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A61D" w14:textId="6BBBA4E8" w:rsidR="00C9735D" w:rsidRPr="00DF23B2" w:rsidRDefault="00C9735D" w:rsidP="00E54467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DF23B2">
        <w:rPr>
          <w:rFonts w:ascii="Arial" w:hAnsi="Arial" w:cs="Arial"/>
          <w:b/>
        </w:rPr>
        <w:t>Załącznik nr 2</w:t>
      </w:r>
      <w:r w:rsidR="00DA70D8" w:rsidRPr="00DF23B2">
        <w:rPr>
          <w:rFonts w:ascii="Arial" w:hAnsi="Arial" w:cs="Arial"/>
          <w:b/>
        </w:rPr>
        <w:t xml:space="preserve"> do SWZ</w:t>
      </w:r>
      <w:r w:rsidRPr="00DF23B2">
        <w:rPr>
          <w:rFonts w:ascii="Arial" w:hAnsi="Arial" w:cs="Arial"/>
          <w:b/>
        </w:rPr>
        <w:t xml:space="preserve"> </w:t>
      </w:r>
    </w:p>
    <w:p w14:paraId="2FA5846C" w14:textId="77777777" w:rsidR="00F86B11" w:rsidRPr="00F86B11" w:rsidRDefault="00F86B11" w:rsidP="00F86B11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F86B11" w:rsidRPr="00FB3D90" w14:paraId="11ECA881" w14:textId="77777777" w:rsidTr="00107297">
        <w:trPr>
          <w:trHeight w:val="871"/>
        </w:trPr>
        <w:tc>
          <w:tcPr>
            <w:tcW w:w="8344" w:type="dxa"/>
            <w:shd w:val="clear" w:color="auto" w:fill="auto"/>
          </w:tcPr>
          <w:p w14:paraId="7BD5ED8F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9078E58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090ADF" w14:textId="77777777" w:rsidR="00F86B11" w:rsidRPr="00FB3D90" w:rsidRDefault="00F86B11" w:rsidP="0054562C">
      <w:pPr>
        <w:ind w:left="142" w:right="68"/>
        <w:rPr>
          <w:rFonts w:ascii="Arial" w:hAnsi="Arial" w:cs="Arial"/>
          <w:sz w:val="20"/>
        </w:rPr>
      </w:pPr>
      <w:r w:rsidRPr="00FB3D90">
        <w:rPr>
          <w:rFonts w:ascii="Arial" w:hAnsi="Arial" w:cs="Arial"/>
          <w:sz w:val="20"/>
        </w:rPr>
        <w:t>(osoba upoważniona do reprezentacji Wykonawcy/-ów i podpisująca ofertę)</w:t>
      </w:r>
    </w:p>
    <w:p w14:paraId="58F2D4B8" w14:textId="77777777" w:rsidR="00F86B11" w:rsidRPr="00FB3D90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F86B11" w:rsidRPr="00FB3D90" w14:paraId="36D03CDD" w14:textId="77777777" w:rsidTr="00107297">
        <w:trPr>
          <w:trHeight w:val="811"/>
        </w:trPr>
        <w:tc>
          <w:tcPr>
            <w:tcW w:w="8373" w:type="dxa"/>
            <w:shd w:val="clear" w:color="auto" w:fill="auto"/>
          </w:tcPr>
          <w:p w14:paraId="76D76A29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10A67F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BC53F" w14:textId="77777777" w:rsidR="00F86B11" w:rsidRPr="00FB3D90" w:rsidRDefault="00F86B11" w:rsidP="0054562C">
      <w:pPr>
        <w:ind w:left="142" w:right="68"/>
        <w:rPr>
          <w:rFonts w:ascii="Arial" w:hAnsi="Arial" w:cs="Arial"/>
          <w:sz w:val="20"/>
        </w:rPr>
      </w:pPr>
      <w:r w:rsidRPr="00FB3D90">
        <w:rPr>
          <w:rFonts w:ascii="Arial" w:hAnsi="Arial" w:cs="Arial"/>
          <w:sz w:val="20"/>
        </w:rPr>
        <w:t>(nazwa albo imię i nazwisko Wykonawcy) - powielić tyle razy ile potrzeba</w:t>
      </w:r>
    </w:p>
    <w:p w14:paraId="578AEF5B" w14:textId="77777777" w:rsidR="00F86B11" w:rsidRPr="00FB3D90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F86B11" w:rsidRPr="00FB3D90" w14:paraId="283B5540" w14:textId="77777777" w:rsidTr="00107297">
        <w:trPr>
          <w:trHeight w:val="661"/>
        </w:trPr>
        <w:tc>
          <w:tcPr>
            <w:tcW w:w="8434" w:type="dxa"/>
            <w:shd w:val="clear" w:color="auto" w:fill="auto"/>
          </w:tcPr>
          <w:p w14:paraId="080D5E70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ECA324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742426F" w14:textId="77777777" w:rsidR="00F86B11" w:rsidRPr="00FB3D90" w:rsidRDefault="00F86B11" w:rsidP="0054562C">
      <w:pPr>
        <w:ind w:left="142" w:right="68"/>
        <w:rPr>
          <w:rFonts w:ascii="Arial" w:hAnsi="Arial" w:cs="Arial"/>
          <w:sz w:val="20"/>
        </w:rPr>
      </w:pPr>
      <w:r w:rsidRPr="00FB3D90">
        <w:rPr>
          <w:rFonts w:ascii="Arial" w:hAnsi="Arial" w:cs="Arial"/>
          <w:sz w:val="20"/>
        </w:rPr>
        <w:t>(siedziba albo miejsce zamieszkania i adres Wykonawcy)</w:t>
      </w:r>
    </w:p>
    <w:p w14:paraId="13FB490F" w14:textId="77777777" w:rsidR="00F86B11" w:rsidRPr="00FB3D90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F86B11" w:rsidRPr="00FB3D90" w14:paraId="564253AC" w14:textId="77777777" w:rsidTr="00107297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2A2E88C9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FB3D9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F86B11" w:rsidRPr="00FB3D90" w14:paraId="513038DA" w14:textId="77777777" w:rsidTr="00107297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4990C05B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FB3D9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F86B11" w:rsidRPr="00FB3D90" w14:paraId="5C69D55D" w14:textId="77777777" w:rsidTr="00107297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4201DC36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FB3D9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632B3124" w14:textId="77777777" w:rsidR="00F86B11" w:rsidRPr="00FB3D90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F86B11" w:rsidRPr="00FB3D90" w14:paraId="4021525E" w14:textId="77777777" w:rsidTr="00107297">
        <w:trPr>
          <w:trHeight w:val="490"/>
        </w:trPr>
        <w:tc>
          <w:tcPr>
            <w:tcW w:w="8419" w:type="dxa"/>
            <w:shd w:val="clear" w:color="auto" w:fill="auto"/>
          </w:tcPr>
          <w:p w14:paraId="0B09228D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87F20FC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961AC80" w14:textId="77777777" w:rsidR="00F86B11" w:rsidRPr="00FB3D90" w:rsidRDefault="00F86B11" w:rsidP="0054562C">
      <w:pPr>
        <w:ind w:left="142" w:right="68"/>
        <w:rPr>
          <w:rFonts w:ascii="Arial" w:hAnsi="Arial" w:cs="Arial"/>
          <w:sz w:val="20"/>
        </w:rPr>
      </w:pPr>
      <w:r w:rsidRPr="00FB3D90">
        <w:rPr>
          <w:rFonts w:ascii="Arial" w:hAnsi="Arial" w:cs="Arial"/>
          <w:sz w:val="20"/>
        </w:rPr>
        <w:t>W przypadku wykonawców ubiegających się wspólnie o udzielenie zamówienia (w tym spółki cywilne) należy wskazać ustanowionego pełnomocnika (lidera)</w:t>
      </w:r>
    </w:p>
    <w:p w14:paraId="132387DD" w14:textId="77777777" w:rsidR="00F86B11" w:rsidRPr="00FB3D90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F86B11" w:rsidRPr="00FB3D90" w14:paraId="37FA82D5" w14:textId="77777777" w:rsidTr="00107297">
        <w:trPr>
          <w:trHeight w:val="563"/>
        </w:trPr>
        <w:tc>
          <w:tcPr>
            <w:tcW w:w="8464" w:type="dxa"/>
            <w:shd w:val="clear" w:color="auto" w:fill="auto"/>
          </w:tcPr>
          <w:p w14:paraId="551FE933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442210B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079E512" w14:textId="77777777" w:rsidR="00F86B11" w:rsidRPr="00FB3D90" w:rsidRDefault="00F86B11" w:rsidP="0054562C">
      <w:pPr>
        <w:ind w:left="142" w:right="68"/>
        <w:rPr>
          <w:rFonts w:ascii="Arial" w:hAnsi="Arial" w:cs="Arial"/>
          <w:sz w:val="20"/>
        </w:rPr>
      </w:pPr>
      <w:r w:rsidRPr="00FB3D90">
        <w:rPr>
          <w:rFonts w:ascii="Arial" w:hAnsi="Arial" w:cs="Arial"/>
          <w:sz w:val="20"/>
        </w:rPr>
        <w:t>Adres e-mail na który Zamawiający ma przesyłać korespondencję</w:t>
      </w:r>
    </w:p>
    <w:p w14:paraId="7F55A626" w14:textId="77777777" w:rsidR="00F86B11" w:rsidRPr="00FB3D90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6B11" w:rsidRPr="00FB3D90" w14:paraId="735797A2" w14:textId="77777777" w:rsidTr="00107297">
        <w:trPr>
          <w:trHeight w:val="606"/>
        </w:trPr>
        <w:tc>
          <w:tcPr>
            <w:tcW w:w="8494" w:type="dxa"/>
            <w:shd w:val="clear" w:color="auto" w:fill="auto"/>
          </w:tcPr>
          <w:p w14:paraId="13D3EC01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411A0EE" w14:textId="77777777" w:rsidR="00F86B11" w:rsidRPr="00FB3D90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2612581" w14:textId="77777777" w:rsidR="00670A64" w:rsidRDefault="00F86B11" w:rsidP="0054562C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sz w:val="20"/>
        </w:rPr>
      </w:pPr>
      <w:r w:rsidRPr="00FB3D90">
        <w:rPr>
          <w:rFonts w:ascii="Arial" w:hAnsi="Arial" w:cs="Arial"/>
          <w:sz w:val="20"/>
        </w:rPr>
        <w:t>(osoba odpowiedzialna za kontakty z Zamawiającym)</w:t>
      </w:r>
    </w:p>
    <w:p w14:paraId="63E87EE2" w14:textId="77777777" w:rsidR="0054562C" w:rsidRDefault="0054562C" w:rsidP="0054562C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i/>
          <w:sz w:val="16"/>
          <w:szCs w:val="16"/>
        </w:rPr>
      </w:pPr>
    </w:p>
    <w:p w14:paraId="484B5D0A" w14:textId="77777777" w:rsidR="00A14B7A" w:rsidRDefault="00A14B7A" w:rsidP="00E54467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5B716157" w14:textId="77777777" w:rsidR="00A14B7A" w:rsidRDefault="00A14B7A" w:rsidP="00E54467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695886B5" w14:textId="0E3D2998" w:rsidR="00BF79DC" w:rsidRPr="00DF23B2" w:rsidRDefault="00BF79DC" w:rsidP="00E54467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F23B2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0434C019" w14:textId="77777777" w:rsidR="00BF79DC" w:rsidRPr="00DF23B2" w:rsidRDefault="00BF79DC" w:rsidP="00AC11F2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F23B2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76BA3999" w14:textId="77777777" w:rsidR="00BF79DC" w:rsidRPr="00DF23B2" w:rsidRDefault="00BF79DC" w:rsidP="00AC11F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F23B2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1409D76" w14:textId="77777777" w:rsidR="00BF79DC" w:rsidRDefault="00BF79DC" w:rsidP="00AC11F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F23B2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BF7588" w:rsidRPr="00DF23B2">
        <w:rPr>
          <w:rFonts w:ascii="Arial" w:hAnsi="Arial" w:cs="Arial"/>
          <w:b/>
          <w:bCs/>
          <w:sz w:val="22"/>
          <w:szCs w:val="22"/>
        </w:rPr>
        <w:t>1</w:t>
      </w:r>
      <w:r w:rsidRPr="00DF23B2">
        <w:rPr>
          <w:rFonts w:ascii="Arial" w:hAnsi="Arial" w:cs="Arial"/>
          <w:b/>
          <w:bCs/>
          <w:sz w:val="22"/>
          <w:szCs w:val="22"/>
        </w:rPr>
        <w:t>0 Radom</w:t>
      </w:r>
    </w:p>
    <w:p w14:paraId="06E5B3E1" w14:textId="77777777" w:rsidR="00265433" w:rsidRDefault="00265433" w:rsidP="00AC11F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2F5A333A" w14:textId="77777777" w:rsidR="00A14B7A" w:rsidRDefault="00A14B7A" w:rsidP="001A374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326374" w14:textId="27B03E7E" w:rsidR="00670A64" w:rsidRDefault="00586781" w:rsidP="001A374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B5840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691E3321" w14:textId="77777777" w:rsidR="00586781" w:rsidRDefault="00586781" w:rsidP="001A374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  <w:r w:rsidRPr="00107297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</w:p>
    <w:p w14:paraId="6A1326FA" w14:textId="77777777" w:rsidR="00A14B7A" w:rsidRPr="00107297" w:rsidRDefault="00A14B7A" w:rsidP="00A14B7A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69C5899" w14:textId="77777777" w:rsidR="006A766C" w:rsidRDefault="006A766C" w:rsidP="006A766C">
      <w:pPr>
        <w:spacing w:line="276" w:lineRule="auto"/>
        <w:jc w:val="both"/>
        <w:rPr>
          <w:rFonts w:ascii="Arial" w:hAnsi="Arial" w:cs="Arial"/>
          <w:sz w:val="20"/>
        </w:rPr>
      </w:pPr>
      <w:r w:rsidRPr="00EB584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18ECC938" w14:textId="77777777" w:rsidR="00A14B7A" w:rsidRPr="00EB5840" w:rsidRDefault="00A14B7A" w:rsidP="006A766C">
      <w:pPr>
        <w:spacing w:line="276" w:lineRule="auto"/>
        <w:jc w:val="both"/>
        <w:rPr>
          <w:rFonts w:ascii="Arial" w:hAnsi="Arial" w:cs="Arial"/>
          <w:sz w:val="20"/>
        </w:rPr>
      </w:pPr>
    </w:p>
    <w:p w14:paraId="76FFB6BA" w14:textId="77777777" w:rsidR="006A766C" w:rsidRPr="00107297" w:rsidRDefault="006A766C" w:rsidP="006A766C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B11F2E8" w14:textId="77777777" w:rsidR="006A766C" w:rsidRDefault="006A766C" w:rsidP="00E65A66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20"/>
        </w:rPr>
      </w:pPr>
      <w:r w:rsidRPr="00EB584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ADBD84" w14:textId="77777777" w:rsidR="00A14B7A" w:rsidRDefault="00A14B7A" w:rsidP="00A14B7A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FCF122C" w14:textId="77777777" w:rsidR="00A14B7A" w:rsidRDefault="00A14B7A" w:rsidP="00A14B7A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0AA09982" w14:textId="77777777" w:rsidR="00A56419" w:rsidRPr="00107297" w:rsidRDefault="00A56419" w:rsidP="00A5641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tbl>
      <w:tblPr>
        <w:tblW w:w="48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77"/>
        <w:gridCol w:w="1701"/>
        <w:gridCol w:w="3112"/>
      </w:tblGrid>
      <w:tr w:rsidR="00D45612" w:rsidRPr="00D23E84" w14:paraId="18AF6000" w14:textId="77777777" w:rsidTr="00A14B7A">
        <w:trPr>
          <w:trHeight w:val="813"/>
        </w:trPr>
        <w:tc>
          <w:tcPr>
            <w:tcW w:w="847" w:type="pct"/>
            <w:shd w:val="clear" w:color="auto" w:fill="auto"/>
            <w:vAlign w:val="center"/>
          </w:tcPr>
          <w:p w14:paraId="4C4F46D9" w14:textId="54F0A12D" w:rsidR="00D45612" w:rsidRPr="00D23E84" w:rsidRDefault="00D45612" w:rsidP="008354E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72406319"/>
            <w:r w:rsidRPr="00D23E8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NAZWA PRZEDMIOTU ZAMÓWIENIA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6B006DEF" w14:textId="77777777" w:rsidR="00D45612" w:rsidRDefault="00D45612" w:rsidP="008354E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WARTOŚĆ JEDNEJ STRONY w zł (brutto) PRZY ZAŁOŻENIU 4 000 EGZEMPLARZY</w:t>
            </w:r>
          </w:p>
          <w:p w14:paraId="52ACEAE3" w14:textId="2D35CC41" w:rsidR="00A14B7A" w:rsidRPr="00EE38EE" w:rsidRDefault="00A14B7A" w:rsidP="008354E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14B7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należy</w:t>
            </w:r>
            <w:r w:rsidRPr="00A14B7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wpisać iloczyn ceny za wydruk jednej strony pomnożonej przez 4 000 egzemplarzy)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85DCB40" w14:textId="2298A868" w:rsidR="00D45612" w:rsidRPr="00D23E84" w:rsidRDefault="00D45612" w:rsidP="008354E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MAKSYMALNA LICZBA STRON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614B169D" w14:textId="77777777" w:rsidR="00D45612" w:rsidRPr="00D23E84" w:rsidRDefault="00D45612" w:rsidP="008354E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3E8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WARTOŚĆ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w zł</w:t>
            </w:r>
          </w:p>
        </w:tc>
      </w:tr>
      <w:tr w:rsidR="00D45612" w:rsidRPr="00D23E84" w14:paraId="1BA135FB" w14:textId="77777777" w:rsidTr="00A14B7A">
        <w:trPr>
          <w:trHeight w:val="273"/>
        </w:trPr>
        <w:tc>
          <w:tcPr>
            <w:tcW w:w="847" w:type="pct"/>
            <w:vAlign w:val="center"/>
          </w:tcPr>
          <w:p w14:paraId="4FD19F1C" w14:textId="66150E86" w:rsidR="00D45612" w:rsidRPr="008354E0" w:rsidRDefault="00D45612" w:rsidP="00D45612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8354E0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87" w:type="pct"/>
            <w:vAlign w:val="center"/>
          </w:tcPr>
          <w:p w14:paraId="1C30B8A0" w14:textId="7EA50456" w:rsidR="00D45612" w:rsidRPr="008354E0" w:rsidRDefault="00D45612" w:rsidP="008354E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07" w:type="pct"/>
            <w:vAlign w:val="center"/>
          </w:tcPr>
          <w:p w14:paraId="37D1C904" w14:textId="0AAD22E3" w:rsidR="00D45612" w:rsidRPr="008354E0" w:rsidRDefault="00D45612" w:rsidP="008354E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59" w:type="pct"/>
            <w:vAlign w:val="center"/>
          </w:tcPr>
          <w:p w14:paraId="0619821D" w14:textId="781D848E" w:rsidR="00D45612" w:rsidRPr="008354E0" w:rsidRDefault="00D45612" w:rsidP="008354E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4 (2x3)</w:t>
            </w:r>
          </w:p>
        </w:tc>
      </w:tr>
      <w:tr w:rsidR="00D45612" w:rsidRPr="00D23E84" w14:paraId="34A20BE1" w14:textId="77777777" w:rsidTr="00A14B7A">
        <w:trPr>
          <w:trHeight w:val="711"/>
        </w:trPr>
        <w:tc>
          <w:tcPr>
            <w:tcW w:w="847" w:type="pct"/>
            <w:tcBorders>
              <w:right w:val="single" w:sz="4" w:space="0" w:color="000000"/>
            </w:tcBorders>
            <w:vAlign w:val="center"/>
          </w:tcPr>
          <w:p w14:paraId="348537A1" w14:textId="6C86F9F1" w:rsidR="00D45612" w:rsidRPr="009970E2" w:rsidRDefault="00D45612" w:rsidP="00AC2B7A">
            <w:pPr>
              <w:spacing w:line="276" w:lineRule="auto"/>
              <w:ind w:right="-2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>Druk broszury RIK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C3CE02" w14:textId="3260A23F" w:rsidR="00D45612" w:rsidRPr="00102482" w:rsidRDefault="00D45612" w:rsidP="009867FB">
            <w:pPr>
              <w:tabs>
                <w:tab w:val="num" w:pos="-2622"/>
              </w:tabs>
              <w:spacing w:after="120"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102482">
              <w:rPr>
                <w:rFonts w:ascii="Arial" w:hAnsi="Arial" w:cs="Arial"/>
                <w:iCs/>
                <w:color w:val="000000"/>
                <w:sz w:val="20"/>
              </w:rPr>
              <w:t>____</w:t>
            </w:r>
            <w:r w:rsidR="00A14B7A">
              <w:rPr>
                <w:rFonts w:ascii="Arial" w:hAnsi="Arial" w:cs="Arial"/>
                <w:iCs/>
                <w:color w:val="000000"/>
                <w:sz w:val="20"/>
              </w:rPr>
              <w:t>_____</w:t>
            </w:r>
            <w:r w:rsidRPr="00102482">
              <w:rPr>
                <w:rFonts w:ascii="Arial" w:hAnsi="Arial" w:cs="Arial"/>
                <w:iCs/>
                <w:color w:val="000000"/>
                <w:sz w:val="20"/>
              </w:rPr>
              <w:t>__________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zł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B3E644" w14:textId="431CEF06" w:rsidR="00D45612" w:rsidRPr="00D45612" w:rsidRDefault="00D45612">
            <w:pPr>
              <w:tabs>
                <w:tab w:val="num" w:pos="-262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5612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7</w:t>
            </w:r>
            <w:r w:rsidR="004612C3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96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14:paraId="1195A32F" w14:textId="7C5B8CD8" w:rsidR="00D45612" w:rsidRPr="00D23E84" w:rsidRDefault="00D45612">
            <w:pPr>
              <w:tabs>
                <w:tab w:val="num" w:pos="-262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02482">
              <w:rPr>
                <w:rFonts w:ascii="Arial" w:hAnsi="Arial" w:cs="Arial"/>
                <w:iCs/>
                <w:color w:val="000000"/>
                <w:sz w:val="20"/>
              </w:rPr>
              <w:t>______</w:t>
            </w:r>
            <w:r w:rsidR="00A14B7A">
              <w:rPr>
                <w:rFonts w:ascii="Arial" w:hAnsi="Arial" w:cs="Arial"/>
                <w:iCs/>
                <w:color w:val="000000"/>
                <w:sz w:val="20"/>
              </w:rPr>
              <w:t>_________</w:t>
            </w:r>
            <w:r w:rsidRPr="00102482">
              <w:rPr>
                <w:rFonts w:ascii="Arial" w:hAnsi="Arial" w:cs="Arial"/>
                <w:iCs/>
                <w:color w:val="000000"/>
                <w:sz w:val="20"/>
              </w:rPr>
              <w:t>________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zł</w:t>
            </w:r>
            <w:r w:rsidRPr="00D23E8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*)</w:t>
            </w:r>
          </w:p>
        </w:tc>
      </w:tr>
      <w:tr w:rsidR="008354E0" w:rsidRPr="00D23E84" w14:paraId="6805CC63" w14:textId="77777777" w:rsidTr="008354E0">
        <w:trPr>
          <w:trHeight w:val="711"/>
        </w:trPr>
        <w:tc>
          <w:tcPr>
            <w:tcW w:w="5000" w:type="pct"/>
            <w:gridSpan w:val="4"/>
            <w:vAlign w:val="center"/>
          </w:tcPr>
          <w:p w14:paraId="4DCE2DD9" w14:textId="77777777" w:rsidR="008354E0" w:rsidRDefault="00454752" w:rsidP="008354E0">
            <w:pPr>
              <w:tabs>
                <w:tab w:val="num" w:pos="-2622"/>
              </w:tabs>
              <w:spacing w:line="276" w:lineRule="auto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Wartość brutto</w:t>
            </w:r>
          </w:p>
          <w:p w14:paraId="626C18F1" w14:textId="471B4DFE" w:rsidR="00454752" w:rsidRPr="00102482" w:rsidRDefault="00454752" w:rsidP="008354E0">
            <w:pPr>
              <w:tabs>
                <w:tab w:val="num" w:pos="-2622"/>
              </w:tabs>
              <w:spacing w:line="276" w:lineRule="auto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Słownie złotych: ____________________________________________________________________</w:t>
            </w:r>
          </w:p>
        </w:tc>
      </w:tr>
      <w:bookmarkEnd w:id="0"/>
    </w:tbl>
    <w:p w14:paraId="47AE8D5B" w14:textId="77777777" w:rsidR="00CB5476" w:rsidRDefault="00CB5476" w:rsidP="00D91D23">
      <w:pPr>
        <w:widowControl w:val="0"/>
        <w:autoSpaceDE w:val="0"/>
        <w:autoSpaceDN w:val="0"/>
        <w:adjustRightInd w:val="0"/>
        <w:spacing w:line="276" w:lineRule="auto"/>
        <w:ind w:left="40" w:right="68"/>
        <w:jc w:val="both"/>
        <w:rPr>
          <w:rFonts w:ascii="Arial" w:hAnsi="Arial" w:cs="Arial"/>
          <w:b/>
          <w:sz w:val="20"/>
          <w:lang w:val="x-none" w:eastAsia="x-none"/>
        </w:rPr>
      </w:pPr>
    </w:p>
    <w:p w14:paraId="0E71B500" w14:textId="36F66F98" w:rsidR="00D91D23" w:rsidRPr="00405E54" w:rsidRDefault="00D91D23" w:rsidP="00D91D23">
      <w:pPr>
        <w:widowControl w:val="0"/>
        <w:autoSpaceDE w:val="0"/>
        <w:autoSpaceDN w:val="0"/>
        <w:adjustRightInd w:val="0"/>
        <w:spacing w:line="276" w:lineRule="auto"/>
        <w:ind w:left="40" w:right="68"/>
        <w:jc w:val="both"/>
        <w:rPr>
          <w:rFonts w:ascii="Arial" w:hAnsi="Arial" w:cs="Arial"/>
          <w:sz w:val="20"/>
        </w:rPr>
      </w:pPr>
      <w:r w:rsidRPr="00A14B7A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14B7A">
        <w:rPr>
          <w:rFonts w:ascii="Arial" w:hAnsi="Arial" w:cs="Arial"/>
          <w:sz w:val="16"/>
          <w:szCs w:val="16"/>
        </w:rPr>
        <w:t xml:space="preserve"> </w:t>
      </w:r>
      <w:r w:rsidRPr="00A14B7A">
        <w:rPr>
          <w:rFonts w:ascii="Arial" w:hAnsi="Arial" w:cs="Arial"/>
          <w:b/>
          <w:bCs/>
          <w:sz w:val="16"/>
          <w:szCs w:val="16"/>
          <w:u w:val="single"/>
        </w:rPr>
        <w:t>W cenie uwzględnia się podatek od towarów i usług</w:t>
      </w:r>
      <w:r w:rsidRPr="00A14B7A">
        <w:rPr>
          <w:rFonts w:ascii="Arial" w:hAnsi="Arial" w:cs="Arial"/>
          <w:sz w:val="16"/>
          <w:szCs w:val="16"/>
        </w:rPr>
        <w:t xml:space="preserve">, jeżeli na podstawie odrębnych przepisów sprzedaż towaru (usługi) podlega obciążeniu podatkiem od towarów i usług, z uwzględnieniem pkt. </w:t>
      </w:r>
      <w:r w:rsidR="00D45612" w:rsidRPr="00A14B7A">
        <w:rPr>
          <w:rFonts w:ascii="Arial" w:hAnsi="Arial" w:cs="Arial"/>
          <w:b/>
          <w:bCs/>
          <w:sz w:val="16"/>
          <w:szCs w:val="16"/>
        </w:rPr>
        <w:t>5</w:t>
      </w:r>
      <w:r w:rsidRPr="00A14B7A">
        <w:rPr>
          <w:rFonts w:ascii="Arial" w:hAnsi="Arial" w:cs="Arial"/>
          <w:b/>
          <w:bCs/>
          <w:sz w:val="16"/>
          <w:szCs w:val="16"/>
        </w:rPr>
        <w:t xml:space="preserve"> Rozdziału XXII</w:t>
      </w:r>
      <w:r w:rsidRPr="00A14B7A">
        <w:rPr>
          <w:rFonts w:ascii="Arial" w:hAnsi="Arial" w:cs="Arial"/>
          <w:sz w:val="16"/>
          <w:szCs w:val="16"/>
        </w:rPr>
        <w:t xml:space="preserve"> SWZ. Cenę ofertową stanowi łączna cena jaką Zamawiający jest obowiązany zapłacić Wykonawcy za wykonanie czynności opisanych w Rozdziale V SWZ </w:t>
      </w:r>
      <w:r w:rsidRPr="00A14B7A">
        <w:rPr>
          <w:rFonts w:ascii="Arial" w:hAnsi="Arial" w:cs="Arial"/>
          <w:bCs/>
          <w:sz w:val="16"/>
          <w:szCs w:val="16"/>
        </w:rPr>
        <w:t>i projekcie umowy.</w:t>
      </w:r>
    </w:p>
    <w:p w14:paraId="3B398BC7" w14:textId="05AA31B5" w:rsidR="00D91D23" w:rsidRPr="00A14B7A" w:rsidRDefault="00D91D23" w:rsidP="00670A64">
      <w:pPr>
        <w:spacing w:before="60" w:after="60" w:line="276" w:lineRule="auto"/>
        <w:ind w:left="40"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4B7A">
        <w:rPr>
          <w:rFonts w:ascii="Arial" w:eastAsia="Calibri" w:hAnsi="Arial" w:cs="Arial"/>
          <w:b/>
          <w:sz w:val="18"/>
          <w:szCs w:val="18"/>
          <w:lang w:eastAsia="en-US"/>
        </w:rPr>
        <w:t xml:space="preserve">UWAGA!!! </w:t>
      </w:r>
      <w:r w:rsidRPr="00A14B7A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 xml:space="preserve">W sytuacji, gdy wybór oferty </w:t>
      </w:r>
      <w:r w:rsidRPr="00A14B7A">
        <w:rPr>
          <w:rFonts w:ascii="Arial" w:hAnsi="Arial" w:cs="Arial"/>
          <w:b/>
          <w:iCs/>
          <w:sz w:val="18"/>
          <w:szCs w:val="18"/>
          <w:u w:val="single"/>
        </w:rPr>
        <w:t xml:space="preserve">będzie prowadził </w:t>
      </w:r>
      <w:r w:rsidRPr="00A14B7A">
        <w:rPr>
          <w:rFonts w:ascii="Arial" w:hAnsi="Arial" w:cs="Arial"/>
          <w:b/>
          <w:sz w:val="18"/>
          <w:szCs w:val="18"/>
          <w:u w:val="single"/>
        </w:rPr>
        <w:t>do powstania u Zamawiającego obowiązku podatkowego</w:t>
      </w:r>
      <w:r w:rsidRPr="00A14B7A">
        <w:rPr>
          <w:rFonts w:ascii="Arial" w:hAnsi="Arial" w:cs="Arial"/>
          <w:b/>
          <w:sz w:val="18"/>
          <w:szCs w:val="18"/>
        </w:rPr>
        <w:t xml:space="preserve"> zgodnie z ustawą z dnia 11 marca 2004 r. o podatku od towarów i usług </w:t>
      </w:r>
      <w:r w:rsidRPr="00A14B7A">
        <w:rPr>
          <w:rFonts w:ascii="Arial" w:hAnsi="Arial" w:cs="Arial"/>
          <w:b/>
          <w:sz w:val="18"/>
          <w:szCs w:val="18"/>
        </w:rPr>
        <w:br/>
        <w:t xml:space="preserve">(tj. </w:t>
      </w:r>
      <w:bookmarkStart w:id="1" w:name="_Hlk114212417"/>
      <w:r w:rsidR="0049369A" w:rsidRPr="00A14B7A">
        <w:rPr>
          <w:rFonts w:ascii="Arial" w:hAnsi="Arial" w:cs="Arial"/>
          <w:b/>
          <w:sz w:val="18"/>
          <w:szCs w:val="18"/>
        </w:rPr>
        <w:t>Dz.U. z 2022</w:t>
      </w:r>
      <w:r w:rsidR="008C706B" w:rsidRPr="00A14B7A">
        <w:rPr>
          <w:rFonts w:ascii="Arial" w:hAnsi="Arial" w:cs="Arial"/>
          <w:b/>
          <w:sz w:val="18"/>
          <w:szCs w:val="18"/>
        </w:rPr>
        <w:t>r.</w:t>
      </w:r>
      <w:r w:rsidR="0049369A" w:rsidRPr="00A14B7A">
        <w:rPr>
          <w:rFonts w:ascii="Arial" w:hAnsi="Arial" w:cs="Arial"/>
          <w:b/>
          <w:sz w:val="18"/>
          <w:szCs w:val="18"/>
        </w:rPr>
        <w:t xml:space="preserve"> poz. 931</w:t>
      </w:r>
      <w:bookmarkEnd w:id="1"/>
      <w:r w:rsidR="00701910" w:rsidRPr="00A14B7A">
        <w:rPr>
          <w:rFonts w:ascii="Arial" w:hAnsi="Arial" w:cs="Arial"/>
          <w:b/>
          <w:sz w:val="18"/>
          <w:szCs w:val="18"/>
        </w:rPr>
        <w:t xml:space="preserve"> </w:t>
      </w:r>
      <w:r w:rsidR="00701910" w:rsidRPr="00A14B7A">
        <w:rPr>
          <w:rFonts w:ascii="Arial" w:hAnsi="Arial" w:cs="Arial"/>
          <w:b/>
          <w:bCs/>
          <w:sz w:val="18"/>
          <w:szCs w:val="18"/>
        </w:rPr>
        <w:t>z późn. zm.</w:t>
      </w:r>
      <w:r w:rsidRPr="00A14B7A">
        <w:rPr>
          <w:rFonts w:ascii="Arial" w:hAnsi="Arial" w:cs="Arial"/>
          <w:b/>
          <w:sz w:val="18"/>
          <w:szCs w:val="18"/>
        </w:rPr>
        <w:t xml:space="preserve">), tj. w sytuacji </w:t>
      </w:r>
      <w:r w:rsidRPr="00A14B7A">
        <w:rPr>
          <w:rFonts w:ascii="Arial" w:eastAsia="Calibri" w:hAnsi="Arial" w:cs="Arial"/>
          <w:b/>
          <w:sz w:val="18"/>
          <w:szCs w:val="18"/>
          <w:lang w:eastAsia="en-US"/>
        </w:rPr>
        <w:t xml:space="preserve">opisanej w pkt. </w:t>
      </w:r>
      <w:r w:rsidR="00D45612" w:rsidRPr="00A14B7A">
        <w:rPr>
          <w:rFonts w:ascii="Arial" w:eastAsia="Calibri" w:hAnsi="Arial" w:cs="Arial"/>
          <w:b/>
          <w:sz w:val="18"/>
          <w:szCs w:val="18"/>
          <w:lang w:eastAsia="en-US"/>
        </w:rPr>
        <w:t>5</w:t>
      </w:r>
      <w:r w:rsidRPr="00A14B7A">
        <w:rPr>
          <w:rFonts w:ascii="Arial" w:eastAsia="Calibri" w:hAnsi="Arial" w:cs="Arial"/>
          <w:b/>
          <w:sz w:val="18"/>
          <w:szCs w:val="18"/>
          <w:lang w:eastAsia="en-US"/>
        </w:rPr>
        <w:t xml:space="preserve"> Rozdziału XXII SWZ, </w:t>
      </w:r>
      <w:r w:rsidRPr="00A14B7A">
        <w:rPr>
          <w:rFonts w:ascii="Arial" w:hAnsi="Arial" w:cs="Arial"/>
          <w:b/>
          <w:sz w:val="18"/>
          <w:szCs w:val="18"/>
        </w:rPr>
        <w:t xml:space="preserve">Wykonawca zobowiązany jest podać wartość przedmiotu zamówienia </w:t>
      </w:r>
      <w:r w:rsidRPr="00A14B7A">
        <w:rPr>
          <w:rFonts w:ascii="Arial" w:hAnsi="Arial" w:cs="Arial"/>
          <w:b/>
          <w:sz w:val="18"/>
          <w:szCs w:val="18"/>
          <w:u w:val="single"/>
        </w:rPr>
        <w:t>bez kwoty podatku</w:t>
      </w:r>
      <w:r w:rsidRPr="00A14B7A">
        <w:rPr>
          <w:rFonts w:ascii="Arial" w:hAnsi="Arial" w:cs="Arial"/>
          <w:b/>
          <w:sz w:val="18"/>
          <w:szCs w:val="18"/>
        </w:rPr>
        <w:t xml:space="preserve">, którego obowiązek zapłaty leży </w:t>
      </w:r>
      <w:r w:rsidRPr="00A14B7A">
        <w:rPr>
          <w:rFonts w:ascii="Arial" w:hAnsi="Arial" w:cs="Arial"/>
          <w:b/>
          <w:sz w:val="18"/>
          <w:szCs w:val="18"/>
          <w:u w:val="single"/>
        </w:rPr>
        <w:t>po stronie Zamawiającego.</w:t>
      </w:r>
    </w:p>
    <w:p w14:paraId="29B435C6" w14:textId="5C8F255E" w:rsidR="005E673E" w:rsidRDefault="00D45612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AB4073">
        <w:rPr>
          <w:rFonts w:ascii="Arial" w:hAnsi="Arial" w:cs="Arial"/>
          <w:sz w:val="20"/>
        </w:rPr>
        <w:t xml:space="preserve">Oświadczam, że wykonam przedmiot zamówienia (każdy numer RIK od Nr </w:t>
      </w:r>
      <w:r>
        <w:rPr>
          <w:rFonts w:ascii="Arial" w:hAnsi="Arial" w:cs="Arial"/>
          <w:sz w:val="20"/>
        </w:rPr>
        <w:t>3 marzec</w:t>
      </w:r>
      <w:r w:rsidRPr="00AB4073">
        <w:rPr>
          <w:rFonts w:ascii="Arial" w:hAnsi="Arial" w:cs="Arial"/>
          <w:sz w:val="20"/>
        </w:rPr>
        <w:t xml:space="preserve"> 202</w:t>
      </w:r>
      <w:r w:rsidR="00A14B7A">
        <w:rPr>
          <w:rFonts w:ascii="Arial" w:hAnsi="Arial" w:cs="Arial"/>
          <w:sz w:val="20"/>
        </w:rPr>
        <w:t>4</w:t>
      </w:r>
      <w:r w:rsidRPr="00AB40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AB4073">
        <w:rPr>
          <w:rFonts w:ascii="Arial" w:hAnsi="Arial" w:cs="Arial"/>
          <w:sz w:val="20"/>
        </w:rPr>
        <w:t xml:space="preserve">do Nr </w:t>
      </w:r>
      <w:r w:rsidR="00A14B7A">
        <w:rPr>
          <w:rFonts w:ascii="Arial" w:hAnsi="Arial" w:cs="Arial"/>
          <w:sz w:val="20"/>
        </w:rPr>
        <w:t>2</w:t>
      </w:r>
      <w:r w:rsidRPr="00AB4073">
        <w:rPr>
          <w:rFonts w:ascii="Arial" w:hAnsi="Arial" w:cs="Arial"/>
          <w:sz w:val="20"/>
        </w:rPr>
        <w:t xml:space="preserve"> </w:t>
      </w:r>
      <w:r w:rsidR="00A14B7A">
        <w:rPr>
          <w:rFonts w:ascii="Arial" w:hAnsi="Arial" w:cs="Arial"/>
          <w:sz w:val="20"/>
        </w:rPr>
        <w:t>luty</w:t>
      </w:r>
      <w:r w:rsidRPr="0022606A">
        <w:rPr>
          <w:rFonts w:ascii="Arial" w:hAnsi="Arial" w:cs="Arial"/>
          <w:sz w:val="20"/>
        </w:rPr>
        <w:t xml:space="preserve"> 202</w:t>
      </w:r>
      <w:r w:rsidR="00A14B7A">
        <w:rPr>
          <w:rFonts w:ascii="Arial" w:hAnsi="Arial" w:cs="Arial"/>
          <w:sz w:val="20"/>
        </w:rPr>
        <w:t>5</w:t>
      </w:r>
      <w:r w:rsidRPr="0022606A">
        <w:rPr>
          <w:rFonts w:ascii="Arial" w:hAnsi="Arial" w:cs="Arial"/>
          <w:sz w:val="20"/>
        </w:rPr>
        <w:t>) w</w:t>
      </w:r>
      <w:r w:rsidRPr="00AB4073">
        <w:rPr>
          <w:rFonts w:ascii="Arial" w:hAnsi="Arial" w:cs="Arial"/>
          <w:sz w:val="20"/>
        </w:rPr>
        <w:t xml:space="preserve"> terminie:</w:t>
      </w:r>
    </w:p>
    <w:p w14:paraId="68A94166" w14:textId="77777777" w:rsidR="00A14B7A" w:rsidRDefault="00A14B7A" w:rsidP="00A14B7A">
      <w:pPr>
        <w:spacing w:before="60" w:after="60" w:line="276" w:lineRule="auto"/>
        <w:ind w:left="284" w:right="-1"/>
        <w:jc w:val="both"/>
        <w:rPr>
          <w:rFonts w:ascii="Arial" w:hAnsi="Arial" w:cs="Arial"/>
          <w:sz w:val="20"/>
        </w:rPr>
      </w:pPr>
    </w:p>
    <w:p w14:paraId="5638E51A" w14:textId="2992E9C3" w:rsidR="00D45612" w:rsidRDefault="00D45612" w:rsidP="00D45612">
      <w:pPr>
        <w:spacing w:before="60" w:after="60" w:line="276" w:lineRule="auto"/>
        <w:ind w:left="284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</w:t>
      </w:r>
      <w:r w:rsidR="005071FB" w:rsidRPr="00AB4073">
        <w:rPr>
          <w:rFonts w:ascii="Arial" w:hAnsi="Arial" w:cs="Arial"/>
          <w:sz w:val="20"/>
        </w:rPr>
        <w:t>do końca (ostatniego dnia) danego miesiąca poprzedzającego miesiąc ukazania się danego wydania</w:t>
      </w:r>
    </w:p>
    <w:p w14:paraId="236F9D84" w14:textId="77777777" w:rsidR="005071FB" w:rsidRPr="00AB4073" w:rsidRDefault="005071FB" w:rsidP="005071FB">
      <w:pPr>
        <w:spacing w:before="60" w:after="60" w:line="276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3"/>
      </w:r>
      <w:r w:rsidRPr="00AB4073">
        <w:rPr>
          <w:rFonts w:ascii="Arial" w:hAnsi="Arial" w:cs="Arial"/>
          <w:sz w:val="20"/>
        </w:rPr>
        <w:t xml:space="preserve"> na 2 dni przed końcem danego miesiąca poprzedzającego miesiąc ukazania się danego wydania </w:t>
      </w:r>
    </w:p>
    <w:p w14:paraId="041E985D" w14:textId="0BFA8A34" w:rsidR="005071FB" w:rsidRDefault="005071FB" w:rsidP="005071FB">
      <w:pPr>
        <w:spacing w:before="60" w:after="60" w:line="276" w:lineRule="auto"/>
        <w:ind w:left="284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3"/>
      </w:r>
      <w:r w:rsidRPr="00AB4073">
        <w:rPr>
          <w:rFonts w:ascii="Arial" w:hAnsi="Arial" w:cs="Arial"/>
          <w:sz w:val="20"/>
        </w:rPr>
        <w:t xml:space="preserve"> na 3 dni przed końcem danego miesiąca poprzedzającego miesiąc ukazania się danego wydania</w:t>
      </w:r>
    </w:p>
    <w:p w14:paraId="47118F4A" w14:textId="77777777" w:rsidR="00A14B7A" w:rsidRPr="00B40136" w:rsidRDefault="00A14B7A" w:rsidP="005071FB">
      <w:pPr>
        <w:spacing w:before="60" w:after="60" w:line="276" w:lineRule="auto"/>
        <w:ind w:left="284" w:right="-1"/>
        <w:jc w:val="both"/>
        <w:rPr>
          <w:rFonts w:ascii="Arial" w:hAnsi="Arial" w:cs="Arial"/>
          <w:sz w:val="20"/>
        </w:rPr>
      </w:pPr>
    </w:p>
    <w:p w14:paraId="017FB6AA" w14:textId="3358CBEA" w:rsidR="00D364D6" w:rsidRDefault="005071FB" w:rsidP="001E3D01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sz w:val="20"/>
        </w:rPr>
      </w:pPr>
      <w:r w:rsidRPr="001F261B">
        <w:rPr>
          <w:rFonts w:ascii="Arial" w:hAnsi="Arial" w:cs="Arial"/>
          <w:b/>
          <w:sz w:val="20"/>
        </w:rPr>
        <w:t xml:space="preserve">UWAGA!!!!! Wykonawca musi bezwzględnie wskazać jedną ze wskazanych opcji – termin wykonania poszczególnych wydań RIK od Nr </w:t>
      </w:r>
      <w:r>
        <w:rPr>
          <w:rFonts w:ascii="Arial" w:hAnsi="Arial" w:cs="Arial"/>
          <w:b/>
          <w:sz w:val="20"/>
        </w:rPr>
        <w:t>3</w:t>
      </w:r>
      <w:r w:rsidRPr="001F261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marzec</w:t>
      </w:r>
      <w:r w:rsidRPr="001F261B">
        <w:rPr>
          <w:rFonts w:ascii="Arial" w:hAnsi="Arial" w:cs="Arial"/>
          <w:b/>
          <w:sz w:val="20"/>
        </w:rPr>
        <w:t xml:space="preserve"> 202</w:t>
      </w:r>
      <w:r w:rsidR="00A14B7A">
        <w:rPr>
          <w:rFonts w:ascii="Arial" w:hAnsi="Arial" w:cs="Arial"/>
          <w:b/>
          <w:sz w:val="20"/>
        </w:rPr>
        <w:t>4</w:t>
      </w:r>
      <w:r w:rsidRPr="001F261B">
        <w:rPr>
          <w:rFonts w:ascii="Arial" w:hAnsi="Arial" w:cs="Arial"/>
          <w:b/>
          <w:sz w:val="20"/>
        </w:rPr>
        <w:t xml:space="preserve"> do Nr </w:t>
      </w:r>
      <w:r w:rsidR="00A14B7A">
        <w:rPr>
          <w:rFonts w:ascii="Arial" w:hAnsi="Arial" w:cs="Arial"/>
          <w:b/>
          <w:sz w:val="20"/>
        </w:rPr>
        <w:t>2 luty</w:t>
      </w:r>
      <w:r w:rsidRPr="001F261B">
        <w:rPr>
          <w:rFonts w:ascii="Arial" w:hAnsi="Arial" w:cs="Arial"/>
          <w:b/>
          <w:sz w:val="20"/>
        </w:rPr>
        <w:t xml:space="preserve"> 202</w:t>
      </w:r>
      <w:r w:rsidR="00A14B7A">
        <w:rPr>
          <w:rFonts w:ascii="Arial" w:hAnsi="Arial" w:cs="Arial"/>
          <w:b/>
          <w:sz w:val="20"/>
        </w:rPr>
        <w:t>5</w:t>
      </w:r>
      <w:r w:rsidRPr="001F261B">
        <w:rPr>
          <w:rFonts w:ascii="Arial" w:hAnsi="Arial" w:cs="Arial"/>
          <w:b/>
          <w:sz w:val="20"/>
        </w:rPr>
        <w:t xml:space="preserve">. Brak wskazania powyższej informacji będzie skutkował odrzuceniem oferty, jako niezgodnej z </w:t>
      </w:r>
      <w:r w:rsidRPr="0022606A">
        <w:rPr>
          <w:rFonts w:ascii="Arial" w:hAnsi="Arial" w:cs="Arial"/>
          <w:b/>
          <w:sz w:val="20"/>
        </w:rPr>
        <w:t>treścią specyfikacji warunków zamówienia.</w:t>
      </w:r>
      <w:r w:rsidR="0084698D" w:rsidRPr="00E05FB2">
        <w:rPr>
          <w:rFonts w:ascii="Arial" w:hAnsi="Arial" w:cs="Arial"/>
          <w:b/>
          <w:sz w:val="20"/>
        </w:rPr>
        <w:t xml:space="preserve"> </w:t>
      </w:r>
    </w:p>
    <w:p w14:paraId="72DD18A3" w14:textId="77777777" w:rsidR="00A14B7A" w:rsidRPr="00E05FB2" w:rsidRDefault="00A14B7A" w:rsidP="001E3D01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sz w:val="20"/>
        </w:rPr>
      </w:pPr>
    </w:p>
    <w:p w14:paraId="3664C9A6" w14:textId="2B98639A" w:rsidR="005071FB" w:rsidRDefault="005071FB" w:rsidP="00E65A66">
      <w:pPr>
        <w:numPr>
          <w:ilvl w:val="0"/>
          <w:numId w:val="40"/>
        </w:numPr>
        <w:tabs>
          <w:tab w:val="clear" w:pos="720"/>
          <w:tab w:val="num" w:pos="0"/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Pierwszy z 1</w:t>
      </w:r>
      <w:r w:rsidR="00A14B7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numerów RIK zostanie wydrukowany i rozdystrybuowany w terminie 12 dni</w:t>
      </w:r>
      <w:r w:rsidR="00E82752">
        <w:rPr>
          <w:rFonts w:ascii="Arial" w:hAnsi="Arial" w:cs="Arial"/>
          <w:sz w:val="20"/>
        </w:rPr>
        <w:t xml:space="preserve"> roboczych</w:t>
      </w:r>
      <w:r>
        <w:rPr>
          <w:rFonts w:ascii="Arial" w:hAnsi="Arial" w:cs="Arial"/>
          <w:sz w:val="20"/>
        </w:rPr>
        <w:t xml:space="preserve"> od daty podpisania umowy.</w:t>
      </w:r>
    </w:p>
    <w:p w14:paraId="0EA400E4" w14:textId="60F6EBD6" w:rsidR="005071FB" w:rsidRDefault="005071FB" w:rsidP="00E65A66">
      <w:pPr>
        <w:numPr>
          <w:ilvl w:val="0"/>
          <w:numId w:val="40"/>
        </w:numPr>
        <w:tabs>
          <w:tab w:val="clear" w:pos="720"/>
          <w:tab w:val="num" w:pos="0"/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t xml:space="preserve">Termin realizacji przedmiotu zamówienia: </w:t>
      </w:r>
      <w:r w:rsidRPr="0022606A">
        <w:rPr>
          <w:rFonts w:ascii="Arial" w:hAnsi="Arial" w:cs="Arial"/>
          <w:b/>
          <w:bCs/>
          <w:sz w:val="20"/>
        </w:rPr>
        <w:t>od daty podpisania umowy do 0</w:t>
      </w:r>
      <w:r w:rsidR="00A14B7A">
        <w:rPr>
          <w:rFonts w:ascii="Arial" w:hAnsi="Arial" w:cs="Arial"/>
          <w:b/>
          <w:bCs/>
          <w:sz w:val="20"/>
        </w:rPr>
        <w:t>7</w:t>
      </w:r>
      <w:r w:rsidRPr="0022606A">
        <w:rPr>
          <w:rFonts w:ascii="Arial" w:hAnsi="Arial" w:cs="Arial"/>
          <w:b/>
          <w:bCs/>
          <w:sz w:val="20"/>
        </w:rPr>
        <w:t>.0</w:t>
      </w:r>
      <w:r w:rsidR="00A14B7A">
        <w:rPr>
          <w:rFonts w:ascii="Arial" w:hAnsi="Arial" w:cs="Arial"/>
          <w:b/>
          <w:bCs/>
          <w:sz w:val="20"/>
        </w:rPr>
        <w:t>2</w:t>
      </w:r>
      <w:r w:rsidRPr="0022606A">
        <w:rPr>
          <w:rFonts w:ascii="Arial" w:hAnsi="Arial" w:cs="Arial"/>
          <w:b/>
          <w:bCs/>
          <w:sz w:val="20"/>
        </w:rPr>
        <w:t>.202</w:t>
      </w:r>
      <w:r w:rsidR="00A14B7A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 xml:space="preserve"> </w:t>
      </w:r>
      <w:r w:rsidRPr="0022606A">
        <w:rPr>
          <w:rFonts w:ascii="Arial" w:hAnsi="Arial" w:cs="Arial"/>
          <w:b/>
          <w:bCs/>
          <w:sz w:val="20"/>
        </w:rPr>
        <w:t>r.</w:t>
      </w:r>
    </w:p>
    <w:p w14:paraId="66633461" w14:textId="5DE507B0" w:rsidR="00DD35FF" w:rsidRPr="00E05FB2" w:rsidRDefault="00DD35FF" w:rsidP="00E65A66">
      <w:pPr>
        <w:numPr>
          <w:ilvl w:val="0"/>
          <w:numId w:val="40"/>
        </w:numPr>
        <w:tabs>
          <w:tab w:val="clear" w:pos="720"/>
          <w:tab w:val="num" w:pos="0"/>
          <w:tab w:val="num" w:pos="284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E05FB2">
        <w:rPr>
          <w:rFonts w:ascii="Arial" w:hAnsi="Arial" w:cs="Arial"/>
          <w:sz w:val="20"/>
        </w:rPr>
        <w:t>Oświadczam, że zapoznał</w:t>
      </w:r>
      <w:r w:rsidR="005722C4" w:rsidRPr="00E05FB2">
        <w:rPr>
          <w:rFonts w:ascii="Arial" w:hAnsi="Arial" w:cs="Arial"/>
          <w:sz w:val="20"/>
        </w:rPr>
        <w:t>a</w:t>
      </w:r>
      <w:r w:rsidRPr="00E05FB2">
        <w:rPr>
          <w:rFonts w:ascii="Arial" w:hAnsi="Arial" w:cs="Arial"/>
          <w:sz w:val="20"/>
        </w:rPr>
        <w:t>m</w:t>
      </w:r>
      <w:r w:rsidR="005722C4" w:rsidRPr="00E05FB2">
        <w:rPr>
          <w:rFonts w:ascii="Arial" w:hAnsi="Arial" w:cs="Arial"/>
          <w:sz w:val="20"/>
        </w:rPr>
        <w:t xml:space="preserve"> (-em)</w:t>
      </w:r>
      <w:r w:rsidRPr="00E05FB2">
        <w:rPr>
          <w:rFonts w:ascii="Arial" w:hAnsi="Arial" w:cs="Arial"/>
          <w:sz w:val="20"/>
        </w:rPr>
        <w:t xml:space="preserve"> się z </w:t>
      </w:r>
      <w:r w:rsidR="00873D48" w:rsidRPr="00E05FB2">
        <w:rPr>
          <w:rFonts w:ascii="Arial" w:hAnsi="Arial" w:cs="Arial"/>
          <w:sz w:val="20"/>
        </w:rPr>
        <w:t xml:space="preserve">opisem przedmiotu zamówienia, </w:t>
      </w:r>
      <w:r w:rsidRPr="00E05FB2">
        <w:rPr>
          <w:rFonts w:ascii="Arial" w:hAnsi="Arial" w:cs="Arial"/>
          <w:sz w:val="20"/>
        </w:rPr>
        <w:t>wymaganiami Zamawiającego, dotyczącymi przedmiotu zamówienia</w:t>
      </w:r>
      <w:r w:rsidR="009A1532" w:rsidRPr="00E05FB2">
        <w:rPr>
          <w:rFonts w:ascii="Arial" w:hAnsi="Arial" w:cs="Arial"/>
          <w:sz w:val="20"/>
        </w:rPr>
        <w:t xml:space="preserve"> zamieszczonymi w SWZ wraz z załącznikami i nie wnoszę do nich zastrzeżeń.</w:t>
      </w:r>
    </w:p>
    <w:p w14:paraId="06DD62A8" w14:textId="77777777" w:rsidR="009A1532" w:rsidRPr="00F0575B" w:rsidRDefault="009A1532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F0575B">
        <w:rPr>
          <w:rFonts w:ascii="Arial" w:hAnsi="Arial" w:cs="Arial"/>
          <w:sz w:val="20"/>
        </w:rPr>
        <w:t>Oświadczam, że zrealizuję zamówienie zgodnie z SWZ i projektem Umowy.</w:t>
      </w:r>
    </w:p>
    <w:p w14:paraId="761E6C58" w14:textId="77777777" w:rsidR="005722C4" w:rsidRPr="00F0575B" w:rsidRDefault="009A1532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F0575B">
        <w:rPr>
          <w:rFonts w:ascii="Arial" w:hAnsi="Arial" w:cs="Arial"/>
          <w:sz w:val="20"/>
        </w:rPr>
        <w:t>Oświadczam, iż akceptuję warunki korzystania</w:t>
      </w:r>
      <w:r w:rsidR="005722C4" w:rsidRPr="00F0575B">
        <w:rPr>
          <w:rFonts w:ascii="Arial" w:hAnsi="Arial" w:cs="Arial"/>
          <w:sz w:val="20"/>
        </w:rPr>
        <w:t xml:space="preserve"> </w:t>
      </w:r>
      <w:r w:rsidRPr="00F0575B">
        <w:rPr>
          <w:rFonts w:ascii="Arial" w:hAnsi="Arial" w:cs="Arial"/>
          <w:sz w:val="20"/>
        </w:rPr>
        <w:t xml:space="preserve">z </w:t>
      </w:r>
      <w:hyperlink r:id="rId8" w:history="1">
        <w:r w:rsidRPr="00F0575B">
          <w:rPr>
            <w:rFonts w:ascii="Arial" w:hAnsi="Arial" w:cs="Arial"/>
            <w:sz w:val="20"/>
            <w:u w:val="single"/>
          </w:rPr>
          <w:t>platformazakupowa.pl</w:t>
        </w:r>
      </w:hyperlink>
      <w:r w:rsidRPr="00F0575B">
        <w:rPr>
          <w:rFonts w:ascii="Arial" w:hAnsi="Arial" w:cs="Arial"/>
          <w:sz w:val="20"/>
        </w:rPr>
        <w:t xml:space="preserve"> określone w Regulaminie</w:t>
      </w:r>
      <w:r w:rsidR="005722C4" w:rsidRPr="00F0575B">
        <w:rPr>
          <w:rFonts w:ascii="Arial" w:hAnsi="Arial" w:cs="Arial"/>
          <w:sz w:val="20"/>
        </w:rPr>
        <w:t xml:space="preserve"> platformazakupowa.pl dla Użytkowników (Wykonawców).</w:t>
      </w:r>
    </w:p>
    <w:p w14:paraId="082F5758" w14:textId="77777777" w:rsidR="009A1532" w:rsidRPr="00F0575B" w:rsidRDefault="005722C4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F0575B">
        <w:rPr>
          <w:rFonts w:ascii="Arial" w:hAnsi="Arial" w:cs="Arial"/>
          <w:sz w:val="20"/>
        </w:rPr>
        <w:t xml:space="preserve">Oświadczam, iż </w:t>
      </w:r>
      <w:r w:rsidR="009A1532" w:rsidRPr="00F0575B">
        <w:rPr>
          <w:rFonts w:ascii="Arial" w:hAnsi="Arial" w:cs="Arial"/>
          <w:sz w:val="20"/>
        </w:rPr>
        <w:t>zapoznał</w:t>
      </w:r>
      <w:r w:rsidRPr="00F0575B">
        <w:rPr>
          <w:rFonts w:ascii="Arial" w:hAnsi="Arial" w:cs="Arial"/>
          <w:sz w:val="20"/>
        </w:rPr>
        <w:t>am (-em) się i stosuję</w:t>
      </w:r>
      <w:r w:rsidR="009A1532" w:rsidRPr="00F0575B">
        <w:rPr>
          <w:rFonts w:ascii="Arial" w:hAnsi="Arial" w:cs="Arial"/>
          <w:sz w:val="20"/>
        </w:rPr>
        <w:t xml:space="preserve"> się do Instrukcji </w:t>
      </w:r>
      <w:r w:rsidRPr="00F0575B">
        <w:rPr>
          <w:rFonts w:ascii="Arial" w:hAnsi="Arial" w:cs="Arial"/>
          <w:sz w:val="20"/>
        </w:rPr>
        <w:t>dla Wykonawców platformazakupowa.pl.</w:t>
      </w:r>
    </w:p>
    <w:p w14:paraId="1B3689B0" w14:textId="77777777" w:rsidR="00BF79DC" w:rsidRPr="00F0575B" w:rsidRDefault="00BF79DC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F0575B">
        <w:rPr>
          <w:rFonts w:ascii="Arial" w:hAnsi="Arial" w:cs="Arial"/>
          <w:sz w:val="20"/>
        </w:rPr>
        <w:t xml:space="preserve">Oświadczam, że jestem związana (-y) niniejszą ofertą przez </w:t>
      </w:r>
      <w:r w:rsidR="00DD35FF" w:rsidRPr="00F0575B">
        <w:rPr>
          <w:rFonts w:ascii="Arial" w:hAnsi="Arial" w:cs="Arial"/>
          <w:sz w:val="20"/>
        </w:rPr>
        <w:t>czas wskazany w Rozdziale XVIII pkt 1 SWZ</w:t>
      </w:r>
      <w:r w:rsidRPr="00F0575B">
        <w:rPr>
          <w:rFonts w:ascii="Arial" w:hAnsi="Arial" w:cs="Arial"/>
          <w:sz w:val="20"/>
        </w:rPr>
        <w:t xml:space="preserve">. </w:t>
      </w:r>
      <w:r w:rsidR="00F11C4A" w:rsidRPr="00F0575B">
        <w:rPr>
          <w:rFonts w:ascii="Arial" w:hAnsi="Arial" w:cs="Arial"/>
          <w:sz w:val="20"/>
        </w:rPr>
        <w:t>P</w:t>
      </w:r>
      <w:r w:rsidR="00BF7588" w:rsidRPr="00F0575B">
        <w:rPr>
          <w:rFonts w:ascii="Arial" w:hAnsi="Arial" w:cs="Arial"/>
          <w:sz w:val="20"/>
        </w:rPr>
        <w:t>ierwszym dniem terminu związania ofertą jest dzień, w którym upływa termin składania ofert.</w:t>
      </w:r>
    </w:p>
    <w:p w14:paraId="164CD9B1" w14:textId="77777777" w:rsidR="00D03BD9" w:rsidRPr="00F0575B" w:rsidRDefault="009851FB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F0575B">
        <w:rPr>
          <w:rFonts w:ascii="Arial" w:hAnsi="Arial" w:cs="Arial"/>
          <w:sz w:val="20"/>
        </w:rPr>
        <w:t xml:space="preserve"> </w:t>
      </w:r>
      <w:r w:rsidR="00F11C4A" w:rsidRPr="00F0575B">
        <w:rPr>
          <w:rFonts w:ascii="Arial" w:hAnsi="Arial" w:cs="Arial"/>
          <w:sz w:val="20"/>
        </w:rPr>
        <w:t>Projekt</w:t>
      </w:r>
      <w:r w:rsidR="00BF79DC" w:rsidRPr="00F0575B">
        <w:rPr>
          <w:rFonts w:ascii="Arial" w:hAnsi="Arial" w:cs="Arial"/>
          <w:sz w:val="20"/>
        </w:rPr>
        <w:t xml:space="preserve"> umowy został przeze mnie zaakceptowany i zobowiązuję się w przypadku wyboru mojej oferty do zawarcia umowy na wymienionych w niej warunkach, </w:t>
      </w:r>
      <w:r w:rsidR="00BF79DC" w:rsidRPr="00F0575B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="00BF79DC" w:rsidRPr="00F0575B">
        <w:rPr>
          <w:rFonts w:ascii="Arial" w:hAnsi="Arial" w:cs="Arial"/>
          <w:sz w:val="20"/>
        </w:rPr>
        <w:t>.</w:t>
      </w:r>
    </w:p>
    <w:p w14:paraId="1D4809FC" w14:textId="77777777" w:rsidR="00D03BD9" w:rsidRPr="00F0575B" w:rsidRDefault="009851FB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F0575B">
        <w:rPr>
          <w:rFonts w:ascii="Arial" w:hAnsi="Arial" w:cs="Arial"/>
          <w:bCs/>
          <w:sz w:val="20"/>
        </w:rPr>
        <w:lastRenderedPageBreak/>
        <w:t xml:space="preserve"> </w:t>
      </w:r>
      <w:r w:rsidR="00D03BD9" w:rsidRPr="00F0575B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="00CE47FE" w:rsidRPr="00F0575B">
        <w:rPr>
          <w:rFonts w:ascii="Arial" w:hAnsi="Arial" w:cs="Arial"/>
          <w:bCs/>
          <w:sz w:val="20"/>
        </w:rPr>
        <w:br/>
      </w:r>
      <w:r w:rsidR="00D03BD9" w:rsidRPr="00F0575B">
        <w:rPr>
          <w:rFonts w:ascii="Arial" w:hAnsi="Arial" w:cs="Arial"/>
          <w:bCs/>
          <w:sz w:val="20"/>
        </w:rPr>
        <w:t xml:space="preserve">i złożone oświadczenia opisują stan faktyczny i prawny, aktualny na dzień składania ofert (art. 297 kk). </w:t>
      </w:r>
    </w:p>
    <w:p w14:paraId="6FB3C23D" w14:textId="72565EE2" w:rsidR="00D03BD9" w:rsidRPr="00F0575B" w:rsidRDefault="009851FB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bookmarkStart w:id="2" w:name="_Hlk67589830"/>
      <w:r w:rsidRPr="00F0575B">
        <w:rPr>
          <w:rFonts w:ascii="Arial" w:hAnsi="Arial" w:cs="Arial"/>
          <w:iCs/>
          <w:sz w:val="20"/>
        </w:rPr>
        <w:t xml:space="preserve"> </w:t>
      </w:r>
      <w:r w:rsidR="00D03BD9" w:rsidRPr="00F0575B">
        <w:rPr>
          <w:rFonts w:ascii="Arial" w:hAnsi="Arial" w:cs="Arial"/>
          <w:iCs/>
          <w:sz w:val="20"/>
        </w:rPr>
        <w:t xml:space="preserve">Składając niniejszą ofertę, zgodnie z art. 225 ust. 1 </w:t>
      </w:r>
      <w:r w:rsidR="004252E0" w:rsidRPr="004252E0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4252E0" w:rsidRPr="004252E0">
        <w:rPr>
          <w:rFonts w:ascii="Arial" w:hAnsi="Arial" w:cs="Arial"/>
          <w:iCs/>
          <w:sz w:val="20"/>
        </w:rPr>
        <w:t>t.j</w:t>
      </w:r>
      <w:proofErr w:type="spellEnd"/>
      <w:r w:rsidR="004252E0" w:rsidRPr="004252E0">
        <w:rPr>
          <w:rFonts w:ascii="Arial" w:hAnsi="Arial" w:cs="Arial"/>
          <w:iCs/>
          <w:sz w:val="20"/>
        </w:rPr>
        <w:t>. Dz. U. z 202</w:t>
      </w:r>
      <w:r w:rsidR="00A14B7A">
        <w:rPr>
          <w:rFonts w:ascii="Arial" w:hAnsi="Arial" w:cs="Arial"/>
          <w:iCs/>
          <w:sz w:val="20"/>
        </w:rPr>
        <w:t>3 r.</w:t>
      </w:r>
      <w:r w:rsidR="004252E0" w:rsidRPr="004252E0">
        <w:rPr>
          <w:rFonts w:ascii="Arial" w:hAnsi="Arial" w:cs="Arial"/>
          <w:iCs/>
          <w:sz w:val="20"/>
        </w:rPr>
        <w:t>, poz. 1</w:t>
      </w:r>
      <w:r w:rsidR="00A14B7A">
        <w:rPr>
          <w:rFonts w:ascii="Arial" w:hAnsi="Arial" w:cs="Arial"/>
          <w:iCs/>
          <w:sz w:val="20"/>
        </w:rPr>
        <w:t>605</w:t>
      </w:r>
      <w:r w:rsidR="004252E0" w:rsidRPr="004252E0">
        <w:rPr>
          <w:rFonts w:ascii="Arial" w:hAnsi="Arial" w:cs="Arial"/>
          <w:iCs/>
          <w:sz w:val="20"/>
        </w:rPr>
        <w:t xml:space="preserve"> z późn. zm.)</w:t>
      </w:r>
      <w:r w:rsidR="00D03BD9" w:rsidRPr="00F0575B">
        <w:rPr>
          <w:rFonts w:ascii="Arial" w:hAnsi="Arial" w:cs="Arial"/>
          <w:iCs/>
          <w:sz w:val="20"/>
        </w:rPr>
        <w:t xml:space="preserve"> informuję, że wybór </w:t>
      </w:r>
      <w:r w:rsidR="001F1D5E" w:rsidRPr="00F0575B">
        <w:rPr>
          <w:rFonts w:ascii="Arial" w:hAnsi="Arial" w:cs="Arial"/>
          <w:iCs/>
          <w:sz w:val="20"/>
        </w:rPr>
        <w:t xml:space="preserve">mojej </w:t>
      </w:r>
      <w:r w:rsidR="00D03BD9" w:rsidRPr="00F0575B">
        <w:rPr>
          <w:rFonts w:ascii="Arial" w:hAnsi="Arial" w:cs="Arial"/>
          <w:iCs/>
          <w:sz w:val="20"/>
        </w:rPr>
        <w:t>oferty</w:t>
      </w:r>
      <w:r w:rsidR="00DB31D5" w:rsidRPr="00F0575B">
        <w:rPr>
          <w:rFonts w:ascii="Arial" w:hAnsi="Arial" w:cs="Arial"/>
          <w:iCs/>
          <w:sz w:val="20"/>
        </w:rPr>
        <w:t xml:space="preserve"> </w:t>
      </w:r>
      <w:r w:rsidR="00DB31D5" w:rsidRPr="00F0575B">
        <w:rPr>
          <w:rFonts w:ascii="Arial" w:hAnsi="Arial" w:cs="Arial"/>
          <w:b/>
          <w:sz w:val="20"/>
        </w:rPr>
        <w:t>(należy zaznaczyć właściwe)</w:t>
      </w:r>
      <w:r w:rsidR="006741B1" w:rsidRPr="00F0575B">
        <w:rPr>
          <w:rFonts w:ascii="Arial" w:hAnsi="Arial" w:cs="Arial"/>
          <w:iCs/>
          <w:sz w:val="20"/>
        </w:rPr>
        <w:t>:</w:t>
      </w:r>
    </w:p>
    <w:p w14:paraId="5E2F991E" w14:textId="77777777" w:rsidR="00586781" w:rsidRPr="00F0575B" w:rsidRDefault="00586781" w:rsidP="00AC11F2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0575B">
        <w:rPr>
          <w:rFonts w:ascii="Arial" w:hAnsi="Arial" w:cs="Arial"/>
          <w:bCs/>
          <w:iCs/>
          <w:sz w:val="20"/>
        </w:rPr>
        <w:sym w:font="Wingdings 2" w:char="F0A3"/>
      </w:r>
      <w:r w:rsidRPr="00F0575B">
        <w:rPr>
          <w:rFonts w:ascii="Arial" w:hAnsi="Arial" w:cs="Arial"/>
          <w:b/>
          <w:iCs/>
          <w:sz w:val="20"/>
        </w:rPr>
        <w:t xml:space="preserve"> nie będzie </w:t>
      </w:r>
      <w:r w:rsidRPr="00F0575B">
        <w:rPr>
          <w:rFonts w:ascii="Arial" w:hAnsi="Arial" w:cs="Arial"/>
          <w:iCs/>
          <w:sz w:val="20"/>
        </w:rPr>
        <w:t>prowadzi</w:t>
      </w:r>
      <w:r w:rsidR="00673F12" w:rsidRPr="00F0575B">
        <w:rPr>
          <w:rFonts w:ascii="Arial" w:hAnsi="Arial" w:cs="Arial"/>
          <w:iCs/>
          <w:sz w:val="20"/>
        </w:rPr>
        <w:t>ł</w:t>
      </w:r>
      <w:r w:rsidRPr="00F0575B">
        <w:rPr>
          <w:rFonts w:ascii="Arial" w:hAnsi="Arial" w:cs="Arial"/>
          <w:iCs/>
          <w:sz w:val="20"/>
        </w:rPr>
        <w:t xml:space="preserve"> do powstania obowiązku podatkowego po stronie Zamawiającego, zgodnie z przepisami o podatku od towarów i usług, który miałby obowiązek rozliczyć,</w:t>
      </w:r>
    </w:p>
    <w:p w14:paraId="6311F095" w14:textId="38B2BCA5" w:rsidR="00586781" w:rsidRPr="00F0575B" w:rsidRDefault="00586781" w:rsidP="00AC11F2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0575B">
        <w:rPr>
          <w:rFonts w:ascii="Arial" w:hAnsi="Arial" w:cs="Arial"/>
          <w:sz w:val="20"/>
        </w:rPr>
        <w:sym w:font="Wingdings 2" w:char="F0A3"/>
      </w:r>
      <w:r w:rsidRPr="00F0575B">
        <w:rPr>
          <w:rFonts w:ascii="Arial" w:hAnsi="Arial" w:cs="Arial"/>
          <w:sz w:val="20"/>
        </w:rPr>
        <w:t xml:space="preserve"> </w:t>
      </w:r>
      <w:r w:rsidRPr="00F0575B">
        <w:rPr>
          <w:rFonts w:ascii="Arial" w:hAnsi="Arial" w:cs="Arial"/>
          <w:b/>
          <w:iCs/>
          <w:sz w:val="20"/>
        </w:rPr>
        <w:t xml:space="preserve">będzie </w:t>
      </w:r>
      <w:r w:rsidRPr="00F0575B">
        <w:rPr>
          <w:rFonts w:ascii="Arial" w:hAnsi="Arial" w:cs="Arial"/>
          <w:iCs/>
          <w:sz w:val="20"/>
        </w:rPr>
        <w:t>prowadzi</w:t>
      </w:r>
      <w:r w:rsidR="00673F12" w:rsidRPr="00F0575B">
        <w:rPr>
          <w:rFonts w:ascii="Arial" w:hAnsi="Arial" w:cs="Arial"/>
          <w:iCs/>
          <w:sz w:val="20"/>
        </w:rPr>
        <w:t>ł</w:t>
      </w:r>
      <w:r w:rsidRPr="00F0575B">
        <w:rPr>
          <w:rFonts w:ascii="Arial" w:hAnsi="Arial" w:cs="Arial"/>
          <w:iCs/>
          <w:sz w:val="20"/>
        </w:rPr>
        <w:t xml:space="preserve"> do powstania obowiązku podatkowego po stronie Zamawiającego, zgodnie z przepisami o podatku od towarów i usług, który miałby obowiązek rozliczyć – w następującym zakresie:</w:t>
      </w:r>
      <w:r w:rsidR="00AC11F2" w:rsidRPr="00F0575B">
        <w:rPr>
          <w:rFonts w:ascii="Arial" w:hAnsi="Arial" w:cs="Arial"/>
          <w:iCs/>
          <w:sz w:val="20"/>
        </w:rPr>
        <w:t xml:space="preserve"> </w:t>
      </w:r>
      <w:r w:rsidR="005071FB">
        <w:rPr>
          <w:rFonts w:ascii="Arial" w:hAnsi="Arial" w:cs="Arial"/>
          <w:iCs/>
          <w:sz w:val="20"/>
        </w:rPr>
        <w:t>_________________________________________________________________________</w:t>
      </w:r>
      <w:r w:rsidRPr="00F0575B">
        <w:rPr>
          <w:rFonts w:ascii="Arial" w:hAnsi="Arial" w:cs="Arial"/>
          <w:iCs/>
          <w:sz w:val="20"/>
        </w:rPr>
        <w:t xml:space="preserve">* </w:t>
      </w:r>
    </w:p>
    <w:p w14:paraId="4247786B" w14:textId="77777777" w:rsidR="00FA450B" w:rsidRPr="00F0575B" w:rsidRDefault="00586781" w:rsidP="00DB31D5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F0575B">
        <w:rPr>
          <w:rFonts w:ascii="Arial" w:hAnsi="Arial" w:cs="Arial"/>
          <w:iCs/>
          <w:sz w:val="20"/>
        </w:rPr>
        <w:t>*</w:t>
      </w:r>
      <w:r w:rsidRPr="00F0575B">
        <w:rPr>
          <w:rFonts w:ascii="Arial" w:hAnsi="Arial" w:cs="Arial"/>
          <w:sz w:val="18"/>
          <w:szCs w:val="18"/>
        </w:rPr>
        <w:t>n</w:t>
      </w:r>
      <w:r w:rsidRPr="00F0575B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4AE3771D" w14:textId="77777777" w:rsidR="00351B8D" w:rsidRPr="00F0575B" w:rsidRDefault="00351B8D" w:rsidP="00351B8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F0575B">
        <w:rPr>
          <w:rFonts w:ascii="Arial" w:hAnsi="Arial" w:cs="Arial"/>
          <w:b/>
          <w:bCs/>
          <w:iCs/>
          <w:sz w:val="20"/>
          <w:u w:val="single"/>
        </w:rPr>
        <w:t>W przypadku niezaznaczeni</w:t>
      </w:r>
      <w:r w:rsidR="005C1126" w:rsidRPr="00F0575B">
        <w:rPr>
          <w:rFonts w:ascii="Arial" w:hAnsi="Arial" w:cs="Arial"/>
          <w:b/>
          <w:bCs/>
          <w:iCs/>
          <w:sz w:val="20"/>
          <w:u w:val="single"/>
        </w:rPr>
        <w:t>a</w:t>
      </w:r>
      <w:r w:rsidRPr="00F0575B">
        <w:rPr>
          <w:rFonts w:ascii="Arial" w:hAnsi="Arial" w:cs="Arial"/>
          <w:b/>
          <w:bCs/>
          <w:iCs/>
          <w:sz w:val="20"/>
          <w:u w:val="single"/>
        </w:rPr>
        <w:t xml:space="preserve"> żadnej z powyższych opcji, Zamawiający uzna, iż wybór oferty nie </w:t>
      </w:r>
    </w:p>
    <w:p w14:paraId="135D7000" w14:textId="77777777" w:rsidR="00351B8D" w:rsidRPr="00F0575B" w:rsidRDefault="00351B8D" w:rsidP="00351B8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F0575B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02CE8987" w14:textId="77777777" w:rsidR="005071FB" w:rsidRPr="004C4041" w:rsidRDefault="005071FB" w:rsidP="00E65A66">
      <w:pPr>
        <w:numPr>
          <w:ilvl w:val="0"/>
          <w:numId w:val="40"/>
        </w:numPr>
        <w:tabs>
          <w:tab w:val="clear" w:pos="720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C4041">
        <w:rPr>
          <w:rFonts w:ascii="Arial" w:hAnsi="Arial" w:cs="Arial"/>
          <w:sz w:val="20"/>
        </w:rPr>
        <w:t>Oświadczam, że zamierzam powierzyć podwykonawcom następujące części zamówienia:</w:t>
      </w:r>
      <w:r w:rsidRPr="004C4041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5071FB" w:rsidRPr="004C4041" w14:paraId="6D212C7B" w14:textId="77777777" w:rsidTr="00D7075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EBE29" w14:textId="77777777" w:rsidR="005071FB" w:rsidRPr="004C4041" w:rsidRDefault="005071FB" w:rsidP="00D70754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4C4041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1F4A0" w14:textId="77777777" w:rsidR="005071FB" w:rsidRPr="004C4041" w:rsidRDefault="005071FB" w:rsidP="00D70754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4C4041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284C8" w14:textId="77777777" w:rsidR="005071FB" w:rsidRPr="004C4041" w:rsidRDefault="005071FB" w:rsidP="00D70754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4C4041">
              <w:rPr>
                <w:rFonts w:ascii="Arial" w:eastAsia="MS Mincho" w:hAnsi="Arial" w:cs="Arial"/>
                <w:b/>
              </w:rPr>
              <w:t>Wartość brutto (</w:t>
            </w:r>
            <w:r w:rsidRPr="004C4041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9A4A" w14:textId="77777777" w:rsidR="005071FB" w:rsidRPr="004C4041" w:rsidRDefault="005071FB" w:rsidP="00D70754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4C4041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60C7D41C" w14:textId="77777777" w:rsidR="005071FB" w:rsidRPr="004C4041" w:rsidRDefault="005071FB" w:rsidP="00D70754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4C4041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5071FB" w:rsidRPr="004C4041" w14:paraId="5027ECA2" w14:textId="77777777" w:rsidTr="00D7075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B4639F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C4041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5E84D5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C404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1AB074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C404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F01A27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C4041">
              <w:rPr>
                <w:rFonts w:ascii="Arial" w:eastAsia="MS Mincho" w:hAnsi="Arial" w:cs="Arial"/>
              </w:rPr>
              <w:t>4</w:t>
            </w:r>
          </w:p>
        </w:tc>
      </w:tr>
      <w:tr w:rsidR="005071FB" w:rsidRPr="004C4041" w14:paraId="7DA3CD3E" w14:textId="77777777" w:rsidTr="00D70754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DF1F9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C4041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8B63E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47218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C915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071FB" w:rsidRPr="004C4041" w14:paraId="37F1EA41" w14:textId="77777777" w:rsidTr="00D70754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5C095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C404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9CDC0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70C60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9F9C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071FB" w:rsidRPr="004C4041" w14:paraId="3C4BC5D1" w14:textId="77777777" w:rsidTr="00D7075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49D7F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4C4041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B01D4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2030C" w14:textId="77777777" w:rsidR="005071FB" w:rsidRPr="004C4041" w:rsidRDefault="005071FB" w:rsidP="00D7075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515D00B" w14:textId="41F0B054" w:rsidR="005071FB" w:rsidRDefault="005071FB" w:rsidP="005071FB">
      <w:pPr>
        <w:spacing w:before="120" w:after="60" w:line="276" w:lineRule="auto"/>
        <w:ind w:right="68"/>
        <w:jc w:val="both"/>
        <w:rPr>
          <w:rFonts w:ascii="Arial" w:hAnsi="Arial" w:cs="Arial"/>
          <w:sz w:val="20"/>
        </w:rPr>
      </w:pPr>
      <w:r w:rsidRPr="004C4041">
        <w:rPr>
          <w:rFonts w:ascii="Arial" w:hAnsi="Arial" w:cs="Arial"/>
          <w:b/>
          <w:sz w:val="20"/>
        </w:rPr>
        <w:t>*)</w:t>
      </w:r>
      <w:r w:rsidRPr="004C4041">
        <w:rPr>
          <w:rFonts w:ascii="Arial" w:hAnsi="Arial" w:cs="Arial"/>
          <w:sz w:val="20"/>
        </w:rPr>
        <w:t xml:space="preserve"> </w:t>
      </w:r>
      <w:r w:rsidRPr="004C4041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029E6906" w14:textId="4334A11E" w:rsidR="00586781" w:rsidRPr="00FA3A57" w:rsidRDefault="00586781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after="60" w:line="276" w:lineRule="auto"/>
        <w:ind w:left="283" w:right="68" w:hanging="283"/>
        <w:jc w:val="both"/>
        <w:rPr>
          <w:rFonts w:ascii="Arial" w:hAnsi="Arial" w:cs="Arial"/>
          <w:sz w:val="20"/>
        </w:rPr>
      </w:pPr>
      <w:r w:rsidRPr="00F0575B">
        <w:rPr>
          <w:rFonts w:ascii="Arial" w:hAnsi="Arial" w:cs="Arial"/>
          <w:sz w:val="20"/>
        </w:rPr>
        <w:t xml:space="preserve">Oświadczam, że </w:t>
      </w:r>
      <w:r w:rsidR="0039040F" w:rsidRPr="00F0575B">
        <w:rPr>
          <w:rFonts w:ascii="Arial" w:hAnsi="Arial" w:cs="Arial"/>
          <w:sz w:val="20"/>
        </w:rPr>
        <w:t xml:space="preserve">jestem </w:t>
      </w:r>
      <w:r w:rsidR="0039040F" w:rsidRPr="00F0575B">
        <w:rPr>
          <w:rFonts w:ascii="Arial" w:hAnsi="Arial" w:cs="Arial"/>
          <w:b/>
          <w:sz w:val="20"/>
        </w:rPr>
        <w:t>(należy zaznaczyć właściwe):</w:t>
      </w:r>
    </w:p>
    <w:p w14:paraId="122FC76D" w14:textId="77777777" w:rsidR="00FA3A57" w:rsidRPr="00102482" w:rsidRDefault="00FA3A57" w:rsidP="00FA3A57">
      <w:pPr>
        <w:spacing w:after="60" w:line="276" w:lineRule="auto"/>
        <w:ind w:left="283" w:right="68"/>
        <w:jc w:val="both"/>
        <w:rPr>
          <w:rFonts w:ascii="Arial" w:hAnsi="Arial" w:cs="Arial"/>
          <w:color w:val="000000"/>
          <w:sz w:val="20"/>
        </w:rPr>
      </w:pPr>
      <w:r w:rsidRPr="00FC37CE">
        <w:rPr>
          <w:rFonts w:ascii="Arial" w:hAnsi="Arial" w:cs="Arial"/>
          <w:bCs/>
          <w:i/>
          <w:iCs/>
          <w:color w:val="000000"/>
          <w:sz w:val="20"/>
        </w:rPr>
        <w:t>W przypadku składania oferty wspólnej - należy podać odrębnie dla każdego z Wykonawców wspólnie ubiegających się o udzielenie zamówienia.</w:t>
      </w:r>
    </w:p>
    <w:p w14:paraId="4A99C2FE" w14:textId="77777777" w:rsidR="0039040F" w:rsidRPr="00F0575B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F0575B">
        <w:rPr>
          <w:rFonts w:ascii="Segoe UI Symbol" w:hAnsi="Segoe UI Symbol" w:cs="Segoe UI Symbol"/>
          <w:sz w:val="20"/>
        </w:rPr>
        <w:t>☐</w:t>
      </w:r>
      <w:r w:rsidRPr="00F0575B">
        <w:rPr>
          <w:rFonts w:ascii="Arial" w:hAnsi="Arial" w:cs="Arial"/>
          <w:sz w:val="20"/>
        </w:rPr>
        <w:tab/>
        <w:t>mikroprzedsiębiorstwem</w:t>
      </w:r>
    </w:p>
    <w:p w14:paraId="07DA54E8" w14:textId="77777777" w:rsidR="0039040F" w:rsidRPr="00F0575B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F0575B">
        <w:rPr>
          <w:rFonts w:ascii="Segoe UI Symbol" w:hAnsi="Segoe UI Symbol" w:cs="Segoe UI Symbol"/>
          <w:sz w:val="20"/>
        </w:rPr>
        <w:t>☐</w:t>
      </w:r>
      <w:r w:rsidRPr="00F0575B">
        <w:rPr>
          <w:rFonts w:ascii="Arial" w:hAnsi="Arial" w:cs="Arial"/>
          <w:sz w:val="20"/>
        </w:rPr>
        <w:tab/>
        <w:t>małym przedsiębiorstwem</w:t>
      </w:r>
    </w:p>
    <w:p w14:paraId="5DF7F875" w14:textId="77777777" w:rsidR="0039040F" w:rsidRPr="00F0575B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F0575B">
        <w:rPr>
          <w:rFonts w:ascii="Segoe UI Symbol" w:hAnsi="Segoe UI Symbol" w:cs="Segoe UI Symbol"/>
          <w:sz w:val="20"/>
        </w:rPr>
        <w:t>☐</w:t>
      </w:r>
      <w:r w:rsidRPr="00F0575B">
        <w:rPr>
          <w:rFonts w:ascii="Arial" w:hAnsi="Arial" w:cs="Arial"/>
          <w:sz w:val="20"/>
        </w:rPr>
        <w:tab/>
        <w:t>średnim przedsiębiorstwem</w:t>
      </w:r>
    </w:p>
    <w:p w14:paraId="0D0398D8" w14:textId="77777777" w:rsidR="0039040F" w:rsidRPr="00F0575B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F0575B">
        <w:rPr>
          <w:rFonts w:ascii="Segoe UI Symbol" w:hAnsi="Segoe UI Symbol" w:cs="Segoe UI Symbol"/>
          <w:sz w:val="20"/>
        </w:rPr>
        <w:t>☐</w:t>
      </w:r>
      <w:r w:rsidRPr="00F0575B">
        <w:rPr>
          <w:rFonts w:ascii="Arial" w:hAnsi="Arial" w:cs="Arial"/>
          <w:sz w:val="20"/>
        </w:rPr>
        <w:tab/>
        <w:t>jednoosobowa działalność gospodarcza</w:t>
      </w:r>
    </w:p>
    <w:p w14:paraId="5E0B3F01" w14:textId="77777777" w:rsidR="0039040F" w:rsidRPr="00F0575B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F0575B">
        <w:rPr>
          <w:rFonts w:ascii="Segoe UI Symbol" w:hAnsi="Segoe UI Symbol" w:cs="Segoe UI Symbol"/>
          <w:sz w:val="20"/>
        </w:rPr>
        <w:t>☐</w:t>
      </w:r>
      <w:r w:rsidRPr="00F0575B">
        <w:rPr>
          <w:rFonts w:ascii="Arial" w:hAnsi="Arial" w:cs="Arial"/>
          <w:sz w:val="20"/>
        </w:rPr>
        <w:tab/>
        <w:t>osoba fizyczna nieprowadząca działalności gospodarczej</w:t>
      </w:r>
    </w:p>
    <w:p w14:paraId="707CED77" w14:textId="07B1C323" w:rsidR="0039040F" w:rsidRPr="00F0575B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F0575B">
        <w:rPr>
          <w:rFonts w:ascii="Segoe UI Symbol" w:hAnsi="Segoe UI Symbol" w:cs="Segoe UI Symbol"/>
          <w:sz w:val="20"/>
        </w:rPr>
        <w:t>☐</w:t>
      </w:r>
      <w:r w:rsidRPr="00F0575B">
        <w:rPr>
          <w:rFonts w:ascii="Arial" w:hAnsi="Arial" w:cs="Arial"/>
          <w:sz w:val="20"/>
        </w:rPr>
        <w:tab/>
        <w:t xml:space="preserve">inny rodzaj </w:t>
      </w:r>
      <w:r w:rsidR="005071FB">
        <w:rPr>
          <w:rFonts w:ascii="Arial" w:hAnsi="Arial" w:cs="Arial"/>
          <w:sz w:val="20"/>
        </w:rPr>
        <w:t>_____________________________________________________________</w:t>
      </w:r>
    </w:p>
    <w:p w14:paraId="03AEE1D9" w14:textId="77777777" w:rsidR="0039040F" w:rsidRPr="00F0575B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F0575B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F0575B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40E30E8E" w14:textId="77777777" w:rsidR="004252E0" w:rsidRDefault="0039040F" w:rsidP="0039040F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F0575B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F0575B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671AFFCC" w14:textId="09E6063A" w:rsidR="0039040F" w:rsidRPr="00F0575B" w:rsidRDefault="004252E0" w:rsidP="0039040F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Ś</w:t>
      </w:r>
      <w:r w:rsidR="0039040F" w:rsidRPr="00F0575B">
        <w:rPr>
          <w:rFonts w:ascii="Arial" w:hAnsi="Arial" w:cs="Arial"/>
          <w:b/>
          <w:bCs/>
          <w:i/>
          <w:iCs/>
          <w:sz w:val="16"/>
          <w:szCs w:val="16"/>
        </w:rPr>
        <w:t>rednie przedsiębiorstwo</w:t>
      </w:r>
      <w:r w:rsidR="0039040F" w:rsidRPr="00F0575B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bookmarkEnd w:id="2"/>
    <w:p w14:paraId="11D41745" w14:textId="4AB6F347" w:rsidR="0039040F" w:rsidRPr="00405E54" w:rsidRDefault="0039040F" w:rsidP="00E65A66">
      <w:pPr>
        <w:numPr>
          <w:ilvl w:val="0"/>
          <w:numId w:val="40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F0575B">
        <w:rPr>
          <w:rFonts w:ascii="Arial" w:hAnsi="Arial" w:cs="Arial"/>
          <w:sz w:val="20"/>
        </w:rPr>
        <w:t xml:space="preserve">Zostałam (-em) </w:t>
      </w:r>
      <w:r w:rsidRPr="00405E54">
        <w:rPr>
          <w:rFonts w:ascii="Arial" w:hAnsi="Arial" w:cs="Arial"/>
          <w:sz w:val="20"/>
        </w:rPr>
        <w:t>poinformowana (-y), że nie później niż w terminie składania ofert mogę, zgodnie z art. 18 ust. 3 ustawy z dnia 11 września 2019</w:t>
      </w:r>
      <w:r w:rsidR="003F6604">
        <w:rPr>
          <w:rFonts w:ascii="Arial" w:hAnsi="Arial" w:cs="Arial"/>
          <w:sz w:val="20"/>
        </w:rPr>
        <w:t xml:space="preserve"> </w:t>
      </w:r>
      <w:r w:rsidRPr="00405E54">
        <w:rPr>
          <w:rFonts w:ascii="Arial" w:hAnsi="Arial" w:cs="Arial"/>
          <w:sz w:val="20"/>
        </w:rPr>
        <w:t>r. – Prawo zamówień publicznych (</w:t>
      </w:r>
      <w:proofErr w:type="spellStart"/>
      <w:r w:rsidR="001409AA" w:rsidRPr="00405E54">
        <w:rPr>
          <w:rFonts w:ascii="Arial" w:hAnsi="Arial" w:cs="Arial"/>
          <w:sz w:val="20"/>
        </w:rPr>
        <w:t>t.j</w:t>
      </w:r>
      <w:proofErr w:type="spellEnd"/>
      <w:r w:rsidR="001409AA" w:rsidRPr="00405E54">
        <w:rPr>
          <w:rFonts w:ascii="Arial" w:hAnsi="Arial" w:cs="Arial"/>
          <w:sz w:val="20"/>
        </w:rPr>
        <w:t xml:space="preserve">. Dz. U. </w:t>
      </w:r>
      <w:r w:rsidR="00764AC2">
        <w:rPr>
          <w:rFonts w:ascii="Arial" w:hAnsi="Arial" w:cs="Arial"/>
          <w:sz w:val="20"/>
        </w:rPr>
        <w:t xml:space="preserve">z </w:t>
      </w:r>
      <w:bookmarkStart w:id="3" w:name="_Hlk114212480"/>
      <w:r w:rsidR="0049369A" w:rsidRPr="00FC37CE">
        <w:rPr>
          <w:rFonts w:ascii="Arial" w:hAnsi="Arial" w:cs="Arial"/>
          <w:sz w:val="20"/>
        </w:rPr>
        <w:t>202</w:t>
      </w:r>
      <w:r w:rsidR="00A14B7A">
        <w:rPr>
          <w:rFonts w:ascii="Arial" w:hAnsi="Arial" w:cs="Arial"/>
          <w:sz w:val="20"/>
        </w:rPr>
        <w:t>3</w:t>
      </w:r>
      <w:r w:rsidR="003F6604">
        <w:rPr>
          <w:rFonts w:ascii="Arial" w:hAnsi="Arial" w:cs="Arial"/>
          <w:sz w:val="20"/>
        </w:rPr>
        <w:t xml:space="preserve"> </w:t>
      </w:r>
      <w:r w:rsidR="00764AC2" w:rsidRPr="00FC37CE">
        <w:rPr>
          <w:rFonts w:ascii="Arial" w:hAnsi="Arial" w:cs="Arial"/>
          <w:sz w:val="20"/>
        </w:rPr>
        <w:t>r.</w:t>
      </w:r>
      <w:r w:rsidR="00A14B7A">
        <w:rPr>
          <w:rFonts w:ascii="Arial" w:hAnsi="Arial" w:cs="Arial"/>
          <w:sz w:val="20"/>
        </w:rPr>
        <w:t>,</w:t>
      </w:r>
      <w:r w:rsidR="0049369A" w:rsidRPr="00FC37CE">
        <w:rPr>
          <w:rFonts w:ascii="Arial" w:hAnsi="Arial" w:cs="Arial"/>
          <w:sz w:val="20"/>
        </w:rPr>
        <w:t xml:space="preserve"> poz.</w:t>
      </w:r>
      <w:r w:rsidR="00A12FE4">
        <w:rPr>
          <w:rFonts w:ascii="Arial" w:hAnsi="Arial" w:cs="Arial"/>
          <w:sz w:val="20"/>
        </w:rPr>
        <w:t xml:space="preserve"> </w:t>
      </w:r>
      <w:r w:rsidR="0049369A" w:rsidRPr="00FC37CE">
        <w:rPr>
          <w:rFonts w:ascii="Arial" w:hAnsi="Arial" w:cs="Arial"/>
          <w:sz w:val="20"/>
        </w:rPr>
        <w:t>1</w:t>
      </w:r>
      <w:bookmarkEnd w:id="3"/>
      <w:r w:rsidR="00A14B7A">
        <w:rPr>
          <w:rFonts w:ascii="Arial" w:hAnsi="Arial" w:cs="Arial"/>
          <w:sz w:val="20"/>
        </w:rPr>
        <w:t>605</w:t>
      </w:r>
      <w:r w:rsidR="00A12FE4">
        <w:rPr>
          <w:rFonts w:ascii="Arial" w:hAnsi="Arial" w:cs="Arial"/>
          <w:sz w:val="20"/>
        </w:rPr>
        <w:t xml:space="preserve"> </w:t>
      </w:r>
      <w:r w:rsidR="00A12FE4">
        <w:rPr>
          <w:rFonts w:ascii="Arial" w:hAnsi="Arial" w:cs="Arial"/>
          <w:sz w:val="20"/>
        </w:rPr>
        <w:br/>
        <w:t>z późn. zm.</w:t>
      </w:r>
      <w:r w:rsidRPr="00FC37CE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</w:t>
      </w:r>
      <w:r w:rsidR="00FF6680" w:rsidRPr="00FC37CE">
        <w:rPr>
          <w:rFonts w:ascii="Arial" w:hAnsi="Arial" w:cs="Arial"/>
          <w:sz w:val="20"/>
        </w:rPr>
        <w:t>ustawy z dnia 16 kwietnia 1993 r. o zwalczaniu nieuczciwej konkurencji (</w:t>
      </w:r>
      <w:r w:rsidR="00FD5DA7" w:rsidRPr="00FC37CE">
        <w:rPr>
          <w:rFonts w:ascii="Arial" w:hAnsi="Arial" w:cs="Arial"/>
          <w:sz w:val="20"/>
          <w:shd w:val="clear" w:color="auto" w:fill="FFFFFF"/>
        </w:rPr>
        <w:t xml:space="preserve">Dz. U. z </w:t>
      </w:r>
      <w:bookmarkStart w:id="4" w:name="_Hlk114212495"/>
      <w:r w:rsidR="0049369A" w:rsidRPr="00A24AEB">
        <w:rPr>
          <w:rFonts w:ascii="Arial" w:hAnsi="Arial" w:cs="Arial"/>
          <w:sz w:val="20"/>
          <w:shd w:val="clear" w:color="auto" w:fill="FFFFFF"/>
        </w:rPr>
        <w:t>2022</w:t>
      </w:r>
      <w:r w:rsidR="00764AC2" w:rsidRPr="00A24AEB">
        <w:rPr>
          <w:rFonts w:ascii="Arial" w:hAnsi="Arial" w:cs="Arial"/>
          <w:sz w:val="20"/>
          <w:shd w:val="clear" w:color="auto" w:fill="FFFFFF"/>
        </w:rPr>
        <w:t>r.</w:t>
      </w:r>
      <w:r w:rsidR="0049369A" w:rsidRPr="00A24AEB">
        <w:rPr>
          <w:rFonts w:ascii="Arial" w:hAnsi="Arial" w:cs="Arial"/>
          <w:sz w:val="20"/>
          <w:shd w:val="clear" w:color="auto" w:fill="FFFFFF"/>
        </w:rPr>
        <w:t xml:space="preserve"> poz. 1233</w:t>
      </w:r>
      <w:bookmarkEnd w:id="4"/>
      <w:r w:rsidRPr="00FC37CE">
        <w:rPr>
          <w:rFonts w:ascii="Arial" w:hAnsi="Arial" w:cs="Arial"/>
          <w:sz w:val="20"/>
        </w:rPr>
        <w:t>), po uprzednim wykazaniu przeze mnie, nie później</w:t>
      </w:r>
      <w:r w:rsidRPr="00405E54">
        <w:rPr>
          <w:rFonts w:ascii="Arial" w:hAnsi="Arial" w:cs="Arial"/>
          <w:sz w:val="20"/>
        </w:rPr>
        <w:t xml:space="preserve"> jednak niż </w:t>
      </w:r>
      <w:r w:rsidR="0049369A">
        <w:rPr>
          <w:rFonts w:ascii="Arial" w:hAnsi="Arial" w:cs="Arial"/>
          <w:sz w:val="20"/>
        </w:rPr>
        <w:br/>
      </w:r>
      <w:r w:rsidRPr="00405E54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108D6399" w14:textId="77777777" w:rsidR="00104E75" w:rsidRPr="00F0575B" w:rsidRDefault="00104E75" w:rsidP="00E65A66">
      <w:pPr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b/>
          <w:sz w:val="20"/>
        </w:rPr>
      </w:pPr>
      <w:r w:rsidRPr="00405E54">
        <w:rPr>
          <w:rFonts w:ascii="Arial" w:hAnsi="Arial" w:cs="Arial"/>
          <w:b/>
          <w:sz w:val="20"/>
        </w:rPr>
        <w:lastRenderedPageBreak/>
        <w:t>Oświadczam, że wypełniłem obowiązki informacyjne przewidziane w art. 13 lub art. 14 RODO</w:t>
      </w:r>
      <w:r w:rsidRPr="00405E54">
        <w:rPr>
          <w:rStyle w:val="Odwoanieprzypisudolnego"/>
          <w:rFonts w:ascii="Arial" w:hAnsi="Arial" w:cs="Arial"/>
          <w:b/>
          <w:sz w:val="20"/>
        </w:rPr>
        <w:footnoteReference w:id="1"/>
      </w:r>
      <w:r w:rsidR="00AA7304" w:rsidRPr="00405E54">
        <w:rPr>
          <w:rFonts w:ascii="Arial" w:hAnsi="Arial" w:cs="Arial"/>
          <w:b/>
          <w:sz w:val="20"/>
        </w:rPr>
        <w:t xml:space="preserve"> wobec osób fizycznych, od których dane</w:t>
      </w:r>
      <w:r w:rsidR="00AA7304" w:rsidRPr="00F0575B">
        <w:rPr>
          <w:rFonts w:ascii="Arial" w:hAnsi="Arial" w:cs="Arial"/>
          <w:b/>
          <w:sz w:val="20"/>
        </w:rPr>
        <w:t xml:space="preserve"> osobowe bezpośrednio lub pośrednio pozyskałem </w:t>
      </w:r>
      <w:r w:rsidR="00AA7304" w:rsidRPr="00F0575B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1B329A88" w14:textId="77777777" w:rsidR="00AA7304" w:rsidRPr="00F0575B" w:rsidRDefault="00AA7304" w:rsidP="00AC11F2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F0575B">
        <w:rPr>
          <w:rFonts w:ascii="Arial" w:hAnsi="Arial" w:cs="Arial"/>
          <w:sz w:val="18"/>
          <w:szCs w:val="18"/>
        </w:rPr>
        <w:t xml:space="preserve">*W przypadku, gdy Wykonawca </w:t>
      </w:r>
      <w:r w:rsidRPr="00F0575B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F0575B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</w:t>
      </w:r>
      <w:r w:rsidR="006A2D41" w:rsidRPr="00F0575B">
        <w:rPr>
          <w:rFonts w:ascii="Arial" w:hAnsi="Arial" w:cs="Arial"/>
          <w:sz w:val="18"/>
          <w:szCs w:val="18"/>
        </w:rPr>
        <w:t>oświadczenia</w:t>
      </w:r>
      <w:r w:rsidRPr="00F0575B">
        <w:rPr>
          <w:rFonts w:ascii="Arial" w:hAnsi="Arial" w:cs="Arial"/>
          <w:sz w:val="18"/>
          <w:szCs w:val="18"/>
        </w:rPr>
        <w:t xml:space="preserve"> Wykonawca nie składa (usunięcie treści oświadczenia np. przez jego wykreślenie).</w:t>
      </w:r>
    </w:p>
    <w:p w14:paraId="7F5F24DA" w14:textId="77777777" w:rsidR="006678AE" w:rsidRDefault="006678AE" w:rsidP="00E5446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015AA0C" w14:textId="77777777" w:rsidR="006678AE" w:rsidRDefault="006678AE" w:rsidP="00E5446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A2942BC" w14:textId="77777777" w:rsidR="00670A64" w:rsidRDefault="00670A64" w:rsidP="00E5446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BF1FEDC" w14:textId="77777777" w:rsidR="00670A64" w:rsidRPr="00F0575B" w:rsidRDefault="00670A64" w:rsidP="00E5446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DCB403A" w14:textId="77777777" w:rsidR="00F0575B" w:rsidRPr="00F0575B" w:rsidRDefault="00F0575B" w:rsidP="00F0575B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F0575B">
        <w:rPr>
          <w:rFonts w:ascii="Arial" w:hAnsi="Arial" w:cs="Arial"/>
          <w:sz w:val="16"/>
          <w:szCs w:val="16"/>
        </w:rPr>
        <w:t xml:space="preserve">                          </w:t>
      </w:r>
      <w:r w:rsidRPr="00F0575B">
        <w:rPr>
          <w:rFonts w:ascii="Arial" w:hAnsi="Arial" w:cs="Arial"/>
          <w:sz w:val="14"/>
          <w:szCs w:val="14"/>
        </w:rPr>
        <w:t>Podpis Wykonawcy lub Pełnomocnika</w:t>
      </w:r>
    </w:p>
    <w:p w14:paraId="496B9FC0" w14:textId="77777777" w:rsidR="00F0575B" w:rsidRPr="00F0575B" w:rsidRDefault="00F0575B" w:rsidP="00F0575B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F0575B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752804F7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68196C70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54891A9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0026A23C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291471CC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364132D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E965191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0033FEEA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F19A219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A7F108F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53BC5EB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600EE13C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9568587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42C298D0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EAB97AA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BE00151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2A60056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477E6B5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DB248C9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67E3CE62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DA960BF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9F29578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0E664F9F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29263DB1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58C11486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019F804B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07D1B668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684D3FBE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09E20150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95DB952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340B0E8F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06383408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2BCE0367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61B76F4F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85D06D4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5D555885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48F58A0D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292DA833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5B8F536F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9618D00" w14:textId="77777777" w:rsidR="00A14B7A" w:rsidRDefault="00A14B7A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sectPr w:rsidR="00A14B7A" w:rsidSect="000E2B78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92AA" w14:textId="77777777" w:rsidR="0091277B" w:rsidRDefault="0091277B">
      <w:r>
        <w:separator/>
      </w:r>
    </w:p>
  </w:endnote>
  <w:endnote w:type="continuationSeparator" w:id="0">
    <w:p w14:paraId="2E25FA7A" w14:textId="77777777" w:rsidR="0091277B" w:rsidRDefault="0091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D60" w14:textId="77777777" w:rsidR="000356E3" w:rsidRPr="002E3D20" w:rsidRDefault="000356E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4A293F29" w14:textId="77777777" w:rsidR="000356E3" w:rsidRDefault="00035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C294" w14:textId="77777777" w:rsidR="0091277B" w:rsidRDefault="0091277B">
      <w:r>
        <w:separator/>
      </w:r>
    </w:p>
  </w:footnote>
  <w:footnote w:type="continuationSeparator" w:id="0">
    <w:p w14:paraId="1DBF431B" w14:textId="77777777" w:rsidR="0091277B" w:rsidRDefault="0091277B">
      <w:r>
        <w:continuationSeparator/>
      </w:r>
    </w:p>
  </w:footnote>
  <w:footnote w:id="1">
    <w:p w14:paraId="6D0D9324" w14:textId="77777777" w:rsidR="000356E3" w:rsidRPr="007A2C3C" w:rsidRDefault="000356E3" w:rsidP="00104E75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7A2C3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A2C3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6F9F" w14:textId="77777777" w:rsidR="000356E3" w:rsidRDefault="000356E3">
    <w:pPr>
      <w:pStyle w:val="Nagwek"/>
      <w:rPr>
        <w:rFonts w:ascii="Arial" w:hAnsi="Arial" w:cs="Arial"/>
        <w:b/>
        <w:iCs/>
        <w:sz w:val="20"/>
      </w:rPr>
    </w:pPr>
  </w:p>
  <w:p w14:paraId="21AAEF12" w14:textId="1371B706" w:rsidR="000356E3" w:rsidRPr="00176C5E" w:rsidRDefault="000356E3">
    <w:pPr>
      <w:pStyle w:val="Nagwek"/>
      <w:rPr>
        <w:sz w:val="10"/>
        <w:szCs w:val="1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 w:rsidR="00854040">
      <w:rPr>
        <w:rFonts w:ascii="Arial" w:hAnsi="Arial" w:cs="Arial"/>
        <w:b/>
        <w:iCs/>
        <w:sz w:val="20"/>
        <w:lang w:val="pl-PL"/>
      </w:rPr>
      <w:t>652</w:t>
    </w:r>
    <w:r w:rsidRPr="00B1194A">
      <w:rPr>
        <w:rFonts w:ascii="Arial" w:hAnsi="Arial" w:cs="Arial"/>
        <w:b/>
        <w:iCs/>
        <w:sz w:val="20"/>
      </w:rPr>
      <w:t>.202</w:t>
    </w:r>
    <w:r w:rsidR="00854040">
      <w:rPr>
        <w:rFonts w:ascii="Arial" w:hAnsi="Arial" w:cs="Arial"/>
        <w:b/>
        <w:iCs/>
        <w:sz w:val="20"/>
        <w:lang w:val="pl-PL"/>
      </w:rPr>
      <w:t>3</w:t>
    </w:r>
    <w:r w:rsidRPr="00B1194A">
      <w:rPr>
        <w:rFonts w:ascii="Arial" w:hAnsi="Arial" w:cs="Arial"/>
        <w:b/>
        <w:iCs/>
        <w:sz w:val="20"/>
      </w:rPr>
      <w:t>.</w:t>
    </w:r>
    <w:r>
      <w:rPr>
        <w:rFonts w:ascii="Arial" w:hAnsi="Arial" w:cs="Arial"/>
        <w:b/>
        <w:iCs/>
        <w:sz w:val="20"/>
        <w:lang w:val="pl-PL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EE4EF0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AF8DDA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902C91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A80449A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10A924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8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0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57979A2"/>
    <w:multiLevelType w:val="hybridMultilevel"/>
    <w:tmpl w:val="024A4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D7D56"/>
    <w:multiLevelType w:val="hybridMultilevel"/>
    <w:tmpl w:val="B4F83AF8"/>
    <w:lvl w:ilvl="0" w:tplc="9D3A4D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B2EC5"/>
    <w:multiLevelType w:val="hybridMultilevel"/>
    <w:tmpl w:val="DA0ED3D0"/>
    <w:lvl w:ilvl="0" w:tplc="5EDC746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40EBB"/>
    <w:multiLevelType w:val="hybridMultilevel"/>
    <w:tmpl w:val="36689D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9CEEFFF8">
      <w:start w:val="1"/>
      <w:numFmt w:val="lowerLetter"/>
      <w:lvlText w:val="%3)"/>
      <w:lvlJc w:val="left"/>
      <w:pPr>
        <w:ind w:left="2907" w:hanging="36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1E5C55"/>
    <w:multiLevelType w:val="hybridMultilevel"/>
    <w:tmpl w:val="561E14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E3467144">
      <w:start w:val="1"/>
      <w:numFmt w:val="decimal"/>
      <w:lvlText w:val="%4)"/>
      <w:lvlJc w:val="left"/>
      <w:pPr>
        <w:ind w:left="4581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2" w15:restartNumberingAfterBreak="0">
    <w:nsid w:val="28173AB2"/>
    <w:multiLevelType w:val="hybridMultilevel"/>
    <w:tmpl w:val="BF9A14A0"/>
    <w:lvl w:ilvl="0" w:tplc="9F24A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2A1E19"/>
    <w:multiLevelType w:val="hybridMultilevel"/>
    <w:tmpl w:val="8B7EC2A2"/>
    <w:lvl w:ilvl="0" w:tplc="4ECC7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83388A"/>
    <w:multiLevelType w:val="hybridMultilevel"/>
    <w:tmpl w:val="26829226"/>
    <w:lvl w:ilvl="0" w:tplc="5B6CA8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7127ADA"/>
    <w:multiLevelType w:val="multilevel"/>
    <w:tmpl w:val="F18E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/>
        <w:bCs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614498"/>
    <w:multiLevelType w:val="hybridMultilevel"/>
    <w:tmpl w:val="A6B27DDC"/>
    <w:lvl w:ilvl="0" w:tplc="BD5618F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654E5D"/>
    <w:multiLevelType w:val="multilevel"/>
    <w:tmpl w:val="404C01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BAE39B1"/>
    <w:multiLevelType w:val="hybridMultilevel"/>
    <w:tmpl w:val="CF101180"/>
    <w:lvl w:ilvl="0" w:tplc="D72404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E42443"/>
    <w:multiLevelType w:val="hybridMultilevel"/>
    <w:tmpl w:val="96B4F10A"/>
    <w:lvl w:ilvl="0" w:tplc="0415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49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DA87C47"/>
    <w:multiLevelType w:val="hybridMultilevel"/>
    <w:tmpl w:val="7294F180"/>
    <w:lvl w:ilvl="0" w:tplc="34F4F01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6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FA6A61"/>
    <w:multiLevelType w:val="hybridMultilevel"/>
    <w:tmpl w:val="0988FF20"/>
    <w:lvl w:ilvl="0" w:tplc="E9BC77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8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09D5FC2"/>
    <w:multiLevelType w:val="hybridMultilevel"/>
    <w:tmpl w:val="AE8E2F8E"/>
    <w:lvl w:ilvl="0" w:tplc="EA88FE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095268"/>
    <w:multiLevelType w:val="hybridMultilevel"/>
    <w:tmpl w:val="BCACA330"/>
    <w:lvl w:ilvl="0" w:tplc="006A2F1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72F62"/>
    <w:multiLevelType w:val="hybridMultilevel"/>
    <w:tmpl w:val="47C0E800"/>
    <w:lvl w:ilvl="0" w:tplc="27600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4A90E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F9C6C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45A40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859E6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DCCC4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435339"/>
    <w:multiLevelType w:val="hybridMultilevel"/>
    <w:tmpl w:val="9C16812C"/>
    <w:lvl w:ilvl="0" w:tplc="F1FCF2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DF30876"/>
    <w:multiLevelType w:val="multilevel"/>
    <w:tmpl w:val="193429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645A9E"/>
    <w:multiLevelType w:val="hybridMultilevel"/>
    <w:tmpl w:val="97DA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CA3723"/>
    <w:multiLevelType w:val="hybridMultilevel"/>
    <w:tmpl w:val="D7A8C9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58867B8"/>
    <w:multiLevelType w:val="hybridMultilevel"/>
    <w:tmpl w:val="B9407CC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5CF0F78"/>
    <w:multiLevelType w:val="multilevel"/>
    <w:tmpl w:val="F5545EB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1D354F"/>
    <w:multiLevelType w:val="hybridMultilevel"/>
    <w:tmpl w:val="B7D87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B2365A0"/>
    <w:multiLevelType w:val="hybridMultilevel"/>
    <w:tmpl w:val="D736EEF0"/>
    <w:lvl w:ilvl="0" w:tplc="4968A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C5A2A"/>
    <w:multiLevelType w:val="hybridMultilevel"/>
    <w:tmpl w:val="D736E8D0"/>
    <w:lvl w:ilvl="0" w:tplc="EFC037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36B5D"/>
    <w:multiLevelType w:val="hybridMultilevel"/>
    <w:tmpl w:val="1F28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971815">
    <w:abstractNumId w:val="85"/>
  </w:num>
  <w:num w:numId="2" w16cid:durableId="2142767020">
    <w:abstractNumId w:val="37"/>
  </w:num>
  <w:num w:numId="3" w16cid:durableId="714237799">
    <w:abstractNumId w:val="86"/>
  </w:num>
  <w:num w:numId="4" w16cid:durableId="1428193205">
    <w:abstractNumId w:val="81"/>
  </w:num>
  <w:num w:numId="5" w16cid:durableId="1086998000">
    <w:abstractNumId w:val="92"/>
  </w:num>
  <w:num w:numId="6" w16cid:durableId="1107693659">
    <w:abstractNumId w:val="14"/>
  </w:num>
  <w:num w:numId="7" w16cid:durableId="1699118606">
    <w:abstractNumId w:val="58"/>
  </w:num>
  <w:num w:numId="8" w16cid:durableId="807748836">
    <w:abstractNumId w:val="40"/>
  </w:num>
  <w:num w:numId="9" w16cid:durableId="1629436553">
    <w:abstractNumId w:val="12"/>
  </w:num>
  <w:num w:numId="10" w16cid:durableId="928848226">
    <w:abstractNumId w:val="73"/>
  </w:num>
  <w:num w:numId="11" w16cid:durableId="1954049443">
    <w:abstractNumId w:val="15"/>
  </w:num>
  <w:num w:numId="12" w16cid:durableId="987131911">
    <w:abstractNumId w:val="88"/>
  </w:num>
  <w:num w:numId="13" w16cid:durableId="20515820">
    <w:abstractNumId w:val="25"/>
  </w:num>
  <w:num w:numId="14" w16cid:durableId="1115249264">
    <w:abstractNumId w:val="69"/>
  </w:num>
  <w:num w:numId="15" w16cid:durableId="149490703">
    <w:abstractNumId w:val="90"/>
  </w:num>
  <w:num w:numId="16" w16cid:durableId="1673028835">
    <w:abstractNumId w:val="21"/>
  </w:num>
  <w:num w:numId="17" w16cid:durableId="874855844">
    <w:abstractNumId w:val="30"/>
  </w:num>
  <w:num w:numId="18" w16cid:durableId="653947529">
    <w:abstractNumId w:val="71"/>
  </w:num>
  <w:num w:numId="19" w16cid:durableId="1332872691">
    <w:abstractNumId w:val="67"/>
  </w:num>
  <w:num w:numId="20" w16cid:durableId="2069762249">
    <w:abstractNumId w:val="29"/>
  </w:num>
  <w:num w:numId="21" w16cid:durableId="1012102299">
    <w:abstractNumId w:val="16"/>
  </w:num>
  <w:num w:numId="22" w16cid:durableId="1960254234">
    <w:abstractNumId w:val="32"/>
  </w:num>
  <w:num w:numId="23" w16cid:durableId="51462211">
    <w:abstractNumId w:val="61"/>
  </w:num>
  <w:num w:numId="24" w16cid:durableId="2016303264">
    <w:abstractNumId w:val="78"/>
  </w:num>
  <w:num w:numId="25" w16cid:durableId="517736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1296094">
    <w:abstractNumId w:val="33"/>
  </w:num>
  <w:num w:numId="27" w16cid:durableId="245381102">
    <w:abstractNumId w:val="55"/>
  </w:num>
  <w:num w:numId="28" w16cid:durableId="1106583473">
    <w:abstractNumId w:val="18"/>
  </w:num>
  <w:num w:numId="29" w16cid:durableId="190535506">
    <w:abstractNumId w:val="26"/>
  </w:num>
  <w:num w:numId="30" w16cid:durableId="1038043900">
    <w:abstractNumId w:val="45"/>
  </w:num>
  <w:num w:numId="31" w16cid:durableId="1655530363">
    <w:abstractNumId w:val="11"/>
  </w:num>
  <w:num w:numId="32" w16cid:durableId="597828682">
    <w:abstractNumId w:val="34"/>
  </w:num>
  <w:num w:numId="33" w16cid:durableId="697050666">
    <w:abstractNumId w:val="22"/>
  </w:num>
  <w:num w:numId="34" w16cid:durableId="1154031321">
    <w:abstractNumId w:val="89"/>
  </w:num>
  <w:num w:numId="35" w16cid:durableId="1960913424">
    <w:abstractNumId w:val="23"/>
  </w:num>
  <w:num w:numId="36" w16cid:durableId="645745674">
    <w:abstractNumId w:val="31"/>
  </w:num>
  <w:num w:numId="37" w16cid:durableId="1849445336">
    <w:abstractNumId w:val="44"/>
  </w:num>
  <w:num w:numId="38" w16cid:durableId="1105342467">
    <w:abstractNumId w:val="64"/>
  </w:num>
  <w:num w:numId="39" w16cid:durableId="1576629929">
    <w:abstractNumId w:val="51"/>
  </w:num>
  <w:num w:numId="40" w16cid:durableId="349114447">
    <w:abstractNumId w:val="75"/>
  </w:num>
  <w:num w:numId="41" w16cid:durableId="698747953">
    <w:abstractNumId w:val="65"/>
  </w:num>
  <w:num w:numId="42" w16cid:durableId="1238128870">
    <w:abstractNumId w:val="83"/>
  </w:num>
  <w:num w:numId="43" w16cid:durableId="1077627951">
    <w:abstractNumId w:val="87"/>
  </w:num>
  <w:num w:numId="44" w16cid:durableId="1112945009">
    <w:abstractNumId w:val="27"/>
  </w:num>
  <w:num w:numId="45" w16cid:durableId="1514613394">
    <w:abstractNumId w:val="47"/>
  </w:num>
  <w:num w:numId="46" w16cid:durableId="1932278204">
    <w:abstractNumId w:val="19"/>
  </w:num>
  <w:num w:numId="47" w16cid:durableId="2004818209">
    <w:abstractNumId w:val="50"/>
  </w:num>
  <w:num w:numId="48" w16cid:durableId="2106152710">
    <w:abstractNumId w:val="49"/>
  </w:num>
  <w:num w:numId="49" w16cid:durableId="1122260993">
    <w:abstractNumId w:val="77"/>
  </w:num>
  <w:num w:numId="50" w16cid:durableId="1278440156">
    <w:abstractNumId w:val="91"/>
  </w:num>
  <w:num w:numId="51" w16cid:durableId="2133792092">
    <w:abstractNumId w:val="70"/>
  </w:num>
  <w:num w:numId="52" w16cid:durableId="641081870">
    <w:abstractNumId w:val="0"/>
  </w:num>
  <w:num w:numId="53" w16cid:durableId="64913341">
    <w:abstractNumId w:val="2"/>
  </w:num>
  <w:num w:numId="54" w16cid:durableId="1070470725">
    <w:abstractNumId w:val="3"/>
  </w:num>
  <w:num w:numId="55" w16cid:durableId="1778452710">
    <w:abstractNumId w:val="62"/>
  </w:num>
  <w:num w:numId="56" w16cid:durableId="1077045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18495802">
    <w:abstractNumId w:val="13"/>
  </w:num>
  <w:num w:numId="58" w16cid:durableId="284973008">
    <w:abstractNumId w:val="59"/>
  </w:num>
  <w:num w:numId="59" w16cid:durableId="69102760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72772077">
    <w:abstractNumId w:val="57"/>
  </w:num>
  <w:num w:numId="61" w16cid:durableId="9643321">
    <w:abstractNumId w:val="35"/>
  </w:num>
  <w:num w:numId="62" w16cid:durableId="1793940901">
    <w:abstractNumId w:val="38"/>
  </w:num>
  <w:num w:numId="63" w16cid:durableId="366487212">
    <w:abstractNumId w:val="84"/>
  </w:num>
  <w:num w:numId="64" w16cid:durableId="1375108862">
    <w:abstractNumId w:val="68"/>
  </w:num>
  <w:num w:numId="65" w16cid:durableId="445781141">
    <w:abstractNumId w:val="36"/>
  </w:num>
  <w:num w:numId="66" w16cid:durableId="1156455043">
    <w:abstractNumId w:val="48"/>
  </w:num>
  <w:num w:numId="67" w16cid:durableId="1992250020">
    <w:abstractNumId w:val="53"/>
  </w:num>
  <w:num w:numId="68" w16cid:durableId="2043892844">
    <w:abstractNumId w:val="20"/>
  </w:num>
  <w:num w:numId="69" w16cid:durableId="1083650774">
    <w:abstractNumId w:val="54"/>
  </w:num>
  <w:num w:numId="70" w16cid:durableId="1497575666">
    <w:abstractNumId w:val="52"/>
  </w:num>
  <w:num w:numId="71" w16cid:durableId="1205293166">
    <w:abstractNumId w:val="41"/>
  </w:num>
  <w:num w:numId="72" w16cid:durableId="1207330682">
    <w:abstractNumId w:val="60"/>
  </w:num>
  <w:num w:numId="73" w16cid:durableId="1609580095">
    <w:abstractNumId w:val="82"/>
  </w:num>
  <w:num w:numId="74" w16cid:durableId="866598663">
    <w:abstractNumId w:val="43"/>
  </w:num>
  <w:num w:numId="75" w16cid:durableId="1592811530">
    <w:abstractNumId w:val="74"/>
  </w:num>
  <w:num w:numId="76" w16cid:durableId="853685224">
    <w:abstractNumId w:val="46"/>
  </w:num>
  <w:num w:numId="77" w16cid:durableId="2077892484">
    <w:abstractNumId w:val="17"/>
  </w:num>
  <w:num w:numId="78" w16cid:durableId="157352934">
    <w:abstractNumId w:val="8"/>
  </w:num>
  <w:num w:numId="79" w16cid:durableId="1171214095">
    <w:abstractNumId w:val="63"/>
  </w:num>
  <w:num w:numId="80" w16cid:durableId="1187988296">
    <w:abstractNumId w:val="28"/>
  </w:num>
  <w:num w:numId="81" w16cid:durableId="1601454252">
    <w:abstractNumId w:val="24"/>
  </w:num>
  <w:num w:numId="82" w16cid:durableId="1148592631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822"/>
    <w:rsid w:val="00001E53"/>
    <w:rsid w:val="00002543"/>
    <w:rsid w:val="000029B1"/>
    <w:rsid w:val="00002D70"/>
    <w:rsid w:val="00003114"/>
    <w:rsid w:val="000032B0"/>
    <w:rsid w:val="00003833"/>
    <w:rsid w:val="00003C69"/>
    <w:rsid w:val="00003D0A"/>
    <w:rsid w:val="00003FB3"/>
    <w:rsid w:val="0000450A"/>
    <w:rsid w:val="000047AA"/>
    <w:rsid w:val="00004C05"/>
    <w:rsid w:val="00005398"/>
    <w:rsid w:val="00005DD9"/>
    <w:rsid w:val="0000662D"/>
    <w:rsid w:val="0000681E"/>
    <w:rsid w:val="00007034"/>
    <w:rsid w:val="00007721"/>
    <w:rsid w:val="0000799E"/>
    <w:rsid w:val="00007A43"/>
    <w:rsid w:val="00007B16"/>
    <w:rsid w:val="0001057A"/>
    <w:rsid w:val="00010713"/>
    <w:rsid w:val="00011474"/>
    <w:rsid w:val="00011630"/>
    <w:rsid w:val="00011862"/>
    <w:rsid w:val="000128A3"/>
    <w:rsid w:val="00012A8E"/>
    <w:rsid w:val="000130C6"/>
    <w:rsid w:val="00013B8F"/>
    <w:rsid w:val="000144AB"/>
    <w:rsid w:val="00017256"/>
    <w:rsid w:val="000209DB"/>
    <w:rsid w:val="00020BAF"/>
    <w:rsid w:val="00020E52"/>
    <w:rsid w:val="000211B6"/>
    <w:rsid w:val="000211C0"/>
    <w:rsid w:val="00021830"/>
    <w:rsid w:val="00021E68"/>
    <w:rsid w:val="000224A0"/>
    <w:rsid w:val="0002259C"/>
    <w:rsid w:val="000239D7"/>
    <w:rsid w:val="00024195"/>
    <w:rsid w:val="00024C1A"/>
    <w:rsid w:val="000254DC"/>
    <w:rsid w:val="00025809"/>
    <w:rsid w:val="00025948"/>
    <w:rsid w:val="00025B30"/>
    <w:rsid w:val="00025E5B"/>
    <w:rsid w:val="00025F46"/>
    <w:rsid w:val="00026509"/>
    <w:rsid w:val="00026568"/>
    <w:rsid w:val="00030004"/>
    <w:rsid w:val="0003068E"/>
    <w:rsid w:val="00030E90"/>
    <w:rsid w:val="00031168"/>
    <w:rsid w:val="00031305"/>
    <w:rsid w:val="0003194D"/>
    <w:rsid w:val="00031F8F"/>
    <w:rsid w:val="00032A0F"/>
    <w:rsid w:val="00032BB9"/>
    <w:rsid w:val="00032C68"/>
    <w:rsid w:val="00032D5B"/>
    <w:rsid w:val="0003348D"/>
    <w:rsid w:val="00033714"/>
    <w:rsid w:val="000337E7"/>
    <w:rsid w:val="00033CEB"/>
    <w:rsid w:val="00034896"/>
    <w:rsid w:val="000349AC"/>
    <w:rsid w:val="00035047"/>
    <w:rsid w:val="000356E3"/>
    <w:rsid w:val="00035F90"/>
    <w:rsid w:val="0003612B"/>
    <w:rsid w:val="0003630C"/>
    <w:rsid w:val="00036949"/>
    <w:rsid w:val="00036DAE"/>
    <w:rsid w:val="00037C70"/>
    <w:rsid w:val="00040172"/>
    <w:rsid w:val="00040AB6"/>
    <w:rsid w:val="00040C86"/>
    <w:rsid w:val="00040D59"/>
    <w:rsid w:val="00041459"/>
    <w:rsid w:val="00042541"/>
    <w:rsid w:val="00042EDE"/>
    <w:rsid w:val="000433BF"/>
    <w:rsid w:val="000437D3"/>
    <w:rsid w:val="00043811"/>
    <w:rsid w:val="00043A12"/>
    <w:rsid w:val="00043B4A"/>
    <w:rsid w:val="00044A08"/>
    <w:rsid w:val="00045091"/>
    <w:rsid w:val="00045359"/>
    <w:rsid w:val="00046BAA"/>
    <w:rsid w:val="0004767C"/>
    <w:rsid w:val="00047A5C"/>
    <w:rsid w:val="0005000D"/>
    <w:rsid w:val="00050054"/>
    <w:rsid w:val="000506EF"/>
    <w:rsid w:val="0005084D"/>
    <w:rsid w:val="000514A8"/>
    <w:rsid w:val="00051BE6"/>
    <w:rsid w:val="000522C9"/>
    <w:rsid w:val="000524BE"/>
    <w:rsid w:val="00052A75"/>
    <w:rsid w:val="00052EE0"/>
    <w:rsid w:val="00053333"/>
    <w:rsid w:val="00053694"/>
    <w:rsid w:val="00053A51"/>
    <w:rsid w:val="00053A94"/>
    <w:rsid w:val="00053C59"/>
    <w:rsid w:val="00053C6D"/>
    <w:rsid w:val="0005456E"/>
    <w:rsid w:val="00055611"/>
    <w:rsid w:val="00055669"/>
    <w:rsid w:val="00055EFD"/>
    <w:rsid w:val="00055F28"/>
    <w:rsid w:val="00056063"/>
    <w:rsid w:val="0005615F"/>
    <w:rsid w:val="00057633"/>
    <w:rsid w:val="00057884"/>
    <w:rsid w:val="00057AD6"/>
    <w:rsid w:val="00057CBA"/>
    <w:rsid w:val="000600CA"/>
    <w:rsid w:val="000608C6"/>
    <w:rsid w:val="000618CD"/>
    <w:rsid w:val="00061EC9"/>
    <w:rsid w:val="000623B5"/>
    <w:rsid w:val="0006293B"/>
    <w:rsid w:val="00062A51"/>
    <w:rsid w:val="000631D1"/>
    <w:rsid w:val="00063DCA"/>
    <w:rsid w:val="00063EE0"/>
    <w:rsid w:val="00064D6A"/>
    <w:rsid w:val="00064DAC"/>
    <w:rsid w:val="000650CE"/>
    <w:rsid w:val="000651C4"/>
    <w:rsid w:val="000656DA"/>
    <w:rsid w:val="00065EA7"/>
    <w:rsid w:val="0006617C"/>
    <w:rsid w:val="000663F1"/>
    <w:rsid w:val="00066B39"/>
    <w:rsid w:val="0006714D"/>
    <w:rsid w:val="000671CC"/>
    <w:rsid w:val="000673B8"/>
    <w:rsid w:val="00070094"/>
    <w:rsid w:val="000704BE"/>
    <w:rsid w:val="000709C2"/>
    <w:rsid w:val="00071A73"/>
    <w:rsid w:val="00071F22"/>
    <w:rsid w:val="00071FCC"/>
    <w:rsid w:val="0007213D"/>
    <w:rsid w:val="00072331"/>
    <w:rsid w:val="00072B22"/>
    <w:rsid w:val="00072DEE"/>
    <w:rsid w:val="00073AD6"/>
    <w:rsid w:val="00073E65"/>
    <w:rsid w:val="00074003"/>
    <w:rsid w:val="000741B2"/>
    <w:rsid w:val="0007429E"/>
    <w:rsid w:val="0007460A"/>
    <w:rsid w:val="000748D2"/>
    <w:rsid w:val="00074D85"/>
    <w:rsid w:val="00075526"/>
    <w:rsid w:val="00075AC7"/>
    <w:rsid w:val="00075B36"/>
    <w:rsid w:val="00075D3B"/>
    <w:rsid w:val="0007612A"/>
    <w:rsid w:val="000763D7"/>
    <w:rsid w:val="000766C7"/>
    <w:rsid w:val="00076ADA"/>
    <w:rsid w:val="00077910"/>
    <w:rsid w:val="00077DA6"/>
    <w:rsid w:val="000802F4"/>
    <w:rsid w:val="0008046C"/>
    <w:rsid w:val="000808D2"/>
    <w:rsid w:val="00080F78"/>
    <w:rsid w:val="00081C7F"/>
    <w:rsid w:val="000827F4"/>
    <w:rsid w:val="000835B3"/>
    <w:rsid w:val="000835FF"/>
    <w:rsid w:val="00083A51"/>
    <w:rsid w:val="000845B6"/>
    <w:rsid w:val="00085049"/>
    <w:rsid w:val="000852AC"/>
    <w:rsid w:val="00085A30"/>
    <w:rsid w:val="0008645C"/>
    <w:rsid w:val="00086853"/>
    <w:rsid w:val="000879F9"/>
    <w:rsid w:val="000900EB"/>
    <w:rsid w:val="00090401"/>
    <w:rsid w:val="00090572"/>
    <w:rsid w:val="00090D2F"/>
    <w:rsid w:val="00090E12"/>
    <w:rsid w:val="0009166D"/>
    <w:rsid w:val="00091733"/>
    <w:rsid w:val="000917C4"/>
    <w:rsid w:val="00091924"/>
    <w:rsid w:val="000926C1"/>
    <w:rsid w:val="00093B10"/>
    <w:rsid w:val="00094B75"/>
    <w:rsid w:val="00094E89"/>
    <w:rsid w:val="00094EEA"/>
    <w:rsid w:val="00095140"/>
    <w:rsid w:val="00096362"/>
    <w:rsid w:val="0009656C"/>
    <w:rsid w:val="00096BCF"/>
    <w:rsid w:val="00097147"/>
    <w:rsid w:val="00097ACA"/>
    <w:rsid w:val="00097C79"/>
    <w:rsid w:val="000A0231"/>
    <w:rsid w:val="000A0DD0"/>
    <w:rsid w:val="000A1352"/>
    <w:rsid w:val="000A1377"/>
    <w:rsid w:val="000A22F9"/>
    <w:rsid w:val="000A29EA"/>
    <w:rsid w:val="000A30F9"/>
    <w:rsid w:val="000A3CC0"/>
    <w:rsid w:val="000A497D"/>
    <w:rsid w:val="000A4BC1"/>
    <w:rsid w:val="000A51DA"/>
    <w:rsid w:val="000A6247"/>
    <w:rsid w:val="000A651B"/>
    <w:rsid w:val="000A6772"/>
    <w:rsid w:val="000A6919"/>
    <w:rsid w:val="000A6EC3"/>
    <w:rsid w:val="000A772C"/>
    <w:rsid w:val="000A7D51"/>
    <w:rsid w:val="000B0DA9"/>
    <w:rsid w:val="000B1053"/>
    <w:rsid w:val="000B13F8"/>
    <w:rsid w:val="000B15E5"/>
    <w:rsid w:val="000B1785"/>
    <w:rsid w:val="000B1820"/>
    <w:rsid w:val="000B1F77"/>
    <w:rsid w:val="000B209C"/>
    <w:rsid w:val="000B219F"/>
    <w:rsid w:val="000B258D"/>
    <w:rsid w:val="000B275B"/>
    <w:rsid w:val="000B27EA"/>
    <w:rsid w:val="000B34FF"/>
    <w:rsid w:val="000B3817"/>
    <w:rsid w:val="000B39A8"/>
    <w:rsid w:val="000B3B0A"/>
    <w:rsid w:val="000B4D03"/>
    <w:rsid w:val="000B552B"/>
    <w:rsid w:val="000B6093"/>
    <w:rsid w:val="000B628F"/>
    <w:rsid w:val="000B6789"/>
    <w:rsid w:val="000B6ED4"/>
    <w:rsid w:val="000B7321"/>
    <w:rsid w:val="000B769B"/>
    <w:rsid w:val="000B7EC5"/>
    <w:rsid w:val="000B7FB1"/>
    <w:rsid w:val="000C024C"/>
    <w:rsid w:val="000C059B"/>
    <w:rsid w:val="000C0CF2"/>
    <w:rsid w:val="000C1F78"/>
    <w:rsid w:val="000C2E5B"/>
    <w:rsid w:val="000C3209"/>
    <w:rsid w:val="000C36B3"/>
    <w:rsid w:val="000C3710"/>
    <w:rsid w:val="000C3936"/>
    <w:rsid w:val="000C3984"/>
    <w:rsid w:val="000C3A28"/>
    <w:rsid w:val="000C40F2"/>
    <w:rsid w:val="000C4221"/>
    <w:rsid w:val="000C4239"/>
    <w:rsid w:val="000C4534"/>
    <w:rsid w:val="000C518D"/>
    <w:rsid w:val="000C5C07"/>
    <w:rsid w:val="000C6585"/>
    <w:rsid w:val="000D1428"/>
    <w:rsid w:val="000D203D"/>
    <w:rsid w:val="000D293E"/>
    <w:rsid w:val="000D2CAE"/>
    <w:rsid w:val="000D321E"/>
    <w:rsid w:val="000D3B2A"/>
    <w:rsid w:val="000D44F4"/>
    <w:rsid w:val="000D49EB"/>
    <w:rsid w:val="000D524B"/>
    <w:rsid w:val="000D5305"/>
    <w:rsid w:val="000D532D"/>
    <w:rsid w:val="000D66DA"/>
    <w:rsid w:val="000D670E"/>
    <w:rsid w:val="000D7589"/>
    <w:rsid w:val="000D75B9"/>
    <w:rsid w:val="000E003A"/>
    <w:rsid w:val="000E1332"/>
    <w:rsid w:val="000E2388"/>
    <w:rsid w:val="000E242A"/>
    <w:rsid w:val="000E2B78"/>
    <w:rsid w:val="000E2D1D"/>
    <w:rsid w:val="000E31E6"/>
    <w:rsid w:val="000E32B1"/>
    <w:rsid w:val="000E364B"/>
    <w:rsid w:val="000E44AF"/>
    <w:rsid w:val="000E4929"/>
    <w:rsid w:val="000E4C22"/>
    <w:rsid w:val="000E4F35"/>
    <w:rsid w:val="000E5022"/>
    <w:rsid w:val="000E56B6"/>
    <w:rsid w:val="000E5AA1"/>
    <w:rsid w:val="000E63B1"/>
    <w:rsid w:val="000E68C1"/>
    <w:rsid w:val="000E6CE2"/>
    <w:rsid w:val="000E7048"/>
    <w:rsid w:val="000E7548"/>
    <w:rsid w:val="000E7849"/>
    <w:rsid w:val="000E7A06"/>
    <w:rsid w:val="000E7C6A"/>
    <w:rsid w:val="000E7F17"/>
    <w:rsid w:val="000F1A7F"/>
    <w:rsid w:val="000F1ACD"/>
    <w:rsid w:val="000F1D43"/>
    <w:rsid w:val="000F2545"/>
    <w:rsid w:val="000F28CA"/>
    <w:rsid w:val="000F2A4C"/>
    <w:rsid w:val="000F4502"/>
    <w:rsid w:val="000F460C"/>
    <w:rsid w:val="000F4801"/>
    <w:rsid w:val="000F4BDB"/>
    <w:rsid w:val="000F4CD1"/>
    <w:rsid w:val="000F4F20"/>
    <w:rsid w:val="000F4FF3"/>
    <w:rsid w:val="000F57AC"/>
    <w:rsid w:val="000F6074"/>
    <w:rsid w:val="000F6487"/>
    <w:rsid w:val="000F6BCE"/>
    <w:rsid w:val="000F6F6A"/>
    <w:rsid w:val="000F78B8"/>
    <w:rsid w:val="000F7DAD"/>
    <w:rsid w:val="000F7F95"/>
    <w:rsid w:val="00100538"/>
    <w:rsid w:val="001005DD"/>
    <w:rsid w:val="00100DA7"/>
    <w:rsid w:val="001011A2"/>
    <w:rsid w:val="00101F3E"/>
    <w:rsid w:val="0010201D"/>
    <w:rsid w:val="00103D62"/>
    <w:rsid w:val="001046DD"/>
    <w:rsid w:val="00104B0E"/>
    <w:rsid w:val="00104E75"/>
    <w:rsid w:val="00105294"/>
    <w:rsid w:val="00105494"/>
    <w:rsid w:val="00105719"/>
    <w:rsid w:val="00105E08"/>
    <w:rsid w:val="001061AB"/>
    <w:rsid w:val="001062E3"/>
    <w:rsid w:val="00106CAA"/>
    <w:rsid w:val="00107297"/>
    <w:rsid w:val="00107AFA"/>
    <w:rsid w:val="0011172D"/>
    <w:rsid w:val="0011180C"/>
    <w:rsid w:val="00112738"/>
    <w:rsid w:val="001127D3"/>
    <w:rsid w:val="001127E9"/>
    <w:rsid w:val="00112BB1"/>
    <w:rsid w:val="001134D8"/>
    <w:rsid w:val="0011379C"/>
    <w:rsid w:val="001139A5"/>
    <w:rsid w:val="00113A48"/>
    <w:rsid w:val="00114A6E"/>
    <w:rsid w:val="00114CA5"/>
    <w:rsid w:val="00115189"/>
    <w:rsid w:val="00115199"/>
    <w:rsid w:val="001151B5"/>
    <w:rsid w:val="00115367"/>
    <w:rsid w:val="0011606B"/>
    <w:rsid w:val="001160E8"/>
    <w:rsid w:val="00120818"/>
    <w:rsid w:val="00120B29"/>
    <w:rsid w:val="00120D72"/>
    <w:rsid w:val="001211C5"/>
    <w:rsid w:val="001214AF"/>
    <w:rsid w:val="00121FEC"/>
    <w:rsid w:val="0012222C"/>
    <w:rsid w:val="001227C4"/>
    <w:rsid w:val="00122D62"/>
    <w:rsid w:val="00122EAB"/>
    <w:rsid w:val="0012304E"/>
    <w:rsid w:val="0012310A"/>
    <w:rsid w:val="0012365D"/>
    <w:rsid w:val="00123777"/>
    <w:rsid w:val="001237D1"/>
    <w:rsid w:val="00123F54"/>
    <w:rsid w:val="001241AE"/>
    <w:rsid w:val="00124311"/>
    <w:rsid w:val="001243CF"/>
    <w:rsid w:val="00125082"/>
    <w:rsid w:val="001250E5"/>
    <w:rsid w:val="001258C9"/>
    <w:rsid w:val="00125AFA"/>
    <w:rsid w:val="0012612C"/>
    <w:rsid w:val="00126632"/>
    <w:rsid w:val="00126B0E"/>
    <w:rsid w:val="00126CAC"/>
    <w:rsid w:val="00127416"/>
    <w:rsid w:val="00127791"/>
    <w:rsid w:val="00127ABB"/>
    <w:rsid w:val="00127C8A"/>
    <w:rsid w:val="00130808"/>
    <w:rsid w:val="001309D7"/>
    <w:rsid w:val="00130C60"/>
    <w:rsid w:val="00130DDB"/>
    <w:rsid w:val="00131F9D"/>
    <w:rsid w:val="00133246"/>
    <w:rsid w:val="00134AA1"/>
    <w:rsid w:val="00134B7D"/>
    <w:rsid w:val="001350C5"/>
    <w:rsid w:val="00135396"/>
    <w:rsid w:val="001357C6"/>
    <w:rsid w:val="00136EC3"/>
    <w:rsid w:val="001377AB"/>
    <w:rsid w:val="001402A6"/>
    <w:rsid w:val="0014073F"/>
    <w:rsid w:val="001409AA"/>
    <w:rsid w:val="00140AD9"/>
    <w:rsid w:val="00140CA7"/>
    <w:rsid w:val="00140F47"/>
    <w:rsid w:val="00141110"/>
    <w:rsid w:val="00141589"/>
    <w:rsid w:val="0014166E"/>
    <w:rsid w:val="0014196A"/>
    <w:rsid w:val="00141BDC"/>
    <w:rsid w:val="00142303"/>
    <w:rsid w:val="00142F5B"/>
    <w:rsid w:val="001444A0"/>
    <w:rsid w:val="00144817"/>
    <w:rsid w:val="00144BB2"/>
    <w:rsid w:val="00144D85"/>
    <w:rsid w:val="00144EA9"/>
    <w:rsid w:val="00145A7A"/>
    <w:rsid w:val="0014751B"/>
    <w:rsid w:val="00147881"/>
    <w:rsid w:val="001478EB"/>
    <w:rsid w:val="00150B97"/>
    <w:rsid w:val="00150BE1"/>
    <w:rsid w:val="00150DAE"/>
    <w:rsid w:val="00151516"/>
    <w:rsid w:val="00151FD3"/>
    <w:rsid w:val="00152088"/>
    <w:rsid w:val="00153523"/>
    <w:rsid w:val="00153FB7"/>
    <w:rsid w:val="0015400A"/>
    <w:rsid w:val="00154C30"/>
    <w:rsid w:val="001553B0"/>
    <w:rsid w:val="00155774"/>
    <w:rsid w:val="0015611B"/>
    <w:rsid w:val="001561A7"/>
    <w:rsid w:val="00156210"/>
    <w:rsid w:val="00156B5D"/>
    <w:rsid w:val="001572DB"/>
    <w:rsid w:val="00157EFA"/>
    <w:rsid w:val="001604FA"/>
    <w:rsid w:val="00160584"/>
    <w:rsid w:val="00161367"/>
    <w:rsid w:val="001618B9"/>
    <w:rsid w:val="00161B48"/>
    <w:rsid w:val="001627A1"/>
    <w:rsid w:val="001638D6"/>
    <w:rsid w:val="00164392"/>
    <w:rsid w:val="001653DD"/>
    <w:rsid w:val="00165633"/>
    <w:rsid w:val="00165E7A"/>
    <w:rsid w:val="001662FA"/>
    <w:rsid w:val="00166A2A"/>
    <w:rsid w:val="00166EEA"/>
    <w:rsid w:val="00166FBB"/>
    <w:rsid w:val="0016728F"/>
    <w:rsid w:val="00167781"/>
    <w:rsid w:val="00167817"/>
    <w:rsid w:val="001703C0"/>
    <w:rsid w:val="00170FA7"/>
    <w:rsid w:val="00171313"/>
    <w:rsid w:val="001714D0"/>
    <w:rsid w:val="0017173A"/>
    <w:rsid w:val="00172199"/>
    <w:rsid w:val="00172424"/>
    <w:rsid w:val="00172FA3"/>
    <w:rsid w:val="00173087"/>
    <w:rsid w:val="001735B5"/>
    <w:rsid w:val="001737B0"/>
    <w:rsid w:val="00173CBF"/>
    <w:rsid w:val="00173F4D"/>
    <w:rsid w:val="0017425C"/>
    <w:rsid w:val="00174418"/>
    <w:rsid w:val="00174F37"/>
    <w:rsid w:val="00175322"/>
    <w:rsid w:val="0017547C"/>
    <w:rsid w:val="00175AE9"/>
    <w:rsid w:val="00175FC9"/>
    <w:rsid w:val="001763E9"/>
    <w:rsid w:val="00176596"/>
    <w:rsid w:val="0017664B"/>
    <w:rsid w:val="00176C5E"/>
    <w:rsid w:val="00177096"/>
    <w:rsid w:val="00177163"/>
    <w:rsid w:val="00177FD8"/>
    <w:rsid w:val="001808EF"/>
    <w:rsid w:val="00180963"/>
    <w:rsid w:val="00180CAF"/>
    <w:rsid w:val="00181216"/>
    <w:rsid w:val="00181B35"/>
    <w:rsid w:val="00181DC0"/>
    <w:rsid w:val="00181F33"/>
    <w:rsid w:val="00181F94"/>
    <w:rsid w:val="00181F98"/>
    <w:rsid w:val="00182136"/>
    <w:rsid w:val="00182155"/>
    <w:rsid w:val="00182302"/>
    <w:rsid w:val="00182750"/>
    <w:rsid w:val="0018284B"/>
    <w:rsid w:val="001828F7"/>
    <w:rsid w:val="00182C27"/>
    <w:rsid w:val="0018420C"/>
    <w:rsid w:val="00184AC2"/>
    <w:rsid w:val="00184E52"/>
    <w:rsid w:val="00185118"/>
    <w:rsid w:val="001854EE"/>
    <w:rsid w:val="00186273"/>
    <w:rsid w:val="00187505"/>
    <w:rsid w:val="00187A9D"/>
    <w:rsid w:val="0019049B"/>
    <w:rsid w:val="001906B0"/>
    <w:rsid w:val="00190A77"/>
    <w:rsid w:val="00190B9F"/>
    <w:rsid w:val="00190BB3"/>
    <w:rsid w:val="00191D69"/>
    <w:rsid w:val="00191F76"/>
    <w:rsid w:val="001922B0"/>
    <w:rsid w:val="00192812"/>
    <w:rsid w:val="00192FC1"/>
    <w:rsid w:val="00193353"/>
    <w:rsid w:val="001940D5"/>
    <w:rsid w:val="00194236"/>
    <w:rsid w:val="00194326"/>
    <w:rsid w:val="00194A74"/>
    <w:rsid w:val="00194B72"/>
    <w:rsid w:val="00194F42"/>
    <w:rsid w:val="001954CC"/>
    <w:rsid w:val="00195684"/>
    <w:rsid w:val="00196222"/>
    <w:rsid w:val="00196BF3"/>
    <w:rsid w:val="00197463"/>
    <w:rsid w:val="00197676"/>
    <w:rsid w:val="001977D6"/>
    <w:rsid w:val="001A0658"/>
    <w:rsid w:val="001A1E48"/>
    <w:rsid w:val="001A21D1"/>
    <w:rsid w:val="001A222A"/>
    <w:rsid w:val="001A2997"/>
    <w:rsid w:val="001A3136"/>
    <w:rsid w:val="001A3747"/>
    <w:rsid w:val="001A3C3D"/>
    <w:rsid w:val="001A4648"/>
    <w:rsid w:val="001A4C1F"/>
    <w:rsid w:val="001A4D5B"/>
    <w:rsid w:val="001A5FAF"/>
    <w:rsid w:val="001A66F5"/>
    <w:rsid w:val="001A6BA9"/>
    <w:rsid w:val="001A70B6"/>
    <w:rsid w:val="001A740D"/>
    <w:rsid w:val="001A78C6"/>
    <w:rsid w:val="001A7E23"/>
    <w:rsid w:val="001B06FF"/>
    <w:rsid w:val="001B0FE7"/>
    <w:rsid w:val="001B16B8"/>
    <w:rsid w:val="001B1EEA"/>
    <w:rsid w:val="001B22EA"/>
    <w:rsid w:val="001B237A"/>
    <w:rsid w:val="001B2B0D"/>
    <w:rsid w:val="001B2C2B"/>
    <w:rsid w:val="001B332E"/>
    <w:rsid w:val="001B447A"/>
    <w:rsid w:val="001B4E64"/>
    <w:rsid w:val="001B525F"/>
    <w:rsid w:val="001B61E8"/>
    <w:rsid w:val="001B6A4E"/>
    <w:rsid w:val="001B7400"/>
    <w:rsid w:val="001B7AE6"/>
    <w:rsid w:val="001B7C23"/>
    <w:rsid w:val="001B7D6D"/>
    <w:rsid w:val="001B7F7D"/>
    <w:rsid w:val="001C0B15"/>
    <w:rsid w:val="001C0B95"/>
    <w:rsid w:val="001C1178"/>
    <w:rsid w:val="001C12D6"/>
    <w:rsid w:val="001C12EE"/>
    <w:rsid w:val="001C21F1"/>
    <w:rsid w:val="001C23C9"/>
    <w:rsid w:val="001C2A45"/>
    <w:rsid w:val="001C3175"/>
    <w:rsid w:val="001C332D"/>
    <w:rsid w:val="001C354D"/>
    <w:rsid w:val="001C3678"/>
    <w:rsid w:val="001C3883"/>
    <w:rsid w:val="001C3C87"/>
    <w:rsid w:val="001C3F16"/>
    <w:rsid w:val="001C4494"/>
    <w:rsid w:val="001C516D"/>
    <w:rsid w:val="001C561A"/>
    <w:rsid w:val="001C5F9A"/>
    <w:rsid w:val="001C60F0"/>
    <w:rsid w:val="001C6261"/>
    <w:rsid w:val="001C63FE"/>
    <w:rsid w:val="001C69E6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A97"/>
    <w:rsid w:val="001D20A7"/>
    <w:rsid w:val="001D2191"/>
    <w:rsid w:val="001D27EE"/>
    <w:rsid w:val="001D2C33"/>
    <w:rsid w:val="001D2DD0"/>
    <w:rsid w:val="001D51B2"/>
    <w:rsid w:val="001D5574"/>
    <w:rsid w:val="001D5C8C"/>
    <w:rsid w:val="001D6A0C"/>
    <w:rsid w:val="001D70C3"/>
    <w:rsid w:val="001D7976"/>
    <w:rsid w:val="001E05E1"/>
    <w:rsid w:val="001E067C"/>
    <w:rsid w:val="001E09EB"/>
    <w:rsid w:val="001E0E45"/>
    <w:rsid w:val="001E1269"/>
    <w:rsid w:val="001E1D95"/>
    <w:rsid w:val="001E21D9"/>
    <w:rsid w:val="001E222A"/>
    <w:rsid w:val="001E281C"/>
    <w:rsid w:val="001E2B60"/>
    <w:rsid w:val="001E35A2"/>
    <w:rsid w:val="001E3D01"/>
    <w:rsid w:val="001E4371"/>
    <w:rsid w:val="001E4478"/>
    <w:rsid w:val="001E596B"/>
    <w:rsid w:val="001E5A6D"/>
    <w:rsid w:val="001E5CDE"/>
    <w:rsid w:val="001E5F2D"/>
    <w:rsid w:val="001E6E51"/>
    <w:rsid w:val="001E704D"/>
    <w:rsid w:val="001F00CF"/>
    <w:rsid w:val="001F0B60"/>
    <w:rsid w:val="001F1454"/>
    <w:rsid w:val="001F1D5E"/>
    <w:rsid w:val="001F1F73"/>
    <w:rsid w:val="001F27EC"/>
    <w:rsid w:val="001F2F2D"/>
    <w:rsid w:val="001F346C"/>
    <w:rsid w:val="001F34FB"/>
    <w:rsid w:val="001F48D7"/>
    <w:rsid w:val="001F4E2E"/>
    <w:rsid w:val="001F58C8"/>
    <w:rsid w:val="001F5B5C"/>
    <w:rsid w:val="001F6E73"/>
    <w:rsid w:val="001F7C13"/>
    <w:rsid w:val="001F7FCA"/>
    <w:rsid w:val="002007EA"/>
    <w:rsid w:val="00200C25"/>
    <w:rsid w:val="00200C3B"/>
    <w:rsid w:val="00201F01"/>
    <w:rsid w:val="00202139"/>
    <w:rsid w:val="002026ED"/>
    <w:rsid w:val="0020367D"/>
    <w:rsid w:val="0020448D"/>
    <w:rsid w:val="00204614"/>
    <w:rsid w:val="00204C78"/>
    <w:rsid w:val="00205558"/>
    <w:rsid w:val="002058AB"/>
    <w:rsid w:val="00205CBD"/>
    <w:rsid w:val="00205E38"/>
    <w:rsid w:val="00206B18"/>
    <w:rsid w:val="002070FC"/>
    <w:rsid w:val="00207187"/>
    <w:rsid w:val="00207368"/>
    <w:rsid w:val="002077C8"/>
    <w:rsid w:val="002078A9"/>
    <w:rsid w:val="00207C8E"/>
    <w:rsid w:val="0021157B"/>
    <w:rsid w:val="002119A4"/>
    <w:rsid w:val="00211A76"/>
    <w:rsid w:val="00211FDB"/>
    <w:rsid w:val="00212243"/>
    <w:rsid w:val="00212B28"/>
    <w:rsid w:val="002134C5"/>
    <w:rsid w:val="00213790"/>
    <w:rsid w:val="00213CC6"/>
    <w:rsid w:val="00213E7B"/>
    <w:rsid w:val="00214043"/>
    <w:rsid w:val="00214336"/>
    <w:rsid w:val="00214EA6"/>
    <w:rsid w:val="00214FC4"/>
    <w:rsid w:val="002166EB"/>
    <w:rsid w:val="002168DD"/>
    <w:rsid w:val="00216A5F"/>
    <w:rsid w:val="00216CE0"/>
    <w:rsid w:val="00216D81"/>
    <w:rsid w:val="00216E58"/>
    <w:rsid w:val="00220999"/>
    <w:rsid w:val="00220A0C"/>
    <w:rsid w:val="00221889"/>
    <w:rsid w:val="00222031"/>
    <w:rsid w:val="00222C02"/>
    <w:rsid w:val="002232C5"/>
    <w:rsid w:val="002232E1"/>
    <w:rsid w:val="002237C8"/>
    <w:rsid w:val="0022391D"/>
    <w:rsid w:val="00223CF3"/>
    <w:rsid w:val="00223ECC"/>
    <w:rsid w:val="00224809"/>
    <w:rsid w:val="00224EDF"/>
    <w:rsid w:val="00225459"/>
    <w:rsid w:val="00226093"/>
    <w:rsid w:val="00226492"/>
    <w:rsid w:val="002267F7"/>
    <w:rsid w:val="00226D8E"/>
    <w:rsid w:val="0022710C"/>
    <w:rsid w:val="00227707"/>
    <w:rsid w:val="00227DD0"/>
    <w:rsid w:val="00230218"/>
    <w:rsid w:val="002303BB"/>
    <w:rsid w:val="00230C58"/>
    <w:rsid w:val="00231724"/>
    <w:rsid w:val="00232447"/>
    <w:rsid w:val="002328FC"/>
    <w:rsid w:val="00232939"/>
    <w:rsid w:val="00232C40"/>
    <w:rsid w:val="002337C2"/>
    <w:rsid w:val="00233AA3"/>
    <w:rsid w:val="00233CE2"/>
    <w:rsid w:val="0023420B"/>
    <w:rsid w:val="002345C3"/>
    <w:rsid w:val="00234BD5"/>
    <w:rsid w:val="00234F3A"/>
    <w:rsid w:val="00235365"/>
    <w:rsid w:val="00235579"/>
    <w:rsid w:val="002357E2"/>
    <w:rsid w:val="0023659A"/>
    <w:rsid w:val="00236857"/>
    <w:rsid w:val="00236B63"/>
    <w:rsid w:val="00236BFB"/>
    <w:rsid w:val="00236F3B"/>
    <w:rsid w:val="00237DF8"/>
    <w:rsid w:val="002407CD"/>
    <w:rsid w:val="00240CA1"/>
    <w:rsid w:val="00240FA3"/>
    <w:rsid w:val="0024103A"/>
    <w:rsid w:val="00241226"/>
    <w:rsid w:val="0024164A"/>
    <w:rsid w:val="00241868"/>
    <w:rsid w:val="00241B03"/>
    <w:rsid w:val="00241BA0"/>
    <w:rsid w:val="00241D40"/>
    <w:rsid w:val="00241ECE"/>
    <w:rsid w:val="00241F07"/>
    <w:rsid w:val="00242865"/>
    <w:rsid w:val="002429B3"/>
    <w:rsid w:val="00242B0E"/>
    <w:rsid w:val="00243392"/>
    <w:rsid w:val="002438BE"/>
    <w:rsid w:val="00243B3C"/>
    <w:rsid w:val="002445CF"/>
    <w:rsid w:val="002445D6"/>
    <w:rsid w:val="00244C50"/>
    <w:rsid w:val="00245E20"/>
    <w:rsid w:val="0024611F"/>
    <w:rsid w:val="002462EF"/>
    <w:rsid w:val="00246B12"/>
    <w:rsid w:val="00246B29"/>
    <w:rsid w:val="00246C7B"/>
    <w:rsid w:val="00247154"/>
    <w:rsid w:val="00247517"/>
    <w:rsid w:val="00247C69"/>
    <w:rsid w:val="00247D7F"/>
    <w:rsid w:val="0025015B"/>
    <w:rsid w:val="002501EF"/>
    <w:rsid w:val="002504B9"/>
    <w:rsid w:val="00250E48"/>
    <w:rsid w:val="002511F8"/>
    <w:rsid w:val="002513AC"/>
    <w:rsid w:val="002517DF"/>
    <w:rsid w:val="00251873"/>
    <w:rsid w:val="002519E6"/>
    <w:rsid w:val="00251DE8"/>
    <w:rsid w:val="00252E7E"/>
    <w:rsid w:val="00253926"/>
    <w:rsid w:val="00253E59"/>
    <w:rsid w:val="00254DC1"/>
    <w:rsid w:val="00256FC4"/>
    <w:rsid w:val="0025738D"/>
    <w:rsid w:val="00257A79"/>
    <w:rsid w:val="00257C64"/>
    <w:rsid w:val="00257FA1"/>
    <w:rsid w:val="00260102"/>
    <w:rsid w:val="00260771"/>
    <w:rsid w:val="0026099C"/>
    <w:rsid w:val="00261912"/>
    <w:rsid w:val="00261B66"/>
    <w:rsid w:val="0026225C"/>
    <w:rsid w:val="0026252B"/>
    <w:rsid w:val="00262EA8"/>
    <w:rsid w:val="00263777"/>
    <w:rsid w:val="00263BF7"/>
    <w:rsid w:val="00263CC1"/>
    <w:rsid w:val="00264211"/>
    <w:rsid w:val="00264380"/>
    <w:rsid w:val="00265433"/>
    <w:rsid w:val="00265765"/>
    <w:rsid w:val="00265A0D"/>
    <w:rsid w:val="00265A8E"/>
    <w:rsid w:val="0026690F"/>
    <w:rsid w:val="00266CE6"/>
    <w:rsid w:val="00267BAA"/>
    <w:rsid w:val="002700F3"/>
    <w:rsid w:val="00270257"/>
    <w:rsid w:val="00270330"/>
    <w:rsid w:val="00270554"/>
    <w:rsid w:val="00270818"/>
    <w:rsid w:val="0027153C"/>
    <w:rsid w:val="00271866"/>
    <w:rsid w:val="002718D9"/>
    <w:rsid w:val="00271D7D"/>
    <w:rsid w:val="00272035"/>
    <w:rsid w:val="00272172"/>
    <w:rsid w:val="00272EE8"/>
    <w:rsid w:val="00272F01"/>
    <w:rsid w:val="0027312C"/>
    <w:rsid w:val="002734EC"/>
    <w:rsid w:val="0027352D"/>
    <w:rsid w:val="00274684"/>
    <w:rsid w:val="00274789"/>
    <w:rsid w:val="00274A27"/>
    <w:rsid w:val="00275278"/>
    <w:rsid w:val="0027530F"/>
    <w:rsid w:val="00275468"/>
    <w:rsid w:val="00275C4D"/>
    <w:rsid w:val="00276436"/>
    <w:rsid w:val="00276656"/>
    <w:rsid w:val="00276739"/>
    <w:rsid w:val="00276AFC"/>
    <w:rsid w:val="00277B52"/>
    <w:rsid w:val="00280946"/>
    <w:rsid w:val="00280A41"/>
    <w:rsid w:val="00280A4E"/>
    <w:rsid w:val="00281927"/>
    <w:rsid w:val="00281F92"/>
    <w:rsid w:val="002823FD"/>
    <w:rsid w:val="0028278A"/>
    <w:rsid w:val="002831E6"/>
    <w:rsid w:val="00283544"/>
    <w:rsid w:val="0028369F"/>
    <w:rsid w:val="00283AFC"/>
    <w:rsid w:val="00283E01"/>
    <w:rsid w:val="00284AA6"/>
    <w:rsid w:val="0028513E"/>
    <w:rsid w:val="002853A1"/>
    <w:rsid w:val="00285406"/>
    <w:rsid w:val="002854FF"/>
    <w:rsid w:val="002856A2"/>
    <w:rsid w:val="002857B2"/>
    <w:rsid w:val="00285EB2"/>
    <w:rsid w:val="002861A5"/>
    <w:rsid w:val="002863AC"/>
    <w:rsid w:val="002867F6"/>
    <w:rsid w:val="00286D56"/>
    <w:rsid w:val="00287A08"/>
    <w:rsid w:val="00287E09"/>
    <w:rsid w:val="002902BD"/>
    <w:rsid w:val="00290780"/>
    <w:rsid w:val="00291F62"/>
    <w:rsid w:val="00292B1B"/>
    <w:rsid w:val="00292DBE"/>
    <w:rsid w:val="00293AF5"/>
    <w:rsid w:val="00293F06"/>
    <w:rsid w:val="002942A4"/>
    <w:rsid w:val="00294716"/>
    <w:rsid w:val="0029494F"/>
    <w:rsid w:val="00296128"/>
    <w:rsid w:val="00296782"/>
    <w:rsid w:val="00297217"/>
    <w:rsid w:val="00297D2E"/>
    <w:rsid w:val="002A0D53"/>
    <w:rsid w:val="002A0FCD"/>
    <w:rsid w:val="002A3ADB"/>
    <w:rsid w:val="002A3B3C"/>
    <w:rsid w:val="002A4999"/>
    <w:rsid w:val="002A51CD"/>
    <w:rsid w:val="002A54B9"/>
    <w:rsid w:val="002A56FC"/>
    <w:rsid w:val="002A59C6"/>
    <w:rsid w:val="002A5F8C"/>
    <w:rsid w:val="002A6460"/>
    <w:rsid w:val="002A6778"/>
    <w:rsid w:val="002A68AE"/>
    <w:rsid w:val="002A72F9"/>
    <w:rsid w:val="002A73F1"/>
    <w:rsid w:val="002A7F88"/>
    <w:rsid w:val="002B031E"/>
    <w:rsid w:val="002B0E72"/>
    <w:rsid w:val="002B1E60"/>
    <w:rsid w:val="002B1EC8"/>
    <w:rsid w:val="002B31A9"/>
    <w:rsid w:val="002B3521"/>
    <w:rsid w:val="002B3AA4"/>
    <w:rsid w:val="002B3EDF"/>
    <w:rsid w:val="002B4482"/>
    <w:rsid w:val="002B4946"/>
    <w:rsid w:val="002B4F98"/>
    <w:rsid w:val="002B5807"/>
    <w:rsid w:val="002B5A2B"/>
    <w:rsid w:val="002B5E7F"/>
    <w:rsid w:val="002B640E"/>
    <w:rsid w:val="002B6BD3"/>
    <w:rsid w:val="002B6E8B"/>
    <w:rsid w:val="002B759D"/>
    <w:rsid w:val="002B7B69"/>
    <w:rsid w:val="002B7BE7"/>
    <w:rsid w:val="002C1643"/>
    <w:rsid w:val="002C17A2"/>
    <w:rsid w:val="002C2AF7"/>
    <w:rsid w:val="002C2BE8"/>
    <w:rsid w:val="002C2F97"/>
    <w:rsid w:val="002C336C"/>
    <w:rsid w:val="002C3374"/>
    <w:rsid w:val="002C40B9"/>
    <w:rsid w:val="002C4FFC"/>
    <w:rsid w:val="002C54B5"/>
    <w:rsid w:val="002C5829"/>
    <w:rsid w:val="002C6E0A"/>
    <w:rsid w:val="002D0281"/>
    <w:rsid w:val="002D0BAE"/>
    <w:rsid w:val="002D0D3B"/>
    <w:rsid w:val="002D133F"/>
    <w:rsid w:val="002D144E"/>
    <w:rsid w:val="002D14D1"/>
    <w:rsid w:val="002D1B50"/>
    <w:rsid w:val="002D1C1C"/>
    <w:rsid w:val="002D1C6B"/>
    <w:rsid w:val="002D1D35"/>
    <w:rsid w:val="002D210A"/>
    <w:rsid w:val="002D298F"/>
    <w:rsid w:val="002D2FDF"/>
    <w:rsid w:val="002D3194"/>
    <w:rsid w:val="002D3690"/>
    <w:rsid w:val="002D42AD"/>
    <w:rsid w:val="002D44DF"/>
    <w:rsid w:val="002D4940"/>
    <w:rsid w:val="002D50D0"/>
    <w:rsid w:val="002D5310"/>
    <w:rsid w:val="002D5666"/>
    <w:rsid w:val="002D5750"/>
    <w:rsid w:val="002D5CA1"/>
    <w:rsid w:val="002D6116"/>
    <w:rsid w:val="002D660B"/>
    <w:rsid w:val="002D688D"/>
    <w:rsid w:val="002D6BF8"/>
    <w:rsid w:val="002D6C8A"/>
    <w:rsid w:val="002D6DB5"/>
    <w:rsid w:val="002D6E75"/>
    <w:rsid w:val="002D7866"/>
    <w:rsid w:val="002D790B"/>
    <w:rsid w:val="002D7ADA"/>
    <w:rsid w:val="002D7B13"/>
    <w:rsid w:val="002D7E44"/>
    <w:rsid w:val="002E0AF7"/>
    <w:rsid w:val="002E107F"/>
    <w:rsid w:val="002E12F7"/>
    <w:rsid w:val="002E2561"/>
    <w:rsid w:val="002E29FB"/>
    <w:rsid w:val="002E2A3F"/>
    <w:rsid w:val="002E3D20"/>
    <w:rsid w:val="002E4700"/>
    <w:rsid w:val="002E4A7B"/>
    <w:rsid w:val="002E5CE1"/>
    <w:rsid w:val="002E6C1A"/>
    <w:rsid w:val="002E6C44"/>
    <w:rsid w:val="002E75B6"/>
    <w:rsid w:val="002E7689"/>
    <w:rsid w:val="002E790C"/>
    <w:rsid w:val="002E7E78"/>
    <w:rsid w:val="002F026B"/>
    <w:rsid w:val="002F07D7"/>
    <w:rsid w:val="002F1048"/>
    <w:rsid w:val="002F1671"/>
    <w:rsid w:val="002F18A7"/>
    <w:rsid w:val="002F21FF"/>
    <w:rsid w:val="002F2269"/>
    <w:rsid w:val="002F2400"/>
    <w:rsid w:val="002F26E7"/>
    <w:rsid w:val="002F2E76"/>
    <w:rsid w:val="002F30C8"/>
    <w:rsid w:val="002F334B"/>
    <w:rsid w:val="002F3986"/>
    <w:rsid w:val="002F4AE4"/>
    <w:rsid w:val="002F4E36"/>
    <w:rsid w:val="002F52B0"/>
    <w:rsid w:val="002F55A7"/>
    <w:rsid w:val="002F6AE3"/>
    <w:rsid w:val="002F6B0F"/>
    <w:rsid w:val="002F7D76"/>
    <w:rsid w:val="002F7E53"/>
    <w:rsid w:val="00300BE8"/>
    <w:rsid w:val="00301209"/>
    <w:rsid w:val="003013AC"/>
    <w:rsid w:val="00301EF0"/>
    <w:rsid w:val="00302916"/>
    <w:rsid w:val="00302946"/>
    <w:rsid w:val="00303956"/>
    <w:rsid w:val="00303A60"/>
    <w:rsid w:val="00303B35"/>
    <w:rsid w:val="0030431B"/>
    <w:rsid w:val="00304C38"/>
    <w:rsid w:val="00304DD4"/>
    <w:rsid w:val="00305169"/>
    <w:rsid w:val="003054E7"/>
    <w:rsid w:val="0030594E"/>
    <w:rsid w:val="00306370"/>
    <w:rsid w:val="00306872"/>
    <w:rsid w:val="0030693D"/>
    <w:rsid w:val="00306D43"/>
    <w:rsid w:val="0030744C"/>
    <w:rsid w:val="00307FB0"/>
    <w:rsid w:val="0031013D"/>
    <w:rsid w:val="003108C3"/>
    <w:rsid w:val="003110DA"/>
    <w:rsid w:val="003121A0"/>
    <w:rsid w:val="00312B7B"/>
    <w:rsid w:val="00312DA6"/>
    <w:rsid w:val="0031391A"/>
    <w:rsid w:val="0031395B"/>
    <w:rsid w:val="003139D1"/>
    <w:rsid w:val="00313BF2"/>
    <w:rsid w:val="0031409A"/>
    <w:rsid w:val="00314100"/>
    <w:rsid w:val="00315534"/>
    <w:rsid w:val="0031574C"/>
    <w:rsid w:val="00315B05"/>
    <w:rsid w:val="00315EF8"/>
    <w:rsid w:val="003163D9"/>
    <w:rsid w:val="0031666B"/>
    <w:rsid w:val="00317AEF"/>
    <w:rsid w:val="00317DA7"/>
    <w:rsid w:val="00320D3E"/>
    <w:rsid w:val="00321352"/>
    <w:rsid w:val="00321B5F"/>
    <w:rsid w:val="00321CBD"/>
    <w:rsid w:val="00322347"/>
    <w:rsid w:val="003227C0"/>
    <w:rsid w:val="0032320F"/>
    <w:rsid w:val="003235CD"/>
    <w:rsid w:val="0032366E"/>
    <w:rsid w:val="00323E68"/>
    <w:rsid w:val="00324243"/>
    <w:rsid w:val="00324345"/>
    <w:rsid w:val="00324552"/>
    <w:rsid w:val="00324F79"/>
    <w:rsid w:val="00325A75"/>
    <w:rsid w:val="00327148"/>
    <w:rsid w:val="003275D3"/>
    <w:rsid w:val="00331812"/>
    <w:rsid w:val="003322BF"/>
    <w:rsid w:val="003326E7"/>
    <w:rsid w:val="003328D2"/>
    <w:rsid w:val="00332B0D"/>
    <w:rsid w:val="00332D58"/>
    <w:rsid w:val="00332E1E"/>
    <w:rsid w:val="003340BE"/>
    <w:rsid w:val="00334349"/>
    <w:rsid w:val="00334871"/>
    <w:rsid w:val="00334A52"/>
    <w:rsid w:val="00334D1F"/>
    <w:rsid w:val="0033501B"/>
    <w:rsid w:val="00335126"/>
    <w:rsid w:val="00335197"/>
    <w:rsid w:val="003361F8"/>
    <w:rsid w:val="00336417"/>
    <w:rsid w:val="00336A32"/>
    <w:rsid w:val="00336F74"/>
    <w:rsid w:val="00337524"/>
    <w:rsid w:val="0033768D"/>
    <w:rsid w:val="00337AE2"/>
    <w:rsid w:val="00337D71"/>
    <w:rsid w:val="0034045D"/>
    <w:rsid w:val="00340523"/>
    <w:rsid w:val="003407FE"/>
    <w:rsid w:val="003408EA"/>
    <w:rsid w:val="0034091F"/>
    <w:rsid w:val="0034109E"/>
    <w:rsid w:val="0034116B"/>
    <w:rsid w:val="00341402"/>
    <w:rsid w:val="00341B08"/>
    <w:rsid w:val="00341CAA"/>
    <w:rsid w:val="00341EB1"/>
    <w:rsid w:val="003422BD"/>
    <w:rsid w:val="00342475"/>
    <w:rsid w:val="003436EB"/>
    <w:rsid w:val="00344085"/>
    <w:rsid w:val="003446C4"/>
    <w:rsid w:val="0034475B"/>
    <w:rsid w:val="00350E83"/>
    <w:rsid w:val="003515F6"/>
    <w:rsid w:val="00351B8D"/>
    <w:rsid w:val="003520A6"/>
    <w:rsid w:val="003530D8"/>
    <w:rsid w:val="003537E3"/>
    <w:rsid w:val="00353DC1"/>
    <w:rsid w:val="00354EB2"/>
    <w:rsid w:val="0035500F"/>
    <w:rsid w:val="00355041"/>
    <w:rsid w:val="00355176"/>
    <w:rsid w:val="00355DAB"/>
    <w:rsid w:val="00356846"/>
    <w:rsid w:val="00356C93"/>
    <w:rsid w:val="00356D8B"/>
    <w:rsid w:val="003575B6"/>
    <w:rsid w:val="00357FAF"/>
    <w:rsid w:val="00360D8C"/>
    <w:rsid w:val="00361325"/>
    <w:rsid w:val="00362618"/>
    <w:rsid w:val="003628C6"/>
    <w:rsid w:val="00362B26"/>
    <w:rsid w:val="00362C63"/>
    <w:rsid w:val="00363382"/>
    <w:rsid w:val="00363B5D"/>
    <w:rsid w:val="00363E30"/>
    <w:rsid w:val="0036420A"/>
    <w:rsid w:val="003642F5"/>
    <w:rsid w:val="00364341"/>
    <w:rsid w:val="00364698"/>
    <w:rsid w:val="00365215"/>
    <w:rsid w:val="003653DD"/>
    <w:rsid w:val="003654B1"/>
    <w:rsid w:val="00365594"/>
    <w:rsid w:val="00365781"/>
    <w:rsid w:val="0036606E"/>
    <w:rsid w:val="00366466"/>
    <w:rsid w:val="00366A2A"/>
    <w:rsid w:val="00367000"/>
    <w:rsid w:val="003679A2"/>
    <w:rsid w:val="00370442"/>
    <w:rsid w:val="00370DC9"/>
    <w:rsid w:val="0037167C"/>
    <w:rsid w:val="00371BBE"/>
    <w:rsid w:val="0037213C"/>
    <w:rsid w:val="003723F9"/>
    <w:rsid w:val="0037336B"/>
    <w:rsid w:val="00373432"/>
    <w:rsid w:val="00374165"/>
    <w:rsid w:val="00374C37"/>
    <w:rsid w:val="00374DB7"/>
    <w:rsid w:val="00375017"/>
    <w:rsid w:val="0037587B"/>
    <w:rsid w:val="00376AD1"/>
    <w:rsid w:val="00376E1C"/>
    <w:rsid w:val="0037761B"/>
    <w:rsid w:val="00377759"/>
    <w:rsid w:val="0038016C"/>
    <w:rsid w:val="003801A7"/>
    <w:rsid w:val="00380B1B"/>
    <w:rsid w:val="00380C74"/>
    <w:rsid w:val="003820B0"/>
    <w:rsid w:val="003821E9"/>
    <w:rsid w:val="003831A7"/>
    <w:rsid w:val="003832E3"/>
    <w:rsid w:val="00383776"/>
    <w:rsid w:val="00383BA2"/>
    <w:rsid w:val="003841D2"/>
    <w:rsid w:val="003846B2"/>
    <w:rsid w:val="00384EA8"/>
    <w:rsid w:val="003855EA"/>
    <w:rsid w:val="00387A9D"/>
    <w:rsid w:val="00387B15"/>
    <w:rsid w:val="00387D3C"/>
    <w:rsid w:val="00387F71"/>
    <w:rsid w:val="00387FA3"/>
    <w:rsid w:val="00390028"/>
    <w:rsid w:val="0039040F"/>
    <w:rsid w:val="003904A8"/>
    <w:rsid w:val="00390BEC"/>
    <w:rsid w:val="00390C88"/>
    <w:rsid w:val="00390D4B"/>
    <w:rsid w:val="00391140"/>
    <w:rsid w:val="0039145C"/>
    <w:rsid w:val="00391F2A"/>
    <w:rsid w:val="00391F70"/>
    <w:rsid w:val="003920B1"/>
    <w:rsid w:val="00392E4D"/>
    <w:rsid w:val="0039310C"/>
    <w:rsid w:val="003934DB"/>
    <w:rsid w:val="00393526"/>
    <w:rsid w:val="003942D5"/>
    <w:rsid w:val="00394C8C"/>
    <w:rsid w:val="00395373"/>
    <w:rsid w:val="003955A0"/>
    <w:rsid w:val="00395822"/>
    <w:rsid w:val="00396138"/>
    <w:rsid w:val="00397BF0"/>
    <w:rsid w:val="003A0170"/>
    <w:rsid w:val="003A019F"/>
    <w:rsid w:val="003A0286"/>
    <w:rsid w:val="003A0A16"/>
    <w:rsid w:val="003A0F1A"/>
    <w:rsid w:val="003A0F91"/>
    <w:rsid w:val="003A1062"/>
    <w:rsid w:val="003A1CC0"/>
    <w:rsid w:val="003A1E59"/>
    <w:rsid w:val="003A328F"/>
    <w:rsid w:val="003A379D"/>
    <w:rsid w:val="003A393C"/>
    <w:rsid w:val="003A3D64"/>
    <w:rsid w:val="003A4313"/>
    <w:rsid w:val="003A54AF"/>
    <w:rsid w:val="003A58A4"/>
    <w:rsid w:val="003A5E14"/>
    <w:rsid w:val="003A628C"/>
    <w:rsid w:val="003A6463"/>
    <w:rsid w:val="003A6563"/>
    <w:rsid w:val="003A73EF"/>
    <w:rsid w:val="003A7621"/>
    <w:rsid w:val="003A7838"/>
    <w:rsid w:val="003A785E"/>
    <w:rsid w:val="003A797E"/>
    <w:rsid w:val="003A7FB5"/>
    <w:rsid w:val="003B0883"/>
    <w:rsid w:val="003B08A2"/>
    <w:rsid w:val="003B1143"/>
    <w:rsid w:val="003B1523"/>
    <w:rsid w:val="003B1790"/>
    <w:rsid w:val="003B18B5"/>
    <w:rsid w:val="003B1D16"/>
    <w:rsid w:val="003B1D1B"/>
    <w:rsid w:val="003B25DA"/>
    <w:rsid w:val="003B2C12"/>
    <w:rsid w:val="003B2F14"/>
    <w:rsid w:val="003B3ACB"/>
    <w:rsid w:val="003B3DF7"/>
    <w:rsid w:val="003B44B4"/>
    <w:rsid w:val="003B46C8"/>
    <w:rsid w:val="003B516D"/>
    <w:rsid w:val="003B53F1"/>
    <w:rsid w:val="003B58A9"/>
    <w:rsid w:val="003B5912"/>
    <w:rsid w:val="003B67BB"/>
    <w:rsid w:val="003B72F1"/>
    <w:rsid w:val="003B7594"/>
    <w:rsid w:val="003B7C01"/>
    <w:rsid w:val="003C0ADB"/>
    <w:rsid w:val="003C184E"/>
    <w:rsid w:val="003C19B2"/>
    <w:rsid w:val="003C1FD8"/>
    <w:rsid w:val="003C25E4"/>
    <w:rsid w:val="003C33C2"/>
    <w:rsid w:val="003C3F41"/>
    <w:rsid w:val="003C48CE"/>
    <w:rsid w:val="003C50DA"/>
    <w:rsid w:val="003C515E"/>
    <w:rsid w:val="003C5267"/>
    <w:rsid w:val="003C52B3"/>
    <w:rsid w:val="003C5495"/>
    <w:rsid w:val="003C5510"/>
    <w:rsid w:val="003C7A9E"/>
    <w:rsid w:val="003D228D"/>
    <w:rsid w:val="003D2464"/>
    <w:rsid w:val="003D27E7"/>
    <w:rsid w:val="003D300F"/>
    <w:rsid w:val="003D381D"/>
    <w:rsid w:val="003D450F"/>
    <w:rsid w:val="003D492F"/>
    <w:rsid w:val="003D496F"/>
    <w:rsid w:val="003D4CED"/>
    <w:rsid w:val="003D5250"/>
    <w:rsid w:val="003D56AF"/>
    <w:rsid w:val="003D5857"/>
    <w:rsid w:val="003D5FDE"/>
    <w:rsid w:val="003D6722"/>
    <w:rsid w:val="003D6BE8"/>
    <w:rsid w:val="003D6BF5"/>
    <w:rsid w:val="003D6D8F"/>
    <w:rsid w:val="003D7284"/>
    <w:rsid w:val="003D7835"/>
    <w:rsid w:val="003D7B17"/>
    <w:rsid w:val="003D7B5E"/>
    <w:rsid w:val="003E0098"/>
    <w:rsid w:val="003E020C"/>
    <w:rsid w:val="003E0908"/>
    <w:rsid w:val="003E0A18"/>
    <w:rsid w:val="003E0D99"/>
    <w:rsid w:val="003E0E85"/>
    <w:rsid w:val="003E0F5C"/>
    <w:rsid w:val="003E11D6"/>
    <w:rsid w:val="003E1E54"/>
    <w:rsid w:val="003E23E8"/>
    <w:rsid w:val="003E260E"/>
    <w:rsid w:val="003E26E0"/>
    <w:rsid w:val="003E2C57"/>
    <w:rsid w:val="003E2E53"/>
    <w:rsid w:val="003E3B6D"/>
    <w:rsid w:val="003E3E7A"/>
    <w:rsid w:val="003E3FB6"/>
    <w:rsid w:val="003E52E0"/>
    <w:rsid w:val="003E5EB7"/>
    <w:rsid w:val="003E6FB1"/>
    <w:rsid w:val="003E70AF"/>
    <w:rsid w:val="003E75CF"/>
    <w:rsid w:val="003F0E63"/>
    <w:rsid w:val="003F12BA"/>
    <w:rsid w:val="003F1865"/>
    <w:rsid w:val="003F1AD0"/>
    <w:rsid w:val="003F1E66"/>
    <w:rsid w:val="003F1F47"/>
    <w:rsid w:val="003F1FBB"/>
    <w:rsid w:val="003F2682"/>
    <w:rsid w:val="003F2B95"/>
    <w:rsid w:val="003F3A5B"/>
    <w:rsid w:val="003F3E11"/>
    <w:rsid w:val="003F51E9"/>
    <w:rsid w:val="003F5A34"/>
    <w:rsid w:val="003F5CBF"/>
    <w:rsid w:val="003F5CCA"/>
    <w:rsid w:val="003F612D"/>
    <w:rsid w:val="003F6604"/>
    <w:rsid w:val="003F70AB"/>
    <w:rsid w:val="003F78B5"/>
    <w:rsid w:val="003F7E75"/>
    <w:rsid w:val="004002E0"/>
    <w:rsid w:val="00400621"/>
    <w:rsid w:val="00400880"/>
    <w:rsid w:val="004009DF"/>
    <w:rsid w:val="00400B49"/>
    <w:rsid w:val="00400BC1"/>
    <w:rsid w:val="00401000"/>
    <w:rsid w:val="004010CB"/>
    <w:rsid w:val="004011EC"/>
    <w:rsid w:val="00401254"/>
    <w:rsid w:val="00401FC9"/>
    <w:rsid w:val="00402A71"/>
    <w:rsid w:val="00403884"/>
    <w:rsid w:val="00404056"/>
    <w:rsid w:val="00404474"/>
    <w:rsid w:val="004053FE"/>
    <w:rsid w:val="00405528"/>
    <w:rsid w:val="00405E54"/>
    <w:rsid w:val="0040615F"/>
    <w:rsid w:val="00406672"/>
    <w:rsid w:val="004066ED"/>
    <w:rsid w:val="00406F7F"/>
    <w:rsid w:val="00406F85"/>
    <w:rsid w:val="00407476"/>
    <w:rsid w:val="00407508"/>
    <w:rsid w:val="0040764E"/>
    <w:rsid w:val="004079B4"/>
    <w:rsid w:val="00410577"/>
    <w:rsid w:val="004109E1"/>
    <w:rsid w:val="00410A0B"/>
    <w:rsid w:val="00411153"/>
    <w:rsid w:val="004117FE"/>
    <w:rsid w:val="00411E70"/>
    <w:rsid w:val="00413211"/>
    <w:rsid w:val="004136FD"/>
    <w:rsid w:val="00413A58"/>
    <w:rsid w:val="00413E69"/>
    <w:rsid w:val="00413E8A"/>
    <w:rsid w:val="0041423F"/>
    <w:rsid w:val="00414257"/>
    <w:rsid w:val="00414305"/>
    <w:rsid w:val="00414502"/>
    <w:rsid w:val="004147AF"/>
    <w:rsid w:val="00415D1C"/>
    <w:rsid w:val="00415F1A"/>
    <w:rsid w:val="0041634A"/>
    <w:rsid w:val="004165C1"/>
    <w:rsid w:val="00417D1C"/>
    <w:rsid w:val="00420010"/>
    <w:rsid w:val="0042117D"/>
    <w:rsid w:val="00421B36"/>
    <w:rsid w:val="0042219A"/>
    <w:rsid w:val="004228FE"/>
    <w:rsid w:val="00422E59"/>
    <w:rsid w:val="00423BF8"/>
    <w:rsid w:val="004244B0"/>
    <w:rsid w:val="0042471E"/>
    <w:rsid w:val="0042493E"/>
    <w:rsid w:val="004250C5"/>
    <w:rsid w:val="004252E0"/>
    <w:rsid w:val="004257A5"/>
    <w:rsid w:val="00425F00"/>
    <w:rsid w:val="0042619C"/>
    <w:rsid w:val="004262E5"/>
    <w:rsid w:val="004269DA"/>
    <w:rsid w:val="00427E1B"/>
    <w:rsid w:val="00427F85"/>
    <w:rsid w:val="00430B3B"/>
    <w:rsid w:val="004310A0"/>
    <w:rsid w:val="00431366"/>
    <w:rsid w:val="0043152B"/>
    <w:rsid w:val="004326E8"/>
    <w:rsid w:val="00432900"/>
    <w:rsid w:val="00432C20"/>
    <w:rsid w:val="00432E47"/>
    <w:rsid w:val="00434193"/>
    <w:rsid w:val="004343BE"/>
    <w:rsid w:val="00434A8A"/>
    <w:rsid w:val="00435458"/>
    <w:rsid w:val="00435595"/>
    <w:rsid w:val="00435A91"/>
    <w:rsid w:val="00435BC6"/>
    <w:rsid w:val="00435D74"/>
    <w:rsid w:val="0043619A"/>
    <w:rsid w:val="00436414"/>
    <w:rsid w:val="00437EEC"/>
    <w:rsid w:val="004405DC"/>
    <w:rsid w:val="00440B9E"/>
    <w:rsid w:val="00440EE3"/>
    <w:rsid w:val="004412D6"/>
    <w:rsid w:val="00441C84"/>
    <w:rsid w:val="004427D2"/>
    <w:rsid w:val="004428F3"/>
    <w:rsid w:val="00442A42"/>
    <w:rsid w:val="00442D5F"/>
    <w:rsid w:val="00442ECE"/>
    <w:rsid w:val="00443144"/>
    <w:rsid w:val="00443675"/>
    <w:rsid w:val="004437EC"/>
    <w:rsid w:val="004439C8"/>
    <w:rsid w:val="00443B0A"/>
    <w:rsid w:val="00444273"/>
    <w:rsid w:val="0044478D"/>
    <w:rsid w:val="00444838"/>
    <w:rsid w:val="0044498C"/>
    <w:rsid w:val="004449BE"/>
    <w:rsid w:val="00444F80"/>
    <w:rsid w:val="00445113"/>
    <w:rsid w:val="00445AC8"/>
    <w:rsid w:val="00445BC1"/>
    <w:rsid w:val="004502C0"/>
    <w:rsid w:val="00450CCE"/>
    <w:rsid w:val="00450D4F"/>
    <w:rsid w:val="004512C0"/>
    <w:rsid w:val="00451367"/>
    <w:rsid w:val="00451AB2"/>
    <w:rsid w:val="00452E74"/>
    <w:rsid w:val="00453AAD"/>
    <w:rsid w:val="00453B17"/>
    <w:rsid w:val="00453DD2"/>
    <w:rsid w:val="00454258"/>
    <w:rsid w:val="00454752"/>
    <w:rsid w:val="00454F3C"/>
    <w:rsid w:val="0045610E"/>
    <w:rsid w:val="004568E6"/>
    <w:rsid w:val="00456CDA"/>
    <w:rsid w:val="00456DC7"/>
    <w:rsid w:val="0045780B"/>
    <w:rsid w:val="00457A41"/>
    <w:rsid w:val="00460287"/>
    <w:rsid w:val="0046070A"/>
    <w:rsid w:val="004609FC"/>
    <w:rsid w:val="00460FBE"/>
    <w:rsid w:val="004612C3"/>
    <w:rsid w:val="00461345"/>
    <w:rsid w:val="00461DF0"/>
    <w:rsid w:val="00462397"/>
    <w:rsid w:val="00462CBD"/>
    <w:rsid w:val="004641C5"/>
    <w:rsid w:val="00464BD8"/>
    <w:rsid w:val="00464BDB"/>
    <w:rsid w:val="00464FF6"/>
    <w:rsid w:val="0046607D"/>
    <w:rsid w:val="00466B13"/>
    <w:rsid w:val="00466C68"/>
    <w:rsid w:val="00466FBD"/>
    <w:rsid w:val="00467038"/>
    <w:rsid w:val="004679EF"/>
    <w:rsid w:val="00467EDC"/>
    <w:rsid w:val="00470261"/>
    <w:rsid w:val="00470453"/>
    <w:rsid w:val="004705CD"/>
    <w:rsid w:val="00470ABB"/>
    <w:rsid w:val="00470D92"/>
    <w:rsid w:val="00471389"/>
    <w:rsid w:val="00471BF2"/>
    <w:rsid w:val="00471D18"/>
    <w:rsid w:val="00472257"/>
    <w:rsid w:val="00472F3C"/>
    <w:rsid w:val="00473368"/>
    <w:rsid w:val="004734BF"/>
    <w:rsid w:val="0047379A"/>
    <w:rsid w:val="004744B5"/>
    <w:rsid w:val="00474BA3"/>
    <w:rsid w:val="0047547B"/>
    <w:rsid w:val="0047687B"/>
    <w:rsid w:val="00476F9D"/>
    <w:rsid w:val="00480153"/>
    <w:rsid w:val="004804B3"/>
    <w:rsid w:val="0048054A"/>
    <w:rsid w:val="00480552"/>
    <w:rsid w:val="0048093E"/>
    <w:rsid w:val="00480C17"/>
    <w:rsid w:val="00480C4A"/>
    <w:rsid w:val="004817A3"/>
    <w:rsid w:val="00481C03"/>
    <w:rsid w:val="004828A1"/>
    <w:rsid w:val="004833EE"/>
    <w:rsid w:val="00483A6E"/>
    <w:rsid w:val="004847CB"/>
    <w:rsid w:val="00485283"/>
    <w:rsid w:val="00485548"/>
    <w:rsid w:val="00485569"/>
    <w:rsid w:val="0048592F"/>
    <w:rsid w:val="00485AA4"/>
    <w:rsid w:val="0048630E"/>
    <w:rsid w:val="004869BA"/>
    <w:rsid w:val="00487875"/>
    <w:rsid w:val="00490691"/>
    <w:rsid w:val="00490733"/>
    <w:rsid w:val="00490AC1"/>
    <w:rsid w:val="00490D79"/>
    <w:rsid w:val="00492CCA"/>
    <w:rsid w:val="00492CCC"/>
    <w:rsid w:val="00492EF0"/>
    <w:rsid w:val="0049369A"/>
    <w:rsid w:val="00493753"/>
    <w:rsid w:val="0049397C"/>
    <w:rsid w:val="00494935"/>
    <w:rsid w:val="00494AB5"/>
    <w:rsid w:val="00495206"/>
    <w:rsid w:val="004955DD"/>
    <w:rsid w:val="004958A6"/>
    <w:rsid w:val="00495A03"/>
    <w:rsid w:val="00495BA7"/>
    <w:rsid w:val="004964B9"/>
    <w:rsid w:val="00496B50"/>
    <w:rsid w:val="00497070"/>
    <w:rsid w:val="00497731"/>
    <w:rsid w:val="0049790E"/>
    <w:rsid w:val="00497EA8"/>
    <w:rsid w:val="004A15B2"/>
    <w:rsid w:val="004A18A9"/>
    <w:rsid w:val="004A1A80"/>
    <w:rsid w:val="004A3E7C"/>
    <w:rsid w:val="004A3EB9"/>
    <w:rsid w:val="004A5764"/>
    <w:rsid w:val="004A5A1D"/>
    <w:rsid w:val="004A5A6D"/>
    <w:rsid w:val="004A5B07"/>
    <w:rsid w:val="004A5FE8"/>
    <w:rsid w:val="004A6012"/>
    <w:rsid w:val="004A6067"/>
    <w:rsid w:val="004A667E"/>
    <w:rsid w:val="004A6813"/>
    <w:rsid w:val="004A6BF0"/>
    <w:rsid w:val="004A6FD3"/>
    <w:rsid w:val="004A7415"/>
    <w:rsid w:val="004A77CB"/>
    <w:rsid w:val="004A7AC2"/>
    <w:rsid w:val="004A7C48"/>
    <w:rsid w:val="004B0E59"/>
    <w:rsid w:val="004B175E"/>
    <w:rsid w:val="004B17A9"/>
    <w:rsid w:val="004B1DC6"/>
    <w:rsid w:val="004B1FD7"/>
    <w:rsid w:val="004B26BF"/>
    <w:rsid w:val="004B2CEC"/>
    <w:rsid w:val="004B3755"/>
    <w:rsid w:val="004B3A14"/>
    <w:rsid w:val="004B3BBC"/>
    <w:rsid w:val="004B407F"/>
    <w:rsid w:val="004B409A"/>
    <w:rsid w:val="004B4807"/>
    <w:rsid w:val="004B4EE4"/>
    <w:rsid w:val="004B4EF3"/>
    <w:rsid w:val="004B5248"/>
    <w:rsid w:val="004B5A2D"/>
    <w:rsid w:val="004B629A"/>
    <w:rsid w:val="004B688C"/>
    <w:rsid w:val="004B6EA8"/>
    <w:rsid w:val="004B6F55"/>
    <w:rsid w:val="004B7EC5"/>
    <w:rsid w:val="004C043D"/>
    <w:rsid w:val="004C0A38"/>
    <w:rsid w:val="004C14C7"/>
    <w:rsid w:val="004C19F9"/>
    <w:rsid w:val="004C1B1B"/>
    <w:rsid w:val="004C1BEA"/>
    <w:rsid w:val="004C24FA"/>
    <w:rsid w:val="004C49F9"/>
    <w:rsid w:val="004C4CE1"/>
    <w:rsid w:val="004C5282"/>
    <w:rsid w:val="004C599A"/>
    <w:rsid w:val="004C5BD8"/>
    <w:rsid w:val="004C5CB7"/>
    <w:rsid w:val="004C5FBF"/>
    <w:rsid w:val="004C6250"/>
    <w:rsid w:val="004C78E8"/>
    <w:rsid w:val="004D0021"/>
    <w:rsid w:val="004D0492"/>
    <w:rsid w:val="004D0694"/>
    <w:rsid w:val="004D0CA4"/>
    <w:rsid w:val="004D0D2D"/>
    <w:rsid w:val="004D1A81"/>
    <w:rsid w:val="004D1D83"/>
    <w:rsid w:val="004D1E8C"/>
    <w:rsid w:val="004D257A"/>
    <w:rsid w:val="004D2D5F"/>
    <w:rsid w:val="004D38EB"/>
    <w:rsid w:val="004D4582"/>
    <w:rsid w:val="004D5386"/>
    <w:rsid w:val="004D53C1"/>
    <w:rsid w:val="004D5A6C"/>
    <w:rsid w:val="004D61CF"/>
    <w:rsid w:val="004D6B02"/>
    <w:rsid w:val="004D7075"/>
    <w:rsid w:val="004D7625"/>
    <w:rsid w:val="004D7CE1"/>
    <w:rsid w:val="004E02BD"/>
    <w:rsid w:val="004E02E2"/>
    <w:rsid w:val="004E0481"/>
    <w:rsid w:val="004E06CF"/>
    <w:rsid w:val="004E0755"/>
    <w:rsid w:val="004E0BB1"/>
    <w:rsid w:val="004E12AB"/>
    <w:rsid w:val="004E1714"/>
    <w:rsid w:val="004E2409"/>
    <w:rsid w:val="004E2FB6"/>
    <w:rsid w:val="004E397D"/>
    <w:rsid w:val="004E3AA4"/>
    <w:rsid w:val="004E3EA1"/>
    <w:rsid w:val="004E3ED7"/>
    <w:rsid w:val="004E443F"/>
    <w:rsid w:val="004E462A"/>
    <w:rsid w:val="004E5226"/>
    <w:rsid w:val="004E5C60"/>
    <w:rsid w:val="004E6D96"/>
    <w:rsid w:val="004E7098"/>
    <w:rsid w:val="004E72BC"/>
    <w:rsid w:val="004E73C6"/>
    <w:rsid w:val="004E7714"/>
    <w:rsid w:val="004E778E"/>
    <w:rsid w:val="004E7CD5"/>
    <w:rsid w:val="004F0030"/>
    <w:rsid w:val="004F02A7"/>
    <w:rsid w:val="004F0AA1"/>
    <w:rsid w:val="004F0B5D"/>
    <w:rsid w:val="004F0F52"/>
    <w:rsid w:val="004F1E58"/>
    <w:rsid w:val="004F2A28"/>
    <w:rsid w:val="004F3055"/>
    <w:rsid w:val="004F3578"/>
    <w:rsid w:val="004F413C"/>
    <w:rsid w:val="004F44AF"/>
    <w:rsid w:val="004F45AE"/>
    <w:rsid w:val="004F4728"/>
    <w:rsid w:val="004F47CA"/>
    <w:rsid w:val="004F48BA"/>
    <w:rsid w:val="004F4CC2"/>
    <w:rsid w:val="004F4FAD"/>
    <w:rsid w:val="004F5016"/>
    <w:rsid w:val="004F522C"/>
    <w:rsid w:val="004F533F"/>
    <w:rsid w:val="004F5523"/>
    <w:rsid w:val="004F5C7D"/>
    <w:rsid w:val="004F5E2D"/>
    <w:rsid w:val="004F66B0"/>
    <w:rsid w:val="004F729C"/>
    <w:rsid w:val="004F74C9"/>
    <w:rsid w:val="004F7A85"/>
    <w:rsid w:val="00500497"/>
    <w:rsid w:val="00500A0C"/>
    <w:rsid w:val="00500A51"/>
    <w:rsid w:val="005015EC"/>
    <w:rsid w:val="0050168B"/>
    <w:rsid w:val="005016B5"/>
    <w:rsid w:val="005017DA"/>
    <w:rsid w:val="00501EB8"/>
    <w:rsid w:val="00501FEA"/>
    <w:rsid w:val="005029F6"/>
    <w:rsid w:val="00502F8C"/>
    <w:rsid w:val="00503841"/>
    <w:rsid w:val="005039AD"/>
    <w:rsid w:val="00503F83"/>
    <w:rsid w:val="0050457B"/>
    <w:rsid w:val="005058D2"/>
    <w:rsid w:val="00505CA5"/>
    <w:rsid w:val="00505F41"/>
    <w:rsid w:val="00506074"/>
    <w:rsid w:val="00506195"/>
    <w:rsid w:val="0050629D"/>
    <w:rsid w:val="00506451"/>
    <w:rsid w:val="00506582"/>
    <w:rsid w:val="00506D49"/>
    <w:rsid w:val="005071FB"/>
    <w:rsid w:val="00507233"/>
    <w:rsid w:val="00507277"/>
    <w:rsid w:val="00507D1A"/>
    <w:rsid w:val="005102D9"/>
    <w:rsid w:val="00511583"/>
    <w:rsid w:val="005119C1"/>
    <w:rsid w:val="00511D2E"/>
    <w:rsid w:val="005124F2"/>
    <w:rsid w:val="005126C8"/>
    <w:rsid w:val="00512A60"/>
    <w:rsid w:val="00512D32"/>
    <w:rsid w:val="00512E45"/>
    <w:rsid w:val="0051322B"/>
    <w:rsid w:val="00513620"/>
    <w:rsid w:val="005136C2"/>
    <w:rsid w:val="00513AE8"/>
    <w:rsid w:val="00513C50"/>
    <w:rsid w:val="00513D08"/>
    <w:rsid w:val="00513F2E"/>
    <w:rsid w:val="0051439E"/>
    <w:rsid w:val="00514CB9"/>
    <w:rsid w:val="005156FB"/>
    <w:rsid w:val="0051590F"/>
    <w:rsid w:val="00515C96"/>
    <w:rsid w:val="00515D50"/>
    <w:rsid w:val="00516A06"/>
    <w:rsid w:val="00516A43"/>
    <w:rsid w:val="00516A92"/>
    <w:rsid w:val="005173A0"/>
    <w:rsid w:val="005173F5"/>
    <w:rsid w:val="005174C1"/>
    <w:rsid w:val="005174E4"/>
    <w:rsid w:val="005174E9"/>
    <w:rsid w:val="005177AB"/>
    <w:rsid w:val="00517BE9"/>
    <w:rsid w:val="00517BEB"/>
    <w:rsid w:val="00520501"/>
    <w:rsid w:val="00521D79"/>
    <w:rsid w:val="005221D2"/>
    <w:rsid w:val="0052230E"/>
    <w:rsid w:val="00522ECF"/>
    <w:rsid w:val="00522F3E"/>
    <w:rsid w:val="0052321A"/>
    <w:rsid w:val="0052350A"/>
    <w:rsid w:val="00524553"/>
    <w:rsid w:val="00524ABD"/>
    <w:rsid w:val="00524DFB"/>
    <w:rsid w:val="00524F14"/>
    <w:rsid w:val="00525F5F"/>
    <w:rsid w:val="0052669B"/>
    <w:rsid w:val="005268DC"/>
    <w:rsid w:val="00527149"/>
    <w:rsid w:val="005279AE"/>
    <w:rsid w:val="00527C5C"/>
    <w:rsid w:val="00527D6A"/>
    <w:rsid w:val="0053072B"/>
    <w:rsid w:val="005307F1"/>
    <w:rsid w:val="00530D9E"/>
    <w:rsid w:val="00530F91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77D"/>
    <w:rsid w:val="00534A65"/>
    <w:rsid w:val="00534AB6"/>
    <w:rsid w:val="00535542"/>
    <w:rsid w:val="0053567D"/>
    <w:rsid w:val="005359B6"/>
    <w:rsid w:val="00535BA6"/>
    <w:rsid w:val="00536D27"/>
    <w:rsid w:val="005379F7"/>
    <w:rsid w:val="00537DB7"/>
    <w:rsid w:val="005409D2"/>
    <w:rsid w:val="00540B5B"/>
    <w:rsid w:val="00541637"/>
    <w:rsid w:val="0054171E"/>
    <w:rsid w:val="0054209F"/>
    <w:rsid w:val="00542B29"/>
    <w:rsid w:val="00542C7D"/>
    <w:rsid w:val="00542D49"/>
    <w:rsid w:val="00543197"/>
    <w:rsid w:val="00543295"/>
    <w:rsid w:val="00543EE4"/>
    <w:rsid w:val="005448B2"/>
    <w:rsid w:val="00544BF0"/>
    <w:rsid w:val="00544CFE"/>
    <w:rsid w:val="005452C8"/>
    <w:rsid w:val="00545390"/>
    <w:rsid w:val="0054558F"/>
    <w:rsid w:val="0054562C"/>
    <w:rsid w:val="00545831"/>
    <w:rsid w:val="00546C68"/>
    <w:rsid w:val="00547373"/>
    <w:rsid w:val="00547787"/>
    <w:rsid w:val="0054780D"/>
    <w:rsid w:val="0054798A"/>
    <w:rsid w:val="00547D2E"/>
    <w:rsid w:val="005500DB"/>
    <w:rsid w:val="005508F9"/>
    <w:rsid w:val="00551F88"/>
    <w:rsid w:val="0055255F"/>
    <w:rsid w:val="0055299C"/>
    <w:rsid w:val="0055360D"/>
    <w:rsid w:val="00553D60"/>
    <w:rsid w:val="00554D79"/>
    <w:rsid w:val="0055508C"/>
    <w:rsid w:val="0055543E"/>
    <w:rsid w:val="00556524"/>
    <w:rsid w:val="00556B88"/>
    <w:rsid w:val="00556FD0"/>
    <w:rsid w:val="0055716C"/>
    <w:rsid w:val="005610CA"/>
    <w:rsid w:val="00561501"/>
    <w:rsid w:val="00561504"/>
    <w:rsid w:val="005617BA"/>
    <w:rsid w:val="005627E0"/>
    <w:rsid w:val="00564B43"/>
    <w:rsid w:val="00564B97"/>
    <w:rsid w:val="00565C46"/>
    <w:rsid w:val="00566004"/>
    <w:rsid w:val="0056627F"/>
    <w:rsid w:val="00566308"/>
    <w:rsid w:val="0056645F"/>
    <w:rsid w:val="0056686E"/>
    <w:rsid w:val="00566C2F"/>
    <w:rsid w:val="00566CDC"/>
    <w:rsid w:val="005678E6"/>
    <w:rsid w:val="00570586"/>
    <w:rsid w:val="00570A6A"/>
    <w:rsid w:val="00571A7B"/>
    <w:rsid w:val="00571C0E"/>
    <w:rsid w:val="00571D65"/>
    <w:rsid w:val="005722C4"/>
    <w:rsid w:val="00572C14"/>
    <w:rsid w:val="0057337D"/>
    <w:rsid w:val="005733DF"/>
    <w:rsid w:val="00573918"/>
    <w:rsid w:val="00573A1A"/>
    <w:rsid w:val="00573DFC"/>
    <w:rsid w:val="00574057"/>
    <w:rsid w:val="0057483D"/>
    <w:rsid w:val="0057485B"/>
    <w:rsid w:val="005748FF"/>
    <w:rsid w:val="00574D93"/>
    <w:rsid w:val="005753E0"/>
    <w:rsid w:val="0057555E"/>
    <w:rsid w:val="0057569C"/>
    <w:rsid w:val="0057613B"/>
    <w:rsid w:val="005769DD"/>
    <w:rsid w:val="00576F28"/>
    <w:rsid w:val="00577484"/>
    <w:rsid w:val="00577751"/>
    <w:rsid w:val="00577931"/>
    <w:rsid w:val="00577B9A"/>
    <w:rsid w:val="00577DBF"/>
    <w:rsid w:val="00580160"/>
    <w:rsid w:val="0058075D"/>
    <w:rsid w:val="00580B25"/>
    <w:rsid w:val="00580DA3"/>
    <w:rsid w:val="005813C5"/>
    <w:rsid w:val="0058172C"/>
    <w:rsid w:val="00581AF0"/>
    <w:rsid w:val="0058203C"/>
    <w:rsid w:val="00582180"/>
    <w:rsid w:val="0058235B"/>
    <w:rsid w:val="00582D91"/>
    <w:rsid w:val="0058349F"/>
    <w:rsid w:val="005836DC"/>
    <w:rsid w:val="00583D62"/>
    <w:rsid w:val="00584A06"/>
    <w:rsid w:val="00586781"/>
    <w:rsid w:val="00586969"/>
    <w:rsid w:val="005869EE"/>
    <w:rsid w:val="00587228"/>
    <w:rsid w:val="00587500"/>
    <w:rsid w:val="00587E03"/>
    <w:rsid w:val="00591084"/>
    <w:rsid w:val="00591435"/>
    <w:rsid w:val="00591ECC"/>
    <w:rsid w:val="005924DD"/>
    <w:rsid w:val="00592DEC"/>
    <w:rsid w:val="00593599"/>
    <w:rsid w:val="005938A1"/>
    <w:rsid w:val="00593CEC"/>
    <w:rsid w:val="00593E02"/>
    <w:rsid w:val="00593EFD"/>
    <w:rsid w:val="00594C2F"/>
    <w:rsid w:val="00595089"/>
    <w:rsid w:val="00595338"/>
    <w:rsid w:val="00595C2F"/>
    <w:rsid w:val="00595F74"/>
    <w:rsid w:val="0059603E"/>
    <w:rsid w:val="00596F03"/>
    <w:rsid w:val="0059716F"/>
    <w:rsid w:val="0059788C"/>
    <w:rsid w:val="005A01FD"/>
    <w:rsid w:val="005A0D5E"/>
    <w:rsid w:val="005A0E55"/>
    <w:rsid w:val="005A0F21"/>
    <w:rsid w:val="005A12E7"/>
    <w:rsid w:val="005A1BD9"/>
    <w:rsid w:val="005A37F3"/>
    <w:rsid w:val="005A3C8D"/>
    <w:rsid w:val="005A3DFB"/>
    <w:rsid w:val="005A44DD"/>
    <w:rsid w:val="005A499A"/>
    <w:rsid w:val="005A4AEB"/>
    <w:rsid w:val="005A4EA5"/>
    <w:rsid w:val="005A51FC"/>
    <w:rsid w:val="005A5448"/>
    <w:rsid w:val="005A7027"/>
    <w:rsid w:val="005A70FD"/>
    <w:rsid w:val="005A76BD"/>
    <w:rsid w:val="005A7730"/>
    <w:rsid w:val="005B0059"/>
    <w:rsid w:val="005B039A"/>
    <w:rsid w:val="005B05BF"/>
    <w:rsid w:val="005B117E"/>
    <w:rsid w:val="005B1661"/>
    <w:rsid w:val="005B1B29"/>
    <w:rsid w:val="005B1BC5"/>
    <w:rsid w:val="005B2F2A"/>
    <w:rsid w:val="005B3399"/>
    <w:rsid w:val="005B37F7"/>
    <w:rsid w:val="005B38DA"/>
    <w:rsid w:val="005B3B96"/>
    <w:rsid w:val="005B44F4"/>
    <w:rsid w:val="005B4FEB"/>
    <w:rsid w:val="005B519A"/>
    <w:rsid w:val="005B537D"/>
    <w:rsid w:val="005B574D"/>
    <w:rsid w:val="005B5C12"/>
    <w:rsid w:val="005B5CFB"/>
    <w:rsid w:val="005B6CA7"/>
    <w:rsid w:val="005B6FA2"/>
    <w:rsid w:val="005B7514"/>
    <w:rsid w:val="005B79F4"/>
    <w:rsid w:val="005C0992"/>
    <w:rsid w:val="005C1126"/>
    <w:rsid w:val="005C1E50"/>
    <w:rsid w:val="005C23E0"/>
    <w:rsid w:val="005C2DE9"/>
    <w:rsid w:val="005C35C2"/>
    <w:rsid w:val="005C362E"/>
    <w:rsid w:val="005C3AE1"/>
    <w:rsid w:val="005C3C8F"/>
    <w:rsid w:val="005C4AA0"/>
    <w:rsid w:val="005C5454"/>
    <w:rsid w:val="005C57DA"/>
    <w:rsid w:val="005C5DAB"/>
    <w:rsid w:val="005C7605"/>
    <w:rsid w:val="005C7DB7"/>
    <w:rsid w:val="005C7F73"/>
    <w:rsid w:val="005D01FF"/>
    <w:rsid w:val="005D0232"/>
    <w:rsid w:val="005D0760"/>
    <w:rsid w:val="005D0CB7"/>
    <w:rsid w:val="005D120A"/>
    <w:rsid w:val="005D1D27"/>
    <w:rsid w:val="005D26D0"/>
    <w:rsid w:val="005D2F8B"/>
    <w:rsid w:val="005D38B7"/>
    <w:rsid w:val="005D3D5E"/>
    <w:rsid w:val="005D3DD3"/>
    <w:rsid w:val="005D538E"/>
    <w:rsid w:val="005D5579"/>
    <w:rsid w:val="005D5BBB"/>
    <w:rsid w:val="005D62E3"/>
    <w:rsid w:val="005D7912"/>
    <w:rsid w:val="005E015D"/>
    <w:rsid w:val="005E0D30"/>
    <w:rsid w:val="005E0D86"/>
    <w:rsid w:val="005E160B"/>
    <w:rsid w:val="005E1AD6"/>
    <w:rsid w:val="005E1FD6"/>
    <w:rsid w:val="005E2499"/>
    <w:rsid w:val="005E2668"/>
    <w:rsid w:val="005E27B6"/>
    <w:rsid w:val="005E2810"/>
    <w:rsid w:val="005E3E8D"/>
    <w:rsid w:val="005E4237"/>
    <w:rsid w:val="005E4C0F"/>
    <w:rsid w:val="005E4DA8"/>
    <w:rsid w:val="005E602C"/>
    <w:rsid w:val="005E673E"/>
    <w:rsid w:val="005E6EA8"/>
    <w:rsid w:val="005E7B9F"/>
    <w:rsid w:val="005F1814"/>
    <w:rsid w:val="005F1A6A"/>
    <w:rsid w:val="005F21DB"/>
    <w:rsid w:val="005F2901"/>
    <w:rsid w:val="005F2A62"/>
    <w:rsid w:val="005F2D60"/>
    <w:rsid w:val="005F39AE"/>
    <w:rsid w:val="005F47DC"/>
    <w:rsid w:val="005F4EC8"/>
    <w:rsid w:val="005F5151"/>
    <w:rsid w:val="005F51F9"/>
    <w:rsid w:val="005F53FB"/>
    <w:rsid w:val="005F5414"/>
    <w:rsid w:val="005F5672"/>
    <w:rsid w:val="005F586A"/>
    <w:rsid w:val="005F6DE1"/>
    <w:rsid w:val="005F73A3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E9E"/>
    <w:rsid w:val="0060317B"/>
    <w:rsid w:val="00603B9B"/>
    <w:rsid w:val="00603C66"/>
    <w:rsid w:val="00603C77"/>
    <w:rsid w:val="00605390"/>
    <w:rsid w:val="00605EB8"/>
    <w:rsid w:val="00605F14"/>
    <w:rsid w:val="00605F3C"/>
    <w:rsid w:val="00606AA2"/>
    <w:rsid w:val="00606FE6"/>
    <w:rsid w:val="006076C4"/>
    <w:rsid w:val="006078F2"/>
    <w:rsid w:val="00607E74"/>
    <w:rsid w:val="006103A6"/>
    <w:rsid w:val="00610F34"/>
    <w:rsid w:val="00610F4B"/>
    <w:rsid w:val="006111AA"/>
    <w:rsid w:val="00611A78"/>
    <w:rsid w:val="00611AD1"/>
    <w:rsid w:val="00611E8F"/>
    <w:rsid w:val="006124FC"/>
    <w:rsid w:val="00612CC6"/>
    <w:rsid w:val="00612CD9"/>
    <w:rsid w:val="00613010"/>
    <w:rsid w:val="00613544"/>
    <w:rsid w:val="006135DE"/>
    <w:rsid w:val="00613BE3"/>
    <w:rsid w:val="006144A8"/>
    <w:rsid w:val="0061469F"/>
    <w:rsid w:val="00614D17"/>
    <w:rsid w:val="00614E66"/>
    <w:rsid w:val="00615402"/>
    <w:rsid w:val="00616F29"/>
    <w:rsid w:val="0062003B"/>
    <w:rsid w:val="0062079B"/>
    <w:rsid w:val="00620DF6"/>
    <w:rsid w:val="00621569"/>
    <w:rsid w:val="00621BBE"/>
    <w:rsid w:val="006224D8"/>
    <w:rsid w:val="00622EEB"/>
    <w:rsid w:val="00623408"/>
    <w:rsid w:val="00623AFD"/>
    <w:rsid w:val="006241BE"/>
    <w:rsid w:val="00624767"/>
    <w:rsid w:val="00624986"/>
    <w:rsid w:val="00624BF9"/>
    <w:rsid w:val="00624D72"/>
    <w:rsid w:val="00624FD5"/>
    <w:rsid w:val="006259C6"/>
    <w:rsid w:val="00625EB7"/>
    <w:rsid w:val="00626266"/>
    <w:rsid w:val="00626B39"/>
    <w:rsid w:val="0062709E"/>
    <w:rsid w:val="0062763D"/>
    <w:rsid w:val="00627694"/>
    <w:rsid w:val="00630893"/>
    <w:rsid w:val="0063365C"/>
    <w:rsid w:val="006343A8"/>
    <w:rsid w:val="00634F7C"/>
    <w:rsid w:val="0063633D"/>
    <w:rsid w:val="006367DB"/>
    <w:rsid w:val="00636C1F"/>
    <w:rsid w:val="00636CAF"/>
    <w:rsid w:val="00636CE8"/>
    <w:rsid w:val="00637300"/>
    <w:rsid w:val="00640021"/>
    <w:rsid w:val="006418FF"/>
    <w:rsid w:val="00641AA9"/>
    <w:rsid w:val="00641DFB"/>
    <w:rsid w:val="00641E74"/>
    <w:rsid w:val="006423A1"/>
    <w:rsid w:val="0064248A"/>
    <w:rsid w:val="0064296F"/>
    <w:rsid w:val="0064333B"/>
    <w:rsid w:val="00643360"/>
    <w:rsid w:val="006434FB"/>
    <w:rsid w:val="00643903"/>
    <w:rsid w:val="00644396"/>
    <w:rsid w:val="006446A8"/>
    <w:rsid w:val="00645217"/>
    <w:rsid w:val="0064525D"/>
    <w:rsid w:val="006453B4"/>
    <w:rsid w:val="00645618"/>
    <w:rsid w:val="00646004"/>
    <w:rsid w:val="0064642F"/>
    <w:rsid w:val="006468E7"/>
    <w:rsid w:val="00647050"/>
    <w:rsid w:val="00647E81"/>
    <w:rsid w:val="00650384"/>
    <w:rsid w:val="00650796"/>
    <w:rsid w:val="00651ACA"/>
    <w:rsid w:val="00651C8F"/>
    <w:rsid w:val="00652C27"/>
    <w:rsid w:val="00652F5C"/>
    <w:rsid w:val="00653373"/>
    <w:rsid w:val="006533BB"/>
    <w:rsid w:val="00653985"/>
    <w:rsid w:val="00653D3B"/>
    <w:rsid w:val="00653E9A"/>
    <w:rsid w:val="00654541"/>
    <w:rsid w:val="0065472C"/>
    <w:rsid w:val="0065485B"/>
    <w:rsid w:val="00654B61"/>
    <w:rsid w:val="00654BBD"/>
    <w:rsid w:val="00655945"/>
    <w:rsid w:val="006562C4"/>
    <w:rsid w:val="00656712"/>
    <w:rsid w:val="00656852"/>
    <w:rsid w:val="00657176"/>
    <w:rsid w:val="0065748D"/>
    <w:rsid w:val="006577C8"/>
    <w:rsid w:val="00657F36"/>
    <w:rsid w:val="00660507"/>
    <w:rsid w:val="006606F8"/>
    <w:rsid w:val="0066096E"/>
    <w:rsid w:val="00660CE9"/>
    <w:rsid w:val="00660F80"/>
    <w:rsid w:val="00661279"/>
    <w:rsid w:val="006614DE"/>
    <w:rsid w:val="006615BB"/>
    <w:rsid w:val="00661677"/>
    <w:rsid w:val="006628A3"/>
    <w:rsid w:val="00663372"/>
    <w:rsid w:val="006633E1"/>
    <w:rsid w:val="0066349F"/>
    <w:rsid w:val="006643D3"/>
    <w:rsid w:val="00664479"/>
    <w:rsid w:val="00664526"/>
    <w:rsid w:val="006645FD"/>
    <w:rsid w:val="00664EFF"/>
    <w:rsid w:val="00665074"/>
    <w:rsid w:val="00665213"/>
    <w:rsid w:val="00665823"/>
    <w:rsid w:val="006665AC"/>
    <w:rsid w:val="00666CEF"/>
    <w:rsid w:val="006670D1"/>
    <w:rsid w:val="006678A5"/>
    <w:rsid w:val="006678AE"/>
    <w:rsid w:val="00670841"/>
    <w:rsid w:val="0067089A"/>
    <w:rsid w:val="00670A64"/>
    <w:rsid w:val="00670F6B"/>
    <w:rsid w:val="00671202"/>
    <w:rsid w:val="00671241"/>
    <w:rsid w:val="00671315"/>
    <w:rsid w:val="00671B6E"/>
    <w:rsid w:val="00672625"/>
    <w:rsid w:val="0067279D"/>
    <w:rsid w:val="00672CA5"/>
    <w:rsid w:val="00673180"/>
    <w:rsid w:val="006737A3"/>
    <w:rsid w:val="006738F7"/>
    <w:rsid w:val="00673A5D"/>
    <w:rsid w:val="00673B4E"/>
    <w:rsid w:val="00673F12"/>
    <w:rsid w:val="006741B1"/>
    <w:rsid w:val="0067431D"/>
    <w:rsid w:val="006745B5"/>
    <w:rsid w:val="00674B31"/>
    <w:rsid w:val="00674DE8"/>
    <w:rsid w:val="0067567D"/>
    <w:rsid w:val="00675793"/>
    <w:rsid w:val="00676071"/>
    <w:rsid w:val="00676A6B"/>
    <w:rsid w:val="00676B12"/>
    <w:rsid w:val="00676D21"/>
    <w:rsid w:val="006771A7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9A5"/>
    <w:rsid w:val="006844A0"/>
    <w:rsid w:val="00684DDD"/>
    <w:rsid w:val="00685B2B"/>
    <w:rsid w:val="00686C7C"/>
    <w:rsid w:val="0068796B"/>
    <w:rsid w:val="00687E9F"/>
    <w:rsid w:val="006903B7"/>
    <w:rsid w:val="006926BF"/>
    <w:rsid w:val="00692928"/>
    <w:rsid w:val="00692A8F"/>
    <w:rsid w:val="0069327F"/>
    <w:rsid w:val="00693682"/>
    <w:rsid w:val="00694802"/>
    <w:rsid w:val="006950CF"/>
    <w:rsid w:val="006950E9"/>
    <w:rsid w:val="0069524E"/>
    <w:rsid w:val="00695689"/>
    <w:rsid w:val="00695CB3"/>
    <w:rsid w:val="00695EC0"/>
    <w:rsid w:val="006961DB"/>
    <w:rsid w:val="0069679B"/>
    <w:rsid w:val="006967A4"/>
    <w:rsid w:val="006969B8"/>
    <w:rsid w:val="006975D4"/>
    <w:rsid w:val="00697848"/>
    <w:rsid w:val="00697894"/>
    <w:rsid w:val="006979BD"/>
    <w:rsid w:val="00697FBC"/>
    <w:rsid w:val="006A030F"/>
    <w:rsid w:val="006A090F"/>
    <w:rsid w:val="006A0AD5"/>
    <w:rsid w:val="006A0BA3"/>
    <w:rsid w:val="006A0EDB"/>
    <w:rsid w:val="006A11DE"/>
    <w:rsid w:val="006A1207"/>
    <w:rsid w:val="006A1507"/>
    <w:rsid w:val="006A1727"/>
    <w:rsid w:val="006A177F"/>
    <w:rsid w:val="006A19EB"/>
    <w:rsid w:val="006A1F78"/>
    <w:rsid w:val="006A2741"/>
    <w:rsid w:val="006A2D41"/>
    <w:rsid w:val="006A2DC3"/>
    <w:rsid w:val="006A2F20"/>
    <w:rsid w:val="006A3409"/>
    <w:rsid w:val="006A3461"/>
    <w:rsid w:val="006A3F05"/>
    <w:rsid w:val="006A418A"/>
    <w:rsid w:val="006A486C"/>
    <w:rsid w:val="006A4AFF"/>
    <w:rsid w:val="006A4E0B"/>
    <w:rsid w:val="006A4E73"/>
    <w:rsid w:val="006A5778"/>
    <w:rsid w:val="006A57CB"/>
    <w:rsid w:val="006A5803"/>
    <w:rsid w:val="006A59D2"/>
    <w:rsid w:val="006A6735"/>
    <w:rsid w:val="006A7257"/>
    <w:rsid w:val="006A766C"/>
    <w:rsid w:val="006A76CA"/>
    <w:rsid w:val="006A7F40"/>
    <w:rsid w:val="006B03D6"/>
    <w:rsid w:val="006B0F17"/>
    <w:rsid w:val="006B12A8"/>
    <w:rsid w:val="006B16E8"/>
    <w:rsid w:val="006B264A"/>
    <w:rsid w:val="006B2873"/>
    <w:rsid w:val="006B2A7D"/>
    <w:rsid w:val="006B3C7F"/>
    <w:rsid w:val="006B4503"/>
    <w:rsid w:val="006B49AE"/>
    <w:rsid w:val="006B5B95"/>
    <w:rsid w:val="006B6169"/>
    <w:rsid w:val="006B6A25"/>
    <w:rsid w:val="006B6FF9"/>
    <w:rsid w:val="006B76CE"/>
    <w:rsid w:val="006B7EC6"/>
    <w:rsid w:val="006C0576"/>
    <w:rsid w:val="006C0629"/>
    <w:rsid w:val="006C0659"/>
    <w:rsid w:val="006C0D7A"/>
    <w:rsid w:val="006C1125"/>
    <w:rsid w:val="006C116A"/>
    <w:rsid w:val="006C14EA"/>
    <w:rsid w:val="006C1AA4"/>
    <w:rsid w:val="006C1E9D"/>
    <w:rsid w:val="006C1FB2"/>
    <w:rsid w:val="006C2D3E"/>
    <w:rsid w:val="006C3CA2"/>
    <w:rsid w:val="006C4050"/>
    <w:rsid w:val="006C43AB"/>
    <w:rsid w:val="006C452F"/>
    <w:rsid w:val="006C464B"/>
    <w:rsid w:val="006C47A4"/>
    <w:rsid w:val="006C4818"/>
    <w:rsid w:val="006C49E3"/>
    <w:rsid w:val="006C5897"/>
    <w:rsid w:val="006C5D24"/>
    <w:rsid w:val="006C5DED"/>
    <w:rsid w:val="006C656C"/>
    <w:rsid w:val="006C6B68"/>
    <w:rsid w:val="006C7A52"/>
    <w:rsid w:val="006D0443"/>
    <w:rsid w:val="006D079A"/>
    <w:rsid w:val="006D097D"/>
    <w:rsid w:val="006D0AC7"/>
    <w:rsid w:val="006D0B81"/>
    <w:rsid w:val="006D0F96"/>
    <w:rsid w:val="006D1866"/>
    <w:rsid w:val="006D1A56"/>
    <w:rsid w:val="006D1E36"/>
    <w:rsid w:val="006D22AC"/>
    <w:rsid w:val="006D245F"/>
    <w:rsid w:val="006D25FD"/>
    <w:rsid w:val="006D2A96"/>
    <w:rsid w:val="006D478C"/>
    <w:rsid w:val="006D4D95"/>
    <w:rsid w:val="006D5394"/>
    <w:rsid w:val="006D56A4"/>
    <w:rsid w:val="006D5832"/>
    <w:rsid w:val="006D5BC4"/>
    <w:rsid w:val="006D5BDC"/>
    <w:rsid w:val="006D5F3F"/>
    <w:rsid w:val="006D6AB7"/>
    <w:rsid w:val="006D701F"/>
    <w:rsid w:val="006D734C"/>
    <w:rsid w:val="006D750C"/>
    <w:rsid w:val="006D75D3"/>
    <w:rsid w:val="006D75E6"/>
    <w:rsid w:val="006E0065"/>
    <w:rsid w:val="006E0651"/>
    <w:rsid w:val="006E072D"/>
    <w:rsid w:val="006E0968"/>
    <w:rsid w:val="006E0D3A"/>
    <w:rsid w:val="006E0DB2"/>
    <w:rsid w:val="006E115C"/>
    <w:rsid w:val="006E2554"/>
    <w:rsid w:val="006E2802"/>
    <w:rsid w:val="006E31B1"/>
    <w:rsid w:val="006E32D1"/>
    <w:rsid w:val="006E3FB4"/>
    <w:rsid w:val="006E454A"/>
    <w:rsid w:val="006E52BF"/>
    <w:rsid w:val="006E5A8E"/>
    <w:rsid w:val="006E622B"/>
    <w:rsid w:val="006E652A"/>
    <w:rsid w:val="006E6AA8"/>
    <w:rsid w:val="006E70FE"/>
    <w:rsid w:val="006E741E"/>
    <w:rsid w:val="006E7868"/>
    <w:rsid w:val="006E7AB7"/>
    <w:rsid w:val="006F0569"/>
    <w:rsid w:val="006F077C"/>
    <w:rsid w:val="006F087A"/>
    <w:rsid w:val="006F0F16"/>
    <w:rsid w:val="006F1860"/>
    <w:rsid w:val="006F1A25"/>
    <w:rsid w:val="006F1C6D"/>
    <w:rsid w:val="006F1D49"/>
    <w:rsid w:val="006F20C6"/>
    <w:rsid w:val="006F2257"/>
    <w:rsid w:val="006F248C"/>
    <w:rsid w:val="006F2C95"/>
    <w:rsid w:val="006F39CE"/>
    <w:rsid w:val="006F3BB3"/>
    <w:rsid w:val="006F3FFE"/>
    <w:rsid w:val="006F463F"/>
    <w:rsid w:val="006F4B4C"/>
    <w:rsid w:val="006F5529"/>
    <w:rsid w:val="006F55D8"/>
    <w:rsid w:val="006F5745"/>
    <w:rsid w:val="006F57B6"/>
    <w:rsid w:val="006F648B"/>
    <w:rsid w:val="006F65FD"/>
    <w:rsid w:val="006F679B"/>
    <w:rsid w:val="006F68FA"/>
    <w:rsid w:val="006F6D6E"/>
    <w:rsid w:val="006F70DD"/>
    <w:rsid w:val="006F72BE"/>
    <w:rsid w:val="00700826"/>
    <w:rsid w:val="00700BF8"/>
    <w:rsid w:val="0070122D"/>
    <w:rsid w:val="007014D5"/>
    <w:rsid w:val="00701910"/>
    <w:rsid w:val="00701A21"/>
    <w:rsid w:val="00701BB1"/>
    <w:rsid w:val="00701CB0"/>
    <w:rsid w:val="0070202F"/>
    <w:rsid w:val="0070207A"/>
    <w:rsid w:val="0070355E"/>
    <w:rsid w:val="007038F8"/>
    <w:rsid w:val="00703DF3"/>
    <w:rsid w:val="0070428B"/>
    <w:rsid w:val="007049B8"/>
    <w:rsid w:val="00704DB6"/>
    <w:rsid w:val="0070592F"/>
    <w:rsid w:val="00705994"/>
    <w:rsid w:val="007069A7"/>
    <w:rsid w:val="007079CE"/>
    <w:rsid w:val="0071053E"/>
    <w:rsid w:val="00710585"/>
    <w:rsid w:val="007107EE"/>
    <w:rsid w:val="00710E1E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B1A"/>
    <w:rsid w:val="00712DE3"/>
    <w:rsid w:val="00713C0E"/>
    <w:rsid w:val="0071461E"/>
    <w:rsid w:val="00714D51"/>
    <w:rsid w:val="00715612"/>
    <w:rsid w:val="007158CF"/>
    <w:rsid w:val="00715AE8"/>
    <w:rsid w:val="00716F32"/>
    <w:rsid w:val="00717AAC"/>
    <w:rsid w:val="00720189"/>
    <w:rsid w:val="00720546"/>
    <w:rsid w:val="00720AD8"/>
    <w:rsid w:val="00720D67"/>
    <w:rsid w:val="007210EC"/>
    <w:rsid w:val="0072111B"/>
    <w:rsid w:val="00721781"/>
    <w:rsid w:val="00721784"/>
    <w:rsid w:val="007217CE"/>
    <w:rsid w:val="007219F3"/>
    <w:rsid w:val="00722320"/>
    <w:rsid w:val="007224DC"/>
    <w:rsid w:val="007225DF"/>
    <w:rsid w:val="00722797"/>
    <w:rsid w:val="00722853"/>
    <w:rsid w:val="00723680"/>
    <w:rsid w:val="00724121"/>
    <w:rsid w:val="00724747"/>
    <w:rsid w:val="00724D37"/>
    <w:rsid w:val="007260F8"/>
    <w:rsid w:val="0072658F"/>
    <w:rsid w:val="00726AA4"/>
    <w:rsid w:val="00726FDF"/>
    <w:rsid w:val="00730325"/>
    <w:rsid w:val="00730361"/>
    <w:rsid w:val="007304FC"/>
    <w:rsid w:val="00730863"/>
    <w:rsid w:val="007308C5"/>
    <w:rsid w:val="00730941"/>
    <w:rsid w:val="00730D5F"/>
    <w:rsid w:val="00733394"/>
    <w:rsid w:val="00734226"/>
    <w:rsid w:val="00734705"/>
    <w:rsid w:val="00734C7D"/>
    <w:rsid w:val="00734F99"/>
    <w:rsid w:val="007350F3"/>
    <w:rsid w:val="00735162"/>
    <w:rsid w:val="00735172"/>
    <w:rsid w:val="00735571"/>
    <w:rsid w:val="007359B0"/>
    <w:rsid w:val="00735D53"/>
    <w:rsid w:val="00735FE4"/>
    <w:rsid w:val="00736352"/>
    <w:rsid w:val="00737100"/>
    <w:rsid w:val="0073711B"/>
    <w:rsid w:val="007372AA"/>
    <w:rsid w:val="00737519"/>
    <w:rsid w:val="00737540"/>
    <w:rsid w:val="00737680"/>
    <w:rsid w:val="0073770C"/>
    <w:rsid w:val="007403C7"/>
    <w:rsid w:val="007406F7"/>
    <w:rsid w:val="00740AA8"/>
    <w:rsid w:val="0074119F"/>
    <w:rsid w:val="007415AA"/>
    <w:rsid w:val="00741626"/>
    <w:rsid w:val="00742BA9"/>
    <w:rsid w:val="00743450"/>
    <w:rsid w:val="00743541"/>
    <w:rsid w:val="00743835"/>
    <w:rsid w:val="00744CDE"/>
    <w:rsid w:val="00745274"/>
    <w:rsid w:val="00745C65"/>
    <w:rsid w:val="00745C80"/>
    <w:rsid w:val="00746681"/>
    <w:rsid w:val="0074704E"/>
    <w:rsid w:val="00747224"/>
    <w:rsid w:val="00747E11"/>
    <w:rsid w:val="00750552"/>
    <w:rsid w:val="0075070D"/>
    <w:rsid w:val="0075153F"/>
    <w:rsid w:val="00751D34"/>
    <w:rsid w:val="00751FBA"/>
    <w:rsid w:val="00752674"/>
    <w:rsid w:val="007528A6"/>
    <w:rsid w:val="00753058"/>
    <w:rsid w:val="0075351C"/>
    <w:rsid w:val="00753881"/>
    <w:rsid w:val="00753B5C"/>
    <w:rsid w:val="0075451B"/>
    <w:rsid w:val="007546B1"/>
    <w:rsid w:val="007547AA"/>
    <w:rsid w:val="00754E08"/>
    <w:rsid w:val="00755763"/>
    <w:rsid w:val="00755DE2"/>
    <w:rsid w:val="00755F7C"/>
    <w:rsid w:val="0075617C"/>
    <w:rsid w:val="00756213"/>
    <w:rsid w:val="00756771"/>
    <w:rsid w:val="007574AC"/>
    <w:rsid w:val="00757530"/>
    <w:rsid w:val="007578D0"/>
    <w:rsid w:val="00757956"/>
    <w:rsid w:val="00757999"/>
    <w:rsid w:val="00757EC0"/>
    <w:rsid w:val="00760216"/>
    <w:rsid w:val="007602F8"/>
    <w:rsid w:val="007604BC"/>
    <w:rsid w:val="00760518"/>
    <w:rsid w:val="007611C7"/>
    <w:rsid w:val="007614D7"/>
    <w:rsid w:val="00762523"/>
    <w:rsid w:val="00762E48"/>
    <w:rsid w:val="00762EF7"/>
    <w:rsid w:val="007631F2"/>
    <w:rsid w:val="0076320B"/>
    <w:rsid w:val="0076353A"/>
    <w:rsid w:val="00763820"/>
    <w:rsid w:val="00763D5A"/>
    <w:rsid w:val="00764068"/>
    <w:rsid w:val="00764643"/>
    <w:rsid w:val="00764AC2"/>
    <w:rsid w:val="00764C00"/>
    <w:rsid w:val="007658C4"/>
    <w:rsid w:val="00765E45"/>
    <w:rsid w:val="007664D1"/>
    <w:rsid w:val="00766A60"/>
    <w:rsid w:val="00766C1E"/>
    <w:rsid w:val="007679C4"/>
    <w:rsid w:val="00770768"/>
    <w:rsid w:val="00770BD4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BD0"/>
    <w:rsid w:val="00774C50"/>
    <w:rsid w:val="00774FC9"/>
    <w:rsid w:val="0077531E"/>
    <w:rsid w:val="007755AA"/>
    <w:rsid w:val="007757EC"/>
    <w:rsid w:val="00775D5D"/>
    <w:rsid w:val="00776217"/>
    <w:rsid w:val="007773EA"/>
    <w:rsid w:val="00777445"/>
    <w:rsid w:val="00777789"/>
    <w:rsid w:val="007801D5"/>
    <w:rsid w:val="00780902"/>
    <w:rsid w:val="00780E6C"/>
    <w:rsid w:val="0078137B"/>
    <w:rsid w:val="00781740"/>
    <w:rsid w:val="00781C63"/>
    <w:rsid w:val="00782075"/>
    <w:rsid w:val="007824F4"/>
    <w:rsid w:val="00783B66"/>
    <w:rsid w:val="007853AF"/>
    <w:rsid w:val="007855E3"/>
    <w:rsid w:val="00786218"/>
    <w:rsid w:val="007867FD"/>
    <w:rsid w:val="007869F0"/>
    <w:rsid w:val="007877B8"/>
    <w:rsid w:val="00787D68"/>
    <w:rsid w:val="00790636"/>
    <w:rsid w:val="0079066A"/>
    <w:rsid w:val="00791517"/>
    <w:rsid w:val="00791B6B"/>
    <w:rsid w:val="00792412"/>
    <w:rsid w:val="0079263F"/>
    <w:rsid w:val="007927E7"/>
    <w:rsid w:val="00792EBF"/>
    <w:rsid w:val="00793114"/>
    <w:rsid w:val="007935F9"/>
    <w:rsid w:val="007937BE"/>
    <w:rsid w:val="00793CD7"/>
    <w:rsid w:val="0079480A"/>
    <w:rsid w:val="007949DF"/>
    <w:rsid w:val="0079522C"/>
    <w:rsid w:val="00795C2D"/>
    <w:rsid w:val="00796411"/>
    <w:rsid w:val="00796445"/>
    <w:rsid w:val="00796B8D"/>
    <w:rsid w:val="00797B19"/>
    <w:rsid w:val="007A043D"/>
    <w:rsid w:val="007A0605"/>
    <w:rsid w:val="007A08CB"/>
    <w:rsid w:val="007A0ACE"/>
    <w:rsid w:val="007A1227"/>
    <w:rsid w:val="007A17DB"/>
    <w:rsid w:val="007A217B"/>
    <w:rsid w:val="007A291B"/>
    <w:rsid w:val="007A2929"/>
    <w:rsid w:val="007A299E"/>
    <w:rsid w:val="007A2C3C"/>
    <w:rsid w:val="007A2DCD"/>
    <w:rsid w:val="007A31F7"/>
    <w:rsid w:val="007A368E"/>
    <w:rsid w:val="007A3C03"/>
    <w:rsid w:val="007A451A"/>
    <w:rsid w:val="007A48C9"/>
    <w:rsid w:val="007A4A24"/>
    <w:rsid w:val="007A4A52"/>
    <w:rsid w:val="007A4E9C"/>
    <w:rsid w:val="007A5B2E"/>
    <w:rsid w:val="007A6035"/>
    <w:rsid w:val="007A63F9"/>
    <w:rsid w:val="007A6487"/>
    <w:rsid w:val="007A6624"/>
    <w:rsid w:val="007A665A"/>
    <w:rsid w:val="007A67CB"/>
    <w:rsid w:val="007A68F0"/>
    <w:rsid w:val="007A6D52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43B"/>
    <w:rsid w:val="007B2E7F"/>
    <w:rsid w:val="007B3D21"/>
    <w:rsid w:val="007B406D"/>
    <w:rsid w:val="007B4364"/>
    <w:rsid w:val="007B5070"/>
    <w:rsid w:val="007B5285"/>
    <w:rsid w:val="007B5560"/>
    <w:rsid w:val="007B5888"/>
    <w:rsid w:val="007B5FBF"/>
    <w:rsid w:val="007B6133"/>
    <w:rsid w:val="007B64CF"/>
    <w:rsid w:val="007B6B9C"/>
    <w:rsid w:val="007B765A"/>
    <w:rsid w:val="007C06B7"/>
    <w:rsid w:val="007C0B4D"/>
    <w:rsid w:val="007C0B54"/>
    <w:rsid w:val="007C180D"/>
    <w:rsid w:val="007C2144"/>
    <w:rsid w:val="007C2CE1"/>
    <w:rsid w:val="007C34E1"/>
    <w:rsid w:val="007C4632"/>
    <w:rsid w:val="007C4B61"/>
    <w:rsid w:val="007C4CF7"/>
    <w:rsid w:val="007C603B"/>
    <w:rsid w:val="007C64DF"/>
    <w:rsid w:val="007C6646"/>
    <w:rsid w:val="007C701D"/>
    <w:rsid w:val="007C7507"/>
    <w:rsid w:val="007C7643"/>
    <w:rsid w:val="007C7D4A"/>
    <w:rsid w:val="007D05F2"/>
    <w:rsid w:val="007D08C1"/>
    <w:rsid w:val="007D0A7E"/>
    <w:rsid w:val="007D0C2C"/>
    <w:rsid w:val="007D0C75"/>
    <w:rsid w:val="007D186C"/>
    <w:rsid w:val="007D1BE4"/>
    <w:rsid w:val="007D23DA"/>
    <w:rsid w:val="007D2432"/>
    <w:rsid w:val="007D29C6"/>
    <w:rsid w:val="007D3173"/>
    <w:rsid w:val="007D3CB4"/>
    <w:rsid w:val="007D3DEC"/>
    <w:rsid w:val="007D4634"/>
    <w:rsid w:val="007D4678"/>
    <w:rsid w:val="007D4886"/>
    <w:rsid w:val="007D554F"/>
    <w:rsid w:val="007D6008"/>
    <w:rsid w:val="007D6F99"/>
    <w:rsid w:val="007D731A"/>
    <w:rsid w:val="007D7643"/>
    <w:rsid w:val="007D78E6"/>
    <w:rsid w:val="007D7DB2"/>
    <w:rsid w:val="007E0580"/>
    <w:rsid w:val="007E092C"/>
    <w:rsid w:val="007E1883"/>
    <w:rsid w:val="007E1ABD"/>
    <w:rsid w:val="007E1AE4"/>
    <w:rsid w:val="007E1D38"/>
    <w:rsid w:val="007E1F7F"/>
    <w:rsid w:val="007E1FA9"/>
    <w:rsid w:val="007E2DB6"/>
    <w:rsid w:val="007E35DE"/>
    <w:rsid w:val="007E3730"/>
    <w:rsid w:val="007E3884"/>
    <w:rsid w:val="007E41AE"/>
    <w:rsid w:val="007E4BE2"/>
    <w:rsid w:val="007E50B3"/>
    <w:rsid w:val="007E528F"/>
    <w:rsid w:val="007E52B7"/>
    <w:rsid w:val="007E5497"/>
    <w:rsid w:val="007E5D7B"/>
    <w:rsid w:val="007E6328"/>
    <w:rsid w:val="007E72EE"/>
    <w:rsid w:val="007F05FA"/>
    <w:rsid w:val="007F0C11"/>
    <w:rsid w:val="007F0E0C"/>
    <w:rsid w:val="007F0FCD"/>
    <w:rsid w:val="007F1197"/>
    <w:rsid w:val="007F1205"/>
    <w:rsid w:val="007F1286"/>
    <w:rsid w:val="007F1842"/>
    <w:rsid w:val="007F18B8"/>
    <w:rsid w:val="007F19E8"/>
    <w:rsid w:val="007F372C"/>
    <w:rsid w:val="007F37E7"/>
    <w:rsid w:val="007F380C"/>
    <w:rsid w:val="007F43A1"/>
    <w:rsid w:val="007F44A1"/>
    <w:rsid w:val="007F4DBF"/>
    <w:rsid w:val="007F609B"/>
    <w:rsid w:val="007F6937"/>
    <w:rsid w:val="007F70DE"/>
    <w:rsid w:val="007F720A"/>
    <w:rsid w:val="007F7903"/>
    <w:rsid w:val="007F79E2"/>
    <w:rsid w:val="008001E6"/>
    <w:rsid w:val="0080089B"/>
    <w:rsid w:val="00800A04"/>
    <w:rsid w:val="00802D14"/>
    <w:rsid w:val="00803435"/>
    <w:rsid w:val="008035A1"/>
    <w:rsid w:val="00803707"/>
    <w:rsid w:val="008038C7"/>
    <w:rsid w:val="00803938"/>
    <w:rsid w:val="00804841"/>
    <w:rsid w:val="00806844"/>
    <w:rsid w:val="008068D7"/>
    <w:rsid w:val="00807D53"/>
    <w:rsid w:val="00807E41"/>
    <w:rsid w:val="00807F27"/>
    <w:rsid w:val="008101E7"/>
    <w:rsid w:val="0081023D"/>
    <w:rsid w:val="0081033F"/>
    <w:rsid w:val="008118E5"/>
    <w:rsid w:val="00812EDB"/>
    <w:rsid w:val="008133A3"/>
    <w:rsid w:val="008133DB"/>
    <w:rsid w:val="008146CD"/>
    <w:rsid w:val="00814B0D"/>
    <w:rsid w:val="0081500C"/>
    <w:rsid w:val="0081507A"/>
    <w:rsid w:val="008153CD"/>
    <w:rsid w:val="00815449"/>
    <w:rsid w:val="00815D86"/>
    <w:rsid w:val="008163D9"/>
    <w:rsid w:val="00816732"/>
    <w:rsid w:val="00816EF7"/>
    <w:rsid w:val="008178BA"/>
    <w:rsid w:val="00817FC4"/>
    <w:rsid w:val="008207E3"/>
    <w:rsid w:val="00820C6A"/>
    <w:rsid w:val="00820D0B"/>
    <w:rsid w:val="00820D58"/>
    <w:rsid w:val="00820F94"/>
    <w:rsid w:val="008213A8"/>
    <w:rsid w:val="00821487"/>
    <w:rsid w:val="00822ED8"/>
    <w:rsid w:val="008232A3"/>
    <w:rsid w:val="008237DC"/>
    <w:rsid w:val="00823B4A"/>
    <w:rsid w:val="00823EE7"/>
    <w:rsid w:val="00824076"/>
    <w:rsid w:val="00824870"/>
    <w:rsid w:val="00825820"/>
    <w:rsid w:val="00825D97"/>
    <w:rsid w:val="00826148"/>
    <w:rsid w:val="008265F2"/>
    <w:rsid w:val="00826F4D"/>
    <w:rsid w:val="0082790C"/>
    <w:rsid w:val="00827A3D"/>
    <w:rsid w:val="00827DBF"/>
    <w:rsid w:val="00827E16"/>
    <w:rsid w:val="008302E2"/>
    <w:rsid w:val="00831035"/>
    <w:rsid w:val="008316B9"/>
    <w:rsid w:val="00831AFF"/>
    <w:rsid w:val="00831BF0"/>
    <w:rsid w:val="0083213F"/>
    <w:rsid w:val="008325EF"/>
    <w:rsid w:val="00833152"/>
    <w:rsid w:val="008334DC"/>
    <w:rsid w:val="008336D0"/>
    <w:rsid w:val="00833B13"/>
    <w:rsid w:val="00833F0A"/>
    <w:rsid w:val="0083409A"/>
    <w:rsid w:val="008341D2"/>
    <w:rsid w:val="0083447D"/>
    <w:rsid w:val="00834906"/>
    <w:rsid w:val="00835044"/>
    <w:rsid w:val="008354E0"/>
    <w:rsid w:val="008356EE"/>
    <w:rsid w:val="00835A82"/>
    <w:rsid w:val="00837137"/>
    <w:rsid w:val="0083715F"/>
    <w:rsid w:val="00837FC3"/>
    <w:rsid w:val="00840A0A"/>
    <w:rsid w:val="0084142A"/>
    <w:rsid w:val="00841795"/>
    <w:rsid w:val="0084186E"/>
    <w:rsid w:val="00841B3C"/>
    <w:rsid w:val="00841F64"/>
    <w:rsid w:val="00842293"/>
    <w:rsid w:val="00842492"/>
    <w:rsid w:val="0084340F"/>
    <w:rsid w:val="00843588"/>
    <w:rsid w:val="008438C3"/>
    <w:rsid w:val="00843A88"/>
    <w:rsid w:val="008440FD"/>
    <w:rsid w:val="00844722"/>
    <w:rsid w:val="008454E0"/>
    <w:rsid w:val="008455AB"/>
    <w:rsid w:val="00846126"/>
    <w:rsid w:val="00846127"/>
    <w:rsid w:val="008463B1"/>
    <w:rsid w:val="008465CA"/>
    <w:rsid w:val="0084670C"/>
    <w:rsid w:val="0084698D"/>
    <w:rsid w:val="00846F34"/>
    <w:rsid w:val="00847089"/>
    <w:rsid w:val="008470F2"/>
    <w:rsid w:val="00847956"/>
    <w:rsid w:val="00847BEB"/>
    <w:rsid w:val="008501A5"/>
    <w:rsid w:val="008506D6"/>
    <w:rsid w:val="00850860"/>
    <w:rsid w:val="00850AFB"/>
    <w:rsid w:val="00850C84"/>
    <w:rsid w:val="00850D11"/>
    <w:rsid w:val="00851433"/>
    <w:rsid w:val="008519CC"/>
    <w:rsid w:val="00851BDC"/>
    <w:rsid w:val="00851C96"/>
    <w:rsid w:val="00852109"/>
    <w:rsid w:val="0085243B"/>
    <w:rsid w:val="008524B6"/>
    <w:rsid w:val="008524C0"/>
    <w:rsid w:val="0085253E"/>
    <w:rsid w:val="00852585"/>
    <w:rsid w:val="00852A17"/>
    <w:rsid w:val="00853284"/>
    <w:rsid w:val="0085381A"/>
    <w:rsid w:val="00853ADD"/>
    <w:rsid w:val="00853D7C"/>
    <w:rsid w:val="00853D8A"/>
    <w:rsid w:val="00854040"/>
    <w:rsid w:val="00854295"/>
    <w:rsid w:val="008543D5"/>
    <w:rsid w:val="00854797"/>
    <w:rsid w:val="00854B98"/>
    <w:rsid w:val="00854F3D"/>
    <w:rsid w:val="008550A5"/>
    <w:rsid w:val="00855796"/>
    <w:rsid w:val="00856065"/>
    <w:rsid w:val="008560B7"/>
    <w:rsid w:val="00856A46"/>
    <w:rsid w:val="00860314"/>
    <w:rsid w:val="00860523"/>
    <w:rsid w:val="0086053E"/>
    <w:rsid w:val="008607FD"/>
    <w:rsid w:val="00860E8A"/>
    <w:rsid w:val="0086114F"/>
    <w:rsid w:val="00861B7B"/>
    <w:rsid w:val="00861D0E"/>
    <w:rsid w:val="00862951"/>
    <w:rsid w:val="00863299"/>
    <w:rsid w:val="00863A9A"/>
    <w:rsid w:val="00864C17"/>
    <w:rsid w:val="0086573B"/>
    <w:rsid w:val="00866227"/>
    <w:rsid w:val="0086647F"/>
    <w:rsid w:val="0086654A"/>
    <w:rsid w:val="0086748B"/>
    <w:rsid w:val="00867A31"/>
    <w:rsid w:val="00867CF1"/>
    <w:rsid w:val="00870138"/>
    <w:rsid w:val="008701F3"/>
    <w:rsid w:val="00870E15"/>
    <w:rsid w:val="00871433"/>
    <w:rsid w:val="008717E6"/>
    <w:rsid w:val="008718BF"/>
    <w:rsid w:val="00871F18"/>
    <w:rsid w:val="0087236D"/>
    <w:rsid w:val="00872CEB"/>
    <w:rsid w:val="0087339D"/>
    <w:rsid w:val="00873B94"/>
    <w:rsid w:val="00873D48"/>
    <w:rsid w:val="00873E9B"/>
    <w:rsid w:val="008742CA"/>
    <w:rsid w:val="00874753"/>
    <w:rsid w:val="00874829"/>
    <w:rsid w:val="00875859"/>
    <w:rsid w:val="0087598E"/>
    <w:rsid w:val="00876486"/>
    <w:rsid w:val="00876D59"/>
    <w:rsid w:val="008773B2"/>
    <w:rsid w:val="008776F0"/>
    <w:rsid w:val="00877B5E"/>
    <w:rsid w:val="00877FFE"/>
    <w:rsid w:val="0088042E"/>
    <w:rsid w:val="00880796"/>
    <w:rsid w:val="00880A85"/>
    <w:rsid w:val="00880B2F"/>
    <w:rsid w:val="008822E4"/>
    <w:rsid w:val="008826EB"/>
    <w:rsid w:val="00882ED9"/>
    <w:rsid w:val="00883B4D"/>
    <w:rsid w:val="00883D78"/>
    <w:rsid w:val="00884221"/>
    <w:rsid w:val="008842B4"/>
    <w:rsid w:val="008851BC"/>
    <w:rsid w:val="0088540E"/>
    <w:rsid w:val="00885A89"/>
    <w:rsid w:val="00885C93"/>
    <w:rsid w:val="00886017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F01"/>
    <w:rsid w:val="0089261F"/>
    <w:rsid w:val="00892716"/>
    <w:rsid w:val="00893064"/>
    <w:rsid w:val="008934E0"/>
    <w:rsid w:val="0089456A"/>
    <w:rsid w:val="0089508B"/>
    <w:rsid w:val="0089526A"/>
    <w:rsid w:val="0089544C"/>
    <w:rsid w:val="00895BD3"/>
    <w:rsid w:val="00895E53"/>
    <w:rsid w:val="00896648"/>
    <w:rsid w:val="00896BC4"/>
    <w:rsid w:val="008975D8"/>
    <w:rsid w:val="00897888"/>
    <w:rsid w:val="00897E37"/>
    <w:rsid w:val="008A00D8"/>
    <w:rsid w:val="008A0724"/>
    <w:rsid w:val="008A1464"/>
    <w:rsid w:val="008A14CB"/>
    <w:rsid w:val="008A1990"/>
    <w:rsid w:val="008A2673"/>
    <w:rsid w:val="008A3039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A7BB0"/>
    <w:rsid w:val="008B0439"/>
    <w:rsid w:val="008B0473"/>
    <w:rsid w:val="008B0542"/>
    <w:rsid w:val="008B0945"/>
    <w:rsid w:val="008B0A9E"/>
    <w:rsid w:val="008B0AC2"/>
    <w:rsid w:val="008B1222"/>
    <w:rsid w:val="008B12E2"/>
    <w:rsid w:val="008B2B57"/>
    <w:rsid w:val="008B2CD1"/>
    <w:rsid w:val="008B32EA"/>
    <w:rsid w:val="008B356A"/>
    <w:rsid w:val="008B4FB4"/>
    <w:rsid w:val="008B52DF"/>
    <w:rsid w:val="008B572C"/>
    <w:rsid w:val="008B58CB"/>
    <w:rsid w:val="008B5963"/>
    <w:rsid w:val="008B5B62"/>
    <w:rsid w:val="008B61A3"/>
    <w:rsid w:val="008B77FB"/>
    <w:rsid w:val="008C013C"/>
    <w:rsid w:val="008C019F"/>
    <w:rsid w:val="008C03B5"/>
    <w:rsid w:val="008C1034"/>
    <w:rsid w:val="008C2493"/>
    <w:rsid w:val="008C30E6"/>
    <w:rsid w:val="008C3BB4"/>
    <w:rsid w:val="008C46B7"/>
    <w:rsid w:val="008C47F9"/>
    <w:rsid w:val="008C4DF8"/>
    <w:rsid w:val="008C50C3"/>
    <w:rsid w:val="008C5297"/>
    <w:rsid w:val="008C5BB6"/>
    <w:rsid w:val="008C5D2A"/>
    <w:rsid w:val="008C5D8F"/>
    <w:rsid w:val="008C67A2"/>
    <w:rsid w:val="008C67E4"/>
    <w:rsid w:val="008C682E"/>
    <w:rsid w:val="008C6E12"/>
    <w:rsid w:val="008C706B"/>
    <w:rsid w:val="008C7889"/>
    <w:rsid w:val="008D02BD"/>
    <w:rsid w:val="008D035B"/>
    <w:rsid w:val="008D04B9"/>
    <w:rsid w:val="008D0894"/>
    <w:rsid w:val="008D0CF9"/>
    <w:rsid w:val="008D1010"/>
    <w:rsid w:val="008D185E"/>
    <w:rsid w:val="008D2394"/>
    <w:rsid w:val="008D2864"/>
    <w:rsid w:val="008D2883"/>
    <w:rsid w:val="008D2BBF"/>
    <w:rsid w:val="008D2DFF"/>
    <w:rsid w:val="008D3352"/>
    <w:rsid w:val="008D3394"/>
    <w:rsid w:val="008D34AF"/>
    <w:rsid w:val="008D406A"/>
    <w:rsid w:val="008D4276"/>
    <w:rsid w:val="008D43FE"/>
    <w:rsid w:val="008D4557"/>
    <w:rsid w:val="008D4A59"/>
    <w:rsid w:val="008D4ED6"/>
    <w:rsid w:val="008D5D5D"/>
    <w:rsid w:val="008D64B5"/>
    <w:rsid w:val="008D65A1"/>
    <w:rsid w:val="008D67A0"/>
    <w:rsid w:val="008D69C8"/>
    <w:rsid w:val="008D6D09"/>
    <w:rsid w:val="008D6D14"/>
    <w:rsid w:val="008D70C7"/>
    <w:rsid w:val="008D74EF"/>
    <w:rsid w:val="008E011F"/>
    <w:rsid w:val="008E034E"/>
    <w:rsid w:val="008E0D21"/>
    <w:rsid w:val="008E1DEA"/>
    <w:rsid w:val="008E26FF"/>
    <w:rsid w:val="008E277E"/>
    <w:rsid w:val="008E2851"/>
    <w:rsid w:val="008E2DC5"/>
    <w:rsid w:val="008E31A5"/>
    <w:rsid w:val="008E3974"/>
    <w:rsid w:val="008E3A19"/>
    <w:rsid w:val="008E4C29"/>
    <w:rsid w:val="008E4CE0"/>
    <w:rsid w:val="008E60E4"/>
    <w:rsid w:val="008E62A2"/>
    <w:rsid w:val="008E63D2"/>
    <w:rsid w:val="008E6CCC"/>
    <w:rsid w:val="008E7530"/>
    <w:rsid w:val="008E7C9A"/>
    <w:rsid w:val="008E7F8D"/>
    <w:rsid w:val="008F02F1"/>
    <w:rsid w:val="008F02F7"/>
    <w:rsid w:val="008F03C6"/>
    <w:rsid w:val="008F0C5F"/>
    <w:rsid w:val="008F0EB6"/>
    <w:rsid w:val="008F19A6"/>
    <w:rsid w:val="008F1FB8"/>
    <w:rsid w:val="008F2285"/>
    <w:rsid w:val="008F282A"/>
    <w:rsid w:val="008F29D8"/>
    <w:rsid w:val="008F2A65"/>
    <w:rsid w:val="008F2BAB"/>
    <w:rsid w:val="008F2BC4"/>
    <w:rsid w:val="008F2E13"/>
    <w:rsid w:val="008F303F"/>
    <w:rsid w:val="008F3052"/>
    <w:rsid w:val="008F332B"/>
    <w:rsid w:val="008F3AC4"/>
    <w:rsid w:val="008F3B09"/>
    <w:rsid w:val="008F4192"/>
    <w:rsid w:val="008F4AB9"/>
    <w:rsid w:val="008F5614"/>
    <w:rsid w:val="008F590E"/>
    <w:rsid w:val="008F62D5"/>
    <w:rsid w:val="008F6D1E"/>
    <w:rsid w:val="008F6E90"/>
    <w:rsid w:val="008F7092"/>
    <w:rsid w:val="008F70DC"/>
    <w:rsid w:val="00900288"/>
    <w:rsid w:val="00900DF3"/>
    <w:rsid w:val="00901041"/>
    <w:rsid w:val="00901EA0"/>
    <w:rsid w:val="00901F7C"/>
    <w:rsid w:val="00902053"/>
    <w:rsid w:val="00902A99"/>
    <w:rsid w:val="00902E7F"/>
    <w:rsid w:val="00903221"/>
    <w:rsid w:val="00903353"/>
    <w:rsid w:val="0090356D"/>
    <w:rsid w:val="00903690"/>
    <w:rsid w:val="00903F6E"/>
    <w:rsid w:val="009040BA"/>
    <w:rsid w:val="009046F5"/>
    <w:rsid w:val="00905731"/>
    <w:rsid w:val="00905DE3"/>
    <w:rsid w:val="0090654A"/>
    <w:rsid w:val="009065E3"/>
    <w:rsid w:val="00906930"/>
    <w:rsid w:val="00906A04"/>
    <w:rsid w:val="00906AEE"/>
    <w:rsid w:val="0090714A"/>
    <w:rsid w:val="00907727"/>
    <w:rsid w:val="00907C43"/>
    <w:rsid w:val="0091028A"/>
    <w:rsid w:val="009104FD"/>
    <w:rsid w:val="00910B33"/>
    <w:rsid w:val="00910D5D"/>
    <w:rsid w:val="00910EAB"/>
    <w:rsid w:val="00910EEE"/>
    <w:rsid w:val="00911C99"/>
    <w:rsid w:val="00912572"/>
    <w:rsid w:val="0091277B"/>
    <w:rsid w:val="00912833"/>
    <w:rsid w:val="009128BC"/>
    <w:rsid w:val="00912DC4"/>
    <w:rsid w:val="00913E32"/>
    <w:rsid w:val="00914808"/>
    <w:rsid w:val="0091488E"/>
    <w:rsid w:val="00914C3F"/>
    <w:rsid w:val="00914D2A"/>
    <w:rsid w:val="00915391"/>
    <w:rsid w:val="00915504"/>
    <w:rsid w:val="00916147"/>
    <w:rsid w:val="009200A2"/>
    <w:rsid w:val="009200CB"/>
    <w:rsid w:val="0092027B"/>
    <w:rsid w:val="00920519"/>
    <w:rsid w:val="00920C1A"/>
    <w:rsid w:val="00920C97"/>
    <w:rsid w:val="00920DBA"/>
    <w:rsid w:val="009215B3"/>
    <w:rsid w:val="00921BAD"/>
    <w:rsid w:val="00921FFC"/>
    <w:rsid w:val="0092234D"/>
    <w:rsid w:val="0092253A"/>
    <w:rsid w:val="009226E5"/>
    <w:rsid w:val="00922EB3"/>
    <w:rsid w:val="00923429"/>
    <w:rsid w:val="009238EE"/>
    <w:rsid w:val="00923B56"/>
    <w:rsid w:val="00923C60"/>
    <w:rsid w:val="00923D58"/>
    <w:rsid w:val="0092469E"/>
    <w:rsid w:val="00924BE5"/>
    <w:rsid w:val="00924DDF"/>
    <w:rsid w:val="009251F3"/>
    <w:rsid w:val="009254C0"/>
    <w:rsid w:val="009256B1"/>
    <w:rsid w:val="00925826"/>
    <w:rsid w:val="00925B11"/>
    <w:rsid w:val="00925F65"/>
    <w:rsid w:val="00925FD3"/>
    <w:rsid w:val="009264A0"/>
    <w:rsid w:val="009265A7"/>
    <w:rsid w:val="0092791B"/>
    <w:rsid w:val="00927CDA"/>
    <w:rsid w:val="0093013D"/>
    <w:rsid w:val="009302C0"/>
    <w:rsid w:val="009307A5"/>
    <w:rsid w:val="00930BEF"/>
    <w:rsid w:val="00931746"/>
    <w:rsid w:val="00932BE0"/>
    <w:rsid w:val="0093363B"/>
    <w:rsid w:val="00933C0A"/>
    <w:rsid w:val="00934B99"/>
    <w:rsid w:val="00935E67"/>
    <w:rsid w:val="00935E9E"/>
    <w:rsid w:val="00936136"/>
    <w:rsid w:val="0093640B"/>
    <w:rsid w:val="00937180"/>
    <w:rsid w:val="009373FC"/>
    <w:rsid w:val="00937451"/>
    <w:rsid w:val="009400E9"/>
    <w:rsid w:val="00940FC6"/>
    <w:rsid w:val="00941A30"/>
    <w:rsid w:val="00942129"/>
    <w:rsid w:val="00942325"/>
    <w:rsid w:val="009427AD"/>
    <w:rsid w:val="00943C36"/>
    <w:rsid w:val="00944247"/>
    <w:rsid w:val="009443AE"/>
    <w:rsid w:val="009444D9"/>
    <w:rsid w:val="009446D9"/>
    <w:rsid w:val="009457A3"/>
    <w:rsid w:val="00945B46"/>
    <w:rsid w:val="00946A04"/>
    <w:rsid w:val="00946FEB"/>
    <w:rsid w:val="00947200"/>
    <w:rsid w:val="0094768D"/>
    <w:rsid w:val="009476D7"/>
    <w:rsid w:val="009477EE"/>
    <w:rsid w:val="009479C5"/>
    <w:rsid w:val="009504BB"/>
    <w:rsid w:val="009504C9"/>
    <w:rsid w:val="0095052D"/>
    <w:rsid w:val="009509F4"/>
    <w:rsid w:val="00951035"/>
    <w:rsid w:val="00951864"/>
    <w:rsid w:val="00952053"/>
    <w:rsid w:val="009521B9"/>
    <w:rsid w:val="009531BD"/>
    <w:rsid w:val="0095385B"/>
    <w:rsid w:val="009538E1"/>
    <w:rsid w:val="00953E76"/>
    <w:rsid w:val="00953FD3"/>
    <w:rsid w:val="00954042"/>
    <w:rsid w:val="009540BE"/>
    <w:rsid w:val="009544F5"/>
    <w:rsid w:val="009546FE"/>
    <w:rsid w:val="00954BA7"/>
    <w:rsid w:val="00954BB8"/>
    <w:rsid w:val="00954C10"/>
    <w:rsid w:val="009554E9"/>
    <w:rsid w:val="00955983"/>
    <w:rsid w:val="00955AC3"/>
    <w:rsid w:val="00955E16"/>
    <w:rsid w:val="00956311"/>
    <w:rsid w:val="00956587"/>
    <w:rsid w:val="00956B6C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0C50"/>
    <w:rsid w:val="00961303"/>
    <w:rsid w:val="0096146D"/>
    <w:rsid w:val="00961A49"/>
    <w:rsid w:val="00961A7E"/>
    <w:rsid w:val="00961DCD"/>
    <w:rsid w:val="00961FD0"/>
    <w:rsid w:val="009625CC"/>
    <w:rsid w:val="00962963"/>
    <w:rsid w:val="00962987"/>
    <w:rsid w:val="00962C52"/>
    <w:rsid w:val="00963377"/>
    <w:rsid w:val="009633B8"/>
    <w:rsid w:val="00963C0A"/>
    <w:rsid w:val="0096411A"/>
    <w:rsid w:val="0096474F"/>
    <w:rsid w:val="009648BB"/>
    <w:rsid w:val="0096518A"/>
    <w:rsid w:val="009652A9"/>
    <w:rsid w:val="00965738"/>
    <w:rsid w:val="009661C3"/>
    <w:rsid w:val="009661F9"/>
    <w:rsid w:val="009666F6"/>
    <w:rsid w:val="00966742"/>
    <w:rsid w:val="00966A4D"/>
    <w:rsid w:val="00967807"/>
    <w:rsid w:val="0096791B"/>
    <w:rsid w:val="00967BA3"/>
    <w:rsid w:val="00967D6B"/>
    <w:rsid w:val="0097069B"/>
    <w:rsid w:val="00970AE3"/>
    <w:rsid w:val="00971091"/>
    <w:rsid w:val="0097145F"/>
    <w:rsid w:val="009717E2"/>
    <w:rsid w:val="00971B1D"/>
    <w:rsid w:val="00971EA3"/>
    <w:rsid w:val="00972190"/>
    <w:rsid w:val="0097224A"/>
    <w:rsid w:val="009725C4"/>
    <w:rsid w:val="009726A7"/>
    <w:rsid w:val="00972C96"/>
    <w:rsid w:val="00973AF6"/>
    <w:rsid w:val="00973EAA"/>
    <w:rsid w:val="009748BE"/>
    <w:rsid w:val="009749AA"/>
    <w:rsid w:val="00974A64"/>
    <w:rsid w:val="009750CA"/>
    <w:rsid w:val="00975D06"/>
    <w:rsid w:val="009768D2"/>
    <w:rsid w:val="00976B05"/>
    <w:rsid w:val="009775D2"/>
    <w:rsid w:val="00977730"/>
    <w:rsid w:val="00977A86"/>
    <w:rsid w:val="00981E78"/>
    <w:rsid w:val="00982118"/>
    <w:rsid w:val="00983410"/>
    <w:rsid w:val="00983C9E"/>
    <w:rsid w:val="0098517D"/>
    <w:rsid w:val="009851FB"/>
    <w:rsid w:val="009851FE"/>
    <w:rsid w:val="0098578D"/>
    <w:rsid w:val="00985F45"/>
    <w:rsid w:val="0098626C"/>
    <w:rsid w:val="00986356"/>
    <w:rsid w:val="00986406"/>
    <w:rsid w:val="009867FB"/>
    <w:rsid w:val="00986870"/>
    <w:rsid w:val="009871AC"/>
    <w:rsid w:val="00987D84"/>
    <w:rsid w:val="00990161"/>
    <w:rsid w:val="00990C70"/>
    <w:rsid w:val="009911D5"/>
    <w:rsid w:val="00991447"/>
    <w:rsid w:val="0099150E"/>
    <w:rsid w:val="009915FC"/>
    <w:rsid w:val="009922D4"/>
    <w:rsid w:val="00992DE2"/>
    <w:rsid w:val="00993224"/>
    <w:rsid w:val="009936E6"/>
    <w:rsid w:val="0099429A"/>
    <w:rsid w:val="009945C8"/>
    <w:rsid w:val="00994665"/>
    <w:rsid w:val="00994BE4"/>
    <w:rsid w:val="00996233"/>
    <w:rsid w:val="0099623E"/>
    <w:rsid w:val="0099629C"/>
    <w:rsid w:val="0099659D"/>
    <w:rsid w:val="00996756"/>
    <w:rsid w:val="009968FD"/>
    <w:rsid w:val="0099732A"/>
    <w:rsid w:val="00997668"/>
    <w:rsid w:val="009A00B8"/>
    <w:rsid w:val="009A05BE"/>
    <w:rsid w:val="009A0CFE"/>
    <w:rsid w:val="009A0DAA"/>
    <w:rsid w:val="009A0E81"/>
    <w:rsid w:val="009A0E92"/>
    <w:rsid w:val="009A11D3"/>
    <w:rsid w:val="009A12D6"/>
    <w:rsid w:val="009A1452"/>
    <w:rsid w:val="009A1532"/>
    <w:rsid w:val="009A19B3"/>
    <w:rsid w:val="009A2AC3"/>
    <w:rsid w:val="009A328D"/>
    <w:rsid w:val="009A36FB"/>
    <w:rsid w:val="009A387D"/>
    <w:rsid w:val="009A47FF"/>
    <w:rsid w:val="009A4F33"/>
    <w:rsid w:val="009A5BCC"/>
    <w:rsid w:val="009A7179"/>
    <w:rsid w:val="009A721B"/>
    <w:rsid w:val="009A758B"/>
    <w:rsid w:val="009A77FC"/>
    <w:rsid w:val="009A7B16"/>
    <w:rsid w:val="009A7BFA"/>
    <w:rsid w:val="009A7D94"/>
    <w:rsid w:val="009B0085"/>
    <w:rsid w:val="009B0499"/>
    <w:rsid w:val="009B061E"/>
    <w:rsid w:val="009B08F4"/>
    <w:rsid w:val="009B0B14"/>
    <w:rsid w:val="009B0C9E"/>
    <w:rsid w:val="009B0F1A"/>
    <w:rsid w:val="009B121F"/>
    <w:rsid w:val="009B1B29"/>
    <w:rsid w:val="009B2374"/>
    <w:rsid w:val="009B245D"/>
    <w:rsid w:val="009B2B7D"/>
    <w:rsid w:val="009B30A6"/>
    <w:rsid w:val="009B3236"/>
    <w:rsid w:val="009B3347"/>
    <w:rsid w:val="009B3360"/>
    <w:rsid w:val="009B33C9"/>
    <w:rsid w:val="009B3471"/>
    <w:rsid w:val="009B34EA"/>
    <w:rsid w:val="009B3BE2"/>
    <w:rsid w:val="009B4477"/>
    <w:rsid w:val="009B451C"/>
    <w:rsid w:val="009B4E0E"/>
    <w:rsid w:val="009B56D8"/>
    <w:rsid w:val="009B5C90"/>
    <w:rsid w:val="009B5FAB"/>
    <w:rsid w:val="009B6546"/>
    <w:rsid w:val="009B6C74"/>
    <w:rsid w:val="009B72EA"/>
    <w:rsid w:val="009B73B0"/>
    <w:rsid w:val="009C03AE"/>
    <w:rsid w:val="009C14A7"/>
    <w:rsid w:val="009C1891"/>
    <w:rsid w:val="009C18D3"/>
    <w:rsid w:val="009C1D85"/>
    <w:rsid w:val="009C3368"/>
    <w:rsid w:val="009C394B"/>
    <w:rsid w:val="009C3B27"/>
    <w:rsid w:val="009C3C0F"/>
    <w:rsid w:val="009C3EF8"/>
    <w:rsid w:val="009C41D9"/>
    <w:rsid w:val="009C43DE"/>
    <w:rsid w:val="009C550E"/>
    <w:rsid w:val="009C55E4"/>
    <w:rsid w:val="009C69EC"/>
    <w:rsid w:val="009C7C41"/>
    <w:rsid w:val="009D04CC"/>
    <w:rsid w:val="009D145A"/>
    <w:rsid w:val="009D146B"/>
    <w:rsid w:val="009D1809"/>
    <w:rsid w:val="009D1937"/>
    <w:rsid w:val="009D2399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094"/>
    <w:rsid w:val="009D5386"/>
    <w:rsid w:val="009D58E6"/>
    <w:rsid w:val="009D5B25"/>
    <w:rsid w:val="009D6F4C"/>
    <w:rsid w:val="009D7123"/>
    <w:rsid w:val="009D7385"/>
    <w:rsid w:val="009D77D5"/>
    <w:rsid w:val="009D7E85"/>
    <w:rsid w:val="009D7F21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4FE"/>
    <w:rsid w:val="009E6E63"/>
    <w:rsid w:val="009E7FD8"/>
    <w:rsid w:val="009F040C"/>
    <w:rsid w:val="009F1151"/>
    <w:rsid w:val="009F116A"/>
    <w:rsid w:val="009F1433"/>
    <w:rsid w:val="009F1981"/>
    <w:rsid w:val="009F1DB6"/>
    <w:rsid w:val="009F24EE"/>
    <w:rsid w:val="009F25CF"/>
    <w:rsid w:val="009F26E1"/>
    <w:rsid w:val="009F27D4"/>
    <w:rsid w:val="009F280A"/>
    <w:rsid w:val="009F2B53"/>
    <w:rsid w:val="009F3065"/>
    <w:rsid w:val="009F3204"/>
    <w:rsid w:val="009F3573"/>
    <w:rsid w:val="009F3BD5"/>
    <w:rsid w:val="009F3D29"/>
    <w:rsid w:val="009F4563"/>
    <w:rsid w:val="009F45FE"/>
    <w:rsid w:val="009F49D7"/>
    <w:rsid w:val="009F4CBE"/>
    <w:rsid w:val="009F500C"/>
    <w:rsid w:val="009F632C"/>
    <w:rsid w:val="009F670F"/>
    <w:rsid w:val="009F67C0"/>
    <w:rsid w:val="009F7370"/>
    <w:rsid w:val="009F797D"/>
    <w:rsid w:val="009F7B24"/>
    <w:rsid w:val="00A00323"/>
    <w:rsid w:val="00A009EE"/>
    <w:rsid w:val="00A00A52"/>
    <w:rsid w:val="00A00A7B"/>
    <w:rsid w:val="00A00AA5"/>
    <w:rsid w:val="00A012DC"/>
    <w:rsid w:val="00A01656"/>
    <w:rsid w:val="00A016FA"/>
    <w:rsid w:val="00A01931"/>
    <w:rsid w:val="00A0255E"/>
    <w:rsid w:val="00A02681"/>
    <w:rsid w:val="00A029EF"/>
    <w:rsid w:val="00A037A4"/>
    <w:rsid w:val="00A03B9A"/>
    <w:rsid w:val="00A0489D"/>
    <w:rsid w:val="00A04D4D"/>
    <w:rsid w:val="00A04E63"/>
    <w:rsid w:val="00A05259"/>
    <w:rsid w:val="00A05E7C"/>
    <w:rsid w:val="00A05E9F"/>
    <w:rsid w:val="00A06116"/>
    <w:rsid w:val="00A06273"/>
    <w:rsid w:val="00A06657"/>
    <w:rsid w:val="00A07A27"/>
    <w:rsid w:val="00A07B5F"/>
    <w:rsid w:val="00A1066E"/>
    <w:rsid w:val="00A109E8"/>
    <w:rsid w:val="00A112BF"/>
    <w:rsid w:val="00A116AF"/>
    <w:rsid w:val="00A11D37"/>
    <w:rsid w:val="00A1225F"/>
    <w:rsid w:val="00A12FE4"/>
    <w:rsid w:val="00A131EA"/>
    <w:rsid w:val="00A13401"/>
    <w:rsid w:val="00A142E0"/>
    <w:rsid w:val="00A143F0"/>
    <w:rsid w:val="00A14491"/>
    <w:rsid w:val="00A14555"/>
    <w:rsid w:val="00A14ADC"/>
    <w:rsid w:val="00A14B7A"/>
    <w:rsid w:val="00A15563"/>
    <w:rsid w:val="00A15659"/>
    <w:rsid w:val="00A16105"/>
    <w:rsid w:val="00A16501"/>
    <w:rsid w:val="00A16844"/>
    <w:rsid w:val="00A16BF5"/>
    <w:rsid w:val="00A172A5"/>
    <w:rsid w:val="00A175F0"/>
    <w:rsid w:val="00A17663"/>
    <w:rsid w:val="00A206E7"/>
    <w:rsid w:val="00A20C15"/>
    <w:rsid w:val="00A22041"/>
    <w:rsid w:val="00A227A9"/>
    <w:rsid w:val="00A22A84"/>
    <w:rsid w:val="00A22C4C"/>
    <w:rsid w:val="00A23145"/>
    <w:rsid w:val="00A232E2"/>
    <w:rsid w:val="00A2354D"/>
    <w:rsid w:val="00A23C92"/>
    <w:rsid w:val="00A2416C"/>
    <w:rsid w:val="00A2438A"/>
    <w:rsid w:val="00A245BC"/>
    <w:rsid w:val="00A24AEB"/>
    <w:rsid w:val="00A2564F"/>
    <w:rsid w:val="00A25713"/>
    <w:rsid w:val="00A25BA7"/>
    <w:rsid w:val="00A26062"/>
    <w:rsid w:val="00A263DB"/>
    <w:rsid w:val="00A26CA4"/>
    <w:rsid w:val="00A27AE0"/>
    <w:rsid w:val="00A30056"/>
    <w:rsid w:val="00A3061D"/>
    <w:rsid w:val="00A3071A"/>
    <w:rsid w:val="00A30739"/>
    <w:rsid w:val="00A31A7D"/>
    <w:rsid w:val="00A31C36"/>
    <w:rsid w:val="00A31CD9"/>
    <w:rsid w:val="00A321B5"/>
    <w:rsid w:val="00A325ED"/>
    <w:rsid w:val="00A32642"/>
    <w:rsid w:val="00A3290F"/>
    <w:rsid w:val="00A32DC6"/>
    <w:rsid w:val="00A33AEF"/>
    <w:rsid w:val="00A34307"/>
    <w:rsid w:val="00A34458"/>
    <w:rsid w:val="00A3476E"/>
    <w:rsid w:val="00A34E01"/>
    <w:rsid w:val="00A351EF"/>
    <w:rsid w:val="00A35901"/>
    <w:rsid w:val="00A36268"/>
    <w:rsid w:val="00A36AB6"/>
    <w:rsid w:val="00A375EF"/>
    <w:rsid w:val="00A3783E"/>
    <w:rsid w:val="00A37C3D"/>
    <w:rsid w:val="00A37EE4"/>
    <w:rsid w:val="00A37F45"/>
    <w:rsid w:val="00A41474"/>
    <w:rsid w:val="00A414FC"/>
    <w:rsid w:val="00A41C89"/>
    <w:rsid w:val="00A42A8A"/>
    <w:rsid w:val="00A42B45"/>
    <w:rsid w:val="00A42E49"/>
    <w:rsid w:val="00A4320F"/>
    <w:rsid w:val="00A4379B"/>
    <w:rsid w:val="00A43CE2"/>
    <w:rsid w:val="00A44036"/>
    <w:rsid w:val="00A440E2"/>
    <w:rsid w:val="00A4415E"/>
    <w:rsid w:val="00A44175"/>
    <w:rsid w:val="00A44837"/>
    <w:rsid w:val="00A44886"/>
    <w:rsid w:val="00A453A4"/>
    <w:rsid w:val="00A4568A"/>
    <w:rsid w:val="00A4582F"/>
    <w:rsid w:val="00A45EFF"/>
    <w:rsid w:val="00A460AC"/>
    <w:rsid w:val="00A461F3"/>
    <w:rsid w:val="00A46EC5"/>
    <w:rsid w:val="00A4744C"/>
    <w:rsid w:val="00A47B30"/>
    <w:rsid w:val="00A47BA9"/>
    <w:rsid w:val="00A47BEE"/>
    <w:rsid w:val="00A50326"/>
    <w:rsid w:val="00A50425"/>
    <w:rsid w:val="00A505A0"/>
    <w:rsid w:val="00A515D4"/>
    <w:rsid w:val="00A51ADB"/>
    <w:rsid w:val="00A51B0D"/>
    <w:rsid w:val="00A51E5E"/>
    <w:rsid w:val="00A52797"/>
    <w:rsid w:val="00A5309F"/>
    <w:rsid w:val="00A530E1"/>
    <w:rsid w:val="00A53419"/>
    <w:rsid w:val="00A53753"/>
    <w:rsid w:val="00A539A9"/>
    <w:rsid w:val="00A53DB2"/>
    <w:rsid w:val="00A53DC5"/>
    <w:rsid w:val="00A5433B"/>
    <w:rsid w:val="00A54AD6"/>
    <w:rsid w:val="00A54BC3"/>
    <w:rsid w:val="00A5531D"/>
    <w:rsid w:val="00A56086"/>
    <w:rsid w:val="00A5616D"/>
    <w:rsid w:val="00A5636D"/>
    <w:rsid w:val="00A56419"/>
    <w:rsid w:val="00A56A88"/>
    <w:rsid w:val="00A57377"/>
    <w:rsid w:val="00A57835"/>
    <w:rsid w:val="00A57902"/>
    <w:rsid w:val="00A5796F"/>
    <w:rsid w:val="00A60A15"/>
    <w:rsid w:val="00A60BD2"/>
    <w:rsid w:val="00A6140E"/>
    <w:rsid w:val="00A6179A"/>
    <w:rsid w:val="00A61BD1"/>
    <w:rsid w:val="00A62459"/>
    <w:rsid w:val="00A625B4"/>
    <w:rsid w:val="00A633E5"/>
    <w:rsid w:val="00A63A14"/>
    <w:rsid w:val="00A64B18"/>
    <w:rsid w:val="00A64DDC"/>
    <w:rsid w:val="00A64EB8"/>
    <w:rsid w:val="00A659C8"/>
    <w:rsid w:val="00A65B71"/>
    <w:rsid w:val="00A65C48"/>
    <w:rsid w:val="00A65CEF"/>
    <w:rsid w:val="00A65F1D"/>
    <w:rsid w:val="00A66021"/>
    <w:rsid w:val="00A662D0"/>
    <w:rsid w:val="00A665B2"/>
    <w:rsid w:val="00A67444"/>
    <w:rsid w:val="00A6786C"/>
    <w:rsid w:val="00A70564"/>
    <w:rsid w:val="00A7067B"/>
    <w:rsid w:val="00A70903"/>
    <w:rsid w:val="00A70932"/>
    <w:rsid w:val="00A714E5"/>
    <w:rsid w:val="00A717BF"/>
    <w:rsid w:val="00A71F4B"/>
    <w:rsid w:val="00A72057"/>
    <w:rsid w:val="00A7381F"/>
    <w:rsid w:val="00A73F90"/>
    <w:rsid w:val="00A747BB"/>
    <w:rsid w:val="00A75029"/>
    <w:rsid w:val="00A76829"/>
    <w:rsid w:val="00A7691A"/>
    <w:rsid w:val="00A771FD"/>
    <w:rsid w:val="00A77B2B"/>
    <w:rsid w:val="00A77C9E"/>
    <w:rsid w:val="00A77E4C"/>
    <w:rsid w:val="00A77EFF"/>
    <w:rsid w:val="00A80239"/>
    <w:rsid w:val="00A804E0"/>
    <w:rsid w:val="00A8059C"/>
    <w:rsid w:val="00A80626"/>
    <w:rsid w:val="00A807E0"/>
    <w:rsid w:val="00A8145A"/>
    <w:rsid w:val="00A81D20"/>
    <w:rsid w:val="00A8231E"/>
    <w:rsid w:val="00A823DC"/>
    <w:rsid w:val="00A82403"/>
    <w:rsid w:val="00A8246C"/>
    <w:rsid w:val="00A824FA"/>
    <w:rsid w:val="00A828EB"/>
    <w:rsid w:val="00A82DAE"/>
    <w:rsid w:val="00A83FC3"/>
    <w:rsid w:val="00A84186"/>
    <w:rsid w:val="00A8436A"/>
    <w:rsid w:val="00A84582"/>
    <w:rsid w:val="00A84718"/>
    <w:rsid w:val="00A8570C"/>
    <w:rsid w:val="00A85CD6"/>
    <w:rsid w:val="00A866FB"/>
    <w:rsid w:val="00A86E58"/>
    <w:rsid w:val="00A87073"/>
    <w:rsid w:val="00A8775C"/>
    <w:rsid w:val="00A877BF"/>
    <w:rsid w:val="00A87F8E"/>
    <w:rsid w:val="00A90526"/>
    <w:rsid w:val="00A911BA"/>
    <w:rsid w:val="00A917B2"/>
    <w:rsid w:val="00A91805"/>
    <w:rsid w:val="00A91B3C"/>
    <w:rsid w:val="00A91EBD"/>
    <w:rsid w:val="00A92A74"/>
    <w:rsid w:val="00A92FC9"/>
    <w:rsid w:val="00A937EE"/>
    <w:rsid w:val="00A93934"/>
    <w:rsid w:val="00A93C35"/>
    <w:rsid w:val="00A93E81"/>
    <w:rsid w:val="00A94315"/>
    <w:rsid w:val="00A943A3"/>
    <w:rsid w:val="00A9512F"/>
    <w:rsid w:val="00A95983"/>
    <w:rsid w:val="00A95A47"/>
    <w:rsid w:val="00A962B2"/>
    <w:rsid w:val="00A96825"/>
    <w:rsid w:val="00A96923"/>
    <w:rsid w:val="00A97641"/>
    <w:rsid w:val="00A97936"/>
    <w:rsid w:val="00A97BE7"/>
    <w:rsid w:val="00AA007A"/>
    <w:rsid w:val="00AA0453"/>
    <w:rsid w:val="00AA0C8F"/>
    <w:rsid w:val="00AA0E86"/>
    <w:rsid w:val="00AA100C"/>
    <w:rsid w:val="00AA10F3"/>
    <w:rsid w:val="00AA12FF"/>
    <w:rsid w:val="00AA1704"/>
    <w:rsid w:val="00AA1C8A"/>
    <w:rsid w:val="00AA21A2"/>
    <w:rsid w:val="00AA260E"/>
    <w:rsid w:val="00AA2960"/>
    <w:rsid w:val="00AA2CD9"/>
    <w:rsid w:val="00AA2F0E"/>
    <w:rsid w:val="00AA3054"/>
    <w:rsid w:val="00AA3660"/>
    <w:rsid w:val="00AA3716"/>
    <w:rsid w:val="00AA3A95"/>
    <w:rsid w:val="00AA4587"/>
    <w:rsid w:val="00AA4684"/>
    <w:rsid w:val="00AA4822"/>
    <w:rsid w:val="00AA515E"/>
    <w:rsid w:val="00AA5364"/>
    <w:rsid w:val="00AA53FE"/>
    <w:rsid w:val="00AA5AE4"/>
    <w:rsid w:val="00AA5CCD"/>
    <w:rsid w:val="00AA636B"/>
    <w:rsid w:val="00AA7304"/>
    <w:rsid w:val="00AA7BFF"/>
    <w:rsid w:val="00AB01B7"/>
    <w:rsid w:val="00AB07BE"/>
    <w:rsid w:val="00AB0975"/>
    <w:rsid w:val="00AB0BB7"/>
    <w:rsid w:val="00AB0DE3"/>
    <w:rsid w:val="00AB2FD0"/>
    <w:rsid w:val="00AB3A4F"/>
    <w:rsid w:val="00AB3B6C"/>
    <w:rsid w:val="00AB3C39"/>
    <w:rsid w:val="00AB3DC8"/>
    <w:rsid w:val="00AB4005"/>
    <w:rsid w:val="00AB417A"/>
    <w:rsid w:val="00AB4B69"/>
    <w:rsid w:val="00AB4C38"/>
    <w:rsid w:val="00AB5A92"/>
    <w:rsid w:val="00AB5B40"/>
    <w:rsid w:val="00AB5BD9"/>
    <w:rsid w:val="00AB5C7E"/>
    <w:rsid w:val="00AB626F"/>
    <w:rsid w:val="00AB6AA0"/>
    <w:rsid w:val="00AB7390"/>
    <w:rsid w:val="00AB76F0"/>
    <w:rsid w:val="00AB7EDD"/>
    <w:rsid w:val="00AC006B"/>
    <w:rsid w:val="00AC0782"/>
    <w:rsid w:val="00AC08CC"/>
    <w:rsid w:val="00AC0957"/>
    <w:rsid w:val="00AC1028"/>
    <w:rsid w:val="00AC11F2"/>
    <w:rsid w:val="00AC13C7"/>
    <w:rsid w:val="00AC140E"/>
    <w:rsid w:val="00AC1643"/>
    <w:rsid w:val="00AC17D0"/>
    <w:rsid w:val="00AC1D48"/>
    <w:rsid w:val="00AC1DE1"/>
    <w:rsid w:val="00AC1F21"/>
    <w:rsid w:val="00AC2659"/>
    <w:rsid w:val="00AC2B7A"/>
    <w:rsid w:val="00AC3D6F"/>
    <w:rsid w:val="00AC3DC0"/>
    <w:rsid w:val="00AC6733"/>
    <w:rsid w:val="00AC713F"/>
    <w:rsid w:val="00AC78A2"/>
    <w:rsid w:val="00AC7924"/>
    <w:rsid w:val="00AC7C30"/>
    <w:rsid w:val="00AD00EF"/>
    <w:rsid w:val="00AD01DF"/>
    <w:rsid w:val="00AD0F9D"/>
    <w:rsid w:val="00AD12D0"/>
    <w:rsid w:val="00AD13FD"/>
    <w:rsid w:val="00AD1B1D"/>
    <w:rsid w:val="00AD1E04"/>
    <w:rsid w:val="00AD2322"/>
    <w:rsid w:val="00AD25E6"/>
    <w:rsid w:val="00AD2855"/>
    <w:rsid w:val="00AD29DC"/>
    <w:rsid w:val="00AD3D03"/>
    <w:rsid w:val="00AD430A"/>
    <w:rsid w:val="00AD4CE0"/>
    <w:rsid w:val="00AD50D1"/>
    <w:rsid w:val="00AD5789"/>
    <w:rsid w:val="00AD6A1B"/>
    <w:rsid w:val="00AD6BE6"/>
    <w:rsid w:val="00AD74C1"/>
    <w:rsid w:val="00AD7C22"/>
    <w:rsid w:val="00AE0475"/>
    <w:rsid w:val="00AE13D3"/>
    <w:rsid w:val="00AE1971"/>
    <w:rsid w:val="00AE1F08"/>
    <w:rsid w:val="00AE2040"/>
    <w:rsid w:val="00AE317B"/>
    <w:rsid w:val="00AE365B"/>
    <w:rsid w:val="00AE4018"/>
    <w:rsid w:val="00AE40E0"/>
    <w:rsid w:val="00AE42AD"/>
    <w:rsid w:val="00AE577F"/>
    <w:rsid w:val="00AE5AC3"/>
    <w:rsid w:val="00AE5F26"/>
    <w:rsid w:val="00AE743D"/>
    <w:rsid w:val="00AE7605"/>
    <w:rsid w:val="00AE7D71"/>
    <w:rsid w:val="00AF128D"/>
    <w:rsid w:val="00AF1A6D"/>
    <w:rsid w:val="00AF330E"/>
    <w:rsid w:val="00AF3497"/>
    <w:rsid w:val="00AF48F2"/>
    <w:rsid w:val="00AF499F"/>
    <w:rsid w:val="00AF55D5"/>
    <w:rsid w:val="00AF5801"/>
    <w:rsid w:val="00AF583C"/>
    <w:rsid w:val="00AF5FC3"/>
    <w:rsid w:val="00AF7422"/>
    <w:rsid w:val="00AF7501"/>
    <w:rsid w:val="00AF796A"/>
    <w:rsid w:val="00AF7B78"/>
    <w:rsid w:val="00AF7ECD"/>
    <w:rsid w:val="00B00AB8"/>
    <w:rsid w:val="00B00E81"/>
    <w:rsid w:val="00B015DF"/>
    <w:rsid w:val="00B01A71"/>
    <w:rsid w:val="00B02040"/>
    <w:rsid w:val="00B02683"/>
    <w:rsid w:val="00B028B7"/>
    <w:rsid w:val="00B028E1"/>
    <w:rsid w:val="00B034BF"/>
    <w:rsid w:val="00B03589"/>
    <w:rsid w:val="00B03799"/>
    <w:rsid w:val="00B03C2E"/>
    <w:rsid w:val="00B04096"/>
    <w:rsid w:val="00B044EB"/>
    <w:rsid w:val="00B045CF"/>
    <w:rsid w:val="00B04D46"/>
    <w:rsid w:val="00B05178"/>
    <w:rsid w:val="00B053B5"/>
    <w:rsid w:val="00B05438"/>
    <w:rsid w:val="00B05E56"/>
    <w:rsid w:val="00B05FEE"/>
    <w:rsid w:val="00B06BFC"/>
    <w:rsid w:val="00B06FBE"/>
    <w:rsid w:val="00B07752"/>
    <w:rsid w:val="00B0776B"/>
    <w:rsid w:val="00B07F43"/>
    <w:rsid w:val="00B100ED"/>
    <w:rsid w:val="00B100F0"/>
    <w:rsid w:val="00B106C2"/>
    <w:rsid w:val="00B1087F"/>
    <w:rsid w:val="00B10AB1"/>
    <w:rsid w:val="00B116F9"/>
    <w:rsid w:val="00B1194A"/>
    <w:rsid w:val="00B11F63"/>
    <w:rsid w:val="00B1202D"/>
    <w:rsid w:val="00B12652"/>
    <w:rsid w:val="00B12A93"/>
    <w:rsid w:val="00B13177"/>
    <w:rsid w:val="00B14497"/>
    <w:rsid w:val="00B1453D"/>
    <w:rsid w:val="00B151E5"/>
    <w:rsid w:val="00B153CE"/>
    <w:rsid w:val="00B156BA"/>
    <w:rsid w:val="00B157CC"/>
    <w:rsid w:val="00B159EE"/>
    <w:rsid w:val="00B15EA4"/>
    <w:rsid w:val="00B16593"/>
    <w:rsid w:val="00B165A4"/>
    <w:rsid w:val="00B16B48"/>
    <w:rsid w:val="00B173ED"/>
    <w:rsid w:val="00B207A1"/>
    <w:rsid w:val="00B20A75"/>
    <w:rsid w:val="00B212D1"/>
    <w:rsid w:val="00B2145F"/>
    <w:rsid w:val="00B214F3"/>
    <w:rsid w:val="00B21674"/>
    <w:rsid w:val="00B21AA5"/>
    <w:rsid w:val="00B21B2A"/>
    <w:rsid w:val="00B21E76"/>
    <w:rsid w:val="00B22101"/>
    <w:rsid w:val="00B22517"/>
    <w:rsid w:val="00B228FD"/>
    <w:rsid w:val="00B2292A"/>
    <w:rsid w:val="00B2395B"/>
    <w:rsid w:val="00B246A4"/>
    <w:rsid w:val="00B250EE"/>
    <w:rsid w:val="00B25205"/>
    <w:rsid w:val="00B256CB"/>
    <w:rsid w:val="00B26063"/>
    <w:rsid w:val="00B266D0"/>
    <w:rsid w:val="00B26705"/>
    <w:rsid w:val="00B26BA8"/>
    <w:rsid w:val="00B27C2F"/>
    <w:rsid w:val="00B3142F"/>
    <w:rsid w:val="00B32210"/>
    <w:rsid w:val="00B32344"/>
    <w:rsid w:val="00B33085"/>
    <w:rsid w:val="00B33CFF"/>
    <w:rsid w:val="00B342A9"/>
    <w:rsid w:val="00B34612"/>
    <w:rsid w:val="00B352A0"/>
    <w:rsid w:val="00B35394"/>
    <w:rsid w:val="00B3660F"/>
    <w:rsid w:val="00B36E3C"/>
    <w:rsid w:val="00B37CE6"/>
    <w:rsid w:val="00B37D8C"/>
    <w:rsid w:val="00B40136"/>
    <w:rsid w:val="00B40675"/>
    <w:rsid w:val="00B40AAC"/>
    <w:rsid w:val="00B40AC3"/>
    <w:rsid w:val="00B417FC"/>
    <w:rsid w:val="00B418B6"/>
    <w:rsid w:val="00B419F3"/>
    <w:rsid w:val="00B41E5F"/>
    <w:rsid w:val="00B4234E"/>
    <w:rsid w:val="00B424FA"/>
    <w:rsid w:val="00B43953"/>
    <w:rsid w:val="00B44393"/>
    <w:rsid w:val="00B4495F"/>
    <w:rsid w:val="00B44AB3"/>
    <w:rsid w:val="00B44DFF"/>
    <w:rsid w:val="00B455D8"/>
    <w:rsid w:val="00B46ABF"/>
    <w:rsid w:val="00B46B4B"/>
    <w:rsid w:val="00B46EE4"/>
    <w:rsid w:val="00B5001E"/>
    <w:rsid w:val="00B508D2"/>
    <w:rsid w:val="00B50A26"/>
    <w:rsid w:val="00B51237"/>
    <w:rsid w:val="00B51239"/>
    <w:rsid w:val="00B51289"/>
    <w:rsid w:val="00B51316"/>
    <w:rsid w:val="00B51B05"/>
    <w:rsid w:val="00B51D79"/>
    <w:rsid w:val="00B5464F"/>
    <w:rsid w:val="00B55295"/>
    <w:rsid w:val="00B575B7"/>
    <w:rsid w:val="00B5788F"/>
    <w:rsid w:val="00B57BB2"/>
    <w:rsid w:val="00B60353"/>
    <w:rsid w:val="00B60488"/>
    <w:rsid w:val="00B60563"/>
    <w:rsid w:val="00B60A19"/>
    <w:rsid w:val="00B60AA8"/>
    <w:rsid w:val="00B61073"/>
    <w:rsid w:val="00B6283B"/>
    <w:rsid w:val="00B63224"/>
    <w:rsid w:val="00B64798"/>
    <w:rsid w:val="00B65315"/>
    <w:rsid w:val="00B6535C"/>
    <w:rsid w:val="00B66C7A"/>
    <w:rsid w:val="00B673F3"/>
    <w:rsid w:val="00B67E7F"/>
    <w:rsid w:val="00B70948"/>
    <w:rsid w:val="00B70B36"/>
    <w:rsid w:val="00B70FE0"/>
    <w:rsid w:val="00B7133F"/>
    <w:rsid w:val="00B715B3"/>
    <w:rsid w:val="00B717BA"/>
    <w:rsid w:val="00B719B7"/>
    <w:rsid w:val="00B71F1A"/>
    <w:rsid w:val="00B72D08"/>
    <w:rsid w:val="00B7365A"/>
    <w:rsid w:val="00B7537A"/>
    <w:rsid w:val="00B7613D"/>
    <w:rsid w:val="00B765C9"/>
    <w:rsid w:val="00B768A9"/>
    <w:rsid w:val="00B76D83"/>
    <w:rsid w:val="00B77688"/>
    <w:rsid w:val="00B77845"/>
    <w:rsid w:val="00B808D8"/>
    <w:rsid w:val="00B80948"/>
    <w:rsid w:val="00B80DC8"/>
    <w:rsid w:val="00B81A3E"/>
    <w:rsid w:val="00B81AC2"/>
    <w:rsid w:val="00B81D81"/>
    <w:rsid w:val="00B81DC2"/>
    <w:rsid w:val="00B820EA"/>
    <w:rsid w:val="00B82311"/>
    <w:rsid w:val="00B824AD"/>
    <w:rsid w:val="00B82EFB"/>
    <w:rsid w:val="00B834EA"/>
    <w:rsid w:val="00B8363A"/>
    <w:rsid w:val="00B83973"/>
    <w:rsid w:val="00B84909"/>
    <w:rsid w:val="00B84990"/>
    <w:rsid w:val="00B85D6C"/>
    <w:rsid w:val="00B85F4C"/>
    <w:rsid w:val="00B867DE"/>
    <w:rsid w:val="00B876F6"/>
    <w:rsid w:val="00B876FB"/>
    <w:rsid w:val="00B87EAC"/>
    <w:rsid w:val="00B87F9B"/>
    <w:rsid w:val="00B90335"/>
    <w:rsid w:val="00B90D12"/>
    <w:rsid w:val="00B90ECB"/>
    <w:rsid w:val="00B91204"/>
    <w:rsid w:val="00B918FF"/>
    <w:rsid w:val="00B91A3D"/>
    <w:rsid w:val="00B9277D"/>
    <w:rsid w:val="00B9348D"/>
    <w:rsid w:val="00B93562"/>
    <w:rsid w:val="00B9378B"/>
    <w:rsid w:val="00B9418C"/>
    <w:rsid w:val="00B9441A"/>
    <w:rsid w:val="00B94B2B"/>
    <w:rsid w:val="00B94C70"/>
    <w:rsid w:val="00B9527C"/>
    <w:rsid w:val="00B9535A"/>
    <w:rsid w:val="00B9555B"/>
    <w:rsid w:val="00B956FE"/>
    <w:rsid w:val="00B957DC"/>
    <w:rsid w:val="00B95878"/>
    <w:rsid w:val="00B958E2"/>
    <w:rsid w:val="00B95C0E"/>
    <w:rsid w:val="00B95E62"/>
    <w:rsid w:val="00B95FDC"/>
    <w:rsid w:val="00B965AE"/>
    <w:rsid w:val="00B967C6"/>
    <w:rsid w:val="00B96A52"/>
    <w:rsid w:val="00BA03B1"/>
    <w:rsid w:val="00BA11AC"/>
    <w:rsid w:val="00BA16F1"/>
    <w:rsid w:val="00BA1900"/>
    <w:rsid w:val="00BA1AD2"/>
    <w:rsid w:val="00BA284A"/>
    <w:rsid w:val="00BA2C36"/>
    <w:rsid w:val="00BA2ED7"/>
    <w:rsid w:val="00BA3E74"/>
    <w:rsid w:val="00BA4135"/>
    <w:rsid w:val="00BA43C8"/>
    <w:rsid w:val="00BA4454"/>
    <w:rsid w:val="00BA478B"/>
    <w:rsid w:val="00BA5694"/>
    <w:rsid w:val="00BA5ADD"/>
    <w:rsid w:val="00BA6A07"/>
    <w:rsid w:val="00BA6F84"/>
    <w:rsid w:val="00BA7408"/>
    <w:rsid w:val="00BA7586"/>
    <w:rsid w:val="00BA7C65"/>
    <w:rsid w:val="00BA7F08"/>
    <w:rsid w:val="00BB0149"/>
    <w:rsid w:val="00BB0B44"/>
    <w:rsid w:val="00BB150B"/>
    <w:rsid w:val="00BB1A47"/>
    <w:rsid w:val="00BB1C2A"/>
    <w:rsid w:val="00BB21FF"/>
    <w:rsid w:val="00BB3866"/>
    <w:rsid w:val="00BB4505"/>
    <w:rsid w:val="00BB45DD"/>
    <w:rsid w:val="00BB4653"/>
    <w:rsid w:val="00BB46F9"/>
    <w:rsid w:val="00BB484D"/>
    <w:rsid w:val="00BB51FC"/>
    <w:rsid w:val="00BB6716"/>
    <w:rsid w:val="00BB6C6E"/>
    <w:rsid w:val="00BB6E35"/>
    <w:rsid w:val="00BB6EB1"/>
    <w:rsid w:val="00BB708C"/>
    <w:rsid w:val="00BB7475"/>
    <w:rsid w:val="00BC009C"/>
    <w:rsid w:val="00BC039E"/>
    <w:rsid w:val="00BC04DB"/>
    <w:rsid w:val="00BC0A83"/>
    <w:rsid w:val="00BC0BDB"/>
    <w:rsid w:val="00BC1594"/>
    <w:rsid w:val="00BC28B1"/>
    <w:rsid w:val="00BC2D9C"/>
    <w:rsid w:val="00BC3246"/>
    <w:rsid w:val="00BC32C4"/>
    <w:rsid w:val="00BC3569"/>
    <w:rsid w:val="00BC4122"/>
    <w:rsid w:val="00BC47B6"/>
    <w:rsid w:val="00BC4C92"/>
    <w:rsid w:val="00BC5011"/>
    <w:rsid w:val="00BC5197"/>
    <w:rsid w:val="00BC53C1"/>
    <w:rsid w:val="00BC5714"/>
    <w:rsid w:val="00BC59F0"/>
    <w:rsid w:val="00BC6795"/>
    <w:rsid w:val="00BC6DD6"/>
    <w:rsid w:val="00BC7638"/>
    <w:rsid w:val="00BC7B6A"/>
    <w:rsid w:val="00BD0004"/>
    <w:rsid w:val="00BD00C2"/>
    <w:rsid w:val="00BD05CA"/>
    <w:rsid w:val="00BD0B6B"/>
    <w:rsid w:val="00BD11DA"/>
    <w:rsid w:val="00BD2A0A"/>
    <w:rsid w:val="00BD2FD8"/>
    <w:rsid w:val="00BD31D7"/>
    <w:rsid w:val="00BD3309"/>
    <w:rsid w:val="00BD365F"/>
    <w:rsid w:val="00BD397E"/>
    <w:rsid w:val="00BD47DA"/>
    <w:rsid w:val="00BD4C7F"/>
    <w:rsid w:val="00BD4CE2"/>
    <w:rsid w:val="00BD4E9E"/>
    <w:rsid w:val="00BD50DE"/>
    <w:rsid w:val="00BD5515"/>
    <w:rsid w:val="00BD57B9"/>
    <w:rsid w:val="00BD6437"/>
    <w:rsid w:val="00BD65C5"/>
    <w:rsid w:val="00BD65DF"/>
    <w:rsid w:val="00BD6BB9"/>
    <w:rsid w:val="00BD6E49"/>
    <w:rsid w:val="00BE091E"/>
    <w:rsid w:val="00BE0C0E"/>
    <w:rsid w:val="00BE0DCE"/>
    <w:rsid w:val="00BE1273"/>
    <w:rsid w:val="00BE15BA"/>
    <w:rsid w:val="00BE23D0"/>
    <w:rsid w:val="00BE3F1A"/>
    <w:rsid w:val="00BE4761"/>
    <w:rsid w:val="00BE4CA8"/>
    <w:rsid w:val="00BE4E48"/>
    <w:rsid w:val="00BE5022"/>
    <w:rsid w:val="00BE7449"/>
    <w:rsid w:val="00BF02E1"/>
    <w:rsid w:val="00BF0407"/>
    <w:rsid w:val="00BF0811"/>
    <w:rsid w:val="00BF1261"/>
    <w:rsid w:val="00BF1A3B"/>
    <w:rsid w:val="00BF2339"/>
    <w:rsid w:val="00BF27AE"/>
    <w:rsid w:val="00BF27F1"/>
    <w:rsid w:val="00BF2B89"/>
    <w:rsid w:val="00BF3B67"/>
    <w:rsid w:val="00BF3F9C"/>
    <w:rsid w:val="00BF55EC"/>
    <w:rsid w:val="00BF5E3D"/>
    <w:rsid w:val="00BF601C"/>
    <w:rsid w:val="00BF6446"/>
    <w:rsid w:val="00BF7588"/>
    <w:rsid w:val="00BF79DC"/>
    <w:rsid w:val="00BF7E5C"/>
    <w:rsid w:val="00C002A2"/>
    <w:rsid w:val="00C0054E"/>
    <w:rsid w:val="00C00FC7"/>
    <w:rsid w:val="00C01B1F"/>
    <w:rsid w:val="00C01BC1"/>
    <w:rsid w:val="00C02AAC"/>
    <w:rsid w:val="00C02CB1"/>
    <w:rsid w:val="00C02DAD"/>
    <w:rsid w:val="00C031D0"/>
    <w:rsid w:val="00C035EC"/>
    <w:rsid w:val="00C0361F"/>
    <w:rsid w:val="00C03723"/>
    <w:rsid w:val="00C039F0"/>
    <w:rsid w:val="00C03ED0"/>
    <w:rsid w:val="00C03F4C"/>
    <w:rsid w:val="00C040FA"/>
    <w:rsid w:val="00C04491"/>
    <w:rsid w:val="00C046B9"/>
    <w:rsid w:val="00C048ED"/>
    <w:rsid w:val="00C049D4"/>
    <w:rsid w:val="00C04FC3"/>
    <w:rsid w:val="00C04FCC"/>
    <w:rsid w:val="00C05179"/>
    <w:rsid w:val="00C05368"/>
    <w:rsid w:val="00C05B1F"/>
    <w:rsid w:val="00C05C00"/>
    <w:rsid w:val="00C05E06"/>
    <w:rsid w:val="00C0694F"/>
    <w:rsid w:val="00C06C84"/>
    <w:rsid w:val="00C06CEC"/>
    <w:rsid w:val="00C06E04"/>
    <w:rsid w:val="00C06F72"/>
    <w:rsid w:val="00C071BF"/>
    <w:rsid w:val="00C072E0"/>
    <w:rsid w:val="00C0785A"/>
    <w:rsid w:val="00C07A55"/>
    <w:rsid w:val="00C10223"/>
    <w:rsid w:val="00C10741"/>
    <w:rsid w:val="00C11007"/>
    <w:rsid w:val="00C11A67"/>
    <w:rsid w:val="00C11FB6"/>
    <w:rsid w:val="00C11FC6"/>
    <w:rsid w:val="00C12239"/>
    <w:rsid w:val="00C128BC"/>
    <w:rsid w:val="00C12F89"/>
    <w:rsid w:val="00C13E0D"/>
    <w:rsid w:val="00C14824"/>
    <w:rsid w:val="00C14B75"/>
    <w:rsid w:val="00C15DC2"/>
    <w:rsid w:val="00C15F09"/>
    <w:rsid w:val="00C15F60"/>
    <w:rsid w:val="00C16009"/>
    <w:rsid w:val="00C1644F"/>
    <w:rsid w:val="00C1657D"/>
    <w:rsid w:val="00C175BB"/>
    <w:rsid w:val="00C200CA"/>
    <w:rsid w:val="00C204C0"/>
    <w:rsid w:val="00C20620"/>
    <w:rsid w:val="00C209BC"/>
    <w:rsid w:val="00C20E48"/>
    <w:rsid w:val="00C221F5"/>
    <w:rsid w:val="00C22273"/>
    <w:rsid w:val="00C2256E"/>
    <w:rsid w:val="00C22776"/>
    <w:rsid w:val="00C233CA"/>
    <w:rsid w:val="00C2422C"/>
    <w:rsid w:val="00C242B2"/>
    <w:rsid w:val="00C246C4"/>
    <w:rsid w:val="00C24A21"/>
    <w:rsid w:val="00C24E9D"/>
    <w:rsid w:val="00C259F8"/>
    <w:rsid w:val="00C25A22"/>
    <w:rsid w:val="00C25AFB"/>
    <w:rsid w:val="00C25D29"/>
    <w:rsid w:val="00C26CB0"/>
    <w:rsid w:val="00C27256"/>
    <w:rsid w:val="00C2736B"/>
    <w:rsid w:val="00C27D52"/>
    <w:rsid w:val="00C312DF"/>
    <w:rsid w:val="00C315CA"/>
    <w:rsid w:val="00C319B0"/>
    <w:rsid w:val="00C31B4E"/>
    <w:rsid w:val="00C320BA"/>
    <w:rsid w:val="00C32145"/>
    <w:rsid w:val="00C331C5"/>
    <w:rsid w:val="00C33626"/>
    <w:rsid w:val="00C337B8"/>
    <w:rsid w:val="00C340C7"/>
    <w:rsid w:val="00C3411A"/>
    <w:rsid w:val="00C34CFB"/>
    <w:rsid w:val="00C351B1"/>
    <w:rsid w:val="00C35DEE"/>
    <w:rsid w:val="00C35F7E"/>
    <w:rsid w:val="00C361F0"/>
    <w:rsid w:val="00C36E0A"/>
    <w:rsid w:val="00C37D05"/>
    <w:rsid w:val="00C37FBE"/>
    <w:rsid w:val="00C403BB"/>
    <w:rsid w:val="00C40640"/>
    <w:rsid w:val="00C40E7B"/>
    <w:rsid w:val="00C41700"/>
    <w:rsid w:val="00C41D68"/>
    <w:rsid w:val="00C423CE"/>
    <w:rsid w:val="00C42E05"/>
    <w:rsid w:val="00C4347D"/>
    <w:rsid w:val="00C43C4A"/>
    <w:rsid w:val="00C44C67"/>
    <w:rsid w:val="00C44FC3"/>
    <w:rsid w:val="00C44FDF"/>
    <w:rsid w:val="00C4514F"/>
    <w:rsid w:val="00C45C3E"/>
    <w:rsid w:val="00C45C99"/>
    <w:rsid w:val="00C45FBF"/>
    <w:rsid w:val="00C4604E"/>
    <w:rsid w:val="00C47106"/>
    <w:rsid w:val="00C474FB"/>
    <w:rsid w:val="00C47C7B"/>
    <w:rsid w:val="00C50167"/>
    <w:rsid w:val="00C50940"/>
    <w:rsid w:val="00C517AC"/>
    <w:rsid w:val="00C51960"/>
    <w:rsid w:val="00C52490"/>
    <w:rsid w:val="00C533B0"/>
    <w:rsid w:val="00C533E7"/>
    <w:rsid w:val="00C5425D"/>
    <w:rsid w:val="00C5459A"/>
    <w:rsid w:val="00C547E9"/>
    <w:rsid w:val="00C548A7"/>
    <w:rsid w:val="00C54924"/>
    <w:rsid w:val="00C54E14"/>
    <w:rsid w:val="00C54EAA"/>
    <w:rsid w:val="00C54F38"/>
    <w:rsid w:val="00C54F91"/>
    <w:rsid w:val="00C54F94"/>
    <w:rsid w:val="00C55116"/>
    <w:rsid w:val="00C552B1"/>
    <w:rsid w:val="00C552E7"/>
    <w:rsid w:val="00C553C9"/>
    <w:rsid w:val="00C5559B"/>
    <w:rsid w:val="00C5566E"/>
    <w:rsid w:val="00C55831"/>
    <w:rsid w:val="00C569AF"/>
    <w:rsid w:val="00C56D4E"/>
    <w:rsid w:val="00C56E15"/>
    <w:rsid w:val="00C57878"/>
    <w:rsid w:val="00C57F4A"/>
    <w:rsid w:val="00C607C6"/>
    <w:rsid w:val="00C60ABB"/>
    <w:rsid w:val="00C60CFE"/>
    <w:rsid w:val="00C60F34"/>
    <w:rsid w:val="00C6172F"/>
    <w:rsid w:val="00C621FF"/>
    <w:rsid w:val="00C6269D"/>
    <w:rsid w:val="00C62729"/>
    <w:rsid w:val="00C62BEC"/>
    <w:rsid w:val="00C6343D"/>
    <w:rsid w:val="00C6413C"/>
    <w:rsid w:val="00C64A32"/>
    <w:rsid w:val="00C64E0B"/>
    <w:rsid w:val="00C64EC2"/>
    <w:rsid w:val="00C651E8"/>
    <w:rsid w:val="00C65733"/>
    <w:rsid w:val="00C65AFC"/>
    <w:rsid w:val="00C6628B"/>
    <w:rsid w:val="00C664E5"/>
    <w:rsid w:val="00C66596"/>
    <w:rsid w:val="00C66AD6"/>
    <w:rsid w:val="00C675F1"/>
    <w:rsid w:val="00C6791A"/>
    <w:rsid w:val="00C707AD"/>
    <w:rsid w:val="00C7099E"/>
    <w:rsid w:val="00C71074"/>
    <w:rsid w:val="00C71D7B"/>
    <w:rsid w:val="00C71EDE"/>
    <w:rsid w:val="00C721C0"/>
    <w:rsid w:val="00C721CD"/>
    <w:rsid w:val="00C72410"/>
    <w:rsid w:val="00C7324F"/>
    <w:rsid w:val="00C73B4D"/>
    <w:rsid w:val="00C73DB3"/>
    <w:rsid w:val="00C74BE4"/>
    <w:rsid w:val="00C74E71"/>
    <w:rsid w:val="00C76155"/>
    <w:rsid w:val="00C76BE7"/>
    <w:rsid w:val="00C76F67"/>
    <w:rsid w:val="00C77392"/>
    <w:rsid w:val="00C7792B"/>
    <w:rsid w:val="00C77E3B"/>
    <w:rsid w:val="00C81EFD"/>
    <w:rsid w:val="00C82319"/>
    <w:rsid w:val="00C83691"/>
    <w:rsid w:val="00C8377A"/>
    <w:rsid w:val="00C83A9F"/>
    <w:rsid w:val="00C842C2"/>
    <w:rsid w:val="00C849BB"/>
    <w:rsid w:val="00C85112"/>
    <w:rsid w:val="00C85884"/>
    <w:rsid w:val="00C85DA1"/>
    <w:rsid w:val="00C85DF7"/>
    <w:rsid w:val="00C86C0E"/>
    <w:rsid w:val="00C87167"/>
    <w:rsid w:val="00C8731E"/>
    <w:rsid w:val="00C87AAE"/>
    <w:rsid w:val="00C87BFA"/>
    <w:rsid w:val="00C87D01"/>
    <w:rsid w:val="00C87DC9"/>
    <w:rsid w:val="00C87F5E"/>
    <w:rsid w:val="00C902AB"/>
    <w:rsid w:val="00C90E1A"/>
    <w:rsid w:val="00C917DC"/>
    <w:rsid w:val="00C91CD4"/>
    <w:rsid w:val="00C91F8E"/>
    <w:rsid w:val="00C92173"/>
    <w:rsid w:val="00C92368"/>
    <w:rsid w:val="00C92CA7"/>
    <w:rsid w:val="00C92E22"/>
    <w:rsid w:val="00C9432F"/>
    <w:rsid w:val="00C94602"/>
    <w:rsid w:val="00C94FA6"/>
    <w:rsid w:val="00C9596A"/>
    <w:rsid w:val="00C95DCA"/>
    <w:rsid w:val="00C95F6D"/>
    <w:rsid w:val="00C965EC"/>
    <w:rsid w:val="00C9697B"/>
    <w:rsid w:val="00C9728A"/>
    <w:rsid w:val="00C97334"/>
    <w:rsid w:val="00C9735D"/>
    <w:rsid w:val="00C97EAB"/>
    <w:rsid w:val="00CA02B7"/>
    <w:rsid w:val="00CA1068"/>
    <w:rsid w:val="00CA229C"/>
    <w:rsid w:val="00CA2802"/>
    <w:rsid w:val="00CA2ADE"/>
    <w:rsid w:val="00CA2E82"/>
    <w:rsid w:val="00CA2F75"/>
    <w:rsid w:val="00CA3A0C"/>
    <w:rsid w:val="00CA3F73"/>
    <w:rsid w:val="00CA4986"/>
    <w:rsid w:val="00CA4AC8"/>
    <w:rsid w:val="00CA4FFE"/>
    <w:rsid w:val="00CA50B4"/>
    <w:rsid w:val="00CA5410"/>
    <w:rsid w:val="00CA60FB"/>
    <w:rsid w:val="00CA615C"/>
    <w:rsid w:val="00CA6B66"/>
    <w:rsid w:val="00CA6CE5"/>
    <w:rsid w:val="00CA71A8"/>
    <w:rsid w:val="00CA71D7"/>
    <w:rsid w:val="00CB0697"/>
    <w:rsid w:val="00CB099E"/>
    <w:rsid w:val="00CB1514"/>
    <w:rsid w:val="00CB1BA2"/>
    <w:rsid w:val="00CB20D6"/>
    <w:rsid w:val="00CB2484"/>
    <w:rsid w:val="00CB2682"/>
    <w:rsid w:val="00CB3107"/>
    <w:rsid w:val="00CB3217"/>
    <w:rsid w:val="00CB39C4"/>
    <w:rsid w:val="00CB4BEE"/>
    <w:rsid w:val="00CB5476"/>
    <w:rsid w:val="00CB587A"/>
    <w:rsid w:val="00CB6287"/>
    <w:rsid w:val="00CB6780"/>
    <w:rsid w:val="00CB6A95"/>
    <w:rsid w:val="00CB6D97"/>
    <w:rsid w:val="00CB713B"/>
    <w:rsid w:val="00CB73E9"/>
    <w:rsid w:val="00CB74AC"/>
    <w:rsid w:val="00CB7C2F"/>
    <w:rsid w:val="00CC0242"/>
    <w:rsid w:val="00CC027A"/>
    <w:rsid w:val="00CC083D"/>
    <w:rsid w:val="00CC0C51"/>
    <w:rsid w:val="00CC11B6"/>
    <w:rsid w:val="00CC15AE"/>
    <w:rsid w:val="00CC164D"/>
    <w:rsid w:val="00CC189F"/>
    <w:rsid w:val="00CC206C"/>
    <w:rsid w:val="00CC2AA7"/>
    <w:rsid w:val="00CC2C9F"/>
    <w:rsid w:val="00CC2F25"/>
    <w:rsid w:val="00CC32B0"/>
    <w:rsid w:val="00CC343F"/>
    <w:rsid w:val="00CC3BF9"/>
    <w:rsid w:val="00CC4573"/>
    <w:rsid w:val="00CC47B4"/>
    <w:rsid w:val="00CC4856"/>
    <w:rsid w:val="00CC4A11"/>
    <w:rsid w:val="00CC4FF1"/>
    <w:rsid w:val="00CC50E9"/>
    <w:rsid w:val="00CC57DE"/>
    <w:rsid w:val="00CC5E9A"/>
    <w:rsid w:val="00CC5FA8"/>
    <w:rsid w:val="00CC6883"/>
    <w:rsid w:val="00CC7673"/>
    <w:rsid w:val="00CC7695"/>
    <w:rsid w:val="00CC7C10"/>
    <w:rsid w:val="00CC7D01"/>
    <w:rsid w:val="00CC7E78"/>
    <w:rsid w:val="00CD0446"/>
    <w:rsid w:val="00CD129A"/>
    <w:rsid w:val="00CD1D50"/>
    <w:rsid w:val="00CD26AC"/>
    <w:rsid w:val="00CD2C29"/>
    <w:rsid w:val="00CD3291"/>
    <w:rsid w:val="00CD44A8"/>
    <w:rsid w:val="00CD462E"/>
    <w:rsid w:val="00CD4728"/>
    <w:rsid w:val="00CD493B"/>
    <w:rsid w:val="00CD4EF0"/>
    <w:rsid w:val="00CD4FEB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624"/>
    <w:rsid w:val="00CE4768"/>
    <w:rsid w:val="00CE47FE"/>
    <w:rsid w:val="00CE4AAE"/>
    <w:rsid w:val="00CE5853"/>
    <w:rsid w:val="00CE5D52"/>
    <w:rsid w:val="00CE6054"/>
    <w:rsid w:val="00CE7051"/>
    <w:rsid w:val="00CE7772"/>
    <w:rsid w:val="00CE7853"/>
    <w:rsid w:val="00CF06A0"/>
    <w:rsid w:val="00CF088A"/>
    <w:rsid w:val="00CF1000"/>
    <w:rsid w:val="00CF127E"/>
    <w:rsid w:val="00CF15D7"/>
    <w:rsid w:val="00CF177A"/>
    <w:rsid w:val="00CF1A74"/>
    <w:rsid w:val="00CF241D"/>
    <w:rsid w:val="00CF2D31"/>
    <w:rsid w:val="00CF2DF0"/>
    <w:rsid w:val="00CF339C"/>
    <w:rsid w:val="00CF462A"/>
    <w:rsid w:val="00CF4C1C"/>
    <w:rsid w:val="00CF6851"/>
    <w:rsid w:val="00CF6E5B"/>
    <w:rsid w:val="00CF7690"/>
    <w:rsid w:val="00CF77B8"/>
    <w:rsid w:val="00D001F7"/>
    <w:rsid w:val="00D007EA"/>
    <w:rsid w:val="00D00ACB"/>
    <w:rsid w:val="00D00B9F"/>
    <w:rsid w:val="00D00E33"/>
    <w:rsid w:val="00D01416"/>
    <w:rsid w:val="00D018F2"/>
    <w:rsid w:val="00D01AA0"/>
    <w:rsid w:val="00D01D4F"/>
    <w:rsid w:val="00D025CE"/>
    <w:rsid w:val="00D02830"/>
    <w:rsid w:val="00D02C21"/>
    <w:rsid w:val="00D036BF"/>
    <w:rsid w:val="00D03775"/>
    <w:rsid w:val="00D03AFF"/>
    <w:rsid w:val="00D03BD9"/>
    <w:rsid w:val="00D04F1F"/>
    <w:rsid w:val="00D054D7"/>
    <w:rsid w:val="00D06C23"/>
    <w:rsid w:val="00D06F2A"/>
    <w:rsid w:val="00D07837"/>
    <w:rsid w:val="00D07B62"/>
    <w:rsid w:val="00D07FA4"/>
    <w:rsid w:val="00D102E0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0F37"/>
    <w:rsid w:val="00D2102B"/>
    <w:rsid w:val="00D21DB1"/>
    <w:rsid w:val="00D21EFF"/>
    <w:rsid w:val="00D220CD"/>
    <w:rsid w:val="00D22D44"/>
    <w:rsid w:val="00D230C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7F7"/>
    <w:rsid w:val="00D2694E"/>
    <w:rsid w:val="00D26975"/>
    <w:rsid w:val="00D26E1F"/>
    <w:rsid w:val="00D26F40"/>
    <w:rsid w:val="00D270A1"/>
    <w:rsid w:val="00D271D7"/>
    <w:rsid w:val="00D30222"/>
    <w:rsid w:val="00D306D7"/>
    <w:rsid w:val="00D308FF"/>
    <w:rsid w:val="00D30B85"/>
    <w:rsid w:val="00D30EE7"/>
    <w:rsid w:val="00D30FE9"/>
    <w:rsid w:val="00D3139C"/>
    <w:rsid w:val="00D3144C"/>
    <w:rsid w:val="00D314BE"/>
    <w:rsid w:val="00D31734"/>
    <w:rsid w:val="00D31837"/>
    <w:rsid w:val="00D32686"/>
    <w:rsid w:val="00D329EB"/>
    <w:rsid w:val="00D33284"/>
    <w:rsid w:val="00D332AC"/>
    <w:rsid w:val="00D336E8"/>
    <w:rsid w:val="00D3376F"/>
    <w:rsid w:val="00D33E74"/>
    <w:rsid w:val="00D34028"/>
    <w:rsid w:val="00D34488"/>
    <w:rsid w:val="00D345BE"/>
    <w:rsid w:val="00D34A2B"/>
    <w:rsid w:val="00D35C32"/>
    <w:rsid w:val="00D362B6"/>
    <w:rsid w:val="00D364D6"/>
    <w:rsid w:val="00D36B2C"/>
    <w:rsid w:val="00D36E7A"/>
    <w:rsid w:val="00D376BE"/>
    <w:rsid w:val="00D37D1C"/>
    <w:rsid w:val="00D40343"/>
    <w:rsid w:val="00D41614"/>
    <w:rsid w:val="00D41814"/>
    <w:rsid w:val="00D42275"/>
    <w:rsid w:val="00D42F26"/>
    <w:rsid w:val="00D430A3"/>
    <w:rsid w:val="00D437AB"/>
    <w:rsid w:val="00D4396D"/>
    <w:rsid w:val="00D445BC"/>
    <w:rsid w:val="00D44604"/>
    <w:rsid w:val="00D44B7D"/>
    <w:rsid w:val="00D44D3F"/>
    <w:rsid w:val="00D45612"/>
    <w:rsid w:val="00D4584D"/>
    <w:rsid w:val="00D464EE"/>
    <w:rsid w:val="00D468FF"/>
    <w:rsid w:val="00D46AAB"/>
    <w:rsid w:val="00D46C6B"/>
    <w:rsid w:val="00D475C3"/>
    <w:rsid w:val="00D47A1C"/>
    <w:rsid w:val="00D5009E"/>
    <w:rsid w:val="00D509B0"/>
    <w:rsid w:val="00D51032"/>
    <w:rsid w:val="00D5191B"/>
    <w:rsid w:val="00D51A1D"/>
    <w:rsid w:val="00D51AE9"/>
    <w:rsid w:val="00D51D0B"/>
    <w:rsid w:val="00D5290E"/>
    <w:rsid w:val="00D52EF9"/>
    <w:rsid w:val="00D5320F"/>
    <w:rsid w:val="00D538D3"/>
    <w:rsid w:val="00D53916"/>
    <w:rsid w:val="00D53BA0"/>
    <w:rsid w:val="00D53C18"/>
    <w:rsid w:val="00D53EA4"/>
    <w:rsid w:val="00D54049"/>
    <w:rsid w:val="00D548CE"/>
    <w:rsid w:val="00D54CFD"/>
    <w:rsid w:val="00D54D47"/>
    <w:rsid w:val="00D54DAE"/>
    <w:rsid w:val="00D55096"/>
    <w:rsid w:val="00D55D96"/>
    <w:rsid w:val="00D55DDE"/>
    <w:rsid w:val="00D560B3"/>
    <w:rsid w:val="00D56529"/>
    <w:rsid w:val="00D56D4C"/>
    <w:rsid w:val="00D5774B"/>
    <w:rsid w:val="00D57A2F"/>
    <w:rsid w:val="00D57BA8"/>
    <w:rsid w:val="00D6020C"/>
    <w:rsid w:val="00D6033C"/>
    <w:rsid w:val="00D6039D"/>
    <w:rsid w:val="00D60B81"/>
    <w:rsid w:val="00D6115D"/>
    <w:rsid w:val="00D61A4F"/>
    <w:rsid w:val="00D61F83"/>
    <w:rsid w:val="00D623ED"/>
    <w:rsid w:val="00D63537"/>
    <w:rsid w:val="00D63B19"/>
    <w:rsid w:val="00D640A6"/>
    <w:rsid w:val="00D641ED"/>
    <w:rsid w:val="00D64895"/>
    <w:rsid w:val="00D64E1C"/>
    <w:rsid w:val="00D65F37"/>
    <w:rsid w:val="00D65FEE"/>
    <w:rsid w:val="00D662BE"/>
    <w:rsid w:val="00D66338"/>
    <w:rsid w:val="00D66475"/>
    <w:rsid w:val="00D6662D"/>
    <w:rsid w:val="00D670A8"/>
    <w:rsid w:val="00D671C6"/>
    <w:rsid w:val="00D672CE"/>
    <w:rsid w:val="00D70754"/>
    <w:rsid w:val="00D711CD"/>
    <w:rsid w:val="00D7182B"/>
    <w:rsid w:val="00D71A4D"/>
    <w:rsid w:val="00D73246"/>
    <w:rsid w:val="00D73599"/>
    <w:rsid w:val="00D73658"/>
    <w:rsid w:val="00D73A74"/>
    <w:rsid w:val="00D73EDA"/>
    <w:rsid w:val="00D740F7"/>
    <w:rsid w:val="00D74F29"/>
    <w:rsid w:val="00D75617"/>
    <w:rsid w:val="00D75CEA"/>
    <w:rsid w:val="00D76261"/>
    <w:rsid w:val="00D76C5E"/>
    <w:rsid w:val="00D76E93"/>
    <w:rsid w:val="00D77D6D"/>
    <w:rsid w:val="00D77E10"/>
    <w:rsid w:val="00D80044"/>
    <w:rsid w:val="00D80689"/>
    <w:rsid w:val="00D807F1"/>
    <w:rsid w:val="00D80907"/>
    <w:rsid w:val="00D80B76"/>
    <w:rsid w:val="00D80C12"/>
    <w:rsid w:val="00D80CB1"/>
    <w:rsid w:val="00D82145"/>
    <w:rsid w:val="00D82DB3"/>
    <w:rsid w:val="00D830E0"/>
    <w:rsid w:val="00D83B4F"/>
    <w:rsid w:val="00D83C60"/>
    <w:rsid w:val="00D84160"/>
    <w:rsid w:val="00D844C5"/>
    <w:rsid w:val="00D849A3"/>
    <w:rsid w:val="00D84E3F"/>
    <w:rsid w:val="00D850A4"/>
    <w:rsid w:val="00D85372"/>
    <w:rsid w:val="00D85648"/>
    <w:rsid w:val="00D856EA"/>
    <w:rsid w:val="00D86FB3"/>
    <w:rsid w:val="00D8704F"/>
    <w:rsid w:val="00D870B6"/>
    <w:rsid w:val="00D871C6"/>
    <w:rsid w:val="00D90635"/>
    <w:rsid w:val="00D90CA7"/>
    <w:rsid w:val="00D90F32"/>
    <w:rsid w:val="00D915D2"/>
    <w:rsid w:val="00D917BD"/>
    <w:rsid w:val="00D91D23"/>
    <w:rsid w:val="00D91E91"/>
    <w:rsid w:val="00D9215D"/>
    <w:rsid w:val="00D922F1"/>
    <w:rsid w:val="00D92DE3"/>
    <w:rsid w:val="00D939DD"/>
    <w:rsid w:val="00D93DC1"/>
    <w:rsid w:val="00D94A69"/>
    <w:rsid w:val="00D954BD"/>
    <w:rsid w:val="00D96045"/>
    <w:rsid w:val="00D9617A"/>
    <w:rsid w:val="00D9678C"/>
    <w:rsid w:val="00D96A67"/>
    <w:rsid w:val="00D96D56"/>
    <w:rsid w:val="00D97191"/>
    <w:rsid w:val="00D97400"/>
    <w:rsid w:val="00D97A8D"/>
    <w:rsid w:val="00D97C53"/>
    <w:rsid w:val="00DA0647"/>
    <w:rsid w:val="00DA0B2C"/>
    <w:rsid w:val="00DA1DC1"/>
    <w:rsid w:val="00DA3B30"/>
    <w:rsid w:val="00DA3D79"/>
    <w:rsid w:val="00DA4205"/>
    <w:rsid w:val="00DA4910"/>
    <w:rsid w:val="00DA4C8D"/>
    <w:rsid w:val="00DA53CB"/>
    <w:rsid w:val="00DA5599"/>
    <w:rsid w:val="00DA65DA"/>
    <w:rsid w:val="00DA672B"/>
    <w:rsid w:val="00DA6999"/>
    <w:rsid w:val="00DA6F90"/>
    <w:rsid w:val="00DA70D7"/>
    <w:rsid w:val="00DA70D8"/>
    <w:rsid w:val="00DA74B5"/>
    <w:rsid w:val="00DA7703"/>
    <w:rsid w:val="00DA7BFA"/>
    <w:rsid w:val="00DA7D01"/>
    <w:rsid w:val="00DA7D7A"/>
    <w:rsid w:val="00DB05F1"/>
    <w:rsid w:val="00DB0D08"/>
    <w:rsid w:val="00DB1923"/>
    <w:rsid w:val="00DB19F4"/>
    <w:rsid w:val="00DB1DD1"/>
    <w:rsid w:val="00DB1EFF"/>
    <w:rsid w:val="00DB24AB"/>
    <w:rsid w:val="00DB2706"/>
    <w:rsid w:val="00DB2BD9"/>
    <w:rsid w:val="00DB2FA8"/>
    <w:rsid w:val="00DB31D5"/>
    <w:rsid w:val="00DB32B9"/>
    <w:rsid w:val="00DB369F"/>
    <w:rsid w:val="00DB372C"/>
    <w:rsid w:val="00DB3A8A"/>
    <w:rsid w:val="00DB41A6"/>
    <w:rsid w:val="00DB41D0"/>
    <w:rsid w:val="00DB5574"/>
    <w:rsid w:val="00DB6626"/>
    <w:rsid w:val="00DB72E2"/>
    <w:rsid w:val="00DC0135"/>
    <w:rsid w:val="00DC0636"/>
    <w:rsid w:val="00DC0E6F"/>
    <w:rsid w:val="00DC17F2"/>
    <w:rsid w:val="00DC2457"/>
    <w:rsid w:val="00DC2FF1"/>
    <w:rsid w:val="00DC3032"/>
    <w:rsid w:val="00DC3187"/>
    <w:rsid w:val="00DC3294"/>
    <w:rsid w:val="00DC3564"/>
    <w:rsid w:val="00DC3DF4"/>
    <w:rsid w:val="00DC4B75"/>
    <w:rsid w:val="00DC4C0C"/>
    <w:rsid w:val="00DC4C14"/>
    <w:rsid w:val="00DC564B"/>
    <w:rsid w:val="00DC5AF3"/>
    <w:rsid w:val="00DC6442"/>
    <w:rsid w:val="00DC64B9"/>
    <w:rsid w:val="00DC6795"/>
    <w:rsid w:val="00DC69B6"/>
    <w:rsid w:val="00DC6E48"/>
    <w:rsid w:val="00DD08B6"/>
    <w:rsid w:val="00DD1BFD"/>
    <w:rsid w:val="00DD2012"/>
    <w:rsid w:val="00DD2287"/>
    <w:rsid w:val="00DD35FF"/>
    <w:rsid w:val="00DD3992"/>
    <w:rsid w:val="00DD3E07"/>
    <w:rsid w:val="00DD4111"/>
    <w:rsid w:val="00DD42BD"/>
    <w:rsid w:val="00DD4AF5"/>
    <w:rsid w:val="00DD57A9"/>
    <w:rsid w:val="00DD58B4"/>
    <w:rsid w:val="00DD5D36"/>
    <w:rsid w:val="00DD673F"/>
    <w:rsid w:val="00DD7107"/>
    <w:rsid w:val="00DD7B8E"/>
    <w:rsid w:val="00DD7E76"/>
    <w:rsid w:val="00DE0552"/>
    <w:rsid w:val="00DE13BF"/>
    <w:rsid w:val="00DE1C56"/>
    <w:rsid w:val="00DE2B15"/>
    <w:rsid w:val="00DE2D64"/>
    <w:rsid w:val="00DE2EEF"/>
    <w:rsid w:val="00DE342E"/>
    <w:rsid w:val="00DE347D"/>
    <w:rsid w:val="00DE3AAA"/>
    <w:rsid w:val="00DE4340"/>
    <w:rsid w:val="00DE466E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6EE8"/>
    <w:rsid w:val="00DE7365"/>
    <w:rsid w:val="00DE77F6"/>
    <w:rsid w:val="00DF0068"/>
    <w:rsid w:val="00DF018B"/>
    <w:rsid w:val="00DF1609"/>
    <w:rsid w:val="00DF1B83"/>
    <w:rsid w:val="00DF1D14"/>
    <w:rsid w:val="00DF1FE1"/>
    <w:rsid w:val="00DF23B2"/>
    <w:rsid w:val="00DF2886"/>
    <w:rsid w:val="00DF2ACA"/>
    <w:rsid w:val="00DF39FC"/>
    <w:rsid w:val="00DF40AF"/>
    <w:rsid w:val="00DF45DC"/>
    <w:rsid w:val="00DF4A08"/>
    <w:rsid w:val="00DF4A8B"/>
    <w:rsid w:val="00DF5349"/>
    <w:rsid w:val="00DF569F"/>
    <w:rsid w:val="00DF5770"/>
    <w:rsid w:val="00DF577B"/>
    <w:rsid w:val="00DF5935"/>
    <w:rsid w:val="00DF5E33"/>
    <w:rsid w:val="00DF6007"/>
    <w:rsid w:val="00DF62C7"/>
    <w:rsid w:val="00DF6AE6"/>
    <w:rsid w:val="00DF73C5"/>
    <w:rsid w:val="00DF75CA"/>
    <w:rsid w:val="00DF773E"/>
    <w:rsid w:val="00DF7898"/>
    <w:rsid w:val="00DF79D2"/>
    <w:rsid w:val="00DF7C9D"/>
    <w:rsid w:val="00E00A65"/>
    <w:rsid w:val="00E00CC0"/>
    <w:rsid w:val="00E01886"/>
    <w:rsid w:val="00E022CB"/>
    <w:rsid w:val="00E03162"/>
    <w:rsid w:val="00E034F6"/>
    <w:rsid w:val="00E0478C"/>
    <w:rsid w:val="00E04F83"/>
    <w:rsid w:val="00E058CE"/>
    <w:rsid w:val="00E059AB"/>
    <w:rsid w:val="00E05BC3"/>
    <w:rsid w:val="00E05C42"/>
    <w:rsid w:val="00E05D60"/>
    <w:rsid w:val="00E05FB2"/>
    <w:rsid w:val="00E062CF"/>
    <w:rsid w:val="00E063AB"/>
    <w:rsid w:val="00E07413"/>
    <w:rsid w:val="00E077CB"/>
    <w:rsid w:val="00E07BBD"/>
    <w:rsid w:val="00E10256"/>
    <w:rsid w:val="00E106E0"/>
    <w:rsid w:val="00E10746"/>
    <w:rsid w:val="00E10F77"/>
    <w:rsid w:val="00E1130B"/>
    <w:rsid w:val="00E115CF"/>
    <w:rsid w:val="00E11B3D"/>
    <w:rsid w:val="00E12393"/>
    <w:rsid w:val="00E13260"/>
    <w:rsid w:val="00E135FD"/>
    <w:rsid w:val="00E13A87"/>
    <w:rsid w:val="00E13FE6"/>
    <w:rsid w:val="00E144C5"/>
    <w:rsid w:val="00E15478"/>
    <w:rsid w:val="00E15642"/>
    <w:rsid w:val="00E15AD4"/>
    <w:rsid w:val="00E161F1"/>
    <w:rsid w:val="00E16DC5"/>
    <w:rsid w:val="00E172A3"/>
    <w:rsid w:val="00E17C89"/>
    <w:rsid w:val="00E17C99"/>
    <w:rsid w:val="00E20033"/>
    <w:rsid w:val="00E204D9"/>
    <w:rsid w:val="00E21110"/>
    <w:rsid w:val="00E215AE"/>
    <w:rsid w:val="00E21F9D"/>
    <w:rsid w:val="00E23A5B"/>
    <w:rsid w:val="00E23D0A"/>
    <w:rsid w:val="00E248D0"/>
    <w:rsid w:val="00E248F8"/>
    <w:rsid w:val="00E2545A"/>
    <w:rsid w:val="00E256CB"/>
    <w:rsid w:val="00E256EA"/>
    <w:rsid w:val="00E26246"/>
    <w:rsid w:val="00E2668F"/>
    <w:rsid w:val="00E26797"/>
    <w:rsid w:val="00E269AE"/>
    <w:rsid w:val="00E26ED8"/>
    <w:rsid w:val="00E26FD0"/>
    <w:rsid w:val="00E273FD"/>
    <w:rsid w:val="00E2762D"/>
    <w:rsid w:val="00E30B9A"/>
    <w:rsid w:val="00E312CB"/>
    <w:rsid w:val="00E3135F"/>
    <w:rsid w:val="00E315B9"/>
    <w:rsid w:val="00E31F2E"/>
    <w:rsid w:val="00E323F0"/>
    <w:rsid w:val="00E33421"/>
    <w:rsid w:val="00E34698"/>
    <w:rsid w:val="00E36688"/>
    <w:rsid w:val="00E36A7E"/>
    <w:rsid w:val="00E36BCA"/>
    <w:rsid w:val="00E36FCF"/>
    <w:rsid w:val="00E376CF"/>
    <w:rsid w:val="00E37B87"/>
    <w:rsid w:val="00E37B8B"/>
    <w:rsid w:val="00E40175"/>
    <w:rsid w:val="00E409E7"/>
    <w:rsid w:val="00E40B01"/>
    <w:rsid w:val="00E40EF0"/>
    <w:rsid w:val="00E410F3"/>
    <w:rsid w:val="00E41370"/>
    <w:rsid w:val="00E414DE"/>
    <w:rsid w:val="00E4179E"/>
    <w:rsid w:val="00E421C2"/>
    <w:rsid w:val="00E42E60"/>
    <w:rsid w:val="00E43238"/>
    <w:rsid w:val="00E43BAB"/>
    <w:rsid w:val="00E45611"/>
    <w:rsid w:val="00E457A2"/>
    <w:rsid w:val="00E45B34"/>
    <w:rsid w:val="00E45C87"/>
    <w:rsid w:val="00E46C9C"/>
    <w:rsid w:val="00E47924"/>
    <w:rsid w:val="00E47E23"/>
    <w:rsid w:val="00E5012F"/>
    <w:rsid w:val="00E509AF"/>
    <w:rsid w:val="00E50DC8"/>
    <w:rsid w:val="00E5171B"/>
    <w:rsid w:val="00E51B34"/>
    <w:rsid w:val="00E52131"/>
    <w:rsid w:val="00E528EC"/>
    <w:rsid w:val="00E52FB5"/>
    <w:rsid w:val="00E531F1"/>
    <w:rsid w:val="00E53CB1"/>
    <w:rsid w:val="00E5405C"/>
    <w:rsid w:val="00E54467"/>
    <w:rsid w:val="00E54ECE"/>
    <w:rsid w:val="00E55236"/>
    <w:rsid w:val="00E55434"/>
    <w:rsid w:val="00E55457"/>
    <w:rsid w:val="00E55E1E"/>
    <w:rsid w:val="00E56238"/>
    <w:rsid w:val="00E57232"/>
    <w:rsid w:val="00E600B8"/>
    <w:rsid w:val="00E613DC"/>
    <w:rsid w:val="00E61800"/>
    <w:rsid w:val="00E61EFD"/>
    <w:rsid w:val="00E621FD"/>
    <w:rsid w:val="00E62825"/>
    <w:rsid w:val="00E62936"/>
    <w:rsid w:val="00E62B03"/>
    <w:rsid w:val="00E63727"/>
    <w:rsid w:val="00E63938"/>
    <w:rsid w:val="00E65A66"/>
    <w:rsid w:val="00E6610E"/>
    <w:rsid w:val="00E66360"/>
    <w:rsid w:val="00E6645D"/>
    <w:rsid w:val="00E665CF"/>
    <w:rsid w:val="00E6660B"/>
    <w:rsid w:val="00E66D2D"/>
    <w:rsid w:val="00E676BC"/>
    <w:rsid w:val="00E67CA9"/>
    <w:rsid w:val="00E704F6"/>
    <w:rsid w:val="00E70E05"/>
    <w:rsid w:val="00E7126E"/>
    <w:rsid w:val="00E7143A"/>
    <w:rsid w:val="00E71F11"/>
    <w:rsid w:val="00E721E0"/>
    <w:rsid w:val="00E72AC6"/>
    <w:rsid w:val="00E735DA"/>
    <w:rsid w:val="00E73825"/>
    <w:rsid w:val="00E741E7"/>
    <w:rsid w:val="00E74283"/>
    <w:rsid w:val="00E74439"/>
    <w:rsid w:val="00E7454A"/>
    <w:rsid w:val="00E745ED"/>
    <w:rsid w:val="00E7480C"/>
    <w:rsid w:val="00E74958"/>
    <w:rsid w:val="00E74BD7"/>
    <w:rsid w:val="00E75434"/>
    <w:rsid w:val="00E75B28"/>
    <w:rsid w:val="00E75FA2"/>
    <w:rsid w:val="00E76818"/>
    <w:rsid w:val="00E76992"/>
    <w:rsid w:val="00E773EF"/>
    <w:rsid w:val="00E77B5F"/>
    <w:rsid w:val="00E77D2D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2752"/>
    <w:rsid w:val="00E829CD"/>
    <w:rsid w:val="00E83418"/>
    <w:rsid w:val="00E83AD7"/>
    <w:rsid w:val="00E83FC5"/>
    <w:rsid w:val="00E8415A"/>
    <w:rsid w:val="00E84545"/>
    <w:rsid w:val="00E84A78"/>
    <w:rsid w:val="00E84B71"/>
    <w:rsid w:val="00E851D4"/>
    <w:rsid w:val="00E8566B"/>
    <w:rsid w:val="00E85A55"/>
    <w:rsid w:val="00E85D36"/>
    <w:rsid w:val="00E85E1B"/>
    <w:rsid w:val="00E87211"/>
    <w:rsid w:val="00E8751A"/>
    <w:rsid w:val="00E87BA1"/>
    <w:rsid w:val="00E9049B"/>
    <w:rsid w:val="00E90D0A"/>
    <w:rsid w:val="00E9172D"/>
    <w:rsid w:val="00E9187A"/>
    <w:rsid w:val="00E91D62"/>
    <w:rsid w:val="00E92747"/>
    <w:rsid w:val="00E933A9"/>
    <w:rsid w:val="00E9353C"/>
    <w:rsid w:val="00E9367D"/>
    <w:rsid w:val="00E94210"/>
    <w:rsid w:val="00E9441F"/>
    <w:rsid w:val="00E951A5"/>
    <w:rsid w:val="00E951E8"/>
    <w:rsid w:val="00E95438"/>
    <w:rsid w:val="00E95DA3"/>
    <w:rsid w:val="00E95DA5"/>
    <w:rsid w:val="00E95DFE"/>
    <w:rsid w:val="00E963BA"/>
    <w:rsid w:val="00E964DA"/>
    <w:rsid w:val="00E96ED3"/>
    <w:rsid w:val="00E96F49"/>
    <w:rsid w:val="00EA04B2"/>
    <w:rsid w:val="00EA05F9"/>
    <w:rsid w:val="00EA0BAD"/>
    <w:rsid w:val="00EA1061"/>
    <w:rsid w:val="00EA28F2"/>
    <w:rsid w:val="00EA2CEB"/>
    <w:rsid w:val="00EA3150"/>
    <w:rsid w:val="00EA3F7B"/>
    <w:rsid w:val="00EA4107"/>
    <w:rsid w:val="00EA504A"/>
    <w:rsid w:val="00EA5146"/>
    <w:rsid w:val="00EA5515"/>
    <w:rsid w:val="00EA5526"/>
    <w:rsid w:val="00EA56B5"/>
    <w:rsid w:val="00EA5B79"/>
    <w:rsid w:val="00EA61DA"/>
    <w:rsid w:val="00EA65FA"/>
    <w:rsid w:val="00EA6AC6"/>
    <w:rsid w:val="00EA752A"/>
    <w:rsid w:val="00EB07FD"/>
    <w:rsid w:val="00EB1475"/>
    <w:rsid w:val="00EB15EF"/>
    <w:rsid w:val="00EB1B6B"/>
    <w:rsid w:val="00EB2D90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840"/>
    <w:rsid w:val="00EB59BA"/>
    <w:rsid w:val="00EB5A4F"/>
    <w:rsid w:val="00EB601E"/>
    <w:rsid w:val="00EB657D"/>
    <w:rsid w:val="00EB6651"/>
    <w:rsid w:val="00EB6C93"/>
    <w:rsid w:val="00EB74A1"/>
    <w:rsid w:val="00EC0637"/>
    <w:rsid w:val="00EC0829"/>
    <w:rsid w:val="00EC0C6D"/>
    <w:rsid w:val="00EC0CCC"/>
    <w:rsid w:val="00EC1A12"/>
    <w:rsid w:val="00EC1F74"/>
    <w:rsid w:val="00EC2844"/>
    <w:rsid w:val="00EC2B95"/>
    <w:rsid w:val="00EC3385"/>
    <w:rsid w:val="00EC33B5"/>
    <w:rsid w:val="00EC3E59"/>
    <w:rsid w:val="00EC41DA"/>
    <w:rsid w:val="00EC445C"/>
    <w:rsid w:val="00EC467A"/>
    <w:rsid w:val="00EC46D7"/>
    <w:rsid w:val="00EC53A5"/>
    <w:rsid w:val="00EC5D7D"/>
    <w:rsid w:val="00EC6B4A"/>
    <w:rsid w:val="00EC6F1A"/>
    <w:rsid w:val="00EC7A23"/>
    <w:rsid w:val="00ED075B"/>
    <w:rsid w:val="00ED0A4F"/>
    <w:rsid w:val="00ED0D89"/>
    <w:rsid w:val="00ED13B1"/>
    <w:rsid w:val="00ED154E"/>
    <w:rsid w:val="00ED1682"/>
    <w:rsid w:val="00ED1EEF"/>
    <w:rsid w:val="00ED1EFF"/>
    <w:rsid w:val="00ED1F54"/>
    <w:rsid w:val="00ED2A4D"/>
    <w:rsid w:val="00ED2C76"/>
    <w:rsid w:val="00ED2DB9"/>
    <w:rsid w:val="00ED366C"/>
    <w:rsid w:val="00ED3C04"/>
    <w:rsid w:val="00ED45CD"/>
    <w:rsid w:val="00ED4917"/>
    <w:rsid w:val="00ED4A1E"/>
    <w:rsid w:val="00ED5A11"/>
    <w:rsid w:val="00ED5EC7"/>
    <w:rsid w:val="00ED6A3F"/>
    <w:rsid w:val="00ED74E2"/>
    <w:rsid w:val="00ED7837"/>
    <w:rsid w:val="00ED79FC"/>
    <w:rsid w:val="00ED7BC3"/>
    <w:rsid w:val="00ED7D4A"/>
    <w:rsid w:val="00ED7EB3"/>
    <w:rsid w:val="00EE000C"/>
    <w:rsid w:val="00EE00C9"/>
    <w:rsid w:val="00EE0604"/>
    <w:rsid w:val="00EE0749"/>
    <w:rsid w:val="00EE1594"/>
    <w:rsid w:val="00EE1AF3"/>
    <w:rsid w:val="00EE1CAE"/>
    <w:rsid w:val="00EE24B3"/>
    <w:rsid w:val="00EE310A"/>
    <w:rsid w:val="00EE3A9A"/>
    <w:rsid w:val="00EE3D02"/>
    <w:rsid w:val="00EE3F06"/>
    <w:rsid w:val="00EE428E"/>
    <w:rsid w:val="00EE4A13"/>
    <w:rsid w:val="00EE4D82"/>
    <w:rsid w:val="00EE52E0"/>
    <w:rsid w:val="00EE63A5"/>
    <w:rsid w:val="00EE6A5E"/>
    <w:rsid w:val="00EE6B54"/>
    <w:rsid w:val="00EF0631"/>
    <w:rsid w:val="00EF0E50"/>
    <w:rsid w:val="00EF1B14"/>
    <w:rsid w:val="00EF2074"/>
    <w:rsid w:val="00EF2266"/>
    <w:rsid w:val="00EF2465"/>
    <w:rsid w:val="00EF26EB"/>
    <w:rsid w:val="00EF2D95"/>
    <w:rsid w:val="00EF388B"/>
    <w:rsid w:val="00EF38CA"/>
    <w:rsid w:val="00EF395C"/>
    <w:rsid w:val="00EF3BA9"/>
    <w:rsid w:val="00EF4455"/>
    <w:rsid w:val="00EF464F"/>
    <w:rsid w:val="00EF46DA"/>
    <w:rsid w:val="00EF4716"/>
    <w:rsid w:val="00EF4964"/>
    <w:rsid w:val="00EF4AC4"/>
    <w:rsid w:val="00EF4ECC"/>
    <w:rsid w:val="00EF51BC"/>
    <w:rsid w:val="00EF57B5"/>
    <w:rsid w:val="00EF59AB"/>
    <w:rsid w:val="00EF5A5C"/>
    <w:rsid w:val="00EF5C88"/>
    <w:rsid w:val="00EF6CD5"/>
    <w:rsid w:val="00EF7915"/>
    <w:rsid w:val="00F0000C"/>
    <w:rsid w:val="00F000A5"/>
    <w:rsid w:val="00F00B36"/>
    <w:rsid w:val="00F00C72"/>
    <w:rsid w:val="00F00DE2"/>
    <w:rsid w:val="00F012E6"/>
    <w:rsid w:val="00F01734"/>
    <w:rsid w:val="00F01EE7"/>
    <w:rsid w:val="00F02682"/>
    <w:rsid w:val="00F02CBF"/>
    <w:rsid w:val="00F031F1"/>
    <w:rsid w:val="00F036FB"/>
    <w:rsid w:val="00F03876"/>
    <w:rsid w:val="00F03B4D"/>
    <w:rsid w:val="00F03D65"/>
    <w:rsid w:val="00F04482"/>
    <w:rsid w:val="00F04C1B"/>
    <w:rsid w:val="00F05170"/>
    <w:rsid w:val="00F0575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2D81"/>
    <w:rsid w:val="00F13564"/>
    <w:rsid w:val="00F13903"/>
    <w:rsid w:val="00F13CE3"/>
    <w:rsid w:val="00F14247"/>
    <w:rsid w:val="00F1470C"/>
    <w:rsid w:val="00F1481D"/>
    <w:rsid w:val="00F14A92"/>
    <w:rsid w:val="00F1514A"/>
    <w:rsid w:val="00F15AD1"/>
    <w:rsid w:val="00F17183"/>
    <w:rsid w:val="00F1727C"/>
    <w:rsid w:val="00F1740A"/>
    <w:rsid w:val="00F17880"/>
    <w:rsid w:val="00F17BB7"/>
    <w:rsid w:val="00F20042"/>
    <w:rsid w:val="00F2006D"/>
    <w:rsid w:val="00F212C4"/>
    <w:rsid w:val="00F21584"/>
    <w:rsid w:val="00F21BDA"/>
    <w:rsid w:val="00F21F3D"/>
    <w:rsid w:val="00F22C13"/>
    <w:rsid w:val="00F22E7A"/>
    <w:rsid w:val="00F2397E"/>
    <w:rsid w:val="00F239B2"/>
    <w:rsid w:val="00F240F8"/>
    <w:rsid w:val="00F24306"/>
    <w:rsid w:val="00F244C6"/>
    <w:rsid w:val="00F24576"/>
    <w:rsid w:val="00F255E3"/>
    <w:rsid w:val="00F2571C"/>
    <w:rsid w:val="00F266AC"/>
    <w:rsid w:val="00F2670A"/>
    <w:rsid w:val="00F26784"/>
    <w:rsid w:val="00F26873"/>
    <w:rsid w:val="00F278EA"/>
    <w:rsid w:val="00F30314"/>
    <w:rsid w:val="00F30913"/>
    <w:rsid w:val="00F30BFA"/>
    <w:rsid w:val="00F3118D"/>
    <w:rsid w:val="00F31D24"/>
    <w:rsid w:val="00F31F67"/>
    <w:rsid w:val="00F32332"/>
    <w:rsid w:val="00F3306B"/>
    <w:rsid w:val="00F330D5"/>
    <w:rsid w:val="00F3315A"/>
    <w:rsid w:val="00F335B6"/>
    <w:rsid w:val="00F33AE4"/>
    <w:rsid w:val="00F33D39"/>
    <w:rsid w:val="00F33ED6"/>
    <w:rsid w:val="00F3476C"/>
    <w:rsid w:val="00F34787"/>
    <w:rsid w:val="00F34C9D"/>
    <w:rsid w:val="00F353A5"/>
    <w:rsid w:val="00F356A9"/>
    <w:rsid w:val="00F35D4E"/>
    <w:rsid w:val="00F367CA"/>
    <w:rsid w:val="00F36853"/>
    <w:rsid w:val="00F368A2"/>
    <w:rsid w:val="00F3690E"/>
    <w:rsid w:val="00F3773C"/>
    <w:rsid w:val="00F40256"/>
    <w:rsid w:val="00F40A3C"/>
    <w:rsid w:val="00F40C97"/>
    <w:rsid w:val="00F41294"/>
    <w:rsid w:val="00F416B6"/>
    <w:rsid w:val="00F4192E"/>
    <w:rsid w:val="00F42059"/>
    <w:rsid w:val="00F4253B"/>
    <w:rsid w:val="00F44281"/>
    <w:rsid w:val="00F4463C"/>
    <w:rsid w:val="00F449DD"/>
    <w:rsid w:val="00F45984"/>
    <w:rsid w:val="00F4611F"/>
    <w:rsid w:val="00F46662"/>
    <w:rsid w:val="00F4670D"/>
    <w:rsid w:val="00F46AF0"/>
    <w:rsid w:val="00F47369"/>
    <w:rsid w:val="00F47631"/>
    <w:rsid w:val="00F478FE"/>
    <w:rsid w:val="00F47CFD"/>
    <w:rsid w:val="00F50130"/>
    <w:rsid w:val="00F50247"/>
    <w:rsid w:val="00F50384"/>
    <w:rsid w:val="00F5073A"/>
    <w:rsid w:val="00F50B17"/>
    <w:rsid w:val="00F51275"/>
    <w:rsid w:val="00F51641"/>
    <w:rsid w:val="00F5171A"/>
    <w:rsid w:val="00F51C57"/>
    <w:rsid w:val="00F52281"/>
    <w:rsid w:val="00F52491"/>
    <w:rsid w:val="00F52883"/>
    <w:rsid w:val="00F5299B"/>
    <w:rsid w:val="00F52C86"/>
    <w:rsid w:val="00F52ED8"/>
    <w:rsid w:val="00F53017"/>
    <w:rsid w:val="00F539A3"/>
    <w:rsid w:val="00F53A7F"/>
    <w:rsid w:val="00F53B7D"/>
    <w:rsid w:val="00F53ECB"/>
    <w:rsid w:val="00F54100"/>
    <w:rsid w:val="00F54406"/>
    <w:rsid w:val="00F54FC1"/>
    <w:rsid w:val="00F5520B"/>
    <w:rsid w:val="00F55262"/>
    <w:rsid w:val="00F553D7"/>
    <w:rsid w:val="00F55FAA"/>
    <w:rsid w:val="00F56103"/>
    <w:rsid w:val="00F564C3"/>
    <w:rsid w:val="00F567CD"/>
    <w:rsid w:val="00F56CCD"/>
    <w:rsid w:val="00F57018"/>
    <w:rsid w:val="00F573B9"/>
    <w:rsid w:val="00F607F5"/>
    <w:rsid w:val="00F609E5"/>
    <w:rsid w:val="00F60CE0"/>
    <w:rsid w:val="00F60DFA"/>
    <w:rsid w:val="00F62475"/>
    <w:rsid w:val="00F62B9A"/>
    <w:rsid w:val="00F62C34"/>
    <w:rsid w:val="00F62F2E"/>
    <w:rsid w:val="00F6319A"/>
    <w:rsid w:val="00F635A8"/>
    <w:rsid w:val="00F63A36"/>
    <w:rsid w:val="00F63D05"/>
    <w:rsid w:val="00F63DD4"/>
    <w:rsid w:val="00F63F87"/>
    <w:rsid w:val="00F64494"/>
    <w:rsid w:val="00F645AD"/>
    <w:rsid w:val="00F6486F"/>
    <w:rsid w:val="00F649D4"/>
    <w:rsid w:val="00F64FE9"/>
    <w:rsid w:val="00F6557B"/>
    <w:rsid w:val="00F65E98"/>
    <w:rsid w:val="00F6649E"/>
    <w:rsid w:val="00F670BC"/>
    <w:rsid w:val="00F67251"/>
    <w:rsid w:val="00F67536"/>
    <w:rsid w:val="00F6795A"/>
    <w:rsid w:val="00F67B7A"/>
    <w:rsid w:val="00F67CBC"/>
    <w:rsid w:val="00F70259"/>
    <w:rsid w:val="00F704EC"/>
    <w:rsid w:val="00F706F8"/>
    <w:rsid w:val="00F7148B"/>
    <w:rsid w:val="00F71491"/>
    <w:rsid w:val="00F71C89"/>
    <w:rsid w:val="00F72305"/>
    <w:rsid w:val="00F72C33"/>
    <w:rsid w:val="00F736F5"/>
    <w:rsid w:val="00F73CE1"/>
    <w:rsid w:val="00F73D92"/>
    <w:rsid w:val="00F74094"/>
    <w:rsid w:val="00F74159"/>
    <w:rsid w:val="00F7441E"/>
    <w:rsid w:val="00F76604"/>
    <w:rsid w:val="00F766C8"/>
    <w:rsid w:val="00F768E7"/>
    <w:rsid w:val="00F775C9"/>
    <w:rsid w:val="00F77CB8"/>
    <w:rsid w:val="00F80582"/>
    <w:rsid w:val="00F80D6C"/>
    <w:rsid w:val="00F8110B"/>
    <w:rsid w:val="00F812EB"/>
    <w:rsid w:val="00F81390"/>
    <w:rsid w:val="00F817BC"/>
    <w:rsid w:val="00F81B71"/>
    <w:rsid w:val="00F82699"/>
    <w:rsid w:val="00F82E8B"/>
    <w:rsid w:val="00F83884"/>
    <w:rsid w:val="00F83929"/>
    <w:rsid w:val="00F8416D"/>
    <w:rsid w:val="00F850E5"/>
    <w:rsid w:val="00F851B8"/>
    <w:rsid w:val="00F85ADA"/>
    <w:rsid w:val="00F86326"/>
    <w:rsid w:val="00F86524"/>
    <w:rsid w:val="00F86B11"/>
    <w:rsid w:val="00F87111"/>
    <w:rsid w:val="00F876FB"/>
    <w:rsid w:val="00F87A0C"/>
    <w:rsid w:val="00F87B02"/>
    <w:rsid w:val="00F90C4C"/>
    <w:rsid w:val="00F90C5B"/>
    <w:rsid w:val="00F916DF"/>
    <w:rsid w:val="00F91947"/>
    <w:rsid w:val="00F919EF"/>
    <w:rsid w:val="00F91C00"/>
    <w:rsid w:val="00F92548"/>
    <w:rsid w:val="00F92B22"/>
    <w:rsid w:val="00F937AB"/>
    <w:rsid w:val="00F9385E"/>
    <w:rsid w:val="00F93B9F"/>
    <w:rsid w:val="00F94B24"/>
    <w:rsid w:val="00F94D9F"/>
    <w:rsid w:val="00F95185"/>
    <w:rsid w:val="00F95E78"/>
    <w:rsid w:val="00F9627A"/>
    <w:rsid w:val="00F97036"/>
    <w:rsid w:val="00F970E6"/>
    <w:rsid w:val="00F97413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F6A"/>
    <w:rsid w:val="00FA3A57"/>
    <w:rsid w:val="00FA450B"/>
    <w:rsid w:val="00FA4678"/>
    <w:rsid w:val="00FA4770"/>
    <w:rsid w:val="00FA5696"/>
    <w:rsid w:val="00FA5E37"/>
    <w:rsid w:val="00FA6055"/>
    <w:rsid w:val="00FA6116"/>
    <w:rsid w:val="00FA6322"/>
    <w:rsid w:val="00FA67E9"/>
    <w:rsid w:val="00FA7498"/>
    <w:rsid w:val="00FA759E"/>
    <w:rsid w:val="00FA7EF4"/>
    <w:rsid w:val="00FB02F3"/>
    <w:rsid w:val="00FB06A7"/>
    <w:rsid w:val="00FB1C28"/>
    <w:rsid w:val="00FB1CFD"/>
    <w:rsid w:val="00FB2503"/>
    <w:rsid w:val="00FB2A8F"/>
    <w:rsid w:val="00FB2E03"/>
    <w:rsid w:val="00FB37F7"/>
    <w:rsid w:val="00FB3C55"/>
    <w:rsid w:val="00FB3D5C"/>
    <w:rsid w:val="00FB49CB"/>
    <w:rsid w:val="00FB4A7E"/>
    <w:rsid w:val="00FB5998"/>
    <w:rsid w:val="00FB5BE5"/>
    <w:rsid w:val="00FB60C6"/>
    <w:rsid w:val="00FB6326"/>
    <w:rsid w:val="00FB669D"/>
    <w:rsid w:val="00FB6E75"/>
    <w:rsid w:val="00FB76D8"/>
    <w:rsid w:val="00FB7977"/>
    <w:rsid w:val="00FB7A8F"/>
    <w:rsid w:val="00FB7AE5"/>
    <w:rsid w:val="00FC05AE"/>
    <w:rsid w:val="00FC12AD"/>
    <w:rsid w:val="00FC1B8A"/>
    <w:rsid w:val="00FC1DB1"/>
    <w:rsid w:val="00FC1F49"/>
    <w:rsid w:val="00FC1F8A"/>
    <w:rsid w:val="00FC36A3"/>
    <w:rsid w:val="00FC37CE"/>
    <w:rsid w:val="00FC3923"/>
    <w:rsid w:val="00FC3B6B"/>
    <w:rsid w:val="00FC3B86"/>
    <w:rsid w:val="00FC4303"/>
    <w:rsid w:val="00FC4B82"/>
    <w:rsid w:val="00FC5967"/>
    <w:rsid w:val="00FC7253"/>
    <w:rsid w:val="00FC7629"/>
    <w:rsid w:val="00FC77B7"/>
    <w:rsid w:val="00FD085B"/>
    <w:rsid w:val="00FD0B29"/>
    <w:rsid w:val="00FD1172"/>
    <w:rsid w:val="00FD1DF9"/>
    <w:rsid w:val="00FD2087"/>
    <w:rsid w:val="00FD2B9E"/>
    <w:rsid w:val="00FD3316"/>
    <w:rsid w:val="00FD3A43"/>
    <w:rsid w:val="00FD3AF1"/>
    <w:rsid w:val="00FD3FF1"/>
    <w:rsid w:val="00FD4100"/>
    <w:rsid w:val="00FD582F"/>
    <w:rsid w:val="00FD585A"/>
    <w:rsid w:val="00FD5DA7"/>
    <w:rsid w:val="00FD6B77"/>
    <w:rsid w:val="00FD6DEE"/>
    <w:rsid w:val="00FD7F3B"/>
    <w:rsid w:val="00FE013C"/>
    <w:rsid w:val="00FE03DD"/>
    <w:rsid w:val="00FE0878"/>
    <w:rsid w:val="00FE0A2A"/>
    <w:rsid w:val="00FE0D1B"/>
    <w:rsid w:val="00FE0F2C"/>
    <w:rsid w:val="00FE1374"/>
    <w:rsid w:val="00FE14F4"/>
    <w:rsid w:val="00FE2036"/>
    <w:rsid w:val="00FE2AED"/>
    <w:rsid w:val="00FE2B8D"/>
    <w:rsid w:val="00FE32B8"/>
    <w:rsid w:val="00FE3B44"/>
    <w:rsid w:val="00FE3FAA"/>
    <w:rsid w:val="00FE4937"/>
    <w:rsid w:val="00FE4B36"/>
    <w:rsid w:val="00FE4D72"/>
    <w:rsid w:val="00FE507E"/>
    <w:rsid w:val="00FE5384"/>
    <w:rsid w:val="00FE5970"/>
    <w:rsid w:val="00FE5EF7"/>
    <w:rsid w:val="00FE6070"/>
    <w:rsid w:val="00FE67D5"/>
    <w:rsid w:val="00FE69D9"/>
    <w:rsid w:val="00FE6A96"/>
    <w:rsid w:val="00FE6ADC"/>
    <w:rsid w:val="00FF0000"/>
    <w:rsid w:val="00FF2143"/>
    <w:rsid w:val="00FF236B"/>
    <w:rsid w:val="00FF3D8F"/>
    <w:rsid w:val="00FF46AB"/>
    <w:rsid w:val="00FF4B64"/>
    <w:rsid w:val="00FF590E"/>
    <w:rsid w:val="00FF617C"/>
    <w:rsid w:val="00FF6660"/>
    <w:rsid w:val="00FF6680"/>
    <w:rsid w:val="00FF6A4C"/>
    <w:rsid w:val="00FF6ED1"/>
    <w:rsid w:val="00FF7378"/>
    <w:rsid w:val="00FF7682"/>
    <w:rsid w:val="00FF78AF"/>
    <w:rsid w:val="00FF7CA5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777264"/>
  <w15:chartTrackingRefBased/>
  <w15:docId w15:val="{BE5D43EC-E8BE-4E3C-9F4B-0A4276F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12DE4"/>
    <w:rPr>
      <w:b/>
      <w:lang w:val="x-none" w:eastAsia="x-none"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00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A00D8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2D7E44"/>
    <w:rPr>
      <w:szCs w:val="24"/>
    </w:rPr>
  </w:style>
  <w:style w:type="paragraph" w:customStyle="1" w:styleId="Znak1ZnakZnakZnakZnakZnakZnak1">
    <w:name w:val="Znak1 Znak Znak Znak Znak Znak Znak"/>
    <w:basedOn w:val="Normalny"/>
    <w:rsid w:val="00C902AB"/>
    <w:rPr>
      <w:szCs w:val="24"/>
    </w:rPr>
  </w:style>
  <w:style w:type="paragraph" w:customStyle="1" w:styleId="Znak1ZnakZnakZnakZnakZnakZnak2">
    <w:name w:val="Znak1 Znak Znak Znak Znak Znak Znak"/>
    <w:basedOn w:val="Normalny"/>
    <w:rsid w:val="001214AF"/>
    <w:rPr>
      <w:szCs w:val="24"/>
    </w:rPr>
  </w:style>
  <w:style w:type="paragraph" w:customStyle="1" w:styleId="Znak1ZnakZnakZnakZnakZnakZnak3">
    <w:name w:val="Znak1 Znak Znak Znak Znak Znak Znak"/>
    <w:basedOn w:val="Normalny"/>
    <w:rsid w:val="00D82DB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373D-30B1-4FC6-9ED7-F77DD876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1076</Words>
  <Characters>6913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7974</CharactersWithSpaces>
  <SharedDoc>false</SharedDoc>
  <HLinks>
    <vt:vector size="228" baseType="variant"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108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2490411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81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54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2490411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2022-04-06T08:56:00Z</cp:lastPrinted>
  <dcterms:created xsi:type="dcterms:W3CDTF">2023-12-21T12:13:00Z</dcterms:created>
  <dcterms:modified xsi:type="dcterms:W3CDTF">2023-12-21T12:13:00Z</dcterms:modified>
</cp:coreProperties>
</file>