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D011" w14:textId="2DC614C6" w:rsidR="00133847" w:rsidRPr="009500A2" w:rsidRDefault="009500A2" w:rsidP="009500A2">
      <w:pPr>
        <w:pStyle w:val="Normalny1"/>
        <w:shd w:val="clear" w:color="auto" w:fill="FFFFFF"/>
        <w:spacing w:line="100" w:lineRule="atLeast"/>
        <w:jc w:val="right"/>
        <w:rPr>
          <w:rFonts w:ascii="Lato Light" w:eastAsia="Times New Roman" w:hAnsi="Lato Light"/>
          <w:sz w:val="20"/>
          <w:szCs w:val="20"/>
        </w:rPr>
      </w:pPr>
      <w:r w:rsidRPr="009500A2">
        <w:rPr>
          <w:rFonts w:ascii="Lato Light" w:eastAsia="Times New Roman" w:hAnsi="Lato Light"/>
          <w:sz w:val="20"/>
          <w:szCs w:val="20"/>
        </w:rPr>
        <w:t>Załącznik nr 1</w:t>
      </w:r>
    </w:p>
    <w:p w14:paraId="154DC904" w14:textId="7E6C8AEC" w:rsidR="00133847" w:rsidRPr="00AD08D3" w:rsidRDefault="00133847" w:rsidP="00133847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0"/>
          <w:szCs w:val="20"/>
        </w:rPr>
      </w:pPr>
      <w:r w:rsidRPr="00AD08D3">
        <w:rPr>
          <w:rFonts w:ascii="Lato Light" w:hAnsi="Lato Light"/>
          <w:sz w:val="20"/>
          <w:szCs w:val="20"/>
        </w:rPr>
        <w:t>ŚR.ZPP.44.2022</w:t>
      </w:r>
    </w:p>
    <w:p w14:paraId="07156584" w14:textId="77777777" w:rsidR="00133847" w:rsidRDefault="00133847" w:rsidP="00133847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18"/>
          <w:szCs w:val="18"/>
        </w:rPr>
      </w:pPr>
    </w:p>
    <w:p w14:paraId="3CD9E797" w14:textId="59BBD100" w:rsidR="00133847" w:rsidRPr="00133847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b/>
          <w:bCs/>
          <w:sz w:val="20"/>
          <w:szCs w:val="20"/>
        </w:rPr>
      </w:pPr>
      <w:r w:rsidRPr="00133847">
        <w:rPr>
          <w:rFonts w:ascii="Lato Light" w:eastAsia="Times New Roman" w:hAnsi="Lato Light"/>
          <w:b/>
          <w:bCs/>
          <w:sz w:val="20"/>
          <w:szCs w:val="20"/>
        </w:rPr>
        <w:t>Dane  wykonawcy:</w:t>
      </w:r>
    </w:p>
    <w:p w14:paraId="0E9668C5" w14:textId="77777777" w:rsidR="00133847" w:rsidRPr="00133847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b/>
          <w:bCs/>
          <w:sz w:val="20"/>
          <w:szCs w:val="20"/>
        </w:rPr>
      </w:pPr>
    </w:p>
    <w:p w14:paraId="3B3E0A09" w14:textId="77777777" w:rsidR="00133847" w:rsidRPr="009500A2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  <w:lang w:val="de-DE"/>
        </w:rPr>
      </w:pPr>
      <w:r w:rsidRPr="009500A2">
        <w:rPr>
          <w:rFonts w:ascii="Lato Light" w:eastAsia="Times New Roman" w:hAnsi="Lato Light"/>
          <w:sz w:val="20"/>
          <w:szCs w:val="20"/>
          <w:lang w:val="de-DE"/>
        </w:rPr>
        <w:t>Nazwa ……………………………………………………………………………….</w:t>
      </w:r>
    </w:p>
    <w:p w14:paraId="5613C526" w14:textId="77777777" w:rsidR="00133847" w:rsidRPr="009500A2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  <w:lang w:val="de-DE"/>
        </w:rPr>
      </w:pPr>
    </w:p>
    <w:p w14:paraId="4F7F2064" w14:textId="1BECAD64" w:rsidR="00133847" w:rsidRPr="005154D1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  <w:lang w:val="de-DE"/>
        </w:rPr>
      </w:pPr>
      <w:r w:rsidRPr="005154D1">
        <w:rPr>
          <w:rFonts w:ascii="Lato Light" w:eastAsia="Times New Roman" w:hAnsi="Lato Light"/>
          <w:sz w:val="20"/>
          <w:szCs w:val="20"/>
          <w:lang w:val="de-DE"/>
        </w:rPr>
        <w:t>Adres  ……………………………</w:t>
      </w:r>
      <w:r w:rsidR="00E526C2">
        <w:rPr>
          <w:rFonts w:ascii="Lato Light" w:eastAsia="Times New Roman" w:hAnsi="Lato Light"/>
          <w:sz w:val="20"/>
          <w:szCs w:val="20"/>
          <w:lang w:val="de-DE"/>
        </w:rPr>
        <w:t>.</w:t>
      </w:r>
      <w:r w:rsidRPr="005154D1">
        <w:rPr>
          <w:rFonts w:ascii="Lato Light" w:eastAsia="Times New Roman" w:hAnsi="Lato Light"/>
          <w:sz w:val="20"/>
          <w:szCs w:val="20"/>
          <w:lang w:val="de-DE"/>
        </w:rPr>
        <w:t>…………………………………………………</w:t>
      </w:r>
    </w:p>
    <w:p w14:paraId="5B0A7125" w14:textId="77777777" w:rsidR="00133847" w:rsidRPr="005154D1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  <w:lang w:val="de-DE"/>
        </w:rPr>
      </w:pPr>
    </w:p>
    <w:p w14:paraId="3AA389F5" w14:textId="0C0940DC" w:rsidR="00133847" w:rsidRPr="005154D1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  <w:lang w:val="de-DE"/>
        </w:rPr>
      </w:pPr>
      <w:r w:rsidRPr="005154D1">
        <w:rPr>
          <w:rFonts w:ascii="Lato Light" w:eastAsia="Times New Roman" w:hAnsi="Lato Light"/>
          <w:sz w:val="20"/>
          <w:szCs w:val="20"/>
          <w:lang w:val="de-DE"/>
        </w:rPr>
        <w:t>Nr telefonu</w:t>
      </w:r>
      <w:r w:rsidR="005154D1">
        <w:rPr>
          <w:rFonts w:ascii="Lato Light" w:eastAsia="Times New Roman" w:hAnsi="Lato Light"/>
          <w:sz w:val="20"/>
          <w:szCs w:val="20"/>
          <w:lang w:val="de-DE"/>
        </w:rPr>
        <w:t xml:space="preserve"> </w:t>
      </w:r>
      <w:r w:rsidRPr="005154D1">
        <w:rPr>
          <w:rFonts w:ascii="Lato Light" w:eastAsia="Times New Roman" w:hAnsi="Lato Light"/>
          <w:sz w:val="20"/>
          <w:szCs w:val="20"/>
          <w:lang w:val="de-DE"/>
        </w:rPr>
        <w:t>…………………………</w:t>
      </w:r>
      <w:r w:rsidR="00E526C2">
        <w:rPr>
          <w:rFonts w:ascii="Lato Light" w:eastAsia="Times New Roman" w:hAnsi="Lato Light"/>
          <w:sz w:val="20"/>
          <w:szCs w:val="20"/>
          <w:lang w:val="de-DE"/>
        </w:rPr>
        <w:t>….</w:t>
      </w:r>
      <w:r w:rsidRPr="005154D1">
        <w:rPr>
          <w:rFonts w:ascii="Lato Light" w:eastAsia="Times New Roman" w:hAnsi="Lato Light"/>
          <w:sz w:val="20"/>
          <w:szCs w:val="20"/>
          <w:lang w:val="de-DE"/>
        </w:rPr>
        <w:t>…………………………………………</w:t>
      </w:r>
    </w:p>
    <w:p w14:paraId="2EF05CF6" w14:textId="77777777" w:rsidR="00133847" w:rsidRPr="005154D1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  <w:lang w:val="de-DE"/>
        </w:rPr>
      </w:pPr>
    </w:p>
    <w:p w14:paraId="562B24DB" w14:textId="1ECBA7CB" w:rsidR="00133847" w:rsidRPr="00133847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  <w:lang w:val="de-DE"/>
        </w:rPr>
      </w:pPr>
      <w:r w:rsidRPr="00133847">
        <w:rPr>
          <w:rFonts w:ascii="Lato Light" w:eastAsia="Times New Roman" w:hAnsi="Lato Light"/>
          <w:sz w:val="20"/>
          <w:szCs w:val="20"/>
          <w:lang w:val="de-DE"/>
        </w:rPr>
        <w:t>Adres e-mail</w:t>
      </w:r>
      <w:r w:rsidR="005154D1">
        <w:rPr>
          <w:rFonts w:ascii="Lato Light" w:eastAsia="Times New Roman" w:hAnsi="Lato Light"/>
          <w:sz w:val="20"/>
          <w:szCs w:val="20"/>
          <w:lang w:val="de-DE"/>
        </w:rPr>
        <w:t xml:space="preserve"> </w:t>
      </w:r>
      <w:r w:rsidRPr="00133847">
        <w:rPr>
          <w:rFonts w:ascii="Lato Light" w:eastAsia="Times New Roman" w:hAnsi="Lato Light"/>
          <w:sz w:val="20"/>
          <w:szCs w:val="20"/>
          <w:lang w:val="de-DE"/>
        </w:rPr>
        <w:t>...................................................................................</w:t>
      </w:r>
    </w:p>
    <w:p w14:paraId="5031B714" w14:textId="77777777" w:rsidR="00133847" w:rsidRPr="00133847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  <w:lang w:val="de-DE"/>
        </w:rPr>
      </w:pPr>
    </w:p>
    <w:p w14:paraId="1E496C16" w14:textId="77777777" w:rsidR="00133847" w:rsidRPr="005154D1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</w:rPr>
      </w:pPr>
      <w:r w:rsidRPr="005154D1">
        <w:rPr>
          <w:rFonts w:ascii="Lato Light" w:eastAsia="Times New Roman" w:hAnsi="Lato Light"/>
          <w:sz w:val="20"/>
          <w:szCs w:val="20"/>
        </w:rPr>
        <w:t>NIP ……………………………………………………………………………..........</w:t>
      </w:r>
    </w:p>
    <w:p w14:paraId="01C4381A" w14:textId="77777777" w:rsidR="00133847" w:rsidRPr="005154D1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</w:rPr>
      </w:pPr>
    </w:p>
    <w:p w14:paraId="5FA8E215" w14:textId="77777777" w:rsidR="00133847" w:rsidRPr="005154D1" w:rsidRDefault="00133847" w:rsidP="00133847">
      <w:pPr>
        <w:pStyle w:val="Normalny1"/>
        <w:shd w:val="clear" w:color="auto" w:fill="FFFFFF"/>
        <w:spacing w:line="276" w:lineRule="auto"/>
        <w:rPr>
          <w:rFonts w:ascii="Lato Light" w:eastAsia="Times New Roman" w:hAnsi="Lato Light"/>
          <w:sz w:val="20"/>
          <w:szCs w:val="20"/>
        </w:rPr>
      </w:pPr>
      <w:r w:rsidRPr="005154D1">
        <w:rPr>
          <w:rFonts w:ascii="Lato Light" w:eastAsia="Times New Roman" w:hAnsi="Lato Light"/>
          <w:sz w:val="20"/>
          <w:szCs w:val="20"/>
        </w:rPr>
        <w:t>REGON ……………………………………………………………………………...</w:t>
      </w:r>
    </w:p>
    <w:p w14:paraId="3CF622D3" w14:textId="77777777" w:rsidR="00133847" w:rsidRPr="005154D1" w:rsidRDefault="00133847" w:rsidP="00E526C2">
      <w:pPr>
        <w:pStyle w:val="Normalny1"/>
        <w:shd w:val="clear" w:color="auto" w:fill="FFFFFF"/>
        <w:jc w:val="center"/>
        <w:rPr>
          <w:rStyle w:val="Domylnaczcionkaakapitu1"/>
          <w:rFonts w:ascii="Lato Light" w:eastAsia="Times New Roman" w:hAnsi="Lato Light"/>
          <w:b/>
          <w:bCs/>
        </w:rPr>
      </w:pPr>
    </w:p>
    <w:p w14:paraId="49A2C082" w14:textId="1043C85C" w:rsidR="00133847" w:rsidRPr="009372EE" w:rsidRDefault="00133847" w:rsidP="00133847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b/>
          <w:bCs/>
        </w:rPr>
        <w:t>FORMULARZ OFER</w:t>
      </w:r>
      <w:r>
        <w:rPr>
          <w:rStyle w:val="Domylnaczcionkaakapitu1"/>
          <w:rFonts w:ascii="Lato Light" w:eastAsia="Times New Roman" w:hAnsi="Lato Light"/>
          <w:b/>
          <w:bCs/>
        </w:rPr>
        <w:t>TOWY</w:t>
      </w:r>
    </w:p>
    <w:p w14:paraId="491C9766" w14:textId="38FD228F" w:rsidR="00133847" w:rsidRPr="00CC1A04" w:rsidRDefault="00133847" w:rsidP="00F52D5A">
      <w:pPr>
        <w:pStyle w:val="Bezodstpw"/>
        <w:spacing w:line="276" w:lineRule="auto"/>
        <w:jc w:val="both"/>
        <w:rPr>
          <w:rFonts w:ascii="Lato Light" w:hAnsi="Lato Light"/>
        </w:rPr>
      </w:pPr>
      <w:r w:rsidRPr="00133847">
        <w:rPr>
          <w:rFonts w:ascii="Lato Light" w:eastAsia="Times New Roman" w:hAnsi="Lato Light"/>
        </w:rPr>
        <w:t xml:space="preserve">Nawiązując do zaproszenia do złożenia oferty  na realizację zadania pn.: </w:t>
      </w:r>
      <w:bookmarkStart w:id="0" w:name="_Hlk110951460"/>
      <w:r w:rsidR="006A3D72">
        <w:rPr>
          <w:rFonts w:ascii="Lato Light" w:eastAsia="Times New Roman" w:hAnsi="Lato Light"/>
        </w:rPr>
        <w:t>Z</w:t>
      </w:r>
      <w:r w:rsidR="00CC1A04" w:rsidRPr="00CC1A04">
        <w:rPr>
          <w:rFonts w:ascii="Lato Light" w:hAnsi="Lato Light"/>
        </w:rPr>
        <w:t>akup i dostawa elementów małej architektury w ramach zadania pn. „Rewaloryzacja parku nad Jeziorem Żnińskim Małym”</w:t>
      </w:r>
      <w:bookmarkEnd w:id="0"/>
    </w:p>
    <w:p w14:paraId="68E8F101" w14:textId="77777777" w:rsidR="00133847" w:rsidRPr="00133847" w:rsidRDefault="00133847" w:rsidP="00E526C2">
      <w:pPr>
        <w:pStyle w:val="Normalny1"/>
        <w:numPr>
          <w:ilvl w:val="0"/>
          <w:numId w:val="4"/>
        </w:numPr>
        <w:shd w:val="clear" w:color="auto" w:fill="FFFFFF"/>
        <w:tabs>
          <w:tab w:val="clear" w:pos="0"/>
          <w:tab w:val="num" w:pos="284"/>
        </w:tabs>
        <w:spacing w:line="60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133847">
        <w:rPr>
          <w:rFonts w:ascii="Lato Light" w:eastAsia="Times New Roman" w:hAnsi="Lato Light"/>
          <w:sz w:val="22"/>
          <w:szCs w:val="22"/>
        </w:rPr>
        <w:t>Oferuję wykonanie przedmiotu zamówienia za:</w:t>
      </w:r>
    </w:p>
    <w:p w14:paraId="4B72A21B" w14:textId="77777777" w:rsidR="00133847" w:rsidRPr="00133847" w:rsidRDefault="00133847" w:rsidP="00E526C2">
      <w:pPr>
        <w:pStyle w:val="Normalny1"/>
        <w:shd w:val="clear" w:color="auto" w:fill="FFFFFF"/>
        <w:tabs>
          <w:tab w:val="num" w:pos="284"/>
          <w:tab w:val="left" w:pos="420"/>
        </w:tabs>
        <w:spacing w:line="600" w:lineRule="auto"/>
        <w:ind w:left="284"/>
        <w:jc w:val="both"/>
        <w:rPr>
          <w:rFonts w:ascii="Lato Light" w:hAnsi="Lato Light"/>
          <w:sz w:val="22"/>
          <w:szCs w:val="22"/>
        </w:rPr>
      </w:pPr>
      <w:r w:rsidRPr="00133847">
        <w:rPr>
          <w:rFonts w:ascii="Lato Light" w:eastAsia="Times New Roman" w:hAnsi="Lato Light"/>
          <w:sz w:val="22"/>
          <w:szCs w:val="22"/>
        </w:rPr>
        <w:t>cenę netto: ..................................... zł; podatek VAT: .................................. zł</w:t>
      </w:r>
    </w:p>
    <w:p w14:paraId="6034EBA8" w14:textId="77777777" w:rsidR="00E526C2" w:rsidRDefault="00133847" w:rsidP="00E526C2">
      <w:pPr>
        <w:pStyle w:val="Normalny1"/>
        <w:shd w:val="clear" w:color="auto" w:fill="FFFFFF"/>
        <w:tabs>
          <w:tab w:val="num" w:pos="284"/>
          <w:tab w:val="left" w:pos="385"/>
        </w:tabs>
        <w:spacing w:line="480" w:lineRule="auto"/>
        <w:ind w:left="284" w:hanging="284"/>
        <w:jc w:val="both"/>
        <w:rPr>
          <w:rFonts w:ascii="Lato Light" w:eastAsia="Times New Roman" w:hAnsi="Lato Light"/>
          <w:sz w:val="22"/>
          <w:szCs w:val="22"/>
        </w:rPr>
      </w:pPr>
      <w:r w:rsidRPr="00133847">
        <w:rPr>
          <w:rFonts w:ascii="Lato Light" w:eastAsia="Times New Roman" w:hAnsi="Lato Light"/>
          <w:sz w:val="22"/>
          <w:szCs w:val="22"/>
        </w:rPr>
        <w:t xml:space="preserve">     cenę brutto: .................................... zł (słownie: ......................................................................................... </w:t>
      </w:r>
    </w:p>
    <w:p w14:paraId="07C1D17C" w14:textId="1F9C264D" w:rsidR="00133847" w:rsidRPr="00133847" w:rsidRDefault="00E526C2" w:rsidP="00E526C2">
      <w:pPr>
        <w:pStyle w:val="Normalny1"/>
        <w:shd w:val="clear" w:color="auto" w:fill="FFFFFF"/>
        <w:tabs>
          <w:tab w:val="num" w:pos="284"/>
          <w:tab w:val="left" w:pos="385"/>
        </w:tabs>
        <w:spacing w:line="48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 xml:space="preserve">     </w:t>
      </w:r>
      <w:r w:rsidR="00CC1A04">
        <w:rPr>
          <w:rFonts w:ascii="Lato Light" w:eastAsia="Times New Roman" w:hAnsi="Lato Light"/>
          <w:sz w:val="22"/>
          <w:szCs w:val="22"/>
        </w:rPr>
        <w:t xml:space="preserve"> </w:t>
      </w:r>
      <w:r>
        <w:rPr>
          <w:rFonts w:ascii="Lato Light" w:eastAsia="Times New Roman" w:hAnsi="Lato Light"/>
          <w:sz w:val="22"/>
          <w:szCs w:val="22"/>
        </w:rPr>
        <w:t>…………………………………………………………………………………………………………………………..</w:t>
      </w:r>
      <w:r w:rsidR="00133847" w:rsidRPr="00133847">
        <w:rPr>
          <w:rFonts w:ascii="Lato Light" w:eastAsia="Times New Roman" w:hAnsi="Lato Light"/>
          <w:sz w:val="22"/>
          <w:szCs w:val="22"/>
        </w:rPr>
        <w:t>złotych)</w:t>
      </w:r>
    </w:p>
    <w:p w14:paraId="318E3633" w14:textId="2595F6B8" w:rsidR="00133847" w:rsidRPr="00133847" w:rsidRDefault="00133847" w:rsidP="00486D6E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133847">
        <w:rPr>
          <w:rFonts w:ascii="Lato Light" w:eastAsia="Times New Roman" w:hAnsi="Lato Light"/>
          <w:sz w:val="22"/>
          <w:szCs w:val="22"/>
        </w:rPr>
        <w:t>Termin realizacji zamówienia: zgodnie z Wytycznymi</w:t>
      </w:r>
      <w:r w:rsidR="00486D6E">
        <w:rPr>
          <w:rFonts w:ascii="Lato Light" w:eastAsia="Times New Roman" w:hAnsi="Lato Light"/>
          <w:sz w:val="22"/>
          <w:szCs w:val="22"/>
        </w:rPr>
        <w:t xml:space="preserve">, tj. </w:t>
      </w:r>
      <w:r w:rsidR="006A3D72">
        <w:rPr>
          <w:rFonts w:ascii="Lato Light" w:eastAsia="Times New Roman" w:hAnsi="Lato Light"/>
          <w:sz w:val="22"/>
          <w:szCs w:val="22"/>
        </w:rPr>
        <w:t xml:space="preserve">do </w:t>
      </w:r>
      <w:r w:rsidR="00486D6E">
        <w:rPr>
          <w:rFonts w:ascii="Lato Light" w:eastAsia="Times New Roman" w:hAnsi="Lato Light"/>
          <w:sz w:val="22"/>
          <w:szCs w:val="22"/>
        </w:rPr>
        <w:t>3 października 2022 r.</w:t>
      </w:r>
    </w:p>
    <w:p w14:paraId="29743A1A" w14:textId="606E142D" w:rsidR="00133847" w:rsidRPr="00723EFB" w:rsidRDefault="00133847" w:rsidP="00486D6E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133847">
        <w:rPr>
          <w:rFonts w:ascii="Lato Light" w:eastAsia="Times New Roman" w:hAnsi="Lato Light"/>
          <w:sz w:val="22"/>
          <w:szCs w:val="22"/>
        </w:rPr>
        <w:t>Wyrażam zgodę na warunki płatności określone w zapytaniu ofertowym</w:t>
      </w:r>
      <w:r w:rsidR="00E526C2">
        <w:rPr>
          <w:rFonts w:ascii="Lato Light" w:eastAsia="Times New Roman" w:hAnsi="Lato Light"/>
          <w:sz w:val="22"/>
          <w:szCs w:val="22"/>
        </w:rPr>
        <w:t>.</w:t>
      </w:r>
    </w:p>
    <w:p w14:paraId="6AE5C90A" w14:textId="38A83EA2" w:rsidR="00133847" w:rsidRPr="00723EFB" w:rsidRDefault="00133847" w:rsidP="00723EFB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723EFB">
        <w:rPr>
          <w:rFonts w:ascii="Lato Light" w:eastAsia="Times New Roman" w:hAnsi="Lato Light"/>
          <w:sz w:val="22"/>
          <w:szCs w:val="22"/>
        </w:rPr>
        <w:t>Oświadczam, że zapoznałem się z opisem przedmiotu zamówienia i nie wnoszę do niego zastrzeżeń.</w:t>
      </w:r>
    </w:p>
    <w:p w14:paraId="0C5E7D6C" w14:textId="7003794B" w:rsidR="00133847" w:rsidRPr="00723EFB" w:rsidRDefault="00133847" w:rsidP="00723EFB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723EFB">
        <w:rPr>
          <w:rFonts w:ascii="Lato Light" w:eastAsia="Times New Roman" w:hAnsi="Lato Light"/>
          <w:sz w:val="22"/>
          <w:szCs w:val="22"/>
        </w:rPr>
        <w:t>Oświadczam, że spełniam warunki określone przez Zamawiającego.</w:t>
      </w:r>
    </w:p>
    <w:p w14:paraId="1FFE4438" w14:textId="77777777" w:rsidR="00133847" w:rsidRPr="00723EFB" w:rsidRDefault="00133847" w:rsidP="00723EFB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723EFB">
        <w:rPr>
          <w:rFonts w:ascii="Lato Light" w:eastAsia="Times New Roman" w:hAnsi="Lato Light"/>
          <w:sz w:val="22"/>
          <w:szCs w:val="22"/>
        </w:rPr>
        <w:t>Załącznikami do niniejszego formularza oferty stanowiącego integralną część oferty są:</w:t>
      </w:r>
    </w:p>
    <w:p w14:paraId="29ABFFB5" w14:textId="1C3C0420" w:rsidR="00133847" w:rsidRPr="00133847" w:rsidRDefault="005154D1" w:rsidP="005154D1">
      <w:pPr>
        <w:pStyle w:val="Normalny1"/>
        <w:shd w:val="clear" w:color="auto" w:fill="FFFFFF"/>
        <w:tabs>
          <w:tab w:val="num" w:pos="0"/>
        </w:tabs>
        <w:spacing w:line="360" w:lineRule="auto"/>
        <w:jc w:val="both"/>
        <w:rPr>
          <w:rFonts w:ascii="Lato Light" w:eastAsia="Times New Roman" w:hAnsi="Lato Light"/>
          <w:sz w:val="22"/>
          <w:szCs w:val="22"/>
        </w:rPr>
      </w:pPr>
      <w:r w:rsidRPr="00133847">
        <w:rPr>
          <w:rFonts w:ascii="Lato Light" w:eastAsia="Times New Roman" w:hAnsi="Lato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Pr="005154D1">
        <w:rPr>
          <w:rFonts w:ascii="Lato Light" w:eastAsia="Times New Roman" w:hAnsi="Lato Light"/>
          <w:sz w:val="22"/>
          <w:szCs w:val="22"/>
        </w:rPr>
        <w:t xml:space="preserve"> </w:t>
      </w:r>
      <w:r w:rsidRPr="00133847">
        <w:rPr>
          <w:rFonts w:ascii="Lato Light" w:eastAsia="Times New Roman" w:hAnsi="Lato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7DAF2E2" w14:textId="77777777" w:rsidR="005154D1" w:rsidRPr="00133847" w:rsidRDefault="005154D1" w:rsidP="005154D1">
      <w:pPr>
        <w:pStyle w:val="Normalny1"/>
        <w:shd w:val="clear" w:color="auto" w:fill="FFFFFF"/>
        <w:tabs>
          <w:tab w:val="num" w:pos="0"/>
        </w:tabs>
        <w:spacing w:line="360" w:lineRule="auto"/>
        <w:jc w:val="both"/>
        <w:rPr>
          <w:rFonts w:ascii="Lato Light" w:eastAsia="Times New Roman" w:hAnsi="Lato Light"/>
          <w:sz w:val="22"/>
          <w:szCs w:val="22"/>
        </w:rPr>
      </w:pPr>
      <w:r w:rsidRPr="00133847">
        <w:rPr>
          <w:rFonts w:ascii="Lato Light" w:eastAsia="Times New Roman" w:hAnsi="Lato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Pr="005154D1">
        <w:rPr>
          <w:rFonts w:ascii="Lato Light" w:eastAsia="Times New Roman" w:hAnsi="Lato Light"/>
          <w:sz w:val="22"/>
          <w:szCs w:val="22"/>
        </w:rPr>
        <w:t xml:space="preserve"> </w:t>
      </w:r>
      <w:r w:rsidRPr="00133847">
        <w:rPr>
          <w:rFonts w:ascii="Lato Light" w:eastAsia="Times New Roman" w:hAnsi="Lato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0AD3B842" w14:textId="5C92222A" w:rsidR="005154D1" w:rsidRDefault="005154D1" w:rsidP="005154D1">
      <w:pPr>
        <w:pStyle w:val="Normalny1"/>
        <w:shd w:val="clear" w:color="auto" w:fill="FFFFFF"/>
        <w:spacing w:line="360" w:lineRule="auto"/>
        <w:jc w:val="center"/>
        <w:rPr>
          <w:rStyle w:val="Domylnaczcionkaakapitu1"/>
          <w:rFonts w:ascii="Lato Light" w:eastAsia="Times New Roman" w:hAnsi="Lato Light"/>
          <w:sz w:val="22"/>
          <w:szCs w:val="22"/>
        </w:rPr>
      </w:pPr>
      <w:r w:rsidRPr="00133847">
        <w:rPr>
          <w:rFonts w:ascii="Lato Light" w:eastAsia="Times New Roman" w:hAnsi="Lato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Pr="005154D1">
        <w:rPr>
          <w:rFonts w:ascii="Lato Light" w:eastAsia="Times New Roman" w:hAnsi="Lato Light"/>
          <w:sz w:val="22"/>
          <w:szCs w:val="22"/>
        </w:rPr>
        <w:t xml:space="preserve"> </w:t>
      </w:r>
      <w:r w:rsidRPr="00133847">
        <w:rPr>
          <w:rFonts w:ascii="Lato Light" w:eastAsia="Times New Roman" w:hAnsi="Lato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03456A77" w14:textId="77777777" w:rsidR="00E526C2" w:rsidRDefault="00E526C2" w:rsidP="005154D1">
      <w:pPr>
        <w:pStyle w:val="Normalny1"/>
        <w:shd w:val="clear" w:color="auto" w:fill="FFFFFF"/>
        <w:ind w:firstLine="4962"/>
        <w:jc w:val="center"/>
        <w:rPr>
          <w:rStyle w:val="Domylnaczcionkaakapitu1"/>
          <w:rFonts w:ascii="Lato Light" w:eastAsia="Times New Roman" w:hAnsi="Lato Light"/>
          <w:sz w:val="22"/>
          <w:szCs w:val="22"/>
        </w:rPr>
      </w:pPr>
    </w:p>
    <w:p w14:paraId="625107D7" w14:textId="19121BCB" w:rsidR="005154D1" w:rsidRDefault="005154D1" w:rsidP="005154D1">
      <w:pPr>
        <w:pStyle w:val="Normalny1"/>
        <w:shd w:val="clear" w:color="auto" w:fill="FFFFFF"/>
        <w:ind w:firstLine="4962"/>
        <w:jc w:val="center"/>
        <w:rPr>
          <w:rFonts w:ascii="Lato Light" w:eastAsia="Times New Roman" w:hAnsi="Lato Light"/>
          <w:sz w:val="22"/>
          <w:szCs w:val="22"/>
        </w:rPr>
      </w:pPr>
      <w:r w:rsidRPr="00133847">
        <w:rPr>
          <w:rStyle w:val="Domylnaczcionkaakapitu1"/>
          <w:rFonts w:ascii="Lato Light" w:eastAsia="Times New Roman" w:hAnsi="Lato Light"/>
          <w:sz w:val="22"/>
          <w:szCs w:val="22"/>
        </w:rPr>
        <w:t>………………………………………</w:t>
      </w:r>
    </w:p>
    <w:p w14:paraId="5A551741" w14:textId="62353C98" w:rsidR="00133847" w:rsidRPr="005154D1" w:rsidRDefault="005154D1" w:rsidP="005154D1">
      <w:pPr>
        <w:pStyle w:val="Normalny1"/>
        <w:shd w:val="clear" w:color="auto" w:fill="FFFFFF"/>
        <w:spacing w:line="480" w:lineRule="auto"/>
        <w:ind w:firstLine="4962"/>
        <w:jc w:val="center"/>
        <w:rPr>
          <w:rFonts w:ascii="Lato Light" w:hAnsi="Lato Light"/>
          <w:sz w:val="16"/>
          <w:szCs w:val="16"/>
        </w:rPr>
      </w:pPr>
      <w:r>
        <w:rPr>
          <w:rFonts w:ascii="Lato Light" w:eastAsia="Times New Roman" w:hAnsi="Lato Light"/>
          <w:sz w:val="16"/>
          <w:szCs w:val="16"/>
        </w:rPr>
        <w:t>p</w:t>
      </w:r>
      <w:r w:rsidR="00133847" w:rsidRPr="005154D1">
        <w:rPr>
          <w:rFonts w:ascii="Lato Light" w:eastAsia="Times New Roman" w:hAnsi="Lato Light"/>
          <w:sz w:val="16"/>
          <w:szCs w:val="16"/>
        </w:rPr>
        <w:t>odpis  osoby uprawnionej</w:t>
      </w:r>
    </w:p>
    <w:p w14:paraId="0D69FBBF" w14:textId="59A69E11" w:rsidR="00133847" w:rsidRPr="00133847" w:rsidRDefault="00133847" w:rsidP="005154D1">
      <w:pPr>
        <w:pStyle w:val="Normalny1"/>
        <w:shd w:val="clear" w:color="auto" w:fill="FFFFFF"/>
        <w:spacing w:line="480" w:lineRule="auto"/>
        <w:jc w:val="both"/>
        <w:rPr>
          <w:rFonts w:ascii="Lato Light" w:hAnsi="Lato Light"/>
          <w:sz w:val="22"/>
          <w:szCs w:val="22"/>
        </w:rPr>
      </w:pPr>
      <w:r w:rsidRPr="00E526C2">
        <w:rPr>
          <w:rStyle w:val="Domylnaczcionkaakapitu1"/>
          <w:rFonts w:ascii="Lato Light" w:eastAsia="Times New Roman" w:hAnsi="Lato Light"/>
          <w:sz w:val="20"/>
          <w:szCs w:val="20"/>
        </w:rPr>
        <w:t>Data</w:t>
      </w:r>
      <w:r w:rsidR="005154D1">
        <w:rPr>
          <w:rStyle w:val="Domylnaczcionkaakapitu1"/>
          <w:rFonts w:ascii="Lato Light" w:eastAsia="Times New Roman" w:hAnsi="Lato Light"/>
          <w:sz w:val="22"/>
          <w:szCs w:val="22"/>
        </w:rPr>
        <w:t xml:space="preserve"> </w:t>
      </w:r>
      <w:r w:rsidRPr="00133847">
        <w:rPr>
          <w:rStyle w:val="Domylnaczcionkaakapitu1"/>
          <w:rFonts w:ascii="Lato Light" w:eastAsia="Times New Roman" w:hAnsi="Lato Light"/>
          <w:sz w:val="22"/>
          <w:szCs w:val="22"/>
        </w:rPr>
        <w:t>………………………………………</w:t>
      </w:r>
    </w:p>
    <w:p w14:paraId="2E39F67A" w14:textId="4E7014C7" w:rsidR="00367EC6" w:rsidRPr="00133847" w:rsidRDefault="00367EC6" w:rsidP="00133847"/>
    <w:sectPr w:rsidR="00367EC6" w:rsidRPr="00133847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31066B31"/>
    <w:multiLevelType w:val="multilevel"/>
    <w:tmpl w:val="0DB08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723E0F91"/>
    <w:multiLevelType w:val="multilevel"/>
    <w:tmpl w:val="DF00C80C"/>
    <w:lvl w:ilvl="0">
      <w:start w:val="1"/>
      <w:numFmt w:val="decimal"/>
      <w:lvlText w:val="%1."/>
      <w:lvlJc w:val="left"/>
      <w:pPr>
        <w:ind w:left="720" w:hanging="360"/>
      </w:pPr>
      <w:rPr>
        <w:rFonts w:ascii="Linux Libertine G" w:eastAsia="Times New Roman" w:hAnsi="Linux Libertine G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86D504D"/>
    <w:multiLevelType w:val="multilevel"/>
    <w:tmpl w:val="9D8C6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77848801">
    <w:abstractNumId w:val="3"/>
  </w:num>
  <w:num w:numId="2" w16cid:durableId="1415395944">
    <w:abstractNumId w:val="4"/>
  </w:num>
  <w:num w:numId="3" w16cid:durableId="1105807734">
    <w:abstractNumId w:val="5"/>
  </w:num>
  <w:num w:numId="4" w16cid:durableId="1899170162">
    <w:abstractNumId w:val="0"/>
  </w:num>
  <w:num w:numId="5" w16cid:durableId="508180297">
    <w:abstractNumId w:val="1"/>
  </w:num>
  <w:num w:numId="6" w16cid:durableId="641276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C6"/>
    <w:rsid w:val="000A305F"/>
    <w:rsid w:val="00133847"/>
    <w:rsid w:val="0018285C"/>
    <w:rsid w:val="00203963"/>
    <w:rsid w:val="002B124D"/>
    <w:rsid w:val="00333C6C"/>
    <w:rsid w:val="00367EC6"/>
    <w:rsid w:val="00476BA0"/>
    <w:rsid w:val="00486D6E"/>
    <w:rsid w:val="004F2524"/>
    <w:rsid w:val="005154D1"/>
    <w:rsid w:val="006A3D72"/>
    <w:rsid w:val="00723EFB"/>
    <w:rsid w:val="007411E0"/>
    <w:rsid w:val="00851FB0"/>
    <w:rsid w:val="009500A2"/>
    <w:rsid w:val="009534FD"/>
    <w:rsid w:val="00975CC8"/>
    <w:rsid w:val="009C668D"/>
    <w:rsid w:val="00A07F8A"/>
    <w:rsid w:val="00AD08D3"/>
    <w:rsid w:val="00C3518E"/>
    <w:rsid w:val="00C42E69"/>
    <w:rsid w:val="00C962D7"/>
    <w:rsid w:val="00CC1A04"/>
    <w:rsid w:val="00E526C2"/>
    <w:rsid w:val="00EA7F51"/>
    <w:rsid w:val="00EE09FE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F0D2"/>
  <w15:docId w15:val="{DF87D770-2E57-4074-A718-823493A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6A"/>
    <w:pPr>
      <w:keepNext/>
      <w:shd w:val="clear" w:color="auto" w:fill="FFFFFF"/>
      <w:suppressAutoHyphens/>
      <w:spacing w:after="160" w:line="254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7F8B"/>
    <w:rPr>
      <w:rFonts w:ascii="Segoe UI" w:eastAsia="Calibri" w:hAnsi="Segoe UI" w:cs="Segoe UI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Linux Libertine G" w:hAnsi="Linux Libertine G" w:cs="Symbol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Linux Libertine G" w:eastAsia="Times New Roman" w:hAnsi="Linux Libertine G" w:cs="Times New Roman"/>
      <w:sz w:val="24"/>
      <w:szCs w:val="20"/>
    </w:rPr>
  </w:style>
  <w:style w:type="character" w:customStyle="1" w:styleId="ListLabel11">
    <w:name w:val="ListLabel 11"/>
    <w:qFormat/>
    <w:rPr>
      <w:rFonts w:cs="Symbol"/>
      <w:sz w:val="20"/>
      <w:szCs w:val="18"/>
    </w:rPr>
  </w:style>
  <w:style w:type="character" w:customStyle="1" w:styleId="ListLabel12">
    <w:name w:val="ListLabel 12"/>
    <w:qFormat/>
    <w:rPr>
      <w:rFonts w:cs="Courier New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D3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7F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03963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133847"/>
  </w:style>
  <w:style w:type="paragraph" w:customStyle="1" w:styleId="Normalny1">
    <w:name w:val="Normalny1"/>
    <w:rsid w:val="00133847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C1A04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D8FC-7D85-4108-91FA-93CC31B4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DawidK2</dc:creator>
  <cp:keywords/>
  <dc:description/>
  <cp:lastModifiedBy>LukaszM</cp:lastModifiedBy>
  <cp:revision>11</cp:revision>
  <cp:lastPrinted>2022-06-06T06:53:00Z</cp:lastPrinted>
  <dcterms:created xsi:type="dcterms:W3CDTF">2022-08-09T13:50:00Z</dcterms:created>
  <dcterms:modified xsi:type="dcterms:W3CDTF">2022-09-09T09:44:00Z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