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012D3" w14:textId="651FACB0" w:rsidR="00626EF9" w:rsidRDefault="0084503C">
      <w:pPr>
        <w:pStyle w:val="Standard"/>
        <w:spacing w:before="240" w:after="60"/>
        <w:jc w:val="center"/>
        <w:rPr>
          <w:b/>
          <w:bCs/>
          <w:color w:val="000000" w:themeColor="text1"/>
          <w:sz w:val="32"/>
          <w:szCs w:val="32"/>
        </w:rPr>
      </w:pPr>
      <w:r w:rsidRPr="002229EA">
        <w:rPr>
          <w:b/>
          <w:bCs/>
          <w:color w:val="000000" w:themeColor="text1"/>
          <w:sz w:val="32"/>
          <w:szCs w:val="32"/>
        </w:rPr>
        <w:t>UMOWA</w:t>
      </w:r>
    </w:p>
    <w:p w14:paraId="0B30C8E3" w14:textId="699763FC" w:rsidR="002229EA" w:rsidRDefault="002229EA">
      <w:pPr>
        <w:pStyle w:val="Standard"/>
        <w:spacing w:before="240" w:after="60"/>
        <w:jc w:val="center"/>
        <w:rPr>
          <w:b/>
          <w:bCs/>
          <w:color w:val="000000" w:themeColor="text1"/>
          <w:sz w:val="32"/>
          <w:szCs w:val="32"/>
        </w:rPr>
      </w:pPr>
    </w:p>
    <w:p w14:paraId="75E7E353" w14:textId="77777777" w:rsidR="00274E9A" w:rsidRDefault="00274E9A" w:rsidP="002229EA">
      <w:r>
        <w:t>z</w:t>
      </w:r>
      <w:r w:rsidR="002229EA">
        <w:t>awarta dnia……………………w Świnoujściu pomiędzy</w:t>
      </w:r>
      <w:r>
        <w:t>:</w:t>
      </w:r>
      <w:r w:rsidR="002229EA">
        <w:t xml:space="preserve"> </w:t>
      </w:r>
    </w:p>
    <w:p w14:paraId="0C2D2432" w14:textId="5C08EB66" w:rsidR="002229EA" w:rsidRDefault="002229EA" w:rsidP="002229EA">
      <w:bookmarkStart w:id="0" w:name="_Hlk140739808"/>
      <w:r w:rsidRPr="00274E9A">
        <w:rPr>
          <w:b/>
          <w:bCs/>
        </w:rPr>
        <w:t>Gminą Miasto Świnoujście</w:t>
      </w:r>
      <w:r>
        <w:t xml:space="preserve"> przy ul. Wojska Polskiego 1/5, 72-600 Świnoujście, NIP: 8551571375</w:t>
      </w:r>
      <w:bookmarkEnd w:id="0"/>
      <w:r>
        <w:t>, REGON: 811684290 reprezentowaną przez:</w:t>
      </w:r>
    </w:p>
    <w:p w14:paraId="5262984A" w14:textId="77777777" w:rsidR="00274E9A" w:rsidRDefault="002229EA" w:rsidP="002229EA">
      <w:r w:rsidRPr="00BF60F5">
        <w:rPr>
          <w:b/>
          <w:bCs/>
        </w:rPr>
        <w:t xml:space="preserve">Janusza </w:t>
      </w:r>
      <w:proofErr w:type="spellStart"/>
      <w:r w:rsidRPr="00BF60F5">
        <w:rPr>
          <w:b/>
          <w:bCs/>
        </w:rPr>
        <w:t>Żmurkiewicza</w:t>
      </w:r>
      <w:proofErr w:type="spellEnd"/>
      <w:r>
        <w:t xml:space="preserve"> – Prezydenta Miasta Świnoujście, </w:t>
      </w:r>
    </w:p>
    <w:p w14:paraId="62C88B1E" w14:textId="32D3303D" w:rsidR="00274E9A" w:rsidRDefault="00274E9A" w:rsidP="002229EA">
      <w:r>
        <w:t>oraz</w:t>
      </w:r>
    </w:p>
    <w:p w14:paraId="6063F122" w14:textId="575923C2" w:rsidR="00274E9A" w:rsidRPr="00274E9A" w:rsidRDefault="00274E9A" w:rsidP="00274E9A">
      <w:pPr>
        <w:jc w:val="both"/>
      </w:pPr>
      <w:r w:rsidRPr="00274E9A">
        <w:t xml:space="preserve">Stowarzyszeniem działającym pod nazwą: </w:t>
      </w:r>
      <w:r w:rsidRPr="00274E9A">
        <w:rPr>
          <w:b/>
          <w:bCs/>
        </w:rPr>
        <w:t>Ochotnicza Straż Pożarna w Świnoujściu - Przytorze</w:t>
      </w:r>
      <w:r w:rsidRPr="00274E9A">
        <w:t xml:space="preserve"> z siedzibą w Świnoujściu, adres: ulica Zalewowa 40c, 72-605 Świnoujście, wpisane do Rejestru Stowarzyszeń Krajowego Rejestru Sądowego przez Sąd Rejonowy Szczecin Centrum w Szczecinie, XIII Wydział Gospodarczy Krajowego Rejestru Sądowego pod nr 0000228771, REGON: 320105458, </w:t>
      </w:r>
      <w:bookmarkStart w:id="1" w:name="_Hlk140739929"/>
      <w:r w:rsidRPr="00274E9A">
        <w:t>NIP: 8551538596</w:t>
      </w:r>
      <w:bookmarkEnd w:id="1"/>
      <w:r w:rsidRPr="00274E9A">
        <w:t>, które reprezentują:</w:t>
      </w:r>
    </w:p>
    <w:p w14:paraId="752691B2" w14:textId="77777777" w:rsidR="00274E9A" w:rsidRPr="00274E9A" w:rsidRDefault="00274E9A" w:rsidP="00274E9A">
      <w:r w:rsidRPr="00274E9A">
        <w:t xml:space="preserve">Piotr Frączek – Prezes </w:t>
      </w:r>
    </w:p>
    <w:p w14:paraId="639E22F7" w14:textId="030C3FF8" w:rsidR="00274E9A" w:rsidRDefault="00274E9A" w:rsidP="002229EA">
      <w:r w:rsidRPr="00274E9A">
        <w:t>Grażyna Kaźmierczak – Skarbnik</w:t>
      </w:r>
    </w:p>
    <w:p w14:paraId="4006BF9E" w14:textId="7F6740B7" w:rsidR="002229EA" w:rsidRDefault="002229EA" w:rsidP="002229EA">
      <w:r>
        <w:t>zwanym</w:t>
      </w:r>
      <w:r w:rsidR="00274E9A">
        <w:t>i</w:t>
      </w:r>
      <w:r>
        <w:t xml:space="preserve"> w dalszej części umowy</w:t>
      </w:r>
      <w:r w:rsidR="00274E9A">
        <w:t xml:space="preserve"> łącznie</w:t>
      </w:r>
      <w:r>
        <w:rPr>
          <w:b/>
        </w:rPr>
        <w:t xml:space="preserve"> „Z</w:t>
      </w:r>
      <w:r w:rsidR="00274E9A">
        <w:rPr>
          <w:b/>
        </w:rPr>
        <w:t>amawiającym</w:t>
      </w:r>
      <w:r>
        <w:rPr>
          <w:b/>
        </w:rPr>
        <w:t>”</w:t>
      </w:r>
      <w:r>
        <w:t xml:space="preserve">,    </w:t>
      </w:r>
    </w:p>
    <w:p w14:paraId="237D85CD" w14:textId="77777777" w:rsidR="002229EA" w:rsidRDefault="002229EA" w:rsidP="002229EA"/>
    <w:p w14:paraId="57710F53" w14:textId="7442C183" w:rsidR="002229EA" w:rsidRDefault="002229EA" w:rsidP="002229EA">
      <w:r w:rsidRPr="00EA648E">
        <w:rPr>
          <w:b/>
        </w:rPr>
        <w:t>a</w:t>
      </w:r>
    </w:p>
    <w:p w14:paraId="2765BC65" w14:textId="77777777" w:rsidR="002229EA" w:rsidRDefault="002229EA" w:rsidP="002229EA"/>
    <w:p w14:paraId="04F92EFC" w14:textId="77777777" w:rsidR="002229EA" w:rsidRDefault="002229EA" w:rsidP="002229EA">
      <w:r>
        <w:t>Firmą:……………………………………. NIP……………………… REGON…………..</w:t>
      </w:r>
    </w:p>
    <w:p w14:paraId="668C272D" w14:textId="77777777" w:rsidR="002229EA" w:rsidRDefault="002229EA" w:rsidP="002229EA">
      <w:r>
        <w:t>Krajowy Rejestr Sądowy……………………………………………………………………</w:t>
      </w:r>
    </w:p>
    <w:p w14:paraId="7327111C" w14:textId="7EE48908" w:rsidR="002229EA" w:rsidRDefault="002229EA" w:rsidP="002229EA">
      <w:r>
        <w:t>reprezentowaną przez:</w:t>
      </w:r>
    </w:p>
    <w:p w14:paraId="3CC85CE7" w14:textId="77777777" w:rsidR="002229EA" w:rsidRDefault="002229EA" w:rsidP="002229EA"/>
    <w:p w14:paraId="4F236899" w14:textId="69DDDBFF" w:rsidR="002229EA" w:rsidRDefault="002229EA" w:rsidP="002229EA">
      <w:r>
        <w:t xml:space="preserve">………………………….. - Prezesem Zarządu,  zwanym w dalszej części umowy </w:t>
      </w:r>
      <w:r>
        <w:rPr>
          <w:b/>
        </w:rPr>
        <w:t>„W</w:t>
      </w:r>
      <w:r w:rsidR="00274E9A">
        <w:rPr>
          <w:b/>
        </w:rPr>
        <w:t>ykonawcą”.</w:t>
      </w:r>
    </w:p>
    <w:p w14:paraId="57450148" w14:textId="77777777" w:rsidR="00626EF9" w:rsidRPr="002229EA" w:rsidRDefault="00626EF9">
      <w:pPr>
        <w:pStyle w:val="Standard"/>
        <w:jc w:val="both"/>
        <w:rPr>
          <w:color w:val="000000" w:themeColor="text1"/>
        </w:rPr>
      </w:pPr>
    </w:p>
    <w:p w14:paraId="0D4F0CB0" w14:textId="77777777" w:rsidR="00626EF9" w:rsidRPr="002229EA" w:rsidRDefault="0084503C">
      <w:pPr>
        <w:pStyle w:val="Standard"/>
        <w:jc w:val="center"/>
        <w:rPr>
          <w:b/>
          <w:bCs/>
          <w:color w:val="000000" w:themeColor="text1"/>
        </w:rPr>
      </w:pPr>
      <w:r w:rsidRPr="002229EA">
        <w:rPr>
          <w:b/>
          <w:bCs/>
          <w:color w:val="000000" w:themeColor="text1"/>
        </w:rPr>
        <w:t>§ 1. Zakres umowy</w:t>
      </w:r>
    </w:p>
    <w:p w14:paraId="2CA67423" w14:textId="45B1E273" w:rsidR="00626EF9" w:rsidRDefault="0084503C" w:rsidP="00453157">
      <w:pPr>
        <w:pStyle w:val="Standard"/>
        <w:numPr>
          <w:ilvl w:val="0"/>
          <w:numId w:val="42"/>
        </w:numPr>
        <w:ind w:left="567" w:hanging="567"/>
        <w:jc w:val="both"/>
        <w:rPr>
          <w:color w:val="000000" w:themeColor="text1"/>
        </w:rPr>
      </w:pPr>
      <w:r w:rsidRPr="002229EA">
        <w:rPr>
          <w:color w:val="000000" w:themeColor="text1"/>
        </w:rPr>
        <w:t>Przedmiotem umowy jest</w:t>
      </w:r>
      <w:r w:rsidR="001F28E5" w:rsidRPr="002229EA">
        <w:rPr>
          <w:color w:val="000000" w:themeColor="text1"/>
        </w:rPr>
        <w:t xml:space="preserve"> zakup i</w:t>
      </w:r>
      <w:r w:rsidRPr="002229EA">
        <w:rPr>
          <w:color w:val="000000" w:themeColor="text1"/>
        </w:rPr>
        <w:t xml:space="preserve"> dostawa</w:t>
      </w:r>
      <w:r w:rsidR="00EA330F" w:rsidRPr="002229EA">
        <w:rPr>
          <w:color w:val="000000" w:themeColor="text1"/>
        </w:rPr>
        <w:t xml:space="preserve"> fabrycznie nowego</w:t>
      </w:r>
      <w:r w:rsidRPr="002229EA">
        <w:rPr>
          <w:color w:val="000000" w:themeColor="text1"/>
        </w:rPr>
        <w:t xml:space="preserve"> </w:t>
      </w:r>
      <w:r w:rsidR="002229EA">
        <w:rPr>
          <w:color w:val="000000" w:themeColor="text1"/>
        </w:rPr>
        <w:t>średniego uterenowionego</w:t>
      </w:r>
      <w:r w:rsidRPr="002229EA">
        <w:rPr>
          <w:color w:val="000000" w:themeColor="text1"/>
        </w:rPr>
        <w:t xml:space="preserve"> sam</w:t>
      </w:r>
      <w:r w:rsidR="0078163E" w:rsidRPr="002229EA">
        <w:rPr>
          <w:color w:val="000000" w:themeColor="text1"/>
        </w:rPr>
        <w:t>ochodu ratowniczo-gaśniczego</w:t>
      </w:r>
      <w:r w:rsidR="00BA5269" w:rsidRPr="002229EA">
        <w:rPr>
          <w:color w:val="000000" w:themeColor="text1"/>
        </w:rPr>
        <w:t xml:space="preserve"> </w:t>
      </w:r>
      <w:r w:rsidR="00EA330F" w:rsidRPr="002229EA">
        <w:rPr>
          <w:color w:val="000000" w:themeColor="text1"/>
        </w:rPr>
        <w:t>z napędem</w:t>
      </w:r>
      <w:r w:rsidRPr="002229EA">
        <w:rPr>
          <w:color w:val="000000" w:themeColor="text1"/>
        </w:rPr>
        <w:t xml:space="preserve"> 4x4 dla</w:t>
      </w:r>
      <w:r w:rsidR="00246DF6" w:rsidRPr="002229EA">
        <w:rPr>
          <w:color w:val="000000" w:themeColor="text1"/>
        </w:rPr>
        <w:t xml:space="preserve"> jednostki</w:t>
      </w:r>
      <w:r w:rsidRPr="002229EA">
        <w:rPr>
          <w:color w:val="000000" w:themeColor="text1"/>
        </w:rPr>
        <w:t xml:space="preserve"> Ochotniczej Straży Pożarnej </w:t>
      </w:r>
      <w:r w:rsidR="00FC0E63" w:rsidRPr="002229EA">
        <w:rPr>
          <w:color w:val="000000" w:themeColor="text1"/>
        </w:rPr>
        <w:t xml:space="preserve">w </w:t>
      </w:r>
      <w:r w:rsidR="002229EA">
        <w:rPr>
          <w:color w:val="000000" w:themeColor="text1"/>
        </w:rPr>
        <w:t>Świnoujściu-Przytorze</w:t>
      </w:r>
      <w:r w:rsidR="005500E8">
        <w:rPr>
          <w:color w:val="000000" w:themeColor="text1"/>
        </w:rPr>
        <w:t xml:space="preserve">, </w:t>
      </w:r>
      <w:r w:rsidR="005500E8" w:rsidRPr="005500E8">
        <w:rPr>
          <w:color w:val="000000" w:themeColor="text1"/>
        </w:rPr>
        <w:t>zwanego dalej „samochodem”</w:t>
      </w:r>
      <w:r w:rsidRPr="002229EA">
        <w:rPr>
          <w:color w:val="000000" w:themeColor="text1"/>
        </w:rPr>
        <w:t>.</w:t>
      </w:r>
    </w:p>
    <w:p w14:paraId="2A3FB1EC" w14:textId="427D02DB" w:rsidR="005500E8" w:rsidRPr="005500E8" w:rsidRDefault="005500E8" w:rsidP="005C4BAD">
      <w:pPr>
        <w:pStyle w:val="Standard"/>
        <w:numPr>
          <w:ilvl w:val="0"/>
          <w:numId w:val="42"/>
        </w:numPr>
        <w:ind w:left="567" w:hanging="567"/>
        <w:jc w:val="both"/>
        <w:rPr>
          <w:color w:val="000000" w:themeColor="text1"/>
        </w:rPr>
      </w:pPr>
      <w:r w:rsidRPr="005500E8">
        <w:rPr>
          <w:color w:val="000000" w:themeColor="text1"/>
        </w:rPr>
        <w:t xml:space="preserve">Na podstawie niniejszej umowy Wykonawca zobowiązuje się przenieść na Zamawiającego własność samochodu o parametrach technicznych i warunkach wskazanych </w:t>
      </w:r>
      <w:r w:rsidR="00511E23">
        <w:rPr>
          <w:color w:val="000000" w:themeColor="text1"/>
        </w:rPr>
        <w:t>szczegółowym opisie przedmiotu zamówienia, stanowiącym</w:t>
      </w:r>
      <w:r w:rsidR="00E9690F">
        <w:rPr>
          <w:color w:val="000000" w:themeColor="text1"/>
        </w:rPr>
        <w:t xml:space="preserve"> załącznik nr 1</w:t>
      </w:r>
      <w:r w:rsidR="00453157">
        <w:rPr>
          <w:color w:val="000000" w:themeColor="text1"/>
        </w:rPr>
        <w:t xml:space="preserve"> do umowy,</w:t>
      </w:r>
      <w:r w:rsidRPr="005500E8">
        <w:rPr>
          <w:color w:val="000000" w:themeColor="text1"/>
        </w:rPr>
        <w:t xml:space="preserve"> oraz w ofercie Wykonawcy z dnia ....................</w:t>
      </w:r>
      <w:r w:rsidR="00E9690F">
        <w:rPr>
          <w:color w:val="000000" w:themeColor="text1"/>
        </w:rPr>
        <w:t>...., stanowiącej załącznik nr 2</w:t>
      </w:r>
      <w:r w:rsidRPr="005500E8">
        <w:rPr>
          <w:color w:val="000000" w:themeColor="text1"/>
        </w:rPr>
        <w:t xml:space="preserve"> do umowy oraz wydać samochód Zamawiającemu, a Zamawiający zobowiązuje się odebrać zgodne z umową samochód i zapłacić Wykonawcy cenę.</w:t>
      </w:r>
    </w:p>
    <w:p w14:paraId="689969D2" w14:textId="186304CC" w:rsidR="005500E8" w:rsidRPr="005500E8" w:rsidRDefault="005500E8" w:rsidP="005C4BAD">
      <w:pPr>
        <w:pStyle w:val="Standard"/>
        <w:numPr>
          <w:ilvl w:val="0"/>
          <w:numId w:val="42"/>
        </w:numPr>
        <w:ind w:left="567" w:hanging="567"/>
        <w:jc w:val="both"/>
        <w:rPr>
          <w:color w:val="000000" w:themeColor="text1"/>
        </w:rPr>
      </w:pPr>
      <w:r w:rsidRPr="005500E8">
        <w:rPr>
          <w:color w:val="000000" w:themeColor="text1"/>
        </w:rPr>
        <w:t xml:space="preserve">W ramach niniejszej umowy do obowiązków Wykonawcy, jako sprzedającego należy także: </w:t>
      </w:r>
    </w:p>
    <w:p w14:paraId="17894CFD" w14:textId="5A82001F" w:rsidR="00453157" w:rsidRDefault="00453157" w:rsidP="00453157">
      <w:pPr>
        <w:pStyle w:val="Standard"/>
        <w:numPr>
          <w:ilvl w:val="1"/>
          <w:numId w:val="42"/>
        </w:numPr>
        <w:ind w:left="993" w:hanging="426"/>
        <w:jc w:val="both"/>
        <w:rPr>
          <w:color w:val="000000" w:themeColor="text1"/>
        </w:rPr>
      </w:pPr>
      <w:r w:rsidRPr="005500E8">
        <w:rPr>
          <w:color w:val="000000" w:themeColor="text1"/>
        </w:rPr>
        <w:t>montaż w samochodzie wyposażenia wskazanego w</w:t>
      </w:r>
      <w:r>
        <w:rPr>
          <w:color w:val="000000" w:themeColor="text1"/>
        </w:rPr>
        <w:t xml:space="preserve"> </w:t>
      </w:r>
      <w:r w:rsidR="00511E23">
        <w:rPr>
          <w:color w:val="000000" w:themeColor="text1"/>
        </w:rPr>
        <w:t xml:space="preserve">szczegółowym </w:t>
      </w:r>
      <w:r>
        <w:rPr>
          <w:color w:val="000000" w:themeColor="text1"/>
        </w:rPr>
        <w:t xml:space="preserve">opisie przedmiotu zamówienia stanowiącym </w:t>
      </w:r>
      <w:r w:rsidRPr="005500E8">
        <w:rPr>
          <w:color w:val="000000" w:themeColor="text1"/>
        </w:rPr>
        <w:t>załącznik</w:t>
      </w:r>
      <w:r>
        <w:rPr>
          <w:color w:val="000000" w:themeColor="text1"/>
        </w:rPr>
        <w:t>a</w:t>
      </w:r>
      <w:r w:rsidRPr="005500E8">
        <w:rPr>
          <w:color w:val="000000" w:themeColor="text1"/>
        </w:rPr>
        <w:t xml:space="preserve"> </w:t>
      </w:r>
      <w:r w:rsidR="00507940">
        <w:rPr>
          <w:color w:val="000000" w:themeColor="text1"/>
        </w:rPr>
        <w:t>nr 1</w:t>
      </w:r>
      <w:r w:rsidRPr="005500E8">
        <w:rPr>
          <w:color w:val="000000" w:themeColor="text1"/>
        </w:rPr>
        <w:t xml:space="preserve"> do niniejszej umowy</w:t>
      </w:r>
      <w:r>
        <w:rPr>
          <w:color w:val="000000" w:themeColor="text1"/>
        </w:rPr>
        <w:t>;</w:t>
      </w:r>
    </w:p>
    <w:p w14:paraId="4DB98053" w14:textId="3F11EDC8" w:rsidR="005500E8" w:rsidRPr="00453157" w:rsidRDefault="00453157" w:rsidP="005C4BAD">
      <w:pPr>
        <w:pStyle w:val="Standard"/>
        <w:numPr>
          <w:ilvl w:val="1"/>
          <w:numId w:val="42"/>
        </w:numPr>
        <w:ind w:left="993" w:hanging="426"/>
        <w:jc w:val="both"/>
        <w:rPr>
          <w:color w:val="000000" w:themeColor="text1"/>
        </w:rPr>
      </w:pPr>
      <w:r w:rsidRPr="005500E8">
        <w:rPr>
          <w:color w:val="000000" w:themeColor="text1"/>
        </w:rPr>
        <w:t xml:space="preserve"> </w:t>
      </w:r>
      <w:r w:rsidR="005500E8" w:rsidRPr="005500E8">
        <w:rPr>
          <w:color w:val="000000" w:themeColor="text1"/>
        </w:rPr>
        <w:t xml:space="preserve">przeprowadzenie szkolenia w zakresie obsługi samochodu </w:t>
      </w:r>
      <w:r>
        <w:rPr>
          <w:color w:val="000000" w:themeColor="text1"/>
        </w:rPr>
        <w:t xml:space="preserve">i jego wyposażenia </w:t>
      </w:r>
      <w:r w:rsidR="005500E8" w:rsidRPr="005500E8">
        <w:rPr>
          <w:color w:val="000000" w:themeColor="text1"/>
        </w:rPr>
        <w:t xml:space="preserve">dla </w:t>
      </w:r>
      <w:r w:rsidR="00781E84" w:rsidRPr="00781E84">
        <w:rPr>
          <w:color w:val="000000" w:themeColor="text1"/>
        </w:rPr>
        <w:t>os</w:t>
      </w:r>
      <w:r>
        <w:rPr>
          <w:color w:val="000000" w:themeColor="text1"/>
        </w:rPr>
        <w:t>ób</w:t>
      </w:r>
      <w:r w:rsidR="00781E84" w:rsidRPr="00781E84">
        <w:rPr>
          <w:color w:val="000000" w:themeColor="text1"/>
        </w:rPr>
        <w:t xml:space="preserve"> wskazan</w:t>
      </w:r>
      <w:r>
        <w:rPr>
          <w:color w:val="000000" w:themeColor="text1"/>
        </w:rPr>
        <w:t>ych</w:t>
      </w:r>
      <w:r w:rsidR="00781E84" w:rsidRPr="00781E84">
        <w:rPr>
          <w:color w:val="000000" w:themeColor="text1"/>
        </w:rPr>
        <w:t xml:space="preserve"> przez Zamawiającego</w:t>
      </w:r>
      <w:r w:rsidR="005500E8" w:rsidRPr="005500E8">
        <w:rPr>
          <w:color w:val="000000" w:themeColor="text1"/>
        </w:rPr>
        <w:t>,</w:t>
      </w:r>
    </w:p>
    <w:p w14:paraId="6926577E" w14:textId="298ADD30" w:rsidR="005500E8" w:rsidRDefault="005500E8" w:rsidP="005C4BAD">
      <w:pPr>
        <w:pStyle w:val="Standard"/>
        <w:numPr>
          <w:ilvl w:val="1"/>
          <w:numId w:val="42"/>
        </w:numPr>
        <w:ind w:left="993" w:hanging="426"/>
        <w:jc w:val="both"/>
        <w:rPr>
          <w:color w:val="000000" w:themeColor="text1"/>
        </w:rPr>
      </w:pPr>
      <w:r w:rsidRPr="005500E8">
        <w:rPr>
          <w:color w:val="000000" w:themeColor="text1"/>
        </w:rPr>
        <w:t>nie później niż w dniu przekazania Wykonawca zobowiązuje się dostarczyć Zamawiającemu</w:t>
      </w:r>
      <w:r w:rsidR="00281FEC">
        <w:rPr>
          <w:color w:val="000000" w:themeColor="text1"/>
        </w:rPr>
        <w:t xml:space="preserve"> dokumenty i instrukcje samochodu, w szczególności dokumenty </w:t>
      </w:r>
      <w:r w:rsidR="00BC6A78">
        <w:rPr>
          <w:color w:val="000000" w:themeColor="text1"/>
        </w:rPr>
        <w:br/>
      </w:r>
      <w:r w:rsidR="00281FEC">
        <w:rPr>
          <w:color w:val="000000" w:themeColor="text1"/>
        </w:rPr>
        <w:t>i instrukcje, o których mowa w § 10 ust. 1 i 2 niniejszej umowy</w:t>
      </w:r>
      <w:r>
        <w:rPr>
          <w:color w:val="000000" w:themeColor="text1"/>
        </w:rPr>
        <w:t>.</w:t>
      </w:r>
    </w:p>
    <w:p w14:paraId="08C21F09" w14:textId="781E54E4" w:rsidR="00BF0DFE" w:rsidRPr="002229EA" w:rsidRDefault="00BF0DFE" w:rsidP="00453157">
      <w:pPr>
        <w:pStyle w:val="Standard"/>
        <w:numPr>
          <w:ilvl w:val="0"/>
          <w:numId w:val="42"/>
        </w:numPr>
        <w:ind w:left="567" w:hanging="567"/>
        <w:jc w:val="both"/>
        <w:rPr>
          <w:color w:val="000000" w:themeColor="text1"/>
        </w:rPr>
      </w:pPr>
      <w:r w:rsidRPr="002229EA">
        <w:rPr>
          <w:color w:val="000000" w:themeColor="text1"/>
        </w:rPr>
        <w:t xml:space="preserve">Samochód musi być fabrycznie nowy </w:t>
      </w:r>
      <w:r w:rsidR="00076BA6" w:rsidRPr="002229EA">
        <w:rPr>
          <w:color w:val="000000" w:themeColor="text1"/>
        </w:rPr>
        <w:t xml:space="preserve">i nie używany wyprodukowany w </w:t>
      </w:r>
      <w:r w:rsidR="00D5499B" w:rsidRPr="002229EA">
        <w:rPr>
          <w:color w:val="000000" w:themeColor="text1"/>
        </w:rPr>
        <w:t>202</w:t>
      </w:r>
      <w:r w:rsidR="002229EA">
        <w:rPr>
          <w:color w:val="000000" w:themeColor="text1"/>
        </w:rPr>
        <w:t>3</w:t>
      </w:r>
      <w:r w:rsidRPr="002229EA">
        <w:rPr>
          <w:color w:val="000000" w:themeColor="text1"/>
        </w:rPr>
        <w:t xml:space="preserve"> roku oraz posiadać parametry techniczne wymagane dla tego typu pojazdów przez obowiązujące przepisy. </w:t>
      </w:r>
    </w:p>
    <w:p w14:paraId="589DF572" w14:textId="06847AAE" w:rsidR="00626EF9" w:rsidRDefault="0084503C" w:rsidP="00453157">
      <w:pPr>
        <w:pStyle w:val="Standard"/>
        <w:numPr>
          <w:ilvl w:val="0"/>
          <w:numId w:val="42"/>
        </w:numPr>
        <w:ind w:left="567" w:hanging="567"/>
        <w:jc w:val="both"/>
        <w:rPr>
          <w:color w:val="000000" w:themeColor="text1"/>
        </w:rPr>
      </w:pPr>
      <w:r w:rsidRPr="002229EA">
        <w:rPr>
          <w:color w:val="000000" w:themeColor="text1"/>
        </w:rPr>
        <w:t xml:space="preserve">Przedmiot zamówienia </w:t>
      </w:r>
      <w:r w:rsidR="00246DF6" w:rsidRPr="002229EA">
        <w:rPr>
          <w:color w:val="000000" w:themeColor="text1"/>
        </w:rPr>
        <w:t xml:space="preserve">musi być </w:t>
      </w:r>
      <w:r w:rsidRPr="002229EA">
        <w:rPr>
          <w:color w:val="000000" w:themeColor="text1"/>
        </w:rPr>
        <w:t>zgodny z</w:t>
      </w:r>
      <w:r w:rsidR="00C46750" w:rsidRPr="002229EA">
        <w:rPr>
          <w:color w:val="000000" w:themeColor="text1"/>
        </w:rPr>
        <w:t xml:space="preserve"> wymaganiami określonymi przez Z</w:t>
      </w:r>
      <w:r w:rsidRPr="002229EA">
        <w:rPr>
          <w:color w:val="000000" w:themeColor="text1"/>
        </w:rPr>
        <w:t>amawiającego</w:t>
      </w:r>
      <w:r w:rsidR="00781E84">
        <w:rPr>
          <w:color w:val="000000" w:themeColor="text1"/>
        </w:rPr>
        <w:t xml:space="preserve"> </w:t>
      </w:r>
      <w:r w:rsidRPr="002229EA">
        <w:rPr>
          <w:color w:val="000000" w:themeColor="text1"/>
        </w:rPr>
        <w:t>w Specyfikacji Warunków Zamówienia (SWZ)</w:t>
      </w:r>
      <w:r w:rsidR="00EA06F7" w:rsidRPr="002229EA">
        <w:rPr>
          <w:color w:val="000000" w:themeColor="text1"/>
        </w:rPr>
        <w:t xml:space="preserve"> </w:t>
      </w:r>
      <w:r w:rsidR="00BC6A78">
        <w:rPr>
          <w:color w:val="000000" w:themeColor="text1"/>
        </w:rPr>
        <w:t>stanowiącej załącznik nr 3</w:t>
      </w:r>
      <w:r w:rsidR="00DA2145">
        <w:rPr>
          <w:color w:val="000000" w:themeColor="text1"/>
        </w:rPr>
        <w:t xml:space="preserve"> </w:t>
      </w:r>
      <w:r w:rsidR="00EA06F7" w:rsidRPr="002229EA">
        <w:rPr>
          <w:color w:val="000000" w:themeColor="text1"/>
        </w:rPr>
        <w:t>i w szczegółowy</w:t>
      </w:r>
      <w:r w:rsidR="00D5499B" w:rsidRPr="002229EA">
        <w:rPr>
          <w:color w:val="000000" w:themeColor="text1"/>
        </w:rPr>
        <w:t>m</w:t>
      </w:r>
      <w:r w:rsidR="00EA06F7" w:rsidRPr="002229EA">
        <w:rPr>
          <w:color w:val="000000" w:themeColor="text1"/>
        </w:rPr>
        <w:t xml:space="preserve"> opis</w:t>
      </w:r>
      <w:r w:rsidR="001F28E5" w:rsidRPr="002229EA">
        <w:rPr>
          <w:color w:val="000000" w:themeColor="text1"/>
        </w:rPr>
        <w:t>ie</w:t>
      </w:r>
      <w:r w:rsidR="00EA06F7" w:rsidRPr="002229EA">
        <w:rPr>
          <w:color w:val="000000" w:themeColor="text1"/>
        </w:rPr>
        <w:t xml:space="preserve"> przedmiotu zamówienia, które</w:t>
      </w:r>
      <w:r w:rsidRPr="002229EA">
        <w:rPr>
          <w:color w:val="000000" w:themeColor="text1"/>
        </w:rPr>
        <w:t xml:space="preserve"> stanowi</w:t>
      </w:r>
      <w:r w:rsidR="00EA06F7" w:rsidRPr="002229EA">
        <w:rPr>
          <w:color w:val="000000" w:themeColor="text1"/>
        </w:rPr>
        <w:t>ą integralne</w:t>
      </w:r>
      <w:r w:rsidR="00D5499B" w:rsidRPr="002229EA">
        <w:rPr>
          <w:color w:val="000000" w:themeColor="text1"/>
        </w:rPr>
        <w:t xml:space="preserve"> </w:t>
      </w:r>
      <w:r w:rsidR="0078163E" w:rsidRPr="002229EA">
        <w:rPr>
          <w:color w:val="000000" w:themeColor="text1"/>
        </w:rPr>
        <w:t>częś</w:t>
      </w:r>
      <w:r w:rsidR="00EA06F7" w:rsidRPr="002229EA">
        <w:rPr>
          <w:color w:val="000000" w:themeColor="text1"/>
        </w:rPr>
        <w:t>ci</w:t>
      </w:r>
      <w:r w:rsidR="00D5499B" w:rsidRPr="002229EA">
        <w:rPr>
          <w:color w:val="000000" w:themeColor="text1"/>
        </w:rPr>
        <w:t xml:space="preserve"> </w:t>
      </w:r>
      <w:r w:rsidR="00BF0DFE" w:rsidRPr="002229EA">
        <w:rPr>
          <w:color w:val="000000" w:themeColor="text1"/>
        </w:rPr>
        <w:t xml:space="preserve">niniejszej </w:t>
      </w:r>
      <w:r w:rsidRPr="002229EA">
        <w:rPr>
          <w:color w:val="000000" w:themeColor="text1"/>
        </w:rPr>
        <w:t>umowy.</w:t>
      </w:r>
    </w:p>
    <w:p w14:paraId="66C75353" w14:textId="77777777" w:rsidR="00626EF9" w:rsidRPr="002229EA" w:rsidRDefault="00626EF9" w:rsidP="00453157">
      <w:pPr>
        <w:pStyle w:val="Standard"/>
        <w:jc w:val="both"/>
        <w:rPr>
          <w:color w:val="000000" w:themeColor="text1"/>
        </w:rPr>
      </w:pPr>
    </w:p>
    <w:p w14:paraId="07D49543" w14:textId="7F4DB9FF" w:rsidR="00626EF9" w:rsidRPr="002229EA" w:rsidRDefault="0084503C" w:rsidP="00453157">
      <w:pPr>
        <w:pStyle w:val="Standard"/>
        <w:jc w:val="center"/>
        <w:rPr>
          <w:b/>
          <w:bCs/>
          <w:color w:val="000000" w:themeColor="text1"/>
        </w:rPr>
      </w:pPr>
      <w:r w:rsidRPr="002229EA">
        <w:rPr>
          <w:b/>
          <w:bCs/>
          <w:color w:val="000000" w:themeColor="text1"/>
        </w:rPr>
        <w:t>§ 2. Obowiązki stron</w:t>
      </w:r>
    </w:p>
    <w:p w14:paraId="016ED35B" w14:textId="1AEE194A" w:rsidR="00626EF9" w:rsidRPr="002229EA" w:rsidRDefault="0084503C" w:rsidP="00AF4B9B">
      <w:pPr>
        <w:pStyle w:val="Standard"/>
        <w:numPr>
          <w:ilvl w:val="0"/>
          <w:numId w:val="43"/>
        </w:numPr>
        <w:ind w:left="567" w:hanging="567"/>
        <w:jc w:val="both"/>
        <w:rPr>
          <w:color w:val="000000" w:themeColor="text1"/>
        </w:rPr>
      </w:pPr>
      <w:r w:rsidRPr="002229EA">
        <w:rPr>
          <w:color w:val="000000" w:themeColor="text1"/>
        </w:rPr>
        <w:lastRenderedPageBreak/>
        <w:t>Wykonawca zobowiązuje się wykonać wszelkie niezbędne czynności dla zrealizowania przedmiotu umowy określonego w § 1</w:t>
      </w:r>
      <w:r w:rsidR="00781E84">
        <w:rPr>
          <w:color w:val="000000" w:themeColor="text1"/>
        </w:rPr>
        <w:t xml:space="preserve"> oraz realizacji świadczeń wynikających z gwarancji </w:t>
      </w:r>
      <w:r w:rsidR="00BC6A78">
        <w:rPr>
          <w:color w:val="000000" w:themeColor="text1"/>
        </w:rPr>
        <w:br/>
      </w:r>
      <w:r w:rsidR="00781E84">
        <w:rPr>
          <w:color w:val="000000" w:themeColor="text1"/>
        </w:rPr>
        <w:t>i rękojmi.</w:t>
      </w:r>
    </w:p>
    <w:p w14:paraId="7511FA28" w14:textId="6F802BFC" w:rsidR="00626EF9" w:rsidRDefault="0084503C" w:rsidP="00AF4B9B">
      <w:pPr>
        <w:pStyle w:val="Standard"/>
        <w:numPr>
          <w:ilvl w:val="0"/>
          <w:numId w:val="12"/>
        </w:numPr>
        <w:ind w:left="567" w:hanging="567"/>
        <w:jc w:val="both"/>
        <w:rPr>
          <w:color w:val="000000" w:themeColor="text1"/>
        </w:rPr>
      </w:pPr>
      <w:r w:rsidRPr="002229EA">
        <w:rPr>
          <w:color w:val="000000" w:themeColor="text1"/>
        </w:rPr>
        <w:t>Szkolenie z zakresu obsługi samochodu nastąpi w trakcie odbioru.</w:t>
      </w:r>
    </w:p>
    <w:p w14:paraId="76B8C6E5" w14:textId="77777777" w:rsidR="00781E84" w:rsidRPr="002229EA" w:rsidRDefault="00781E84" w:rsidP="005C4BAD">
      <w:pPr>
        <w:pStyle w:val="Standard"/>
        <w:ind w:left="567"/>
        <w:jc w:val="both"/>
        <w:rPr>
          <w:color w:val="000000" w:themeColor="text1"/>
        </w:rPr>
      </w:pPr>
    </w:p>
    <w:p w14:paraId="79CBAA1B" w14:textId="77777777" w:rsidR="00626EF9" w:rsidRPr="002229EA" w:rsidRDefault="0084503C">
      <w:pPr>
        <w:pStyle w:val="Standard"/>
        <w:jc w:val="center"/>
        <w:rPr>
          <w:b/>
          <w:bCs/>
          <w:color w:val="000000" w:themeColor="text1"/>
        </w:rPr>
      </w:pPr>
      <w:r w:rsidRPr="002229EA">
        <w:rPr>
          <w:b/>
          <w:bCs/>
          <w:color w:val="000000" w:themeColor="text1"/>
        </w:rPr>
        <w:t>§ 3. Inspekcja produkcyjna</w:t>
      </w:r>
    </w:p>
    <w:p w14:paraId="1549CED7" w14:textId="77777777" w:rsidR="00626EF9" w:rsidRPr="002229EA" w:rsidRDefault="0084503C" w:rsidP="005C4BAD">
      <w:pPr>
        <w:pStyle w:val="Standard"/>
        <w:tabs>
          <w:tab w:val="left" w:pos="1442"/>
        </w:tabs>
        <w:jc w:val="both"/>
        <w:rPr>
          <w:color w:val="000000" w:themeColor="text1"/>
        </w:rPr>
      </w:pPr>
      <w:r w:rsidRPr="002229EA">
        <w:rPr>
          <w:color w:val="000000" w:themeColor="text1"/>
        </w:rPr>
        <w:t>Zamawiający zastrzega</w:t>
      </w:r>
      <w:r w:rsidR="00EA06F7" w:rsidRPr="002229EA">
        <w:rPr>
          <w:color w:val="000000" w:themeColor="text1"/>
        </w:rPr>
        <w:t xml:space="preserve"> sobie prawo do dokonania min. </w:t>
      </w:r>
      <w:r w:rsidR="00656757" w:rsidRPr="002229EA">
        <w:rPr>
          <w:color w:val="000000" w:themeColor="text1"/>
        </w:rPr>
        <w:t>1</w:t>
      </w:r>
      <w:r w:rsidRPr="002229EA">
        <w:rPr>
          <w:color w:val="000000" w:themeColor="text1"/>
        </w:rPr>
        <w:t xml:space="preserve"> inspekcji produkcyjn</w:t>
      </w:r>
      <w:r w:rsidR="00656757" w:rsidRPr="002229EA">
        <w:rPr>
          <w:color w:val="000000" w:themeColor="text1"/>
        </w:rPr>
        <w:t>ej</w:t>
      </w:r>
      <w:r w:rsidRPr="002229EA">
        <w:rPr>
          <w:color w:val="000000" w:themeColor="text1"/>
        </w:rPr>
        <w:t>.</w:t>
      </w:r>
    </w:p>
    <w:p w14:paraId="4B90B97D" w14:textId="77777777" w:rsidR="00D64850" w:rsidRPr="002229EA" w:rsidRDefault="00D64850" w:rsidP="00D64850">
      <w:pPr>
        <w:pStyle w:val="Standard"/>
        <w:tabs>
          <w:tab w:val="left" w:pos="1442"/>
        </w:tabs>
        <w:ind w:left="567"/>
        <w:jc w:val="both"/>
        <w:rPr>
          <w:color w:val="000000" w:themeColor="text1"/>
        </w:rPr>
      </w:pPr>
    </w:p>
    <w:p w14:paraId="0A28D0C6" w14:textId="77777777" w:rsidR="00626EF9" w:rsidRPr="002229EA" w:rsidRDefault="00626EF9">
      <w:pPr>
        <w:pStyle w:val="Standard"/>
        <w:jc w:val="both"/>
        <w:rPr>
          <w:color w:val="000000" w:themeColor="text1"/>
        </w:rPr>
      </w:pPr>
    </w:p>
    <w:p w14:paraId="5ADDDFAB" w14:textId="77777777" w:rsidR="00626EF9" w:rsidRPr="002229EA" w:rsidRDefault="0084503C">
      <w:pPr>
        <w:pStyle w:val="Standard"/>
        <w:jc w:val="center"/>
        <w:rPr>
          <w:b/>
          <w:bCs/>
          <w:color w:val="000000" w:themeColor="text1"/>
        </w:rPr>
      </w:pPr>
      <w:r w:rsidRPr="002229EA">
        <w:rPr>
          <w:b/>
          <w:bCs/>
          <w:color w:val="000000" w:themeColor="text1"/>
        </w:rPr>
        <w:t>§ 4. Postanowienia szczegółowe realizacji umowy</w:t>
      </w:r>
    </w:p>
    <w:p w14:paraId="23A7F154" w14:textId="76CF327F" w:rsidR="003E4EC7" w:rsidRPr="002229EA" w:rsidRDefault="0084503C" w:rsidP="00AF4B9B">
      <w:pPr>
        <w:pStyle w:val="Standard"/>
        <w:numPr>
          <w:ilvl w:val="0"/>
          <w:numId w:val="45"/>
        </w:numPr>
        <w:ind w:left="567" w:hanging="567"/>
        <w:jc w:val="both"/>
        <w:rPr>
          <w:color w:val="000000" w:themeColor="text1"/>
        </w:rPr>
      </w:pPr>
      <w:r w:rsidRPr="002229EA">
        <w:rPr>
          <w:color w:val="000000" w:themeColor="text1"/>
        </w:rPr>
        <w:t xml:space="preserve">Wykonawca oświadcza, że jest właścicielem wymienionego w §1 samochodu, który jest wolny od wad prawnych, praw osób trzecich, nie toczy się żadne postępowanie, którego przedmiotem jest </w:t>
      </w:r>
      <w:r w:rsidR="003E4EC7">
        <w:rPr>
          <w:color w:val="000000" w:themeColor="text1"/>
        </w:rPr>
        <w:t>samochód</w:t>
      </w:r>
      <w:r w:rsidRPr="002229EA">
        <w:rPr>
          <w:color w:val="000000" w:themeColor="text1"/>
        </w:rPr>
        <w:t xml:space="preserve">, a także </w:t>
      </w:r>
      <w:r w:rsidR="003E4EC7">
        <w:rPr>
          <w:color w:val="000000" w:themeColor="text1"/>
        </w:rPr>
        <w:t xml:space="preserve">samochód </w:t>
      </w:r>
      <w:r w:rsidRPr="002229EA">
        <w:rPr>
          <w:color w:val="000000" w:themeColor="text1"/>
        </w:rPr>
        <w:t>nie jest przedmiotem zabezpieczenia, zastawu.</w:t>
      </w:r>
    </w:p>
    <w:p w14:paraId="6D1029C2" w14:textId="195E930D" w:rsidR="003E4EC7" w:rsidRPr="003E4EC7" w:rsidRDefault="0084503C" w:rsidP="005C4BAD">
      <w:pPr>
        <w:pStyle w:val="Standard"/>
        <w:numPr>
          <w:ilvl w:val="0"/>
          <w:numId w:val="45"/>
        </w:numPr>
        <w:ind w:left="567" w:hanging="567"/>
        <w:jc w:val="both"/>
        <w:rPr>
          <w:color w:val="000000" w:themeColor="text1"/>
        </w:rPr>
      </w:pPr>
      <w:r w:rsidRPr="003E4EC7">
        <w:rPr>
          <w:color w:val="000000" w:themeColor="text1"/>
        </w:rPr>
        <w:t>Odbiór samocho</w:t>
      </w:r>
      <w:r w:rsidR="00EA06F7" w:rsidRPr="003E4EC7">
        <w:rPr>
          <w:color w:val="000000" w:themeColor="text1"/>
        </w:rPr>
        <w:t>du nastąpi w siedzibie Zamawiającego</w:t>
      </w:r>
      <w:r w:rsidRPr="003E4EC7">
        <w:rPr>
          <w:color w:val="000000" w:themeColor="text1"/>
        </w:rPr>
        <w:t>.</w:t>
      </w:r>
    </w:p>
    <w:p w14:paraId="260E5208" w14:textId="54236B04" w:rsidR="003E4EC7" w:rsidRPr="003E4EC7" w:rsidRDefault="0084503C" w:rsidP="005C4BAD">
      <w:pPr>
        <w:pStyle w:val="Standard"/>
        <w:numPr>
          <w:ilvl w:val="0"/>
          <w:numId w:val="45"/>
        </w:numPr>
        <w:ind w:left="567" w:hanging="567"/>
        <w:jc w:val="both"/>
        <w:rPr>
          <w:color w:val="000000" w:themeColor="text1"/>
        </w:rPr>
      </w:pPr>
      <w:r w:rsidRPr="003E4EC7">
        <w:rPr>
          <w:color w:val="000000" w:themeColor="text1"/>
        </w:rPr>
        <w:t>W toku wykonywania zamówienia Wykonawca obowiązany jest do uwzględnienia zmian wynikających z potrzeb Zamawiającego nierodzących skutków finansowych.</w:t>
      </w:r>
    </w:p>
    <w:p w14:paraId="0BE6EF1E" w14:textId="77777777" w:rsidR="00626EF9" w:rsidRPr="003E4EC7" w:rsidRDefault="0084503C" w:rsidP="005C4BAD">
      <w:pPr>
        <w:pStyle w:val="Standard"/>
        <w:numPr>
          <w:ilvl w:val="0"/>
          <w:numId w:val="45"/>
        </w:numPr>
        <w:ind w:left="567" w:hanging="567"/>
        <w:jc w:val="both"/>
        <w:rPr>
          <w:color w:val="000000" w:themeColor="text1"/>
        </w:rPr>
      </w:pPr>
      <w:r w:rsidRPr="003E4EC7">
        <w:rPr>
          <w:color w:val="000000" w:themeColor="text1"/>
        </w:rPr>
        <w:t>Wykonawc</w:t>
      </w:r>
      <w:bookmarkStart w:id="2" w:name="_GoBack"/>
      <w:bookmarkEnd w:id="2"/>
      <w:r w:rsidRPr="003E4EC7">
        <w:rPr>
          <w:color w:val="000000" w:themeColor="text1"/>
        </w:rPr>
        <w:t>a zobowiązuje się do powiadamiania Zamawiającego o postępach w pracach, ewentualnych problemach czy opóźnieniach w realizacji przedmiotu zamówienia, również na wniosek Zamawiającego.</w:t>
      </w:r>
    </w:p>
    <w:p w14:paraId="35701602" w14:textId="77777777" w:rsidR="00626EF9" w:rsidRPr="002229EA" w:rsidRDefault="00626EF9">
      <w:pPr>
        <w:pStyle w:val="Standard"/>
        <w:jc w:val="center"/>
        <w:rPr>
          <w:b/>
          <w:bCs/>
          <w:color w:val="000000" w:themeColor="text1"/>
        </w:rPr>
      </w:pPr>
    </w:p>
    <w:p w14:paraId="280928D7" w14:textId="77777777" w:rsidR="00B660A1" w:rsidRPr="002229EA" w:rsidRDefault="00B660A1">
      <w:pPr>
        <w:pStyle w:val="Standard"/>
        <w:jc w:val="center"/>
        <w:rPr>
          <w:b/>
          <w:bCs/>
          <w:color w:val="000000" w:themeColor="text1"/>
        </w:rPr>
      </w:pPr>
    </w:p>
    <w:p w14:paraId="027078FB" w14:textId="77777777" w:rsidR="00626EF9" w:rsidRPr="002229EA" w:rsidRDefault="0084503C">
      <w:pPr>
        <w:pStyle w:val="Standard"/>
        <w:jc w:val="center"/>
        <w:rPr>
          <w:b/>
          <w:bCs/>
          <w:color w:val="000000" w:themeColor="text1"/>
        </w:rPr>
      </w:pPr>
      <w:r w:rsidRPr="002229EA">
        <w:rPr>
          <w:b/>
          <w:bCs/>
          <w:color w:val="000000" w:themeColor="text1"/>
        </w:rPr>
        <w:t>§ 5. Termin wykonania przedmiotu umowy</w:t>
      </w:r>
    </w:p>
    <w:p w14:paraId="2FDDE37E" w14:textId="341D6BB8" w:rsidR="00656757" w:rsidRPr="002229EA" w:rsidRDefault="0084503C" w:rsidP="00FD6453">
      <w:pPr>
        <w:pStyle w:val="Standard"/>
        <w:jc w:val="both"/>
        <w:rPr>
          <w:color w:val="000000" w:themeColor="text1"/>
        </w:rPr>
      </w:pPr>
      <w:r w:rsidRPr="002229EA">
        <w:rPr>
          <w:color w:val="000000" w:themeColor="text1"/>
        </w:rPr>
        <w:t>Wykonawca zobowiązany jest</w:t>
      </w:r>
      <w:r w:rsidR="00D64850" w:rsidRPr="002229EA">
        <w:rPr>
          <w:color w:val="000000" w:themeColor="text1"/>
        </w:rPr>
        <w:t xml:space="preserve"> dokonać dostawy</w:t>
      </w:r>
      <w:r w:rsidR="00FD6453">
        <w:rPr>
          <w:color w:val="000000" w:themeColor="text1"/>
        </w:rPr>
        <w:t xml:space="preserve"> samochodu</w:t>
      </w:r>
      <w:r w:rsidR="00D64850" w:rsidRPr="002229EA">
        <w:rPr>
          <w:color w:val="000000" w:themeColor="text1"/>
        </w:rPr>
        <w:t xml:space="preserve"> w terminie</w:t>
      </w:r>
      <w:r w:rsidR="000E6F46">
        <w:rPr>
          <w:color w:val="000000" w:themeColor="text1"/>
        </w:rPr>
        <w:t xml:space="preserve"> </w:t>
      </w:r>
      <w:r w:rsidR="000B168A">
        <w:rPr>
          <w:color w:val="000000" w:themeColor="text1"/>
        </w:rPr>
        <w:t>3 miesięcy</w:t>
      </w:r>
      <w:r w:rsidR="000E6F46" w:rsidRPr="000E6F46">
        <w:rPr>
          <w:color w:val="000000" w:themeColor="text1"/>
        </w:rPr>
        <w:t xml:space="preserve"> od daty podpisania umowy.</w:t>
      </w:r>
    </w:p>
    <w:p w14:paraId="69F18B1C" w14:textId="77777777" w:rsidR="00626EF9" w:rsidRPr="002229EA" w:rsidRDefault="00626EF9">
      <w:pPr>
        <w:pStyle w:val="Standard"/>
        <w:ind w:left="345"/>
        <w:rPr>
          <w:b/>
          <w:bCs/>
          <w:color w:val="000000" w:themeColor="text1"/>
        </w:rPr>
      </w:pPr>
    </w:p>
    <w:p w14:paraId="7272A947" w14:textId="77777777" w:rsidR="00626EF9" w:rsidRPr="002229EA" w:rsidRDefault="0084503C">
      <w:pPr>
        <w:pStyle w:val="Standard"/>
        <w:ind w:left="345"/>
        <w:jc w:val="center"/>
        <w:rPr>
          <w:b/>
          <w:bCs/>
          <w:color w:val="000000" w:themeColor="text1"/>
        </w:rPr>
      </w:pPr>
      <w:r w:rsidRPr="002229EA">
        <w:rPr>
          <w:b/>
          <w:bCs/>
          <w:color w:val="000000" w:themeColor="text1"/>
        </w:rPr>
        <w:t>§ 6. Obowiązki Wykonawcy</w:t>
      </w:r>
    </w:p>
    <w:p w14:paraId="33D50F84" w14:textId="7A39BF19" w:rsidR="00626EF9" w:rsidRPr="002229EA" w:rsidRDefault="0084503C" w:rsidP="00AF4B9B">
      <w:pPr>
        <w:pStyle w:val="Standard"/>
        <w:numPr>
          <w:ilvl w:val="0"/>
          <w:numId w:val="53"/>
        </w:numPr>
        <w:ind w:left="567" w:hanging="425"/>
        <w:jc w:val="both"/>
        <w:rPr>
          <w:color w:val="000000" w:themeColor="text1"/>
        </w:rPr>
      </w:pPr>
      <w:r w:rsidRPr="002229EA">
        <w:rPr>
          <w:color w:val="000000" w:themeColor="text1"/>
        </w:rPr>
        <w:t xml:space="preserve">Strony ustalają odpowiedzialność za niewykonanie lub nienależyte wykonanie umowy </w:t>
      </w:r>
      <w:r w:rsidR="002229EA">
        <w:rPr>
          <w:color w:val="000000" w:themeColor="text1"/>
        </w:rPr>
        <w:br/>
      </w:r>
      <w:r w:rsidRPr="002229EA">
        <w:rPr>
          <w:color w:val="000000" w:themeColor="text1"/>
        </w:rPr>
        <w:t>w formie kar umownych.</w:t>
      </w:r>
    </w:p>
    <w:p w14:paraId="0FC10536" w14:textId="082AA05C" w:rsidR="00626EF9" w:rsidRPr="002229EA" w:rsidRDefault="0084503C" w:rsidP="00AF4B9B">
      <w:pPr>
        <w:pStyle w:val="Standard"/>
        <w:numPr>
          <w:ilvl w:val="0"/>
          <w:numId w:val="53"/>
        </w:numPr>
        <w:ind w:left="567" w:hanging="425"/>
        <w:jc w:val="both"/>
        <w:rPr>
          <w:color w:val="000000" w:themeColor="text1"/>
        </w:rPr>
      </w:pPr>
      <w:r w:rsidRPr="002229EA">
        <w:rPr>
          <w:color w:val="000000" w:themeColor="text1"/>
        </w:rPr>
        <w:t xml:space="preserve">Wykonawca </w:t>
      </w:r>
      <w:r w:rsidR="003D297A" w:rsidRPr="002229EA">
        <w:rPr>
          <w:color w:val="000000" w:themeColor="text1"/>
        </w:rPr>
        <w:t>za</w:t>
      </w:r>
      <w:r w:rsidRPr="002229EA">
        <w:rPr>
          <w:color w:val="000000" w:themeColor="text1"/>
        </w:rPr>
        <w:t>płaci Zamawiającemu kary umowne:</w:t>
      </w:r>
    </w:p>
    <w:p w14:paraId="7AF19C50" w14:textId="79D7D7A1" w:rsidR="00626EF9" w:rsidRPr="002229EA" w:rsidRDefault="003D297A" w:rsidP="00AF4B9B">
      <w:pPr>
        <w:pStyle w:val="Standard"/>
        <w:numPr>
          <w:ilvl w:val="0"/>
          <w:numId w:val="54"/>
        </w:numPr>
        <w:ind w:left="851" w:hanging="284"/>
        <w:jc w:val="both"/>
        <w:rPr>
          <w:color w:val="000000" w:themeColor="text1"/>
        </w:rPr>
      </w:pPr>
      <w:r w:rsidRPr="002229EA">
        <w:rPr>
          <w:color w:val="000000" w:themeColor="text1"/>
        </w:rPr>
        <w:t xml:space="preserve">za </w:t>
      </w:r>
      <w:r w:rsidR="0084503C" w:rsidRPr="002229EA">
        <w:rPr>
          <w:color w:val="000000" w:themeColor="text1"/>
        </w:rPr>
        <w:t>odstąpieni</w:t>
      </w:r>
      <w:r w:rsidRPr="002229EA">
        <w:rPr>
          <w:color w:val="000000" w:themeColor="text1"/>
        </w:rPr>
        <w:t xml:space="preserve">a od umowy </w:t>
      </w:r>
      <w:r w:rsidR="001B49EB">
        <w:rPr>
          <w:color w:val="000000" w:themeColor="text1"/>
        </w:rPr>
        <w:t>z powodu</w:t>
      </w:r>
      <w:r w:rsidR="0084503C" w:rsidRPr="002229EA">
        <w:rPr>
          <w:color w:val="000000" w:themeColor="text1"/>
        </w:rPr>
        <w:t xml:space="preserve"> okoliczności </w:t>
      </w:r>
      <w:r w:rsidR="001B49EB" w:rsidRPr="002229EA">
        <w:rPr>
          <w:color w:val="000000" w:themeColor="text1"/>
        </w:rPr>
        <w:t>zależnych</w:t>
      </w:r>
      <w:r w:rsidR="001B49EB">
        <w:rPr>
          <w:color w:val="000000" w:themeColor="text1"/>
        </w:rPr>
        <w:t xml:space="preserve"> </w:t>
      </w:r>
      <w:r w:rsidR="0084503C" w:rsidRPr="002229EA">
        <w:rPr>
          <w:color w:val="000000" w:themeColor="text1"/>
        </w:rPr>
        <w:t xml:space="preserve">od </w:t>
      </w:r>
      <w:r w:rsidR="001B49EB">
        <w:rPr>
          <w:color w:val="000000" w:themeColor="text1"/>
        </w:rPr>
        <w:t>Wykonawcy</w:t>
      </w:r>
      <w:r w:rsidRPr="002229EA">
        <w:rPr>
          <w:color w:val="000000" w:themeColor="text1"/>
        </w:rPr>
        <w:t xml:space="preserve"> w wysokości 10% kwoty wynagrodzenia umownego</w:t>
      </w:r>
      <w:r w:rsidR="0084503C" w:rsidRPr="002229EA">
        <w:rPr>
          <w:color w:val="000000" w:themeColor="text1"/>
        </w:rPr>
        <w:t xml:space="preserve"> brutto,</w:t>
      </w:r>
      <w:r w:rsidRPr="002229EA">
        <w:rPr>
          <w:color w:val="000000" w:themeColor="text1"/>
        </w:rPr>
        <w:t xml:space="preserve"> o której mowa w § 7</w:t>
      </w:r>
    </w:p>
    <w:p w14:paraId="2206B601" w14:textId="60E8CCF6" w:rsidR="00626EF9" w:rsidRPr="002229EA" w:rsidRDefault="003D297A" w:rsidP="00AF4B9B">
      <w:pPr>
        <w:pStyle w:val="Standard"/>
        <w:numPr>
          <w:ilvl w:val="0"/>
          <w:numId w:val="54"/>
        </w:numPr>
        <w:ind w:left="851" w:hanging="284"/>
        <w:jc w:val="both"/>
        <w:rPr>
          <w:color w:val="000000" w:themeColor="text1"/>
        </w:rPr>
      </w:pPr>
      <w:r w:rsidRPr="002229EA">
        <w:rPr>
          <w:color w:val="000000" w:themeColor="text1"/>
        </w:rPr>
        <w:t xml:space="preserve">za </w:t>
      </w:r>
      <w:r w:rsidR="001B49EB">
        <w:rPr>
          <w:color w:val="000000" w:themeColor="text1"/>
        </w:rPr>
        <w:t>zwłokę</w:t>
      </w:r>
      <w:r w:rsidR="001B49EB" w:rsidRPr="002229EA">
        <w:rPr>
          <w:color w:val="000000" w:themeColor="text1"/>
        </w:rPr>
        <w:t xml:space="preserve"> </w:t>
      </w:r>
      <w:r w:rsidR="0084503C" w:rsidRPr="002229EA">
        <w:rPr>
          <w:color w:val="000000" w:themeColor="text1"/>
        </w:rPr>
        <w:t xml:space="preserve">w wykonaniu przedmiotu umowy w wysokości </w:t>
      </w:r>
      <w:r w:rsidR="0084503C" w:rsidRPr="00FD6453">
        <w:t>0,</w:t>
      </w:r>
      <w:r w:rsidR="002229EA" w:rsidRPr="00FD6453">
        <w:t xml:space="preserve">1 </w:t>
      </w:r>
      <w:r w:rsidR="0084503C" w:rsidRPr="002229EA">
        <w:rPr>
          <w:color w:val="000000" w:themeColor="text1"/>
        </w:rPr>
        <w:t>% wartości</w:t>
      </w:r>
      <w:r w:rsidRPr="002229EA">
        <w:rPr>
          <w:color w:val="000000" w:themeColor="text1"/>
        </w:rPr>
        <w:t xml:space="preserve"> kwoty wynagrodzenia umownego</w:t>
      </w:r>
      <w:r w:rsidR="0084503C" w:rsidRPr="002229EA">
        <w:rPr>
          <w:color w:val="000000" w:themeColor="text1"/>
        </w:rPr>
        <w:t xml:space="preserve"> brutto zamówienia</w:t>
      </w:r>
      <w:r w:rsidRPr="002229EA">
        <w:rPr>
          <w:color w:val="000000" w:themeColor="text1"/>
        </w:rPr>
        <w:t>, o której mowa w § 7</w:t>
      </w:r>
      <w:r w:rsidR="0084503C" w:rsidRPr="002229EA">
        <w:rPr>
          <w:color w:val="000000" w:themeColor="text1"/>
        </w:rPr>
        <w:t xml:space="preserve"> za każdy </w:t>
      </w:r>
      <w:r w:rsidR="001B49EB">
        <w:rPr>
          <w:color w:val="000000" w:themeColor="text1"/>
        </w:rPr>
        <w:t xml:space="preserve">rozpoczęty </w:t>
      </w:r>
      <w:r w:rsidR="0084503C" w:rsidRPr="002229EA">
        <w:rPr>
          <w:color w:val="000000" w:themeColor="text1"/>
        </w:rPr>
        <w:t xml:space="preserve">dzień </w:t>
      </w:r>
      <w:r w:rsidR="001B49EB">
        <w:rPr>
          <w:color w:val="000000" w:themeColor="text1"/>
        </w:rPr>
        <w:t>zwłoki</w:t>
      </w:r>
      <w:r w:rsidR="0084503C" w:rsidRPr="002229EA">
        <w:rPr>
          <w:color w:val="000000" w:themeColor="text1"/>
        </w:rPr>
        <w:t>,</w:t>
      </w:r>
    </w:p>
    <w:p w14:paraId="76811176" w14:textId="49454918" w:rsidR="00626EF9" w:rsidRPr="002229EA" w:rsidRDefault="003D297A" w:rsidP="00AF4B9B">
      <w:pPr>
        <w:pStyle w:val="Standard"/>
        <w:numPr>
          <w:ilvl w:val="0"/>
          <w:numId w:val="54"/>
        </w:numPr>
        <w:ind w:left="851" w:hanging="284"/>
        <w:jc w:val="both"/>
        <w:rPr>
          <w:color w:val="000000" w:themeColor="text1"/>
        </w:rPr>
      </w:pPr>
      <w:r w:rsidRPr="002229EA">
        <w:rPr>
          <w:color w:val="000000" w:themeColor="text1"/>
        </w:rPr>
        <w:t xml:space="preserve">za </w:t>
      </w:r>
      <w:r w:rsidR="001B49EB">
        <w:rPr>
          <w:color w:val="000000" w:themeColor="text1"/>
        </w:rPr>
        <w:t>zwłokę</w:t>
      </w:r>
      <w:r w:rsidR="001B49EB" w:rsidRPr="002229EA">
        <w:rPr>
          <w:color w:val="000000" w:themeColor="text1"/>
        </w:rPr>
        <w:t xml:space="preserve"> </w:t>
      </w:r>
      <w:r w:rsidR="0084503C" w:rsidRPr="002229EA">
        <w:rPr>
          <w:color w:val="000000" w:themeColor="text1"/>
        </w:rPr>
        <w:t xml:space="preserve">w usunięciu wad przedmiotu umowy w wysokości </w:t>
      </w:r>
      <w:r w:rsidR="0084503C" w:rsidRPr="00FD6453">
        <w:t>0,</w:t>
      </w:r>
      <w:r w:rsidR="002229EA" w:rsidRPr="00FD6453">
        <w:t>1</w:t>
      </w:r>
      <w:r w:rsidR="00582FEC" w:rsidRPr="00FD6453">
        <w:t xml:space="preserve"> </w:t>
      </w:r>
      <w:r w:rsidR="0084503C" w:rsidRPr="002229EA">
        <w:rPr>
          <w:color w:val="000000" w:themeColor="text1"/>
        </w:rPr>
        <w:t xml:space="preserve">% </w:t>
      </w:r>
      <w:r w:rsidR="0084503C" w:rsidRPr="002229EA">
        <w:rPr>
          <w:b/>
          <w:color w:val="000000" w:themeColor="text1"/>
        </w:rPr>
        <w:t>wartości</w:t>
      </w:r>
      <w:r w:rsidR="00AD63F1" w:rsidRPr="002229EA">
        <w:rPr>
          <w:b/>
          <w:color w:val="000000" w:themeColor="text1"/>
        </w:rPr>
        <w:t xml:space="preserve"> </w:t>
      </w:r>
      <w:r w:rsidRPr="002229EA">
        <w:rPr>
          <w:color w:val="000000" w:themeColor="text1"/>
        </w:rPr>
        <w:t>kwoty wynagrodzenia umownego</w:t>
      </w:r>
      <w:r w:rsidR="0084503C" w:rsidRPr="002229EA">
        <w:rPr>
          <w:color w:val="000000" w:themeColor="text1"/>
        </w:rPr>
        <w:t xml:space="preserve"> brutto zamówienia</w:t>
      </w:r>
      <w:r w:rsidRPr="002229EA">
        <w:rPr>
          <w:color w:val="000000" w:themeColor="text1"/>
        </w:rPr>
        <w:t>, o której mowa w § 7</w:t>
      </w:r>
      <w:r w:rsidR="0084503C" w:rsidRPr="002229EA">
        <w:rPr>
          <w:color w:val="000000" w:themeColor="text1"/>
        </w:rPr>
        <w:t xml:space="preserve"> za każdy dzień </w:t>
      </w:r>
      <w:r w:rsidR="001B49EB">
        <w:rPr>
          <w:color w:val="000000" w:themeColor="text1"/>
        </w:rPr>
        <w:t>zwłoki</w:t>
      </w:r>
      <w:r w:rsidR="0084503C" w:rsidRPr="002229EA">
        <w:rPr>
          <w:color w:val="000000" w:themeColor="text1"/>
        </w:rPr>
        <w:t>, licząc od następnego dnia po upływie terminu określonego przez strony w celu usunięcia wad</w:t>
      </w:r>
      <w:r w:rsidR="001B49EB">
        <w:rPr>
          <w:color w:val="000000" w:themeColor="text1"/>
        </w:rPr>
        <w:t>.</w:t>
      </w:r>
    </w:p>
    <w:p w14:paraId="068B564B" w14:textId="44A0F877" w:rsidR="00626EF9" w:rsidRPr="001B49EB" w:rsidRDefault="0084503C" w:rsidP="005C4BAD">
      <w:pPr>
        <w:pStyle w:val="Standard"/>
        <w:numPr>
          <w:ilvl w:val="0"/>
          <w:numId w:val="53"/>
        </w:numPr>
        <w:ind w:left="567" w:hanging="425"/>
        <w:jc w:val="both"/>
        <w:rPr>
          <w:color w:val="000000" w:themeColor="text1"/>
        </w:rPr>
      </w:pPr>
      <w:r w:rsidRPr="002229EA">
        <w:rPr>
          <w:color w:val="000000" w:themeColor="text1"/>
        </w:rPr>
        <w:t xml:space="preserve">Zamawiający </w:t>
      </w:r>
      <w:r w:rsidR="003D297A" w:rsidRPr="002229EA">
        <w:rPr>
          <w:color w:val="000000" w:themeColor="text1"/>
        </w:rPr>
        <w:t>za</w:t>
      </w:r>
      <w:r w:rsidRPr="002229EA">
        <w:rPr>
          <w:color w:val="000000" w:themeColor="text1"/>
        </w:rPr>
        <w:t>płaci</w:t>
      </w:r>
      <w:r w:rsidR="003D297A" w:rsidRPr="002229EA">
        <w:rPr>
          <w:color w:val="000000" w:themeColor="text1"/>
        </w:rPr>
        <w:t xml:space="preserve"> W</w:t>
      </w:r>
      <w:r w:rsidRPr="002229EA">
        <w:rPr>
          <w:color w:val="000000" w:themeColor="text1"/>
        </w:rPr>
        <w:t>ykonawcy kar</w:t>
      </w:r>
      <w:r w:rsidR="001B49EB">
        <w:rPr>
          <w:color w:val="000000" w:themeColor="text1"/>
        </w:rPr>
        <w:t>ę</w:t>
      </w:r>
      <w:r w:rsidRPr="002229EA">
        <w:rPr>
          <w:color w:val="000000" w:themeColor="text1"/>
        </w:rPr>
        <w:t xml:space="preserve"> umown</w:t>
      </w:r>
      <w:r w:rsidR="001B49EB">
        <w:rPr>
          <w:color w:val="000000" w:themeColor="text1"/>
        </w:rPr>
        <w:t xml:space="preserve">ą </w:t>
      </w:r>
      <w:r w:rsidRPr="001B49EB">
        <w:rPr>
          <w:color w:val="000000" w:themeColor="text1"/>
        </w:rPr>
        <w:t xml:space="preserve">z tytułu odstąpienia od umowy z przyczyn zależnych od Zamawiającego – w wysokości 10% </w:t>
      </w:r>
      <w:r w:rsidR="003D297A" w:rsidRPr="001B49EB">
        <w:rPr>
          <w:color w:val="000000" w:themeColor="text1"/>
        </w:rPr>
        <w:t>kwoty wynagrodzenia umownego brutto zamówienia, o której mowa w § 7</w:t>
      </w:r>
      <w:r w:rsidRPr="001B49EB">
        <w:rPr>
          <w:color w:val="000000" w:themeColor="text1"/>
        </w:rPr>
        <w:t xml:space="preserve"> za wyjątkiem wystąpienia sytuacji unormowanej w art. </w:t>
      </w:r>
      <w:r w:rsidR="00AD63F1" w:rsidRPr="001B49EB">
        <w:rPr>
          <w:color w:val="000000" w:themeColor="text1"/>
        </w:rPr>
        <w:t>456</w:t>
      </w:r>
      <w:r w:rsidRPr="001B49EB">
        <w:rPr>
          <w:color w:val="000000" w:themeColor="text1"/>
        </w:rPr>
        <w:t xml:space="preserve"> ustawy prawo zamówień publicznych,</w:t>
      </w:r>
    </w:p>
    <w:p w14:paraId="2A7A3026" w14:textId="6656B180" w:rsidR="00626EF9" w:rsidRPr="002229EA" w:rsidRDefault="0084503C" w:rsidP="00AF4B9B">
      <w:pPr>
        <w:pStyle w:val="Standard"/>
        <w:numPr>
          <w:ilvl w:val="0"/>
          <w:numId w:val="53"/>
        </w:numPr>
        <w:ind w:left="567" w:hanging="425"/>
        <w:jc w:val="both"/>
        <w:rPr>
          <w:color w:val="000000" w:themeColor="text1"/>
        </w:rPr>
      </w:pPr>
      <w:r w:rsidRPr="002229EA">
        <w:rPr>
          <w:color w:val="000000" w:themeColor="text1"/>
        </w:rPr>
        <w:t>Jeżeli wartość szkody przeniesie wartość należnych kar umownych, strony będą mogły dochodzić od siebie należności w wysokości rzeczywiście poniesionej szkody, niezależnie od kar umownych.</w:t>
      </w:r>
    </w:p>
    <w:p w14:paraId="2C95DE6C" w14:textId="24EC5A88" w:rsidR="004A796F" w:rsidRPr="002229EA" w:rsidRDefault="0084503C" w:rsidP="00AF4B9B">
      <w:pPr>
        <w:pStyle w:val="Standard"/>
        <w:numPr>
          <w:ilvl w:val="0"/>
          <w:numId w:val="53"/>
        </w:numPr>
        <w:ind w:left="567" w:hanging="425"/>
        <w:jc w:val="both"/>
        <w:rPr>
          <w:color w:val="000000" w:themeColor="text1"/>
        </w:rPr>
      </w:pPr>
      <w:r w:rsidRPr="002229EA">
        <w:rPr>
          <w:color w:val="000000" w:themeColor="text1"/>
        </w:rPr>
        <w:t xml:space="preserve">Wykonawca oświadcza, iż wyraża zgodę na potrącenie kar umownych z </w:t>
      </w:r>
      <w:r w:rsidR="001B49EB">
        <w:rPr>
          <w:color w:val="000000" w:themeColor="text1"/>
        </w:rPr>
        <w:t>wynagrodzenia</w:t>
      </w:r>
      <w:r w:rsidRPr="002229EA">
        <w:rPr>
          <w:color w:val="000000" w:themeColor="text1"/>
        </w:rPr>
        <w:t>.</w:t>
      </w:r>
    </w:p>
    <w:p w14:paraId="0C82AD0E" w14:textId="0AB97086" w:rsidR="00626EF9" w:rsidRPr="002229EA" w:rsidRDefault="0084503C" w:rsidP="00AF4B9B">
      <w:pPr>
        <w:pStyle w:val="Standard"/>
        <w:numPr>
          <w:ilvl w:val="0"/>
          <w:numId w:val="53"/>
        </w:numPr>
        <w:ind w:left="567" w:hanging="425"/>
        <w:jc w:val="both"/>
        <w:rPr>
          <w:color w:val="000000" w:themeColor="text1"/>
        </w:rPr>
      </w:pPr>
      <w:r w:rsidRPr="002229EA">
        <w:rPr>
          <w:color w:val="000000" w:themeColor="text1"/>
        </w:rPr>
        <w:t xml:space="preserve">Roszczenie o zapłatę kar umownych staje się wymagalne z dniem zaistnienia określonych </w:t>
      </w:r>
      <w:r w:rsidR="00695D1E">
        <w:rPr>
          <w:color w:val="000000" w:themeColor="text1"/>
        </w:rPr>
        <w:br/>
      </w:r>
      <w:r w:rsidRPr="002229EA">
        <w:rPr>
          <w:color w:val="000000" w:themeColor="text1"/>
        </w:rPr>
        <w:t>w niniejszej umowie podstaw do ich naliczenia.</w:t>
      </w:r>
    </w:p>
    <w:p w14:paraId="0C35A112" w14:textId="24FE23DB" w:rsidR="004A796F" w:rsidRPr="002229EA" w:rsidRDefault="004A796F" w:rsidP="00AF4B9B">
      <w:pPr>
        <w:pStyle w:val="Standard"/>
        <w:numPr>
          <w:ilvl w:val="0"/>
          <w:numId w:val="53"/>
        </w:numPr>
        <w:ind w:left="567" w:hanging="425"/>
        <w:jc w:val="both"/>
        <w:rPr>
          <w:color w:val="000000" w:themeColor="text1"/>
        </w:rPr>
      </w:pPr>
      <w:r w:rsidRPr="002229EA">
        <w:rPr>
          <w:color w:val="000000" w:themeColor="text1"/>
        </w:rPr>
        <w:t>Łączna wysokość kar umownych nie może przekroczyć 40% wynagrodzenia umownego.</w:t>
      </w:r>
    </w:p>
    <w:p w14:paraId="0070DEC0" w14:textId="77777777" w:rsidR="00626EF9" w:rsidRPr="002229EA" w:rsidRDefault="00626EF9">
      <w:pPr>
        <w:pStyle w:val="Standard"/>
        <w:jc w:val="both"/>
        <w:rPr>
          <w:color w:val="000000" w:themeColor="text1"/>
        </w:rPr>
      </w:pPr>
    </w:p>
    <w:p w14:paraId="051E0980" w14:textId="77777777" w:rsidR="00626EF9" w:rsidRPr="002229EA" w:rsidRDefault="0084503C">
      <w:pPr>
        <w:pStyle w:val="Standard"/>
        <w:jc w:val="center"/>
        <w:rPr>
          <w:b/>
          <w:bCs/>
          <w:color w:val="000000" w:themeColor="text1"/>
        </w:rPr>
      </w:pPr>
      <w:r w:rsidRPr="002229EA">
        <w:rPr>
          <w:b/>
          <w:bCs/>
          <w:color w:val="000000" w:themeColor="text1"/>
        </w:rPr>
        <w:t>§ 7. Wynagrodzenie za wykonanie przedmiotu umowy</w:t>
      </w:r>
    </w:p>
    <w:p w14:paraId="6C5F2B3F" w14:textId="77777777" w:rsidR="00626EF9" w:rsidRPr="002229EA" w:rsidRDefault="0084503C" w:rsidP="00AF4B9B">
      <w:pPr>
        <w:pStyle w:val="Standard"/>
        <w:numPr>
          <w:ilvl w:val="0"/>
          <w:numId w:val="47"/>
        </w:numPr>
        <w:ind w:left="567" w:hanging="567"/>
        <w:jc w:val="both"/>
        <w:rPr>
          <w:color w:val="000000" w:themeColor="text1"/>
        </w:rPr>
      </w:pPr>
      <w:r w:rsidRPr="002229EA">
        <w:rPr>
          <w:color w:val="000000" w:themeColor="text1"/>
        </w:rPr>
        <w:t>Wysokość wynagrodzenia przysługującego Wykonawcy za wykonanie przedmiotu umowy ustalona została na podstawie oferty Wykonawcy.</w:t>
      </w:r>
    </w:p>
    <w:p w14:paraId="1A0AFA9F" w14:textId="3C6C568C" w:rsidR="00626EF9" w:rsidRPr="002229EA" w:rsidRDefault="0084503C" w:rsidP="00246DF6">
      <w:pPr>
        <w:pStyle w:val="Standard"/>
        <w:numPr>
          <w:ilvl w:val="0"/>
          <w:numId w:val="9"/>
        </w:numPr>
        <w:ind w:left="567" w:hanging="567"/>
        <w:jc w:val="both"/>
        <w:rPr>
          <w:color w:val="000000" w:themeColor="text1"/>
        </w:rPr>
      </w:pPr>
      <w:r w:rsidRPr="002229EA">
        <w:rPr>
          <w:color w:val="000000" w:themeColor="text1"/>
        </w:rPr>
        <w:lastRenderedPageBreak/>
        <w:t xml:space="preserve">Wynagrodzenie ryczałtowe za przedmiot umowy ustala się na kwotę brutto </w:t>
      </w:r>
      <w:r w:rsidR="00FC0E63" w:rsidRPr="002229EA">
        <w:rPr>
          <w:color w:val="000000" w:themeColor="text1"/>
        </w:rPr>
        <w:t>………………………………</w:t>
      </w:r>
      <w:r w:rsidRPr="002229EA">
        <w:rPr>
          <w:color w:val="000000" w:themeColor="text1"/>
        </w:rPr>
        <w:t>zł</w:t>
      </w:r>
      <w:r w:rsidR="00CD531F" w:rsidRPr="002229EA">
        <w:rPr>
          <w:color w:val="000000" w:themeColor="text1"/>
        </w:rPr>
        <w:t xml:space="preserve"> </w:t>
      </w:r>
      <w:r w:rsidRPr="002229EA">
        <w:rPr>
          <w:color w:val="000000" w:themeColor="text1"/>
        </w:rPr>
        <w:t>w tym obowiązujący podatek VAT</w:t>
      </w:r>
      <w:r w:rsidR="004A796F" w:rsidRPr="002229EA">
        <w:rPr>
          <w:color w:val="000000" w:themeColor="text1"/>
        </w:rPr>
        <w:t xml:space="preserve"> w wysokości …… %</w:t>
      </w:r>
      <w:r w:rsidRPr="002229EA">
        <w:rPr>
          <w:color w:val="000000" w:themeColor="text1"/>
        </w:rPr>
        <w:t>.</w:t>
      </w:r>
    </w:p>
    <w:p w14:paraId="323D5B30" w14:textId="77777777" w:rsidR="00626EF9" w:rsidRDefault="0084503C" w:rsidP="00246DF6">
      <w:pPr>
        <w:pStyle w:val="Standard"/>
        <w:numPr>
          <w:ilvl w:val="0"/>
          <w:numId w:val="9"/>
        </w:numPr>
        <w:ind w:left="567" w:hanging="567"/>
        <w:jc w:val="both"/>
        <w:rPr>
          <w:color w:val="000000" w:themeColor="text1"/>
        </w:rPr>
      </w:pPr>
      <w:r w:rsidRPr="002229EA">
        <w:rPr>
          <w:color w:val="000000" w:themeColor="text1"/>
        </w:rPr>
        <w:t>Zapłata będzie dokonana przelewem bankowym na konto wskazane przez Wykonawcę na fakturze, w terminie 30 dni od daty otrzymania przez Zamawiającego faktury</w:t>
      </w:r>
      <w:r w:rsidR="00B54053" w:rsidRPr="002229EA">
        <w:rPr>
          <w:color w:val="000000" w:themeColor="text1"/>
        </w:rPr>
        <w:t xml:space="preserve"> VAT</w:t>
      </w:r>
      <w:r w:rsidRPr="002229EA">
        <w:rPr>
          <w:color w:val="000000" w:themeColor="text1"/>
        </w:rPr>
        <w:t xml:space="preserve"> wystawionej</w:t>
      </w:r>
      <w:r w:rsidR="003D297A" w:rsidRPr="002229EA">
        <w:rPr>
          <w:color w:val="000000" w:themeColor="text1"/>
        </w:rPr>
        <w:t xml:space="preserve"> prawidłowo</w:t>
      </w:r>
      <w:r w:rsidRPr="002229EA">
        <w:rPr>
          <w:color w:val="000000" w:themeColor="text1"/>
        </w:rPr>
        <w:t xml:space="preserve"> na podstawie protokołu odbioru ilościowo-jakościowego potwierdzającego bez zastrzeżeń odbiór przedmiotu umowy.</w:t>
      </w:r>
    </w:p>
    <w:p w14:paraId="7627D079" w14:textId="424AD8FD" w:rsidR="008C729E" w:rsidRPr="002229EA" w:rsidRDefault="008C729E" w:rsidP="00246DF6">
      <w:pPr>
        <w:pStyle w:val="Standard"/>
        <w:numPr>
          <w:ilvl w:val="0"/>
          <w:numId w:val="9"/>
        </w:numPr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 xml:space="preserve">Wykonawca wystawi fakturę za sprzedaż samochodu w dniu jego odbioru na nabywcę: </w:t>
      </w:r>
      <w:r w:rsidRPr="008C729E">
        <w:rPr>
          <w:b/>
          <w:bCs/>
          <w:color w:val="000000" w:themeColor="text1"/>
        </w:rPr>
        <w:t>Gmina Miasto Świnoujście</w:t>
      </w:r>
      <w:r>
        <w:rPr>
          <w:color w:val="000000" w:themeColor="text1"/>
        </w:rPr>
        <w:t xml:space="preserve">, adres: </w:t>
      </w:r>
      <w:r w:rsidRPr="008C729E">
        <w:rPr>
          <w:color w:val="000000" w:themeColor="text1"/>
        </w:rPr>
        <w:t>ul. Wojska Polskiego 1/5, 72-600 Świnoujście, NIP: 8551571375</w:t>
      </w:r>
      <w:r>
        <w:rPr>
          <w:color w:val="000000" w:themeColor="text1"/>
        </w:rPr>
        <w:t xml:space="preserve"> oraz </w:t>
      </w:r>
      <w:r w:rsidRPr="00274E9A">
        <w:rPr>
          <w:b/>
          <w:bCs/>
          <w:color w:val="000000" w:themeColor="text1"/>
        </w:rPr>
        <w:t xml:space="preserve">Ochotnicza Straż Pożarna w Świnoujściu </w:t>
      </w:r>
      <w:r>
        <w:rPr>
          <w:b/>
          <w:bCs/>
          <w:color w:val="000000" w:themeColor="text1"/>
        </w:rPr>
        <w:t>–</w:t>
      </w:r>
      <w:r w:rsidRPr="00274E9A">
        <w:rPr>
          <w:b/>
          <w:bCs/>
          <w:color w:val="000000" w:themeColor="text1"/>
        </w:rPr>
        <w:t xml:space="preserve"> Przytorze</w:t>
      </w:r>
      <w:r>
        <w:rPr>
          <w:b/>
          <w:bCs/>
          <w:color w:val="000000" w:themeColor="text1"/>
        </w:rPr>
        <w:t xml:space="preserve">, adres: </w:t>
      </w:r>
      <w:r w:rsidRPr="00274E9A">
        <w:rPr>
          <w:lang w:bidi="hi-IN"/>
        </w:rPr>
        <w:t>adres: ulica Zalewowa 40c, 72-605 Świnoujście</w:t>
      </w:r>
      <w:r>
        <w:rPr>
          <w:lang w:bidi="hi-IN"/>
        </w:rPr>
        <w:t xml:space="preserve">, </w:t>
      </w:r>
      <w:r w:rsidRPr="00274E9A">
        <w:rPr>
          <w:lang w:bidi="hi-IN"/>
        </w:rPr>
        <w:t>NIP: 8551538596</w:t>
      </w:r>
      <w:r>
        <w:rPr>
          <w:lang w:bidi="hi-IN"/>
        </w:rPr>
        <w:t>.</w:t>
      </w:r>
    </w:p>
    <w:p w14:paraId="76E00777" w14:textId="77777777" w:rsidR="00626EF9" w:rsidRPr="002229EA" w:rsidRDefault="00626EF9">
      <w:pPr>
        <w:pStyle w:val="Standard"/>
        <w:jc w:val="both"/>
        <w:rPr>
          <w:color w:val="000000" w:themeColor="text1"/>
        </w:rPr>
      </w:pPr>
    </w:p>
    <w:p w14:paraId="0B8B67EE" w14:textId="77777777" w:rsidR="00626EF9" w:rsidRPr="002229EA" w:rsidRDefault="0084503C">
      <w:pPr>
        <w:pStyle w:val="Standard"/>
        <w:jc w:val="center"/>
        <w:rPr>
          <w:b/>
          <w:bCs/>
          <w:color w:val="000000" w:themeColor="text1"/>
        </w:rPr>
      </w:pPr>
      <w:r w:rsidRPr="002229EA">
        <w:rPr>
          <w:b/>
          <w:bCs/>
          <w:color w:val="000000" w:themeColor="text1"/>
        </w:rPr>
        <w:t>§ 8. Warunki gwarancji</w:t>
      </w:r>
    </w:p>
    <w:p w14:paraId="7E1EC723" w14:textId="69E66842" w:rsidR="00626EF9" w:rsidRPr="002229EA" w:rsidRDefault="0084503C" w:rsidP="00AF4B9B">
      <w:pPr>
        <w:pStyle w:val="Standard"/>
        <w:numPr>
          <w:ilvl w:val="0"/>
          <w:numId w:val="48"/>
        </w:numPr>
        <w:ind w:left="567" w:hanging="567"/>
        <w:jc w:val="both"/>
        <w:rPr>
          <w:color w:val="000000" w:themeColor="text1"/>
          <w:lang w:eastAsia="pl-PL"/>
        </w:rPr>
      </w:pPr>
      <w:r w:rsidRPr="002229EA">
        <w:rPr>
          <w:color w:val="000000" w:themeColor="text1"/>
          <w:lang w:eastAsia="pl-PL"/>
        </w:rPr>
        <w:t>Wykonawca zobowiązuje się dostarczyć przedmiot umowy bez</w:t>
      </w:r>
      <w:r w:rsidR="00B54053" w:rsidRPr="002229EA">
        <w:rPr>
          <w:color w:val="000000" w:themeColor="text1"/>
          <w:lang w:eastAsia="pl-PL"/>
        </w:rPr>
        <w:t xml:space="preserve"> wad</w:t>
      </w:r>
      <w:r w:rsidRPr="002229EA">
        <w:rPr>
          <w:color w:val="000000" w:themeColor="text1"/>
          <w:lang w:eastAsia="pl-PL"/>
        </w:rPr>
        <w:t>.</w:t>
      </w:r>
    </w:p>
    <w:p w14:paraId="5ACF9415" w14:textId="10876814" w:rsidR="00626EF9" w:rsidRPr="00FD6453" w:rsidRDefault="00FD6453" w:rsidP="00FD6453">
      <w:pPr>
        <w:pStyle w:val="Standard"/>
        <w:numPr>
          <w:ilvl w:val="0"/>
          <w:numId w:val="48"/>
        </w:numPr>
        <w:ind w:left="567" w:hanging="567"/>
        <w:jc w:val="both"/>
        <w:rPr>
          <w:color w:val="000000" w:themeColor="text1"/>
          <w:lang w:eastAsia="pl-PL"/>
        </w:rPr>
      </w:pPr>
      <w:r>
        <w:rPr>
          <w:color w:val="000000" w:themeColor="text1"/>
          <w:lang w:eastAsia="pl-PL"/>
        </w:rPr>
        <w:t xml:space="preserve">Wykonawca udziela </w:t>
      </w:r>
      <w:r w:rsidR="0084503C" w:rsidRPr="002229EA">
        <w:rPr>
          <w:color w:val="000000" w:themeColor="text1"/>
          <w:lang w:eastAsia="pl-PL"/>
        </w:rPr>
        <w:t>gwarancji i rękojmi na samochód</w:t>
      </w:r>
      <w:r>
        <w:rPr>
          <w:color w:val="000000" w:themeColor="text1"/>
          <w:lang w:eastAsia="pl-PL"/>
        </w:rPr>
        <w:t xml:space="preserve"> (</w:t>
      </w:r>
      <w:r w:rsidR="007B29A4">
        <w:rPr>
          <w:color w:val="000000" w:themeColor="text1"/>
          <w:lang w:eastAsia="pl-PL"/>
        </w:rPr>
        <w:t>podwozie</w:t>
      </w:r>
      <w:r>
        <w:rPr>
          <w:color w:val="000000" w:themeColor="text1"/>
          <w:lang w:eastAsia="pl-PL"/>
        </w:rPr>
        <w:t xml:space="preserve"> i zabudowę</w:t>
      </w:r>
      <w:r w:rsidR="00F9050F">
        <w:rPr>
          <w:color w:val="000000" w:themeColor="text1"/>
          <w:lang w:eastAsia="pl-PL"/>
        </w:rPr>
        <w:t xml:space="preserve"> pożarniczą</w:t>
      </w:r>
      <w:r w:rsidR="007B29A4">
        <w:rPr>
          <w:color w:val="000000" w:themeColor="text1"/>
          <w:lang w:eastAsia="pl-PL"/>
        </w:rPr>
        <w:t>)</w:t>
      </w:r>
      <w:r w:rsidR="0084503C" w:rsidRPr="002229EA">
        <w:rPr>
          <w:color w:val="000000" w:themeColor="text1"/>
          <w:lang w:eastAsia="pl-PL"/>
        </w:rPr>
        <w:t xml:space="preserve"> na okres </w:t>
      </w:r>
      <w:r w:rsidR="00FC0E63" w:rsidRPr="002229EA">
        <w:rPr>
          <w:color w:val="000000" w:themeColor="text1"/>
          <w:lang w:eastAsia="pl-PL"/>
        </w:rPr>
        <w:t>……</w:t>
      </w:r>
      <w:r w:rsidR="0084503C" w:rsidRPr="002229EA">
        <w:rPr>
          <w:color w:val="000000" w:themeColor="text1"/>
          <w:lang w:eastAsia="pl-PL"/>
        </w:rPr>
        <w:t xml:space="preserve"> m-</w:t>
      </w:r>
      <w:proofErr w:type="spellStart"/>
      <w:r w:rsidR="0084503C" w:rsidRPr="002229EA">
        <w:rPr>
          <w:color w:val="000000" w:themeColor="text1"/>
          <w:lang w:eastAsia="pl-PL"/>
        </w:rPr>
        <w:t>cy</w:t>
      </w:r>
      <w:proofErr w:type="spellEnd"/>
      <w:r w:rsidR="0084503C" w:rsidRPr="002229EA">
        <w:rPr>
          <w:color w:val="000000" w:themeColor="text1"/>
          <w:lang w:eastAsia="pl-PL"/>
        </w:rPr>
        <w:t xml:space="preserve"> - </w:t>
      </w:r>
      <w:r w:rsidR="00B54053" w:rsidRPr="002229EA">
        <w:rPr>
          <w:color w:val="000000" w:themeColor="text1"/>
          <w:lang w:eastAsia="pl-PL"/>
        </w:rPr>
        <w:t xml:space="preserve">liczonych od dnia następnego </w:t>
      </w:r>
      <w:r w:rsidR="0084503C" w:rsidRPr="002229EA">
        <w:rPr>
          <w:color w:val="000000" w:themeColor="text1"/>
          <w:lang w:eastAsia="pl-PL"/>
        </w:rPr>
        <w:t>od daty podpisania protokołu odbioru.</w:t>
      </w:r>
    </w:p>
    <w:p w14:paraId="6870E33C" w14:textId="77777777" w:rsidR="00626EF9" w:rsidRPr="002229EA" w:rsidRDefault="0084503C" w:rsidP="00AF4B9B">
      <w:pPr>
        <w:pStyle w:val="Standard"/>
        <w:numPr>
          <w:ilvl w:val="0"/>
          <w:numId w:val="48"/>
        </w:numPr>
        <w:ind w:left="567" w:hanging="567"/>
        <w:jc w:val="both"/>
        <w:rPr>
          <w:color w:val="000000" w:themeColor="text1"/>
          <w:lang w:eastAsia="pl-PL"/>
        </w:rPr>
      </w:pPr>
      <w:r w:rsidRPr="002229EA">
        <w:rPr>
          <w:color w:val="000000" w:themeColor="text1"/>
          <w:lang w:eastAsia="pl-PL"/>
        </w:rPr>
        <w:t>Gwarancja będzie świadczona przez producenta lub autoryzowany przez niego serwis lub osoby</w:t>
      </w:r>
      <w:r w:rsidR="00656757" w:rsidRPr="002229EA">
        <w:rPr>
          <w:color w:val="000000" w:themeColor="text1"/>
          <w:lang w:eastAsia="pl-PL"/>
        </w:rPr>
        <w:t>.</w:t>
      </w:r>
    </w:p>
    <w:p w14:paraId="4DCA6D6E" w14:textId="7A34C2AE" w:rsidR="00626EF9" w:rsidRPr="002229EA" w:rsidRDefault="0084503C" w:rsidP="00AF4B9B">
      <w:pPr>
        <w:pStyle w:val="Standard"/>
        <w:numPr>
          <w:ilvl w:val="0"/>
          <w:numId w:val="48"/>
        </w:numPr>
        <w:ind w:left="567" w:hanging="567"/>
        <w:jc w:val="both"/>
        <w:rPr>
          <w:color w:val="000000" w:themeColor="text1"/>
          <w:lang w:eastAsia="pl-PL"/>
        </w:rPr>
      </w:pPr>
      <w:r w:rsidRPr="002229EA">
        <w:rPr>
          <w:color w:val="000000" w:themeColor="text1"/>
          <w:lang w:eastAsia="pl-PL"/>
        </w:rPr>
        <w:t xml:space="preserve">Na zamówione podzespoły zakupione przez Wykonawcę udziela się gwarancji zgodnie </w:t>
      </w:r>
      <w:r w:rsidR="00BC6A78">
        <w:rPr>
          <w:color w:val="000000" w:themeColor="text1"/>
          <w:lang w:eastAsia="pl-PL"/>
        </w:rPr>
        <w:br/>
      </w:r>
      <w:r w:rsidRPr="002229EA">
        <w:rPr>
          <w:color w:val="000000" w:themeColor="text1"/>
          <w:lang w:eastAsia="pl-PL"/>
        </w:rPr>
        <w:t>z gwarancją ich producenta.</w:t>
      </w:r>
    </w:p>
    <w:p w14:paraId="36334BF0" w14:textId="77777777" w:rsidR="00781E84" w:rsidRDefault="0084503C" w:rsidP="00781E84">
      <w:pPr>
        <w:pStyle w:val="Standard"/>
        <w:numPr>
          <w:ilvl w:val="0"/>
          <w:numId w:val="48"/>
        </w:numPr>
        <w:ind w:left="567" w:hanging="567"/>
        <w:jc w:val="both"/>
        <w:rPr>
          <w:color w:val="000000" w:themeColor="text1"/>
          <w:lang w:eastAsia="pl-PL"/>
        </w:rPr>
      </w:pPr>
      <w:r w:rsidRPr="002229EA">
        <w:rPr>
          <w:color w:val="000000" w:themeColor="text1"/>
          <w:lang w:eastAsia="pl-PL"/>
        </w:rPr>
        <w:t>W okresie gwarancji naprawy nadwozia i podwozia będą świadczone bezpłatnie przez Wykonawcę, Serwis Wykonawcy lub Autoryzowany Serwis Producenta Podwozia.</w:t>
      </w:r>
    </w:p>
    <w:p w14:paraId="2B63A2EB" w14:textId="77777777" w:rsidR="00246DF6" w:rsidRPr="002229EA" w:rsidRDefault="0084503C" w:rsidP="00AF4B9B">
      <w:pPr>
        <w:pStyle w:val="Standard"/>
        <w:numPr>
          <w:ilvl w:val="0"/>
          <w:numId w:val="48"/>
        </w:numPr>
        <w:ind w:left="567" w:hanging="567"/>
        <w:jc w:val="both"/>
        <w:rPr>
          <w:color w:val="000000" w:themeColor="text1"/>
          <w:lang w:eastAsia="pl-PL"/>
        </w:rPr>
      </w:pPr>
      <w:r w:rsidRPr="002229EA">
        <w:rPr>
          <w:color w:val="000000" w:themeColor="text1"/>
          <w:lang w:eastAsia="pl-PL"/>
        </w:rPr>
        <w:t>Wykonawca gwarantuje najwyższą jakość dostarczonego produktu zgodnie ze specyfikacją warunków zamówienia. Odpowiedzialność z tytułu gwarancji jakości obejmuje zarówno wady powstałe z przyczyn tkwiących w przedmiocie zamówienia w chwili dokonania odbioru przez zamawiającego jak i wszelkie inne wady fizyczne, powstałe z przyczyn, za które wykonawca ponosi odpowiedzialność, pod warunkiem, że wady te ujawnią się w ciągu terminu obowiązywania gwarancji.</w:t>
      </w:r>
    </w:p>
    <w:p w14:paraId="286DE01F" w14:textId="77777777" w:rsidR="00626EF9" w:rsidRPr="002229EA" w:rsidRDefault="0084503C" w:rsidP="00AF4B9B">
      <w:pPr>
        <w:pStyle w:val="Standard"/>
        <w:numPr>
          <w:ilvl w:val="0"/>
          <w:numId w:val="48"/>
        </w:numPr>
        <w:ind w:left="567" w:hanging="567"/>
        <w:jc w:val="both"/>
        <w:rPr>
          <w:color w:val="000000" w:themeColor="text1"/>
          <w:lang w:eastAsia="pl-PL"/>
        </w:rPr>
      </w:pPr>
      <w:r w:rsidRPr="002229EA">
        <w:rPr>
          <w:color w:val="000000" w:themeColor="text1"/>
          <w:lang w:eastAsia="pl-PL"/>
        </w:rPr>
        <w:t>Bieg terminu gwarancji rozpoczyna się w dniu następnym, po odbiorze przedmiotu umowy.</w:t>
      </w:r>
    </w:p>
    <w:p w14:paraId="1A3BDB6F" w14:textId="55831C49" w:rsidR="00626EF9" w:rsidRPr="002229EA" w:rsidRDefault="0084503C" w:rsidP="00AF4B9B">
      <w:pPr>
        <w:pStyle w:val="Standard"/>
        <w:numPr>
          <w:ilvl w:val="0"/>
          <w:numId w:val="48"/>
        </w:numPr>
        <w:ind w:left="567" w:hanging="567"/>
        <w:jc w:val="both"/>
        <w:rPr>
          <w:lang w:eastAsia="pl-PL"/>
        </w:rPr>
      </w:pPr>
      <w:r w:rsidRPr="002229EA">
        <w:rPr>
          <w:lang w:eastAsia="pl-PL"/>
        </w:rPr>
        <w:t xml:space="preserve">Czas reakcji na zgłoszenie usterki (przystąpienie do niezwłocznego usunięcia usterki poprzez stawiennictwo serwisanta lub telefoniczne czy e-mailowe rozwiązanie problemu) w terminie nie dłuższym niż </w:t>
      </w:r>
      <w:r w:rsidR="00BE7978" w:rsidRPr="002229EA">
        <w:rPr>
          <w:lang w:eastAsia="pl-PL"/>
        </w:rPr>
        <w:t>7 dni roboczych</w:t>
      </w:r>
      <w:r w:rsidRPr="002229EA">
        <w:rPr>
          <w:lang w:eastAsia="pl-PL"/>
        </w:rPr>
        <w:t xml:space="preserve"> od zgłoszenia usterki (powiadomienia telefonicznego) </w:t>
      </w:r>
      <w:r w:rsidR="00BC6A78">
        <w:rPr>
          <w:lang w:eastAsia="pl-PL"/>
        </w:rPr>
        <w:br/>
      </w:r>
      <w:r w:rsidRPr="002229EA">
        <w:rPr>
          <w:lang w:eastAsia="pl-PL"/>
        </w:rPr>
        <w:t>z wyłączeniem dni ustawowo wolnych od pracy.</w:t>
      </w:r>
    </w:p>
    <w:p w14:paraId="055DE075" w14:textId="77777777" w:rsidR="00626EF9" w:rsidRPr="002229EA" w:rsidRDefault="0084503C" w:rsidP="00AF4B9B">
      <w:pPr>
        <w:pStyle w:val="Standard"/>
        <w:numPr>
          <w:ilvl w:val="0"/>
          <w:numId w:val="48"/>
        </w:numPr>
        <w:ind w:left="567" w:hanging="567"/>
        <w:jc w:val="both"/>
        <w:rPr>
          <w:color w:val="000000" w:themeColor="text1"/>
          <w:lang w:eastAsia="pl-PL"/>
        </w:rPr>
      </w:pPr>
      <w:r w:rsidRPr="002229EA">
        <w:rPr>
          <w:color w:val="000000" w:themeColor="text1"/>
          <w:lang w:eastAsia="pl-PL"/>
        </w:rPr>
        <w:t xml:space="preserve">Naprawa gwarancyjna będzie wykonana w terminie nie dłuższym niż 7 dni roboczych licząc od dnia przyjęcia zgłoszenia przez serwis (telefonicznie, </w:t>
      </w:r>
      <w:r w:rsidR="00D5499B" w:rsidRPr="002229EA">
        <w:rPr>
          <w:color w:val="000000" w:themeColor="text1"/>
          <w:lang w:eastAsia="pl-PL"/>
        </w:rPr>
        <w:t>mailem</w:t>
      </w:r>
      <w:r w:rsidRPr="002229EA">
        <w:rPr>
          <w:color w:val="000000" w:themeColor="text1"/>
          <w:lang w:eastAsia="pl-PL"/>
        </w:rPr>
        <w:t>). W przypadku konieczności sprowadzenia specjalistycznych części zamiennych termin ten nie może by dłuższy niż 14 dni kalendarzowych, chyba że strony w oparciu o stosowny protokół konieczności wzajemnie podpisany uzgodnią dłuższy czas naprawy.</w:t>
      </w:r>
    </w:p>
    <w:p w14:paraId="7D78A5A4" w14:textId="77777777" w:rsidR="00626EF9" w:rsidRPr="002229EA" w:rsidRDefault="0084503C" w:rsidP="00AF4B9B">
      <w:pPr>
        <w:pStyle w:val="Standard"/>
        <w:numPr>
          <w:ilvl w:val="0"/>
          <w:numId w:val="48"/>
        </w:numPr>
        <w:ind w:left="567" w:hanging="567"/>
        <w:jc w:val="both"/>
        <w:rPr>
          <w:color w:val="000000" w:themeColor="text1"/>
          <w:lang w:eastAsia="pl-PL"/>
        </w:rPr>
      </w:pPr>
      <w:r w:rsidRPr="002229EA">
        <w:rPr>
          <w:color w:val="000000" w:themeColor="text1"/>
          <w:lang w:eastAsia="pl-PL"/>
        </w:rPr>
        <w:t>Gwarancja ulega automatycznie przedłużeniu o okres naprawy, tj. czas liczony od zgłoszenia do usunięcia awarii czy usterki.</w:t>
      </w:r>
    </w:p>
    <w:p w14:paraId="18778D2D" w14:textId="3070B944" w:rsidR="00626EF9" w:rsidRPr="002229EA" w:rsidRDefault="0084503C" w:rsidP="00AF4B9B">
      <w:pPr>
        <w:pStyle w:val="Standard"/>
        <w:numPr>
          <w:ilvl w:val="0"/>
          <w:numId w:val="48"/>
        </w:numPr>
        <w:ind w:left="567" w:hanging="567"/>
        <w:jc w:val="both"/>
        <w:rPr>
          <w:color w:val="000000" w:themeColor="text1"/>
          <w:lang w:eastAsia="pl-PL"/>
        </w:rPr>
      </w:pPr>
      <w:r w:rsidRPr="002229EA">
        <w:rPr>
          <w:color w:val="000000" w:themeColor="text1"/>
          <w:lang w:eastAsia="pl-PL"/>
        </w:rPr>
        <w:t xml:space="preserve">W przypadku gdy Wykonawca nie wypełni warunków gwarancji, lub wypełni je w sposób nienależyty, Zamawiający jest uprawniony do usunięcia wad w drodze naprawy </w:t>
      </w:r>
      <w:r w:rsidR="001260B5">
        <w:rPr>
          <w:color w:val="000000" w:themeColor="text1"/>
          <w:lang w:eastAsia="pl-PL"/>
        </w:rPr>
        <w:t xml:space="preserve">zleconej innemu podmiotowi </w:t>
      </w:r>
      <w:r w:rsidRPr="002229EA">
        <w:rPr>
          <w:color w:val="000000" w:themeColor="text1"/>
          <w:lang w:eastAsia="pl-PL"/>
        </w:rPr>
        <w:t>na ryzyko i koszt Wykonawcy zachowując przy tym inne uprawnienia przysługujące mu na podstawie umowy.</w:t>
      </w:r>
    </w:p>
    <w:p w14:paraId="3D6FAFEB" w14:textId="624B6CE3" w:rsidR="00626EF9" w:rsidRPr="002229EA" w:rsidRDefault="0084503C" w:rsidP="00AF4B9B">
      <w:pPr>
        <w:pStyle w:val="Standard"/>
        <w:numPr>
          <w:ilvl w:val="0"/>
          <w:numId w:val="48"/>
        </w:numPr>
        <w:ind w:left="567" w:hanging="567"/>
        <w:jc w:val="both"/>
        <w:rPr>
          <w:color w:val="000000" w:themeColor="text1"/>
          <w:lang w:eastAsia="pl-PL"/>
        </w:rPr>
      </w:pPr>
      <w:r w:rsidRPr="002229EA">
        <w:rPr>
          <w:color w:val="000000" w:themeColor="text1"/>
          <w:lang w:eastAsia="pl-PL"/>
        </w:rPr>
        <w:t xml:space="preserve">Jeżeli z jakiegokolwiek powodu leżącego po stronie Wykonawcy nie usunie on wady (usterki) w wyznaczonym terminie, Zamawiający ma prawo zaangażować </w:t>
      </w:r>
      <w:r w:rsidR="00456DAE">
        <w:rPr>
          <w:color w:val="000000" w:themeColor="text1"/>
          <w:lang w:eastAsia="pl-PL"/>
        </w:rPr>
        <w:t>inny podmiot</w:t>
      </w:r>
      <w:r w:rsidRPr="002229EA">
        <w:rPr>
          <w:color w:val="000000" w:themeColor="text1"/>
          <w:lang w:eastAsia="pl-PL"/>
        </w:rPr>
        <w:t xml:space="preserve"> do usunięcia wad (usterek)</w:t>
      </w:r>
      <w:r w:rsidR="00281FEC">
        <w:rPr>
          <w:color w:val="000000" w:themeColor="text1"/>
          <w:lang w:eastAsia="pl-PL"/>
        </w:rPr>
        <w:t xml:space="preserve"> na koszt i ryzyko Wykonawcy. </w:t>
      </w:r>
      <w:r w:rsidRPr="002229EA">
        <w:rPr>
          <w:color w:val="000000" w:themeColor="text1"/>
          <w:lang w:eastAsia="pl-PL"/>
        </w:rPr>
        <w:t xml:space="preserve">Wykonawca zobowiązany jest pokryć związane </w:t>
      </w:r>
      <w:r w:rsidR="00BC6A78">
        <w:rPr>
          <w:color w:val="000000" w:themeColor="text1"/>
          <w:lang w:eastAsia="pl-PL"/>
        </w:rPr>
        <w:br/>
      </w:r>
      <w:r w:rsidRPr="002229EA">
        <w:rPr>
          <w:color w:val="000000" w:themeColor="text1"/>
          <w:lang w:eastAsia="pl-PL"/>
        </w:rPr>
        <w:t>z tym koszty w ciągu 14 dni od daty otrzymania dowodu zapłaty.</w:t>
      </w:r>
    </w:p>
    <w:p w14:paraId="00BCA989" w14:textId="414BBA09" w:rsidR="00626EF9" w:rsidRPr="002229EA" w:rsidRDefault="0084503C" w:rsidP="00AF4B9B">
      <w:pPr>
        <w:pStyle w:val="Standard"/>
        <w:numPr>
          <w:ilvl w:val="0"/>
          <w:numId w:val="48"/>
        </w:numPr>
        <w:ind w:left="567" w:hanging="567"/>
        <w:jc w:val="both"/>
        <w:rPr>
          <w:color w:val="000000" w:themeColor="text1"/>
          <w:lang w:eastAsia="pl-PL"/>
        </w:rPr>
      </w:pPr>
      <w:r w:rsidRPr="002229EA">
        <w:rPr>
          <w:color w:val="000000" w:themeColor="text1"/>
          <w:lang w:eastAsia="pl-PL"/>
        </w:rPr>
        <w:t>Przy odbiorze Wykonawca zobowiązany jest dołączyć</w:t>
      </w:r>
      <w:r w:rsidR="00B54053" w:rsidRPr="002229EA">
        <w:rPr>
          <w:color w:val="000000" w:themeColor="text1"/>
          <w:lang w:eastAsia="pl-PL"/>
        </w:rPr>
        <w:t xml:space="preserve"> dokumenty gwarancyjne</w:t>
      </w:r>
      <w:r w:rsidR="00281FEC" w:rsidRPr="00281FEC">
        <w:rPr>
          <w:color w:val="000000" w:themeColor="text1"/>
          <w:lang w:eastAsia="pl-PL"/>
        </w:rPr>
        <w:t xml:space="preserve"> </w:t>
      </w:r>
      <w:r w:rsidR="00281FEC" w:rsidRPr="002229EA">
        <w:rPr>
          <w:color w:val="000000" w:themeColor="text1"/>
          <w:lang w:eastAsia="pl-PL"/>
        </w:rPr>
        <w:t>w języku polskim</w:t>
      </w:r>
      <w:r w:rsidR="003E596D" w:rsidRPr="002229EA">
        <w:rPr>
          <w:color w:val="000000" w:themeColor="text1"/>
          <w:lang w:eastAsia="pl-PL"/>
        </w:rPr>
        <w:t>.</w:t>
      </w:r>
    </w:p>
    <w:p w14:paraId="60C0941B" w14:textId="77777777" w:rsidR="00626EF9" w:rsidRPr="002229EA" w:rsidRDefault="0084503C" w:rsidP="00AF4B9B">
      <w:pPr>
        <w:pStyle w:val="Standard"/>
        <w:numPr>
          <w:ilvl w:val="0"/>
          <w:numId w:val="48"/>
        </w:numPr>
        <w:ind w:left="567" w:hanging="567"/>
        <w:jc w:val="both"/>
        <w:rPr>
          <w:color w:val="000000" w:themeColor="text1"/>
          <w:lang w:eastAsia="pl-PL"/>
        </w:rPr>
      </w:pPr>
      <w:r w:rsidRPr="002229EA">
        <w:rPr>
          <w:color w:val="000000" w:themeColor="text1"/>
          <w:lang w:eastAsia="pl-PL"/>
        </w:rPr>
        <w:t>Zamawiający zobowiązuje się dotrzymywać podstawowych warunków eksploatacji określonych przez producenta w zapisach kart gwarancyjnych dostarczonych przez Wykonawcę.</w:t>
      </w:r>
    </w:p>
    <w:p w14:paraId="56FEB782" w14:textId="77777777" w:rsidR="00626EF9" w:rsidRPr="002229EA" w:rsidRDefault="0084503C" w:rsidP="00AF4B9B">
      <w:pPr>
        <w:pStyle w:val="Standard"/>
        <w:numPr>
          <w:ilvl w:val="0"/>
          <w:numId w:val="48"/>
        </w:numPr>
        <w:ind w:left="567" w:hanging="567"/>
        <w:jc w:val="both"/>
        <w:rPr>
          <w:color w:val="000000" w:themeColor="text1"/>
          <w:lang w:eastAsia="pl-PL"/>
        </w:rPr>
      </w:pPr>
      <w:r w:rsidRPr="002229EA">
        <w:rPr>
          <w:color w:val="000000" w:themeColor="text1"/>
          <w:lang w:eastAsia="pl-PL"/>
        </w:rPr>
        <w:t xml:space="preserve">W przypadku skomplikowanej wady lub usterki wymagającej dłuższego okresu naprawy niż 14 dni kalendarzowych, czas naprawy będzie każdorazowo negocjowany pomiędzy </w:t>
      </w:r>
      <w:r w:rsidRPr="002229EA">
        <w:rPr>
          <w:color w:val="000000" w:themeColor="text1"/>
          <w:lang w:eastAsia="pl-PL"/>
        </w:rPr>
        <w:lastRenderedPageBreak/>
        <w:t>Zamawiającym a Wykonawcą, a następnie Strony podpiszą stosowny protokół lub aneks do umowy, w którym określą w szczególności rodzaj wady lub usterki oraz czas niezbędny dla jej usunięcia, jednak czas ten nie może być dłuższy niż 2 miesiące.</w:t>
      </w:r>
    </w:p>
    <w:p w14:paraId="04D2EA85" w14:textId="77777777" w:rsidR="00626EF9" w:rsidRPr="002229EA" w:rsidRDefault="0084503C" w:rsidP="00AF4B9B">
      <w:pPr>
        <w:pStyle w:val="Standard"/>
        <w:numPr>
          <w:ilvl w:val="0"/>
          <w:numId w:val="48"/>
        </w:numPr>
        <w:ind w:left="567" w:hanging="567"/>
        <w:jc w:val="both"/>
        <w:rPr>
          <w:color w:val="000000" w:themeColor="text1"/>
          <w:lang w:eastAsia="pl-PL"/>
        </w:rPr>
      </w:pPr>
      <w:r w:rsidRPr="002229EA">
        <w:rPr>
          <w:color w:val="000000" w:themeColor="text1"/>
          <w:lang w:eastAsia="pl-PL"/>
        </w:rPr>
        <w:t>Od momentu przekazania prawa z tytułu gwarancji przechodzą na Zamawiającego.</w:t>
      </w:r>
    </w:p>
    <w:p w14:paraId="2A7BA032" w14:textId="77777777" w:rsidR="00626EF9" w:rsidRPr="002229EA" w:rsidRDefault="00626EF9">
      <w:pPr>
        <w:pStyle w:val="Standard"/>
        <w:jc w:val="both"/>
        <w:rPr>
          <w:color w:val="000000" w:themeColor="text1"/>
        </w:rPr>
      </w:pPr>
    </w:p>
    <w:p w14:paraId="63BD7AA0" w14:textId="77777777" w:rsidR="00626EF9" w:rsidRPr="002229EA" w:rsidRDefault="0084503C">
      <w:pPr>
        <w:pStyle w:val="Standard"/>
        <w:jc w:val="center"/>
        <w:rPr>
          <w:b/>
          <w:bCs/>
          <w:color w:val="000000" w:themeColor="text1"/>
        </w:rPr>
      </w:pPr>
      <w:r w:rsidRPr="002229EA">
        <w:rPr>
          <w:b/>
          <w:bCs/>
          <w:color w:val="000000" w:themeColor="text1"/>
        </w:rPr>
        <w:t>§ 9. Odstąpienie od umowy.</w:t>
      </w:r>
    </w:p>
    <w:p w14:paraId="229E2059" w14:textId="77777777" w:rsidR="00274E9A" w:rsidRDefault="00B22AE5" w:rsidP="00274E9A">
      <w:pPr>
        <w:pStyle w:val="Standarduser"/>
        <w:numPr>
          <w:ilvl w:val="3"/>
          <w:numId w:val="48"/>
        </w:numPr>
        <w:ind w:left="567" w:hanging="567"/>
        <w:jc w:val="both"/>
        <w:rPr>
          <w:color w:val="000000" w:themeColor="text1"/>
        </w:rPr>
      </w:pPr>
      <w:r w:rsidRPr="002229EA">
        <w:rPr>
          <w:color w:val="000000" w:themeColor="text1"/>
        </w:rPr>
        <w:t>Zamawiającemu przysługuje prawo odstąpienia od umowy w następujących okolicznościach:</w:t>
      </w:r>
    </w:p>
    <w:p w14:paraId="33C3E68F" w14:textId="77777777" w:rsidR="00274E9A" w:rsidRDefault="00B22AE5" w:rsidP="00274E9A">
      <w:pPr>
        <w:pStyle w:val="Standarduser"/>
        <w:numPr>
          <w:ilvl w:val="5"/>
          <w:numId w:val="48"/>
        </w:numPr>
        <w:ind w:left="851" w:hanging="284"/>
        <w:jc w:val="both"/>
        <w:rPr>
          <w:color w:val="000000" w:themeColor="text1"/>
        </w:rPr>
      </w:pPr>
      <w:r w:rsidRPr="00274E9A">
        <w:rPr>
          <w:color w:val="000000" w:themeColor="text1"/>
        </w:rPr>
        <w:t>w razie wystąpienia istotnej zmiany okoliczności powodującej, że wykonanie umowy nie leży w interesie publicznym, czego nie można było przewidzieć w chwili zawarcia umowy,</w:t>
      </w:r>
    </w:p>
    <w:p w14:paraId="36E352B8" w14:textId="629CC87A" w:rsidR="00B22AE5" w:rsidRDefault="00B22AE5" w:rsidP="00274E9A">
      <w:pPr>
        <w:pStyle w:val="Standarduser"/>
        <w:numPr>
          <w:ilvl w:val="5"/>
          <w:numId w:val="48"/>
        </w:numPr>
        <w:ind w:left="851" w:hanging="284"/>
        <w:jc w:val="both"/>
        <w:rPr>
          <w:color w:val="000000" w:themeColor="text1"/>
        </w:rPr>
      </w:pPr>
      <w:r w:rsidRPr="00274E9A">
        <w:rPr>
          <w:color w:val="000000" w:themeColor="text1"/>
        </w:rPr>
        <w:t>Wykonawca nie rozpoczął realizacji przedmiotu umowy bez uzasadnionych przyczyn oraz nie kontynuuje, pomimo wezwania Zamawiającego złożonego na piśmie</w:t>
      </w:r>
      <w:r w:rsidR="00274E9A" w:rsidRPr="00274E9A">
        <w:rPr>
          <w:color w:val="000000" w:themeColor="text1"/>
        </w:rPr>
        <w:t>;</w:t>
      </w:r>
    </w:p>
    <w:p w14:paraId="377D98E2" w14:textId="30D07774" w:rsidR="00274E9A" w:rsidRPr="00274E9A" w:rsidRDefault="00274E9A" w:rsidP="00274E9A">
      <w:pPr>
        <w:pStyle w:val="Standarduser"/>
        <w:numPr>
          <w:ilvl w:val="5"/>
          <w:numId w:val="48"/>
        </w:numPr>
        <w:ind w:left="851" w:hanging="284"/>
        <w:jc w:val="both"/>
        <w:rPr>
          <w:color w:val="000000" w:themeColor="text1"/>
        </w:rPr>
      </w:pPr>
      <w:r>
        <w:rPr>
          <w:color w:val="000000" w:themeColor="text1"/>
        </w:rPr>
        <w:t xml:space="preserve">Wykonawca nie wykona przedmiotu umowy, tj. nie przedstawi </w:t>
      </w:r>
      <w:r w:rsidR="008C729E">
        <w:rPr>
          <w:color w:val="000000" w:themeColor="text1"/>
        </w:rPr>
        <w:t xml:space="preserve">Zamawiającemu </w:t>
      </w:r>
      <w:r>
        <w:rPr>
          <w:color w:val="000000" w:themeColor="text1"/>
        </w:rPr>
        <w:t xml:space="preserve">do odbioru </w:t>
      </w:r>
      <w:r w:rsidR="008C729E">
        <w:rPr>
          <w:color w:val="000000" w:themeColor="text1"/>
        </w:rPr>
        <w:t>gotowego samochodu w terminie określonym w §5 umowy.</w:t>
      </w:r>
    </w:p>
    <w:p w14:paraId="49E9206E" w14:textId="04814EE8" w:rsidR="00CE02C8" w:rsidRPr="002229EA" w:rsidRDefault="00CE02C8" w:rsidP="00AF4B9B">
      <w:pPr>
        <w:pStyle w:val="Standarduser"/>
        <w:numPr>
          <w:ilvl w:val="3"/>
          <w:numId w:val="48"/>
        </w:numPr>
        <w:ind w:left="567" w:hanging="567"/>
        <w:jc w:val="both"/>
        <w:rPr>
          <w:color w:val="000000" w:themeColor="text1"/>
        </w:rPr>
      </w:pPr>
      <w:r w:rsidRPr="002229EA">
        <w:rPr>
          <w:color w:val="000000" w:themeColor="text1"/>
        </w:rPr>
        <w:t xml:space="preserve">Odstąpienie od umowy winno nastąpić w formie pisemnej pod rygorem nieważności takiego oświadczenia w terminie 30 dni od dnia powzięcia wiadomości o przyczynie odstąpienia </w:t>
      </w:r>
      <w:r w:rsidR="00BC6A78">
        <w:rPr>
          <w:color w:val="000000" w:themeColor="text1"/>
        </w:rPr>
        <w:br/>
      </w:r>
      <w:r w:rsidRPr="002229EA">
        <w:rPr>
          <w:color w:val="000000" w:themeColor="text1"/>
        </w:rPr>
        <w:t>i powinno zawierać uzasadnienie.</w:t>
      </w:r>
    </w:p>
    <w:p w14:paraId="0F8DEFA9" w14:textId="233FB5AA" w:rsidR="00CE02C8" w:rsidRPr="002229EA" w:rsidRDefault="00CE02C8" w:rsidP="00AF4B9B">
      <w:pPr>
        <w:pStyle w:val="Standarduser"/>
        <w:numPr>
          <w:ilvl w:val="3"/>
          <w:numId w:val="48"/>
        </w:numPr>
        <w:ind w:left="567" w:hanging="567"/>
        <w:jc w:val="both"/>
        <w:rPr>
          <w:color w:val="000000" w:themeColor="text1"/>
        </w:rPr>
      </w:pPr>
      <w:r w:rsidRPr="002229EA">
        <w:rPr>
          <w:color w:val="000000" w:themeColor="text1"/>
        </w:rPr>
        <w:t xml:space="preserve">Strona, z której winy zostało dokonane odstąpienie od umowy, poniesie koszty wynikłe </w:t>
      </w:r>
      <w:r w:rsidR="00BC6A78">
        <w:rPr>
          <w:color w:val="000000" w:themeColor="text1"/>
        </w:rPr>
        <w:br/>
      </w:r>
      <w:r w:rsidRPr="002229EA">
        <w:rPr>
          <w:color w:val="000000" w:themeColor="text1"/>
        </w:rPr>
        <w:t xml:space="preserve">z odstąpienia od umowy, z zastrzeżeniem art. </w:t>
      </w:r>
      <w:r w:rsidR="00AD63F1" w:rsidRPr="002229EA">
        <w:rPr>
          <w:color w:val="000000" w:themeColor="text1"/>
        </w:rPr>
        <w:t>456</w:t>
      </w:r>
      <w:r w:rsidRPr="002229EA">
        <w:rPr>
          <w:color w:val="000000" w:themeColor="text1"/>
        </w:rPr>
        <w:t xml:space="preserve"> Ustawy prawo zamówień publicznych.</w:t>
      </w:r>
    </w:p>
    <w:p w14:paraId="532FD5C0" w14:textId="77777777" w:rsidR="00CE02C8" w:rsidRPr="002229EA" w:rsidRDefault="00CE02C8" w:rsidP="00B22AE5">
      <w:pPr>
        <w:pStyle w:val="Standarduser"/>
        <w:ind w:left="851" w:hanging="284"/>
        <w:jc w:val="both"/>
        <w:rPr>
          <w:b/>
          <w:bCs/>
          <w:color w:val="000000" w:themeColor="text1"/>
        </w:rPr>
      </w:pPr>
    </w:p>
    <w:p w14:paraId="6D27F8CB" w14:textId="77777777" w:rsidR="00626EF9" w:rsidRPr="002229EA" w:rsidRDefault="00626EF9" w:rsidP="00246DF6">
      <w:pPr>
        <w:pStyle w:val="Standard"/>
        <w:ind w:left="567" w:hanging="567"/>
        <w:jc w:val="both"/>
        <w:rPr>
          <w:color w:val="000000" w:themeColor="text1"/>
        </w:rPr>
      </w:pPr>
    </w:p>
    <w:p w14:paraId="31807FFA" w14:textId="77777777" w:rsidR="00626EF9" w:rsidRPr="002229EA" w:rsidRDefault="0084503C">
      <w:pPr>
        <w:pStyle w:val="Standard"/>
        <w:jc w:val="center"/>
        <w:rPr>
          <w:b/>
          <w:bCs/>
          <w:color w:val="000000" w:themeColor="text1"/>
        </w:rPr>
      </w:pPr>
      <w:r w:rsidRPr="002229EA">
        <w:rPr>
          <w:b/>
          <w:bCs/>
          <w:color w:val="000000" w:themeColor="text1"/>
        </w:rPr>
        <w:t>§ 10. Odbiór</w:t>
      </w:r>
    </w:p>
    <w:p w14:paraId="29BA79F4" w14:textId="1A4AAB7D" w:rsidR="00626EF9" w:rsidRPr="002229EA" w:rsidRDefault="0084503C" w:rsidP="00AF4B9B">
      <w:pPr>
        <w:pStyle w:val="Standard"/>
        <w:numPr>
          <w:ilvl w:val="0"/>
          <w:numId w:val="49"/>
        </w:numPr>
        <w:spacing w:before="28"/>
        <w:ind w:left="567" w:hanging="567"/>
        <w:jc w:val="both"/>
        <w:rPr>
          <w:color w:val="000000" w:themeColor="text1"/>
        </w:rPr>
      </w:pPr>
      <w:r w:rsidRPr="002229EA">
        <w:rPr>
          <w:color w:val="000000" w:themeColor="text1"/>
        </w:rPr>
        <w:t xml:space="preserve">Przedmiot umowy zostanie wydany przez Wykonawcę wraz z kartami gwarancyjnymi </w:t>
      </w:r>
      <w:r w:rsidR="00BC6A78">
        <w:rPr>
          <w:color w:val="000000" w:themeColor="text1"/>
        </w:rPr>
        <w:br/>
      </w:r>
      <w:r w:rsidRPr="002229EA">
        <w:rPr>
          <w:color w:val="000000" w:themeColor="text1"/>
        </w:rPr>
        <w:t>i instrukcjami obsługi wydanymi przez producentów poszczególne</w:t>
      </w:r>
      <w:r w:rsidR="003E596D" w:rsidRPr="002229EA">
        <w:rPr>
          <w:color w:val="000000" w:themeColor="text1"/>
        </w:rPr>
        <w:t xml:space="preserve">go wyposażenia w języku Polskim a także z dokumentami </w:t>
      </w:r>
      <w:r w:rsidR="003E596D" w:rsidRPr="002229EA">
        <w:rPr>
          <w:color w:val="000000" w:themeColor="text1"/>
          <w:lang w:eastAsia="pl-PL"/>
        </w:rPr>
        <w:t xml:space="preserve">samochodu oraz świadectwem homologacji pojazdu, świadectwem dopuszczenia wydane przez CNBOP lub inną uprawnioną </w:t>
      </w:r>
      <w:r w:rsidR="00CE02C8" w:rsidRPr="002229EA">
        <w:rPr>
          <w:color w:val="000000" w:themeColor="text1"/>
          <w:lang w:eastAsia="pl-PL"/>
        </w:rPr>
        <w:t>jednostkę</w:t>
      </w:r>
      <w:r w:rsidR="003E596D" w:rsidRPr="002229EA">
        <w:rPr>
          <w:color w:val="000000" w:themeColor="text1"/>
          <w:lang w:eastAsia="pl-PL"/>
        </w:rPr>
        <w:t>, instrukcjami obsługi i konserwacji, dowodami wykonania przeglądu technicznego, wykazem serwisów</w:t>
      </w:r>
      <w:r w:rsidR="00CE02C8" w:rsidRPr="002229EA">
        <w:rPr>
          <w:color w:val="000000" w:themeColor="text1"/>
          <w:lang w:eastAsia="pl-PL"/>
        </w:rPr>
        <w:t>.</w:t>
      </w:r>
    </w:p>
    <w:p w14:paraId="71E56133" w14:textId="77777777" w:rsidR="00626EF9" w:rsidRPr="002229EA" w:rsidRDefault="0084503C" w:rsidP="00AF4B9B">
      <w:pPr>
        <w:pStyle w:val="Standard"/>
        <w:numPr>
          <w:ilvl w:val="0"/>
          <w:numId w:val="49"/>
        </w:numPr>
        <w:spacing w:before="28"/>
        <w:ind w:left="567" w:hanging="567"/>
        <w:jc w:val="both"/>
        <w:rPr>
          <w:color w:val="000000" w:themeColor="text1"/>
        </w:rPr>
      </w:pPr>
      <w:r w:rsidRPr="002229EA">
        <w:rPr>
          <w:color w:val="000000" w:themeColor="text1"/>
        </w:rPr>
        <w:t>Wykonawca wyda dokumenty niezbędne do rejestracji pojazdu</w:t>
      </w:r>
      <w:r w:rsidR="00CE02C8" w:rsidRPr="002229EA">
        <w:rPr>
          <w:color w:val="000000" w:themeColor="text1"/>
          <w:lang w:eastAsia="pl-PL"/>
        </w:rPr>
        <w:t xml:space="preserve"> na terytorium RP</w:t>
      </w:r>
      <w:r w:rsidRPr="002229EA">
        <w:rPr>
          <w:color w:val="000000" w:themeColor="text1"/>
        </w:rPr>
        <w:t>.</w:t>
      </w:r>
    </w:p>
    <w:p w14:paraId="07CEE062" w14:textId="179FD0DE" w:rsidR="00626EF9" w:rsidRPr="002229EA" w:rsidRDefault="0084503C" w:rsidP="00AF4B9B">
      <w:pPr>
        <w:pStyle w:val="Standard"/>
        <w:numPr>
          <w:ilvl w:val="0"/>
          <w:numId w:val="49"/>
        </w:numPr>
        <w:spacing w:before="28"/>
        <w:ind w:left="567" w:hanging="567"/>
        <w:jc w:val="both"/>
        <w:rPr>
          <w:color w:val="000000" w:themeColor="text1"/>
        </w:rPr>
      </w:pPr>
      <w:r w:rsidRPr="002229EA">
        <w:rPr>
          <w:color w:val="000000" w:themeColor="text1"/>
        </w:rPr>
        <w:t>Wyk</w:t>
      </w:r>
      <w:r w:rsidR="00CE02C8" w:rsidRPr="002229EA">
        <w:rPr>
          <w:color w:val="000000" w:themeColor="text1"/>
        </w:rPr>
        <w:t>onawca ma obowiązek powiadomić Z</w:t>
      </w:r>
      <w:r w:rsidRPr="002229EA">
        <w:rPr>
          <w:color w:val="000000" w:themeColor="text1"/>
        </w:rPr>
        <w:t xml:space="preserve">amawiającego </w:t>
      </w:r>
      <w:r w:rsidR="00281FEC">
        <w:rPr>
          <w:color w:val="000000" w:themeColor="text1"/>
        </w:rPr>
        <w:t xml:space="preserve">z wyprzedzeniem min. </w:t>
      </w:r>
      <w:r w:rsidR="00BC464B" w:rsidRPr="002229EA">
        <w:rPr>
          <w:color w:val="000000" w:themeColor="text1"/>
        </w:rPr>
        <w:t>czter</w:t>
      </w:r>
      <w:r w:rsidR="00281FEC">
        <w:rPr>
          <w:color w:val="000000" w:themeColor="text1"/>
        </w:rPr>
        <w:t>ech</w:t>
      </w:r>
      <w:r w:rsidR="00BC464B" w:rsidRPr="002229EA">
        <w:rPr>
          <w:color w:val="000000" w:themeColor="text1"/>
        </w:rPr>
        <w:t xml:space="preserve"> </w:t>
      </w:r>
      <w:r w:rsidRPr="002229EA">
        <w:rPr>
          <w:color w:val="000000" w:themeColor="text1"/>
        </w:rPr>
        <w:t>dni robocz</w:t>
      </w:r>
      <w:r w:rsidR="00281FEC">
        <w:rPr>
          <w:color w:val="000000" w:themeColor="text1"/>
        </w:rPr>
        <w:t xml:space="preserve">ych o </w:t>
      </w:r>
      <w:r w:rsidR="00B20F82">
        <w:rPr>
          <w:color w:val="000000" w:themeColor="text1"/>
        </w:rPr>
        <w:t>gotowości do</w:t>
      </w:r>
      <w:r w:rsidR="00281FEC">
        <w:rPr>
          <w:color w:val="000000" w:themeColor="text1"/>
        </w:rPr>
        <w:t xml:space="preserve"> odbioru samochodu </w:t>
      </w:r>
      <w:r w:rsidR="00B20F82">
        <w:rPr>
          <w:color w:val="000000" w:themeColor="text1"/>
        </w:rPr>
        <w:t>pisemnie na</w:t>
      </w:r>
      <w:r w:rsidRPr="002229EA">
        <w:rPr>
          <w:color w:val="000000" w:themeColor="text1"/>
        </w:rPr>
        <w:t xml:space="preserve"> adres: </w:t>
      </w:r>
      <w:r w:rsidR="003D084E">
        <w:rPr>
          <w:color w:val="000000" w:themeColor="text1"/>
        </w:rPr>
        <w:t>Gmina Miasto Świnoujście, ul Wojska Polskiego 1/5,</w:t>
      </w:r>
      <w:r w:rsidR="00B20F82">
        <w:rPr>
          <w:color w:val="000000" w:themeColor="text1"/>
        </w:rPr>
        <w:t xml:space="preserve"> </w:t>
      </w:r>
      <w:r w:rsidR="003D084E">
        <w:rPr>
          <w:color w:val="000000" w:themeColor="text1"/>
        </w:rPr>
        <w:t>72-600 Świnoujście</w:t>
      </w:r>
      <w:r w:rsidR="00FC0E63" w:rsidRPr="002229EA">
        <w:rPr>
          <w:color w:val="000000" w:themeColor="text1"/>
        </w:rPr>
        <w:t>.</w:t>
      </w:r>
      <w:r w:rsidR="00D5499B" w:rsidRPr="002229EA">
        <w:rPr>
          <w:color w:val="000000" w:themeColor="text1"/>
        </w:rPr>
        <w:t xml:space="preserve"> </w:t>
      </w:r>
      <w:r w:rsidRPr="002229EA">
        <w:rPr>
          <w:color w:val="000000" w:themeColor="text1"/>
        </w:rPr>
        <w:t>Strony powołują do wzajemnych kontaktów na etapie realizacji umowy następujące osoby:</w:t>
      </w:r>
    </w:p>
    <w:p w14:paraId="2682D703" w14:textId="77777777" w:rsidR="00626EF9" w:rsidRPr="002229EA" w:rsidRDefault="0084503C">
      <w:pPr>
        <w:pStyle w:val="Standard"/>
        <w:spacing w:before="28"/>
        <w:ind w:left="1474"/>
        <w:jc w:val="both"/>
        <w:rPr>
          <w:color w:val="000000" w:themeColor="text1"/>
        </w:rPr>
      </w:pPr>
      <w:r w:rsidRPr="002229EA">
        <w:rPr>
          <w:color w:val="000000" w:themeColor="text1"/>
        </w:rPr>
        <w:t>1) ze strony Zamawiającego:</w:t>
      </w:r>
    </w:p>
    <w:p w14:paraId="047F458A" w14:textId="77777777" w:rsidR="00626EF9" w:rsidRPr="002229EA" w:rsidRDefault="0084503C" w:rsidP="00B660A1">
      <w:pPr>
        <w:pStyle w:val="Standard"/>
        <w:spacing w:before="28" w:line="360" w:lineRule="auto"/>
        <w:ind w:left="1474"/>
        <w:jc w:val="both"/>
        <w:rPr>
          <w:color w:val="000000" w:themeColor="text1"/>
        </w:rPr>
      </w:pPr>
      <w:r w:rsidRPr="002229EA">
        <w:rPr>
          <w:color w:val="000000" w:themeColor="text1"/>
        </w:rPr>
        <w:t xml:space="preserve">- </w:t>
      </w:r>
      <w:r w:rsidR="00FC0E63" w:rsidRPr="002229EA">
        <w:rPr>
          <w:color w:val="000000" w:themeColor="text1"/>
        </w:rPr>
        <w:t>…………………..</w:t>
      </w:r>
    </w:p>
    <w:p w14:paraId="219B827F" w14:textId="77777777" w:rsidR="00626EF9" w:rsidRPr="002229EA" w:rsidRDefault="0084503C" w:rsidP="00B660A1">
      <w:pPr>
        <w:pStyle w:val="Standard"/>
        <w:spacing w:before="28" w:line="276" w:lineRule="auto"/>
        <w:ind w:left="1474"/>
        <w:jc w:val="both"/>
        <w:rPr>
          <w:color w:val="000000" w:themeColor="text1"/>
        </w:rPr>
      </w:pPr>
      <w:r w:rsidRPr="002229EA">
        <w:rPr>
          <w:color w:val="000000" w:themeColor="text1"/>
        </w:rPr>
        <w:t>2) ze strony Wykonawcy:</w:t>
      </w:r>
    </w:p>
    <w:p w14:paraId="65EA00ED" w14:textId="77777777" w:rsidR="00626EF9" w:rsidRPr="002229EA" w:rsidRDefault="0084503C" w:rsidP="00B660A1">
      <w:pPr>
        <w:pStyle w:val="Standard"/>
        <w:spacing w:before="28" w:line="276" w:lineRule="auto"/>
        <w:ind w:left="1474"/>
        <w:jc w:val="both"/>
        <w:rPr>
          <w:color w:val="000000" w:themeColor="text1"/>
        </w:rPr>
      </w:pPr>
      <w:r w:rsidRPr="002229EA">
        <w:rPr>
          <w:color w:val="000000" w:themeColor="text1"/>
        </w:rPr>
        <w:t>- …………………………………..</w:t>
      </w:r>
    </w:p>
    <w:p w14:paraId="5D32662D" w14:textId="77777777" w:rsidR="00626EF9" w:rsidRPr="002229EA" w:rsidRDefault="0084503C" w:rsidP="00AF4B9B">
      <w:pPr>
        <w:pStyle w:val="Standard"/>
        <w:numPr>
          <w:ilvl w:val="0"/>
          <w:numId w:val="49"/>
        </w:numPr>
        <w:spacing w:before="28"/>
        <w:ind w:left="567" w:hanging="567"/>
        <w:jc w:val="both"/>
        <w:rPr>
          <w:color w:val="000000" w:themeColor="text1"/>
        </w:rPr>
      </w:pPr>
      <w:r w:rsidRPr="002229EA">
        <w:rPr>
          <w:color w:val="000000" w:themeColor="text1"/>
        </w:rPr>
        <w:t xml:space="preserve">Strony postanawiają, że </w:t>
      </w:r>
      <w:r w:rsidR="00CF4835" w:rsidRPr="002229EA">
        <w:rPr>
          <w:color w:val="000000" w:themeColor="text1"/>
        </w:rPr>
        <w:t>P</w:t>
      </w:r>
      <w:r w:rsidRPr="002229EA">
        <w:rPr>
          <w:color w:val="000000" w:themeColor="text1"/>
        </w:rPr>
        <w:t>rzedmiotem odbioru będzie cały zakres objęty niniejszą umową.</w:t>
      </w:r>
    </w:p>
    <w:p w14:paraId="7186C3A1" w14:textId="77777777" w:rsidR="00626EF9" w:rsidRPr="002229EA" w:rsidRDefault="0084503C" w:rsidP="00AF4B9B">
      <w:pPr>
        <w:pStyle w:val="Standard"/>
        <w:numPr>
          <w:ilvl w:val="0"/>
          <w:numId w:val="49"/>
        </w:numPr>
        <w:spacing w:before="28"/>
        <w:ind w:left="567" w:hanging="567"/>
        <w:jc w:val="both"/>
        <w:rPr>
          <w:color w:val="000000" w:themeColor="text1"/>
        </w:rPr>
      </w:pPr>
      <w:r w:rsidRPr="002229EA">
        <w:rPr>
          <w:color w:val="000000" w:themeColor="text1"/>
        </w:rPr>
        <w:t>Wykonawca zobowiązuje się przeprowadzić przed odbiorem przewidziane w przepisach próby i sprawdzenia przedmiotowego samochodu.</w:t>
      </w:r>
    </w:p>
    <w:p w14:paraId="5A0BFE48" w14:textId="3B0A0D40" w:rsidR="00626EF9" w:rsidRPr="002229EA" w:rsidRDefault="0084503C" w:rsidP="00AF4B9B">
      <w:pPr>
        <w:pStyle w:val="Standard"/>
        <w:numPr>
          <w:ilvl w:val="0"/>
          <w:numId w:val="49"/>
        </w:numPr>
        <w:spacing w:before="28"/>
        <w:ind w:left="567" w:hanging="567"/>
        <w:jc w:val="both"/>
        <w:rPr>
          <w:color w:val="000000" w:themeColor="text1"/>
        </w:rPr>
      </w:pPr>
      <w:r w:rsidRPr="002229EA">
        <w:rPr>
          <w:color w:val="000000" w:themeColor="text1"/>
        </w:rPr>
        <w:t>Odbiór polegać będzie na sprawdzeniu zgodności z ofertą</w:t>
      </w:r>
      <w:r w:rsidR="00B20F82">
        <w:rPr>
          <w:color w:val="000000" w:themeColor="text1"/>
        </w:rPr>
        <w:t xml:space="preserve"> i wymogami określonymi opisem przedmiotu zamówienia</w:t>
      </w:r>
      <w:r w:rsidRPr="002229EA">
        <w:rPr>
          <w:color w:val="000000" w:themeColor="text1"/>
        </w:rPr>
        <w:t>,</w:t>
      </w:r>
      <w:r w:rsidR="00B20F82">
        <w:rPr>
          <w:color w:val="000000" w:themeColor="text1"/>
        </w:rPr>
        <w:t xml:space="preserve"> w szczególności</w:t>
      </w:r>
      <w:r w:rsidRPr="002229EA">
        <w:rPr>
          <w:color w:val="000000" w:themeColor="text1"/>
        </w:rPr>
        <w:t xml:space="preserve"> kompletności wyposażenia, poprawności wykonania i funkcjonowania samochodu, zabudowy i wyposażenia.</w:t>
      </w:r>
    </w:p>
    <w:p w14:paraId="192707AB" w14:textId="77777777" w:rsidR="00626EF9" w:rsidRPr="002229EA" w:rsidRDefault="0084503C" w:rsidP="00AF4B9B">
      <w:pPr>
        <w:pStyle w:val="Standard"/>
        <w:numPr>
          <w:ilvl w:val="0"/>
          <w:numId w:val="49"/>
        </w:numPr>
        <w:spacing w:before="28"/>
        <w:ind w:left="567" w:hanging="567"/>
        <w:jc w:val="both"/>
        <w:rPr>
          <w:color w:val="000000" w:themeColor="text1"/>
        </w:rPr>
      </w:pPr>
      <w:r w:rsidRPr="002229EA">
        <w:rPr>
          <w:color w:val="000000" w:themeColor="text1"/>
        </w:rPr>
        <w:t>Wykonawca po skompletowaniu przedłoży Zamawiającemu dokumenty pozwalające na ocenę prawidłowego Wykonania przedmiotu umowy (np. świadectwa jakości, atesty, książkę pojazdu, świadectwo homologacji, gwarancję, dowód rejestracyjny pojazdu itp.)</w:t>
      </w:r>
    </w:p>
    <w:p w14:paraId="095DFA19" w14:textId="684A686E" w:rsidR="00626EF9" w:rsidRPr="002229EA" w:rsidRDefault="0084503C" w:rsidP="00AF4B9B">
      <w:pPr>
        <w:pStyle w:val="Standard"/>
        <w:numPr>
          <w:ilvl w:val="0"/>
          <w:numId w:val="49"/>
        </w:numPr>
        <w:spacing w:before="28"/>
        <w:ind w:left="567" w:hanging="567"/>
        <w:jc w:val="both"/>
        <w:rPr>
          <w:color w:val="000000" w:themeColor="text1"/>
        </w:rPr>
      </w:pPr>
      <w:r w:rsidRPr="002229EA">
        <w:rPr>
          <w:color w:val="000000" w:themeColor="text1"/>
        </w:rPr>
        <w:t xml:space="preserve">Zamawiający wyznaczy termin i rozpocznie odbiór końcowy w terminie </w:t>
      </w:r>
      <w:r w:rsidR="003D084E">
        <w:rPr>
          <w:color w:val="000000" w:themeColor="text1"/>
        </w:rPr>
        <w:t>siedmiu</w:t>
      </w:r>
      <w:r w:rsidR="00630C74" w:rsidRPr="002229EA">
        <w:rPr>
          <w:color w:val="000000" w:themeColor="text1"/>
        </w:rPr>
        <w:t xml:space="preserve"> </w:t>
      </w:r>
      <w:r w:rsidRPr="002229EA">
        <w:rPr>
          <w:color w:val="000000" w:themeColor="text1"/>
        </w:rPr>
        <w:t>dni od daty pisemnego zawiadomienia przez Wykonawcę o osiągnięciu gotowości do odbioru zawiadamiając o tym Wykonawcę.</w:t>
      </w:r>
    </w:p>
    <w:p w14:paraId="755055CA" w14:textId="1663EAD5" w:rsidR="00626EF9" w:rsidRPr="002229EA" w:rsidRDefault="0084503C" w:rsidP="00AF4B9B">
      <w:pPr>
        <w:pStyle w:val="Standard"/>
        <w:numPr>
          <w:ilvl w:val="0"/>
          <w:numId w:val="49"/>
        </w:numPr>
        <w:spacing w:before="28"/>
        <w:ind w:left="567" w:hanging="567"/>
        <w:jc w:val="both"/>
        <w:rPr>
          <w:color w:val="000000" w:themeColor="text1"/>
        </w:rPr>
      </w:pPr>
      <w:r w:rsidRPr="002229EA">
        <w:rPr>
          <w:color w:val="000000" w:themeColor="text1"/>
        </w:rPr>
        <w:t xml:space="preserve">Zamawiający dokona odbioru </w:t>
      </w:r>
      <w:r w:rsidR="00B20F82">
        <w:rPr>
          <w:color w:val="000000" w:themeColor="text1"/>
        </w:rPr>
        <w:t>samochodu</w:t>
      </w:r>
      <w:r w:rsidRPr="002229EA">
        <w:rPr>
          <w:color w:val="000000" w:themeColor="text1"/>
        </w:rPr>
        <w:t xml:space="preserve"> w siedzibie </w:t>
      </w:r>
      <w:r w:rsidR="003D084E">
        <w:rPr>
          <w:color w:val="000000" w:themeColor="text1"/>
        </w:rPr>
        <w:t>Zamawiającego</w:t>
      </w:r>
      <w:r w:rsidRPr="002229EA">
        <w:rPr>
          <w:color w:val="000000" w:themeColor="text1"/>
        </w:rPr>
        <w:t>.</w:t>
      </w:r>
    </w:p>
    <w:p w14:paraId="25F815E1" w14:textId="4FFA839C" w:rsidR="00626EF9" w:rsidRPr="002229EA" w:rsidRDefault="0084503C" w:rsidP="00AF4B9B">
      <w:pPr>
        <w:pStyle w:val="Standard"/>
        <w:numPr>
          <w:ilvl w:val="0"/>
          <w:numId w:val="49"/>
        </w:numPr>
        <w:spacing w:before="28"/>
        <w:ind w:left="567" w:hanging="567"/>
        <w:jc w:val="both"/>
        <w:rPr>
          <w:color w:val="000000" w:themeColor="text1"/>
        </w:rPr>
      </w:pPr>
      <w:r w:rsidRPr="002229EA">
        <w:rPr>
          <w:color w:val="000000" w:themeColor="text1"/>
        </w:rPr>
        <w:t xml:space="preserve">Jeżeli w toku czynności odbioru zostaną stwierdzone wady to Zamawiający odmówi odbioru do czasu usunięcia wady, jeżeli zaś wady nie nadają się do usunięcia lecz nie uniemożliwiają użytkowanie przedmiotu umowy zgodnie z przeznaczeniem, Zamawiający obniży </w:t>
      </w:r>
      <w:r w:rsidRPr="002229EA">
        <w:rPr>
          <w:color w:val="000000" w:themeColor="text1"/>
        </w:rPr>
        <w:lastRenderedPageBreak/>
        <w:t xml:space="preserve">wynagrodzenie za ten przedmiot odpowiednio do utraconej wartości użytkowej, estetycznej </w:t>
      </w:r>
      <w:r w:rsidR="003D084E">
        <w:rPr>
          <w:color w:val="000000" w:themeColor="text1"/>
        </w:rPr>
        <w:br/>
      </w:r>
      <w:r w:rsidRPr="002229EA">
        <w:rPr>
          <w:color w:val="000000" w:themeColor="text1"/>
        </w:rPr>
        <w:t>i technicznej.</w:t>
      </w:r>
    </w:p>
    <w:p w14:paraId="396C1701" w14:textId="5897DD6C" w:rsidR="00626EF9" w:rsidRPr="002229EA" w:rsidRDefault="0084503C" w:rsidP="00AF4B9B">
      <w:pPr>
        <w:pStyle w:val="Standard"/>
        <w:numPr>
          <w:ilvl w:val="0"/>
          <w:numId w:val="49"/>
        </w:numPr>
        <w:spacing w:before="28"/>
        <w:ind w:left="567" w:hanging="567"/>
        <w:jc w:val="both"/>
        <w:rPr>
          <w:color w:val="000000" w:themeColor="text1"/>
        </w:rPr>
      </w:pPr>
      <w:r w:rsidRPr="002229EA">
        <w:rPr>
          <w:color w:val="000000" w:themeColor="text1"/>
        </w:rPr>
        <w:t xml:space="preserve">Jeżeli Wykonawca nie usunie wad w uzgodnionym terminie, Zamawiający usunie je </w:t>
      </w:r>
      <w:r w:rsidR="003D084E">
        <w:rPr>
          <w:color w:val="000000" w:themeColor="text1"/>
        </w:rPr>
        <w:br/>
      </w:r>
      <w:r w:rsidRPr="002229EA">
        <w:rPr>
          <w:color w:val="000000" w:themeColor="text1"/>
        </w:rPr>
        <w:t>w zastępstwie Wykonawcy i na jego koszt.</w:t>
      </w:r>
    </w:p>
    <w:p w14:paraId="02BB5909" w14:textId="582E8858" w:rsidR="00626EF9" w:rsidRPr="002229EA" w:rsidRDefault="0084503C" w:rsidP="00AF4B9B">
      <w:pPr>
        <w:pStyle w:val="Standard"/>
        <w:numPr>
          <w:ilvl w:val="0"/>
          <w:numId w:val="49"/>
        </w:numPr>
        <w:spacing w:before="28"/>
        <w:ind w:left="567" w:hanging="567"/>
        <w:jc w:val="both"/>
        <w:rPr>
          <w:color w:val="000000" w:themeColor="text1"/>
        </w:rPr>
      </w:pPr>
      <w:r w:rsidRPr="002229EA">
        <w:rPr>
          <w:color w:val="000000" w:themeColor="text1"/>
        </w:rPr>
        <w:t xml:space="preserve">Z czynności odbiorowych będzie spisany protokół zawierający wszelkie ustalenia dokonane </w:t>
      </w:r>
      <w:r w:rsidR="003D084E">
        <w:rPr>
          <w:color w:val="000000" w:themeColor="text1"/>
        </w:rPr>
        <w:br/>
      </w:r>
      <w:r w:rsidRPr="002229EA">
        <w:rPr>
          <w:color w:val="000000" w:themeColor="text1"/>
        </w:rPr>
        <w:t>w toku odbioru (określające stan techniczny pojazdu, ewentualne usterki, i deklarowany przez Wykonawcę termin ich usunięcia). Protokół podpiszą przedstawiciele obu stron.</w:t>
      </w:r>
    </w:p>
    <w:p w14:paraId="68534F50" w14:textId="0C317B67" w:rsidR="00626EF9" w:rsidRPr="002229EA" w:rsidRDefault="0084503C" w:rsidP="00AF4B9B">
      <w:pPr>
        <w:pStyle w:val="Standard"/>
        <w:numPr>
          <w:ilvl w:val="0"/>
          <w:numId w:val="49"/>
        </w:numPr>
        <w:spacing w:before="28"/>
        <w:ind w:left="567" w:hanging="567"/>
        <w:jc w:val="both"/>
        <w:rPr>
          <w:color w:val="000000" w:themeColor="text1"/>
        </w:rPr>
      </w:pPr>
      <w:r w:rsidRPr="002229EA">
        <w:rPr>
          <w:color w:val="000000" w:themeColor="text1"/>
        </w:rPr>
        <w:t>Wykonawca zobowiązuję się pokryć koszty odebrania samochodu</w:t>
      </w:r>
      <w:r w:rsidR="00CF4835" w:rsidRPr="002229EA">
        <w:rPr>
          <w:color w:val="000000" w:themeColor="text1"/>
        </w:rPr>
        <w:t xml:space="preserve">, jego ubezpieczenia </w:t>
      </w:r>
      <w:r w:rsidRPr="002229EA">
        <w:rPr>
          <w:color w:val="000000" w:themeColor="text1"/>
        </w:rPr>
        <w:t xml:space="preserve"> </w:t>
      </w:r>
      <w:r w:rsidR="003D084E">
        <w:rPr>
          <w:color w:val="000000" w:themeColor="text1"/>
        </w:rPr>
        <w:br/>
      </w:r>
      <w:r w:rsidRPr="002229EA">
        <w:rPr>
          <w:color w:val="000000" w:themeColor="text1"/>
        </w:rPr>
        <w:t>i transportu do siedziby Zamawiającego.</w:t>
      </w:r>
    </w:p>
    <w:p w14:paraId="5F168DE0" w14:textId="77777777" w:rsidR="00626EF9" w:rsidRPr="002229EA" w:rsidRDefault="0084503C" w:rsidP="00AF4B9B">
      <w:pPr>
        <w:pStyle w:val="Standard"/>
        <w:numPr>
          <w:ilvl w:val="0"/>
          <w:numId w:val="49"/>
        </w:numPr>
        <w:spacing w:before="28"/>
        <w:ind w:left="567" w:hanging="567"/>
        <w:jc w:val="both"/>
        <w:rPr>
          <w:color w:val="000000" w:themeColor="text1"/>
        </w:rPr>
      </w:pPr>
      <w:r w:rsidRPr="002229EA">
        <w:rPr>
          <w:color w:val="000000" w:themeColor="text1"/>
        </w:rPr>
        <w:t>Przedmiot umowy zostanie wydany Zamawiającemu z pełnym bakiem paliwa i płynów eksploatacyjnych.</w:t>
      </w:r>
    </w:p>
    <w:p w14:paraId="7F4DA4BC" w14:textId="630DF7BA" w:rsidR="00626EF9" w:rsidRPr="002229EA" w:rsidRDefault="0084503C" w:rsidP="00AF4B9B">
      <w:pPr>
        <w:pStyle w:val="Standard"/>
        <w:numPr>
          <w:ilvl w:val="0"/>
          <w:numId w:val="49"/>
        </w:numPr>
        <w:spacing w:before="28"/>
        <w:ind w:left="567" w:hanging="567"/>
        <w:jc w:val="both"/>
        <w:rPr>
          <w:color w:val="000000" w:themeColor="text1"/>
        </w:rPr>
      </w:pPr>
      <w:r w:rsidRPr="002229EA">
        <w:rPr>
          <w:color w:val="000000" w:themeColor="text1"/>
        </w:rPr>
        <w:t xml:space="preserve">Z chwilą wydania samochodu Zamawiającemu, przechodzą na niego wszelkie korzyści </w:t>
      </w:r>
      <w:r w:rsidR="00BC6A78">
        <w:rPr>
          <w:color w:val="000000" w:themeColor="text1"/>
        </w:rPr>
        <w:br/>
      </w:r>
      <w:r w:rsidRPr="002229EA">
        <w:rPr>
          <w:color w:val="000000" w:themeColor="text1"/>
        </w:rPr>
        <w:t>i obciążenia związane z pojazdem, jak równie  ryzyko przypadkowej utraty lub uszkodzenia pojazdu.</w:t>
      </w:r>
    </w:p>
    <w:p w14:paraId="60B5C2BF" w14:textId="77777777" w:rsidR="00626EF9" w:rsidRPr="002229EA" w:rsidRDefault="00626EF9">
      <w:pPr>
        <w:pStyle w:val="Standard"/>
        <w:jc w:val="center"/>
        <w:rPr>
          <w:b/>
          <w:bCs/>
          <w:color w:val="000000" w:themeColor="text1"/>
        </w:rPr>
      </w:pPr>
    </w:p>
    <w:p w14:paraId="37FCFC5E" w14:textId="77777777" w:rsidR="001F28E5" w:rsidRPr="002229EA" w:rsidRDefault="0084503C" w:rsidP="001F28E5">
      <w:pPr>
        <w:pStyle w:val="Standard"/>
        <w:jc w:val="center"/>
        <w:rPr>
          <w:b/>
          <w:bCs/>
          <w:color w:val="000000" w:themeColor="text1"/>
        </w:rPr>
      </w:pPr>
      <w:r w:rsidRPr="002229EA">
        <w:rPr>
          <w:b/>
          <w:bCs/>
          <w:color w:val="000000" w:themeColor="text1"/>
        </w:rPr>
        <w:t>§ 11. Zmiana umowy</w:t>
      </w:r>
    </w:p>
    <w:p w14:paraId="7F6A79F6" w14:textId="77777777" w:rsidR="00656757" w:rsidRPr="002229EA" w:rsidRDefault="00656757" w:rsidP="001F28E5">
      <w:pPr>
        <w:pStyle w:val="Standard"/>
        <w:jc w:val="center"/>
        <w:rPr>
          <w:b/>
          <w:bCs/>
          <w:color w:val="000000" w:themeColor="text1"/>
        </w:rPr>
      </w:pPr>
    </w:p>
    <w:p w14:paraId="32D5CE13" w14:textId="77777777" w:rsidR="00FC0E63" w:rsidRPr="002229EA" w:rsidRDefault="00FC0E63" w:rsidP="00FC0E63">
      <w:pPr>
        <w:pStyle w:val="Nagwek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229E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Dopuszczalne zmiany umowy:</w:t>
      </w:r>
    </w:p>
    <w:p w14:paraId="4F4F848B" w14:textId="77777777" w:rsidR="00FC0E63" w:rsidRPr="002229EA" w:rsidRDefault="00FC0E63" w:rsidP="00AF4B9B">
      <w:pPr>
        <w:pStyle w:val="Nagwek2"/>
        <w:numPr>
          <w:ilvl w:val="0"/>
          <w:numId w:val="52"/>
        </w:numPr>
        <w:ind w:left="0" w:firstLine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229E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Zmiany nieistotne w rozumieniu art. 454 PZP</w:t>
      </w:r>
    </w:p>
    <w:p w14:paraId="389CB9F0" w14:textId="77777777" w:rsidR="00FC0E63" w:rsidRPr="002229EA" w:rsidRDefault="00FC0E63" w:rsidP="00AF4B9B">
      <w:pPr>
        <w:pStyle w:val="Nagwek2"/>
        <w:numPr>
          <w:ilvl w:val="0"/>
          <w:numId w:val="52"/>
        </w:numPr>
        <w:ind w:left="0" w:firstLine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229E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W przypadkach wymienionych w art. 455 PZP </w:t>
      </w:r>
    </w:p>
    <w:p w14:paraId="6F96062C" w14:textId="77777777" w:rsidR="00626EF9" w:rsidRPr="002229EA" w:rsidRDefault="00626EF9" w:rsidP="001F28E5">
      <w:pPr>
        <w:pStyle w:val="Standard"/>
        <w:rPr>
          <w:b/>
          <w:bCs/>
          <w:color w:val="000000" w:themeColor="text1"/>
        </w:rPr>
      </w:pPr>
    </w:p>
    <w:p w14:paraId="6977CBF4" w14:textId="77777777" w:rsidR="00626EF9" w:rsidRPr="002229EA" w:rsidRDefault="00626EF9">
      <w:pPr>
        <w:pStyle w:val="Standard"/>
        <w:jc w:val="center"/>
        <w:rPr>
          <w:b/>
          <w:bCs/>
          <w:color w:val="000000" w:themeColor="text1"/>
        </w:rPr>
      </w:pPr>
    </w:p>
    <w:p w14:paraId="33D84727" w14:textId="77777777" w:rsidR="00626EF9" w:rsidRPr="002229EA" w:rsidRDefault="0084503C">
      <w:pPr>
        <w:pStyle w:val="Standard"/>
        <w:jc w:val="center"/>
        <w:rPr>
          <w:b/>
          <w:bCs/>
          <w:color w:val="000000" w:themeColor="text1"/>
        </w:rPr>
      </w:pPr>
      <w:r w:rsidRPr="002229EA">
        <w:rPr>
          <w:b/>
          <w:bCs/>
          <w:color w:val="000000" w:themeColor="text1"/>
        </w:rPr>
        <w:t>§ 12. Postanowienia końcowe</w:t>
      </w:r>
    </w:p>
    <w:p w14:paraId="0B2E7225" w14:textId="77777777" w:rsidR="00626EF9" w:rsidRPr="002229EA" w:rsidRDefault="0084503C" w:rsidP="00AF4B9B">
      <w:pPr>
        <w:pStyle w:val="Standard"/>
        <w:numPr>
          <w:ilvl w:val="0"/>
          <w:numId w:val="50"/>
        </w:numPr>
        <w:ind w:left="567" w:hanging="567"/>
        <w:jc w:val="both"/>
        <w:rPr>
          <w:color w:val="000000" w:themeColor="text1"/>
        </w:rPr>
      </w:pPr>
      <w:r w:rsidRPr="002229EA">
        <w:rPr>
          <w:color w:val="000000" w:themeColor="text1"/>
        </w:rPr>
        <w:t>Wszelkie spory wynikające z niniejszej umowy będą rozstrzygane przez sąd powszechny właściwy dla Zamawiającego.</w:t>
      </w:r>
    </w:p>
    <w:p w14:paraId="0FDDBA27" w14:textId="77777777" w:rsidR="00626EF9" w:rsidRPr="002229EA" w:rsidRDefault="0084503C" w:rsidP="00246DF6">
      <w:pPr>
        <w:pStyle w:val="Standard"/>
        <w:numPr>
          <w:ilvl w:val="0"/>
          <w:numId w:val="8"/>
        </w:numPr>
        <w:ind w:left="567" w:hanging="567"/>
        <w:jc w:val="both"/>
        <w:rPr>
          <w:color w:val="000000" w:themeColor="text1"/>
        </w:rPr>
      </w:pPr>
      <w:r w:rsidRPr="002229EA">
        <w:rPr>
          <w:color w:val="000000" w:themeColor="text1"/>
        </w:rPr>
        <w:t>W sprawach nieuregulowanych niniejszą umową stosuje się przepisy ustawy Prawo zamówień publicznych oraz przepisy Kodeksu Cywilnego, w sprawach procesowych przepisy Kodeksu postępowania cywilnego.</w:t>
      </w:r>
    </w:p>
    <w:p w14:paraId="483B334C" w14:textId="77777777" w:rsidR="00626EF9" w:rsidRPr="002229EA" w:rsidRDefault="0084503C" w:rsidP="00246DF6">
      <w:pPr>
        <w:pStyle w:val="Standard"/>
        <w:numPr>
          <w:ilvl w:val="0"/>
          <w:numId w:val="8"/>
        </w:numPr>
        <w:ind w:left="567" w:hanging="567"/>
        <w:jc w:val="both"/>
        <w:rPr>
          <w:color w:val="000000" w:themeColor="text1"/>
        </w:rPr>
      </w:pPr>
      <w:r w:rsidRPr="002229EA">
        <w:rPr>
          <w:color w:val="000000" w:themeColor="text1"/>
        </w:rPr>
        <w:t>Niniejszą umowę sporządzono w dwóch jednobrzmiących egzemplarzach, jeden dla Wykonawcy oraz jeden dla Zamawiającego.</w:t>
      </w:r>
    </w:p>
    <w:p w14:paraId="222BCF3D" w14:textId="77777777" w:rsidR="00626EF9" w:rsidRPr="002229EA" w:rsidRDefault="0084503C" w:rsidP="00246DF6">
      <w:pPr>
        <w:pStyle w:val="Standard"/>
        <w:numPr>
          <w:ilvl w:val="0"/>
          <w:numId w:val="8"/>
        </w:numPr>
        <w:ind w:left="567" w:hanging="567"/>
        <w:jc w:val="both"/>
        <w:rPr>
          <w:color w:val="000000" w:themeColor="text1"/>
        </w:rPr>
      </w:pPr>
      <w:r w:rsidRPr="002229EA">
        <w:rPr>
          <w:color w:val="000000" w:themeColor="text1"/>
        </w:rPr>
        <w:t>Umowa obowiązuje wraz z wymienionymi załącznikami:</w:t>
      </w:r>
    </w:p>
    <w:p w14:paraId="05BA2ED5" w14:textId="29EE54B6" w:rsidR="00626EF9" w:rsidRPr="002229EA" w:rsidRDefault="0084503C" w:rsidP="00246DF6">
      <w:pPr>
        <w:pStyle w:val="Standard"/>
        <w:ind w:left="567" w:hanging="567"/>
        <w:jc w:val="both"/>
        <w:rPr>
          <w:color w:val="000000" w:themeColor="text1"/>
        </w:rPr>
      </w:pPr>
      <w:r w:rsidRPr="002229EA">
        <w:rPr>
          <w:color w:val="000000" w:themeColor="text1"/>
        </w:rPr>
        <w:t xml:space="preserve">nr 1 </w:t>
      </w:r>
      <w:r w:rsidR="00BC6A78">
        <w:rPr>
          <w:color w:val="000000" w:themeColor="text1"/>
        </w:rPr>
        <w:t>szczegółowy opis przedmiotu zamówienia</w:t>
      </w:r>
    </w:p>
    <w:p w14:paraId="52A3426C" w14:textId="106FE1AB" w:rsidR="00626EF9" w:rsidRDefault="0084503C" w:rsidP="00246DF6">
      <w:pPr>
        <w:pStyle w:val="Standard"/>
        <w:ind w:left="567" w:hanging="567"/>
        <w:jc w:val="both"/>
        <w:rPr>
          <w:color w:val="000000" w:themeColor="text1"/>
        </w:rPr>
      </w:pPr>
      <w:r w:rsidRPr="002229EA">
        <w:rPr>
          <w:color w:val="000000" w:themeColor="text1"/>
        </w:rPr>
        <w:t xml:space="preserve">nr 2 </w:t>
      </w:r>
      <w:r w:rsidR="00BC6A78" w:rsidRPr="002229EA">
        <w:rPr>
          <w:color w:val="000000" w:themeColor="text1"/>
        </w:rPr>
        <w:t>oferta wykonawcy</w:t>
      </w:r>
    </w:p>
    <w:p w14:paraId="6C22164E" w14:textId="4729D39B" w:rsidR="00BC6A78" w:rsidRPr="002229EA" w:rsidRDefault="00BC6A78" w:rsidP="00246DF6">
      <w:pPr>
        <w:pStyle w:val="Standard"/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>nr 3 specyfikacja warunków zamówienia</w:t>
      </w:r>
    </w:p>
    <w:p w14:paraId="5C38070B" w14:textId="77777777" w:rsidR="00D5499B" w:rsidRPr="002229EA" w:rsidRDefault="00D5499B" w:rsidP="00246DF6">
      <w:pPr>
        <w:pStyle w:val="Standard"/>
        <w:ind w:left="567" w:hanging="567"/>
        <w:jc w:val="both"/>
        <w:rPr>
          <w:color w:val="000000" w:themeColor="text1"/>
        </w:rPr>
      </w:pPr>
    </w:p>
    <w:p w14:paraId="6C731AB8" w14:textId="77777777" w:rsidR="00626EF9" w:rsidRPr="002229EA" w:rsidRDefault="00626EF9" w:rsidP="00246DF6">
      <w:pPr>
        <w:pStyle w:val="Standard"/>
        <w:ind w:left="567" w:hanging="567"/>
        <w:jc w:val="both"/>
        <w:rPr>
          <w:color w:val="000000" w:themeColor="text1"/>
        </w:rPr>
      </w:pPr>
    </w:p>
    <w:p w14:paraId="16D4EA00" w14:textId="77777777" w:rsidR="00626EF9" w:rsidRPr="002229EA" w:rsidRDefault="00626EF9">
      <w:pPr>
        <w:pStyle w:val="Standard"/>
        <w:jc w:val="both"/>
        <w:rPr>
          <w:color w:val="000000" w:themeColor="text1"/>
        </w:rPr>
      </w:pPr>
    </w:p>
    <w:p w14:paraId="0121BDDF" w14:textId="77777777" w:rsidR="00626EF9" w:rsidRPr="002229EA" w:rsidRDefault="0084503C">
      <w:pPr>
        <w:pStyle w:val="Standard"/>
        <w:jc w:val="both"/>
        <w:rPr>
          <w:color w:val="000000" w:themeColor="text1"/>
        </w:rPr>
      </w:pPr>
      <w:r w:rsidRPr="002229EA">
        <w:rPr>
          <w:color w:val="000000" w:themeColor="text1"/>
        </w:rPr>
        <w:tab/>
      </w:r>
      <w:r w:rsidRPr="002229EA">
        <w:rPr>
          <w:b/>
          <w:bCs/>
          <w:color w:val="000000" w:themeColor="text1"/>
        </w:rPr>
        <w:t>Zamawiający</w:t>
      </w:r>
      <w:r w:rsidRPr="002229EA">
        <w:rPr>
          <w:b/>
          <w:bCs/>
          <w:color w:val="000000" w:themeColor="text1"/>
        </w:rPr>
        <w:tab/>
      </w:r>
      <w:r w:rsidRPr="002229EA">
        <w:rPr>
          <w:b/>
          <w:bCs/>
          <w:color w:val="000000" w:themeColor="text1"/>
        </w:rPr>
        <w:tab/>
      </w:r>
      <w:r w:rsidRPr="002229EA">
        <w:rPr>
          <w:b/>
          <w:bCs/>
          <w:color w:val="000000" w:themeColor="text1"/>
        </w:rPr>
        <w:tab/>
      </w:r>
      <w:r w:rsidRPr="002229EA">
        <w:rPr>
          <w:b/>
          <w:bCs/>
          <w:color w:val="000000" w:themeColor="text1"/>
        </w:rPr>
        <w:tab/>
      </w:r>
      <w:r w:rsidRPr="002229EA">
        <w:rPr>
          <w:b/>
          <w:bCs/>
          <w:color w:val="000000" w:themeColor="text1"/>
        </w:rPr>
        <w:tab/>
      </w:r>
      <w:r w:rsidRPr="002229EA">
        <w:rPr>
          <w:b/>
          <w:bCs/>
          <w:color w:val="000000" w:themeColor="text1"/>
        </w:rPr>
        <w:tab/>
      </w:r>
      <w:r w:rsidRPr="002229EA">
        <w:rPr>
          <w:b/>
          <w:bCs/>
          <w:color w:val="000000" w:themeColor="text1"/>
        </w:rPr>
        <w:tab/>
      </w:r>
      <w:r w:rsidRPr="002229EA">
        <w:rPr>
          <w:b/>
          <w:bCs/>
          <w:color w:val="000000" w:themeColor="text1"/>
        </w:rPr>
        <w:tab/>
        <w:t>Wykonawca</w:t>
      </w:r>
    </w:p>
    <w:sectPr w:rsidR="00626EF9" w:rsidRPr="002229EA" w:rsidSect="008A1269">
      <w:footerReference w:type="default" r:id="rId8"/>
      <w:pgSz w:w="11906" w:h="16838"/>
      <w:pgMar w:top="709" w:right="1133" w:bottom="1140" w:left="1134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AD45A" w14:textId="77777777" w:rsidR="005C00A6" w:rsidRDefault="005C00A6">
      <w:r>
        <w:separator/>
      </w:r>
    </w:p>
  </w:endnote>
  <w:endnote w:type="continuationSeparator" w:id="0">
    <w:p w14:paraId="5FDF7B67" w14:textId="77777777" w:rsidR="005C00A6" w:rsidRDefault="005C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0" w:usb1="08070000" w:usb2="00000010" w:usb3="00000000" w:csb0="0002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9D8B4" w14:textId="77777777" w:rsidR="00903FE4" w:rsidRDefault="00903FE4">
    <w:pPr>
      <w:pStyle w:val="Stopka"/>
      <w:jc w:val="center"/>
    </w:pPr>
  </w:p>
  <w:p w14:paraId="6A5B2DC8" w14:textId="6F4A7D3D" w:rsidR="00903FE4" w:rsidRDefault="0084503C">
    <w:pPr>
      <w:pStyle w:val="Stopka"/>
      <w:jc w:val="center"/>
    </w:pPr>
    <w:r>
      <w:rPr>
        <w:rFonts w:ascii="Verdana" w:hAnsi="Verdana" w:cs="Verdana"/>
        <w:sz w:val="20"/>
        <w:szCs w:val="20"/>
      </w:rPr>
      <w:t xml:space="preserve">Strona </w:t>
    </w:r>
    <w:r w:rsidR="00243030">
      <w:rPr>
        <w:rStyle w:val="Numerstrony"/>
        <w:rFonts w:cs="Verdana"/>
        <w:sz w:val="20"/>
        <w:szCs w:val="20"/>
      </w:rPr>
      <w:fldChar w:fldCharType="begin"/>
    </w:r>
    <w:r>
      <w:rPr>
        <w:rStyle w:val="Numerstrony"/>
        <w:rFonts w:cs="Verdana"/>
        <w:sz w:val="20"/>
        <w:szCs w:val="20"/>
      </w:rPr>
      <w:instrText xml:space="preserve"> PAGE </w:instrText>
    </w:r>
    <w:r w:rsidR="00243030">
      <w:rPr>
        <w:rStyle w:val="Numerstrony"/>
        <w:rFonts w:cs="Verdana"/>
        <w:sz w:val="20"/>
        <w:szCs w:val="20"/>
      </w:rPr>
      <w:fldChar w:fldCharType="separate"/>
    </w:r>
    <w:r w:rsidR="000B168A">
      <w:rPr>
        <w:rStyle w:val="Numerstrony"/>
        <w:rFonts w:cs="Verdana"/>
        <w:noProof/>
        <w:sz w:val="20"/>
        <w:szCs w:val="20"/>
      </w:rPr>
      <w:t>5</w:t>
    </w:r>
    <w:r w:rsidR="00243030">
      <w:rPr>
        <w:rStyle w:val="Numerstrony"/>
        <w:rFonts w:cs="Verdana"/>
        <w:sz w:val="20"/>
        <w:szCs w:val="20"/>
      </w:rPr>
      <w:fldChar w:fldCharType="end"/>
    </w:r>
    <w:r>
      <w:rPr>
        <w:rStyle w:val="Numerstrony"/>
        <w:rFonts w:ascii="Verdana" w:hAnsi="Verdana" w:cs="Verdana"/>
        <w:sz w:val="20"/>
        <w:szCs w:val="20"/>
      </w:rPr>
      <w:t>/</w:t>
    </w:r>
    <w:r w:rsidR="00243030">
      <w:rPr>
        <w:rStyle w:val="Numerstrony"/>
        <w:rFonts w:cs="Verdana"/>
        <w:sz w:val="20"/>
        <w:szCs w:val="20"/>
      </w:rPr>
      <w:fldChar w:fldCharType="begin"/>
    </w:r>
    <w:r>
      <w:rPr>
        <w:rStyle w:val="Numerstrony"/>
        <w:rFonts w:cs="Verdana"/>
        <w:sz w:val="20"/>
        <w:szCs w:val="20"/>
      </w:rPr>
      <w:instrText xml:space="preserve"> NUMPAGES \* ARABIC </w:instrText>
    </w:r>
    <w:r w:rsidR="00243030">
      <w:rPr>
        <w:rStyle w:val="Numerstrony"/>
        <w:rFonts w:cs="Verdana"/>
        <w:sz w:val="20"/>
        <w:szCs w:val="20"/>
      </w:rPr>
      <w:fldChar w:fldCharType="separate"/>
    </w:r>
    <w:r w:rsidR="000B168A">
      <w:rPr>
        <w:rStyle w:val="Numerstrony"/>
        <w:rFonts w:cs="Verdana"/>
        <w:noProof/>
        <w:sz w:val="20"/>
        <w:szCs w:val="20"/>
      </w:rPr>
      <w:t>5</w:t>
    </w:r>
    <w:r w:rsidR="00243030">
      <w:rPr>
        <w:rStyle w:val="Numerstrony"/>
        <w:rFonts w:cs="Verdana"/>
        <w:sz w:val="20"/>
        <w:szCs w:val="20"/>
      </w:rPr>
      <w:fldChar w:fldCharType="end"/>
    </w:r>
  </w:p>
  <w:p w14:paraId="46F83AEE" w14:textId="77777777" w:rsidR="00903FE4" w:rsidRDefault="00903F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87807" w14:textId="77777777" w:rsidR="005C00A6" w:rsidRDefault="005C00A6" w:rsidP="00EA06F7">
      <w:pPr>
        <w:jc w:val="center"/>
      </w:pPr>
    </w:p>
  </w:footnote>
  <w:footnote w:type="continuationSeparator" w:id="0">
    <w:p w14:paraId="496F6C86" w14:textId="77777777" w:rsidR="005C00A6" w:rsidRDefault="005C0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8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2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4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6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8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0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2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41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20E021A"/>
    <w:multiLevelType w:val="multilevel"/>
    <w:tmpl w:val="B45CE034"/>
    <w:styleLink w:val="WW8Num2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2411375"/>
    <w:multiLevelType w:val="multilevel"/>
    <w:tmpl w:val="25163FEA"/>
    <w:styleLink w:val="WW8Num3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26D4E68"/>
    <w:multiLevelType w:val="multilevel"/>
    <w:tmpl w:val="5D90C786"/>
    <w:lvl w:ilvl="0">
      <w:start w:val="1"/>
      <w:numFmt w:val="decimal"/>
      <w:lvlText w:val="%1."/>
      <w:lvlJc w:val="left"/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1.%2."/>
      <w:lvlJc w:val="left"/>
      <w:rPr>
        <w:rFonts w:ascii="Verdana" w:hAnsi="Verdana" w:cs="Verdana"/>
        <w:sz w:val="20"/>
        <w:szCs w:val="20"/>
      </w:rPr>
    </w:lvl>
    <w:lvl w:ilvl="2">
      <w:start w:val="1"/>
      <w:numFmt w:val="decimal"/>
      <w:lvlText w:val="%3."/>
      <w:lvlJc w:val="left"/>
      <w:rPr>
        <w:rFonts w:ascii="Verdana" w:hAnsi="Verdana" w:cs="Verdana"/>
        <w:sz w:val="20"/>
        <w:szCs w:val="20"/>
      </w:rPr>
    </w:lvl>
    <w:lvl w:ilvl="3">
      <w:start w:val="1"/>
      <w:numFmt w:val="decimal"/>
      <w:lvlText w:val="%4."/>
      <w:lvlJc w:val="left"/>
      <w:rPr>
        <w:rFonts w:ascii="Verdana" w:hAnsi="Verdana" w:cs="Verdana"/>
        <w:sz w:val="20"/>
        <w:szCs w:val="20"/>
      </w:rPr>
    </w:lvl>
    <w:lvl w:ilvl="4">
      <w:start w:val="1"/>
      <w:numFmt w:val="decimal"/>
      <w:lvlText w:val="%5."/>
      <w:lvlJc w:val="left"/>
      <w:rPr>
        <w:rFonts w:ascii="Verdana" w:hAnsi="Verdana" w:cs="Verdana"/>
        <w:sz w:val="20"/>
        <w:szCs w:val="20"/>
      </w:rPr>
    </w:lvl>
    <w:lvl w:ilvl="5">
      <w:start w:val="1"/>
      <w:numFmt w:val="decimal"/>
      <w:lvlText w:val="%6."/>
      <w:lvlJc w:val="left"/>
      <w:rPr>
        <w:rFonts w:ascii="Verdana" w:hAnsi="Verdana" w:cs="Verdana"/>
        <w:sz w:val="20"/>
        <w:szCs w:val="20"/>
      </w:rPr>
    </w:lvl>
    <w:lvl w:ilvl="6">
      <w:start w:val="1"/>
      <w:numFmt w:val="decimal"/>
      <w:lvlText w:val="%7."/>
      <w:lvlJc w:val="left"/>
      <w:rPr>
        <w:rFonts w:ascii="Verdana" w:hAnsi="Verdana" w:cs="Verdana"/>
        <w:sz w:val="20"/>
        <w:szCs w:val="20"/>
      </w:rPr>
    </w:lvl>
    <w:lvl w:ilvl="7">
      <w:start w:val="1"/>
      <w:numFmt w:val="decimal"/>
      <w:lvlText w:val="%8."/>
      <w:lvlJc w:val="left"/>
      <w:rPr>
        <w:rFonts w:ascii="Verdana" w:hAnsi="Verdana" w:cs="Verdana"/>
        <w:sz w:val="20"/>
        <w:szCs w:val="20"/>
      </w:rPr>
    </w:lvl>
    <w:lvl w:ilvl="8">
      <w:start w:val="1"/>
      <w:numFmt w:val="decimal"/>
      <w:lvlText w:val="%9."/>
      <w:lvlJc w:val="left"/>
      <w:rPr>
        <w:rFonts w:ascii="Verdana" w:hAnsi="Verdana" w:cs="Verdana"/>
        <w:sz w:val="20"/>
        <w:szCs w:val="20"/>
      </w:rPr>
    </w:lvl>
  </w:abstractNum>
  <w:abstractNum w:abstractNumId="6" w15:restartNumberingAfterBreak="0">
    <w:nsid w:val="02E23DCF"/>
    <w:multiLevelType w:val="multilevel"/>
    <w:tmpl w:val="C6B46452"/>
    <w:styleLink w:val="WW8Num3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7ED4343"/>
    <w:multiLevelType w:val="multilevel"/>
    <w:tmpl w:val="649878B8"/>
    <w:styleLink w:val="WW8Num2"/>
    <w:lvl w:ilvl="0">
      <w:start w:val="1"/>
      <w:numFmt w:val="lowerLetter"/>
      <w:lvlText w:val="%1)"/>
      <w:lvlJc w:val="left"/>
    </w:lvl>
    <w:lvl w:ilvl="1">
      <w:numFmt w:val="bullet"/>
      <w:lvlText w:val=""/>
      <w:lvlJc w:val="left"/>
      <w:rPr>
        <w:rFonts w:ascii="Symbol" w:hAnsi="Symbol" w:cs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085A0863"/>
    <w:multiLevelType w:val="multilevel"/>
    <w:tmpl w:val="C59EE924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D09386F"/>
    <w:multiLevelType w:val="hybridMultilevel"/>
    <w:tmpl w:val="8FBE15E8"/>
    <w:lvl w:ilvl="0" w:tplc="9C666D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657F06"/>
    <w:multiLevelType w:val="multilevel"/>
    <w:tmpl w:val="393AC97A"/>
    <w:lvl w:ilvl="0">
      <w:start w:val="1"/>
      <w:numFmt w:val="decimal"/>
      <w:lvlText w:val="%1."/>
      <w:lvlJc w:val="left"/>
      <w:rPr>
        <w:rFonts w:ascii="Verdana" w:hAnsi="Verdana" w:cs="Verdana"/>
        <w:color w:val="auto"/>
        <w:sz w:val="20"/>
        <w:szCs w:val="20"/>
      </w:rPr>
    </w:lvl>
    <w:lvl w:ilvl="1">
      <w:start w:val="1"/>
      <w:numFmt w:val="decimal"/>
      <w:lvlText w:val="%1.%2."/>
      <w:lvlJc w:val="left"/>
      <w:rPr>
        <w:rFonts w:ascii="Verdana" w:hAnsi="Verdana" w:cs="Verdana"/>
        <w:sz w:val="20"/>
        <w:szCs w:val="20"/>
      </w:rPr>
    </w:lvl>
    <w:lvl w:ilvl="2">
      <w:start w:val="1"/>
      <w:numFmt w:val="lowerLetter"/>
      <w:lvlText w:val="%3."/>
      <w:lvlJc w:val="left"/>
      <w:rPr>
        <w:rFonts w:ascii="Verdana" w:hAnsi="Verdana" w:cs="Verdana"/>
        <w:sz w:val="20"/>
        <w:szCs w:val="20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rPr>
        <w:rFonts w:ascii="Verdana" w:hAnsi="Verdana" w:cs="Verdana"/>
        <w:sz w:val="20"/>
        <w:szCs w:val="20"/>
      </w:rPr>
    </w:lvl>
    <w:lvl w:ilvl="5">
      <w:start w:val="1"/>
      <w:numFmt w:val="lowerLetter"/>
      <w:lvlText w:val="%6)"/>
      <w:lvlJc w:val="left"/>
      <w:pPr>
        <w:ind w:left="360" w:hanging="360"/>
      </w:pPr>
    </w:lvl>
    <w:lvl w:ilvl="6">
      <w:start w:val="1"/>
      <w:numFmt w:val="decimal"/>
      <w:lvlText w:val="%7."/>
      <w:lvlJc w:val="left"/>
      <w:rPr>
        <w:rFonts w:ascii="Verdana" w:hAnsi="Verdana" w:cs="Verdana"/>
        <w:sz w:val="20"/>
        <w:szCs w:val="20"/>
      </w:rPr>
    </w:lvl>
    <w:lvl w:ilvl="7">
      <w:start w:val="1"/>
      <w:numFmt w:val="decimal"/>
      <w:lvlText w:val="%8."/>
      <w:lvlJc w:val="left"/>
      <w:rPr>
        <w:rFonts w:ascii="Verdana" w:hAnsi="Verdana" w:cs="Verdana"/>
        <w:sz w:val="20"/>
        <w:szCs w:val="20"/>
      </w:rPr>
    </w:lvl>
    <w:lvl w:ilvl="8">
      <w:start w:val="1"/>
      <w:numFmt w:val="decimal"/>
      <w:lvlText w:val="%9."/>
      <w:lvlJc w:val="left"/>
      <w:rPr>
        <w:rFonts w:ascii="Verdana" w:hAnsi="Verdana" w:cs="Verdana"/>
        <w:sz w:val="20"/>
        <w:szCs w:val="20"/>
      </w:rPr>
    </w:lvl>
  </w:abstractNum>
  <w:abstractNum w:abstractNumId="11" w15:restartNumberingAfterBreak="0">
    <w:nsid w:val="168361E3"/>
    <w:multiLevelType w:val="multilevel"/>
    <w:tmpl w:val="177076DE"/>
    <w:styleLink w:val="WW8Num3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19ED46F8"/>
    <w:multiLevelType w:val="hybridMultilevel"/>
    <w:tmpl w:val="DA2AF93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1BF07EB7"/>
    <w:multiLevelType w:val="multilevel"/>
    <w:tmpl w:val="1BD64548"/>
    <w:styleLink w:val="WW8Num1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1D184F55"/>
    <w:multiLevelType w:val="hybridMultilevel"/>
    <w:tmpl w:val="1C66DC3A"/>
    <w:lvl w:ilvl="0" w:tplc="B49C5AC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 w15:restartNumberingAfterBreak="0">
    <w:nsid w:val="1D5C06AA"/>
    <w:multiLevelType w:val="multilevel"/>
    <w:tmpl w:val="9372EABC"/>
    <w:styleLink w:val="WW8Num31"/>
    <w:lvl w:ilvl="0">
      <w:start w:val="1"/>
      <w:numFmt w:val="lowerLetter"/>
      <w:lvlText w:val="%1)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247E1F1C"/>
    <w:multiLevelType w:val="hybridMultilevel"/>
    <w:tmpl w:val="A41A2B7E"/>
    <w:lvl w:ilvl="0" w:tplc="04150011">
      <w:start w:val="1"/>
      <w:numFmt w:val="decimal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7" w15:restartNumberingAfterBreak="0">
    <w:nsid w:val="24813280"/>
    <w:multiLevelType w:val="multilevel"/>
    <w:tmpl w:val="4C32894E"/>
    <w:styleLink w:val="WW8Num3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25BD7580"/>
    <w:multiLevelType w:val="multilevel"/>
    <w:tmpl w:val="0B7E630A"/>
    <w:styleLink w:val="WW8Num1"/>
    <w:lvl w:ilvl="0">
      <w:start w:val="1"/>
      <w:numFmt w:val="none"/>
      <w:lvlText w:val=".%1"/>
      <w:lvlJc w:val="left"/>
      <w:rPr>
        <w:rFonts w:ascii="Verdana" w:hAnsi="Verdana" w:cs="Verdana"/>
        <w:b/>
        <w:i w:val="0"/>
        <w:sz w:val="22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2741139F"/>
    <w:multiLevelType w:val="multilevel"/>
    <w:tmpl w:val="E54AE772"/>
    <w:styleLink w:val="WW8Num4"/>
    <w:lvl w:ilvl="0">
      <w:start w:val="1"/>
      <w:numFmt w:val="decimal"/>
      <w:lvlText w:val="%1."/>
      <w:lvlJc w:val="left"/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29B53ED0"/>
    <w:multiLevelType w:val="multilevel"/>
    <w:tmpl w:val="EEB66472"/>
    <w:styleLink w:val="WW8Num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AB21A1A"/>
    <w:multiLevelType w:val="multilevel"/>
    <w:tmpl w:val="30AC9B62"/>
    <w:styleLink w:val="WWNum1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E2F07B1"/>
    <w:multiLevelType w:val="multilevel"/>
    <w:tmpl w:val="684EE6E6"/>
    <w:styleLink w:val="WW8Num1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E397819"/>
    <w:multiLevelType w:val="multilevel"/>
    <w:tmpl w:val="4392A782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F854227"/>
    <w:multiLevelType w:val="multilevel"/>
    <w:tmpl w:val="3BE2C5CA"/>
    <w:styleLink w:val="WW8Num27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5E9600C"/>
    <w:multiLevelType w:val="multilevel"/>
    <w:tmpl w:val="EAE4DC4A"/>
    <w:styleLink w:val="WWNum2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BF44C1A"/>
    <w:multiLevelType w:val="multilevel"/>
    <w:tmpl w:val="9EF6AF7E"/>
    <w:styleLink w:val="WW8Num2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C595BA6"/>
    <w:multiLevelType w:val="multilevel"/>
    <w:tmpl w:val="854E92FA"/>
    <w:styleLink w:val="WW8Num20"/>
    <w:lvl w:ilvl="0">
      <w:start w:val="1"/>
      <w:numFmt w:val="decimal"/>
      <w:lvlText w:val="%1."/>
      <w:lvlJc w:val="left"/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."/>
      <w:lvlJc w:val="left"/>
      <w:rPr>
        <w:rFonts w:ascii="Verdana" w:hAnsi="Verdana" w:cs="Verdana"/>
        <w:sz w:val="20"/>
        <w:szCs w:val="20"/>
      </w:rPr>
    </w:lvl>
    <w:lvl w:ilvl="2">
      <w:start w:val="1"/>
      <w:numFmt w:val="decimal"/>
      <w:lvlText w:val="%3."/>
      <w:lvlJc w:val="left"/>
      <w:rPr>
        <w:rFonts w:ascii="Verdana" w:hAnsi="Verdana" w:cs="Verdana"/>
        <w:sz w:val="20"/>
        <w:szCs w:val="20"/>
      </w:rPr>
    </w:lvl>
    <w:lvl w:ilvl="3">
      <w:start w:val="1"/>
      <w:numFmt w:val="decimal"/>
      <w:lvlText w:val="%4."/>
      <w:lvlJc w:val="left"/>
      <w:rPr>
        <w:rFonts w:ascii="Verdana" w:hAnsi="Verdana" w:cs="Verdana"/>
        <w:sz w:val="20"/>
        <w:szCs w:val="20"/>
      </w:rPr>
    </w:lvl>
    <w:lvl w:ilvl="4">
      <w:start w:val="1"/>
      <w:numFmt w:val="decimal"/>
      <w:lvlText w:val="%5."/>
      <w:lvlJc w:val="left"/>
      <w:rPr>
        <w:rFonts w:ascii="Verdana" w:hAnsi="Verdana" w:cs="Verdana"/>
        <w:sz w:val="20"/>
        <w:szCs w:val="20"/>
      </w:rPr>
    </w:lvl>
    <w:lvl w:ilvl="5">
      <w:start w:val="1"/>
      <w:numFmt w:val="decimal"/>
      <w:lvlText w:val="%6."/>
      <w:lvlJc w:val="left"/>
      <w:rPr>
        <w:rFonts w:ascii="Verdana" w:hAnsi="Verdana" w:cs="Verdana"/>
        <w:sz w:val="20"/>
        <w:szCs w:val="20"/>
      </w:rPr>
    </w:lvl>
    <w:lvl w:ilvl="6">
      <w:start w:val="1"/>
      <w:numFmt w:val="decimal"/>
      <w:lvlText w:val="%7."/>
      <w:lvlJc w:val="left"/>
      <w:rPr>
        <w:rFonts w:ascii="Verdana" w:hAnsi="Verdana" w:cs="Verdana"/>
        <w:sz w:val="20"/>
        <w:szCs w:val="20"/>
      </w:rPr>
    </w:lvl>
    <w:lvl w:ilvl="7">
      <w:start w:val="1"/>
      <w:numFmt w:val="decimal"/>
      <w:lvlText w:val="%8."/>
      <w:lvlJc w:val="left"/>
      <w:rPr>
        <w:rFonts w:ascii="Verdana" w:hAnsi="Verdana" w:cs="Verdana"/>
        <w:sz w:val="20"/>
        <w:szCs w:val="20"/>
      </w:rPr>
    </w:lvl>
    <w:lvl w:ilvl="8">
      <w:start w:val="1"/>
      <w:numFmt w:val="decimal"/>
      <w:lvlText w:val="%9."/>
      <w:lvlJc w:val="left"/>
      <w:rPr>
        <w:rFonts w:ascii="Verdana" w:hAnsi="Verdana" w:cs="Verdana"/>
        <w:sz w:val="20"/>
        <w:szCs w:val="20"/>
      </w:rPr>
    </w:lvl>
  </w:abstractNum>
  <w:abstractNum w:abstractNumId="28" w15:restartNumberingAfterBreak="0">
    <w:nsid w:val="3D78591C"/>
    <w:multiLevelType w:val="multilevel"/>
    <w:tmpl w:val="AF78035C"/>
    <w:styleLink w:val="WW8Num35"/>
    <w:lvl w:ilvl="0">
      <w:start w:val="1"/>
      <w:numFmt w:val="decimal"/>
      <w:lvlText w:val="%1."/>
      <w:lvlJc w:val="left"/>
      <w:rPr>
        <w:rFonts w:eastAsia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434D263F"/>
    <w:multiLevelType w:val="multilevel"/>
    <w:tmpl w:val="DCF4F830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441B0683"/>
    <w:multiLevelType w:val="multilevel"/>
    <w:tmpl w:val="12163240"/>
    <w:lvl w:ilvl="0">
      <w:start w:val="1"/>
      <w:numFmt w:val="decimal"/>
      <w:lvlText w:val="%1."/>
      <w:lvlJc w:val="left"/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."/>
      <w:lvlJc w:val="left"/>
      <w:rPr>
        <w:rFonts w:ascii="Verdana" w:hAnsi="Verdana" w:cs="Verdana"/>
        <w:sz w:val="20"/>
        <w:szCs w:val="20"/>
      </w:rPr>
    </w:lvl>
    <w:lvl w:ilvl="2">
      <w:start w:val="1"/>
      <w:numFmt w:val="decimal"/>
      <w:lvlText w:val="%3."/>
      <w:lvlJc w:val="left"/>
      <w:rPr>
        <w:rFonts w:ascii="Verdana" w:hAnsi="Verdana" w:cs="Verdana"/>
        <w:sz w:val="20"/>
        <w:szCs w:val="20"/>
      </w:rPr>
    </w:lvl>
    <w:lvl w:ilvl="3">
      <w:start w:val="1"/>
      <w:numFmt w:val="decimal"/>
      <w:lvlText w:val="%4."/>
      <w:lvlJc w:val="left"/>
      <w:rPr>
        <w:rFonts w:ascii="Verdana" w:hAnsi="Verdana" w:cs="Verdana"/>
        <w:sz w:val="20"/>
        <w:szCs w:val="20"/>
      </w:rPr>
    </w:lvl>
    <w:lvl w:ilvl="4">
      <w:start w:val="1"/>
      <w:numFmt w:val="decimal"/>
      <w:lvlText w:val="%5."/>
      <w:lvlJc w:val="left"/>
      <w:rPr>
        <w:rFonts w:ascii="Verdana" w:hAnsi="Verdana" w:cs="Verdana"/>
        <w:sz w:val="20"/>
        <w:szCs w:val="20"/>
      </w:rPr>
    </w:lvl>
    <w:lvl w:ilvl="5">
      <w:start w:val="1"/>
      <w:numFmt w:val="decimal"/>
      <w:lvlText w:val="%6."/>
      <w:lvlJc w:val="left"/>
      <w:rPr>
        <w:rFonts w:ascii="Verdana" w:hAnsi="Verdana" w:cs="Verdana"/>
        <w:sz w:val="20"/>
        <w:szCs w:val="20"/>
      </w:rPr>
    </w:lvl>
    <w:lvl w:ilvl="6">
      <w:start w:val="1"/>
      <w:numFmt w:val="decimal"/>
      <w:lvlText w:val="%7."/>
      <w:lvlJc w:val="left"/>
      <w:rPr>
        <w:rFonts w:ascii="Verdana" w:hAnsi="Verdana" w:cs="Verdana"/>
        <w:sz w:val="20"/>
        <w:szCs w:val="20"/>
      </w:rPr>
    </w:lvl>
    <w:lvl w:ilvl="7">
      <w:start w:val="1"/>
      <w:numFmt w:val="decimal"/>
      <w:lvlText w:val="%8."/>
      <w:lvlJc w:val="left"/>
      <w:rPr>
        <w:rFonts w:ascii="Verdana" w:hAnsi="Verdana" w:cs="Verdana"/>
        <w:sz w:val="20"/>
        <w:szCs w:val="20"/>
      </w:rPr>
    </w:lvl>
    <w:lvl w:ilvl="8">
      <w:start w:val="1"/>
      <w:numFmt w:val="decimal"/>
      <w:lvlText w:val="%9."/>
      <w:lvlJc w:val="left"/>
      <w:rPr>
        <w:rFonts w:ascii="Verdana" w:hAnsi="Verdana" w:cs="Verdana"/>
        <w:sz w:val="20"/>
        <w:szCs w:val="20"/>
      </w:rPr>
    </w:lvl>
  </w:abstractNum>
  <w:abstractNum w:abstractNumId="31" w15:restartNumberingAfterBreak="0">
    <w:nsid w:val="458C502C"/>
    <w:multiLevelType w:val="multilevel"/>
    <w:tmpl w:val="C4CAFD38"/>
    <w:styleLink w:val="WW8Num37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24E3ED7"/>
    <w:multiLevelType w:val="multilevel"/>
    <w:tmpl w:val="20860744"/>
    <w:styleLink w:val="WWNum3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55E44BF2"/>
    <w:multiLevelType w:val="multilevel"/>
    <w:tmpl w:val="9B3A9606"/>
    <w:styleLink w:val="WW8Num2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5C2C3D91"/>
    <w:multiLevelType w:val="multilevel"/>
    <w:tmpl w:val="690C5C3E"/>
    <w:styleLink w:val="WW8Num3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5D4F6A42"/>
    <w:multiLevelType w:val="multilevel"/>
    <w:tmpl w:val="5E26598E"/>
    <w:styleLink w:val="WW8Num15"/>
    <w:lvl w:ilvl="0">
      <w:start w:val="1"/>
      <w:numFmt w:val="decimal"/>
      <w:lvlText w:val="%1."/>
      <w:lvlJc w:val="left"/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60B71252"/>
    <w:multiLevelType w:val="multilevel"/>
    <w:tmpl w:val="F4D0556C"/>
    <w:lvl w:ilvl="0">
      <w:start w:val="1"/>
      <w:numFmt w:val="decimal"/>
      <w:lvlText w:val="%1."/>
      <w:lvlJc w:val="left"/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rPr>
        <w:rFonts w:ascii="Verdana" w:hAnsi="Verdana" w:cs="Verdana"/>
        <w:sz w:val="20"/>
        <w:szCs w:val="20"/>
      </w:rPr>
    </w:lvl>
    <w:lvl w:ilvl="2">
      <w:start w:val="1"/>
      <w:numFmt w:val="decimal"/>
      <w:lvlText w:val="%3."/>
      <w:lvlJc w:val="left"/>
      <w:rPr>
        <w:rFonts w:ascii="Verdana" w:hAnsi="Verdana" w:cs="Verdana"/>
        <w:sz w:val="20"/>
        <w:szCs w:val="20"/>
      </w:rPr>
    </w:lvl>
    <w:lvl w:ilvl="3">
      <w:start w:val="1"/>
      <w:numFmt w:val="decimal"/>
      <w:lvlText w:val="%4."/>
      <w:lvlJc w:val="left"/>
      <w:rPr>
        <w:rFonts w:ascii="Verdana" w:hAnsi="Verdana" w:cs="Verdana"/>
        <w:sz w:val="20"/>
        <w:szCs w:val="20"/>
      </w:rPr>
    </w:lvl>
    <w:lvl w:ilvl="4">
      <w:start w:val="1"/>
      <w:numFmt w:val="decimal"/>
      <w:lvlText w:val="%5."/>
      <w:lvlJc w:val="left"/>
      <w:rPr>
        <w:rFonts w:ascii="Verdana" w:hAnsi="Verdana" w:cs="Verdana"/>
        <w:sz w:val="20"/>
        <w:szCs w:val="20"/>
      </w:rPr>
    </w:lvl>
    <w:lvl w:ilvl="5">
      <w:start w:val="1"/>
      <w:numFmt w:val="decimal"/>
      <w:lvlText w:val="%6."/>
      <w:lvlJc w:val="left"/>
      <w:rPr>
        <w:rFonts w:ascii="Verdana" w:hAnsi="Verdana" w:cs="Verdana"/>
        <w:sz w:val="20"/>
        <w:szCs w:val="20"/>
      </w:rPr>
    </w:lvl>
    <w:lvl w:ilvl="6">
      <w:start w:val="1"/>
      <w:numFmt w:val="decimal"/>
      <w:lvlText w:val="%7."/>
      <w:lvlJc w:val="left"/>
      <w:rPr>
        <w:rFonts w:ascii="Verdana" w:hAnsi="Verdana" w:cs="Verdana"/>
        <w:sz w:val="20"/>
        <w:szCs w:val="20"/>
      </w:rPr>
    </w:lvl>
    <w:lvl w:ilvl="7">
      <w:start w:val="1"/>
      <w:numFmt w:val="decimal"/>
      <w:lvlText w:val="%8."/>
      <w:lvlJc w:val="left"/>
      <w:rPr>
        <w:rFonts w:ascii="Verdana" w:hAnsi="Verdana" w:cs="Verdana"/>
        <w:sz w:val="20"/>
        <w:szCs w:val="20"/>
      </w:rPr>
    </w:lvl>
    <w:lvl w:ilvl="8">
      <w:start w:val="1"/>
      <w:numFmt w:val="decimal"/>
      <w:lvlText w:val="%9."/>
      <w:lvlJc w:val="left"/>
      <w:rPr>
        <w:rFonts w:ascii="Verdana" w:hAnsi="Verdana" w:cs="Verdana"/>
        <w:sz w:val="20"/>
        <w:szCs w:val="20"/>
      </w:rPr>
    </w:lvl>
  </w:abstractNum>
  <w:abstractNum w:abstractNumId="37" w15:restartNumberingAfterBreak="0">
    <w:nsid w:val="641542D6"/>
    <w:multiLevelType w:val="multilevel"/>
    <w:tmpl w:val="AD504D46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4AD0011"/>
    <w:multiLevelType w:val="multilevel"/>
    <w:tmpl w:val="5B2896FA"/>
    <w:styleLink w:val="WW8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64DF15F0"/>
    <w:multiLevelType w:val="multilevel"/>
    <w:tmpl w:val="901E47BC"/>
    <w:styleLink w:val="WW8Num3"/>
    <w:lvl w:ilvl="0">
      <w:start w:val="1"/>
      <w:numFmt w:val="lowerLetter"/>
      <w:lvlText w:val="%1)"/>
      <w:lvlJc w:val="left"/>
    </w:lvl>
    <w:lvl w:ilvl="1">
      <w:numFmt w:val="bullet"/>
      <w:lvlText w:val=""/>
      <w:lvlJc w:val="left"/>
      <w:rPr>
        <w:rFonts w:ascii="Symbol" w:hAnsi="Symbol" w:cs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 w15:restartNumberingAfterBreak="0">
    <w:nsid w:val="64E32981"/>
    <w:multiLevelType w:val="multilevel"/>
    <w:tmpl w:val="D65047EA"/>
    <w:styleLink w:val="WW8Num7"/>
    <w:lvl w:ilvl="0">
      <w:start w:val="1"/>
      <w:numFmt w:val="decimal"/>
      <w:lvlText w:val="%1."/>
      <w:lvlJc w:val="left"/>
      <w:rPr>
        <w:rFonts w:cs="Verdana"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 w15:restartNumberingAfterBreak="0">
    <w:nsid w:val="65E843B2"/>
    <w:multiLevelType w:val="multilevel"/>
    <w:tmpl w:val="D730C66A"/>
    <w:styleLink w:val="WW8Num19"/>
    <w:lvl w:ilvl="0">
      <w:start w:val="1"/>
      <w:numFmt w:val="decimal"/>
      <w:lvlText w:val=" %1."/>
      <w:lvlJc w:val="left"/>
      <w:rPr>
        <w:rFonts w:ascii="Verdana" w:hAnsi="Verdana" w:cs="Verdana"/>
        <w:sz w:val="20"/>
        <w:szCs w:val="20"/>
      </w:rPr>
    </w:lvl>
    <w:lvl w:ilvl="1">
      <w:start w:val="1"/>
      <w:numFmt w:val="decimal"/>
      <w:lvlText w:val=" %1.%2."/>
      <w:lvlJc w:val="left"/>
      <w:rPr>
        <w:rFonts w:ascii="Verdana" w:hAnsi="Verdana" w:cs="Verdana"/>
        <w:sz w:val="20"/>
        <w:szCs w:val="20"/>
      </w:rPr>
    </w:lvl>
    <w:lvl w:ilvl="2">
      <w:start w:val="1"/>
      <w:numFmt w:val="lowerLetter"/>
      <w:lvlText w:val=" %3)"/>
      <w:lvlJc w:val="left"/>
      <w:rPr>
        <w:rFonts w:ascii="Verdana" w:hAnsi="Verdana" w:cs="Verdana"/>
        <w:sz w:val="20"/>
        <w:szCs w:val="20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"/>
      <w:lvlJc w:val="left"/>
      <w:rPr>
        <w:rFonts w:ascii="Symbol" w:hAnsi="Symbol" w:cs="OpenSymbol, 'Arial Unicode MS'"/>
      </w:rPr>
    </w:lvl>
    <w:lvl w:ilvl="5">
      <w:numFmt w:val="bullet"/>
      <w:lvlText w:val=""/>
      <w:lvlJc w:val="left"/>
      <w:rPr>
        <w:rFonts w:ascii="Symbol" w:hAnsi="Symbol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"/>
      <w:lvlJc w:val="left"/>
      <w:rPr>
        <w:rFonts w:ascii="Symbol" w:hAnsi="Symbol" w:cs="OpenSymbol, 'Arial Unicode MS'"/>
      </w:rPr>
    </w:lvl>
    <w:lvl w:ilvl="8">
      <w:numFmt w:val="bullet"/>
      <w:lvlText w:val=""/>
      <w:lvlJc w:val="left"/>
      <w:rPr>
        <w:rFonts w:ascii="Symbol" w:hAnsi="Symbol" w:cs="OpenSymbol, 'Arial Unicode MS'"/>
      </w:rPr>
    </w:lvl>
  </w:abstractNum>
  <w:abstractNum w:abstractNumId="42" w15:restartNumberingAfterBreak="0">
    <w:nsid w:val="6CED1613"/>
    <w:multiLevelType w:val="multilevel"/>
    <w:tmpl w:val="F13E8E06"/>
    <w:styleLink w:val="WW8Num11"/>
    <w:lvl w:ilvl="0">
      <w:start w:val="1"/>
      <w:numFmt w:val="lowerLetter"/>
      <w:lvlText w:val="%1)"/>
      <w:lvlJc w:val="left"/>
    </w:lvl>
    <w:lvl w:ilvl="1">
      <w:numFmt w:val="bullet"/>
      <w:lvlText w:val=""/>
      <w:lvlJc w:val="left"/>
      <w:rPr>
        <w:rFonts w:ascii="Symbol" w:hAnsi="Symbol" w:cs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 w15:restartNumberingAfterBreak="0">
    <w:nsid w:val="705A0727"/>
    <w:multiLevelType w:val="multilevel"/>
    <w:tmpl w:val="C53658CE"/>
    <w:lvl w:ilvl="0">
      <w:start w:val="1"/>
      <w:numFmt w:val="decimal"/>
      <w:lvlText w:val="%1."/>
      <w:lvlJc w:val="left"/>
      <w:rPr>
        <w:rFonts w:ascii="Verdana" w:hAnsi="Verdana" w:cs="Verdana"/>
        <w:color w:val="auto"/>
        <w:sz w:val="20"/>
        <w:szCs w:val="20"/>
      </w:rPr>
    </w:lvl>
    <w:lvl w:ilvl="1">
      <w:start w:val="1"/>
      <w:numFmt w:val="decimal"/>
      <w:lvlText w:val="%1.%2."/>
      <w:lvlJc w:val="left"/>
      <w:rPr>
        <w:rFonts w:ascii="Verdana" w:hAnsi="Verdana" w:cs="Verdana"/>
        <w:sz w:val="20"/>
        <w:szCs w:val="20"/>
      </w:rPr>
    </w:lvl>
    <w:lvl w:ilvl="2">
      <w:start w:val="1"/>
      <w:numFmt w:val="lowerLetter"/>
      <w:lvlText w:val="%3."/>
      <w:lvlJc w:val="left"/>
      <w:rPr>
        <w:rFonts w:ascii="Verdana" w:hAnsi="Verdana" w:cs="Verdana"/>
        <w:sz w:val="20"/>
        <w:szCs w:val="20"/>
      </w:rPr>
    </w:lvl>
    <w:lvl w:ilvl="3">
      <w:start w:val="1"/>
      <w:numFmt w:val="decimal"/>
      <w:lvlText w:val="%4)"/>
      <w:lvlJc w:val="left"/>
      <w:pPr>
        <w:ind w:left="360" w:hanging="360"/>
      </w:pPr>
    </w:lvl>
    <w:lvl w:ilvl="4">
      <w:start w:val="1"/>
      <w:numFmt w:val="decimal"/>
      <w:lvlText w:val="%5."/>
      <w:lvlJc w:val="left"/>
      <w:rPr>
        <w:rFonts w:ascii="Verdana" w:hAnsi="Verdana" w:cs="Verdana"/>
        <w:sz w:val="20"/>
        <w:szCs w:val="20"/>
      </w:rPr>
    </w:lvl>
    <w:lvl w:ilvl="5">
      <w:start w:val="1"/>
      <w:numFmt w:val="decimal"/>
      <w:lvlText w:val="%6."/>
      <w:lvlJc w:val="left"/>
      <w:rPr>
        <w:rFonts w:ascii="Verdana" w:hAnsi="Verdana" w:cs="Verdana"/>
        <w:sz w:val="20"/>
        <w:szCs w:val="20"/>
      </w:rPr>
    </w:lvl>
    <w:lvl w:ilvl="6">
      <w:start w:val="1"/>
      <w:numFmt w:val="decimal"/>
      <w:lvlText w:val="%7."/>
      <w:lvlJc w:val="left"/>
      <w:rPr>
        <w:rFonts w:ascii="Verdana" w:hAnsi="Verdana" w:cs="Verdana"/>
        <w:sz w:val="20"/>
        <w:szCs w:val="20"/>
      </w:rPr>
    </w:lvl>
    <w:lvl w:ilvl="7">
      <w:start w:val="1"/>
      <w:numFmt w:val="decimal"/>
      <w:lvlText w:val="%8."/>
      <w:lvlJc w:val="left"/>
      <w:rPr>
        <w:rFonts w:ascii="Verdana" w:hAnsi="Verdana" w:cs="Verdana"/>
        <w:sz w:val="20"/>
        <w:szCs w:val="20"/>
      </w:rPr>
    </w:lvl>
    <w:lvl w:ilvl="8">
      <w:start w:val="1"/>
      <w:numFmt w:val="decimal"/>
      <w:lvlText w:val="%9."/>
      <w:lvlJc w:val="left"/>
      <w:rPr>
        <w:rFonts w:ascii="Verdana" w:hAnsi="Verdana" w:cs="Verdana"/>
        <w:sz w:val="20"/>
        <w:szCs w:val="20"/>
      </w:rPr>
    </w:lvl>
  </w:abstractNum>
  <w:abstractNum w:abstractNumId="44" w15:restartNumberingAfterBreak="0">
    <w:nsid w:val="70942A34"/>
    <w:multiLevelType w:val="multilevel"/>
    <w:tmpl w:val="988836B8"/>
    <w:styleLink w:val="WW8Num3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75562C2C"/>
    <w:multiLevelType w:val="multilevel"/>
    <w:tmpl w:val="AA168C6E"/>
    <w:styleLink w:val="WW8Num29"/>
    <w:lvl w:ilvl="0">
      <w:start w:val="1"/>
      <w:numFmt w:val="lowerLetter"/>
      <w:lvlText w:val="%1)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771A0244"/>
    <w:multiLevelType w:val="multilevel"/>
    <w:tmpl w:val="10B8B6C4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strike w:val="0"/>
        <w:dstrike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7" w15:restartNumberingAfterBreak="0">
    <w:nsid w:val="78937B4E"/>
    <w:multiLevelType w:val="multilevel"/>
    <w:tmpl w:val="82D82084"/>
    <w:styleLink w:val="WW8Num21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48" w15:restartNumberingAfterBreak="0">
    <w:nsid w:val="78A35260"/>
    <w:multiLevelType w:val="multilevel"/>
    <w:tmpl w:val="FFEE0BA6"/>
    <w:styleLink w:val="WW8Num32"/>
    <w:lvl w:ilvl="0">
      <w:start w:val="1"/>
      <w:numFmt w:val="lowerLetter"/>
      <w:lvlText w:val="%1)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78E23BBE"/>
    <w:multiLevelType w:val="multilevel"/>
    <w:tmpl w:val="A6FCAEE8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78E4270F"/>
    <w:multiLevelType w:val="multilevel"/>
    <w:tmpl w:val="6E90FFDC"/>
    <w:styleLink w:val="WW8Num26"/>
    <w:lvl w:ilvl="0">
      <w:start w:val="4"/>
      <w:numFmt w:val="decimal"/>
      <w:lvlText w:val="%1."/>
      <w:lvlJc w:val="left"/>
      <w:rPr>
        <w:b w:val="0"/>
      </w:rPr>
    </w:lvl>
    <w:lvl w:ilvl="1">
      <w:start w:val="1"/>
      <w:numFmt w:val="decimal"/>
      <w:lvlText w:val="%1.%2."/>
      <w:lvlJc w:val="left"/>
      <w:rPr>
        <w:rFonts w:ascii="Symbol" w:hAnsi="Symbol" w:cs="Symbo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1" w15:restartNumberingAfterBreak="0">
    <w:nsid w:val="7CA52180"/>
    <w:multiLevelType w:val="multilevel"/>
    <w:tmpl w:val="D56AE4FC"/>
    <w:styleLink w:val="WW8Num16"/>
    <w:lvl w:ilvl="0">
      <w:start w:val="1"/>
      <w:numFmt w:val="lowerLetter"/>
      <w:lvlText w:val="%1)"/>
      <w:lvlJc w:val="left"/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7D987FA3"/>
    <w:multiLevelType w:val="multilevel"/>
    <w:tmpl w:val="11B0FEE2"/>
    <w:styleLink w:val="WW8Num12"/>
    <w:lvl w:ilvl="0">
      <w:start w:val="1"/>
      <w:numFmt w:val="decimal"/>
      <w:lvlText w:val="%1."/>
      <w:lvlJc w:val="left"/>
      <w:rPr>
        <w:b w:val="0"/>
        <w:bCs w:val="0"/>
        <w:i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7E3517B0"/>
    <w:multiLevelType w:val="multilevel"/>
    <w:tmpl w:val="F072D71C"/>
    <w:styleLink w:val="WW8Num23"/>
    <w:lvl w:ilvl="0">
      <w:start w:val="1"/>
      <w:numFmt w:val="lowerLetter"/>
      <w:lvlText w:val="%1)"/>
      <w:lvlJc w:val="left"/>
      <w:rPr>
        <w:rFonts w:eastAsia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8"/>
  </w:num>
  <w:num w:numId="2">
    <w:abstractNumId w:val="7"/>
  </w:num>
  <w:num w:numId="3">
    <w:abstractNumId w:val="39"/>
  </w:num>
  <w:num w:numId="4">
    <w:abstractNumId w:val="19"/>
  </w:num>
  <w:num w:numId="5">
    <w:abstractNumId w:val="29"/>
  </w:num>
  <w:num w:numId="6">
    <w:abstractNumId w:val="8"/>
  </w:num>
  <w:num w:numId="7">
    <w:abstractNumId w:val="40"/>
  </w:num>
  <w:num w:numId="8">
    <w:abstractNumId w:val="23"/>
  </w:num>
  <w:num w:numId="9">
    <w:abstractNumId w:val="37"/>
  </w:num>
  <w:num w:numId="10">
    <w:abstractNumId w:val="42"/>
  </w:num>
  <w:num w:numId="11">
    <w:abstractNumId w:val="52"/>
  </w:num>
  <w:num w:numId="12">
    <w:abstractNumId w:val="38"/>
  </w:num>
  <w:num w:numId="13">
    <w:abstractNumId w:val="22"/>
  </w:num>
  <w:num w:numId="14">
    <w:abstractNumId w:val="35"/>
  </w:num>
  <w:num w:numId="15">
    <w:abstractNumId w:val="51"/>
  </w:num>
  <w:num w:numId="16">
    <w:abstractNumId w:val="13"/>
  </w:num>
  <w:num w:numId="17">
    <w:abstractNumId w:val="20"/>
  </w:num>
  <w:num w:numId="18">
    <w:abstractNumId w:val="41"/>
  </w:num>
  <w:num w:numId="19">
    <w:abstractNumId w:val="27"/>
  </w:num>
  <w:num w:numId="20">
    <w:abstractNumId w:val="47"/>
  </w:num>
  <w:num w:numId="21">
    <w:abstractNumId w:val="46"/>
  </w:num>
  <w:num w:numId="22">
    <w:abstractNumId w:val="53"/>
  </w:num>
  <w:num w:numId="23">
    <w:abstractNumId w:val="3"/>
  </w:num>
  <w:num w:numId="24">
    <w:abstractNumId w:val="33"/>
  </w:num>
  <w:num w:numId="25">
    <w:abstractNumId w:val="50"/>
  </w:num>
  <w:num w:numId="26">
    <w:abstractNumId w:val="24"/>
  </w:num>
  <w:num w:numId="27">
    <w:abstractNumId w:val="26"/>
  </w:num>
  <w:num w:numId="28">
    <w:abstractNumId w:val="45"/>
  </w:num>
  <w:num w:numId="29">
    <w:abstractNumId w:val="34"/>
  </w:num>
  <w:num w:numId="30">
    <w:abstractNumId w:val="15"/>
  </w:num>
  <w:num w:numId="31">
    <w:abstractNumId w:val="48"/>
  </w:num>
  <w:num w:numId="32">
    <w:abstractNumId w:val="17"/>
  </w:num>
  <w:num w:numId="33">
    <w:abstractNumId w:val="44"/>
  </w:num>
  <w:num w:numId="34">
    <w:abstractNumId w:val="28"/>
  </w:num>
  <w:num w:numId="35">
    <w:abstractNumId w:val="11"/>
  </w:num>
  <w:num w:numId="36">
    <w:abstractNumId w:val="31"/>
  </w:num>
  <w:num w:numId="37">
    <w:abstractNumId w:val="6"/>
  </w:num>
  <w:num w:numId="38">
    <w:abstractNumId w:val="4"/>
  </w:num>
  <w:num w:numId="39">
    <w:abstractNumId w:val="21"/>
  </w:num>
  <w:num w:numId="40">
    <w:abstractNumId w:val="25"/>
  </w:num>
  <w:num w:numId="41">
    <w:abstractNumId w:val="32"/>
  </w:num>
  <w:num w:numId="42">
    <w:abstractNumId w:val="52"/>
    <w:lvlOverride w:ilvl="0">
      <w:startOverride w:val="1"/>
      <w:lvl w:ilvl="0">
        <w:start w:val="1"/>
        <w:numFmt w:val="decimal"/>
        <w:lvlText w:val="%1."/>
        <w:lvlJc w:val="left"/>
        <w:rPr>
          <w:b w:val="0"/>
          <w:bCs w:val="0"/>
          <w:i w:val="0"/>
          <w:color w:val="auto"/>
        </w:rPr>
      </w:lvl>
    </w:lvlOverride>
  </w:num>
  <w:num w:numId="43">
    <w:abstractNumId w:val="38"/>
    <w:lvlOverride w:ilvl="0">
      <w:startOverride w:val="1"/>
    </w:lvlOverride>
  </w:num>
  <w:num w:numId="44">
    <w:abstractNumId w:val="36"/>
  </w:num>
  <w:num w:numId="45">
    <w:abstractNumId w:val="41"/>
    <w:lvlOverride w:ilvl="0">
      <w:startOverride w:val="1"/>
      <w:lvl w:ilvl="0">
        <w:start w:val="1"/>
        <w:numFmt w:val="decimal"/>
        <w:lvlText w:val=" %1."/>
        <w:lvlJc w:val="left"/>
        <w:rPr>
          <w:rFonts w:ascii="Times New Roman" w:hAnsi="Times New Roman" w:cs="Times New Roman" w:hint="default"/>
          <w:sz w:val="20"/>
          <w:szCs w:val="20"/>
        </w:rPr>
      </w:lvl>
    </w:lvlOverride>
  </w:num>
  <w:num w:numId="46">
    <w:abstractNumId w:val="30"/>
  </w:num>
  <w:num w:numId="47">
    <w:abstractNumId w:val="37"/>
    <w:lvlOverride w:ilvl="0">
      <w:startOverride w:val="1"/>
    </w:lvlOverride>
  </w:num>
  <w:num w:numId="48">
    <w:abstractNumId w:val="10"/>
  </w:num>
  <w:num w:numId="49">
    <w:abstractNumId w:val="5"/>
  </w:num>
  <w:num w:numId="50">
    <w:abstractNumId w:val="23"/>
    <w:lvlOverride w:ilvl="0">
      <w:startOverride w:val="1"/>
    </w:lvlOverride>
  </w:num>
  <w:num w:numId="51">
    <w:abstractNumId w:val="49"/>
  </w:num>
  <w:num w:numId="52">
    <w:abstractNumId w:val="14"/>
  </w:num>
  <w:num w:numId="53">
    <w:abstractNumId w:val="9"/>
  </w:num>
  <w:num w:numId="54">
    <w:abstractNumId w:val="16"/>
  </w:num>
  <w:num w:numId="55">
    <w:abstractNumId w:val="12"/>
  </w:num>
  <w:num w:numId="56">
    <w:abstractNumId w:val="0"/>
  </w:num>
  <w:num w:numId="57">
    <w:abstractNumId w:val="1"/>
  </w:num>
  <w:num w:numId="58">
    <w:abstractNumId w:val="2"/>
  </w:num>
  <w:num w:numId="59">
    <w:abstractNumId w:val="4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F9"/>
    <w:rsid w:val="00003D25"/>
    <w:rsid w:val="00010741"/>
    <w:rsid w:val="000312EB"/>
    <w:rsid w:val="00063FCA"/>
    <w:rsid w:val="00076BA6"/>
    <w:rsid w:val="000820BE"/>
    <w:rsid w:val="000B168A"/>
    <w:rsid w:val="000E6F46"/>
    <w:rsid w:val="001260B5"/>
    <w:rsid w:val="00182CC3"/>
    <w:rsid w:val="00187440"/>
    <w:rsid w:val="0019738F"/>
    <w:rsid w:val="001B49EB"/>
    <w:rsid w:val="001F28E5"/>
    <w:rsid w:val="001F31A9"/>
    <w:rsid w:val="00214851"/>
    <w:rsid w:val="002229EA"/>
    <w:rsid w:val="00243030"/>
    <w:rsid w:val="00246DF6"/>
    <w:rsid w:val="00251942"/>
    <w:rsid w:val="00274E9A"/>
    <w:rsid w:val="00281FEC"/>
    <w:rsid w:val="002950D3"/>
    <w:rsid w:val="002C1AF9"/>
    <w:rsid w:val="002C1C71"/>
    <w:rsid w:val="002E3486"/>
    <w:rsid w:val="00311363"/>
    <w:rsid w:val="00322F60"/>
    <w:rsid w:val="003A2974"/>
    <w:rsid w:val="003B2861"/>
    <w:rsid w:val="003D084E"/>
    <w:rsid w:val="003D297A"/>
    <w:rsid w:val="003E4EC7"/>
    <w:rsid w:val="003E596D"/>
    <w:rsid w:val="00453157"/>
    <w:rsid w:val="00456DAE"/>
    <w:rsid w:val="004A6F25"/>
    <w:rsid w:val="004A791D"/>
    <w:rsid w:val="004A796F"/>
    <w:rsid w:val="00507940"/>
    <w:rsid w:val="00511E23"/>
    <w:rsid w:val="005500E8"/>
    <w:rsid w:val="00582FEC"/>
    <w:rsid w:val="005C00A6"/>
    <w:rsid w:val="005C4BAD"/>
    <w:rsid w:val="00623089"/>
    <w:rsid w:val="00626EF9"/>
    <w:rsid w:val="00630C74"/>
    <w:rsid w:val="00632C76"/>
    <w:rsid w:val="00652F55"/>
    <w:rsid w:val="00656757"/>
    <w:rsid w:val="00663D44"/>
    <w:rsid w:val="00695D1E"/>
    <w:rsid w:val="0078163E"/>
    <w:rsid w:val="00781E84"/>
    <w:rsid w:val="007B29A4"/>
    <w:rsid w:val="007C3DEC"/>
    <w:rsid w:val="00800F44"/>
    <w:rsid w:val="0084503C"/>
    <w:rsid w:val="008640D8"/>
    <w:rsid w:val="008918B6"/>
    <w:rsid w:val="008A1269"/>
    <w:rsid w:val="008C729E"/>
    <w:rsid w:val="00903FE4"/>
    <w:rsid w:val="009837EA"/>
    <w:rsid w:val="009D0468"/>
    <w:rsid w:val="009E2EB2"/>
    <w:rsid w:val="00A11E29"/>
    <w:rsid w:val="00AC0BF0"/>
    <w:rsid w:val="00AC4E4A"/>
    <w:rsid w:val="00AD1C02"/>
    <w:rsid w:val="00AD63F1"/>
    <w:rsid w:val="00AD6495"/>
    <w:rsid w:val="00AE457B"/>
    <w:rsid w:val="00AF4B9B"/>
    <w:rsid w:val="00B10FD4"/>
    <w:rsid w:val="00B20F82"/>
    <w:rsid w:val="00B22AE5"/>
    <w:rsid w:val="00B54053"/>
    <w:rsid w:val="00B660A1"/>
    <w:rsid w:val="00B723CF"/>
    <w:rsid w:val="00B770E7"/>
    <w:rsid w:val="00B933EB"/>
    <w:rsid w:val="00BA5269"/>
    <w:rsid w:val="00BC464B"/>
    <w:rsid w:val="00BC6A78"/>
    <w:rsid w:val="00BE7978"/>
    <w:rsid w:val="00BF0DFE"/>
    <w:rsid w:val="00BF69D8"/>
    <w:rsid w:val="00C46750"/>
    <w:rsid w:val="00C946E3"/>
    <w:rsid w:val="00CB41B8"/>
    <w:rsid w:val="00CD531F"/>
    <w:rsid w:val="00CE02C8"/>
    <w:rsid w:val="00CF4835"/>
    <w:rsid w:val="00D44580"/>
    <w:rsid w:val="00D5499B"/>
    <w:rsid w:val="00D64850"/>
    <w:rsid w:val="00D75280"/>
    <w:rsid w:val="00DA2145"/>
    <w:rsid w:val="00E6573E"/>
    <w:rsid w:val="00E8245D"/>
    <w:rsid w:val="00E91647"/>
    <w:rsid w:val="00E9690F"/>
    <w:rsid w:val="00EA06F7"/>
    <w:rsid w:val="00EA330F"/>
    <w:rsid w:val="00EB6E1D"/>
    <w:rsid w:val="00ED1CDF"/>
    <w:rsid w:val="00F33797"/>
    <w:rsid w:val="00F40B69"/>
    <w:rsid w:val="00F9050F"/>
    <w:rsid w:val="00FB28DF"/>
    <w:rsid w:val="00FC0E63"/>
    <w:rsid w:val="00FD6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D388B"/>
  <w15:docId w15:val="{CBEB01DA-2B2F-4D71-B810-B1C5C96D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126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rsid w:val="008A1269"/>
    <w:pPr>
      <w:keepNext/>
      <w:tabs>
        <w:tab w:val="left" w:pos="1620"/>
      </w:tabs>
      <w:spacing w:before="240" w:after="60"/>
      <w:ind w:left="540" w:hanging="540"/>
      <w:jc w:val="both"/>
      <w:outlineLvl w:val="0"/>
    </w:pPr>
    <w:rPr>
      <w:rFonts w:ascii="Verdana" w:hAnsi="Verdana" w:cs="Verdana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F28E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A1269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8A126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A1269"/>
    <w:pPr>
      <w:suppressAutoHyphens w:val="0"/>
      <w:spacing w:after="120"/>
      <w:jc w:val="center"/>
    </w:pPr>
    <w:rPr>
      <w:rFonts w:ascii="Calibri" w:eastAsia="Calibri" w:hAnsi="Calibri" w:cs="Calibri"/>
      <w:sz w:val="20"/>
      <w:szCs w:val="22"/>
    </w:rPr>
  </w:style>
  <w:style w:type="paragraph" w:styleId="Lista">
    <w:name w:val="List"/>
    <w:basedOn w:val="Textbody"/>
    <w:rsid w:val="008A1269"/>
    <w:rPr>
      <w:rFonts w:ascii="Verdana" w:hAnsi="Verdana" w:cs="Mangal"/>
    </w:rPr>
  </w:style>
  <w:style w:type="paragraph" w:styleId="Legenda">
    <w:name w:val="caption"/>
    <w:basedOn w:val="Standard"/>
    <w:rsid w:val="008A1269"/>
    <w:pPr>
      <w:suppressLineNumbers/>
      <w:spacing w:before="120" w:after="120"/>
    </w:pPr>
    <w:rPr>
      <w:rFonts w:ascii="Calibri" w:hAnsi="Calibri" w:cs="Mangal"/>
      <w:i/>
      <w:iCs/>
    </w:rPr>
  </w:style>
  <w:style w:type="paragraph" w:customStyle="1" w:styleId="Index">
    <w:name w:val="Index"/>
    <w:basedOn w:val="Standard"/>
    <w:rsid w:val="008A1269"/>
    <w:pPr>
      <w:suppressLineNumbers/>
    </w:pPr>
    <w:rPr>
      <w:rFonts w:ascii="Calibri" w:hAnsi="Calibri" w:cs="Mangal"/>
    </w:rPr>
  </w:style>
  <w:style w:type="paragraph" w:styleId="Nagwek">
    <w:name w:val="header"/>
    <w:basedOn w:val="Standard"/>
    <w:rsid w:val="008A1269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8A1269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sid w:val="008A1269"/>
    <w:rPr>
      <w:rFonts w:ascii="Tahoma" w:hAnsi="Tahoma" w:cs="Tahoma"/>
      <w:sz w:val="16"/>
      <w:szCs w:val="16"/>
    </w:rPr>
  </w:style>
  <w:style w:type="paragraph" w:customStyle="1" w:styleId="WW-NormalnyWeb">
    <w:name w:val="WW-Normalny (Web)"/>
    <w:basedOn w:val="Standard"/>
    <w:rsid w:val="008A1269"/>
    <w:pPr>
      <w:spacing w:before="100" w:after="119"/>
    </w:pPr>
    <w:rPr>
      <w:rFonts w:ascii="Arial Unicode MS" w:eastAsia="Arial Unicode MS" w:hAnsi="Arial Unicode MS"/>
      <w:szCs w:val="20"/>
    </w:rPr>
  </w:style>
  <w:style w:type="paragraph" w:customStyle="1" w:styleId="Endnote">
    <w:name w:val="Endnote"/>
    <w:basedOn w:val="Standard"/>
    <w:rsid w:val="008A1269"/>
    <w:rPr>
      <w:sz w:val="20"/>
      <w:szCs w:val="20"/>
    </w:rPr>
  </w:style>
  <w:style w:type="paragraph" w:customStyle="1" w:styleId="Contents1">
    <w:name w:val="Contents 1"/>
    <w:basedOn w:val="Standard"/>
    <w:next w:val="Standard"/>
    <w:rsid w:val="008A1269"/>
    <w:pPr>
      <w:spacing w:after="100"/>
    </w:pPr>
  </w:style>
  <w:style w:type="paragraph" w:customStyle="1" w:styleId="ContentsHeading">
    <w:name w:val="Contents Heading"/>
    <w:basedOn w:val="Nagwek1"/>
    <w:next w:val="Standard"/>
    <w:rsid w:val="008A1269"/>
    <w:pPr>
      <w:ind w:left="0" w:firstLine="0"/>
    </w:pPr>
  </w:style>
  <w:style w:type="paragraph" w:customStyle="1" w:styleId="Plandokumentu1">
    <w:name w:val="Plan dokumentu1"/>
    <w:basedOn w:val="Standard"/>
    <w:rsid w:val="008A1269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8A1269"/>
    <w:rPr>
      <w:sz w:val="20"/>
      <w:szCs w:val="20"/>
    </w:rPr>
  </w:style>
  <w:style w:type="paragraph" w:customStyle="1" w:styleId="Default">
    <w:name w:val="Default"/>
    <w:rsid w:val="008A1269"/>
    <w:pPr>
      <w:suppressAutoHyphens/>
      <w:autoSpaceDE w:val="0"/>
      <w:autoSpaceDN w:val="0"/>
      <w:textAlignment w:val="baseline"/>
    </w:pPr>
    <w:rPr>
      <w:rFonts w:eastAsia="Calibri" w:cs="Calibri"/>
      <w:color w:val="000000"/>
      <w:kern w:val="3"/>
      <w:sz w:val="24"/>
      <w:szCs w:val="24"/>
      <w:lang w:eastAsia="zh-CN"/>
    </w:rPr>
  </w:style>
  <w:style w:type="paragraph" w:styleId="NormalnyWeb">
    <w:name w:val="Normal (Web)"/>
    <w:basedOn w:val="Standard"/>
    <w:rsid w:val="008A1269"/>
    <w:pPr>
      <w:spacing w:before="280" w:after="280"/>
    </w:pPr>
  </w:style>
  <w:style w:type="paragraph" w:customStyle="1" w:styleId="tekstost">
    <w:name w:val="tekst ost"/>
    <w:basedOn w:val="Standard"/>
    <w:rsid w:val="008A1269"/>
    <w:pPr>
      <w:overflowPunct w:val="0"/>
      <w:autoSpaceDE w:val="0"/>
      <w:jc w:val="both"/>
    </w:pPr>
    <w:rPr>
      <w:sz w:val="20"/>
      <w:szCs w:val="20"/>
    </w:rPr>
  </w:style>
  <w:style w:type="paragraph" w:styleId="Poprawka">
    <w:name w:val="Revision"/>
    <w:rsid w:val="008A1269"/>
    <w:pPr>
      <w:suppressAutoHyphens/>
      <w:autoSpaceDN w:val="0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Tematkomentarza">
    <w:name w:val="annotation subject"/>
    <w:basedOn w:val="Tekstkomentarza1"/>
    <w:next w:val="Tekstkomentarza1"/>
    <w:rsid w:val="008A1269"/>
    <w:pPr>
      <w:suppressAutoHyphens w:val="0"/>
      <w:spacing w:after="200"/>
    </w:pPr>
    <w:rPr>
      <w:rFonts w:ascii="Calibri" w:eastAsia="Calibri" w:hAnsi="Calibri"/>
      <w:b/>
      <w:bCs/>
    </w:rPr>
  </w:style>
  <w:style w:type="paragraph" w:customStyle="1" w:styleId="Textbodyindent">
    <w:name w:val="Text body indent"/>
    <w:basedOn w:val="Standard"/>
    <w:rsid w:val="008A1269"/>
    <w:pPr>
      <w:spacing w:after="120"/>
      <w:ind w:left="283"/>
    </w:pPr>
  </w:style>
  <w:style w:type="paragraph" w:customStyle="1" w:styleId="numerowanie">
    <w:name w:val="numerowanie"/>
    <w:basedOn w:val="Standard"/>
    <w:rsid w:val="008A1269"/>
    <w:pPr>
      <w:tabs>
        <w:tab w:val="left" w:pos="851"/>
      </w:tabs>
      <w:spacing w:before="120" w:after="120" w:line="360" w:lineRule="auto"/>
      <w:jc w:val="both"/>
    </w:pPr>
  </w:style>
  <w:style w:type="paragraph" w:customStyle="1" w:styleId="Tekstkomentarza1">
    <w:name w:val="Tekst komentarza1"/>
    <w:basedOn w:val="Standard"/>
    <w:rsid w:val="008A1269"/>
    <w:rPr>
      <w:sz w:val="20"/>
      <w:szCs w:val="20"/>
    </w:rPr>
  </w:style>
  <w:style w:type="paragraph" w:styleId="Akapitzlist">
    <w:name w:val="List Paragraph"/>
    <w:basedOn w:val="Standard"/>
    <w:rsid w:val="008A1269"/>
    <w:pPr>
      <w:ind w:left="720"/>
    </w:pPr>
  </w:style>
  <w:style w:type="paragraph" w:customStyle="1" w:styleId="Podpis1">
    <w:name w:val="Podpis1"/>
    <w:basedOn w:val="Standard"/>
    <w:rsid w:val="008A1269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Standard"/>
    <w:next w:val="Textbody"/>
    <w:rsid w:val="008A126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Standard"/>
    <w:rsid w:val="008A126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Standard"/>
    <w:next w:val="Textbody"/>
    <w:rsid w:val="008A126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Standard"/>
    <w:rsid w:val="008A1269"/>
    <w:pPr>
      <w:suppressLineNumbers/>
      <w:spacing w:before="120" w:after="120"/>
    </w:pPr>
    <w:rPr>
      <w:rFonts w:cs="Tahoma"/>
      <w:i/>
      <w:iCs/>
    </w:rPr>
  </w:style>
  <w:style w:type="paragraph" w:customStyle="1" w:styleId="Nagwek3">
    <w:name w:val="Nagłówek3"/>
    <w:basedOn w:val="Standard"/>
    <w:next w:val="Textbody"/>
    <w:rsid w:val="008A126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Standard"/>
    <w:rsid w:val="008A1269"/>
    <w:pPr>
      <w:suppressLineNumbers/>
      <w:spacing w:before="120" w:after="120"/>
    </w:pPr>
    <w:rPr>
      <w:rFonts w:cs="Tahoma"/>
      <w:i/>
      <w:iCs/>
    </w:rPr>
  </w:style>
  <w:style w:type="paragraph" w:customStyle="1" w:styleId="Nagwek4">
    <w:name w:val="Nagłówek4"/>
    <w:basedOn w:val="Standard"/>
    <w:next w:val="Textbody"/>
    <w:rsid w:val="008A126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WW8Num1z0">
    <w:name w:val="WW8Num1z0"/>
    <w:rsid w:val="008A1269"/>
    <w:rPr>
      <w:rFonts w:ascii="Verdana" w:hAnsi="Verdana" w:cs="Verdana"/>
      <w:b/>
      <w:i w:val="0"/>
      <w:sz w:val="22"/>
      <w:szCs w:val="24"/>
    </w:rPr>
  </w:style>
  <w:style w:type="character" w:customStyle="1" w:styleId="WW8Num1z1">
    <w:name w:val="WW8Num1z1"/>
    <w:rsid w:val="008A1269"/>
  </w:style>
  <w:style w:type="character" w:customStyle="1" w:styleId="WW8Num1z2">
    <w:name w:val="WW8Num1z2"/>
    <w:rsid w:val="008A1269"/>
  </w:style>
  <w:style w:type="character" w:customStyle="1" w:styleId="WW8Num1z3">
    <w:name w:val="WW8Num1z3"/>
    <w:rsid w:val="008A1269"/>
  </w:style>
  <w:style w:type="character" w:customStyle="1" w:styleId="WW8Num1z4">
    <w:name w:val="WW8Num1z4"/>
    <w:rsid w:val="008A1269"/>
  </w:style>
  <w:style w:type="character" w:customStyle="1" w:styleId="WW8Num1z5">
    <w:name w:val="WW8Num1z5"/>
    <w:rsid w:val="008A1269"/>
  </w:style>
  <w:style w:type="character" w:customStyle="1" w:styleId="WW8Num1z6">
    <w:name w:val="WW8Num1z6"/>
    <w:rsid w:val="008A1269"/>
  </w:style>
  <w:style w:type="character" w:customStyle="1" w:styleId="WW8Num1z7">
    <w:name w:val="WW8Num1z7"/>
    <w:rsid w:val="008A1269"/>
  </w:style>
  <w:style w:type="character" w:customStyle="1" w:styleId="WW8Num1z8">
    <w:name w:val="WW8Num1z8"/>
    <w:rsid w:val="008A1269"/>
  </w:style>
  <w:style w:type="character" w:customStyle="1" w:styleId="WW8Num2z0">
    <w:name w:val="WW8Num2z0"/>
    <w:rsid w:val="008A1269"/>
  </w:style>
  <w:style w:type="character" w:customStyle="1" w:styleId="WW8Num2z1">
    <w:name w:val="WW8Num2z1"/>
    <w:rsid w:val="008A1269"/>
    <w:rPr>
      <w:rFonts w:ascii="Symbol" w:hAnsi="Symbol" w:cs="Symbol"/>
    </w:rPr>
  </w:style>
  <w:style w:type="character" w:customStyle="1" w:styleId="WW8Num2z2">
    <w:name w:val="WW8Num2z2"/>
    <w:rsid w:val="008A1269"/>
  </w:style>
  <w:style w:type="character" w:customStyle="1" w:styleId="WW8Num2z3">
    <w:name w:val="WW8Num2z3"/>
    <w:rsid w:val="008A1269"/>
  </w:style>
  <w:style w:type="character" w:customStyle="1" w:styleId="WW8Num2z4">
    <w:name w:val="WW8Num2z4"/>
    <w:rsid w:val="008A1269"/>
  </w:style>
  <w:style w:type="character" w:customStyle="1" w:styleId="WW8Num2z5">
    <w:name w:val="WW8Num2z5"/>
    <w:rsid w:val="008A1269"/>
  </w:style>
  <w:style w:type="character" w:customStyle="1" w:styleId="WW8Num2z6">
    <w:name w:val="WW8Num2z6"/>
    <w:rsid w:val="008A1269"/>
  </w:style>
  <w:style w:type="character" w:customStyle="1" w:styleId="WW8Num2z7">
    <w:name w:val="WW8Num2z7"/>
    <w:rsid w:val="008A1269"/>
  </w:style>
  <w:style w:type="character" w:customStyle="1" w:styleId="WW8Num2z8">
    <w:name w:val="WW8Num2z8"/>
    <w:rsid w:val="008A1269"/>
  </w:style>
  <w:style w:type="character" w:customStyle="1" w:styleId="WW8Num3z0">
    <w:name w:val="WW8Num3z0"/>
    <w:rsid w:val="008A1269"/>
  </w:style>
  <w:style w:type="character" w:customStyle="1" w:styleId="WW8Num3z1">
    <w:name w:val="WW8Num3z1"/>
    <w:rsid w:val="008A1269"/>
    <w:rPr>
      <w:rFonts w:ascii="Symbol" w:hAnsi="Symbol" w:cs="Symbol"/>
    </w:rPr>
  </w:style>
  <w:style w:type="character" w:customStyle="1" w:styleId="WW8Num3z2">
    <w:name w:val="WW8Num3z2"/>
    <w:rsid w:val="008A1269"/>
  </w:style>
  <w:style w:type="character" w:customStyle="1" w:styleId="WW8Num3z3">
    <w:name w:val="WW8Num3z3"/>
    <w:rsid w:val="008A1269"/>
  </w:style>
  <w:style w:type="character" w:customStyle="1" w:styleId="WW8Num3z4">
    <w:name w:val="WW8Num3z4"/>
    <w:rsid w:val="008A1269"/>
  </w:style>
  <w:style w:type="character" w:customStyle="1" w:styleId="WW8Num3z5">
    <w:name w:val="WW8Num3z5"/>
    <w:rsid w:val="008A1269"/>
  </w:style>
  <w:style w:type="character" w:customStyle="1" w:styleId="WW8Num3z6">
    <w:name w:val="WW8Num3z6"/>
    <w:rsid w:val="008A1269"/>
  </w:style>
  <w:style w:type="character" w:customStyle="1" w:styleId="WW8Num3z7">
    <w:name w:val="WW8Num3z7"/>
    <w:rsid w:val="008A1269"/>
  </w:style>
  <w:style w:type="character" w:customStyle="1" w:styleId="WW8Num3z8">
    <w:name w:val="WW8Num3z8"/>
    <w:rsid w:val="008A1269"/>
  </w:style>
  <w:style w:type="character" w:customStyle="1" w:styleId="WW8Num4z0">
    <w:name w:val="WW8Num4z0"/>
    <w:rsid w:val="008A1269"/>
    <w:rPr>
      <w:rFonts w:ascii="Verdana" w:hAnsi="Verdana" w:cs="Verdana"/>
      <w:sz w:val="20"/>
      <w:szCs w:val="20"/>
    </w:rPr>
  </w:style>
  <w:style w:type="character" w:customStyle="1" w:styleId="WW8Num5z0">
    <w:name w:val="WW8Num5z0"/>
    <w:rsid w:val="008A1269"/>
  </w:style>
  <w:style w:type="character" w:customStyle="1" w:styleId="WW8Num6z0">
    <w:name w:val="WW8Num6z0"/>
    <w:rsid w:val="008A1269"/>
  </w:style>
  <w:style w:type="character" w:customStyle="1" w:styleId="WW8Num7z0">
    <w:name w:val="WW8Num7z0"/>
    <w:rsid w:val="008A1269"/>
    <w:rPr>
      <w:rFonts w:cs="Verdana"/>
    </w:rPr>
  </w:style>
  <w:style w:type="character" w:customStyle="1" w:styleId="WW8Num7z1">
    <w:name w:val="WW8Num7z1"/>
    <w:rsid w:val="008A1269"/>
  </w:style>
  <w:style w:type="character" w:customStyle="1" w:styleId="WW8Num7z2">
    <w:name w:val="WW8Num7z2"/>
    <w:rsid w:val="008A1269"/>
  </w:style>
  <w:style w:type="character" w:customStyle="1" w:styleId="WW8Num7z3">
    <w:name w:val="WW8Num7z3"/>
    <w:rsid w:val="008A1269"/>
  </w:style>
  <w:style w:type="character" w:customStyle="1" w:styleId="WW8Num7z4">
    <w:name w:val="WW8Num7z4"/>
    <w:rsid w:val="008A1269"/>
  </w:style>
  <w:style w:type="character" w:customStyle="1" w:styleId="WW8Num7z5">
    <w:name w:val="WW8Num7z5"/>
    <w:rsid w:val="008A1269"/>
  </w:style>
  <w:style w:type="character" w:customStyle="1" w:styleId="WW8Num7z6">
    <w:name w:val="WW8Num7z6"/>
    <w:rsid w:val="008A1269"/>
  </w:style>
  <w:style w:type="character" w:customStyle="1" w:styleId="WW8Num7z7">
    <w:name w:val="WW8Num7z7"/>
    <w:rsid w:val="008A1269"/>
  </w:style>
  <w:style w:type="character" w:customStyle="1" w:styleId="WW8Num7z8">
    <w:name w:val="WW8Num7z8"/>
    <w:rsid w:val="008A1269"/>
  </w:style>
  <w:style w:type="character" w:customStyle="1" w:styleId="WW8Num8z0">
    <w:name w:val="WW8Num8z0"/>
    <w:rsid w:val="008A1269"/>
  </w:style>
  <w:style w:type="character" w:customStyle="1" w:styleId="WW8Num9z0">
    <w:name w:val="WW8Num9z0"/>
    <w:rsid w:val="008A1269"/>
  </w:style>
  <w:style w:type="character" w:customStyle="1" w:styleId="WW8Num10z0">
    <w:name w:val="WW8Num10z0"/>
    <w:rsid w:val="008A1269"/>
  </w:style>
  <w:style w:type="character" w:customStyle="1" w:styleId="WW8Num11z0">
    <w:name w:val="WW8Num11z0"/>
    <w:rsid w:val="008A1269"/>
  </w:style>
  <w:style w:type="character" w:customStyle="1" w:styleId="WW8Num11z1">
    <w:name w:val="WW8Num11z1"/>
    <w:rsid w:val="008A1269"/>
    <w:rPr>
      <w:rFonts w:ascii="Symbol" w:hAnsi="Symbol" w:cs="Symbol"/>
    </w:rPr>
  </w:style>
  <w:style w:type="character" w:customStyle="1" w:styleId="WW8Num11z2">
    <w:name w:val="WW8Num11z2"/>
    <w:rsid w:val="008A1269"/>
  </w:style>
  <w:style w:type="character" w:customStyle="1" w:styleId="WW8Num11z3">
    <w:name w:val="WW8Num11z3"/>
    <w:rsid w:val="008A1269"/>
  </w:style>
  <w:style w:type="character" w:customStyle="1" w:styleId="WW8Num11z4">
    <w:name w:val="WW8Num11z4"/>
    <w:rsid w:val="008A1269"/>
  </w:style>
  <w:style w:type="character" w:customStyle="1" w:styleId="WW8Num11z5">
    <w:name w:val="WW8Num11z5"/>
    <w:rsid w:val="008A1269"/>
  </w:style>
  <w:style w:type="character" w:customStyle="1" w:styleId="WW8Num11z6">
    <w:name w:val="WW8Num11z6"/>
    <w:rsid w:val="008A1269"/>
  </w:style>
  <w:style w:type="character" w:customStyle="1" w:styleId="WW8Num11z7">
    <w:name w:val="WW8Num11z7"/>
    <w:rsid w:val="008A1269"/>
  </w:style>
  <w:style w:type="character" w:customStyle="1" w:styleId="WW8Num11z8">
    <w:name w:val="WW8Num11z8"/>
    <w:rsid w:val="008A1269"/>
  </w:style>
  <w:style w:type="character" w:customStyle="1" w:styleId="WW8Num12z0">
    <w:name w:val="WW8Num12z0"/>
    <w:rsid w:val="008A1269"/>
    <w:rPr>
      <w:b w:val="0"/>
      <w:bCs w:val="0"/>
      <w:i w:val="0"/>
    </w:rPr>
  </w:style>
  <w:style w:type="character" w:customStyle="1" w:styleId="WW8Num12z1">
    <w:name w:val="WW8Num12z1"/>
    <w:rsid w:val="008A1269"/>
  </w:style>
  <w:style w:type="character" w:customStyle="1" w:styleId="WW8Num12z2">
    <w:name w:val="WW8Num12z2"/>
    <w:rsid w:val="008A1269"/>
  </w:style>
  <w:style w:type="character" w:customStyle="1" w:styleId="WW8Num12z3">
    <w:name w:val="WW8Num12z3"/>
    <w:rsid w:val="008A1269"/>
  </w:style>
  <w:style w:type="character" w:customStyle="1" w:styleId="WW8Num12z4">
    <w:name w:val="WW8Num12z4"/>
    <w:rsid w:val="008A1269"/>
  </w:style>
  <w:style w:type="character" w:customStyle="1" w:styleId="WW8Num12z5">
    <w:name w:val="WW8Num12z5"/>
    <w:rsid w:val="008A1269"/>
  </w:style>
  <w:style w:type="character" w:customStyle="1" w:styleId="WW8Num12z6">
    <w:name w:val="WW8Num12z6"/>
    <w:rsid w:val="008A1269"/>
  </w:style>
  <w:style w:type="character" w:customStyle="1" w:styleId="WW8Num12z7">
    <w:name w:val="WW8Num12z7"/>
    <w:rsid w:val="008A1269"/>
  </w:style>
  <w:style w:type="character" w:customStyle="1" w:styleId="WW8Num12z8">
    <w:name w:val="WW8Num12z8"/>
    <w:rsid w:val="008A1269"/>
  </w:style>
  <w:style w:type="character" w:customStyle="1" w:styleId="WW8Num13z0">
    <w:name w:val="WW8Num13z0"/>
    <w:rsid w:val="008A1269"/>
  </w:style>
  <w:style w:type="character" w:customStyle="1" w:styleId="WW8Num13z1">
    <w:name w:val="WW8Num13z1"/>
    <w:rsid w:val="008A1269"/>
  </w:style>
  <w:style w:type="character" w:customStyle="1" w:styleId="WW8Num13z2">
    <w:name w:val="WW8Num13z2"/>
    <w:rsid w:val="008A1269"/>
  </w:style>
  <w:style w:type="character" w:customStyle="1" w:styleId="WW8Num13z3">
    <w:name w:val="WW8Num13z3"/>
    <w:rsid w:val="008A1269"/>
  </w:style>
  <w:style w:type="character" w:customStyle="1" w:styleId="WW8Num13z4">
    <w:name w:val="WW8Num13z4"/>
    <w:rsid w:val="008A1269"/>
  </w:style>
  <w:style w:type="character" w:customStyle="1" w:styleId="WW8Num13z5">
    <w:name w:val="WW8Num13z5"/>
    <w:rsid w:val="008A1269"/>
  </w:style>
  <w:style w:type="character" w:customStyle="1" w:styleId="WW8Num13z6">
    <w:name w:val="WW8Num13z6"/>
    <w:rsid w:val="008A1269"/>
  </w:style>
  <w:style w:type="character" w:customStyle="1" w:styleId="WW8Num13z7">
    <w:name w:val="WW8Num13z7"/>
    <w:rsid w:val="008A1269"/>
  </w:style>
  <w:style w:type="character" w:customStyle="1" w:styleId="WW8Num13z8">
    <w:name w:val="WW8Num13z8"/>
    <w:rsid w:val="008A1269"/>
  </w:style>
  <w:style w:type="character" w:customStyle="1" w:styleId="WW8Num14z0">
    <w:name w:val="WW8Num14z0"/>
    <w:rsid w:val="008A1269"/>
  </w:style>
  <w:style w:type="character" w:customStyle="1" w:styleId="WW8Num15z0">
    <w:name w:val="WW8Num15z0"/>
    <w:rsid w:val="008A1269"/>
    <w:rPr>
      <w:rFonts w:ascii="Verdana" w:hAnsi="Verdana" w:cs="Verdana"/>
      <w:sz w:val="20"/>
      <w:szCs w:val="20"/>
    </w:rPr>
  </w:style>
  <w:style w:type="character" w:customStyle="1" w:styleId="WW8Num16z0">
    <w:name w:val="WW8Num16z0"/>
    <w:rsid w:val="008A1269"/>
    <w:rPr>
      <w:rFonts w:ascii="Verdana" w:hAnsi="Verdana" w:cs="Verdana"/>
      <w:sz w:val="20"/>
      <w:szCs w:val="20"/>
    </w:rPr>
  </w:style>
  <w:style w:type="character" w:customStyle="1" w:styleId="WW8Num17z0">
    <w:name w:val="WW8Num17z0"/>
    <w:rsid w:val="008A1269"/>
  </w:style>
  <w:style w:type="character" w:customStyle="1" w:styleId="WW8Num18z0">
    <w:name w:val="WW8Num18z0"/>
    <w:rsid w:val="008A1269"/>
  </w:style>
  <w:style w:type="character" w:customStyle="1" w:styleId="WW8Num19z0">
    <w:name w:val="WW8Num19z0"/>
    <w:rsid w:val="008A1269"/>
    <w:rPr>
      <w:rFonts w:ascii="Verdana" w:hAnsi="Verdana" w:cs="Verdana"/>
      <w:sz w:val="20"/>
      <w:szCs w:val="20"/>
    </w:rPr>
  </w:style>
  <w:style w:type="character" w:customStyle="1" w:styleId="WW8Num19z3">
    <w:name w:val="WW8Num19z3"/>
    <w:rsid w:val="008A1269"/>
    <w:rPr>
      <w:rFonts w:ascii="Symbol" w:hAnsi="Symbol" w:cs="OpenSymbol, 'Arial Unicode MS'"/>
    </w:rPr>
  </w:style>
  <w:style w:type="character" w:customStyle="1" w:styleId="WW8Num20z0">
    <w:name w:val="WW8Num20z0"/>
    <w:rsid w:val="008A1269"/>
    <w:rPr>
      <w:rFonts w:ascii="Verdana" w:hAnsi="Verdana" w:cs="Verdana"/>
      <w:sz w:val="20"/>
      <w:szCs w:val="20"/>
    </w:rPr>
  </w:style>
  <w:style w:type="character" w:customStyle="1" w:styleId="WW8Num21z0">
    <w:name w:val="WW8Num21z0"/>
    <w:rsid w:val="008A1269"/>
    <w:rPr>
      <w:rFonts w:ascii="Symbol" w:hAnsi="Symbol" w:cs="OpenSymbol, 'Arial Unicode MS'"/>
    </w:rPr>
  </w:style>
  <w:style w:type="character" w:customStyle="1" w:styleId="WW8Num21z1">
    <w:name w:val="WW8Num21z1"/>
    <w:rsid w:val="008A1269"/>
    <w:rPr>
      <w:rFonts w:ascii="OpenSymbol, 'Arial Unicode MS'" w:hAnsi="OpenSymbol, 'Arial Unicode MS'" w:cs="OpenSymbol, 'Arial Unicode MS'"/>
    </w:rPr>
  </w:style>
  <w:style w:type="character" w:customStyle="1" w:styleId="Absatz-Standardschriftart">
    <w:name w:val="Absatz-Standardschriftart"/>
    <w:rsid w:val="008A1269"/>
  </w:style>
  <w:style w:type="character" w:customStyle="1" w:styleId="WW-Absatz-Standardschriftart">
    <w:name w:val="WW-Absatz-Standardschriftart"/>
    <w:rsid w:val="008A1269"/>
  </w:style>
  <w:style w:type="character" w:customStyle="1" w:styleId="WW-Absatz-Standardschriftart1">
    <w:name w:val="WW-Absatz-Standardschriftart1"/>
    <w:rsid w:val="008A1269"/>
  </w:style>
  <w:style w:type="character" w:customStyle="1" w:styleId="WW8Num6z1">
    <w:name w:val="WW8Num6z1"/>
    <w:rsid w:val="008A1269"/>
    <w:rPr>
      <w:rFonts w:ascii="Symbol" w:hAnsi="Symbol" w:cs="Symbol"/>
    </w:rPr>
  </w:style>
  <w:style w:type="character" w:customStyle="1" w:styleId="WW8Num17z1">
    <w:name w:val="WW8Num17z1"/>
    <w:rsid w:val="008A1269"/>
    <w:rPr>
      <w:rFonts w:ascii="Symbol" w:hAnsi="Symbol" w:cs="Symbol"/>
    </w:rPr>
  </w:style>
  <w:style w:type="character" w:customStyle="1" w:styleId="WW8Num23z1">
    <w:name w:val="WW8Num23z1"/>
    <w:rsid w:val="008A1269"/>
    <w:rPr>
      <w:rFonts w:ascii="Symbol" w:hAnsi="Symbol" w:cs="Symbol"/>
    </w:rPr>
  </w:style>
  <w:style w:type="character" w:customStyle="1" w:styleId="WW8Num25z1">
    <w:name w:val="WW8Num25z1"/>
    <w:rsid w:val="008A1269"/>
    <w:rPr>
      <w:rFonts w:ascii="Symbol" w:hAnsi="Symbol" w:cs="Symbol"/>
    </w:rPr>
  </w:style>
  <w:style w:type="character" w:customStyle="1" w:styleId="WW8Num26z1">
    <w:name w:val="WW8Num26z1"/>
    <w:rsid w:val="008A1269"/>
    <w:rPr>
      <w:rFonts w:ascii="Symbol" w:hAnsi="Symbol" w:cs="Symbol"/>
    </w:rPr>
  </w:style>
  <w:style w:type="character" w:customStyle="1" w:styleId="WW8Num32z0">
    <w:name w:val="WW8Num32z0"/>
    <w:rsid w:val="008A1269"/>
    <w:rPr>
      <w:b w:val="0"/>
    </w:rPr>
  </w:style>
  <w:style w:type="character" w:customStyle="1" w:styleId="WW8Num36z1">
    <w:name w:val="WW8Num36z1"/>
    <w:rsid w:val="008A1269"/>
    <w:rPr>
      <w:rFonts w:ascii="Symbol" w:hAnsi="Symbol" w:cs="Symbol"/>
    </w:rPr>
  </w:style>
  <w:style w:type="character" w:styleId="Numerstrony">
    <w:name w:val="page number"/>
    <w:basedOn w:val="Domylnaczcionkaakapitu"/>
    <w:rsid w:val="008A1269"/>
  </w:style>
  <w:style w:type="character" w:customStyle="1" w:styleId="ZnakZnak2">
    <w:name w:val="Znak Znak2"/>
    <w:rsid w:val="008A1269"/>
    <w:rPr>
      <w:rFonts w:ascii="Calibri" w:eastAsia="Calibri" w:hAnsi="Calibri" w:cs="Calibri"/>
      <w:szCs w:val="22"/>
      <w:lang w:val="pl-PL" w:bidi="ar-SA"/>
    </w:rPr>
  </w:style>
  <w:style w:type="character" w:customStyle="1" w:styleId="NumberingSymbols">
    <w:name w:val="Numbering Symbols"/>
    <w:rsid w:val="008A1269"/>
    <w:rPr>
      <w:rFonts w:ascii="Verdana" w:hAnsi="Verdana" w:cs="Verdana"/>
      <w:sz w:val="20"/>
      <w:szCs w:val="20"/>
    </w:rPr>
  </w:style>
  <w:style w:type="character" w:customStyle="1" w:styleId="BulletSymbols">
    <w:name w:val="Bullet Symbols"/>
    <w:rsid w:val="008A1269"/>
    <w:rPr>
      <w:rFonts w:ascii="OpenSymbol, 'Arial Unicode MS'" w:eastAsia="OpenSymbol, 'Arial Unicode MS'" w:hAnsi="OpenSymbol, 'Arial Unicode MS'" w:cs="OpenSymbol, 'Arial Unicode MS'"/>
    </w:rPr>
  </w:style>
  <w:style w:type="character" w:styleId="Uwydatnienie">
    <w:name w:val="Emphasis"/>
    <w:rsid w:val="008A1269"/>
    <w:rPr>
      <w:i/>
      <w:iCs/>
    </w:rPr>
  </w:style>
  <w:style w:type="character" w:customStyle="1" w:styleId="EndnoteSymbol">
    <w:name w:val="Endnote Symbol"/>
    <w:rsid w:val="008A1269"/>
    <w:rPr>
      <w:position w:val="0"/>
      <w:vertAlign w:val="superscript"/>
    </w:rPr>
  </w:style>
  <w:style w:type="character" w:customStyle="1" w:styleId="ZnakZnak">
    <w:name w:val="Znak Znak"/>
    <w:rsid w:val="008A1269"/>
    <w:rPr>
      <w:sz w:val="20"/>
      <w:szCs w:val="20"/>
    </w:rPr>
  </w:style>
  <w:style w:type="character" w:customStyle="1" w:styleId="Internetlink">
    <w:name w:val="Internet link"/>
    <w:rsid w:val="008A1269"/>
    <w:rPr>
      <w:color w:val="0000FF"/>
      <w:u w:val="single"/>
    </w:rPr>
  </w:style>
  <w:style w:type="character" w:customStyle="1" w:styleId="ZnakZnak11">
    <w:name w:val="Znak Znak11"/>
    <w:rsid w:val="008A126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ZnakZnak1">
    <w:name w:val="Znak Znak1"/>
    <w:rsid w:val="008A1269"/>
    <w:rPr>
      <w:rFonts w:ascii="Tahoma" w:hAnsi="Tahoma" w:cs="Tahoma"/>
      <w:sz w:val="16"/>
      <w:szCs w:val="16"/>
    </w:rPr>
  </w:style>
  <w:style w:type="character" w:customStyle="1" w:styleId="FootnoteSymbol">
    <w:name w:val="Footnote Symbol"/>
    <w:rsid w:val="008A1269"/>
    <w:rPr>
      <w:position w:val="0"/>
      <w:vertAlign w:val="superscript"/>
    </w:rPr>
  </w:style>
  <w:style w:type="character" w:customStyle="1" w:styleId="ZnakZnak3">
    <w:name w:val="Znak Znak3"/>
    <w:rsid w:val="008A1269"/>
    <w:rPr>
      <w:rFonts w:ascii="Times New Roman" w:eastAsia="Calibri" w:hAnsi="Times New Roman" w:cs="Times New Roman"/>
      <w:sz w:val="24"/>
      <w:szCs w:val="24"/>
    </w:rPr>
  </w:style>
  <w:style w:type="character" w:customStyle="1" w:styleId="ZnakZnak4">
    <w:name w:val="Znak Znak4"/>
    <w:rsid w:val="008A126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ZnakZnak5">
    <w:name w:val="Znak Znak5"/>
    <w:basedOn w:val="Domylnaczcionkaakapitu1"/>
    <w:rsid w:val="008A1269"/>
  </w:style>
  <w:style w:type="character" w:customStyle="1" w:styleId="ZnakZnak6">
    <w:name w:val="Znak Znak6"/>
    <w:rsid w:val="008A126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8A1269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dokomentarza1">
    <w:name w:val="Odwołanie do komentarza1"/>
    <w:rsid w:val="008A1269"/>
    <w:rPr>
      <w:sz w:val="16"/>
      <w:szCs w:val="16"/>
    </w:rPr>
  </w:style>
  <w:style w:type="character" w:customStyle="1" w:styleId="ZnakZnak8">
    <w:name w:val="Znak Znak8"/>
    <w:basedOn w:val="Domylnaczcionkaakapitu1"/>
    <w:rsid w:val="008A1269"/>
  </w:style>
  <w:style w:type="character" w:customStyle="1" w:styleId="ZnakZnak9">
    <w:name w:val="Znak Znak9"/>
    <w:basedOn w:val="Domylnaczcionkaakapitu1"/>
    <w:rsid w:val="008A1269"/>
  </w:style>
  <w:style w:type="character" w:customStyle="1" w:styleId="ZnakZnak10">
    <w:name w:val="Znak Znak10"/>
    <w:rsid w:val="008A1269"/>
    <w:rPr>
      <w:rFonts w:ascii="Times New Roman" w:eastAsia="Times New Roman" w:hAnsi="Times New Roman" w:cs="Times New Roman"/>
      <w:sz w:val="24"/>
      <w:szCs w:val="24"/>
    </w:rPr>
  </w:style>
  <w:style w:type="character" w:customStyle="1" w:styleId="Domylnaczcionkaakapitu1">
    <w:name w:val="Domyślna czcionka akapitu1"/>
    <w:rsid w:val="008A1269"/>
  </w:style>
  <w:style w:type="character" w:customStyle="1" w:styleId="WW8Num52z2">
    <w:name w:val="WW8Num52z2"/>
    <w:rsid w:val="008A1269"/>
    <w:rPr>
      <w:rFonts w:ascii="Times New Roman" w:hAnsi="Times New Roman" w:cs="Times New Roman"/>
      <w:b w:val="0"/>
      <w:strike w:val="0"/>
      <w:dstrike w:val="0"/>
      <w:color w:val="000000"/>
      <w:sz w:val="22"/>
      <w:szCs w:val="22"/>
    </w:rPr>
  </w:style>
  <w:style w:type="character" w:customStyle="1" w:styleId="WW8Num52z1">
    <w:name w:val="WW8Num52z1"/>
    <w:rsid w:val="008A1269"/>
    <w:rPr>
      <w:rFonts w:ascii="Times New Roman" w:hAnsi="Times New Roman" w:cs="Times New Roman"/>
      <w:b/>
      <w:i w:val="0"/>
      <w:strike w:val="0"/>
      <w:dstrike w:val="0"/>
      <w:color w:val="000000"/>
      <w:sz w:val="24"/>
      <w:szCs w:val="24"/>
    </w:rPr>
  </w:style>
  <w:style w:type="character" w:customStyle="1" w:styleId="WW8Num52z0">
    <w:name w:val="WW8Num52z0"/>
    <w:rsid w:val="008A1269"/>
    <w:rPr>
      <w:b/>
      <w:color w:val="000000"/>
      <w:sz w:val="28"/>
      <w:szCs w:val="28"/>
    </w:rPr>
  </w:style>
  <w:style w:type="character" w:customStyle="1" w:styleId="WW8Num47z0">
    <w:name w:val="WW8Num47z0"/>
    <w:rsid w:val="008A1269"/>
    <w:rPr>
      <w:rFonts w:eastAsia="Times New Roman"/>
    </w:rPr>
  </w:style>
  <w:style w:type="character" w:customStyle="1" w:styleId="WW8Num44z2">
    <w:name w:val="WW8Num44z2"/>
    <w:rsid w:val="008A1269"/>
    <w:rPr>
      <w:i w:val="0"/>
    </w:rPr>
  </w:style>
  <w:style w:type="character" w:customStyle="1" w:styleId="WW8Num44z1">
    <w:name w:val="WW8Num44z1"/>
    <w:rsid w:val="008A1269"/>
    <w:rPr>
      <w:b w:val="0"/>
      <w:i w:val="0"/>
      <w:strike w:val="0"/>
      <w:dstrike w:val="0"/>
      <w:color w:val="000000"/>
    </w:rPr>
  </w:style>
  <w:style w:type="character" w:customStyle="1" w:styleId="WW8Num44z0">
    <w:name w:val="WW8Num44z0"/>
    <w:rsid w:val="008A1269"/>
    <w:rPr>
      <w:b/>
    </w:rPr>
  </w:style>
  <w:style w:type="character" w:customStyle="1" w:styleId="WW8Num43z2">
    <w:name w:val="WW8Num43z2"/>
    <w:rsid w:val="008A1269"/>
    <w:rPr>
      <w:rFonts w:ascii="Times New Roman" w:hAnsi="Times New Roman" w:cs="Times New Roman"/>
      <w:b w:val="0"/>
      <w:strike w:val="0"/>
      <w:dstrike w:val="0"/>
      <w:sz w:val="22"/>
      <w:szCs w:val="22"/>
    </w:rPr>
  </w:style>
  <w:style w:type="character" w:customStyle="1" w:styleId="WW8Num43z1">
    <w:name w:val="WW8Num43z1"/>
    <w:rsid w:val="008A1269"/>
    <w:rPr>
      <w:rFonts w:ascii="Times New Roman" w:hAnsi="Times New Roman" w:cs="Times New Roman"/>
      <w:b w:val="0"/>
      <w:strike w:val="0"/>
      <w:dstrike w:val="0"/>
      <w:color w:val="000000"/>
    </w:rPr>
  </w:style>
  <w:style w:type="character" w:customStyle="1" w:styleId="WW8Num43z0">
    <w:name w:val="WW8Num43z0"/>
    <w:rsid w:val="008A1269"/>
    <w:rPr>
      <w:rFonts w:ascii="Times New Roman" w:hAnsi="Times New Roman" w:cs="Times New Roman"/>
      <w:b/>
      <w:sz w:val="28"/>
      <w:szCs w:val="28"/>
    </w:rPr>
  </w:style>
  <w:style w:type="character" w:customStyle="1" w:styleId="WW8Num34z2">
    <w:name w:val="WW8Num34z2"/>
    <w:rsid w:val="008A1269"/>
    <w:rPr>
      <w:rFonts w:ascii="Times New Roman" w:hAnsi="Times New Roman" w:cs="Times New Roman"/>
      <w:b w:val="0"/>
    </w:rPr>
  </w:style>
  <w:style w:type="character" w:customStyle="1" w:styleId="WW8Num34z1">
    <w:name w:val="WW8Num34z1"/>
    <w:rsid w:val="008A1269"/>
    <w:rPr>
      <w:rFonts w:ascii="Times New Roman" w:hAnsi="Times New Roman" w:cs="Times New Roman"/>
      <w:b w:val="0"/>
      <w:strike w:val="0"/>
      <w:dstrike w:val="0"/>
    </w:rPr>
  </w:style>
  <w:style w:type="character" w:customStyle="1" w:styleId="WW8Num33z2">
    <w:name w:val="WW8Num33z2"/>
    <w:rsid w:val="008A1269"/>
    <w:rPr>
      <w:b w:val="0"/>
      <w:strike w:val="0"/>
      <w:dstrike w:val="0"/>
      <w:color w:val="000000"/>
    </w:rPr>
  </w:style>
  <w:style w:type="character" w:customStyle="1" w:styleId="WW8Num33z1">
    <w:name w:val="WW8Num33z1"/>
    <w:rsid w:val="008A1269"/>
    <w:rPr>
      <w:b w:val="0"/>
      <w:color w:val="000000"/>
    </w:rPr>
  </w:style>
  <w:style w:type="character" w:customStyle="1" w:styleId="WW8Num30z2">
    <w:name w:val="WW8Num30z2"/>
    <w:rsid w:val="008A1269"/>
    <w:rPr>
      <w:rFonts w:ascii="Times New Roman" w:hAnsi="Times New Roman" w:cs="Times New Roman"/>
      <w:b w:val="0"/>
      <w:strike w:val="0"/>
      <w:dstrike w:val="0"/>
      <w:sz w:val="22"/>
      <w:szCs w:val="22"/>
    </w:rPr>
  </w:style>
  <w:style w:type="character" w:customStyle="1" w:styleId="WW8Num30z1">
    <w:name w:val="WW8Num30z1"/>
    <w:rsid w:val="008A1269"/>
    <w:rPr>
      <w:rFonts w:ascii="Times New Roman" w:hAnsi="Times New Roman" w:cs="Times New Roman"/>
      <w:b w:val="0"/>
      <w:strike w:val="0"/>
      <w:dstrike w:val="0"/>
      <w:color w:val="000000"/>
    </w:rPr>
  </w:style>
  <w:style w:type="character" w:customStyle="1" w:styleId="WW8Num29z2">
    <w:name w:val="WW8Num29z2"/>
    <w:rsid w:val="008A1269"/>
    <w:rPr>
      <w:i w:val="0"/>
    </w:rPr>
  </w:style>
  <w:style w:type="character" w:customStyle="1" w:styleId="WW8Num29z1">
    <w:name w:val="WW8Num29z1"/>
    <w:rsid w:val="008A1269"/>
    <w:rPr>
      <w:b w:val="0"/>
      <w:i w:val="0"/>
      <w:strike w:val="0"/>
      <w:dstrike w:val="0"/>
      <w:color w:val="000000"/>
    </w:rPr>
  </w:style>
  <w:style w:type="character" w:customStyle="1" w:styleId="WW8Num28z2">
    <w:name w:val="WW8Num28z2"/>
    <w:rsid w:val="008A1269"/>
    <w:rPr>
      <w:i w:val="0"/>
    </w:rPr>
  </w:style>
  <w:style w:type="character" w:customStyle="1" w:styleId="WW8Num28z1">
    <w:name w:val="WW8Num28z1"/>
    <w:rsid w:val="008A1269"/>
    <w:rPr>
      <w:b w:val="0"/>
      <w:i w:val="0"/>
      <w:strike w:val="0"/>
      <w:dstrike w:val="0"/>
      <w:color w:val="000000"/>
    </w:rPr>
  </w:style>
  <w:style w:type="character" w:customStyle="1" w:styleId="WW8Num27z2">
    <w:name w:val="WW8Num27z2"/>
    <w:rsid w:val="008A1269"/>
    <w:rPr>
      <w:rFonts w:ascii="Times New Roman" w:hAnsi="Times New Roman" w:cs="Times New Roman"/>
      <w:b w:val="0"/>
      <w:strike w:val="0"/>
      <w:dstrike w:val="0"/>
      <w:sz w:val="22"/>
      <w:szCs w:val="22"/>
    </w:rPr>
  </w:style>
  <w:style w:type="character" w:customStyle="1" w:styleId="WW8Num27z1">
    <w:name w:val="WW8Num27z1"/>
    <w:rsid w:val="008A1269"/>
    <w:rPr>
      <w:rFonts w:ascii="Times New Roman" w:hAnsi="Times New Roman" w:cs="Times New Roman"/>
      <w:b w:val="0"/>
      <w:strike w:val="0"/>
      <w:dstrike w:val="0"/>
      <w:color w:val="000000"/>
    </w:rPr>
  </w:style>
  <w:style w:type="character" w:customStyle="1" w:styleId="WW8Num19z1">
    <w:name w:val="WW8Num19z1"/>
    <w:rsid w:val="008A1269"/>
    <w:rPr>
      <w:b w:val="0"/>
      <w:strike w:val="0"/>
      <w:dstrike w:val="0"/>
    </w:rPr>
  </w:style>
  <w:style w:type="character" w:customStyle="1" w:styleId="WW8Num15z3">
    <w:name w:val="WW8Num15z3"/>
    <w:rsid w:val="008A1269"/>
    <w:rPr>
      <w:color w:val="000000"/>
    </w:rPr>
  </w:style>
  <w:style w:type="character" w:customStyle="1" w:styleId="WW8Num15z2">
    <w:name w:val="WW8Num15z2"/>
    <w:rsid w:val="008A1269"/>
    <w:rPr>
      <w:rFonts w:ascii="Times New Roman" w:hAnsi="Times New Roman" w:cs="Times New Roman"/>
      <w:b w:val="0"/>
      <w:color w:val="000000"/>
    </w:rPr>
  </w:style>
  <w:style w:type="character" w:customStyle="1" w:styleId="WW8Num15z1">
    <w:name w:val="WW8Num15z1"/>
    <w:rsid w:val="008A1269"/>
    <w:rPr>
      <w:rFonts w:ascii="Times New Roman" w:hAnsi="Times New Roman" w:cs="Times New Roman"/>
      <w:b w:val="0"/>
      <w:i w:val="0"/>
      <w:strike w:val="0"/>
      <w:dstrike w:val="0"/>
      <w:color w:val="000000"/>
      <w:sz w:val="22"/>
      <w:szCs w:val="22"/>
    </w:rPr>
  </w:style>
  <w:style w:type="character" w:customStyle="1" w:styleId="WW8Num5z2">
    <w:name w:val="WW8Num5z2"/>
    <w:rsid w:val="008A1269"/>
    <w:rPr>
      <w:rFonts w:ascii="Times New Roman" w:hAnsi="Times New Roman" w:cs="Times New Roman"/>
      <w:b w:val="0"/>
      <w:strike w:val="0"/>
      <w:dstrike w:val="0"/>
      <w:sz w:val="22"/>
      <w:szCs w:val="22"/>
    </w:rPr>
  </w:style>
  <w:style w:type="character" w:customStyle="1" w:styleId="WW8Num5z1">
    <w:name w:val="WW8Num5z1"/>
    <w:rsid w:val="008A1269"/>
    <w:rPr>
      <w:rFonts w:ascii="Times New Roman" w:hAnsi="Times New Roman" w:cs="Times New Roman"/>
      <w:b w:val="0"/>
      <w:strike w:val="0"/>
      <w:dstrike w:val="0"/>
      <w:color w:val="000000"/>
    </w:rPr>
  </w:style>
  <w:style w:type="character" w:customStyle="1" w:styleId="WW8Num4z2">
    <w:name w:val="WW8Num4z2"/>
    <w:rsid w:val="008A1269"/>
    <w:rPr>
      <w:strike w:val="0"/>
      <w:dstrike w:val="0"/>
      <w:color w:val="000000"/>
    </w:rPr>
  </w:style>
  <w:style w:type="character" w:customStyle="1" w:styleId="WW8Num4z1">
    <w:name w:val="WW8Num4z1"/>
    <w:rsid w:val="008A1269"/>
    <w:rPr>
      <w:b w:val="0"/>
    </w:rPr>
  </w:style>
  <w:style w:type="character" w:customStyle="1" w:styleId="Domylnaczcionkaakapitu2">
    <w:name w:val="Domyślna czcionka akapitu2"/>
    <w:rsid w:val="008A1269"/>
  </w:style>
  <w:style w:type="character" w:customStyle="1" w:styleId="WW8Num45z0">
    <w:name w:val="WW8Num45z0"/>
    <w:rsid w:val="008A1269"/>
    <w:rPr>
      <w:rFonts w:ascii="Arial" w:hAnsi="Arial" w:cs="Arial"/>
      <w:sz w:val="20"/>
    </w:rPr>
  </w:style>
  <w:style w:type="character" w:customStyle="1" w:styleId="WW8Num41z2">
    <w:name w:val="WW8Num41z2"/>
    <w:rsid w:val="008A1269"/>
    <w:rPr>
      <w:rFonts w:ascii="Times New Roman" w:hAnsi="Times New Roman" w:cs="Times New Roman"/>
      <w:b w:val="0"/>
      <w:strike w:val="0"/>
      <w:dstrike w:val="0"/>
      <w:color w:val="000000"/>
      <w:sz w:val="22"/>
      <w:szCs w:val="22"/>
    </w:rPr>
  </w:style>
  <w:style w:type="character" w:customStyle="1" w:styleId="WW8Num41z1">
    <w:name w:val="WW8Num41z1"/>
    <w:rsid w:val="008A1269"/>
    <w:rPr>
      <w:rFonts w:ascii="Times New Roman" w:hAnsi="Times New Roman" w:cs="Times New Roman"/>
      <w:b/>
      <w:i w:val="0"/>
      <w:strike w:val="0"/>
      <w:dstrike w:val="0"/>
      <w:color w:val="000000"/>
      <w:sz w:val="24"/>
      <w:szCs w:val="24"/>
    </w:rPr>
  </w:style>
  <w:style w:type="character" w:customStyle="1" w:styleId="WW8Num25z2">
    <w:name w:val="WW8Num25z2"/>
    <w:rsid w:val="008A1269"/>
    <w:rPr>
      <w:rFonts w:ascii="Times New Roman" w:hAnsi="Times New Roman" w:cs="Times New Roman"/>
      <w:b w:val="0"/>
    </w:rPr>
  </w:style>
  <w:style w:type="character" w:customStyle="1" w:styleId="WW8Num18z2">
    <w:name w:val="WW8Num18z2"/>
    <w:rsid w:val="008A1269"/>
    <w:rPr>
      <w:rFonts w:ascii="Times New Roman" w:eastAsia="Calibri" w:hAnsi="Times New Roman" w:cs="Times New Roman"/>
    </w:rPr>
  </w:style>
  <w:style w:type="character" w:customStyle="1" w:styleId="WW-Absatz-Standardschriftart1111111111111111">
    <w:name w:val="WW-Absatz-Standardschriftart1111111111111111"/>
    <w:rsid w:val="008A1269"/>
  </w:style>
  <w:style w:type="character" w:customStyle="1" w:styleId="WW8Num41z0">
    <w:name w:val="WW8Num41z0"/>
    <w:rsid w:val="008A1269"/>
    <w:rPr>
      <w:b/>
      <w:color w:val="000000"/>
      <w:sz w:val="28"/>
      <w:szCs w:val="28"/>
    </w:rPr>
  </w:style>
  <w:style w:type="character" w:customStyle="1" w:styleId="WW8Num24z2">
    <w:name w:val="WW8Num24z2"/>
    <w:rsid w:val="008A1269"/>
    <w:rPr>
      <w:i w:val="0"/>
    </w:rPr>
  </w:style>
  <w:style w:type="character" w:customStyle="1" w:styleId="WW8Num24z1">
    <w:name w:val="WW8Num24z1"/>
    <w:rsid w:val="008A1269"/>
    <w:rPr>
      <w:b w:val="0"/>
      <w:i w:val="0"/>
      <w:strike w:val="0"/>
      <w:dstrike w:val="0"/>
      <w:color w:val="000000"/>
    </w:rPr>
  </w:style>
  <w:style w:type="character" w:customStyle="1" w:styleId="WW-Absatz-Standardschriftart111111111111111">
    <w:name w:val="WW-Absatz-Standardschriftart111111111111111"/>
    <w:rsid w:val="008A1269"/>
  </w:style>
  <w:style w:type="character" w:customStyle="1" w:styleId="WW-Absatz-Standardschriftart11111111111111">
    <w:name w:val="WW-Absatz-Standardschriftart11111111111111"/>
    <w:rsid w:val="008A1269"/>
  </w:style>
  <w:style w:type="character" w:customStyle="1" w:styleId="WW-Absatz-Standardschriftart1111111111111">
    <w:name w:val="WW-Absatz-Standardschriftart1111111111111"/>
    <w:rsid w:val="008A1269"/>
  </w:style>
  <w:style w:type="character" w:customStyle="1" w:styleId="WW-Absatz-Standardschriftart111111111111">
    <w:name w:val="WW-Absatz-Standardschriftart111111111111"/>
    <w:rsid w:val="008A1269"/>
  </w:style>
  <w:style w:type="character" w:customStyle="1" w:styleId="Domylnaczcionkaakapitu3">
    <w:name w:val="Domyślna czcionka akapitu3"/>
    <w:rsid w:val="008A1269"/>
  </w:style>
  <w:style w:type="character" w:customStyle="1" w:styleId="WW8Num40z0">
    <w:name w:val="WW8Num40z0"/>
    <w:rsid w:val="008A1269"/>
    <w:rPr>
      <w:rFonts w:eastAsia="Times New Roman"/>
    </w:rPr>
  </w:style>
  <w:style w:type="character" w:customStyle="1" w:styleId="WW8Num23z2">
    <w:name w:val="WW8Num23z2"/>
    <w:rsid w:val="008A1269"/>
    <w:rPr>
      <w:i w:val="0"/>
    </w:rPr>
  </w:style>
  <w:style w:type="character" w:customStyle="1" w:styleId="WW-Absatz-Standardschriftart11111111111">
    <w:name w:val="WW-Absatz-Standardschriftart11111111111"/>
    <w:rsid w:val="008A1269"/>
  </w:style>
  <w:style w:type="character" w:customStyle="1" w:styleId="WW-Absatz-Standardschriftart1111111111">
    <w:name w:val="WW-Absatz-Standardschriftart1111111111"/>
    <w:rsid w:val="008A1269"/>
  </w:style>
  <w:style w:type="character" w:customStyle="1" w:styleId="WW-Absatz-Standardschriftart111111111">
    <w:name w:val="WW-Absatz-Standardschriftart111111111"/>
    <w:rsid w:val="008A1269"/>
  </w:style>
  <w:style w:type="character" w:customStyle="1" w:styleId="WW-Absatz-Standardschriftart11111111">
    <w:name w:val="WW-Absatz-Standardschriftart11111111"/>
    <w:rsid w:val="008A1269"/>
  </w:style>
  <w:style w:type="character" w:customStyle="1" w:styleId="WW-Absatz-Standardschriftart1111111">
    <w:name w:val="WW-Absatz-Standardschriftart1111111"/>
    <w:rsid w:val="008A1269"/>
  </w:style>
  <w:style w:type="character" w:customStyle="1" w:styleId="Domylnaczcionkaakapitu4">
    <w:name w:val="Domyślna czcionka akapitu4"/>
    <w:rsid w:val="008A1269"/>
  </w:style>
  <w:style w:type="character" w:customStyle="1" w:styleId="WW-Absatz-Standardschriftart111111">
    <w:name w:val="WW-Absatz-Standardschriftart111111"/>
    <w:rsid w:val="008A1269"/>
  </w:style>
  <w:style w:type="character" w:customStyle="1" w:styleId="WW-Absatz-Standardschriftart11111">
    <w:name w:val="WW-Absatz-Standardschriftart11111"/>
    <w:rsid w:val="008A1269"/>
  </w:style>
  <w:style w:type="character" w:customStyle="1" w:styleId="WW-Absatz-Standardschriftart1111">
    <w:name w:val="WW-Absatz-Standardschriftart1111"/>
    <w:rsid w:val="008A1269"/>
  </w:style>
  <w:style w:type="character" w:customStyle="1" w:styleId="WW-Absatz-Standardschriftart111">
    <w:name w:val="WW-Absatz-Standardschriftart111"/>
    <w:rsid w:val="008A1269"/>
  </w:style>
  <w:style w:type="character" w:customStyle="1" w:styleId="WW-Absatz-Standardschriftart11">
    <w:name w:val="WW-Absatz-Standardschriftart11"/>
    <w:rsid w:val="008A1269"/>
  </w:style>
  <w:style w:type="character" w:customStyle="1" w:styleId="WW8Num39z8">
    <w:name w:val="WW8Num39z8"/>
    <w:rsid w:val="008A1269"/>
  </w:style>
  <w:style w:type="character" w:customStyle="1" w:styleId="WW8Num39z7">
    <w:name w:val="WW8Num39z7"/>
    <w:rsid w:val="008A1269"/>
  </w:style>
  <w:style w:type="character" w:customStyle="1" w:styleId="WW8Num39z6">
    <w:name w:val="WW8Num39z6"/>
    <w:rsid w:val="008A1269"/>
  </w:style>
  <w:style w:type="character" w:customStyle="1" w:styleId="WW8Num39z5">
    <w:name w:val="WW8Num39z5"/>
    <w:rsid w:val="008A1269"/>
  </w:style>
  <w:style w:type="character" w:customStyle="1" w:styleId="WW8Num39z4">
    <w:name w:val="WW8Num39z4"/>
    <w:rsid w:val="008A1269"/>
  </w:style>
  <w:style w:type="character" w:customStyle="1" w:styleId="WW8Num39z3">
    <w:name w:val="WW8Num39z3"/>
    <w:rsid w:val="008A1269"/>
  </w:style>
  <w:style w:type="character" w:customStyle="1" w:styleId="WW8Num39z2">
    <w:name w:val="WW8Num39z2"/>
    <w:rsid w:val="008A1269"/>
  </w:style>
  <w:style w:type="character" w:customStyle="1" w:styleId="WW8Num39z1">
    <w:name w:val="WW8Num39z1"/>
    <w:rsid w:val="008A1269"/>
  </w:style>
  <w:style w:type="character" w:customStyle="1" w:styleId="WW8Num39z0">
    <w:name w:val="WW8Num39z0"/>
    <w:rsid w:val="008A1269"/>
  </w:style>
  <w:style w:type="character" w:customStyle="1" w:styleId="WW8Num38z0">
    <w:name w:val="WW8Num38z0"/>
    <w:rsid w:val="008A1269"/>
  </w:style>
  <w:style w:type="character" w:customStyle="1" w:styleId="WW8Num37z0">
    <w:name w:val="WW8Num37z0"/>
    <w:rsid w:val="008A1269"/>
    <w:rPr>
      <w:rFonts w:ascii="Times New Roman" w:eastAsia="Times New Roman" w:hAnsi="Times New Roman" w:cs="Times New Roman"/>
      <w:color w:val="000000"/>
    </w:rPr>
  </w:style>
  <w:style w:type="character" w:customStyle="1" w:styleId="WW8Num36z0">
    <w:name w:val="WW8Num36z0"/>
    <w:rsid w:val="008A1269"/>
  </w:style>
  <w:style w:type="character" w:customStyle="1" w:styleId="WW8Num35z0">
    <w:name w:val="WW8Num35z0"/>
    <w:rsid w:val="008A1269"/>
    <w:rPr>
      <w:rFonts w:eastAsia="Times New Roman" w:cs="Times New Roman"/>
      <w:b/>
      <w:bCs/>
      <w:sz w:val="22"/>
      <w:szCs w:val="22"/>
    </w:rPr>
  </w:style>
  <w:style w:type="character" w:customStyle="1" w:styleId="WW8Num34z0">
    <w:name w:val="WW8Num34z0"/>
    <w:rsid w:val="008A1269"/>
  </w:style>
  <w:style w:type="character" w:customStyle="1" w:styleId="WW8Num33z0">
    <w:name w:val="WW8Num33z0"/>
    <w:rsid w:val="008A1269"/>
  </w:style>
  <w:style w:type="character" w:customStyle="1" w:styleId="WW8Num31z0">
    <w:name w:val="WW8Num31z0"/>
    <w:rsid w:val="008A1269"/>
    <w:rPr>
      <w:rFonts w:ascii="Times New Roman" w:hAnsi="Times New Roman" w:cs="Times New Roman"/>
    </w:rPr>
  </w:style>
  <w:style w:type="character" w:customStyle="1" w:styleId="WW8Num30z0">
    <w:name w:val="WW8Num30z0"/>
    <w:rsid w:val="008A1269"/>
  </w:style>
  <w:style w:type="character" w:customStyle="1" w:styleId="WW8Num29z0">
    <w:name w:val="WW8Num29z0"/>
    <w:rsid w:val="008A1269"/>
    <w:rPr>
      <w:rFonts w:ascii="Times New Roman" w:hAnsi="Times New Roman" w:cs="Times New Roman"/>
    </w:rPr>
  </w:style>
  <w:style w:type="character" w:customStyle="1" w:styleId="WW8Num28z0">
    <w:name w:val="WW8Num28z0"/>
    <w:rsid w:val="008A1269"/>
  </w:style>
  <w:style w:type="character" w:customStyle="1" w:styleId="WW8Num27z0">
    <w:name w:val="WW8Num27z0"/>
    <w:rsid w:val="008A1269"/>
    <w:rPr>
      <w:rFonts w:ascii="Times New Roman" w:hAnsi="Times New Roman" w:cs="Times New Roman"/>
      <w:b/>
      <w:sz w:val="28"/>
      <w:szCs w:val="28"/>
    </w:rPr>
  </w:style>
  <w:style w:type="character" w:customStyle="1" w:styleId="WW8Num26z8">
    <w:name w:val="WW8Num26z8"/>
    <w:rsid w:val="008A1269"/>
  </w:style>
  <w:style w:type="character" w:customStyle="1" w:styleId="WW8Num26z7">
    <w:name w:val="WW8Num26z7"/>
    <w:rsid w:val="008A1269"/>
  </w:style>
  <w:style w:type="character" w:customStyle="1" w:styleId="WW8Num26z6">
    <w:name w:val="WW8Num26z6"/>
    <w:rsid w:val="008A1269"/>
  </w:style>
  <w:style w:type="character" w:customStyle="1" w:styleId="WW8Num26z5">
    <w:name w:val="WW8Num26z5"/>
    <w:rsid w:val="008A1269"/>
  </w:style>
  <w:style w:type="character" w:customStyle="1" w:styleId="WW8Num26z4">
    <w:name w:val="WW8Num26z4"/>
    <w:rsid w:val="008A1269"/>
  </w:style>
  <w:style w:type="character" w:customStyle="1" w:styleId="WW8Num26z3">
    <w:name w:val="WW8Num26z3"/>
    <w:rsid w:val="008A1269"/>
  </w:style>
  <w:style w:type="character" w:customStyle="1" w:styleId="WW8Num26z2">
    <w:name w:val="WW8Num26z2"/>
    <w:rsid w:val="008A1269"/>
  </w:style>
  <w:style w:type="character" w:customStyle="1" w:styleId="WW8Num26z0">
    <w:name w:val="WW8Num26z0"/>
    <w:rsid w:val="008A1269"/>
    <w:rPr>
      <w:b w:val="0"/>
    </w:rPr>
  </w:style>
  <w:style w:type="character" w:customStyle="1" w:styleId="WW8Num25z0">
    <w:name w:val="WW8Num25z0"/>
    <w:rsid w:val="008A1269"/>
  </w:style>
  <w:style w:type="character" w:customStyle="1" w:styleId="WW8Num24z0">
    <w:name w:val="WW8Num24z0"/>
    <w:rsid w:val="008A1269"/>
  </w:style>
  <w:style w:type="character" w:customStyle="1" w:styleId="WW8Num23z0">
    <w:name w:val="WW8Num23z0"/>
    <w:rsid w:val="008A1269"/>
    <w:rPr>
      <w:rFonts w:eastAsia="Times New Roman"/>
    </w:rPr>
  </w:style>
  <w:style w:type="character" w:customStyle="1" w:styleId="WW8Num22z8">
    <w:name w:val="WW8Num22z8"/>
    <w:rsid w:val="008A1269"/>
  </w:style>
  <w:style w:type="character" w:customStyle="1" w:styleId="WW8Num22z7">
    <w:name w:val="WW8Num22z7"/>
    <w:rsid w:val="008A1269"/>
  </w:style>
  <w:style w:type="character" w:customStyle="1" w:styleId="WW8Num22z6">
    <w:name w:val="WW8Num22z6"/>
    <w:rsid w:val="008A1269"/>
  </w:style>
  <w:style w:type="character" w:customStyle="1" w:styleId="WW8Num22z5">
    <w:name w:val="WW8Num22z5"/>
    <w:rsid w:val="008A1269"/>
  </w:style>
  <w:style w:type="character" w:customStyle="1" w:styleId="WW8Num22z4">
    <w:name w:val="WW8Num22z4"/>
    <w:rsid w:val="008A1269"/>
  </w:style>
  <w:style w:type="character" w:customStyle="1" w:styleId="WW8Num22z3">
    <w:name w:val="WW8Num22z3"/>
    <w:rsid w:val="008A1269"/>
  </w:style>
  <w:style w:type="character" w:customStyle="1" w:styleId="WW8Num22z2">
    <w:name w:val="WW8Num22z2"/>
    <w:rsid w:val="008A1269"/>
    <w:rPr>
      <w:rFonts w:ascii="Times New Roman" w:eastAsia="Calibri" w:hAnsi="Times New Roman" w:cs="Times New Roman"/>
    </w:rPr>
  </w:style>
  <w:style w:type="character" w:customStyle="1" w:styleId="WW8Num22z1">
    <w:name w:val="WW8Num22z1"/>
    <w:rsid w:val="008A1269"/>
    <w:rPr>
      <w:rFonts w:ascii="Times New Roman" w:hAnsi="Times New Roman" w:cs="Times New Roman"/>
      <w:b w:val="0"/>
      <w:strike w:val="0"/>
      <w:dstrike w:val="0"/>
      <w:color w:val="000000"/>
      <w:sz w:val="24"/>
      <w:szCs w:val="24"/>
    </w:rPr>
  </w:style>
  <w:style w:type="character" w:customStyle="1" w:styleId="WW8Num22z0">
    <w:name w:val="WW8Num22z0"/>
    <w:rsid w:val="008A1269"/>
  </w:style>
  <w:style w:type="character" w:customStyle="1" w:styleId="WW8Num21z8">
    <w:name w:val="WW8Num21z8"/>
    <w:rsid w:val="008A1269"/>
  </w:style>
  <w:style w:type="character" w:customStyle="1" w:styleId="WW8Num21z7">
    <w:name w:val="WW8Num21z7"/>
    <w:rsid w:val="008A1269"/>
  </w:style>
  <w:style w:type="character" w:customStyle="1" w:styleId="WW8Num21z6">
    <w:name w:val="WW8Num21z6"/>
    <w:rsid w:val="008A1269"/>
  </w:style>
  <w:style w:type="character" w:customStyle="1" w:styleId="WW8Num21z5">
    <w:name w:val="WW8Num21z5"/>
    <w:rsid w:val="008A1269"/>
  </w:style>
  <w:style w:type="character" w:customStyle="1" w:styleId="WW8Num21z4">
    <w:name w:val="WW8Num21z4"/>
    <w:rsid w:val="008A1269"/>
  </w:style>
  <w:style w:type="character" w:customStyle="1" w:styleId="WW8Num21z3">
    <w:name w:val="WW8Num21z3"/>
    <w:rsid w:val="008A1269"/>
  </w:style>
  <w:style w:type="character" w:customStyle="1" w:styleId="WW8Num21z2">
    <w:name w:val="WW8Num21z2"/>
    <w:rsid w:val="008A1269"/>
    <w:rPr>
      <w:rFonts w:ascii="Times New Roman" w:eastAsia="Calibri" w:hAnsi="Times New Roman" w:cs="Times New Roman"/>
      <w:sz w:val="22"/>
      <w:szCs w:val="22"/>
    </w:rPr>
  </w:style>
  <w:style w:type="character" w:customStyle="1" w:styleId="WW8Num17z8">
    <w:name w:val="WW8Num17z8"/>
    <w:rsid w:val="008A1269"/>
  </w:style>
  <w:style w:type="character" w:customStyle="1" w:styleId="WW8Num17z7">
    <w:name w:val="WW8Num17z7"/>
    <w:rsid w:val="008A1269"/>
  </w:style>
  <w:style w:type="character" w:customStyle="1" w:styleId="WW8Num17z6">
    <w:name w:val="WW8Num17z6"/>
    <w:rsid w:val="008A1269"/>
  </w:style>
  <w:style w:type="character" w:customStyle="1" w:styleId="WW8Num17z5">
    <w:name w:val="WW8Num17z5"/>
    <w:rsid w:val="008A1269"/>
  </w:style>
  <w:style w:type="character" w:customStyle="1" w:styleId="WW8Num17z4">
    <w:name w:val="WW8Num17z4"/>
    <w:rsid w:val="008A1269"/>
  </w:style>
  <w:style w:type="character" w:customStyle="1" w:styleId="WW8Num17z3">
    <w:name w:val="WW8Num17z3"/>
    <w:rsid w:val="008A1269"/>
  </w:style>
  <w:style w:type="character" w:customStyle="1" w:styleId="WW8Num17z2">
    <w:name w:val="WW8Num17z2"/>
    <w:rsid w:val="008A1269"/>
    <w:rPr>
      <w:rFonts w:ascii="Times New Roman" w:eastAsia="Calibri" w:hAnsi="Times New Roman" w:cs="Times New Roman"/>
    </w:rPr>
  </w:style>
  <w:style w:type="character" w:customStyle="1" w:styleId="WW8Num14z8">
    <w:name w:val="WW8Num14z8"/>
    <w:rsid w:val="008A1269"/>
  </w:style>
  <w:style w:type="character" w:customStyle="1" w:styleId="WW8Num14z7">
    <w:name w:val="WW8Num14z7"/>
    <w:rsid w:val="008A1269"/>
  </w:style>
  <w:style w:type="character" w:customStyle="1" w:styleId="WW8Num14z6">
    <w:name w:val="WW8Num14z6"/>
    <w:rsid w:val="008A1269"/>
  </w:style>
  <w:style w:type="character" w:customStyle="1" w:styleId="WW8Num14z5">
    <w:name w:val="WW8Num14z5"/>
    <w:rsid w:val="008A1269"/>
  </w:style>
  <w:style w:type="character" w:customStyle="1" w:styleId="WW8Num14z4">
    <w:name w:val="WW8Num14z4"/>
    <w:rsid w:val="008A1269"/>
  </w:style>
  <w:style w:type="character" w:customStyle="1" w:styleId="WW8Num14z3">
    <w:name w:val="WW8Num14z3"/>
    <w:rsid w:val="008A1269"/>
  </w:style>
  <w:style w:type="character" w:customStyle="1" w:styleId="WW8Num14z2">
    <w:name w:val="WW8Num14z2"/>
    <w:rsid w:val="008A1269"/>
    <w:rPr>
      <w:rFonts w:ascii="Times New Roman" w:eastAsia="Calibri" w:hAnsi="Times New Roman" w:cs="Times New Roman"/>
    </w:rPr>
  </w:style>
  <w:style w:type="character" w:customStyle="1" w:styleId="WW8Num14z1">
    <w:name w:val="WW8Num14z1"/>
    <w:rsid w:val="008A1269"/>
  </w:style>
  <w:style w:type="character" w:customStyle="1" w:styleId="WW8Num9z8">
    <w:name w:val="WW8Num9z8"/>
    <w:rsid w:val="008A1269"/>
  </w:style>
  <w:style w:type="character" w:customStyle="1" w:styleId="WW8Num9z7">
    <w:name w:val="WW8Num9z7"/>
    <w:rsid w:val="008A1269"/>
  </w:style>
  <w:style w:type="character" w:customStyle="1" w:styleId="WW8Num9z6">
    <w:name w:val="WW8Num9z6"/>
    <w:rsid w:val="008A1269"/>
  </w:style>
  <w:style w:type="character" w:customStyle="1" w:styleId="WW8Num9z5">
    <w:name w:val="WW8Num9z5"/>
    <w:rsid w:val="008A1269"/>
  </w:style>
  <w:style w:type="character" w:customStyle="1" w:styleId="WW8Num9z4">
    <w:name w:val="WW8Num9z4"/>
    <w:rsid w:val="008A1269"/>
  </w:style>
  <w:style w:type="character" w:customStyle="1" w:styleId="WW8Num9z3">
    <w:name w:val="WW8Num9z3"/>
    <w:rsid w:val="008A1269"/>
  </w:style>
  <w:style w:type="character" w:customStyle="1" w:styleId="WW8Num9z2">
    <w:name w:val="WW8Num9z2"/>
    <w:rsid w:val="008A1269"/>
  </w:style>
  <w:style w:type="character" w:customStyle="1" w:styleId="WW8Num9z1">
    <w:name w:val="WW8Num9z1"/>
    <w:rsid w:val="008A1269"/>
    <w:rPr>
      <w:b w:val="0"/>
      <w:strike w:val="0"/>
      <w:dstrike w:val="0"/>
      <w:color w:val="000000"/>
      <w:sz w:val="22"/>
      <w:szCs w:val="22"/>
    </w:rPr>
  </w:style>
  <w:style w:type="character" w:customStyle="1" w:styleId="WW8Num6z8">
    <w:name w:val="WW8Num6z8"/>
    <w:rsid w:val="008A1269"/>
  </w:style>
  <w:style w:type="character" w:customStyle="1" w:styleId="WW8Num6z7">
    <w:name w:val="WW8Num6z7"/>
    <w:rsid w:val="008A1269"/>
  </w:style>
  <w:style w:type="character" w:customStyle="1" w:styleId="WW8Num6z6">
    <w:name w:val="WW8Num6z6"/>
    <w:rsid w:val="008A1269"/>
  </w:style>
  <w:style w:type="character" w:customStyle="1" w:styleId="WW8Num6z5">
    <w:name w:val="WW8Num6z5"/>
    <w:rsid w:val="008A1269"/>
  </w:style>
  <w:style w:type="character" w:customStyle="1" w:styleId="WW8Num6z4">
    <w:name w:val="WW8Num6z4"/>
    <w:rsid w:val="008A1269"/>
  </w:style>
  <w:style w:type="character" w:customStyle="1" w:styleId="WW8Num6z3">
    <w:name w:val="WW8Num6z3"/>
    <w:rsid w:val="008A1269"/>
  </w:style>
  <w:style w:type="character" w:customStyle="1" w:styleId="WW8Num6z2">
    <w:name w:val="WW8Num6z2"/>
    <w:rsid w:val="008A1269"/>
  </w:style>
  <w:style w:type="character" w:customStyle="1" w:styleId="VisitedInternetLink">
    <w:name w:val="Visited Internet Link"/>
    <w:rsid w:val="008A1269"/>
    <w:rPr>
      <w:color w:val="800080"/>
      <w:u w:val="single"/>
    </w:rPr>
  </w:style>
  <w:style w:type="numbering" w:customStyle="1" w:styleId="WW8Num1">
    <w:name w:val="WW8Num1"/>
    <w:basedOn w:val="Bezlisty"/>
    <w:rsid w:val="008A1269"/>
    <w:pPr>
      <w:numPr>
        <w:numId w:val="1"/>
      </w:numPr>
    </w:pPr>
  </w:style>
  <w:style w:type="numbering" w:customStyle="1" w:styleId="WW8Num2">
    <w:name w:val="WW8Num2"/>
    <w:basedOn w:val="Bezlisty"/>
    <w:rsid w:val="008A1269"/>
    <w:pPr>
      <w:numPr>
        <w:numId w:val="2"/>
      </w:numPr>
    </w:pPr>
  </w:style>
  <w:style w:type="numbering" w:customStyle="1" w:styleId="WW8Num3">
    <w:name w:val="WW8Num3"/>
    <w:basedOn w:val="Bezlisty"/>
    <w:rsid w:val="008A1269"/>
    <w:pPr>
      <w:numPr>
        <w:numId w:val="3"/>
      </w:numPr>
    </w:pPr>
  </w:style>
  <w:style w:type="numbering" w:customStyle="1" w:styleId="WW8Num4">
    <w:name w:val="WW8Num4"/>
    <w:basedOn w:val="Bezlisty"/>
    <w:rsid w:val="008A1269"/>
    <w:pPr>
      <w:numPr>
        <w:numId w:val="4"/>
      </w:numPr>
    </w:pPr>
  </w:style>
  <w:style w:type="numbering" w:customStyle="1" w:styleId="WW8Num5">
    <w:name w:val="WW8Num5"/>
    <w:basedOn w:val="Bezlisty"/>
    <w:rsid w:val="008A1269"/>
    <w:pPr>
      <w:numPr>
        <w:numId w:val="5"/>
      </w:numPr>
    </w:pPr>
  </w:style>
  <w:style w:type="numbering" w:customStyle="1" w:styleId="WW8Num6">
    <w:name w:val="WW8Num6"/>
    <w:basedOn w:val="Bezlisty"/>
    <w:rsid w:val="008A1269"/>
    <w:pPr>
      <w:numPr>
        <w:numId w:val="6"/>
      </w:numPr>
    </w:pPr>
  </w:style>
  <w:style w:type="numbering" w:customStyle="1" w:styleId="WW8Num7">
    <w:name w:val="WW8Num7"/>
    <w:basedOn w:val="Bezlisty"/>
    <w:rsid w:val="008A1269"/>
    <w:pPr>
      <w:numPr>
        <w:numId w:val="7"/>
      </w:numPr>
    </w:pPr>
  </w:style>
  <w:style w:type="numbering" w:customStyle="1" w:styleId="WW8Num8">
    <w:name w:val="WW8Num8"/>
    <w:basedOn w:val="Bezlisty"/>
    <w:rsid w:val="008A1269"/>
    <w:pPr>
      <w:numPr>
        <w:numId w:val="8"/>
      </w:numPr>
    </w:pPr>
  </w:style>
  <w:style w:type="numbering" w:customStyle="1" w:styleId="WW8Num9">
    <w:name w:val="WW8Num9"/>
    <w:basedOn w:val="Bezlisty"/>
    <w:rsid w:val="008A1269"/>
    <w:pPr>
      <w:numPr>
        <w:numId w:val="9"/>
      </w:numPr>
    </w:pPr>
  </w:style>
  <w:style w:type="numbering" w:customStyle="1" w:styleId="WW8Num10">
    <w:name w:val="WW8Num10"/>
    <w:basedOn w:val="Bezlisty"/>
    <w:rsid w:val="008A1269"/>
    <w:pPr>
      <w:numPr>
        <w:numId w:val="51"/>
      </w:numPr>
    </w:pPr>
  </w:style>
  <w:style w:type="numbering" w:customStyle="1" w:styleId="WW8Num11">
    <w:name w:val="WW8Num11"/>
    <w:basedOn w:val="Bezlisty"/>
    <w:rsid w:val="008A1269"/>
    <w:pPr>
      <w:numPr>
        <w:numId w:val="10"/>
      </w:numPr>
    </w:pPr>
  </w:style>
  <w:style w:type="numbering" w:customStyle="1" w:styleId="WW8Num12">
    <w:name w:val="WW8Num12"/>
    <w:basedOn w:val="Bezlisty"/>
    <w:rsid w:val="008A1269"/>
    <w:pPr>
      <w:numPr>
        <w:numId w:val="11"/>
      </w:numPr>
    </w:pPr>
  </w:style>
  <w:style w:type="numbering" w:customStyle="1" w:styleId="WW8Num13">
    <w:name w:val="WW8Num13"/>
    <w:basedOn w:val="Bezlisty"/>
    <w:rsid w:val="008A1269"/>
    <w:pPr>
      <w:numPr>
        <w:numId w:val="12"/>
      </w:numPr>
    </w:pPr>
  </w:style>
  <w:style w:type="numbering" w:customStyle="1" w:styleId="WW8Num14">
    <w:name w:val="WW8Num14"/>
    <w:basedOn w:val="Bezlisty"/>
    <w:rsid w:val="008A1269"/>
    <w:pPr>
      <w:numPr>
        <w:numId w:val="13"/>
      </w:numPr>
    </w:pPr>
  </w:style>
  <w:style w:type="numbering" w:customStyle="1" w:styleId="WW8Num15">
    <w:name w:val="WW8Num15"/>
    <w:basedOn w:val="Bezlisty"/>
    <w:rsid w:val="008A1269"/>
    <w:pPr>
      <w:numPr>
        <w:numId w:val="14"/>
      </w:numPr>
    </w:pPr>
  </w:style>
  <w:style w:type="numbering" w:customStyle="1" w:styleId="WW8Num16">
    <w:name w:val="WW8Num16"/>
    <w:basedOn w:val="Bezlisty"/>
    <w:rsid w:val="008A1269"/>
    <w:pPr>
      <w:numPr>
        <w:numId w:val="15"/>
      </w:numPr>
    </w:pPr>
  </w:style>
  <w:style w:type="numbering" w:customStyle="1" w:styleId="WW8Num17">
    <w:name w:val="WW8Num17"/>
    <w:basedOn w:val="Bezlisty"/>
    <w:rsid w:val="008A1269"/>
    <w:pPr>
      <w:numPr>
        <w:numId w:val="16"/>
      </w:numPr>
    </w:pPr>
  </w:style>
  <w:style w:type="numbering" w:customStyle="1" w:styleId="WW8Num18">
    <w:name w:val="WW8Num18"/>
    <w:basedOn w:val="Bezlisty"/>
    <w:rsid w:val="008A1269"/>
    <w:pPr>
      <w:numPr>
        <w:numId w:val="17"/>
      </w:numPr>
    </w:pPr>
  </w:style>
  <w:style w:type="numbering" w:customStyle="1" w:styleId="WW8Num19">
    <w:name w:val="WW8Num19"/>
    <w:basedOn w:val="Bezlisty"/>
    <w:rsid w:val="008A1269"/>
    <w:pPr>
      <w:numPr>
        <w:numId w:val="18"/>
      </w:numPr>
    </w:pPr>
  </w:style>
  <w:style w:type="numbering" w:customStyle="1" w:styleId="WW8Num20">
    <w:name w:val="WW8Num20"/>
    <w:basedOn w:val="Bezlisty"/>
    <w:rsid w:val="008A1269"/>
    <w:pPr>
      <w:numPr>
        <w:numId w:val="19"/>
      </w:numPr>
    </w:pPr>
  </w:style>
  <w:style w:type="numbering" w:customStyle="1" w:styleId="WW8Num21">
    <w:name w:val="WW8Num21"/>
    <w:basedOn w:val="Bezlisty"/>
    <w:rsid w:val="008A1269"/>
    <w:pPr>
      <w:numPr>
        <w:numId w:val="20"/>
      </w:numPr>
    </w:pPr>
  </w:style>
  <w:style w:type="numbering" w:customStyle="1" w:styleId="WW8Num22">
    <w:name w:val="WW8Num22"/>
    <w:basedOn w:val="Bezlisty"/>
    <w:rsid w:val="008A1269"/>
    <w:pPr>
      <w:numPr>
        <w:numId w:val="21"/>
      </w:numPr>
    </w:pPr>
  </w:style>
  <w:style w:type="numbering" w:customStyle="1" w:styleId="WW8Num23">
    <w:name w:val="WW8Num23"/>
    <w:basedOn w:val="Bezlisty"/>
    <w:rsid w:val="008A1269"/>
    <w:pPr>
      <w:numPr>
        <w:numId w:val="22"/>
      </w:numPr>
    </w:pPr>
  </w:style>
  <w:style w:type="numbering" w:customStyle="1" w:styleId="WW8Num24">
    <w:name w:val="WW8Num24"/>
    <w:basedOn w:val="Bezlisty"/>
    <w:rsid w:val="008A1269"/>
    <w:pPr>
      <w:numPr>
        <w:numId w:val="23"/>
      </w:numPr>
    </w:pPr>
  </w:style>
  <w:style w:type="numbering" w:customStyle="1" w:styleId="WW8Num25">
    <w:name w:val="WW8Num25"/>
    <w:basedOn w:val="Bezlisty"/>
    <w:rsid w:val="008A1269"/>
    <w:pPr>
      <w:numPr>
        <w:numId w:val="24"/>
      </w:numPr>
    </w:pPr>
  </w:style>
  <w:style w:type="numbering" w:customStyle="1" w:styleId="WW8Num26">
    <w:name w:val="WW8Num26"/>
    <w:basedOn w:val="Bezlisty"/>
    <w:rsid w:val="008A1269"/>
    <w:pPr>
      <w:numPr>
        <w:numId w:val="25"/>
      </w:numPr>
    </w:pPr>
  </w:style>
  <w:style w:type="numbering" w:customStyle="1" w:styleId="WW8Num27">
    <w:name w:val="WW8Num27"/>
    <w:basedOn w:val="Bezlisty"/>
    <w:rsid w:val="008A1269"/>
    <w:pPr>
      <w:numPr>
        <w:numId w:val="26"/>
      </w:numPr>
    </w:pPr>
  </w:style>
  <w:style w:type="numbering" w:customStyle="1" w:styleId="WW8Num28">
    <w:name w:val="WW8Num28"/>
    <w:basedOn w:val="Bezlisty"/>
    <w:rsid w:val="008A1269"/>
    <w:pPr>
      <w:numPr>
        <w:numId w:val="27"/>
      </w:numPr>
    </w:pPr>
  </w:style>
  <w:style w:type="numbering" w:customStyle="1" w:styleId="WW8Num29">
    <w:name w:val="WW8Num29"/>
    <w:basedOn w:val="Bezlisty"/>
    <w:rsid w:val="008A1269"/>
    <w:pPr>
      <w:numPr>
        <w:numId w:val="28"/>
      </w:numPr>
    </w:pPr>
  </w:style>
  <w:style w:type="numbering" w:customStyle="1" w:styleId="WW8Num30">
    <w:name w:val="WW8Num30"/>
    <w:basedOn w:val="Bezlisty"/>
    <w:rsid w:val="008A1269"/>
    <w:pPr>
      <w:numPr>
        <w:numId w:val="29"/>
      </w:numPr>
    </w:pPr>
  </w:style>
  <w:style w:type="numbering" w:customStyle="1" w:styleId="WW8Num31">
    <w:name w:val="WW8Num31"/>
    <w:basedOn w:val="Bezlisty"/>
    <w:rsid w:val="008A1269"/>
    <w:pPr>
      <w:numPr>
        <w:numId w:val="30"/>
      </w:numPr>
    </w:pPr>
  </w:style>
  <w:style w:type="numbering" w:customStyle="1" w:styleId="WW8Num32">
    <w:name w:val="WW8Num32"/>
    <w:basedOn w:val="Bezlisty"/>
    <w:rsid w:val="008A1269"/>
    <w:pPr>
      <w:numPr>
        <w:numId w:val="31"/>
      </w:numPr>
    </w:pPr>
  </w:style>
  <w:style w:type="numbering" w:customStyle="1" w:styleId="WW8Num33">
    <w:name w:val="WW8Num33"/>
    <w:basedOn w:val="Bezlisty"/>
    <w:rsid w:val="008A1269"/>
    <w:pPr>
      <w:numPr>
        <w:numId w:val="32"/>
      </w:numPr>
    </w:pPr>
  </w:style>
  <w:style w:type="numbering" w:customStyle="1" w:styleId="WW8Num34">
    <w:name w:val="WW8Num34"/>
    <w:basedOn w:val="Bezlisty"/>
    <w:rsid w:val="008A1269"/>
    <w:pPr>
      <w:numPr>
        <w:numId w:val="33"/>
      </w:numPr>
    </w:pPr>
  </w:style>
  <w:style w:type="numbering" w:customStyle="1" w:styleId="WW8Num35">
    <w:name w:val="WW8Num35"/>
    <w:basedOn w:val="Bezlisty"/>
    <w:rsid w:val="008A1269"/>
    <w:pPr>
      <w:numPr>
        <w:numId w:val="34"/>
      </w:numPr>
    </w:pPr>
  </w:style>
  <w:style w:type="numbering" w:customStyle="1" w:styleId="WW8Num36">
    <w:name w:val="WW8Num36"/>
    <w:basedOn w:val="Bezlisty"/>
    <w:rsid w:val="008A1269"/>
    <w:pPr>
      <w:numPr>
        <w:numId w:val="35"/>
      </w:numPr>
    </w:pPr>
  </w:style>
  <w:style w:type="numbering" w:customStyle="1" w:styleId="WW8Num37">
    <w:name w:val="WW8Num37"/>
    <w:basedOn w:val="Bezlisty"/>
    <w:rsid w:val="008A1269"/>
    <w:pPr>
      <w:numPr>
        <w:numId w:val="36"/>
      </w:numPr>
    </w:pPr>
  </w:style>
  <w:style w:type="numbering" w:customStyle="1" w:styleId="WW8Num38">
    <w:name w:val="WW8Num38"/>
    <w:basedOn w:val="Bezlisty"/>
    <w:rsid w:val="008A1269"/>
    <w:pPr>
      <w:numPr>
        <w:numId w:val="37"/>
      </w:numPr>
    </w:pPr>
  </w:style>
  <w:style w:type="numbering" w:customStyle="1" w:styleId="WW8Num39">
    <w:name w:val="WW8Num39"/>
    <w:basedOn w:val="Bezlisty"/>
    <w:rsid w:val="008A1269"/>
    <w:pPr>
      <w:numPr>
        <w:numId w:val="38"/>
      </w:numPr>
    </w:pPr>
  </w:style>
  <w:style w:type="numbering" w:customStyle="1" w:styleId="WWNum1">
    <w:name w:val="WWNum1"/>
    <w:basedOn w:val="Bezlisty"/>
    <w:rsid w:val="008A1269"/>
    <w:pPr>
      <w:numPr>
        <w:numId w:val="39"/>
      </w:numPr>
    </w:pPr>
  </w:style>
  <w:style w:type="numbering" w:customStyle="1" w:styleId="WWNum2">
    <w:name w:val="WWNum2"/>
    <w:basedOn w:val="Bezlisty"/>
    <w:rsid w:val="008A1269"/>
    <w:pPr>
      <w:numPr>
        <w:numId w:val="40"/>
      </w:numPr>
    </w:pPr>
  </w:style>
  <w:style w:type="numbering" w:customStyle="1" w:styleId="WWNum3">
    <w:name w:val="WWNum3"/>
    <w:basedOn w:val="Bezlisty"/>
    <w:rsid w:val="008A1269"/>
    <w:pPr>
      <w:numPr>
        <w:numId w:val="41"/>
      </w:numPr>
    </w:pPr>
  </w:style>
  <w:style w:type="character" w:styleId="Hipercze">
    <w:name w:val="Hyperlink"/>
    <w:uiPriority w:val="99"/>
    <w:unhideWhenUsed/>
    <w:rsid w:val="00B660A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6DF6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46DF6"/>
    <w:rPr>
      <w:sz w:val="20"/>
      <w:szCs w:val="18"/>
    </w:rPr>
  </w:style>
  <w:style w:type="character" w:styleId="Odwoanieprzypisukocowego">
    <w:name w:val="endnote reference"/>
    <w:uiPriority w:val="99"/>
    <w:semiHidden/>
    <w:unhideWhenUsed/>
    <w:rsid w:val="00246DF6"/>
    <w:rPr>
      <w:vertAlign w:val="superscript"/>
    </w:rPr>
  </w:style>
  <w:style w:type="character" w:styleId="Tekstzastpczy">
    <w:name w:val="Placeholder Text"/>
    <w:uiPriority w:val="99"/>
    <w:semiHidden/>
    <w:rsid w:val="003D297A"/>
    <w:rPr>
      <w:color w:val="808080"/>
    </w:rPr>
  </w:style>
  <w:style w:type="paragraph" w:customStyle="1" w:styleId="Standarduser">
    <w:name w:val="Standard (user)"/>
    <w:rsid w:val="00B22AE5"/>
    <w:pPr>
      <w:widowControl w:val="0"/>
      <w:suppressAutoHyphens/>
      <w:autoSpaceDE w:val="0"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link w:val="Nagwek2"/>
    <w:uiPriority w:val="9"/>
    <w:semiHidden/>
    <w:rsid w:val="001F28E5"/>
    <w:rPr>
      <w:rFonts w:ascii="Cambria" w:eastAsia="Times New Roman" w:hAnsi="Cambria"/>
      <w:b/>
      <w:bCs/>
      <w:i/>
      <w:iCs/>
      <w:kern w:val="3"/>
      <w:sz w:val="28"/>
      <w:szCs w:val="25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1E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1E84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1E84"/>
    <w:rPr>
      <w:kern w:val="3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D04E3-9551-43C9-8F3A-9B13232CE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2037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</vt:lpstr>
    </vt:vector>
  </TitlesOfParts>
  <Company/>
  <LinksUpToDate>false</LinksUpToDate>
  <CharactersWithSpaces>14236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dc:creator>olas</dc:creator>
  <cp:lastModifiedBy>Kaczmarek Monika</cp:lastModifiedBy>
  <cp:revision>5</cp:revision>
  <cp:lastPrinted>2023-07-20T08:07:00Z</cp:lastPrinted>
  <dcterms:created xsi:type="dcterms:W3CDTF">2023-07-20T08:06:00Z</dcterms:created>
  <dcterms:modified xsi:type="dcterms:W3CDTF">2023-08-09T11:55:00Z</dcterms:modified>
</cp:coreProperties>
</file>