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7664" w14:textId="53155683"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</w:t>
      </w:r>
      <w:r w:rsidR="00501C55">
        <w:rPr>
          <w:rFonts w:ascii="Arial" w:hAnsi="Arial" w:cs="Arial"/>
          <w:bCs/>
          <w:sz w:val="22"/>
          <w:szCs w:val="22"/>
        </w:rPr>
        <w:t>n</w:t>
      </w:r>
      <w:r w:rsidRPr="00207066">
        <w:rPr>
          <w:rFonts w:ascii="Arial" w:hAnsi="Arial" w:cs="Arial"/>
          <w:bCs/>
          <w:sz w:val="22"/>
          <w:szCs w:val="22"/>
        </w:rPr>
        <w:t xml:space="preserve">r </w:t>
      </w:r>
      <w:r w:rsidR="009348D4">
        <w:rPr>
          <w:rFonts w:ascii="Arial" w:hAnsi="Arial" w:cs="Arial"/>
          <w:bCs/>
          <w:sz w:val="22"/>
          <w:szCs w:val="22"/>
        </w:rPr>
        <w:t>7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14:paraId="6DD0D210" w14:textId="67954CCB"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14:paraId="7F1793B0" w14:textId="4AF83DF2"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</w:t>
      </w:r>
      <w:proofErr w:type="spellStart"/>
      <w:r w:rsidR="008A5D48">
        <w:rPr>
          <w:rFonts w:ascii="Arial" w:hAnsi="Arial" w:cs="Arial"/>
          <w:b/>
        </w:rPr>
        <w:t>Pzp</w:t>
      </w:r>
      <w:proofErr w:type="spellEnd"/>
    </w:p>
    <w:p w14:paraId="45F53174" w14:textId="6EE0E1A3" w:rsidR="009348D4" w:rsidRPr="00AF11AB" w:rsidRDefault="004E3B48" w:rsidP="00AF11AB">
      <w:pPr>
        <w:pStyle w:val="Default"/>
        <w:spacing w:after="40" w:line="288" w:lineRule="auto"/>
        <w:rPr>
          <w:rFonts w:ascii="Arial" w:hAnsi="Arial" w:cs="Arial"/>
          <w:color w:val="0070C0"/>
          <w:sz w:val="20"/>
        </w:rPr>
      </w:pPr>
      <w:r w:rsidRPr="00DA1020">
        <w:rPr>
          <w:rFonts w:ascii="Arial" w:hAnsi="Arial" w:cs="Arial"/>
          <w:sz w:val="22"/>
          <w:szCs w:val="22"/>
        </w:rPr>
        <w:t xml:space="preserve">realizowanego w trybie </w:t>
      </w:r>
      <w:r w:rsidR="00327CC5">
        <w:rPr>
          <w:rFonts w:ascii="Arial" w:hAnsi="Arial" w:cs="Arial"/>
          <w:sz w:val="22"/>
          <w:szCs w:val="22"/>
        </w:rPr>
        <w:t>podstawowym (</w:t>
      </w:r>
      <w:r w:rsidR="001A372E">
        <w:rPr>
          <w:rFonts w:ascii="Arial" w:hAnsi="Arial" w:cs="Arial"/>
          <w:sz w:val="22"/>
          <w:szCs w:val="22"/>
        </w:rPr>
        <w:t>art. 275 pkt 1</w:t>
      </w:r>
      <w:r w:rsidR="00327CC5">
        <w:rPr>
          <w:rFonts w:ascii="Arial" w:hAnsi="Arial" w:cs="Arial"/>
          <w:sz w:val="22"/>
          <w:szCs w:val="22"/>
        </w:rPr>
        <w:t>)</w:t>
      </w:r>
      <w:r w:rsidR="00C05DFC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C05DFC">
        <w:rPr>
          <w:rFonts w:ascii="Arial" w:hAnsi="Arial" w:cs="Arial"/>
          <w:sz w:val="22"/>
          <w:szCs w:val="22"/>
        </w:rPr>
        <w:t>Pzp</w:t>
      </w:r>
      <w:proofErr w:type="spellEnd"/>
      <w:r w:rsidRPr="00DA1020">
        <w:rPr>
          <w:rFonts w:ascii="Arial" w:hAnsi="Arial" w:cs="Arial"/>
          <w:sz w:val="22"/>
          <w:szCs w:val="22"/>
        </w:rPr>
        <w:t xml:space="preserve"> </w:t>
      </w:r>
      <w:r w:rsidR="00207066">
        <w:rPr>
          <w:rFonts w:ascii="Arial" w:hAnsi="Arial" w:cs="Arial"/>
          <w:sz w:val="22"/>
          <w:szCs w:val="22"/>
        </w:rPr>
        <w:t xml:space="preserve">na </w:t>
      </w:r>
      <w:r w:rsidR="00C05DFC">
        <w:rPr>
          <w:rFonts w:ascii="Arial" w:hAnsi="Arial" w:cs="Arial"/>
          <w:bCs/>
          <w:sz w:val="22"/>
          <w:szCs w:val="22"/>
        </w:rPr>
        <w:t>przedmiot zamówienia</w:t>
      </w:r>
      <w:r w:rsidR="00207066" w:rsidRPr="00207066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AC454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  <w:r w:rsidR="009A594E" w:rsidRPr="009A594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„</w:t>
      </w:r>
      <w:r w:rsidR="009348D4" w:rsidRPr="009348D4">
        <w:rPr>
          <w:rFonts w:ascii="Arial" w:hAnsi="Arial" w:cs="Arial"/>
          <w:b/>
          <w:sz w:val="22"/>
          <w:szCs w:val="22"/>
        </w:rPr>
        <w:t xml:space="preserve">Dostawa </w:t>
      </w:r>
      <w:r w:rsidR="00AF11AB">
        <w:rPr>
          <w:rFonts w:ascii="Arial" w:hAnsi="Arial" w:cs="Arial"/>
          <w:b/>
          <w:sz w:val="22"/>
          <w:szCs w:val="22"/>
        </w:rPr>
        <w:t xml:space="preserve">trzech </w:t>
      </w:r>
      <w:r w:rsidR="009348D4" w:rsidRPr="009348D4">
        <w:rPr>
          <w:rFonts w:ascii="Arial" w:hAnsi="Arial" w:cs="Arial"/>
          <w:b/>
          <w:sz w:val="22"/>
          <w:szCs w:val="22"/>
        </w:rPr>
        <w:t xml:space="preserve">pojazdów </w:t>
      </w:r>
      <w:r w:rsidR="00AF11AB">
        <w:rPr>
          <w:rFonts w:ascii="Arial" w:hAnsi="Arial" w:cs="Arial"/>
          <w:b/>
          <w:sz w:val="22"/>
          <w:szCs w:val="22"/>
        </w:rPr>
        <w:t xml:space="preserve">typu SUV z napędem 4x4 </w:t>
      </w:r>
      <w:r w:rsidR="009348D4" w:rsidRPr="009348D4">
        <w:rPr>
          <w:rFonts w:ascii="Arial" w:hAnsi="Arial" w:cs="Arial"/>
          <w:b/>
          <w:sz w:val="22"/>
          <w:szCs w:val="22"/>
        </w:rPr>
        <w:t>dla Głównego Inspektoratu Rybołówstwa Morskiego</w:t>
      </w:r>
      <w:r w:rsidR="00AF11AB">
        <w:rPr>
          <w:rFonts w:ascii="Arial" w:hAnsi="Arial" w:cs="Arial"/>
          <w:b/>
          <w:sz w:val="22"/>
          <w:szCs w:val="22"/>
        </w:rPr>
        <w:t xml:space="preserve"> w Słupsku</w:t>
      </w:r>
      <w:r w:rsidR="009348D4" w:rsidRPr="009348D4">
        <w:rPr>
          <w:rFonts w:ascii="Arial" w:hAnsi="Arial" w:cs="Arial"/>
          <w:b/>
          <w:sz w:val="22"/>
          <w:szCs w:val="22"/>
        </w:rPr>
        <w:t>”</w:t>
      </w:r>
      <w:r w:rsidR="009348D4" w:rsidRPr="009348D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F67394A" w14:textId="127775F5" w:rsidR="003215F9" w:rsidRPr="00923779" w:rsidRDefault="003215F9" w:rsidP="009348D4">
      <w:pPr>
        <w:spacing w:before="240" w:after="120" w:line="276" w:lineRule="auto"/>
        <w:outlineLvl w:val="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Ja/My niżej podpisan</w:t>
      </w:r>
      <w:r w:rsidR="004E3B48">
        <w:rPr>
          <w:rFonts w:ascii="Arial" w:hAnsi="Arial" w:cs="Arial"/>
          <w:sz w:val="22"/>
          <w:szCs w:val="22"/>
        </w:rPr>
        <w:t>y/</w:t>
      </w:r>
      <w:r w:rsidRPr="00923779">
        <w:rPr>
          <w:rFonts w:ascii="Arial" w:hAnsi="Arial" w:cs="Arial"/>
          <w:sz w:val="22"/>
          <w:szCs w:val="22"/>
        </w:rPr>
        <w:t xml:space="preserve">i </w:t>
      </w:r>
      <w:r w:rsidR="004E3B48" w:rsidRPr="0036603B">
        <w:rPr>
          <w:rFonts w:ascii="Arial" w:hAnsi="Arial" w:cs="Arial"/>
          <w:color w:val="0070C0"/>
          <w:sz w:val="22"/>
          <w:szCs w:val="22"/>
        </w:rPr>
        <w:t>(uzupełnić):</w:t>
      </w:r>
    </w:p>
    <w:p w14:paraId="260DA8CC" w14:textId="77777777" w:rsidR="003215F9" w:rsidRPr="0036603B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color w:val="0070C0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="004E3B48" w:rsidRPr="0036603B">
        <w:rPr>
          <w:rFonts w:ascii="Arial" w:hAnsi="Arial" w:cs="Arial"/>
          <w:color w:val="0070C0"/>
          <w:sz w:val="22"/>
          <w:szCs w:val="22"/>
        </w:rPr>
        <w:t>(uzupełnić)</w:t>
      </w:r>
      <w:r w:rsidR="00107F53" w:rsidRPr="0036603B">
        <w:rPr>
          <w:rFonts w:ascii="Arial" w:hAnsi="Arial" w:cs="Arial"/>
          <w:color w:val="0070C0"/>
          <w:sz w:val="22"/>
          <w:szCs w:val="22"/>
        </w:rPr>
        <w:t>:</w:t>
      </w:r>
      <w:r w:rsidRPr="0036603B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75115693" w14:textId="77777777" w:rsidR="003215F9" w:rsidRPr="009348D4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70C0"/>
          <w:sz w:val="22"/>
          <w:szCs w:val="22"/>
        </w:rPr>
      </w:pPr>
      <w:r w:rsidRPr="009348D4">
        <w:rPr>
          <w:rFonts w:ascii="Arial" w:hAnsi="Arial" w:cs="Arial"/>
          <w:iCs/>
          <w:color w:val="0070C0"/>
          <w:sz w:val="22"/>
          <w:szCs w:val="22"/>
        </w:rPr>
        <w:t>(nazwa (firma) i dokładny adres podmiotu oddającego Wykonawcy do dyspozycji zasoby)</w:t>
      </w:r>
    </w:p>
    <w:p w14:paraId="353335A5" w14:textId="77777777" w:rsidR="003215F9" w:rsidRPr="009348D4" w:rsidRDefault="003215F9" w:rsidP="00635F59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color w:val="0070C0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>
        <w:rPr>
          <w:rFonts w:ascii="Arial" w:hAnsi="Arial" w:cs="Arial"/>
          <w:sz w:val="22"/>
          <w:szCs w:val="22"/>
        </w:rPr>
        <w:t xml:space="preserve"> </w:t>
      </w:r>
      <w:r w:rsidR="00170D45" w:rsidRPr="009348D4">
        <w:rPr>
          <w:rFonts w:ascii="Arial" w:hAnsi="Arial" w:cs="Arial"/>
          <w:color w:val="0070C0"/>
          <w:sz w:val="22"/>
          <w:szCs w:val="22"/>
        </w:rPr>
        <w:t>(</w:t>
      </w:r>
      <w:r w:rsidR="004E3B48" w:rsidRPr="009348D4">
        <w:rPr>
          <w:rFonts w:ascii="Arial" w:hAnsi="Arial" w:cs="Arial"/>
          <w:color w:val="0070C0"/>
          <w:sz w:val="22"/>
          <w:szCs w:val="22"/>
        </w:rPr>
        <w:t xml:space="preserve">uzupełnić </w:t>
      </w:r>
      <w:r w:rsidRPr="009348D4">
        <w:rPr>
          <w:rFonts w:ascii="Arial" w:hAnsi="Arial" w:cs="Arial"/>
          <w:iCs/>
          <w:color w:val="0070C0"/>
          <w:sz w:val="22"/>
          <w:szCs w:val="22"/>
        </w:rPr>
        <w:t>określenie zasobu</w:t>
      </w:r>
      <w:r w:rsidRPr="009348D4">
        <w:rPr>
          <w:rFonts w:ascii="Arial" w:hAnsi="Arial" w:cs="Arial"/>
          <w:i/>
          <w:color w:val="0070C0"/>
          <w:sz w:val="22"/>
          <w:szCs w:val="22"/>
        </w:rPr>
        <w:t xml:space="preserve">, </w:t>
      </w:r>
      <w:r w:rsidRPr="009348D4">
        <w:rPr>
          <w:rFonts w:ascii="Arial" w:hAnsi="Arial" w:cs="Arial"/>
          <w:iCs/>
          <w:color w:val="0070C0"/>
          <w:sz w:val="22"/>
          <w:szCs w:val="22"/>
        </w:rPr>
        <w:t>np. zdolności techniczne lub zawodowe, potencjał kadrowy, potencjał ekonomiczno-finansowy)</w:t>
      </w:r>
      <w:r w:rsidR="004E3B48" w:rsidRPr="009348D4">
        <w:rPr>
          <w:rFonts w:ascii="Arial" w:hAnsi="Arial" w:cs="Arial"/>
          <w:iCs/>
          <w:color w:val="0070C0"/>
          <w:sz w:val="22"/>
          <w:szCs w:val="22"/>
        </w:rPr>
        <w:t>:</w:t>
      </w:r>
    </w:p>
    <w:p w14:paraId="089DD8AE" w14:textId="1E3CB269" w:rsidR="005733FF" w:rsidRDefault="005733FF" w:rsidP="009348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 w:rsidR="00191878">
        <w:rPr>
          <w:rFonts w:ascii="Arial" w:hAnsi="Arial" w:cs="Arial"/>
          <w:sz w:val="22"/>
          <w:szCs w:val="22"/>
        </w:rPr>
        <w:t>zasobów dostępnych dla Wykon</w:t>
      </w:r>
      <w:r w:rsidR="00CD1DB6">
        <w:rPr>
          <w:rFonts w:ascii="Arial" w:hAnsi="Arial" w:cs="Arial"/>
          <w:sz w:val="22"/>
          <w:szCs w:val="22"/>
        </w:rPr>
        <w:t>a</w:t>
      </w:r>
      <w:r w:rsidR="00191878">
        <w:rPr>
          <w:rFonts w:ascii="Arial" w:hAnsi="Arial" w:cs="Arial"/>
          <w:sz w:val="22"/>
          <w:szCs w:val="22"/>
        </w:rPr>
        <w:t>w</w:t>
      </w:r>
      <w:r w:rsidR="00CD1DB6">
        <w:rPr>
          <w:rFonts w:ascii="Arial" w:hAnsi="Arial" w:cs="Arial"/>
          <w:sz w:val="22"/>
          <w:szCs w:val="22"/>
        </w:rPr>
        <w:t>cy</w:t>
      </w:r>
      <w:r w:rsidR="00191878">
        <w:rPr>
          <w:rFonts w:ascii="Arial" w:hAnsi="Arial" w:cs="Arial"/>
          <w:sz w:val="22"/>
          <w:szCs w:val="22"/>
        </w:rPr>
        <w:t xml:space="preserve">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9348D4">
        <w:rPr>
          <w:rFonts w:ascii="Arial" w:hAnsi="Arial" w:cs="Arial"/>
          <w:color w:val="0070C0"/>
          <w:sz w:val="22"/>
          <w:szCs w:val="22"/>
        </w:rPr>
        <w:t xml:space="preserve">(uzupełnić): </w:t>
      </w:r>
      <w:r w:rsidR="00CD1DB6" w:rsidRPr="009348D4">
        <w:rPr>
          <w:rFonts w:ascii="Arial" w:hAnsi="Arial" w:cs="Arial"/>
          <w:color w:val="0070C0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>, w okresie:</w:t>
      </w:r>
      <w:r w:rsidR="00C64DD0">
        <w:rPr>
          <w:rFonts w:ascii="Arial" w:hAnsi="Arial" w:cs="Arial"/>
          <w:sz w:val="22"/>
          <w:szCs w:val="22"/>
        </w:rPr>
        <w:t xml:space="preserve"> od </w:t>
      </w:r>
      <w:r w:rsidR="00191878">
        <w:rPr>
          <w:rFonts w:ascii="Arial" w:hAnsi="Arial" w:cs="Arial"/>
          <w:sz w:val="22"/>
          <w:szCs w:val="22"/>
        </w:rPr>
        <w:t xml:space="preserve">__ </w:t>
      </w:r>
      <w:r w:rsidR="00C64DD0">
        <w:rPr>
          <w:rFonts w:ascii="Arial" w:hAnsi="Arial" w:cs="Arial"/>
          <w:sz w:val="22"/>
          <w:szCs w:val="22"/>
        </w:rPr>
        <w:t>do</w:t>
      </w:r>
      <w:r w:rsidR="00191878">
        <w:rPr>
          <w:rFonts w:ascii="Arial" w:hAnsi="Arial" w:cs="Arial"/>
          <w:sz w:val="22"/>
          <w:szCs w:val="22"/>
        </w:rPr>
        <w:t xml:space="preserve"> __ .</w:t>
      </w:r>
    </w:p>
    <w:p w14:paraId="2A8E479B" w14:textId="7EE216D3" w:rsidR="003215F9" w:rsidRPr="009348D4" w:rsidRDefault="003215F9" w:rsidP="002070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70C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>
        <w:rPr>
          <w:rFonts w:ascii="Arial" w:hAnsi="Arial" w:cs="Arial"/>
          <w:sz w:val="22"/>
          <w:szCs w:val="22"/>
        </w:rPr>
        <w:t xml:space="preserve"> </w:t>
      </w:r>
      <w:r w:rsidR="004E3B48" w:rsidRPr="009348D4">
        <w:rPr>
          <w:rFonts w:ascii="Arial" w:hAnsi="Arial" w:cs="Arial"/>
          <w:color w:val="0070C0"/>
          <w:sz w:val="22"/>
          <w:szCs w:val="22"/>
        </w:rPr>
        <w:t>(uzupełnić)</w:t>
      </w:r>
      <w:r w:rsidRPr="009348D4">
        <w:rPr>
          <w:rFonts w:ascii="Arial" w:hAnsi="Arial" w:cs="Arial"/>
          <w:color w:val="0070C0"/>
          <w:sz w:val="22"/>
          <w:szCs w:val="22"/>
        </w:rPr>
        <w:t>:</w:t>
      </w:r>
      <w:r w:rsidR="00CD1DB6" w:rsidRPr="009348D4">
        <w:rPr>
          <w:rFonts w:ascii="Arial" w:hAnsi="Arial" w:cs="Arial"/>
          <w:color w:val="0070C0"/>
          <w:sz w:val="22"/>
          <w:szCs w:val="22"/>
        </w:rPr>
        <w:t xml:space="preserve"> __ .</w:t>
      </w:r>
    </w:p>
    <w:p w14:paraId="450C4368" w14:textId="3DBF7A34" w:rsidR="00191878" w:rsidRDefault="00CD1DB6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91878">
        <w:rPr>
          <w:rFonts w:ascii="Arial" w:hAnsi="Arial" w:cs="Arial"/>
          <w:sz w:val="22"/>
          <w:szCs w:val="22"/>
        </w:rPr>
        <w:t>ak</w:t>
      </w:r>
      <w:r w:rsidR="009348D4">
        <w:rPr>
          <w:rFonts w:ascii="Arial" w:hAnsi="Arial" w:cs="Arial"/>
          <w:sz w:val="22"/>
          <w:szCs w:val="22"/>
        </w:rPr>
        <w:t>res usług</w:t>
      </w:r>
      <w:r>
        <w:rPr>
          <w:rFonts w:ascii="Arial" w:hAnsi="Arial" w:cs="Arial"/>
          <w:sz w:val="22"/>
          <w:szCs w:val="22"/>
        </w:rPr>
        <w:t xml:space="preserve"> realizowanych przez Podmiot udostępniający zasoby, na zdolnościach którego Wykonawca polega w odniesieniu do warunków udziału w postępowaniu dotyczących wykształcenia, kwalifikacji zawodowych lub doświadczenia </w:t>
      </w:r>
      <w:r w:rsidRPr="009348D4">
        <w:rPr>
          <w:rFonts w:ascii="Arial" w:hAnsi="Arial" w:cs="Arial"/>
          <w:color w:val="0070C0"/>
          <w:sz w:val="22"/>
          <w:szCs w:val="22"/>
        </w:rPr>
        <w:t xml:space="preserve">(uzupełnić jeśli dotyczy): </w:t>
      </w:r>
      <w:r>
        <w:rPr>
          <w:rFonts w:ascii="Arial" w:hAnsi="Arial" w:cs="Arial"/>
          <w:sz w:val="22"/>
          <w:szCs w:val="22"/>
        </w:rPr>
        <w:t>___.</w:t>
      </w:r>
    </w:p>
    <w:p w14:paraId="2F5DC839" w14:textId="0E71F68D" w:rsidR="003215F9" w:rsidRPr="00170D45" w:rsidRDefault="003215F9" w:rsidP="005733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48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Charakter stosunku łączącego mnie z Wykonawcą będzie następujący</w:t>
      </w:r>
      <w:r w:rsidR="004E3B48" w:rsidRPr="00170D45">
        <w:rPr>
          <w:rFonts w:ascii="Arial" w:hAnsi="Arial" w:cs="Arial"/>
          <w:sz w:val="22"/>
          <w:szCs w:val="22"/>
        </w:rPr>
        <w:t xml:space="preserve"> </w:t>
      </w:r>
      <w:r w:rsidR="004E3B48" w:rsidRPr="009348D4">
        <w:rPr>
          <w:rFonts w:ascii="Arial" w:hAnsi="Arial" w:cs="Arial"/>
          <w:color w:val="0070C0"/>
          <w:sz w:val="22"/>
          <w:szCs w:val="22"/>
        </w:rPr>
        <w:t>(uzupełnić)</w:t>
      </w:r>
      <w:r w:rsidRPr="009348D4">
        <w:rPr>
          <w:rFonts w:ascii="Arial" w:hAnsi="Arial" w:cs="Arial"/>
          <w:color w:val="0070C0"/>
          <w:sz w:val="22"/>
          <w:szCs w:val="22"/>
        </w:rPr>
        <w:t>:</w:t>
      </w:r>
    </w:p>
    <w:p w14:paraId="3BD6EE0D" w14:textId="77777777" w:rsidR="00207066" w:rsidRPr="009348D4" w:rsidRDefault="00207066" w:rsidP="00207066">
      <w:pPr>
        <w:autoSpaceDE w:val="0"/>
        <w:autoSpaceDN w:val="0"/>
        <w:adjustRightInd w:val="0"/>
        <w:spacing w:after="960" w:line="480" w:lineRule="auto"/>
        <w:rPr>
          <w:rFonts w:ascii="Arial" w:hAnsi="Arial" w:cs="Arial"/>
          <w:color w:val="0070C0"/>
          <w:sz w:val="22"/>
          <w:szCs w:val="22"/>
        </w:rPr>
      </w:pPr>
      <w:r w:rsidRPr="009348D4">
        <w:rPr>
          <w:rFonts w:ascii="Arial" w:hAnsi="Arial" w:cs="Arial"/>
          <w:color w:val="0070C0"/>
          <w:sz w:val="22"/>
          <w:szCs w:val="22"/>
        </w:rPr>
        <w:t>Miejscowość, data</w:t>
      </w:r>
    </w:p>
    <w:p w14:paraId="5C72694B" w14:textId="77777777" w:rsidR="00CB7D01" w:rsidRPr="009348D4" w:rsidRDefault="00813BF6" w:rsidP="00D959A8">
      <w:pPr>
        <w:spacing w:before="204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9348D4">
        <w:rPr>
          <w:rFonts w:ascii="Arial" w:hAnsi="Arial" w:cs="Arial"/>
          <w:b/>
          <w:color w:val="0070C0"/>
          <w:sz w:val="22"/>
          <w:szCs w:val="22"/>
        </w:rPr>
        <w:t>Uwaga</w:t>
      </w:r>
      <w:r w:rsidR="005E66E8" w:rsidRPr="009348D4">
        <w:rPr>
          <w:rFonts w:ascii="Arial" w:hAnsi="Arial" w:cs="Arial"/>
          <w:b/>
          <w:color w:val="0070C0"/>
          <w:sz w:val="22"/>
          <w:szCs w:val="22"/>
        </w:rPr>
        <w:t>:</w:t>
      </w:r>
    </w:p>
    <w:p w14:paraId="2C3E57CF" w14:textId="0CD60FB7" w:rsidR="00813BF6" w:rsidRPr="009348D4" w:rsidRDefault="00813BF6" w:rsidP="00813BF6">
      <w:pPr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9348D4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</w:t>
      </w:r>
      <w:r w:rsidR="00170D45" w:rsidRPr="009348D4">
        <w:rPr>
          <w:rFonts w:ascii="Arial" w:hAnsi="Arial" w:cs="Arial"/>
          <w:b/>
          <w:bCs/>
          <w:color w:val="0070C0"/>
          <w:sz w:val="22"/>
          <w:szCs w:val="22"/>
        </w:rPr>
        <w:t>w</w:t>
      </w:r>
      <w:r w:rsidRPr="009348D4">
        <w:rPr>
          <w:rFonts w:ascii="Arial" w:hAnsi="Arial" w:cs="Arial"/>
          <w:b/>
          <w:bCs/>
          <w:color w:val="0070C0"/>
          <w:sz w:val="22"/>
          <w:szCs w:val="22"/>
        </w:rPr>
        <w:t>ypełnia i podpisuje podmiot udostępniający Wykonawcy swoje zasoby.</w:t>
      </w:r>
    </w:p>
    <w:p w14:paraId="0B259163" w14:textId="384A99E6" w:rsidR="002B557B" w:rsidRPr="009348D4" w:rsidRDefault="002B557B" w:rsidP="007D5871">
      <w:pPr>
        <w:spacing w:before="120" w:after="120"/>
        <w:rPr>
          <w:rFonts w:ascii="Arial" w:hAnsi="Arial" w:cs="Arial"/>
          <w:bCs/>
          <w:color w:val="0070C0"/>
          <w:sz w:val="22"/>
          <w:szCs w:val="22"/>
        </w:rPr>
      </w:pPr>
      <w:r w:rsidRPr="009348D4">
        <w:rPr>
          <w:rFonts w:ascii="Arial" w:hAnsi="Arial" w:cs="Arial"/>
          <w:bCs/>
          <w:color w:val="0070C0"/>
          <w:sz w:val="22"/>
          <w:szCs w:val="22"/>
        </w:rPr>
        <w:t>Nie należy zmieniać treści dokumentu po podpisaniu, gdyż może to skutkować naruszeniem integralności plików, co będzie skutkować odrzuceniem oferty.</w:t>
      </w:r>
    </w:p>
    <w:sectPr w:rsidR="002B557B" w:rsidRPr="009348D4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D9F82" w14:textId="77777777" w:rsidR="00FD4E11" w:rsidRDefault="00FD4E11">
      <w:r>
        <w:separator/>
      </w:r>
    </w:p>
  </w:endnote>
  <w:endnote w:type="continuationSeparator" w:id="0">
    <w:p w14:paraId="0974BA78" w14:textId="77777777" w:rsidR="00FD4E11" w:rsidRDefault="00FD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A9F16" w14:textId="77777777" w:rsidR="00FD4E11" w:rsidRDefault="00FD4E11">
      <w:r>
        <w:separator/>
      </w:r>
    </w:p>
  </w:footnote>
  <w:footnote w:type="continuationSeparator" w:id="0">
    <w:p w14:paraId="6105E3D4" w14:textId="77777777" w:rsidR="00FD4E11" w:rsidRDefault="00FD4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FA6C" w14:textId="01E0018D" w:rsidR="000A25DF" w:rsidRPr="00191878" w:rsidRDefault="009348D4" w:rsidP="009348D4">
    <w:pPr>
      <w:spacing w:before="240" w:line="480" w:lineRule="auto"/>
      <w:rPr>
        <w:rFonts w:ascii="Arial" w:hAnsi="Arial" w:cs="Arial"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40AA42" wp14:editId="501AA002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6887845" cy="631825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84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5DF" w:rsidRPr="00191878">
      <w:rPr>
        <w:rFonts w:ascii="Arial" w:hAnsi="Arial" w:cs="Arial"/>
        <w:bCs/>
        <w:sz w:val="22"/>
        <w:szCs w:val="22"/>
      </w:rPr>
      <w:t>Znak</w:t>
    </w:r>
    <w:r w:rsidR="00207066" w:rsidRPr="00191878">
      <w:rPr>
        <w:rFonts w:ascii="Arial" w:hAnsi="Arial" w:cs="Arial"/>
        <w:bCs/>
        <w:sz w:val="22"/>
        <w:szCs w:val="22"/>
      </w:rPr>
      <w:t xml:space="preserve"> sprawy</w:t>
    </w:r>
    <w:r w:rsidR="000A25DF" w:rsidRPr="00191878">
      <w:rPr>
        <w:rFonts w:ascii="Arial" w:hAnsi="Arial" w:cs="Arial"/>
        <w:bCs/>
        <w:sz w:val="22"/>
        <w:szCs w:val="22"/>
      </w:rPr>
      <w:t xml:space="preserve">: </w:t>
    </w:r>
    <w:r>
      <w:rPr>
        <w:rFonts w:ascii="Arial" w:hAnsi="Arial" w:cs="Arial"/>
        <w:bCs/>
        <w:sz w:val="22"/>
        <w:szCs w:val="22"/>
      </w:rPr>
      <w:t>GIRM</w:t>
    </w:r>
    <w:r w:rsidR="000A25DF" w:rsidRPr="00191878">
      <w:rPr>
        <w:rFonts w:ascii="Arial" w:hAnsi="Arial" w:cs="Arial"/>
        <w:bCs/>
        <w:sz w:val="22"/>
        <w:szCs w:val="22"/>
      </w:rPr>
      <w:t>.</w:t>
    </w:r>
    <w:r w:rsidR="00501C55">
      <w:rPr>
        <w:rFonts w:ascii="Arial" w:hAnsi="Arial" w:cs="Arial"/>
        <w:bCs/>
        <w:sz w:val="22"/>
        <w:szCs w:val="22"/>
      </w:rPr>
      <w:t>2</w:t>
    </w:r>
    <w:r>
      <w:rPr>
        <w:rFonts w:ascii="Arial" w:hAnsi="Arial" w:cs="Arial"/>
        <w:bCs/>
        <w:sz w:val="22"/>
        <w:szCs w:val="22"/>
      </w:rPr>
      <w:t>6.</w:t>
    </w:r>
    <w:r w:rsidR="00661F61">
      <w:rPr>
        <w:rFonts w:ascii="Arial" w:hAnsi="Arial" w:cs="Arial"/>
        <w:bCs/>
        <w:sz w:val="22"/>
        <w:szCs w:val="22"/>
      </w:rPr>
      <w:t>3</w:t>
    </w:r>
    <w:r w:rsidR="000A25DF" w:rsidRPr="00191878">
      <w:rPr>
        <w:rFonts w:ascii="Arial" w:hAnsi="Arial" w:cs="Arial"/>
        <w:bCs/>
        <w:sz w:val="22"/>
        <w:szCs w:val="22"/>
      </w:rPr>
      <w:t>.20</w:t>
    </w:r>
    <w:r w:rsidR="00207066" w:rsidRPr="00191878">
      <w:rPr>
        <w:rFonts w:ascii="Arial" w:hAnsi="Arial" w:cs="Arial"/>
        <w:bCs/>
        <w:sz w:val="22"/>
        <w:szCs w:val="22"/>
      </w:rPr>
      <w:t>2</w:t>
    </w:r>
    <w:r>
      <w:rPr>
        <w:rFonts w:ascii="Arial" w:hAnsi="Arial" w:cs="Arial"/>
        <w:bCs/>
        <w:sz w:val="22"/>
        <w:szCs w:val="22"/>
      </w:rPr>
      <w:t>2</w:t>
    </w:r>
    <w:r w:rsidR="00207066" w:rsidRPr="00191878">
      <w:rPr>
        <w:rFonts w:ascii="Arial" w:hAnsi="Arial" w:cs="Arial"/>
        <w:bCs/>
        <w:sz w:val="22"/>
        <w:szCs w:val="22"/>
      </w:rPr>
      <w:t>.Z</w:t>
    </w:r>
    <w:r>
      <w:rPr>
        <w:rFonts w:ascii="Arial" w:hAnsi="Arial" w:cs="Arial"/>
        <w:bCs/>
        <w:sz w:val="22"/>
        <w:szCs w:val="22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125094">
    <w:abstractNumId w:val="3"/>
  </w:num>
  <w:num w:numId="2" w16cid:durableId="561452817">
    <w:abstractNumId w:val="5"/>
  </w:num>
  <w:num w:numId="3" w16cid:durableId="1466315452">
    <w:abstractNumId w:val="7"/>
  </w:num>
  <w:num w:numId="4" w16cid:durableId="573971774">
    <w:abstractNumId w:val="1"/>
  </w:num>
  <w:num w:numId="5" w16cid:durableId="770203154">
    <w:abstractNumId w:val="2"/>
  </w:num>
  <w:num w:numId="6" w16cid:durableId="225071825">
    <w:abstractNumId w:val="10"/>
  </w:num>
  <w:num w:numId="7" w16cid:durableId="58288179">
    <w:abstractNumId w:val="14"/>
  </w:num>
  <w:num w:numId="8" w16cid:durableId="1584608321">
    <w:abstractNumId w:val="13"/>
  </w:num>
  <w:num w:numId="9" w16cid:durableId="832261974">
    <w:abstractNumId w:val="8"/>
  </w:num>
  <w:num w:numId="10" w16cid:durableId="346182064">
    <w:abstractNumId w:val="9"/>
  </w:num>
  <w:num w:numId="11" w16cid:durableId="427627284">
    <w:abstractNumId w:val="12"/>
  </w:num>
  <w:num w:numId="12" w16cid:durableId="414322787">
    <w:abstractNumId w:val="0"/>
  </w:num>
  <w:num w:numId="13" w16cid:durableId="656887447">
    <w:abstractNumId w:val="15"/>
  </w:num>
  <w:num w:numId="14" w16cid:durableId="918560557">
    <w:abstractNumId w:val="6"/>
  </w:num>
  <w:num w:numId="15" w16cid:durableId="179786548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1E59F0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876D2"/>
    <w:rsid w:val="002A38CA"/>
    <w:rsid w:val="002B13BD"/>
    <w:rsid w:val="002B557B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27CC5"/>
    <w:rsid w:val="00331056"/>
    <w:rsid w:val="00353EB2"/>
    <w:rsid w:val="0035482A"/>
    <w:rsid w:val="003619F2"/>
    <w:rsid w:val="00365820"/>
    <w:rsid w:val="0036603B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70E66"/>
    <w:rsid w:val="00475332"/>
    <w:rsid w:val="004861BD"/>
    <w:rsid w:val="00491375"/>
    <w:rsid w:val="004924D1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50129E"/>
    <w:rsid w:val="00501C55"/>
    <w:rsid w:val="00507F8F"/>
    <w:rsid w:val="0052111D"/>
    <w:rsid w:val="005214C5"/>
    <w:rsid w:val="0052412F"/>
    <w:rsid w:val="00536651"/>
    <w:rsid w:val="00537F26"/>
    <w:rsid w:val="00543911"/>
    <w:rsid w:val="00550A5B"/>
    <w:rsid w:val="005559E3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35F59"/>
    <w:rsid w:val="00635F7F"/>
    <w:rsid w:val="00640BFF"/>
    <w:rsid w:val="00661511"/>
    <w:rsid w:val="00661F61"/>
    <w:rsid w:val="00675C65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16A33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5871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1BA8"/>
    <w:rsid w:val="00856E3A"/>
    <w:rsid w:val="00861E80"/>
    <w:rsid w:val="00866F40"/>
    <w:rsid w:val="008945D9"/>
    <w:rsid w:val="008A5D48"/>
    <w:rsid w:val="008A63D6"/>
    <w:rsid w:val="008C139A"/>
    <w:rsid w:val="008F7072"/>
    <w:rsid w:val="0090330A"/>
    <w:rsid w:val="009057F8"/>
    <w:rsid w:val="009153EF"/>
    <w:rsid w:val="00920D0A"/>
    <w:rsid w:val="00923779"/>
    <w:rsid w:val="009348D4"/>
    <w:rsid w:val="009353B2"/>
    <w:rsid w:val="00943D8E"/>
    <w:rsid w:val="00947A85"/>
    <w:rsid w:val="00957CFD"/>
    <w:rsid w:val="00962704"/>
    <w:rsid w:val="00962990"/>
    <w:rsid w:val="0097504F"/>
    <w:rsid w:val="00987EDF"/>
    <w:rsid w:val="00994086"/>
    <w:rsid w:val="009A594E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AF11AB"/>
    <w:rsid w:val="00B01F08"/>
    <w:rsid w:val="00B02878"/>
    <w:rsid w:val="00B16E8F"/>
    <w:rsid w:val="00B22778"/>
    <w:rsid w:val="00B30401"/>
    <w:rsid w:val="00B36A16"/>
    <w:rsid w:val="00B42889"/>
    <w:rsid w:val="00B62225"/>
    <w:rsid w:val="00B64649"/>
    <w:rsid w:val="00B6637D"/>
    <w:rsid w:val="00B669C5"/>
    <w:rsid w:val="00B70AC7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C01F3C"/>
    <w:rsid w:val="00C05DF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119E5"/>
    <w:rsid w:val="00D252CC"/>
    <w:rsid w:val="00D30ADD"/>
    <w:rsid w:val="00D359D1"/>
    <w:rsid w:val="00D43A0D"/>
    <w:rsid w:val="00D43C8C"/>
    <w:rsid w:val="00D45994"/>
    <w:rsid w:val="00D46867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5D7D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40E3C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B5706"/>
    <w:rsid w:val="00FC0449"/>
    <w:rsid w:val="00FD4E11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90CF312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60E9B-430C-49E7-8EFE-763A77DB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16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subject/>
  <dc:creator>Ja</dc:creator>
  <cp:keywords>zobowiązanie, swz, załącznik</cp:keywords>
  <cp:lastModifiedBy>Agnieszka Skwira</cp:lastModifiedBy>
  <cp:revision>8</cp:revision>
  <cp:lastPrinted>2022-01-25T07:34:00Z</cp:lastPrinted>
  <dcterms:created xsi:type="dcterms:W3CDTF">2022-01-25T07:24:00Z</dcterms:created>
  <dcterms:modified xsi:type="dcterms:W3CDTF">2022-04-08T13:05:00Z</dcterms:modified>
</cp:coreProperties>
</file>