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5" w:rsidRPr="00EF2285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SR.272.d.</w:t>
      </w:r>
      <w:r>
        <w:rPr>
          <w:rFonts w:eastAsia="Arial" w:cs="Times New Roman"/>
          <w:b/>
          <w:kern w:val="1"/>
          <w:szCs w:val="20"/>
          <w:lang w:eastAsia="zh-CN" w:bidi="hi-IN"/>
        </w:rPr>
        <w:t>21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BB1CE5" w:rsidRPr="00EF2285" w:rsidRDefault="00DA4218" w:rsidP="00BB1CE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BB1CE5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B1CE5" w:rsidRPr="00DA05CC" w:rsidRDefault="00BB1CE5" w:rsidP="00BB1CE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BB1CE5" w:rsidRPr="00DA05CC" w:rsidRDefault="00BB1CE5" w:rsidP="00BB1CE5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BB1CE5" w:rsidRPr="00DA05CC" w:rsidRDefault="00BB1CE5" w:rsidP="00BB1CE5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BB1CE5" w:rsidRPr="00DA05CC" w:rsidRDefault="00BB1CE5" w:rsidP="00BB1CE5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BB1CE5" w:rsidRPr="00DA05CC" w:rsidRDefault="00BB1CE5" w:rsidP="00BB1CE5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BB1CE5" w:rsidRPr="00DA05CC" w:rsidRDefault="00BB1CE5" w:rsidP="00BB1CE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BB1CE5" w:rsidRPr="00DA05CC" w:rsidRDefault="00BB1CE5" w:rsidP="00BB1CE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BB1CE5" w:rsidRPr="00DA05CC" w:rsidRDefault="00BB1CE5" w:rsidP="00BB1CE5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BB1CE5" w:rsidRPr="00DA05CC" w:rsidRDefault="00BB1CE5" w:rsidP="00BB1CE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BB1CE5" w:rsidRPr="00DA05CC" w:rsidRDefault="00BB1CE5" w:rsidP="00BB1CE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BB1CE5" w:rsidRPr="00DA05CC" w:rsidRDefault="00BB1CE5" w:rsidP="00BB1CE5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BB1CE5" w:rsidRPr="00DA05CC" w:rsidRDefault="00BB1CE5" w:rsidP="00BB1CE5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Wykonaw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BB1CE5" w:rsidRPr="00BB1CE5" w:rsidRDefault="00BB1CE5" w:rsidP="00BB1CE5">
      <w:pPr>
        <w:tabs>
          <w:tab w:val="left" w:pos="1074"/>
        </w:tabs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elenie zamówienia publicznego pn: </w:t>
      </w:r>
      <w:r>
        <w:rPr>
          <w:rFonts w:cs="Times New Roman"/>
          <w:b/>
          <w:bCs/>
          <w:i/>
          <w:iCs/>
          <w:szCs w:val="20"/>
        </w:rPr>
        <w:t>„Wykonanie i </w:t>
      </w:r>
      <w:r w:rsidRPr="00244E3D">
        <w:rPr>
          <w:rFonts w:cs="Times New Roman"/>
          <w:b/>
          <w:bCs/>
          <w:i/>
          <w:iCs/>
          <w:szCs w:val="20"/>
        </w:rPr>
        <w:t xml:space="preserve">dostawa tablic rejestracyjnych oraz odbiór i złomowanie wycofanych z użytku tablic rejestracyjnych, </w:t>
      </w:r>
      <w:r w:rsidRPr="00244E3D">
        <w:rPr>
          <w:rFonts w:cs="Times New Roman"/>
          <w:b/>
          <w:i/>
          <w:szCs w:val="20"/>
        </w:rPr>
        <w:t>na rok 2023</w:t>
      </w:r>
      <w:r>
        <w:rPr>
          <w:rFonts w:cs="Times New Roman"/>
          <w:b/>
          <w:i/>
          <w:szCs w:val="20"/>
        </w:rPr>
        <w:t>”</w:t>
      </w:r>
      <w:r>
        <w:rPr>
          <w:rFonts w:eastAsia="Times New Roman" w:cstheme="minorHAnsi"/>
          <w:szCs w:val="24"/>
          <w:lang w:eastAsia="pl-PL"/>
        </w:rPr>
        <w:t xml:space="preserve">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BB1CE5" w:rsidRPr="00DA05CC" w:rsidRDefault="00BB1CE5" w:rsidP="00BB1CE5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BB1CE5" w:rsidRPr="00DA05CC" w:rsidRDefault="00BB1CE5" w:rsidP="00BB1CE5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1CE5" w:rsidRPr="001C2582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BB1CE5" w:rsidRPr="001C2582" w:rsidRDefault="00BB1CE5" w:rsidP="00BB1CE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Pr="00410C59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B1CE5" w:rsidRPr="00925D14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1CE5" w:rsidRPr="00D05306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1CE5" w:rsidRDefault="00BB1CE5" w:rsidP="00BB1CE5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1CE5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AA3FC" w15:done="0"/>
  <w15:commentEx w15:paraId="34D35571" w15:done="0"/>
  <w15:commentEx w15:paraId="5A800223" w15:done="0"/>
  <w15:commentEx w15:paraId="533C0985" w15:done="0"/>
  <w15:commentEx w15:paraId="6E05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B15B" w16cex:dateUtc="2023-10-24T10:01:00Z"/>
  <w16cex:commentExtensible w16cex:durableId="3F94E3B4" w16cex:dateUtc="2023-10-24T10:03:00Z"/>
  <w16cex:commentExtensible w16cex:durableId="70B2C1C7" w16cex:dateUtc="2023-10-24T13:08:00Z"/>
  <w16cex:commentExtensible w16cex:durableId="3D8FE8C7" w16cex:dateUtc="2023-10-24T13:10:00Z"/>
  <w16cex:commentExtensible w16cex:durableId="7E4CBF69" w16cex:dateUtc="2023-10-2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AA3FC" w16cid:durableId="28B7B15B"/>
  <w16cid:commentId w16cid:paraId="34D35571" w16cid:durableId="3F94E3B4"/>
  <w16cid:commentId w16cid:paraId="5A800223" w16cid:durableId="70B2C1C7"/>
  <w16cid:commentId w16cid:paraId="533C0985" w16cid:durableId="3D8FE8C7"/>
  <w16cid:commentId w16cid:paraId="6E05AE16" w16cid:durableId="7E4CBF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68" w:rsidRDefault="004C0868">
      <w:pPr>
        <w:spacing w:after="0" w:line="240" w:lineRule="auto"/>
      </w:pPr>
      <w:r>
        <w:separator/>
      </w:r>
    </w:p>
  </w:endnote>
  <w:endnote w:type="continuationSeparator" w:id="0">
    <w:p w:rsidR="004C0868" w:rsidRDefault="004C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11" w:rsidRDefault="00054C2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26611">
      <w:rPr>
        <w:szCs w:val="20"/>
      </w:rPr>
      <w:instrText xml:space="preserve"> PAGE </w:instrText>
    </w:r>
    <w:r>
      <w:rPr>
        <w:szCs w:val="20"/>
      </w:rPr>
      <w:fldChar w:fldCharType="separate"/>
    </w:r>
    <w:r w:rsidR="0035548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68" w:rsidRDefault="004C0868">
      <w:pPr>
        <w:spacing w:after="0" w:line="240" w:lineRule="auto"/>
      </w:pPr>
      <w:r>
        <w:separator/>
      </w:r>
    </w:p>
  </w:footnote>
  <w:footnote w:type="continuationSeparator" w:id="0">
    <w:p w:rsidR="004C0868" w:rsidRDefault="004C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0A36E0C"/>
    <w:multiLevelType w:val="hybridMultilevel"/>
    <w:tmpl w:val="450C5BA8"/>
    <w:lvl w:ilvl="0" w:tplc="F15868A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307C8E"/>
    <w:multiLevelType w:val="hybridMultilevel"/>
    <w:tmpl w:val="7FA2E1C4"/>
    <w:lvl w:ilvl="0" w:tplc="2ED6490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08"/>
  </w:num>
  <w:num w:numId="3">
    <w:abstractNumId w:val="65"/>
  </w:num>
  <w:num w:numId="4">
    <w:abstractNumId w:val="44"/>
  </w:num>
  <w:num w:numId="5">
    <w:abstractNumId w:val="48"/>
  </w:num>
  <w:num w:numId="6">
    <w:abstractNumId w:val="82"/>
  </w:num>
  <w:num w:numId="7">
    <w:abstractNumId w:val="51"/>
  </w:num>
  <w:num w:numId="8">
    <w:abstractNumId w:val="94"/>
  </w:num>
  <w:num w:numId="9">
    <w:abstractNumId w:val="78"/>
  </w:num>
  <w:num w:numId="10">
    <w:abstractNumId w:val="103"/>
  </w:num>
  <w:num w:numId="11">
    <w:abstractNumId w:val="105"/>
  </w:num>
  <w:num w:numId="12">
    <w:abstractNumId w:val="81"/>
  </w:num>
  <w:num w:numId="13">
    <w:abstractNumId w:val="85"/>
  </w:num>
  <w:num w:numId="14">
    <w:abstractNumId w:val="96"/>
  </w:num>
  <w:num w:numId="15">
    <w:abstractNumId w:val="104"/>
  </w:num>
  <w:num w:numId="16">
    <w:abstractNumId w:val="75"/>
  </w:num>
  <w:num w:numId="17">
    <w:abstractNumId w:val="54"/>
  </w:num>
  <w:num w:numId="18">
    <w:abstractNumId w:val="107"/>
  </w:num>
  <w:num w:numId="19">
    <w:abstractNumId w:val="92"/>
  </w:num>
  <w:num w:numId="20">
    <w:abstractNumId w:val="72"/>
  </w:num>
  <w:num w:numId="21">
    <w:abstractNumId w:val="84"/>
  </w:num>
  <w:num w:numId="22">
    <w:abstractNumId w:val="106"/>
  </w:num>
  <w:num w:numId="23">
    <w:abstractNumId w:val="79"/>
  </w:num>
  <w:num w:numId="24">
    <w:abstractNumId w:val="88"/>
  </w:num>
  <w:num w:numId="25">
    <w:abstractNumId w:val="68"/>
  </w:num>
  <w:num w:numId="26">
    <w:abstractNumId w:val="66"/>
  </w:num>
  <w:num w:numId="27">
    <w:abstractNumId w:val="73"/>
  </w:num>
  <w:num w:numId="28">
    <w:abstractNumId w:val="35"/>
  </w:num>
  <w:num w:numId="29">
    <w:abstractNumId w:val="39"/>
  </w:num>
  <w:num w:numId="30">
    <w:abstractNumId w:val="52"/>
  </w:num>
  <w:num w:numId="31">
    <w:abstractNumId w:val="62"/>
  </w:num>
  <w:num w:numId="32">
    <w:abstractNumId w:val="74"/>
  </w:num>
  <w:num w:numId="33">
    <w:abstractNumId w:val="58"/>
  </w:num>
  <w:num w:numId="34">
    <w:abstractNumId w:val="31"/>
  </w:num>
  <w:num w:numId="35">
    <w:abstractNumId w:val="64"/>
  </w:num>
  <w:num w:numId="36">
    <w:abstractNumId w:val="60"/>
  </w:num>
  <w:num w:numId="37">
    <w:abstractNumId w:val="95"/>
  </w:num>
  <w:num w:numId="38">
    <w:abstractNumId w:val="69"/>
  </w:num>
  <w:num w:numId="39">
    <w:abstractNumId w:val="7"/>
  </w:num>
  <w:num w:numId="40">
    <w:abstractNumId w:val="40"/>
  </w:num>
  <w:num w:numId="41">
    <w:abstractNumId w:val="41"/>
  </w:num>
  <w:num w:numId="42">
    <w:abstractNumId w:val="45"/>
  </w:num>
  <w:num w:numId="43">
    <w:abstractNumId w:val="26"/>
  </w:num>
  <w:num w:numId="44">
    <w:abstractNumId w:val="32"/>
  </w:num>
  <w:num w:numId="45">
    <w:abstractNumId w:val="100"/>
  </w:num>
  <w:num w:numId="46">
    <w:abstractNumId w:val="89"/>
  </w:num>
  <w:num w:numId="47">
    <w:abstractNumId w:val="47"/>
  </w:num>
  <w:num w:numId="48">
    <w:abstractNumId w:val="46"/>
  </w:num>
  <w:num w:numId="49">
    <w:abstractNumId w:val="42"/>
  </w:num>
  <w:num w:numId="50">
    <w:abstractNumId w:val="29"/>
  </w:num>
  <w:num w:numId="51">
    <w:abstractNumId w:val="102"/>
  </w:num>
  <w:num w:numId="52">
    <w:abstractNumId w:val="30"/>
  </w:num>
  <w:num w:numId="53">
    <w:abstractNumId w:val="99"/>
  </w:num>
  <w:num w:numId="54">
    <w:abstractNumId w:val="34"/>
  </w:num>
  <w:num w:numId="55">
    <w:abstractNumId w:val="101"/>
  </w:num>
  <w:num w:numId="56">
    <w:abstractNumId w:val="90"/>
  </w:num>
  <w:num w:numId="57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8">
    <w:abstractNumId w:val="76"/>
  </w:num>
  <w:num w:numId="59">
    <w:abstractNumId w:val="63"/>
  </w:num>
  <w:num w:numId="60">
    <w:abstractNumId w:val="97"/>
  </w:num>
  <w:num w:numId="61">
    <w:abstractNumId w:val="61"/>
  </w:num>
  <w:num w:numId="62">
    <w:abstractNumId w:val="47"/>
    <w:lvlOverride w:ilvl="0">
      <w:startOverride w:val="1"/>
    </w:lvlOverride>
  </w:num>
  <w:num w:numId="63">
    <w:abstractNumId w:val="89"/>
    <w:lvlOverride w:ilvl="0">
      <w:startOverride w:val="1"/>
    </w:lvlOverride>
  </w:num>
  <w:num w:numId="64">
    <w:abstractNumId w:val="30"/>
    <w:lvlOverride w:ilvl="0">
      <w:startOverride w:val="1"/>
    </w:lvlOverride>
  </w:num>
  <w:num w:numId="65">
    <w:abstractNumId w:val="99"/>
    <w:lvlOverride w:ilvl="0">
      <w:startOverride w:val="1"/>
    </w:lvlOverride>
  </w:num>
  <w:num w:numId="66">
    <w:abstractNumId w:val="63"/>
    <w:lvlOverride w:ilvl="0">
      <w:startOverride w:val="1"/>
    </w:lvlOverride>
  </w:num>
  <w:num w:numId="67">
    <w:abstractNumId w:val="101"/>
    <w:lvlOverride w:ilvl="0">
      <w:startOverride w:val="1"/>
    </w:lvlOverride>
  </w:num>
  <w:num w:numId="68">
    <w:abstractNumId w:val="43"/>
  </w:num>
  <w:num w:numId="69">
    <w:abstractNumId w:val="80"/>
  </w:num>
  <w:num w:numId="70">
    <w:abstractNumId w:val="77"/>
  </w:num>
  <w:num w:numId="71">
    <w:abstractNumId w:val="87"/>
  </w:num>
  <w:num w:numId="72">
    <w:abstractNumId w:val="98"/>
  </w:num>
  <w:num w:numId="73">
    <w:abstractNumId w:val="25"/>
  </w:num>
  <w:num w:numId="74">
    <w:abstractNumId w:val="53"/>
  </w:num>
  <w:num w:numId="75">
    <w:abstractNumId w:val="28"/>
  </w:num>
  <w:num w:numId="76">
    <w:abstractNumId w:val="38"/>
  </w:num>
  <w:num w:numId="77">
    <w:abstractNumId w:val="70"/>
  </w:num>
  <w:num w:numId="78">
    <w:abstractNumId w:val="67"/>
  </w:num>
  <w:num w:numId="79">
    <w:abstractNumId w:val="57"/>
  </w:num>
  <w:num w:numId="80">
    <w:abstractNumId w:val="36"/>
  </w:num>
  <w:num w:numId="81">
    <w:abstractNumId w:val="93"/>
  </w:num>
  <w:num w:numId="82">
    <w:abstractNumId w:val="37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4C2E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5B94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07856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040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E6F6C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0BC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1C2D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5E0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48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9BB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68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5554A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028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A2B"/>
    <w:rsid w:val="006B42D3"/>
    <w:rsid w:val="006B49C9"/>
    <w:rsid w:val="006B71EA"/>
    <w:rsid w:val="006B735B"/>
    <w:rsid w:val="006B7EA3"/>
    <w:rsid w:val="006C0E34"/>
    <w:rsid w:val="006C0F8D"/>
    <w:rsid w:val="006C1645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8F3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61D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97D5D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1F90"/>
    <w:rsid w:val="007B208B"/>
    <w:rsid w:val="007B226A"/>
    <w:rsid w:val="007B266D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269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62FB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B7467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611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350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A7643"/>
    <w:rsid w:val="009B0197"/>
    <w:rsid w:val="009B133B"/>
    <w:rsid w:val="009B13B2"/>
    <w:rsid w:val="009B2096"/>
    <w:rsid w:val="009B2C35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D03"/>
    <w:rsid w:val="009F412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4DBE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6FE1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4DD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929"/>
    <w:rsid w:val="00AF3A17"/>
    <w:rsid w:val="00AF4670"/>
    <w:rsid w:val="00AF4828"/>
    <w:rsid w:val="00AF5F20"/>
    <w:rsid w:val="00AF6B79"/>
    <w:rsid w:val="00AF78F9"/>
    <w:rsid w:val="00AF7C66"/>
    <w:rsid w:val="00AF7CAB"/>
    <w:rsid w:val="00AF7ED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6B42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CE5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694F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840"/>
    <w:rsid w:val="00C91AFA"/>
    <w:rsid w:val="00C91BAB"/>
    <w:rsid w:val="00C921E0"/>
    <w:rsid w:val="00C922EC"/>
    <w:rsid w:val="00C92758"/>
    <w:rsid w:val="00C93045"/>
    <w:rsid w:val="00C95556"/>
    <w:rsid w:val="00C96F56"/>
    <w:rsid w:val="00C971B6"/>
    <w:rsid w:val="00CA1D63"/>
    <w:rsid w:val="00CA3321"/>
    <w:rsid w:val="00CA3A80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436B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83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218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B4B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471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4DB9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634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0FC1"/>
    <w:rsid w:val="00ED13A4"/>
    <w:rsid w:val="00ED1796"/>
    <w:rsid w:val="00ED2967"/>
    <w:rsid w:val="00ED3EED"/>
    <w:rsid w:val="00ED5A3B"/>
    <w:rsid w:val="00ED7E65"/>
    <w:rsid w:val="00EE0C66"/>
    <w:rsid w:val="00EE2888"/>
    <w:rsid w:val="00EE30E0"/>
    <w:rsid w:val="00EE31DF"/>
    <w:rsid w:val="00EE3BC7"/>
    <w:rsid w:val="00EE4798"/>
    <w:rsid w:val="00EE7285"/>
    <w:rsid w:val="00EE7FAD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2"/>
      </w:numPr>
    </w:pPr>
  </w:style>
  <w:style w:type="numbering" w:customStyle="1" w:styleId="WWNum6">
    <w:name w:val="WWNum6"/>
    <w:basedOn w:val="Bezlisty"/>
    <w:rsid w:val="00C378BD"/>
    <w:pPr>
      <w:numPr>
        <w:numId w:val="43"/>
      </w:numPr>
    </w:pPr>
  </w:style>
  <w:style w:type="numbering" w:customStyle="1" w:styleId="WWNum9">
    <w:name w:val="WWNum9"/>
    <w:basedOn w:val="Bezlisty"/>
    <w:rsid w:val="00AA1D4F"/>
    <w:pPr>
      <w:numPr>
        <w:numId w:val="44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46"/>
      </w:numPr>
    </w:pPr>
  </w:style>
  <w:style w:type="numbering" w:customStyle="1" w:styleId="WWNum3">
    <w:name w:val="WWNum3"/>
    <w:basedOn w:val="Bezlisty"/>
    <w:rsid w:val="00DF20C7"/>
    <w:pPr>
      <w:numPr>
        <w:numId w:val="47"/>
      </w:numPr>
    </w:pPr>
  </w:style>
  <w:style w:type="numbering" w:customStyle="1" w:styleId="WWNum7">
    <w:name w:val="WWNum7"/>
    <w:basedOn w:val="Bezlisty"/>
    <w:rsid w:val="00DF20C7"/>
    <w:pPr>
      <w:numPr>
        <w:numId w:val="48"/>
      </w:numPr>
    </w:pPr>
  </w:style>
  <w:style w:type="numbering" w:customStyle="1" w:styleId="WWNum8">
    <w:name w:val="WWNum8"/>
    <w:basedOn w:val="Bezlisty"/>
    <w:rsid w:val="00DF20C7"/>
    <w:pPr>
      <w:numPr>
        <w:numId w:val="49"/>
      </w:numPr>
    </w:pPr>
  </w:style>
  <w:style w:type="numbering" w:customStyle="1" w:styleId="WWNum10">
    <w:name w:val="WWNum10"/>
    <w:basedOn w:val="Bezlisty"/>
    <w:rsid w:val="00DF20C7"/>
    <w:pPr>
      <w:numPr>
        <w:numId w:val="50"/>
      </w:numPr>
    </w:pPr>
  </w:style>
  <w:style w:type="numbering" w:customStyle="1" w:styleId="WWNum11">
    <w:name w:val="WWNum11"/>
    <w:basedOn w:val="Bezlisty"/>
    <w:rsid w:val="00DF20C7"/>
    <w:pPr>
      <w:numPr>
        <w:numId w:val="51"/>
      </w:numPr>
    </w:pPr>
  </w:style>
  <w:style w:type="numbering" w:customStyle="1" w:styleId="WWNum12">
    <w:name w:val="WWNum12"/>
    <w:basedOn w:val="Bezlisty"/>
    <w:rsid w:val="00DF20C7"/>
    <w:pPr>
      <w:numPr>
        <w:numId w:val="52"/>
      </w:numPr>
    </w:pPr>
  </w:style>
  <w:style w:type="numbering" w:customStyle="1" w:styleId="WWNum13">
    <w:name w:val="WWNum13"/>
    <w:basedOn w:val="Bezlisty"/>
    <w:rsid w:val="00DF20C7"/>
    <w:pPr>
      <w:numPr>
        <w:numId w:val="53"/>
      </w:numPr>
    </w:pPr>
  </w:style>
  <w:style w:type="numbering" w:customStyle="1" w:styleId="WWNum14">
    <w:name w:val="WWNum14"/>
    <w:basedOn w:val="Bezlisty"/>
    <w:rsid w:val="00DF20C7"/>
    <w:pPr>
      <w:numPr>
        <w:numId w:val="54"/>
      </w:numPr>
    </w:pPr>
  </w:style>
  <w:style w:type="numbering" w:customStyle="1" w:styleId="WWNum15">
    <w:name w:val="WWNum15"/>
    <w:basedOn w:val="Bezlisty"/>
    <w:rsid w:val="00DF20C7"/>
    <w:pPr>
      <w:numPr>
        <w:numId w:val="55"/>
      </w:numPr>
    </w:pPr>
  </w:style>
  <w:style w:type="numbering" w:customStyle="1" w:styleId="WWNum16">
    <w:name w:val="WWNum16"/>
    <w:basedOn w:val="Bezlisty"/>
    <w:rsid w:val="00DF20C7"/>
    <w:pPr>
      <w:numPr>
        <w:numId w:val="56"/>
      </w:numPr>
    </w:pPr>
  </w:style>
  <w:style w:type="numbering" w:customStyle="1" w:styleId="WWNum17">
    <w:name w:val="WWNum17"/>
    <w:basedOn w:val="Bezlisty"/>
    <w:rsid w:val="00DF20C7"/>
    <w:pPr>
      <w:numPr>
        <w:numId w:val="72"/>
      </w:numPr>
    </w:pPr>
  </w:style>
  <w:style w:type="numbering" w:customStyle="1" w:styleId="WWNum18">
    <w:name w:val="WWNum18"/>
    <w:basedOn w:val="Bezlisty"/>
    <w:rsid w:val="00DF20C7"/>
    <w:pPr>
      <w:numPr>
        <w:numId w:val="58"/>
      </w:numPr>
    </w:pPr>
  </w:style>
  <w:style w:type="numbering" w:customStyle="1" w:styleId="WWNum19">
    <w:name w:val="WWNum19"/>
    <w:basedOn w:val="Bezlisty"/>
    <w:rsid w:val="00DF20C7"/>
    <w:pPr>
      <w:numPr>
        <w:numId w:val="59"/>
      </w:numPr>
    </w:pPr>
  </w:style>
  <w:style w:type="numbering" w:customStyle="1" w:styleId="WWNum20">
    <w:name w:val="WWNum20"/>
    <w:basedOn w:val="Bezlisty"/>
    <w:rsid w:val="00DF20C7"/>
    <w:pPr>
      <w:numPr>
        <w:numId w:val="60"/>
      </w:numPr>
    </w:pPr>
  </w:style>
  <w:style w:type="numbering" w:customStyle="1" w:styleId="WWNum23">
    <w:name w:val="WWNum23"/>
    <w:basedOn w:val="Bezlisty"/>
    <w:rsid w:val="00DF20C7"/>
    <w:pPr>
      <w:numPr>
        <w:numId w:val="61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B624-F3BA-44C8-AF0D-B7954387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2023-10-25T05:46:00Z</cp:lastPrinted>
  <dcterms:created xsi:type="dcterms:W3CDTF">2023-10-24T09:51:00Z</dcterms:created>
  <dcterms:modified xsi:type="dcterms:W3CDTF">2023-10-25T05:59:00Z</dcterms:modified>
</cp:coreProperties>
</file>