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B0527" w14:textId="4E81E31E" w:rsidR="00FE3E6D" w:rsidRPr="009B5BA3" w:rsidRDefault="009502CA" w:rsidP="003C761B">
      <w:r w:rsidRPr="009B5BA3">
        <w:t>ZPI.271.1.</w:t>
      </w:r>
      <w:r w:rsidR="00AB1694" w:rsidRPr="009B5BA3">
        <w:t>1</w:t>
      </w:r>
      <w:r w:rsidRPr="009B5BA3">
        <w:t>.202</w:t>
      </w:r>
      <w:r w:rsidR="00A31BFE" w:rsidRPr="009B5BA3">
        <w:t>3</w:t>
      </w:r>
    </w:p>
    <w:p w14:paraId="60B18E8B" w14:textId="77777777" w:rsidR="00FE3E6D" w:rsidRPr="00514FAD" w:rsidRDefault="003C761B" w:rsidP="000633F3">
      <w:pPr>
        <w:pStyle w:val="Zwykytekst"/>
        <w:tabs>
          <w:tab w:val="left" w:leader="dot" w:pos="9360"/>
        </w:tabs>
        <w:spacing w:line="276" w:lineRule="auto"/>
        <w:ind w:left="5580" w:right="23"/>
        <w:jc w:val="right"/>
        <w:rPr>
          <w:rFonts w:ascii="Times New Roman" w:hAnsi="Times New Roman"/>
          <w:sz w:val="24"/>
          <w:szCs w:val="24"/>
        </w:rPr>
      </w:pPr>
      <w:r w:rsidRPr="00514FAD">
        <w:rPr>
          <w:rFonts w:ascii="Times New Roman" w:hAnsi="Times New Roman"/>
          <w:sz w:val="24"/>
          <w:szCs w:val="24"/>
        </w:rPr>
        <w:t>Zał</w:t>
      </w:r>
      <w:r w:rsidR="000633F3" w:rsidRPr="00514FAD">
        <w:rPr>
          <w:rFonts w:ascii="Times New Roman" w:hAnsi="Times New Roman"/>
          <w:sz w:val="24"/>
          <w:szCs w:val="24"/>
        </w:rPr>
        <w:t>ą</w:t>
      </w:r>
      <w:r w:rsidRPr="00514FAD">
        <w:rPr>
          <w:rFonts w:ascii="Times New Roman" w:hAnsi="Times New Roman"/>
          <w:sz w:val="24"/>
          <w:szCs w:val="24"/>
        </w:rPr>
        <w:t xml:space="preserve">cznik nr 1 do SWZ </w:t>
      </w:r>
    </w:p>
    <w:p w14:paraId="16B6618F" w14:textId="77777777" w:rsidR="0030654C" w:rsidRPr="00514FAD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C97679" w14:textId="77777777" w:rsidR="0030654C" w:rsidRPr="00514FAD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sz w:val="24"/>
          <w:szCs w:val="24"/>
        </w:rPr>
      </w:pPr>
      <w:r w:rsidRPr="00514FAD">
        <w:rPr>
          <w:rFonts w:ascii="Times New Roman" w:hAnsi="Times New Roman"/>
          <w:sz w:val="24"/>
          <w:szCs w:val="24"/>
        </w:rPr>
        <w:t>……………………………….</w:t>
      </w:r>
    </w:p>
    <w:p w14:paraId="64D303C1" w14:textId="77777777" w:rsidR="0030654C" w:rsidRPr="00514FAD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sz w:val="18"/>
          <w:szCs w:val="18"/>
        </w:rPr>
      </w:pPr>
      <w:r w:rsidRPr="00514FAD">
        <w:rPr>
          <w:rFonts w:ascii="Times New Roman" w:hAnsi="Times New Roman"/>
          <w:sz w:val="18"/>
          <w:szCs w:val="18"/>
        </w:rPr>
        <w:t>(nazwa i adres Wykonawcy/Wykonawców)</w:t>
      </w:r>
    </w:p>
    <w:p w14:paraId="5F6BACB0" w14:textId="77777777" w:rsidR="0030654C" w:rsidRPr="00514FAD" w:rsidRDefault="0030654C" w:rsidP="00974A4B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b/>
          <w:bCs/>
          <w:sz w:val="24"/>
          <w:szCs w:val="24"/>
        </w:rPr>
      </w:pPr>
    </w:p>
    <w:p w14:paraId="40CCB806" w14:textId="6B21E314" w:rsidR="0030654C" w:rsidRPr="00CA4FCE" w:rsidRDefault="00CA4FCE" w:rsidP="006F4372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sz w:val="24"/>
          <w:szCs w:val="24"/>
        </w:rPr>
      </w:pPr>
      <w:r w:rsidRPr="00CA4FCE">
        <w:rPr>
          <w:rFonts w:ascii="Times New Roman" w:hAnsi="Times New Roman"/>
          <w:sz w:val="24"/>
          <w:szCs w:val="24"/>
        </w:rPr>
        <w:t>NIP: ……………………………….</w:t>
      </w:r>
    </w:p>
    <w:p w14:paraId="08BCA117" w14:textId="77777777" w:rsidR="0030654C" w:rsidRPr="00514FAD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77C99D7" w14:textId="77777777" w:rsidR="003C761B" w:rsidRPr="00514FAD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18"/>
          <w:szCs w:val="18"/>
        </w:rPr>
      </w:pPr>
      <w:r w:rsidRPr="00514FAD">
        <w:rPr>
          <w:rFonts w:ascii="Times New Roman" w:hAnsi="Times New Roman"/>
          <w:b/>
          <w:bCs/>
          <w:sz w:val="28"/>
          <w:szCs w:val="28"/>
        </w:rPr>
        <w:t>FORMULARZ OFERTOWY</w:t>
      </w:r>
      <w:r w:rsidRPr="00514FAD">
        <w:rPr>
          <w:rFonts w:ascii="Times New Roman" w:hAnsi="Times New Roman"/>
          <w:b/>
          <w:bCs/>
          <w:sz w:val="18"/>
          <w:szCs w:val="18"/>
        </w:rPr>
        <w:t xml:space="preserve"> - wzór</w:t>
      </w:r>
    </w:p>
    <w:p w14:paraId="1226A693" w14:textId="77777777" w:rsidR="003C761B" w:rsidRPr="00514FAD" w:rsidRDefault="003C761B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18"/>
          <w:szCs w:val="18"/>
        </w:rPr>
      </w:pPr>
    </w:p>
    <w:p w14:paraId="6FD1043B" w14:textId="77777777" w:rsidR="00FE3E6D" w:rsidRPr="00514FAD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514FAD">
        <w:rPr>
          <w:rFonts w:ascii="Times New Roman" w:hAnsi="Times New Roman"/>
          <w:b/>
          <w:bCs/>
          <w:sz w:val="24"/>
          <w:szCs w:val="24"/>
        </w:rPr>
        <w:t>Gmina Dobrzyca</w:t>
      </w:r>
    </w:p>
    <w:p w14:paraId="409C396E" w14:textId="77777777" w:rsidR="00FE3E6D" w:rsidRPr="00514FAD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514FAD">
        <w:rPr>
          <w:rFonts w:ascii="Times New Roman" w:hAnsi="Times New Roman"/>
          <w:b/>
          <w:bCs/>
          <w:sz w:val="24"/>
          <w:szCs w:val="24"/>
        </w:rPr>
        <w:t>ul. Rynek 14</w:t>
      </w:r>
    </w:p>
    <w:p w14:paraId="4453FD50" w14:textId="77777777" w:rsidR="00FE3E6D" w:rsidRPr="00514FAD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514FAD">
        <w:rPr>
          <w:rFonts w:ascii="Times New Roman" w:hAnsi="Times New Roman"/>
          <w:b/>
          <w:bCs/>
          <w:sz w:val="24"/>
          <w:szCs w:val="24"/>
        </w:rPr>
        <w:t>63-330 Dobrzyca</w:t>
      </w:r>
    </w:p>
    <w:p w14:paraId="6529C36C" w14:textId="77777777" w:rsidR="00FE3E6D" w:rsidRPr="00514FAD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3AEC84" w14:textId="77777777" w:rsidR="000633F3" w:rsidRPr="00514FAD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FAD">
        <w:rPr>
          <w:rFonts w:ascii="Times New Roman" w:hAnsi="Times New Roman" w:cs="Times New Roman"/>
          <w:sz w:val="24"/>
          <w:szCs w:val="24"/>
        </w:rPr>
        <w:t xml:space="preserve">Nawiązując do ogłoszenia o zamówieniu w postępowaniu o udzielenie zamówienia publicznego prowadzonym w trybie </w:t>
      </w:r>
      <w:r w:rsidR="00105084" w:rsidRPr="00514FAD">
        <w:rPr>
          <w:rFonts w:ascii="Times New Roman" w:hAnsi="Times New Roman" w:cs="Times New Roman"/>
          <w:sz w:val="24"/>
          <w:szCs w:val="24"/>
        </w:rPr>
        <w:t xml:space="preserve">podstawowym bez negocjacji na podstawie </w:t>
      </w:r>
      <w:r w:rsidR="00105084" w:rsidRPr="00514FAD">
        <w:rPr>
          <w:rFonts w:ascii="Times New Roman" w:hAnsi="Times New Roman" w:cs="Times New Roman"/>
          <w:sz w:val="24"/>
          <w:szCs w:val="24"/>
          <w:lang w:eastAsia="pl-PL"/>
        </w:rPr>
        <w:t xml:space="preserve">art. 275 pkt 1 </w:t>
      </w:r>
      <w:r w:rsidRPr="00514FAD">
        <w:rPr>
          <w:rFonts w:ascii="Times New Roman" w:hAnsi="Times New Roman" w:cs="Times New Roman"/>
          <w:sz w:val="24"/>
          <w:szCs w:val="24"/>
        </w:rPr>
        <w:t xml:space="preserve">na zadanie pn.: </w:t>
      </w:r>
    </w:p>
    <w:p w14:paraId="0BAFC5A0" w14:textId="77777777" w:rsidR="009B5BA3" w:rsidRPr="00D83B1B" w:rsidRDefault="009B5BA3" w:rsidP="009B5BA3">
      <w:pPr>
        <w:autoSpaceDE w:val="0"/>
        <w:autoSpaceDN w:val="0"/>
        <w:adjustRightInd w:val="0"/>
        <w:jc w:val="center"/>
      </w:pPr>
      <w:r w:rsidRPr="00D83B1B">
        <w:rPr>
          <w:b/>
          <w:bCs/>
          <w:i/>
          <w:iCs/>
        </w:rPr>
        <w:t xml:space="preserve">Budowa dwóch studni głębinowych na potrzeby socjalno-bytowe mieszkańców Gminy Dobrzyca </w:t>
      </w:r>
      <w:r w:rsidRPr="00D83B1B">
        <w:t>w systemie zaprojektuj i wybuduj</w:t>
      </w:r>
    </w:p>
    <w:p w14:paraId="08522CA5" w14:textId="77777777" w:rsidR="00BB1EA3" w:rsidRPr="00514FAD" w:rsidRDefault="00BB1EA3" w:rsidP="000D4E11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8775A1" w14:textId="77777777" w:rsidR="00FE3E6D" w:rsidRPr="00514FAD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FAD">
        <w:rPr>
          <w:rFonts w:ascii="Times New Roman" w:hAnsi="Times New Roman" w:cs="Times New Roman"/>
          <w:b/>
          <w:sz w:val="24"/>
          <w:szCs w:val="24"/>
        </w:rPr>
        <w:t>MY NIŻEJ PODPISANI</w:t>
      </w:r>
    </w:p>
    <w:p w14:paraId="0EB88A77" w14:textId="77777777" w:rsidR="00FE3E6D" w:rsidRDefault="0030654C" w:rsidP="00FE3E6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58A4BD10" w14:textId="77777777" w:rsidR="0030654C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42F5F3BE" w14:textId="77777777" w:rsidR="0030654C" w:rsidRPr="00105084" w:rsidRDefault="0030654C" w:rsidP="00FE3E6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48D32" w14:textId="77777777" w:rsidR="0030654C" w:rsidRDefault="00FE3E6D" w:rsidP="0030654C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sz w:val="24"/>
          <w:szCs w:val="24"/>
        </w:rPr>
        <w:t>działając w imieniu i na rzecz</w:t>
      </w:r>
    </w:p>
    <w:p w14:paraId="0DF9BAD1" w14:textId="77777777" w:rsidR="0030654C" w:rsidRDefault="0030654C" w:rsidP="0030654C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09CF2" w14:textId="77777777" w:rsidR="0030654C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2111D286" w14:textId="77777777" w:rsidR="0030654C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43C613A7" w14:textId="77777777" w:rsidR="00FE3E6D" w:rsidRPr="00105084" w:rsidRDefault="00FE3E6D" w:rsidP="0030654C">
      <w:pPr>
        <w:pStyle w:val="Zwykytekst1"/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05084">
        <w:rPr>
          <w:rFonts w:ascii="Times New Roman" w:hAnsi="Times New Roman" w:cs="Times New Roman"/>
          <w:i/>
          <w:sz w:val="18"/>
          <w:szCs w:val="18"/>
        </w:rPr>
        <w:t>(nazwa (firma) dokładny adres Wykonawcy/Wykonawców)</w:t>
      </w:r>
    </w:p>
    <w:p w14:paraId="20ECD79E" w14:textId="77777777" w:rsidR="00FE3E6D" w:rsidRPr="00105084" w:rsidRDefault="00FE3E6D" w:rsidP="0030654C">
      <w:pPr>
        <w:pStyle w:val="Zwykytekst1"/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05084">
        <w:rPr>
          <w:rFonts w:ascii="Times New Roman" w:hAnsi="Times New Roman" w:cs="Times New Roman"/>
          <w:i/>
          <w:sz w:val="18"/>
          <w:szCs w:val="18"/>
        </w:rPr>
        <w:t>(w przypadku składania oferty przez podmioty występujące wspólnie podać nazwy(firmy) i dokładne adresy wszystkich wspólników spółki cywilnej lub członków konsorcjum)</w:t>
      </w:r>
    </w:p>
    <w:p w14:paraId="39189C18" w14:textId="77777777" w:rsidR="00FE3E6D" w:rsidRPr="00105084" w:rsidRDefault="00FE3E6D" w:rsidP="00FE3E6D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0291A71" w14:textId="77777777" w:rsidR="00FE3E6D" w:rsidRPr="0081570B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570B">
        <w:rPr>
          <w:rFonts w:ascii="Times New Roman" w:hAnsi="Times New Roman" w:cs="Times New Roman"/>
          <w:b/>
          <w:sz w:val="24"/>
          <w:szCs w:val="24"/>
        </w:rPr>
        <w:t>SKŁADAMY OFERTĘ</w:t>
      </w:r>
      <w:r w:rsidRPr="0081570B">
        <w:rPr>
          <w:rFonts w:ascii="Times New Roman" w:hAnsi="Times New Roman" w:cs="Times New Roman"/>
          <w:sz w:val="24"/>
          <w:szCs w:val="24"/>
        </w:rPr>
        <w:t xml:space="preserve"> na wykonanie przedmiotu zamówienia zgodnie ze Specyfikacją Warunków Zamówienia (SWZ).</w:t>
      </w:r>
    </w:p>
    <w:p w14:paraId="43E80CBC" w14:textId="77777777" w:rsidR="00FE3E6D" w:rsidRPr="0081570B" w:rsidRDefault="00FE3E6D" w:rsidP="00FE3E6D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D5E2B" w14:textId="77777777" w:rsidR="007942E6" w:rsidRDefault="00FE3E6D" w:rsidP="0051157A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570B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81570B">
        <w:rPr>
          <w:rFonts w:ascii="Times New Roman" w:hAnsi="Times New Roman" w:cs="Times New Roman"/>
          <w:sz w:val="24"/>
          <w:szCs w:val="24"/>
        </w:rPr>
        <w:t xml:space="preserve"> że</w:t>
      </w:r>
      <w:r w:rsidR="0081570B" w:rsidRPr="0081570B">
        <w:rPr>
          <w:rFonts w:ascii="Times New Roman" w:hAnsi="Times New Roman" w:cs="Times New Roman"/>
          <w:sz w:val="24"/>
          <w:szCs w:val="24"/>
        </w:rPr>
        <w:t xml:space="preserve"> </w:t>
      </w:r>
      <w:r w:rsidRPr="0081570B">
        <w:rPr>
          <w:rFonts w:ascii="Times New Roman" w:hAnsi="Times New Roman" w:cs="Times New Roman"/>
          <w:sz w:val="24"/>
          <w:szCs w:val="24"/>
        </w:rPr>
        <w:t>zapoznaliśmy się ze Specyfikacją</w:t>
      </w:r>
      <w:r w:rsidR="0081570B" w:rsidRPr="0081570B">
        <w:rPr>
          <w:rFonts w:ascii="Times New Roman" w:hAnsi="Times New Roman" w:cs="Times New Roman"/>
          <w:sz w:val="24"/>
          <w:szCs w:val="24"/>
        </w:rPr>
        <w:t xml:space="preserve"> </w:t>
      </w:r>
      <w:r w:rsidRPr="0081570B">
        <w:rPr>
          <w:rFonts w:ascii="Times New Roman" w:hAnsi="Times New Roman" w:cs="Times New Roman"/>
          <w:sz w:val="24"/>
          <w:szCs w:val="24"/>
        </w:rPr>
        <w:t xml:space="preserve">Warunków Zamówienia oraz </w:t>
      </w:r>
      <w:r w:rsidR="000633F3" w:rsidRPr="0081570B">
        <w:rPr>
          <w:rFonts w:ascii="Times New Roman" w:hAnsi="Times New Roman" w:cs="Times New Roman"/>
          <w:sz w:val="24"/>
          <w:szCs w:val="24"/>
        </w:rPr>
        <w:t xml:space="preserve">ewentualnymi </w:t>
      </w:r>
      <w:r w:rsidRPr="0081570B">
        <w:rPr>
          <w:rFonts w:ascii="Times New Roman" w:hAnsi="Times New Roman" w:cs="Times New Roman"/>
          <w:sz w:val="24"/>
          <w:szCs w:val="24"/>
        </w:rPr>
        <w:t>wyjaśnieniami i zmianami SWZ przekazanymi przez Zamawiającego i</w:t>
      </w:r>
      <w:r w:rsidRPr="0051157A">
        <w:rPr>
          <w:rFonts w:ascii="Times New Roman" w:hAnsi="Times New Roman" w:cs="Times New Roman"/>
          <w:sz w:val="24"/>
          <w:szCs w:val="24"/>
        </w:rPr>
        <w:t> uznajemy się za związanych określonymi w nich postanowieniami i zasadami postępowania</w:t>
      </w:r>
      <w:r w:rsidR="00970272">
        <w:rPr>
          <w:rFonts w:ascii="Times New Roman" w:hAnsi="Times New Roman" w:cs="Times New Roman"/>
          <w:sz w:val="24"/>
          <w:szCs w:val="24"/>
        </w:rPr>
        <w:t>.</w:t>
      </w:r>
    </w:p>
    <w:p w14:paraId="25525FA1" w14:textId="77777777" w:rsidR="00970272" w:rsidRPr="0051157A" w:rsidRDefault="00970272" w:rsidP="00970272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B6C51" w14:textId="77777777" w:rsidR="0051157A" w:rsidRPr="0051157A" w:rsidRDefault="0051157A" w:rsidP="0051157A">
      <w:pPr>
        <w:pStyle w:val="Bezodstpw"/>
        <w:numPr>
          <w:ilvl w:val="0"/>
          <w:numId w:val="2"/>
        </w:numPr>
        <w:rPr>
          <w:rStyle w:val="DeltaViewInsertion"/>
          <w:b w:val="0"/>
          <w:i w:val="0"/>
          <w:iCs/>
        </w:rPr>
      </w:pPr>
      <w:r w:rsidRPr="0051157A">
        <w:rPr>
          <w:rStyle w:val="DeltaViewInsertion"/>
          <w:i w:val="0"/>
          <w:iCs/>
        </w:rPr>
        <w:t>RODZAJ WYKONAWCY</w:t>
      </w:r>
      <w:r w:rsidRPr="0051157A">
        <w:rPr>
          <w:rStyle w:val="Odwoanieprzypisudolnego"/>
          <w:i/>
          <w:iCs/>
        </w:rPr>
        <w:footnoteReference w:id="1"/>
      </w:r>
      <w:r>
        <w:rPr>
          <w:rStyle w:val="DeltaViewInsertion"/>
          <w:i w:val="0"/>
          <w:iCs/>
        </w:rPr>
        <w:t>*</w:t>
      </w:r>
      <w:r w:rsidRPr="0051157A">
        <w:rPr>
          <w:rStyle w:val="DeltaViewInsertion"/>
          <w:i w:val="0"/>
          <w:iCs/>
        </w:rPr>
        <w:t>:</w:t>
      </w:r>
    </w:p>
    <w:p w14:paraId="70E74E8B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mikroprzedsiębiorstwo</w:t>
      </w:r>
    </w:p>
    <w:p w14:paraId="74BD12A5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małe przedsiębiorstwo</w:t>
      </w:r>
    </w:p>
    <w:p w14:paraId="1481305E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średnie przedsiębiorstwo</w:t>
      </w:r>
    </w:p>
    <w:p w14:paraId="3B293355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jednoosobowa działalność gospodarcza</w:t>
      </w:r>
    </w:p>
    <w:p w14:paraId="36A30BA9" w14:textId="77777777" w:rsidR="0051157A" w:rsidRPr="00191E1A" w:rsidRDefault="006A7339" w:rsidP="0051157A">
      <w:pPr>
        <w:pStyle w:val="Bezodstpw"/>
      </w:pPr>
      <w:r>
        <w:sym w:font="Symbol" w:char="F09F"/>
      </w:r>
      <w:r w:rsidR="0051157A" w:rsidRPr="00191E1A">
        <w:t>osoba fizyczna nieprowadząca działalności gospodarczej</w:t>
      </w:r>
    </w:p>
    <w:p w14:paraId="28032CAF" w14:textId="77777777" w:rsidR="00FE3E6D" w:rsidRDefault="006A7339" w:rsidP="0051157A">
      <w:pPr>
        <w:pStyle w:val="Bezodstpw"/>
      </w:pPr>
      <w:r>
        <w:sym w:font="Symbol" w:char="F09F"/>
      </w:r>
      <w:r w:rsidR="0051157A" w:rsidRPr="00191E1A">
        <w:t>inny rodzaj</w:t>
      </w:r>
    </w:p>
    <w:p w14:paraId="3BF58A11" w14:textId="77777777" w:rsidR="00970272" w:rsidRDefault="00970272" w:rsidP="00970272">
      <w:pPr>
        <w:pStyle w:val="Zwykytekst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BE7AFA" w14:textId="62B09CF8" w:rsidR="00BA71C3" w:rsidRPr="00105084" w:rsidRDefault="00FE3E6D" w:rsidP="0051157A">
      <w:pPr>
        <w:pStyle w:val="Zwykytekst1"/>
        <w:numPr>
          <w:ilvl w:val="0"/>
          <w:numId w:val="2"/>
        </w:numPr>
        <w:tabs>
          <w:tab w:val="clear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084">
        <w:rPr>
          <w:rFonts w:ascii="Times New Roman" w:hAnsi="Times New Roman" w:cs="Times New Roman"/>
          <w:b/>
          <w:sz w:val="24"/>
          <w:szCs w:val="24"/>
        </w:rPr>
        <w:t>OFERUJEMY</w:t>
      </w:r>
      <w:r w:rsidR="00974A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084">
        <w:rPr>
          <w:rFonts w:ascii="Times New Roman" w:hAnsi="Times New Roman" w:cs="Times New Roman"/>
          <w:sz w:val="24"/>
          <w:szCs w:val="24"/>
        </w:rPr>
        <w:t xml:space="preserve">wykonanie przedmiotu zamówienia, zgodnie z wymaganiami zawartymi </w:t>
      </w:r>
      <w:r w:rsidRPr="00105084">
        <w:rPr>
          <w:rFonts w:ascii="Times New Roman" w:hAnsi="Times New Roman" w:cs="Times New Roman"/>
          <w:sz w:val="24"/>
          <w:szCs w:val="24"/>
        </w:rPr>
        <w:br/>
        <w:t>w specyfikacji warunków zamówienia, za cenę:</w:t>
      </w:r>
    </w:p>
    <w:p w14:paraId="0780A9A2" w14:textId="77777777" w:rsidR="009F74C7" w:rsidRPr="00105084" w:rsidRDefault="009F74C7" w:rsidP="0051157A">
      <w:pPr>
        <w:pStyle w:val="Zwykytekst1"/>
        <w:ind w:lef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F85309" w14:textId="77777777" w:rsidR="008B7257" w:rsidRPr="00105084" w:rsidRDefault="00BA71C3" w:rsidP="0051157A">
      <w:pPr>
        <w:pStyle w:val="Bezodstpw"/>
        <w:ind w:right="-142"/>
        <w:jc w:val="both"/>
      </w:pPr>
      <w:r w:rsidRPr="00105084">
        <w:t>netto: ………………………………………………… zł</w:t>
      </w:r>
    </w:p>
    <w:p w14:paraId="6A968065" w14:textId="77777777" w:rsidR="00BA71C3" w:rsidRPr="00105084" w:rsidRDefault="008B7257" w:rsidP="0051157A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</w:t>
      </w:r>
      <w:r w:rsidR="0051157A">
        <w:t>…..</w:t>
      </w:r>
    </w:p>
    <w:p w14:paraId="2AC893E9" w14:textId="77777777" w:rsidR="008B7257" w:rsidRPr="00105084" w:rsidRDefault="00BA71C3" w:rsidP="0051157A">
      <w:pPr>
        <w:pStyle w:val="Bezodstpw"/>
        <w:ind w:right="-142"/>
        <w:jc w:val="both"/>
      </w:pPr>
      <w:r w:rsidRPr="00105084">
        <w:t>VAT: …………………………………………………… zł</w:t>
      </w:r>
    </w:p>
    <w:p w14:paraId="6BDF16BA" w14:textId="77777777" w:rsidR="00BA71C3" w:rsidRPr="0051157A" w:rsidRDefault="008B7257" w:rsidP="0051157A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……………………………………………………………………………………………</w:t>
      </w:r>
    </w:p>
    <w:p w14:paraId="6877C98A" w14:textId="77777777" w:rsidR="008B7257" w:rsidRPr="00105084" w:rsidRDefault="00BA71C3" w:rsidP="0051157A">
      <w:pPr>
        <w:pStyle w:val="Bezodstpw"/>
        <w:jc w:val="both"/>
        <w:rPr>
          <w:b/>
          <w:bCs/>
        </w:rPr>
      </w:pPr>
      <w:r w:rsidRPr="00105084">
        <w:rPr>
          <w:b/>
          <w:bCs/>
        </w:rPr>
        <w:t>brutto ......................................... zł</w:t>
      </w:r>
    </w:p>
    <w:p w14:paraId="567BA998" w14:textId="77777777" w:rsidR="00BA71C3" w:rsidRDefault="008B7257" w:rsidP="00970272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……………………………………………………………………………………………</w:t>
      </w:r>
      <w:r w:rsidR="0051157A">
        <w:t>.</w:t>
      </w:r>
    </w:p>
    <w:p w14:paraId="61260CBA" w14:textId="47BBFEE0" w:rsidR="00970272" w:rsidRDefault="00970272" w:rsidP="00970272">
      <w:pPr>
        <w:pStyle w:val="Bezodstpw"/>
        <w:ind w:right="-142"/>
        <w:jc w:val="both"/>
      </w:pPr>
    </w:p>
    <w:p w14:paraId="122DC599" w14:textId="6681D8E2" w:rsidR="00FC60A7" w:rsidRPr="00E0667B" w:rsidRDefault="00FC60A7" w:rsidP="00FC60A7">
      <w:pPr>
        <w:pStyle w:val="Bezodstpw"/>
        <w:numPr>
          <w:ilvl w:val="0"/>
          <w:numId w:val="2"/>
        </w:numPr>
        <w:ind w:right="-142"/>
        <w:jc w:val="both"/>
      </w:pPr>
      <w:r w:rsidRPr="00E0667B">
        <w:t xml:space="preserve">Nazwa </w:t>
      </w:r>
      <w:r w:rsidRPr="00E0667B">
        <w:rPr>
          <w:b/>
          <w:bCs/>
        </w:rPr>
        <w:t>bazy cen</w:t>
      </w:r>
      <w:r w:rsidRPr="00E0667B">
        <w:t xml:space="preserve"> przyjętej do kosztorysowania ceny oferty według której dokonywana będzie ewentualna waloryzacja wynagrodzenia na podstawie art. 439 ustawy Prawo zamówień publicznych: ……………………………………….</w:t>
      </w:r>
    </w:p>
    <w:p w14:paraId="4D63CE51" w14:textId="77777777" w:rsidR="00FC60A7" w:rsidRPr="00105084" w:rsidRDefault="00FC60A7" w:rsidP="00970272">
      <w:pPr>
        <w:pStyle w:val="Bezodstpw"/>
        <w:ind w:right="-142"/>
        <w:jc w:val="both"/>
      </w:pPr>
    </w:p>
    <w:p w14:paraId="0BC3139D" w14:textId="1FCA10FE" w:rsidR="00BA71C3" w:rsidRPr="00105084" w:rsidRDefault="00BA71C3" w:rsidP="00BA71C3">
      <w:pPr>
        <w:autoSpaceDE w:val="0"/>
        <w:autoSpaceDN w:val="0"/>
        <w:adjustRightInd w:val="0"/>
        <w:spacing w:before="6" w:after="120" w:line="276" w:lineRule="auto"/>
        <w:jc w:val="both"/>
      </w:pPr>
      <w:r w:rsidRPr="00105084">
        <w:t xml:space="preserve">Oferujemy termin gwarancji na </w:t>
      </w:r>
      <w:r w:rsidR="006D657A">
        <w:t>roboty budowlane objęte przedmiotem</w:t>
      </w:r>
      <w:r w:rsidRPr="00105084">
        <w:t xml:space="preserve"> zamówienia</w:t>
      </w:r>
      <w:r w:rsidR="006D657A">
        <w:t xml:space="preserve"> na okres</w:t>
      </w:r>
      <w:r w:rsidRPr="00105084">
        <w:t>:*</w:t>
      </w:r>
    </w:p>
    <w:tbl>
      <w:tblPr>
        <w:tblW w:w="45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840"/>
      </w:tblGrid>
      <w:tr w:rsidR="00243618" w:rsidRPr="00243618" w14:paraId="138B4426" w14:textId="77777777" w:rsidTr="008C05F8">
        <w:trPr>
          <w:jc w:val="center"/>
        </w:trPr>
        <w:tc>
          <w:tcPr>
            <w:tcW w:w="3708" w:type="dxa"/>
          </w:tcPr>
          <w:p w14:paraId="640A834B" w14:textId="6A94BD49" w:rsidR="00243618" w:rsidRPr="00243618" w:rsidRDefault="00243618" w:rsidP="008C05F8">
            <w:pPr>
              <w:tabs>
                <w:tab w:val="left" w:pos="680"/>
              </w:tabs>
              <w:spacing w:before="4" w:line="276" w:lineRule="auto"/>
              <w:ind w:right="291"/>
            </w:pPr>
            <w:r w:rsidRPr="00243618">
              <w:t>Minimum 2 lata – 24 miesiące</w:t>
            </w:r>
          </w:p>
        </w:tc>
        <w:tc>
          <w:tcPr>
            <w:tcW w:w="840" w:type="dxa"/>
            <w:vAlign w:val="center"/>
          </w:tcPr>
          <w:p w14:paraId="025BB715" w14:textId="77777777" w:rsidR="00243618" w:rsidRPr="00243618" w:rsidRDefault="00243618" w:rsidP="008C05F8">
            <w:pPr>
              <w:tabs>
                <w:tab w:val="left" w:pos="1168"/>
                <w:tab w:val="left" w:pos="6365"/>
              </w:tabs>
              <w:spacing w:before="4" w:line="276" w:lineRule="auto"/>
              <w:ind w:right="488"/>
              <w:jc w:val="center"/>
            </w:pPr>
          </w:p>
        </w:tc>
      </w:tr>
      <w:tr w:rsidR="00243618" w:rsidRPr="00243618" w14:paraId="3C1A29C9" w14:textId="77777777" w:rsidTr="008C05F8">
        <w:trPr>
          <w:jc w:val="center"/>
        </w:trPr>
        <w:tc>
          <w:tcPr>
            <w:tcW w:w="3708" w:type="dxa"/>
          </w:tcPr>
          <w:p w14:paraId="55D431EB" w14:textId="77777777" w:rsidR="00BA71C3" w:rsidRPr="00243618" w:rsidRDefault="00BA71C3" w:rsidP="008C05F8">
            <w:pPr>
              <w:tabs>
                <w:tab w:val="left" w:pos="680"/>
              </w:tabs>
              <w:spacing w:before="4" w:line="276" w:lineRule="auto"/>
              <w:ind w:right="291"/>
            </w:pPr>
            <w:r w:rsidRPr="00243618">
              <w:t>Minimum 3 lata – 36 miesięcy</w:t>
            </w:r>
          </w:p>
        </w:tc>
        <w:tc>
          <w:tcPr>
            <w:tcW w:w="840" w:type="dxa"/>
            <w:vAlign w:val="center"/>
          </w:tcPr>
          <w:p w14:paraId="488BF3F0" w14:textId="77777777" w:rsidR="00BA71C3" w:rsidRPr="00243618" w:rsidRDefault="00BA71C3" w:rsidP="008C05F8">
            <w:pPr>
              <w:tabs>
                <w:tab w:val="left" w:pos="1168"/>
                <w:tab w:val="left" w:pos="6365"/>
              </w:tabs>
              <w:spacing w:before="4" w:line="276" w:lineRule="auto"/>
              <w:ind w:right="488"/>
              <w:jc w:val="center"/>
            </w:pPr>
          </w:p>
        </w:tc>
      </w:tr>
      <w:tr w:rsidR="00243618" w:rsidRPr="00243618" w14:paraId="14E06BCC" w14:textId="77777777" w:rsidTr="008C05F8">
        <w:trPr>
          <w:jc w:val="center"/>
        </w:trPr>
        <w:tc>
          <w:tcPr>
            <w:tcW w:w="3708" w:type="dxa"/>
          </w:tcPr>
          <w:p w14:paraId="52C1D790" w14:textId="77777777" w:rsidR="00BA71C3" w:rsidRPr="00243618" w:rsidRDefault="00BA71C3" w:rsidP="008C05F8">
            <w:r w:rsidRPr="00243618">
              <w:t>Minimum 4 lata – 48 miesięcy</w:t>
            </w:r>
          </w:p>
        </w:tc>
        <w:tc>
          <w:tcPr>
            <w:tcW w:w="840" w:type="dxa"/>
          </w:tcPr>
          <w:p w14:paraId="71779D74" w14:textId="77777777" w:rsidR="00BA71C3" w:rsidRPr="00243618" w:rsidRDefault="00BA71C3" w:rsidP="008C05F8">
            <w:pPr>
              <w:jc w:val="center"/>
            </w:pPr>
          </w:p>
        </w:tc>
      </w:tr>
      <w:tr w:rsidR="00243618" w:rsidRPr="00243618" w14:paraId="2E045F6E" w14:textId="77777777" w:rsidTr="008C05F8">
        <w:trPr>
          <w:jc w:val="center"/>
        </w:trPr>
        <w:tc>
          <w:tcPr>
            <w:tcW w:w="3708" w:type="dxa"/>
          </w:tcPr>
          <w:p w14:paraId="00941FF2" w14:textId="77777777" w:rsidR="00BA71C3" w:rsidRPr="00243618" w:rsidRDefault="00BA71C3" w:rsidP="008C05F8">
            <w:r w:rsidRPr="00243618">
              <w:t>Minimum 5 lat – 60 miesięcy</w:t>
            </w:r>
          </w:p>
        </w:tc>
        <w:tc>
          <w:tcPr>
            <w:tcW w:w="840" w:type="dxa"/>
          </w:tcPr>
          <w:p w14:paraId="4D9A282F" w14:textId="77777777" w:rsidR="00BA71C3" w:rsidRPr="00243618" w:rsidRDefault="00BA71C3" w:rsidP="008C05F8">
            <w:pPr>
              <w:jc w:val="center"/>
            </w:pPr>
          </w:p>
        </w:tc>
      </w:tr>
      <w:tr w:rsidR="00BA71C3" w:rsidRPr="00243618" w14:paraId="04A51119" w14:textId="77777777" w:rsidTr="008C05F8">
        <w:trPr>
          <w:jc w:val="center"/>
        </w:trPr>
        <w:tc>
          <w:tcPr>
            <w:tcW w:w="3708" w:type="dxa"/>
          </w:tcPr>
          <w:p w14:paraId="78CDC16B" w14:textId="77777777" w:rsidR="00BA71C3" w:rsidRPr="00243618" w:rsidRDefault="00BA71C3" w:rsidP="008C05F8">
            <w:r w:rsidRPr="00243618">
              <w:t>Minimum 6 lat – 72 miesi</w:t>
            </w:r>
            <w:r w:rsidR="00F50962" w:rsidRPr="00243618">
              <w:t>ące</w:t>
            </w:r>
          </w:p>
        </w:tc>
        <w:tc>
          <w:tcPr>
            <w:tcW w:w="840" w:type="dxa"/>
          </w:tcPr>
          <w:p w14:paraId="08822A7F" w14:textId="77777777" w:rsidR="00BA71C3" w:rsidRPr="00243618" w:rsidRDefault="00BA71C3" w:rsidP="008C05F8">
            <w:pPr>
              <w:jc w:val="center"/>
            </w:pPr>
          </w:p>
        </w:tc>
      </w:tr>
    </w:tbl>
    <w:p w14:paraId="4B8DA015" w14:textId="77777777" w:rsidR="00C22C19" w:rsidRPr="00243618" w:rsidRDefault="00C22C19" w:rsidP="00C22C19">
      <w:pPr>
        <w:pStyle w:val="Zwykytekst1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4321B8" w14:textId="77777777" w:rsidR="00FE3E6D" w:rsidRPr="00105084" w:rsidRDefault="00FE3E6D" w:rsidP="00FE3E6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43618">
        <w:rPr>
          <w:rFonts w:ascii="Times New Roman" w:hAnsi="Times New Roman"/>
          <w:b/>
          <w:sz w:val="24"/>
          <w:szCs w:val="24"/>
        </w:rPr>
        <w:t>ZAMIERZAMY</w:t>
      </w:r>
      <w:r w:rsidRPr="00243618">
        <w:rPr>
          <w:rFonts w:ascii="Times New Roman" w:hAnsi="Times New Roman"/>
          <w:sz w:val="24"/>
          <w:szCs w:val="24"/>
        </w:rPr>
        <w:t xml:space="preserve"> powierzyć podwykonawcom wykonanie następujących częśc</w:t>
      </w:r>
      <w:r w:rsidRPr="00105084">
        <w:rPr>
          <w:rFonts w:ascii="Times New Roman" w:hAnsi="Times New Roman"/>
          <w:sz w:val="24"/>
          <w:szCs w:val="24"/>
        </w:rPr>
        <w:t>i zamówienia:</w:t>
      </w:r>
    </w:p>
    <w:p w14:paraId="11714C64" w14:textId="77777777" w:rsidR="00D56BC8" w:rsidRDefault="00D56BC8" w:rsidP="00D56BC8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>
        <w:rPr>
          <w:rFonts w:ascii="Times New Roman" w:hAnsi="Times New Roman" w:cs="Times New Roman"/>
          <w:color w:val="auto"/>
        </w:rPr>
        <w:t xml:space="preserve"> tak</w:t>
      </w:r>
    </w:p>
    <w:p w14:paraId="428C42D0" w14:textId="57867D20" w:rsidR="00D56BC8" w:rsidRPr="00D56BC8" w:rsidRDefault="00D56BC8" w:rsidP="00D56BC8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 w:rsidR="00243618">
        <w:rPr>
          <w:rFonts w:ascii="Times New Roman" w:hAnsi="Times New Roman" w:cs="Times New Roman"/>
          <w:color w:val="auto"/>
        </w:rPr>
        <w:t xml:space="preserve"> </w:t>
      </w:r>
      <w:r w:rsidRPr="00970272">
        <w:rPr>
          <w:rFonts w:ascii="Times New Roman" w:hAnsi="Times New Roman" w:cs="Times New Roman"/>
          <w:color w:val="auto"/>
        </w:rPr>
        <w:t>nie</w:t>
      </w:r>
    </w:p>
    <w:p w14:paraId="19EBFF08" w14:textId="77777777" w:rsidR="00D56BC8" w:rsidRDefault="00D56BC8" w:rsidP="0024280D">
      <w:pPr>
        <w:pStyle w:val="Tekstpodstawowy2"/>
        <w:spacing w:before="0" w:line="276" w:lineRule="auto"/>
        <w:ind w:left="284"/>
        <w:rPr>
          <w:b w:val="0"/>
          <w:i/>
          <w:iCs/>
          <w:sz w:val="24"/>
          <w:szCs w:val="24"/>
        </w:rPr>
      </w:pPr>
    </w:p>
    <w:p w14:paraId="0DA384BD" w14:textId="77777777" w:rsidR="00D56BC8" w:rsidRDefault="00D56BC8" w:rsidP="00D56BC8">
      <w:pPr>
        <w:pStyle w:val="Default"/>
        <w:rPr>
          <w:rFonts w:ascii="Times New Roman" w:hAnsi="Times New Roman" w:cs="Times New Roman"/>
          <w:i/>
          <w:color w:val="auto"/>
        </w:rPr>
      </w:pPr>
      <w:r w:rsidRPr="003377A5">
        <w:rPr>
          <w:rFonts w:ascii="Times New Roman" w:hAnsi="Times New Roman" w:cs="Times New Roman"/>
          <w:i/>
          <w:color w:val="auto"/>
        </w:rPr>
        <w:t>Jeśli Wykonawca przewiduje powierzenie wykonania części zamówienia podwykonawcy należy wypełnić poniższą tabelę</w:t>
      </w:r>
    </w:p>
    <w:p w14:paraId="55280E4A" w14:textId="77777777" w:rsidR="00D56BC8" w:rsidRPr="003377A5" w:rsidRDefault="00D56BC8" w:rsidP="00D56BC8">
      <w:pPr>
        <w:pStyle w:val="Default"/>
        <w:ind w:left="360"/>
        <w:rPr>
          <w:rFonts w:ascii="Times New Roman" w:hAnsi="Times New Roman" w:cs="Times New Roman"/>
          <w:i/>
          <w:color w:val="auto"/>
        </w:rPr>
      </w:pPr>
    </w:p>
    <w:tbl>
      <w:tblPr>
        <w:tblW w:w="40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4"/>
        <w:gridCol w:w="2877"/>
      </w:tblGrid>
      <w:tr w:rsidR="00D56BC8" w:rsidRPr="001A6B98" w14:paraId="5083A846" w14:textId="77777777" w:rsidTr="005E207B">
        <w:trPr>
          <w:trHeight w:val="682"/>
          <w:jc w:val="center"/>
        </w:trPr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1F98" w14:textId="77777777" w:rsidR="00D56BC8" w:rsidRPr="001A6B98" w:rsidRDefault="00D56BC8" w:rsidP="005E207B">
            <w:pPr>
              <w:jc w:val="center"/>
              <w:rPr>
                <w:bCs/>
                <w:sz w:val="20"/>
                <w:szCs w:val="20"/>
              </w:rPr>
            </w:pPr>
            <w:r w:rsidRPr="001A6B98">
              <w:rPr>
                <w:bCs/>
                <w:sz w:val="20"/>
                <w:szCs w:val="20"/>
              </w:rPr>
              <w:t>Opis części zamówienia,</w:t>
            </w:r>
          </w:p>
          <w:p w14:paraId="64FE0DF1" w14:textId="77777777" w:rsidR="00D56BC8" w:rsidRPr="001A6B98" w:rsidRDefault="00D56BC8" w:rsidP="005E207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A6B98">
              <w:rPr>
                <w:bCs/>
                <w:sz w:val="20"/>
                <w:szCs w:val="20"/>
              </w:rPr>
              <w:t>które będą powierzone podwykonawcom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BCFB" w14:textId="77777777" w:rsidR="00D56BC8" w:rsidRPr="001A6B98" w:rsidRDefault="00D56BC8" w:rsidP="005E207B">
            <w:pPr>
              <w:jc w:val="center"/>
              <w:rPr>
                <w:bCs/>
                <w:sz w:val="20"/>
                <w:szCs w:val="20"/>
              </w:rPr>
            </w:pPr>
            <w:r w:rsidRPr="001A6B98">
              <w:rPr>
                <w:bCs/>
                <w:sz w:val="20"/>
                <w:szCs w:val="20"/>
              </w:rPr>
              <w:t>Nazwa (firma) podwykonawcy</w:t>
            </w:r>
          </w:p>
        </w:tc>
      </w:tr>
      <w:tr w:rsidR="00D56BC8" w:rsidRPr="001A6B98" w14:paraId="0374B44D" w14:textId="77777777" w:rsidTr="005E207B">
        <w:trPr>
          <w:trHeight w:val="1768"/>
          <w:jc w:val="center"/>
        </w:trPr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5D05" w14:textId="77777777" w:rsidR="00D56BC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2B8C7B15" w14:textId="77777777" w:rsidR="00D56BC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475AAE8B" w14:textId="77777777" w:rsidR="00D56BC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7CE6E322" w14:textId="77777777" w:rsidR="00D56BC8" w:rsidRPr="001A6B9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8AFC" w14:textId="77777777" w:rsidR="00D56BC8" w:rsidRPr="001A6B9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14:paraId="2F359DC7" w14:textId="77777777" w:rsidR="00D56BC8" w:rsidRPr="00105084" w:rsidRDefault="00D56BC8" w:rsidP="00D56BC8">
      <w:pPr>
        <w:pStyle w:val="Tekstpodstawowy2"/>
        <w:spacing w:before="0" w:line="276" w:lineRule="auto"/>
        <w:rPr>
          <w:b w:val="0"/>
          <w:i/>
          <w:iCs/>
          <w:sz w:val="24"/>
          <w:szCs w:val="24"/>
        </w:rPr>
      </w:pPr>
    </w:p>
    <w:p w14:paraId="36F2B0C9" w14:textId="77777777" w:rsidR="00FE3E6D" w:rsidRPr="0070622A" w:rsidRDefault="00FE3E6D" w:rsidP="00FE3E6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r w:rsidRPr="00105084">
        <w:rPr>
          <w:rFonts w:ascii="Times New Roman" w:hAnsi="Times New Roman"/>
          <w:b/>
          <w:iCs/>
          <w:sz w:val="24"/>
          <w:szCs w:val="24"/>
        </w:rPr>
        <w:t>ZOBOWIĄZUJEMY SIĘ</w:t>
      </w:r>
      <w:r w:rsidRPr="00105084">
        <w:rPr>
          <w:rFonts w:ascii="Times New Roman" w:hAnsi="Times New Roman"/>
          <w:iCs/>
          <w:sz w:val="24"/>
          <w:szCs w:val="24"/>
        </w:rPr>
        <w:t xml:space="preserve"> do wykonania zamówienia w terminie określonym </w:t>
      </w:r>
      <w:r w:rsidRPr="00105084">
        <w:rPr>
          <w:rFonts w:ascii="Times New Roman" w:hAnsi="Times New Roman"/>
          <w:iCs/>
          <w:sz w:val="24"/>
          <w:szCs w:val="24"/>
        </w:rPr>
        <w:br/>
      </w:r>
      <w:r w:rsidRPr="0070622A">
        <w:rPr>
          <w:rFonts w:ascii="Times New Roman" w:hAnsi="Times New Roman"/>
          <w:iCs/>
          <w:sz w:val="24"/>
          <w:szCs w:val="24"/>
        </w:rPr>
        <w:t>w Specyfikacj</w:t>
      </w:r>
      <w:r w:rsidR="00400331" w:rsidRPr="0070622A">
        <w:rPr>
          <w:rFonts w:ascii="Times New Roman" w:hAnsi="Times New Roman"/>
          <w:iCs/>
          <w:sz w:val="24"/>
          <w:szCs w:val="24"/>
        </w:rPr>
        <w:t>i Warunków Zamówienia.</w:t>
      </w:r>
    </w:p>
    <w:p w14:paraId="1774F287" w14:textId="77777777" w:rsidR="00FE3E6D" w:rsidRPr="0070622A" w:rsidRDefault="00FE3E6D" w:rsidP="00FE3E6D">
      <w:pPr>
        <w:pStyle w:val="Akapitzlist"/>
        <w:ind w:left="420"/>
        <w:rPr>
          <w:rFonts w:ascii="Times New Roman" w:hAnsi="Times New Roman"/>
          <w:iCs/>
          <w:sz w:val="24"/>
          <w:szCs w:val="24"/>
        </w:rPr>
      </w:pPr>
    </w:p>
    <w:p w14:paraId="7C88E0E8" w14:textId="77777777" w:rsidR="00FE3E6D" w:rsidRPr="0070622A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22A">
        <w:rPr>
          <w:rFonts w:ascii="Times New Roman" w:hAnsi="Times New Roman" w:cs="Times New Roman"/>
          <w:b/>
          <w:sz w:val="24"/>
          <w:szCs w:val="24"/>
        </w:rPr>
        <w:t xml:space="preserve">AKCEPTUJEMY </w:t>
      </w:r>
      <w:r w:rsidRPr="0070622A">
        <w:rPr>
          <w:rFonts w:ascii="Times New Roman" w:hAnsi="Times New Roman" w:cs="Times New Roman"/>
          <w:sz w:val="24"/>
          <w:szCs w:val="24"/>
        </w:rPr>
        <w:t xml:space="preserve">warunki płatności określone przez Zamawiającego </w:t>
      </w:r>
      <w:r w:rsidR="007C2320" w:rsidRPr="0070622A">
        <w:rPr>
          <w:rFonts w:ascii="Times New Roman" w:hAnsi="Times New Roman" w:cs="Times New Roman"/>
          <w:sz w:val="24"/>
          <w:szCs w:val="24"/>
        </w:rPr>
        <w:t>we wzorze</w:t>
      </w:r>
      <w:r w:rsidR="00245877" w:rsidRPr="0070622A">
        <w:rPr>
          <w:rFonts w:ascii="Times New Roman" w:hAnsi="Times New Roman" w:cs="Times New Roman"/>
          <w:sz w:val="24"/>
          <w:szCs w:val="24"/>
        </w:rPr>
        <w:t xml:space="preserve"> umowy</w:t>
      </w:r>
      <w:r w:rsidRPr="007062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292981" w14:textId="77777777" w:rsidR="00FE3E6D" w:rsidRPr="0070622A" w:rsidRDefault="00FE3E6D" w:rsidP="00FE3E6D">
      <w:pPr>
        <w:pStyle w:val="Akapitzlist"/>
        <w:rPr>
          <w:rFonts w:ascii="Times New Roman" w:hAnsi="Times New Roman"/>
          <w:sz w:val="24"/>
          <w:szCs w:val="24"/>
        </w:rPr>
      </w:pPr>
    </w:p>
    <w:p w14:paraId="082A1235" w14:textId="77777777" w:rsidR="00FE3E6D" w:rsidRPr="0070622A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22A">
        <w:rPr>
          <w:rFonts w:ascii="Times New Roman" w:hAnsi="Times New Roman" w:cs="Times New Roman"/>
          <w:b/>
          <w:sz w:val="24"/>
          <w:szCs w:val="24"/>
        </w:rPr>
        <w:t>JESTEŚMY</w:t>
      </w:r>
      <w:r w:rsidRPr="0070622A">
        <w:rPr>
          <w:rFonts w:ascii="Times New Roman" w:hAnsi="Times New Roman" w:cs="Times New Roman"/>
          <w:sz w:val="24"/>
          <w:szCs w:val="24"/>
        </w:rPr>
        <w:t xml:space="preserve"> związani ofertą przez okres wskazany w Specyfikacji Warunków Zamówienia. </w:t>
      </w:r>
    </w:p>
    <w:p w14:paraId="510934A6" w14:textId="77777777" w:rsidR="00FE3E6D" w:rsidRPr="0070622A" w:rsidRDefault="00FE3E6D" w:rsidP="00FE3E6D">
      <w:pPr>
        <w:pStyle w:val="Zwykytekst"/>
        <w:spacing w:line="276" w:lineRule="auto"/>
        <w:ind w:left="2836"/>
        <w:rPr>
          <w:rFonts w:ascii="Times New Roman" w:hAnsi="Times New Roman"/>
          <w:i/>
          <w:sz w:val="24"/>
          <w:szCs w:val="24"/>
        </w:rPr>
      </w:pPr>
    </w:p>
    <w:p w14:paraId="6935A363" w14:textId="77777777" w:rsidR="00FE3E6D" w:rsidRDefault="00FE3E6D" w:rsidP="00FE3E6D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b/>
          <w:sz w:val="24"/>
          <w:szCs w:val="24"/>
        </w:rPr>
        <w:t>OŚWIADCZAMY</w:t>
      </w:r>
      <w:r w:rsidRPr="00105084">
        <w:rPr>
          <w:rFonts w:ascii="Times New Roman" w:hAnsi="Times New Roman" w:cs="Times New Roman"/>
          <w:sz w:val="24"/>
          <w:szCs w:val="24"/>
        </w:rPr>
        <w:t xml:space="preserve">, iż </w:t>
      </w:r>
      <w:r w:rsidR="00B2612D">
        <w:rPr>
          <w:rFonts w:ascii="Times New Roman" w:hAnsi="Times New Roman" w:cs="Times New Roman"/>
          <w:sz w:val="24"/>
          <w:szCs w:val="24"/>
        </w:rPr>
        <w:t>do oferty załączam dokumenty stanowiące tajemnicę przedsiębiorstwa:</w:t>
      </w:r>
    </w:p>
    <w:p w14:paraId="49C9FA0F" w14:textId="77777777" w:rsidR="00B2612D" w:rsidRDefault="00B2612D" w:rsidP="00B2612D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lastRenderedPageBreak/>
        <w:sym w:font="Symbol" w:char="F09F"/>
      </w:r>
      <w:r>
        <w:rPr>
          <w:rFonts w:ascii="Times New Roman" w:hAnsi="Times New Roman" w:cs="Times New Roman"/>
          <w:color w:val="auto"/>
        </w:rPr>
        <w:t xml:space="preserve"> tak</w:t>
      </w:r>
    </w:p>
    <w:p w14:paraId="648AFD45" w14:textId="110F61C5" w:rsidR="00B2612D" w:rsidRPr="00D56BC8" w:rsidRDefault="00B2612D" w:rsidP="00B2612D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 w:rsidR="009B0748">
        <w:rPr>
          <w:rFonts w:ascii="Times New Roman" w:hAnsi="Times New Roman" w:cs="Times New Roman"/>
          <w:color w:val="auto"/>
        </w:rPr>
        <w:t xml:space="preserve"> </w:t>
      </w:r>
      <w:r w:rsidRPr="00970272">
        <w:rPr>
          <w:rFonts w:ascii="Times New Roman" w:hAnsi="Times New Roman" w:cs="Times New Roman"/>
          <w:color w:val="auto"/>
        </w:rPr>
        <w:t>nie</w:t>
      </w:r>
    </w:p>
    <w:p w14:paraId="43232884" w14:textId="77777777" w:rsidR="00FE3E6D" w:rsidRPr="00105084" w:rsidRDefault="00FE3E6D" w:rsidP="002F0770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631BC" w14:textId="688A20BB" w:rsidR="00D56BC8" w:rsidRDefault="00FE3E6D" w:rsidP="00D56BC8">
      <w:pPr>
        <w:pStyle w:val="Zwykytekst1"/>
        <w:numPr>
          <w:ilvl w:val="0"/>
          <w:numId w:val="2"/>
        </w:numPr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BC8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D56BC8">
        <w:rPr>
          <w:rFonts w:ascii="Times New Roman" w:hAnsi="Times New Roman" w:cs="Times New Roman"/>
          <w:sz w:val="24"/>
          <w:szCs w:val="24"/>
        </w:rPr>
        <w:t xml:space="preserve"> że zapoznaliśmy się z </w:t>
      </w:r>
      <w:r w:rsidR="000D3C3A">
        <w:rPr>
          <w:rFonts w:ascii="Times New Roman" w:hAnsi="Times New Roman" w:cs="Times New Roman"/>
          <w:sz w:val="24"/>
          <w:szCs w:val="24"/>
        </w:rPr>
        <w:t>i</w:t>
      </w:r>
      <w:r w:rsidRPr="00D56BC8">
        <w:rPr>
          <w:rFonts w:ascii="Times New Roman" w:hAnsi="Times New Roman" w:cs="Times New Roman"/>
          <w:sz w:val="24"/>
          <w:szCs w:val="24"/>
        </w:rPr>
        <w:t xml:space="preserve">stotnymi dla </w:t>
      </w:r>
      <w:r w:rsidR="000D3C3A">
        <w:rPr>
          <w:rFonts w:ascii="Times New Roman" w:hAnsi="Times New Roman" w:cs="Times New Roman"/>
          <w:sz w:val="24"/>
          <w:szCs w:val="24"/>
        </w:rPr>
        <w:t>s</w:t>
      </w:r>
      <w:r w:rsidRPr="00D56BC8">
        <w:rPr>
          <w:rFonts w:ascii="Times New Roman" w:hAnsi="Times New Roman" w:cs="Times New Roman"/>
          <w:sz w:val="24"/>
          <w:szCs w:val="24"/>
        </w:rPr>
        <w:t>tron postanowieniami umowy zawartymi w Specyfikacji Warunków Zamówienia (</w:t>
      </w:r>
      <w:r w:rsidR="00165F8B" w:rsidRPr="00D56BC8">
        <w:rPr>
          <w:rFonts w:ascii="Times New Roman" w:hAnsi="Times New Roman" w:cs="Times New Roman"/>
          <w:sz w:val="24"/>
          <w:szCs w:val="24"/>
        </w:rPr>
        <w:t>wzór</w:t>
      </w:r>
      <w:r w:rsidRPr="00D56BC8">
        <w:rPr>
          <w:rFonts w:ascii="Times New Roman" w:hAnsi="Times New Roman" w:cs="Times New Roman"/>
          <w:sz w:val="24"/>
          <w:szCs w:val="24"/>
        </w:rPr>
        <w:t xml:space="preserve"> umowy – </w:t>
      </w:r>
      <w:r w:rsidR="0070622A">
        <w:rPr>
          <w:rFonts w:ascii="Times New Roman" w:hAnsi="Times New Roman" w:cs="Times New Roman"/>
          <w:sz w:val="24"/>
          <w:szCs w:val="24"/>
        </w:rPr>
        <w:t>załącznik nr 5 do S</w:t>
      </w:r>
      <w:r w:rsidRPr="00D56BC8">
        <w:rPr>
          <w:rFonts w:ascii="Times New Roman" w:hAnsi="Times New Roman" w:cs="Times New Roman"/>
          <w:sz w:val="24"/>
          <w:szCs w:val="24"/>
        </w:rPr>
        <w:t xml:space="preserve">WZ) </w:t>
      </w:r>
      <w:r w:rsidR="00EB5D95">
        <w:rPr>
          <w:rFonts w:ascii="Times New Roman" w:hAnsi="Times New Roman" w:cs="Times New Roman"/>
          <w:sz w:val="24"/>
          <w:szCs w:val="24"/>
        </w:rPr>
        <w:t xml:space="preserve">       </w:t>
      </w:r>
      <w:r w:rsidRPr="00D56BC8">
        <w:rPr>
          <w:rFonts w:ascii="Times New Roman" w:hAnsi="Times New Roman" w:cs="Times New Roman"/>
          <w:sz w:val="24"/>
          <w:szCs w:val="24"/>
        </w:rPr>
        <w:t>i zobowiązujemy się, w przypadku wyboru naszej oferty, do</w:t>
      </w:r>
      <w:r w:rsidR="009762AB" w:rsidRPr="00D56BC8">
        <w:rPr>
          <w:rFonts w:ascii="Times New Roman" w:hAnsi="Times New Roman" w:cs="Times New Roman"/>
          <w:sz w:val="24"/>
          <w:szCs w:val="24"/>
        </w:rPr>
        <w:t xml:space="preserve"> zawarcia umów na poszczególne zadania zgodnych</w:t>
      </w:r>
      <w:r w:rsidRPr="00D56BC8">
        <w:rPr>
          <w:rFonts w:ascii="Times New Roman" w:hAnsi="Times New Roman" w:cs="Times New Roman"/>
          <w:sz w:val="24"/>
          <w:szCs w:val="24"/>
        </w:rPr>
        <w:t xml:space="preserve"> z niniejszą ofertą, na warunkach określonych</w:t>
      </w:r>
      <w:r w:rsidR="0070622A">
        <w:rPr>
          <w:rFonts w:ascii="Times New Roman" w:hAnsi="Times New Roman" w:cs="Times New Roman"/>
          <w:sz w:val="24"/>
          <w:szCs w:val="24"/>
        </w:rPr>
        <w:t xml:space="preserve"> w Specyfikacji </w:t>
      </w:r>
      <w:r w:rsidRPr="00D56BC8">
        <w:rPr>
          <w:rFonts w:ascii="Times New Roman" w:hAnsi="Times New Roman" w:cs="Times New Roman"/>
          <w:sz w:val="24"/>
          <w:szCs w:val="24"/>
        </w:rPr>
        <w:t>Warunków Zamówienia, w miejscu i terminie wyznaczonym przez Zamawiającego.</w:t>
      </w:r>
    </w:p>
    <w:p w14:paraId="523ED4B5" w14:textId="77777777" w:rsidR="00D56BC8" w:rsidRDefault="00D56BC8" w:rsidP="00D56BC8">
      <w:pPr>
        <w:pStyle w:val="Akapitzlist"/>
        <w:rPr>
          <w:rFonts w:ascii="Times New Roman" w:eastAsia="Calibri" w:hAnsi="Times New Roman"/>
          <w:lang w:eastAsia="en-US"/>
        </w:rPr>
      </w:pPr>
    </w:p>
    <w:p w14:paraId="4F7314AC" w14:textId="77777777" w:rsidR="00D56BC8" w:rsidRPr="00521DF9" w:rsidRDefault="00D56BC8" w:rsidP="00D56BC8">
      <w:pPr>
        <w:pStyle w:val="Zwykytekst1"/>
        <w:numPr>
          <w:ilvl w:val="0"/>
          <w:numId w:val="2"/>
        </w:numPr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1D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Jednocześnie </w:t>
      </w:r>
      <w:r w:rsidRPr="00521DF9">
        <w:rPr>
          <w:rFonts w:ascii="Times New Roman" w:hAnsi="Times New Roman" w:cs="Times New Roman"/>
          <w:sz w:val="24"/>
          <w:szCs w:val="24"/>
        </w:rPr>
        <w:t>oświadczamy że</w:t>
      </w:r>
      <w:r w:rsidR="00942982" w:rsidRPr="00F3535F">
        <w:rPr>
          <w:rFonts w:ascii="Times New Roman" w:hAnsi="Times New Roman"/>
          <w:iCs/>
          <w:sz w:val="18"/>
          <w:szCs w:val="18"/>
        </w:rPr>
        <w:t>^</w:t>
      </w:r>
      <w:r w:rsidRPr="00521DF9">
        <w:rPr>
          <w:rFonts w:ascii="Times New Roman" w:hAnsi="Times New Roman" w:cs="Times New Roman"/>
          <w:sz w:val="24"/>
          <w:szCs w:val="24"/>
        </w:rPr>
        <w:t>:</w:t>
      </w:r>
    </w:p>
    <w:p w14:paraId="0CECDA10" w14:textId="77777777" w:rsidR="00D56BC8" w:rsidRPr="00191E1A" w:rsidRDefault="00D56BC8" w:rsidP="00D56BC8">
      <w:pPr>
        <w:numPr>
          <w:ilvl w:val="0"/>
          <w:numId w:val="39"/>
        </w:numPr>
        <w:jc w:val="both"/>
      </w:pPr>
      <w:r w:rsidRPr="00191E1A">
        <w:t>wybór naszej oferty nie będzie prowadził do powstania u zamawiającego obowiązku podatkowego zgodnie z przepisami o podatku od towarów i usług</w:t>
      </w:r>
      <w:r w:rsidRPr="00191E1A">
        <w:rPr>
          <w:b/>
        </w:rPr>
        <w:t>,</w:t>
      </w:r>
    </w:p>
    <w:p w14:paraId="7576478A" w14:textId="77777777" w:rsidR="00D56BC8" w:rsidRPr="00191E1A" w:rsidRDefault="00D56BC8" w:rsidP="00D56BC8">
      <w:pPr>
        <w:numPr>
          <w:ilvl w:val="0"/>
          <w:numId w:val="39"/>
        </w:numPr>
        <w:jc w:val="both"/>
      </w:pPr>
      <w:r w:rsidRPr="00191E1A">
        <w:t xml:space="preserve">wybór naszej oferty będzie prowadził do powstania u zamawiającego obowiązku podatkowego zgodnie z przepisami o podatku od towarów i usług. Powyższy obowiązek podatkowy będzie dotyczył </w:t>
      </w:r>
      <w:r w:rsidR="006F5C57">
        <w:t xml:space="preserve">…………………………. </w:t>
      </w:r>
      <w:r w:rsidRPr="00191E1A">
        <w:t xml:space="preserve">objętych przedmiotem zamówienia, a ich wartość netto (bez kwoty podatku) będzie wynosiła </w:t>
      </w:r>
      <w:r w:rsidR="006F5C57">
        <w:t>……………………………</w:t>
      </w:r>
      <w:r w:rsidRPr="00191E1A">
        <w:t>. zł</w:t>
      </w:r>
    </w:p>
    <w:p w14:paraId="55A36E05" w14:textId="77777777" w:rsidR="00FE3E6D" w:rsidRPr="00105084" w:rsidRDefault="00FE3E6D" w:rsidP="000169C8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09D70" w14:textId="77777777" w:rsidR="000169C8" w:rsidRPr="009070DF" w:rsidRDefault="00FE3E6D" w:rsidP="000169C8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b/>
          <w:sz w:val="24"/>
          <w:szCs w:val="24"/>
        </w:rPr>
        <w:t>WRAZ Z OFERTĄ</w:t>
      </w:r>
      <w:r w:rsidRPr="00105084">
        <w:rPr>
          <w:rFonts w:ascii="Times New Roman" w:hAnsi="Times New Roman" w:cs="Times New Roman"/>
          <w:sz w:val="24"/>
          <w:szCs w:val="24"/>
        </w:rPr>
        <w:t xml:space="preserve"> składamy następujące oświadczenia i dokumenty:</w:t>
      </w:r>
      <w:r w:rsidR="00F3535F">
        <w:rPr>
          <w:rFonts w:ascii="Times New Roman" w:hAnsi="Times New Roman" w:cs="Times New Roman"/>
          <w:sz w:val="24"/>
          <w:szCs w:val="24"/>
        </w:rPr>
        <w:t>^</w:t>
      </w:r>
    </w:p>
    <w:p w14:paraId="6D64D9E8" w14:textId="77777777" w:rsidR="000169C8" w:rsidRDefault="000169C8" w:rsidP="000169C8">
      <w:pPr>
        <w:numPr>
          <w:ilvl w:val="0"/>
          <w:numId w:val="40"/>
        </w:numPr>
        <w:ind w:left="357" w:hanging="357"/>
        <w:jc w:val="both"/>
      </w:pPr>
      <w:r>
        <w:t>Oświadczenie Wykonawcy o spełnianiu warunków udziału w postępowaniu</w:t>
      </w:r>
    </w:p>
    <w:p w14:paraId="51087BD0" w14:textId="6AF44089" w:rsidR="00575ECA" w:rsidRPr="00CA4FCE" w:rsidRDefault="00575ECA" w:rsidP="00575ECA">
      <w:pPr>
        <w:numPr>
          <w:ilvl w:val="0"/>
          <w:numId w:val="40"/>
        </w:numPr>
        <w:jc w:val="both"/>
      </w:pPr>
      <w:r w:rsidRPr="00CA4FCE">
        <w:t>Oświadczeni</w:t>
      </w:r>
      <w:r w:rsidR="005E147D" w:rsidRPr="00CA4FCE">
        <w:t>a</w:t>
      </w:r>
      <w:r w:rsidRPr="00CA4FCE">
        <w:t xml:space="preserve"> Wykonawcy o niepodleganiu wykluczeniu</w:t>
      </w:r>
    </w:p>
    <w:p w14:paraId="4D82AF02" w14:textId="77777777" w:rsidR="000169C8" w:rsidRDefault="000169C8" w:rsidP="000169C8">
      <w:pPr>
        <w:numPr>
          <w:ilvl w:val="0"/>
          <w:numId w:val="40"/>
        </w:numPr>
        <w:ind w:left="357" w:hanging="357"/>
        <w:jc w:val="both"/>
      </w:pPr>
      <w:r>
        <w:t>Zobowiązanie podmiotu trzeciego, na którego zasoby powołuje się wykonawca w celu potwierdzenia spełnienia warunków udziału w postepowaniu (</w:t>
      </w:r>
      <w:r w:rsidRPr="00420594">
        <w:rPr>
          <w:b/>
        </w:rPr>
        <w:t>jeżeli dotyczy</w:t>
      </w:r>
      <w:r>
        <w:t>)</w:t>
      </w:r>
    </w:p>
    <w:p w14:paraId="2980AE67" w14:textId="77777777" w:rsidR="0070622A" w:rsidRDefault="0070622A" w:rsidP="0070622A">
      <w:pPr>
        <w:numPr>
          <w:ilvl w:val="0"/>
          <w:numId w:val="40"/>
        </w:numPr>
        <w:ind w:left="357" w:hanging="357"/>
        <w:jc w:val="both"/>
      </w:pPr>
      <w:r>
        <w:t>Oświadczenie podmiotu udostępniającego zasoby o niepodleganiu wykluczeniu oraz spełnianiu warunków udziału w postępowaniu (</w:t>
      </w:r>
      <w:r w:rsidRPr="00420594">
        <w:rPr>
          <w:b/>
        </w:rPr>
        <w:t>jeżeli dotyczy</w:t>
      </w:r>
      <w:r>
        <w:t>)</w:t>
      </w:r>
    </w:p>
    <w:p w14:paraId="48AF749E" w14:textId="77777777" w:rsidR="000169C8" w:rsidRPr="009070DF" w:rsidRDefault="000169C8" w:rsidP="009070DF">
      <w:pPr>
        <w:numPr>
          <w:ilvl w:val="0"/>
          <w:numId w:val="40"/>
        </w:numPr>
        <w:ind w:left="357" w:hanging="357"/>
        <w:jc w:val="both"/>
      </w:pPr>
      <w:r>
        <w:t>Pełnomocnictwo/pełnomocnictwa dla osoby/osób podpisujących ofertę, jeżeli upoważnienie takie nie wynika wprost z dokumentów rejestracyjnych firmy (</w:t>
      </w:r>
      <w:r w:rsidRPr="00420594">
        <w:rPr>
          <w:b/>
        </w:rPr>
        <w:t>jeżeli dotyczy</w:t>
      </w:r>
      <w:r>
        <w:t>)</w:t>
      </w:r>
    </w:p>
    <w:p w14:paraId="0E19AB04" w14:textId="77777777" w:rsidR="00FE3E6D" w:rsidRPr="00105084" w:rsidRDefault="00FE3E6D" w:rsidP="00FE3E6D">
      <w:pPr>
        <w:spacing w:line="276" w:lineRule="auto"/>
      </w:pPr>
      <w:r w:rsidRPr="00105084">
        <w:t>- __________________________________________________________________</w:t>
      </w:r>
    </w:p>
    <w:p w14:paraId="09C27539" w14:textId="77777777" w:rsidR="00FE3E6D" w:rsidRPr="00105084" w:rsidRDefault="00FE3E6D" w:rsidP="00FE3E6D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sz w:val="24"/>
          <w:szCs w:val="24"/>
        </w:rPr>
        <w:t>- __________________________________________________________________</w:t>
      </w:r>
    </w:p>
    <w:p w14:paraId="0417CB1A" w14:textId="77777777" w:rsidR="00FE3E6D" w:rsidRPr="00F3535F" w:rsidRDefault="00FE3E6D" w:rsidP="00FE3E6D">
      <w:pPr>
        <w:pStyle w:val="Zwykytekst"/>
        <w:spacing w:line="276" w:lineRule="auto"/>
        <w:ind w:left="2836"/>
        <w:rPr>
          <w:rFonts w:ascii="Times New Roman" w:hAnsi="Times New Roman"/>
          <w:i/>
        </w:rPr>
      </w:pPr>
      <w:r w:rsidRPr="00F3535F">
        <w:rPr>
          <w:rFonts w:ascii="Times New Roman" w:hAnsi="Times New Roman"/>
          <w:i/>
          <w:iCs/>
        </w:rPr>
        <w:t>(należy wskazać wszystkie załączniki do oferty</w:t>
      </w:r>
      <w:r w:rsidRPr="00F3535F">
        <w:rPr>
          <w:rFonts w:ascii="Times New Roman" w:hAnsi="Times New Roman"/>
          <w:i/>
        </w:rPr>
        <w:t>)</w:t>
      </w:r>
    </w:p>
    <w:p w14:paraId="1FD74B2F" w14:textId="77777777" w:rsidR="00F3535F" w:rsidRPr="00105084" w:rsidRDefault="00F3535F" w:rsidP="00F3535F">
      <w:pPr>
        <w:pStyle w:val="Zwykytekst"/>
        <w:spacing w:line="276" w:lineRule="auto"/>
        <w:rPr>
          <w:rFonts w:ascii="Times New Roman" w:hAnsi="Times New Roman"/>
          <w:i/>
          <w:sz w:val="24"/>
          <w:szCs w:val="24"/>
        </w:rPr>
      </w:pPr>
    </w:p>
    <w:p w14:paraId="216C2065" w14:textId="77777777" w:rsidR="00FE3E6D" w:rsidRPr="00105084" w:rsidRDefault="00FE3E6D" w:rsidP="00353F5D">
      <w:pPr>
        <w:pStyle w:val="Zwykytek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b/>
          <w:bCs/>
          <w:sz w:val="24"/>
          <w:szCs w:val="24"/>
        </w:rPr>
        <w:t>WSZELKĄ KORESPONDENCJĘ</w:t>
      </w:r>
      <w:r w:rsidRPr="00105084">
        <w:rPr>
          <w:rFonts w:ascii="Times New Roman" w:hAnsi="Times New Roman"/>
          <w:sz w:val="24"/>
          <w:szCs w:val="24"/>
        </w:rPr>
        <w:t xml:space="preserve"> w sprawie przedmiotowego postępowania należy </w:t>
      </w:r>
      <w:r w:rsidR="00C703EB" w:rsidRPr="00105084">
        <w:rPr>
          <w:rFonts w:ascii="Times New Roman" w:hAnsi="Times New Roman"/>
          <w:sz w:val="24"/>
          <w:szCs w:val="24"/>
        </w:rPr>
        <w:br/>
      </w:r>
      <w:r w:rsidRPr="00105084">
        <w:rPr>
          <w:rFonts w:ascii="Times New Roman" w:hAnsi="Times New Roman"/>
          <w:sz w:val="24"/>
          <w:szCs w:val="24"/>
        </w:rPr>
        <w:t>kierować na poniższy adres:</w:t>
      </w:r>
    </w:p>
    <w:p w14:paraId="4C237FC2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 xml:space="preserve">Imię i nazwisko:_____________________________________________________ </w:t>
      </w:r>
    </w:p>
    <w:p w14:paraId="08E910BE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adres:_____________________________________________________________</w:t>
      </w:r>
    </w:p>
    <w:p w14:paraId="703405A3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2C29AFAD" w14:textId="5D819CDB" w:rsidR="00243618" w:rsidRPr="00A942BE" w:rsidRDefault="00FE3E6D" w:rsidP="00A942BE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tel. _____________ fax ________________ e-mail: _________________________</w:t>
      </w:r>
    </w:p>
    <w:p w14:paraId="408E1442" w14:textId="155AF54F" w:rsidR="006F5C57" w:rsidRPr="00A942BE" w:rsidRDefault="00353F5D" w:rsidP="00970272">
      <w:pPr>
        <w:pStyle w:val="Zwykytekst1"/>
        <w:numPr>
          <w:ilvl w:val="0"/>
          <w:numId w:val="2"/>
        </w:numPr>
        <w:tabs>
          <w:tab w:val="clear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sz w:val="24"/>
          <w:szCs w:val="24"/>
        </w:rPr>
        <w:t>Wypełniłem/wypełniłam obowiązki informacyjne przewidziane w art. 13 lub art. 14 RODO</w:t>
      </w:r>
      <w:r w:rsidRPr="00105084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105084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105084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</w:p>
    <w:p w14:paraId="5AA24BA9" w14:textId="1F3D748E" w:rsidR="00A31BFE" w:rsidRPr="0051157A" w:rsidRDefault="00970272" w:rsidP="00970272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1157A">
        <w:rPr>
          <w:rFonts w:ascii="Times New Roman" w:hAnsi="Times New Roman" w:cs="Times New Roman"/>
          <w:sz w:val="18"/>
          <w:szCs w:val="18"/>
        </w:rPr>
        <w:t>* wstawić znak „x” w odpowiednie pole</w:t>
      </w:r>
    </w:p>
    <w:p w14:paraId="3B9296E6" w14:textId="37A48607" w:rsidR="003D5575" w:rsidRPr="00F018C8" w:rsidRDefault="00942982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  <w:bookmarkStart w:id="0" w:name="_Hlk69125049"/>
      <w:r w:rsidRPr="00F3535F">
        <w:rPr>
          <w:rFonts w:ascii="Times New Roman" w:hAnsi="Times New Roman"/>
          <w:iCs/>
          <w:sz w:val="18"/>
          <w:szCs w:val="18"/>
        </w:rPr>
        <w:t>^</w:t>
      </w:r>
      <w:bookmarkEnd w:id="0"/>
      <w:r w:rsidRPr="00F3535F">
        <w:rPr>
          <w:rFonts w:ascii="Times New Roman" w:hAnsi="Times New Roman"/>
          <w:iCs/>
          <w:sz w:val="18"/>
          <w:szCs w:val="18"/>
        </w:rPr>
        <w:t>niepotrzebne skreślić/usunąć z formularz</w:t>
      </w:r>
    </w:p>
    <w:p w14:paraId="7342BDD8" w14:textId="77777777" w:rsidR="00A31BFE" w:rsidRDefault="00A31BFE" w:rsidP="005E207B">
      <w:pPr>
        <w:spacing w:line="276" w:lineRule="auto"/>
        <w:jc w:val="right"/>
        <w:rPr>
          <w:b/>
          <w:sz w:val="20"/>
          <w:szCs w:val="20"/>
        </w:rPr>
      </w:pPr>
    </w:p>
    <w:p w14:paraId="67FB75DB" w14:textId="13AD1D1E" w:rsidR="00A31BFE" w:rsidRPr="009B5BA3" w:rsidRDefault="00A31BFE" w:rsidP="00A31BFE">
      <w:pPr>
        <w:spacing w:line="276" w:lineRule="auto"/>
        <w:rPr>
          <w:bCs/>
        </w:rPr>
      </w:pPr>
      <w:bookmarkStart w:id="1" w:name="_Hlk129770040"/>
      <w:r w:rsidRPr="009B5BA3">
        <w:rPr>
          <w:bCs/>
        </w:rPr>
        <w:lastRenderedPageBreak/>
        <w:t>ZPI.271.1.1.2023</w:t>
      </w:r>
    </w:p>
    <w:bookmarkEnd w:id="1"/>
    <w:p w14:paraId="6B5E9965" w14:textId="3EF8C071" w:rsidR="003D5575" w:rsidRPr="00514FAD" w:rsidRDefault="005E207B" w:rsidP="005E207B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514FAD">
        <w:t>Załącznik nr 2</w:t>
      </w:r>
      <w:r w:rsidR="006A7993" w:rsidRPr="00514FAD">
        <w:t xml:space="preserve"> </w:t>
      </w:r>
      <w:r w:rsidRPr="00514FAD">
        <w:t>do SWZ</w:t>
      </w:r>
    </w:p>
    <w:p w14:paraId="272FA05F" w14:textId="77777777" w:rsidR="009502CA" w:rsidRPr="00514FAD" w:rsidRDefault="009502CA" w:rsidP="00F860F2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69281D79" w14:textId="77777777" w:rsidR="00FE3E6D" w:rsidRPr="00514FAD" w:rsidRDefault="00FE3E6D" w:rsidP="00DF5A5D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42FF974E" w14:textId="77777777" w:rsidR="00FE3E6D" w:rsidRPr="00514FAD" w:rsidRDefault="00FE3E6D" w:rsidP="002F0D13">
      <w:pPr>
        <w:spacing w:line="276" w:lineRule="auto"/>
        <w:ind w:left="5664" w:right="23"/>
        <w:rPr>
          <w:b/>
        </w:rPr>
      </w:pPr>
      <w:r w:rsidRPr="00514FAD">
        <w:rPr>
          <w:b/>
          <w:bCs/>
        </w:rPr>
        <w:t>Zamawiający</w:t>
      </w:r>
      <w:r w:rsidRPr="00514FAD">
        <w:rPr>
          <w:b/>
        </w:rPr>
        <w:t>:</w:t>
      </w:r>
    </w:p>
    <w:p w14:paraId="625C57D6" w14:textId="77777777" w:rsidR="00FE3E6D" w:rsidRPr="00514FAD" w:rsidRDefault="00FE3E6D" w:rsidP="002F0D13">
      <w:pPr>
        <w:spacing w:line="276" w:lineRule="auto"/>
        <w:ind w:left="5664" w:right="23"/>
        <w:rPr>
          <w:bCs/>
        </w:rPr>
      </w:pPr>
      <w:r w:rsidRPr="00514FAD">
        <w:rPr>
          <w:bCs/>
        </w:rPr>
        <w:t>Gmina Dobrzyca</w:t>
      </w:r>
    </w:p>
    <w:p w14:paraId="0BA2980B" w14:textId="77777777" w:rsidR="00FE3E6D" w:rsidRPr="00514FAD" w:rsidRDefault="00FE3E6D" w:rsidP="002F0D13">
      <w:pPr>
        <w:spacing w:line="276" w:lineRule="auto"/>
        <w:ind w:left="5664" w:right="23"/>
        <w:rPr>
          <w:bCs/>
        </w:rPr>
      </w:pPr>
      <w:r w:rsidRPr="00514FAD">
        <w:rPr>
          <w:bCs/>
        </w:rPr>
        <w:t>ul. Rynek 14</w:t>
      </w:r>
    </w:p>
    <w:p w14:paraId="77AF95AA" w14:textId="77777777" w:rsidR="00FE3E6D" w:rsidRPr="00514FAD" w:rsidRDefault="00FE3E6D" w:rsidP="002F0D13">
      <w:pPr>
        <w:spacing w:line="276" w:lineRule="auto"/>
        <w:ind w:left="5664" w:right="23"/>
        <w:rPr>
          <w:bCs/>
        </w:rPr>
      </w:pPr>
      <w:r w:rsidRPr="00514FAD">
        <w:rPr>
          <w:bCs/>
        </w:rPr>
        <w:t>63-330 Dobrzyca</w:t>
      </w:r>
    </w:p>
    <w:p w14:paraId="260D9963" w14:textId="77777777" w:rsidR="005E207B" w:rsidRPr="00514FAD" w:rsidRDefault="005E207B" w:rsidP="005E207B">
      <w:pPr>
        <w:jc w:val="center"/>
        <w:rPr>
          <w:rFonts w:ascii="Verdana" w:hAnsi="Verdana" w:cs="Arial"/>
          <w:b/>
          <w:sz w:val="20"/>
          <w:szCs w:val="20"/>
        </w:rPr>
      </w:pPr>
    </w:p>
    <w:p w14:paraId="72C243E7" w14:textId="77777777" w:rsidR="005E207B" w:rsidRPr="00514FAD" w:rsidRDefault="005E207B" w:rsidP="005E207B">
      <w:pPr>
        <w:jc w:val="center"/>
        <w:rPr>
          <w:b/>
          <w:u w:val="single"/>
        </w:rPr>
      </w:pPr>
      <w:r w:rsidRPr="00514FAD">
        <w:rPr>
          <w:b/>
          <w:u w:val="single"/>
        </w:rPr>
        <w:t>Oświadczenie wykonawcy</w:t>
      </w:r>
    </w:p>
    <w:p w14:paraId="21B3E610" w14:textId="77777777" w:rsidR="005E207B" w:rsidRPr="00514FAD" w:rsidRDefault="005E207B" w:rsidP="005E207B">
      <w:pPr>
        <w:jc w:val="center"/>
        <w:rPr>
          <w:b/>
        </w:rPr>
      </w:pPr>
      <w:r w:rsidRPr="00514FAD">
        <w:rPr>
          <w:b/>
        </w:rPr>
        <w:t xml:space="preserve">składane na podstawie art. 125 ust. 1 ustawy z dnia 11 września 2019 r. </w:t>
      </w:r>
    </w:p>
    <w:p w14:paraId="0D8DB215" w14:textId="77777777" w:rsidR="005E207B" w:rsidRPr="00514FAD" w:rsidRDefault="005E207B" w:rsidP="005E207B">
      <w:pPr>
        <w:jc w:val="center"/>
        <w:rPr>
          <w:b/>
        </w:rPr>
      </w:pPr>
      <w:r w:rsidRPr="00514FAD">
        <w:rPr>
          <w:b/>
        </w:rPr>
        <w:t>Prawo zamówień publicznych (dalej jako: ustawa Pzp)</w:t>
      </w:r>
    </w:p>
    <w:p w14:paraId="0FF580EF" w14:textId="77777777" w:rsidR="005E207B" w:rsidRPr="00514FAD" w:rsidRDefault="005E207B" w:rsidP="005E207B">
      <w:pPr>
        <w:jc w:val="both"/>
      </w:pPr>
    </w:p>
    <w:p w14:paraId="5860183B" w14:textId="77777777" w:rsidR="005E207B" w:rsidRPr="00514FAD" w:rsidRDefault="005E207B" w:rsidP="005E207B">
      <w:pPr>
        <w:jc w:val="both"/>
      </w:pPr>
    </w:p>
    <w:p w14:paraId="3B2ED9E4" w14:textId="233E2CAD" w:rsidR="006D657A" w:rsidRPr="009B5BA3" w:rsidRDefault="005E207B" w:rsidP="009B5BA3">
      <w:pPr>
        <w:autoSpaceDE w:val="0"/>
        <w:autoSpaceDN w:val="0"/>
        <w:adjustRightInd w:val="0"/>
        <w:jc w:val="center"/>
      </w:pPr>
      <w:r w:rsidRPr="00514FAD">
        <w:t xml:space="preserve">Na potrzeby postępowania o udzielenie zamówienia publicznego pn. </w:t>
      </w:r>
      <w:r w:rsidR="009B5BA3" w:rsidRPr="00D83B1B">
        <w:rPr>
          <w:b/>
          <w:bCs/>
          <w:i/>
          <w:iCs/>
        </w:rPr>
        <w:t xml:space="preserve">Budowa dwóch studni głębinowych na potrzeby socjalno-bytowe mieszkańców Gminy Dobrzyca </w:t>
      </w:r>
      <w:r w:rsidR="009B5BA3" w:rsidRPr="00D83B1B">
        <w:t>w systemie zaprojektuj i wybuduj</w:t>
      </w:r>
    </w:p>
    <w:p w14:paraId="798E6D3E" w14:textId="16AE9AC5" w:rsidR="005E207B" w:rsidRPr="00514FAD" w:rsidRDefault="006D657A" w:rsidP="006D657A">
      <w:pPr>
        <w:spacing w:before="240"/>
        <w:jc w:val="center"/>
        <w:rPr>
          <w:b/>
          <w:bCs/>
          <w:lang w:eastAsia="ar-SA"/>
        </w:rPr>
      </w:pPr>
      <w:r w:rsidRPr="006D657A">
        <w:rPr>
          <w:b/>
          <w:bCs/>
          <w:i/>
          <w:iCs/>
        </w:rPr>
        <w:t xml:space="preserve"> </w:t>
      </w:r>
      <w:r w:rsidR="005E207B" w:rsidRPr="00514FAD">
        <w:t xml:space="preserve">prowadzonego przez </w:t>
      </w:r>
      <w:r w:rsidR="005E207B" w:rsidRPr="00514FAD">
        <w:rPr>
          <w:b/>
          <w:bCs/>
        </w:rPr>
        <w:t xml:space="preserve">Gminę </w:t>
      </w:r>
      <w:r w:rsidR="000D2243" w:rsidRPr="00514FAD">
        <w:rPr>
          <w:b/>
          <w:bCs/>
        </w:rPr>
        <w:t>Dobrzyca</w:t>
      </w:r>
      <w:r w:rsidR="005E207B" w:rsidRPr="00514FAD">
        <w:t>, oświadczam, co następuje:</w:t>
      </w:r>
    </w:p>
    <w:p w14:paraId="6801CD3F" w14:textId="77777777" w:rsidR="005E207B" w:rsidRPr="00514FAD" w:rsidRDefault="005E207B" w:rsidP="005E207B">
      <w:pPr>
        <w:ind w:firstLine="709"/>
        <w:jc w:val="both"/>
      </w:pPr>
    </w:p>
    <w:p w14:paraId="282BCF1E" w14:textId="3004766D" w:rsidR="005E207B" w:rsidRPr="00514FAD" w:rsidRDefault="005E207B" w:rsidP="005E207B">
      <w:pPr>
        <w:shd w:val="clear" w:color="auto" w:fill="BFBFBF"/>
        <w:jc w:val="both"/>
        <w:rPr>
          <w:b/>
        </w:rPr>
      </w:pPr>
      <w:r w:rsidRPr="00514FAD">
        <w:rPr>
          <w:b/>
        </w:rPr>
        <w:t>OŚWI</w:t>
      </w:r>
      <w:r w:rsidR="005719F4" w:rsidRPr="00514FAD">
        <w:rPr>
          <w:b/>
        </w:rPr>
        <w:t>A</w:t>
      </w:r>
      <w:r w:rsidRPr="00514FAD">
        <w:rPr>
          <w:b/>
        </w:rPr>
        <w:t>DCZENIE WYKONAWCY DOTYCZĄCE SPEŁNIANIA WARUNKÓW UDZIAŁU W POSTĘPOWANIU:</w:t>
      </w:r>
    </w:p>
    <w:p w14:paraId="33B57496" w14:textId="77777777" w:rsidR="005E207B" w:rsidRPr="00514FAD" w:rsidRDefault="005E207B" w:rsidP="005E207B">
      <w:pPr>
        <w:jc w:val="both"/>
      </w:pPr>
    </w:p>
    <w:p w14:paraId="53466B4B" w14:textId="6746DCF9" w:rsidR="005E207B" w:rsidRPr="00B749C9" w:rsidRDefault="005E207B" w:rsidP="005E207B">
      <w:pPr>
        <w:jc w:val="both"/>
      </w:pPr>
      <w:r w:rsidRPr="00B749C9">
        <w:t xml:space="preserve">Oświadczam, że spełniam warunki udziału w postępowaniu określone przez zamawiającego Specyfikacji Warunków Zamówienia </w:t>
      </w:r>
      <w:r w:rsidR="002F0D13" w:rsidRPr="00B749C9">
        <w:rPr>
          <w:i/>
        </w:rPr>
        <w:t>nr ZPI.271.1.</w:t>
      </w:r>
      <w:r w:rsidR="00CA4FCE" w:rsidRPr="00B749C9">
        <w:rPr>
          <w:i/>
        </w:rPr>
        <w:t>1</w:t>
      </w:r>
      <w:r w:rsidR="002F0D13" w:rsidRPr="00B749C9">
        <w:rPr>
          <w:i/>
        </w:rPr>
        <w:t>.202</w:t>
      </w:r>
      <w:r w:rsidR="006D657A">
        <w:rPr>
          <w:i/>
        </w:rPr>
        <w:t>3</w:t>
      </w:r>
      <w:r w:rsidR="002F0D13" w:rsidRPr="00B749C9">
        <w:rPr>
          <w:i/>
        </w:rPr>
        <w:t xml:space="preserve"> z dnia </w:t>
      </w:r>
      <w:r w:rsidR="006D657A">
        <w:rPr>
          <w:i/>
        </w:rPr>
        <w:t>16.03</w:t>
      </w:r>
      <w:r w:rsidR="00CA2096" w:rsidRPr="00B749C9">
        <w:rPr>
          <w:i/>
        </w:rPr>
        <w:t>.202</w:t>
      </w:r>
      <w:r w:rsidR="006D657A">
        <w:rPr>
          <w:i/>
        </w:rPr>
        <w:t>3</w:t>
      </w:r>
      <w:r w:rsidR="00CA2096" w:rsidRPr="00B749C9">
        <w:rPr>
          <w:i/>
        </w:rPr>
        <w:t>r.</w:t>
      </w:r>
    </w:p>
    <w:p w14:paraId="4F8EFD0E" w14:textId="77777777" w:rsidR="005E207B" w:rsidRPr="00745023" w:rsidRDefault="005E207B" w:rsidP="005E207B">
      <w:pPr>
        <w:jc w:val="both"/>
        <w:rPr>
          <w:i/>
        </w:rPr>
      </w:pPr>
    </w:p>
    <w:p w14:paraId="3B8ECFA3" w14:textId="77777777" w:rsidR="005E207B" w:rsidRPr="00745023" w:rsidRDefault="005E207B" w:rsidP="005E207B">
      <w:pPr>
        <w:shd w:val="clear" w:color="auto" w:fill="BFBFBF"/>
        <w:jc w:val="both"/>
      </w:pPr>
      <w:r w:rsidRPr="00745023">
        <w:rPr>
          <w:b/>
        </w:rPr>
        <w:t>INFORMACJA W ZWIĄZKU Z POLEGANIEM NA ZASOBACH INNYCH PODMIOTÓW</w:t>
      </w:r>
      <w:r w:rsidRPr="00745023">
        <w:t xml:space="preserve">: </w:t>
      </w:r>
    </w:p>
    <w:p w14:paraId="70C079FA" w14:textId="77777777" w:rsidR="005E207B" w:rsidRPr="00745023" w:rsidRDefault="005E207B" w:rsidP="005E207B">
      <w:pPr>
        <w:jc w:val="both"/>
      </w:pPr>
    </w:p>
    <w:p w14:paraId="23145CE4" w14:textId="77777777" w:rsidR="005E207B" w:rsidRPr="00745023" w:rsidRDefault="005E207B" w:rsidP="005E207B">
      <w:pPr>
        <w:jc w:val="both"/>
      </w:pPr>
      <w:r w:rsidRPr="00745023">
        <w:t xml:space="preserve">Oświadczam, że w celu wykazania spełniania warunków udziału w postępowaniu, określonych przez zamawiającego w Specyfikacji Warunków Zamówienia polegam na zasobach następującego/ych podmiotu/ów: ………………… </w:t>
      </w:r>
    </w:p>
    <w:p w14:paraId="5F3C4E0C" w14:textId="77777777" w:rsidR="005E207B" w:rsidRPr="00745023" w:rsidRDefault="005E207B" w:rsidP="005E207B">
      <w:pPr>
        <w:jc w:val="both"/>
      </w:pPr>
      <w:r w:rsidRPr="00745023">
        <w:t>..……………………………………………………………………………………………………………….…………………………………………………………………………………....</w:t>
      </w:r>
      <w:r w:rsidR="00FA0F5D">
        <w:t>........</w:t>
      </w:r>
      <w:r w:rsidRPr="00745023">
        <w:t xml:space="preserve">, </w:t>
      </w:r>
    </w:p>
    <w:p w14:paraId="278B1D8B" w14:textId="77777777" w:rsidR="005E207B" w:rsidRPr="00745023" w:rsidRDefault="005E207B" w:rsidP="005E207B">
      <w:pPr>
        <w:jc w:val="both"/>
      </w:pPr>
      <w:r w:rsidRPr="00745023">
        <w:t>w następującym zakresie: ………………………………………………………………………</w:t>
      </w:r>
      <w:r w:rsidR="00FA0F5D">
        <w:t>….</w:t>
      </w:r>
    </w:p>
    <w:p w14:paraId="1EF928A7" w14:textId="77777777" w:rsidR="005E207B" w:rsidRPr="00745023" w:rsidRDefault="005E207B" w:rsidP="005E207B">
      <w:pPr>
        <w:jc w:val="both"/>
      </w:pPr>
      <w:r w:rsidRPr="00745023">
        <w:t xml:space="preserve">………………………...………………………………………………………………………………………………………………………………………………………………………….… </w:t>
      </w:r>
    </w:p>
    <w:p w14:paraId="57994943" w14:textId="77777777" w:rsidR="005E207B" w:rsidRPr="00745023" w:rsidRDefault="005E207B" w:rsidP="00DF5A5D">
      <w:pPr>
        <w:jc w:val="both"/>
        <w:rPr>
          <w:i/>
        </w:rPr>
      </w:pPr>
      <w:r w:rsidRPr="00745023">
        <w:rPr>
          <w:i/>
        </w:rPr>
        <w:t xml:space="preserve">(wskazać podmiot i określić odpowiedni zakres dla wskazanego podmiotu). </w:t>
      </w:r>
    </w:p>
    <w:p w14:paraId="2E9C6AD4" w14:textId="77777777" w:rsidR="005E207B" w:rsidRPr="00745023" w:rsidRDefault="005E207B" w:rsidP="005E207B">
      <w:pPr>
        <w:ind w:left="5664" w:firstLine="708"/>
        <w:jc w:val="both"/>
        <w:rPr>
          <w:i/>
        </w:rPr>
      </w:pPr>
    </w:p>
    <w:p w14:paraId="41BB188A" w14:textId="77777777" w:rsidR="005E207B" w:rsidRPr="00745023" w:rsidRDefault="005E207B" w:rsidP="005E207B">
      <w:pPr>
        <w:shd w:val="clear" w:color="auto" w:fill="BFBFBF"/>
        <w:jc w:val="both"/>
        <w:rPr>
          <w:b/>
        </w:rPr>
      </w:pPr>
      <w:r w:rsidRPr="00745023">
        <w:rPr>
          <w:b/>
        </w:rPr>
        <w:t>OŚWIADCZENIE DOTYCZĄCE PODANYCH INFORMACJI:</w:t>
      </w:r>
    </w:p>
    <w:p w14:paraId="41A93196" w14:textId="77777777" w:rsidR="005E207B" w:rsidRPr="00745023" w:rsidRDefault="005E207B" w:rsidP="005E207B">
      <w:pPr>
        <w:jc w:val="both"/>
      </w:pPr>
    </w:p>
    <w:p w14:paraId="12E01DF6" w14:textId="77777777" w:rsidR="005E207B" w:rsidRPr="00745023" w:rsidRDefault="005E207B" w:rsidP="005E207B">
      <w:pPr>
        <w:jc w:val="both"/>
      </w:pPr>
      <w:r w:rsidRPr="00745023"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AEA315F" w14:textId="77777777" w:rsidR="005E207B" w:rsidRPr="00745023" w:rsidRDefault="005E207B" w:rsidP="005E207B">
      <w:pPr>
        <w:jc w:val="both"/>
      </w:pPr>
    </w:p>
    <w:p w14:paraId="4574DC88" w14:textId="77777777" w:rsidR="009502CA" w:rsidRDefault="009502CA" w:rsidP="009502CA">
      <w:pPr>
        <w:jc w:val="both"/>
      </w:pPr>
    </w:p>
    <w:p w14:paraId="2F3D3123" w14:textId="77777777" w:rsidR="00A4496B" w:rsidRDefault="00A4496B" w:rsidP="009502CA">
      <w:pPr>
        <w:jc w:val="both"/>
      </w:pPr>
    </w:p>
    <w:p w14:paraId="5992DC7C" w14:textId="77777777" w:rsidR="00A4496B" w:rsidRDefault="00A4496B" w:rsidP="009502CA">
      <w:pPr>
        <w:jc w:val="both"/>
      </w:pPr>
    </w:p>
    <w:p w14:paraId="722179E7" w14:textId="77777777" w:rsidR="00A4496B" w:rsidRDefault="00A4496B" w:rsidP="009502CA">
      <w:pPr>
        <w:jc w:val="both"/>
      </w:pPr>
    </w:p>
    <w:p w14:paraId="094E9299" w14:textId="77777777" w:rsidR="00A4496B" w:rsidRDefault="00A4496B" w:rsidP="009502CA">
      <w:pPr>
        <w:jc w:val="both"/>
      </w:pPr>
    </w:p>
    <w:p w14:paraId="265ABED7" w14:textId="77777777" w:rsidR="00A4496B" w:rsidRDefault="00A4496B" w:rsidP="009502CA">
      <w:pPr>
        <w:jc w:val="both"/>
      </w:pPr>
    </w:p>
    <w:p w14:paraId="02580DFC" w14:textId="77777777" w:rsidR="00A4496B" w:rsidRDefault="00A4496B" w:rsidP="009502CA">
      <w:pPr>
        <w:jc w:val="both"/>
      </w:pPr>
    </w:p>
    <w:p w14:paraId="071D21CA" w14:textId="77777777" w:rsidR="00A4496B" w:rsidRPr="0024184D" w:rsidRDefault="00A4496B" w:rsidP="009502CA">
      <w:pPr>
        <w:jc w:val="both"/>
        <w:rPr>
          <w:color w:val="FF0000"/>
        </w:rPr>
      </w:pPr>
    </w:p>
    <w:p w14:paraId="126B2F5B" w14:textId="0BDF0176" w:rsidR="00DF5A5D" w:rsidRPr="009B5BA3" w:rsidRDefault="00A31BFE" w:rsidP="00A31BFE">
      <w:pPr>
        <w:spacing w:line="276" w:lineRule="auto"/>
        <w:rPr>
          <w:rFonts w:ascii="Verdana" w:hAnsi="Verdana" w:cs="Verdana"/>
          <w:bCs/>
        </w:rPr>
      </w:pPr>
      <w:r w:rsidRPr="009B5BA3">
        <w:rPr>
          <w:bCs/>
        </w:rPr>
        <w:t>ZPI.271.1.1.2023</w:t>
      </w:r>
    </w:p>
    <w:p w14:paraId="35047181" w14:textId="732213DD" w:rsidR="00DF5A5D" w:rsidRPr="00514FAD" w:rsidRDefault="00DF5A5D" w:rsidP="00DF5A5D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514FAD">
        <w:t>Załącznik nr 3</w:t>
      </w:r>
      <w:r w:rsidR="00486816">
        <w:t>a</w:t>
      </w:r>
      <w:r w:rsidR="008B3F87" w:rsidRPr="00514FAD">
        <w:t xml:space="preserve"> </w:t>
      </w:r>
      <w:r w:rsidRPr="00514FAD">
        <w:t>do SWZ</w:t>
      </w:r>
    </w:p>
    <w:p w14:paraId="068344B3" w14:textId="77777777" w:rsidR="00DF5A5D" w:rsidRPr="00514FAD" w:rsidRDefault="00DF5A5D" w:rsidP="00DF5A5D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74EF2A8A" w14:textId="77777777" w:rsidR="00DF5A5D" w:rsidRPr="00514FAD" w:rsidRDefault="00DF5A5D" w:rsidP="00DF5A5D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163FF416" w14:textId="77777777" w:rsidR="00DF5A5D" w:rsidRPr="00514FAD" w:rsidRDefault="00DF5A5D" w:rsidP="00DF5A5D">
      <w:pPr>
        <w:spacing w:line="276" w:lineRule="auto"/>
        <w:ind w:left="5664" w:right="23"/>
        <w:rPr>
          <w:b/>
        </w:rPr>
      </w:pPr>
      <w:r w:rsidRPr="00514FAD">
        <w:rPr>
          <w:b/>
          <w:bCs/>
        </w:rPr>
        <w:t>Zamawiający</w:t>
      </w:r>
      <w:r w:rsidRPr="00514FAD">
        <w:rPr>
          <w:b/>
        </w:rPr>
        <w:t>:</w:t>
      </w:r>
    </w:p>
    <w:p w14:paraId="2E839E86" w14:textId="77777777" w:rsidR="00DF5A5D" w:rsidRPr="00514FAD" w:rsidRDefault="00DF5A5D" w:rsidP="00DF5A5D">
      <w:pPr>
        <w:spacing w:line="276" w:lineRule="auto"/>
        <w:ind w:left="5664" w:right="23"/>
        <w:rPr>
          <w:bCs/>
        </w:rPr>
      </w:pPr>
      <w:r w:rsidRPr="00514FAD">
        <w:rPr>
          <w:bCs/>
        </w:rPr>
        <w:t>Gmina Dobrzyca</w:t>
      </w:r>
    </w:p>
    <w:p w14:paraId="0A654CCE" w14:textId="77777777" w:rsidR="00DF5A5D" w:rsidRPr="00514FAD" w:rsidRDefault="00DF5A5D" w:rsidP="00DF5A5D">
      <w:pPr>
        <w:spacing w:line="276" w:lineRule="auto"/>
        <w:ind w:left="5664" w:right="23"/>
        <w:rPr>
          <w:bCs/>
        </w:rPr>
      </w:pPr>
      <w:r w:rsidRPr="00514FAD">
        <w:rPr>
          <w:bCs/>
        </w:rPr>
        <w:t>ul. Rynek 14</w:t>
      </w:r>
    </w:p>
    <w:p w14:paraId="6B40314E" w14:textId="77777777" w:rsidR="00DF5A5D" w:rsidRPr="00514FAD" w:rsidRDefault="00DF5A5D" w:rsidP="00DF5A5D">
      <w:pPr>
        <w:spacing w:line="276" w:lineRule="auto"/>
        <w:ind w:left="5664" w:right="23"/>
        <w:rPr>
          <w:bCs/>
        </w:rPr>
      </w:pPr>
      <w:r w:rsidRPr="00514FAD">
        <w:rPr>
          <w:bCs/>
        </w:rPr>
        <w:t>63-330 Dobrzyca</w:t>
      </w:r>
    </w:p>
    <w:p w14:paraId="18B07F90" w14:textId="77777777" w:rsidR="00DF5A5D" w:rsidRPr="00514FAD" w:rsidRDefault="00DF5A5D" w:rsidP="00DF5A5D">
      <w:pPr>
        <w:jc w:val="center"/>
        <w:rPr>
          <w:rFonts w:ascii="Verdana" w:hAnsi="Verdana" w:cs="Arial"/>
          <w:b/>
          <w:sz w:val="20"/>
          <w:szCs w:val="20"/>
        </w:rPr>
      </w:pPr>
    </w:p>
    <w:p w14:paraId="461A8576" w14:textId="77777777" w:rsidR="00DF5A5D" w:rsidRPr="00514FAD" w:rsidRDefault="00DF5A5D" w:rsidP="00DF5A5D">
      <w:pPr>
        <w:jc w:val="center"/>
        <w:rPr>
          <w:b/>
          <w:u w:val="single"/>
        </w:rPr>
      </w:pPr>
      <w:r w:rsidRPr="00514FAD">
        <w:rPr>
          <w:b/>
          <w:u w:val="single"/>
        </w:rPr>
        <w:t>Oświadczenie wykonawcy</w:t>
      </w:r>
    </w:p>
    <w:p w14:paraId="027EEB05" w14:textId="77777777" w:rsidR="00DF5A5D" w:rsidRPr="00514FAD" w:rsidRDefault="00DF5A5D" w:rsidP="00DF5A5D">
      <w:pPr>
        <w:jc w:val="center"/>
        <w:rPr>
          <w:b/>
        </w:rPr>
      </w:pPr>
      <w:r w:rsidRPr="00514FAD">
        <w:rPr>
          <w:b/>
        </w:rPr>
        <w:t xml:space="preserve">składane na podstawie art. 125 ust. 1 ustawy z dnia 11 września 2019 r. </w:t>
      </w:r>
    </w:p>
    <w:p w14:paraId="5A0AC88D" w14:textId="77777777" w:rsidR="00DF5A5D" w:rsidRPr="00514FAD" w:rsidRDefault="00DF5A5D" w:rsidP="00DF5A5D">
      <w:pPr>
        <w:jc w:val="center"/>
        <w:rPr>
          <w:b/>
        </w:rPr>
      </w:pPr>
      <w:r w:rsidRPr="00514FAD">
        <w:rPr>
          <w:b/>
        </w:rPr>
        <w:t>Prawo zamówień publicznych (dalej jako: ustawa Pzp)</w:t>
      </w:r>
    </w:p>
    <w:p w14:paraId="6ABCA9BB" w14:textId="77777777" w:rsidR="00DF5A5D" w:rsidRPr="00514FAD" w:rsidRDefault="00DF5A5D" w:rsidP="00DF5A5D">
      <w:pPr>
        <w:jc w:val="both"/>
      </w:pPr>
    </w:p>
    <w:p w14:paraId="62C859FA" w14:textId="77777777" w:rsidR="00DF5A5D" w:rsidRPr="00514FAD" w:rsidRDefault="00DF5A5D" w:rsidP="00DF5A5D">
      <w:pPr>
        <w:jc w:val="both"/>
      </w:pPr>
    </w:p>
    <w:p w14:paraId="3D4B75F9" w14:textId="77777777" w:rsidR="009B5BA3" w:rsidRPr="00D83B1B" w:rsidRDefault="00DF5A5D" w:rsidP="009B5BA3">
      <w:pPr>
        <w:autoSpaceDE w:val="0"/>
        <w:autoSpaceDN w:val="0"/>
        <w:adjustRightInd w:val="0"/>
        <w:jc w:val="center"/>
      </w:pPr>
      <w:r w:rsidRPr="00514FAD">
        <w:t xml:space="preserve">Na potrzeby postępowania o udzielenie zamówienia publicznego pn. </w:t>
      </w:r>
      <w:r w:rsidR="009B5BA3" w:rsidRPr="00D83B1B">
        <w:rPr>
          <w:b/>
          <w:bCs/>
          <w:i/>
          <w:iCs/>
        </w:rPr>
        <w:t xml:space="preserve">Budowa dwóch studni głębinowych na potrzeby socjalno-bytowe mieszkańców Gminy Dobrzyca </w:t>
      </w:r>
      <w:r w:rsidR="009B5BA3" w:rsidRPr="00D83B1B">
        <w:t>w systemie zaprojektuj i wybuduj</w:t>
      </w:r>
    </w:p>
    <w:p w14:paraId="3B30AD01" w14:textId="12F99B0A" w:rsidR="00DF5A5D" w:rsidRPr="00514FAD" w:rsidRDefault="00DF5A5D" w:rsidP="006D657A">
      <w:pPr>
        <w:jc w:val="both"/>
        <w:rPr>
          <w:b/>
          <w:bCs/>
          <w:i/>
          <w:iCs/>
        </w:rPr>
      </w:pPr>
      <w:r w:rsidRPr="00514FAD">
        <w:t>oświadczam, co następuje:</w:t>
      </w:r>
    </w:p>
    <w:p w14:paraId="5569C964" w14:textId="77777777" w:rsidR="00DF5A5D" w:rsidRPr="00514FAD" w:rsidRDefault="00DF5A5D" w:rsidP="00DF5A5D">
      <w:pPr>
        <w:jc w:val="both"/>
      </w:pPr>
    </w:p>
    <w:p w14:paraId="565FECD9" w14:textId="77777777" w:rsidR="00DF5A5D" w:rsidRPr="00BE3911" w:rsidRDefault="00DF5A5D" w:rsidP="00DF5A5D">
      <w:pPr>
        <w:shd w:val="clear" w:color="auto" w:fill="BFBFBF"/>
        <w:jc w:val="both"/>
        <w:rPr>
          <w:b/>
        </w:rPr>
      </w:pPr>
      <w:r w:rsidRPr="00BE3911">
        <w:rPr>
          <w:b/>
        </w:rPr>
        <w:t>OŚWIADCZENIE WYKONAWCY DOTYCZĄCE NIEPODLEGANIA WYKLUCZENIU:</w:t>
      </w:r>
    </w:p>
    <w:p w14:paraId="390E33C6" w14:textId="77777777" w:rsidR="00DF5A5D" w:rsidRPr="00BE3911" w:rsidRDefault="00DF5A5D" w:rsidP="00DF5A5D">
      <w:pPr>
        <w:spacing w:line="276" w:lineRule="auto"/>
        <w:contextualSpacing/>
        <w:jc w:val="both"/>
        <w:rPr>
          <w:rFonts w:eastAsia="Calibri"/>
        </w:rPr>
      </w:pPr>
    </w:p>
    <w:p w14:paraId="70E4FED4" w14:textId="77777777" w:rsidR="00DF5A5D" w:rsidRPr="00BE3911" w:rsidRDefault="00DF5A5D" w:rsidP="00DF5A5D">
      <w:pPr>
        <w:numPr>
          <w:ilvl w:val="0"/>
          <w:numId w:val="41"/>
        </w:numPr>
        <w:spacing w:line="276" w:lineRule="auto"/>
        <w:contextualSpacing/>
        <w:jc w:val="both"/>
        <w:rPr>
          <w:rFonts w:eastAsia="Calibri"/>
        </w:rPr>
      </w:pPr>
      <w:r w:rsidRPr="00BE3911">
        <w:rPr>
          <w:rFonts w:eastAsia="Calibri"/>
        </w:rPr>
        <w:t>Oświadczam, że nie podlegam wykluczeniu z postępowania na podstawie art. 108 ust 1 ustawy Pzp.</w:t>
      </w:r>
    </w:p>
    <w:p w14:paraId="1C110B4C" w14:textId="77777777" w:rsidR="00DF5A5D" w:rsidRPr="00BE3911" w:rsidRDefault="00DF5A5D" w:rsidP="00DF5A5D">
      <w:pPr>
        <w:numPr>
          <w:ilvl w:val="0"/>
          <w:numId w:val="41"/>
        </w:numPr>
        <w:spacing w:line="276" w:lineRule="auto"/>
        <w:contextualSpacing/>
        <w:jc w:val="both"/>
        <w:rPr>
          <w:rFonts w:eastAsia="Calibri"/>
        </w:rPr>
      </w:pPr>
      <w:r w:rsidRPr="00BE3911">
        <w:rPr>
          <w:rFonts w:eastAsia="Calibri"/>
        </w:rPr>
        <w:t xml:space="preserve">Oświadczam, że nie podlegam wykluczeniu z postępowania na podstawie art. </w:t>
      </w:r>
      <w:r w:rsidRPr="00BE3911">
        <w:rPr>
          <w:rFonts w:eastAsia="Calibri"/>
          <w:bCs/>
        </w:rPr>
        <w:t>109 ust. 1 pkt 1) i 4) ustawy PZP</w:t>
      </w:r>
      <w:r w:rsidRPr="00BE3911">
        <w:rPr>
          <w:rFonts w:eastAsia="Calibri"/>
        </w:rPr>
        <w:t>.</w:t>
      </w:r>
    </w:p>
    <w:p w14:paraId="54EB14E3" w14:textId="77777777" w:rsidR="00DF5A5D" w:rsidRPr="00BE3911" w:rsidRDefault="00DF5A5D" w:rsidP="00DF5A5D">
      <w:pPr>
        <w:jc w:val="both"/>
      </w:pPr>
    </w:p>
    <w:p w14:paraId="598D1DBB" w14:textId="77777777" w:rsidR="00DF5A5D" w:rsidRPr="00745023" w:rsidRDefault="00DF5A5D" w:rsidP="00DF5A5D">
      <w:pPr>
        <w:jc w:val="both"/>
      </w:pPr>
      <w:r w:rsidRPr="00745023">
        <w:t>Oświadczam, że zachodzą w stosunku do mnie podstawy wykluczenia z postępowania na podstawie art. …………. ustawy Pzp</w:t>
      </w:r>
      <w:r w:rsidR="008B3F87">
        <w:t xml:space="preserve"> </w:t>
      </w:r>
      <w:r w:rsidRPr="00745023">
        <w:rPr>
          <w:i/>
        </w:rPr>
        <w:t>(podać mającą zastosowanie podstawę wykluczenia spośród wymienionych w art. 108 lub art. 109 ustawy Pzp).</w:t>
      </w:r>
      <w:r w:rsidRPr="00745023">
        <w:t xml:space="preserve"> Jednocześnie oświadczam, że w związku z ww. okolicznością, na podstawie art. 110 ust. 2 ustawy Pzp podjąłem następujące środki naprawcze:</w:t>
      </w:r>
    </w:p>
    <w:p w14:paraId="15BA83E6" w14:textId="77777777" w:rsidR="00DF5A5D" w:rsidRPr="00745023" w:rsidRDefault="00DF5A5D" w:rsidP="00DF5A5D">
      <w:pPr>
        <w:jc w:val="both"/>
      </w:pPr>
      <w:r w:rsidRPr="00745023">
        <w:t>…………………………………………………………………………………………………..</w:t>
      </w:r>
    </w:p>
    <w:p w14:paraId="2F62D6C9" w14:textId="77777777" w:rsidR="00DF5A5D" w:rsidRPr="00745023" w:rsidRDefault="00DF5A5D" w:rsidP="00DF5A5D">
      <w:pPr>
        <w:jc w:val="both"/>
      </w:pPr>
      <w:r w:rsidRPr="00745023">
        <w:t>…………………………………………………………………………………………..…….…</w:t>
      </w:r>
    </w:p>
    <w:p w14:paraId="7DD6BAC0" w14:textId="77777777" w:rsidR="00DF5A5D" w:rsidRPr="00745023" w:rsidRDefault="00DF5A5D" w:rsidP="00DF5A5D">
      <w:pPr>
        <w:jc w:val="both"/>
      </w:pPr>
      <w:r w:rsidRPr="00745023">
        <w:t>…………...........…………………………………………………………………………………</w:t>
      </w:r>
    </w:p>
    <w:p w14:paraId="31C760DF" w14:textId="77777777" w:rsidR="00DF5A5D" w:rsidRPr="00745023" w:rsidRDefault="00DF5A5D" w:rsidP="00DF5A5D">
      <w:pPr>
        <w:jc w:val="both"/>
      </w:pPr>
      <w:r w:rsidRPr="00745023">
        <w:t>……………………………………………………………………………………………..……</w:t>
      </w:r>
    </w:p>
    <w:p w14:paraId="48DC0E13" w14:textId="77777777" w:rsidR="00DF5A5D" w:rsidRPr="00DF5A5D" w:rsidRDefault="00DF5A5D" w:rsidP="00DF5A5D">
      <w:pPr>
        <w:jc w:val="both"/>
      </w:pPr>
      <w:r w:rsidRPr="00745023">
        <w:t>…………………………………………………………………………………………..………</w:t>
      </w:r>
    </w:p>
    <w:p w14:paraId="3D14B82F" w14:textId="77777777" w:rsidR="00DF5A5D" w:rsidRPr="00745023" w:rsidRDefault="00DF5A5D" w:rsidP="00DF5A5D">
      <w:pPr>
        <w:ind w:firstLine="709"/>
        <w:jc w:val="both"/>
      </w:pPr>
    </w:p>
    <w:p w14:paraId="5EEAAF46" w14:textId="77777777" w:rsidR="00DF5A5D" w:rsidRPr="00DF5A5D" w:rsidRDefault="00DF5A5D" w:rsidP="00DF5A5D">
      <w:pPr>
        <w:shd w:val="clear" w:color="auto" w:fill="BFBFBF"/>
        <w:jc w:val="both"/>
        <w:rPr>
          <w:b/>
        </w:rPr>
      </w:pPr>
      <w:r w:rsidRPr="00745023">
        <w:rPr>
          <w:b/>
        </w:rPr>
        <w:t xml:space="preserve">OŚWIDCZENIE WYKONAWCY DOTYCZĄCE SPEŁNIANIA WARUNKÓW </w:t>
      </w:r>
    </w:p>
    <w:p w14:paraId="6C530637" w14:textId="77777777" w:rsidR="00DF5A5D" w:rsidRPr="00745023" w:rsidRDefault="00DF5A5D" w:rsidP="00DF5A5D">
      <w:pPr>
        <w:shd w:val="clear" w:color="auto" w:fill="BFBFBF"/>
        <w:jc w:val="both"/>
      </w:pPr>
      <w:r w:rsidRPr="00745023">
        <w:rPr>
          <w:b/>
        </w:rPr>
        <w:t>INFORMACJA W ZWIĄZKU Z POLEGANIEM NA ZASOBACH INNYCH PODMIOTÓW</w:t>
      </w:r>
      <w:r w:rsidRPr="00745023">
        <w:t xml:space="preserve">: </w:t>
      </w:r>
    </w:p>
    <w:p w14:paraId="48225A80" w14:textId="77777777" w:rsidR="00DF5A5D" w:rsidRPr="00745023" w:rsidRDefault="00DF5A5D" w:rsidP="00DF5A5D">
      <w:pPr>
        <w:jc w:val="both"/>
      </w:pPr>
    </w:p>
    <w:p w14:paraId="68F6B757" w14:textId="77777777" w:rsidR="00DF5A5D" w:rsidRPr="00745023" w:rsidRDefault="00DF5A5D" w:rsidP="00DF5A5D">
      <w:pPr>
        <w:jc w:val="both"/>
      </w:pPr>
      <w:r w:rsidRPr="00745023">
        <w:t xml:space="preserve">Oświadczam, że w celu wykazania spełniania warunków udziału w postępowaniu, określonych przez zamawiającego w Specyfikacji Warunków Zamówienia polegam na zasobach następującego/ych podmiotu/ów: ………………… </w:t>
      </w:r>
    </w:p>
    <w:p w14:paraId="5BE47273" w14:textId="77777777" w:rsidR="00DF5A5D" w:rsidRPr="00745023" w:rsidRDefault="00DF5A5D" w:rsidP="00DF5A5D">
      <w:pPr>
        <w:jc w:val="both"/>
      </w:pPr>
      <w:r w:rsidRPr="00745023">
        <w:t>..……………………………………………………………………………………………………………….…………………………………………………………………………………....</w:t>
      </w:r>
      <w:r>
        <w:t>........</w:t>
      </w:r>
      <w:r w:rsidRPr="00745023">
        <w:t xml:space="preserve">, </w:t>
      </w:r>
    </w:p>
    <w:p w14:paraId="66078A8E" w14:textId="77777777" w:rsidR="00DF5A5D" w:rsidRPr="00745023" w:rsidRDefault="00DF5A5D" w:rsidP="00DF5A5D">
      <w:pPr>
        <w:jc w:val="both"/>
      </w:pPr>
      <w:r w:rsidRPr="00745023">
        <w:t>w następującym zakresie: ………………………………………………………………………</w:t>
      </w:r>
      <w:r>
        <w:t>….</w:t>
      </w:r>
    </w:p>
    <w:p w14:paraId="4A5B4F30" w14:textId="77777777" w:rsidR="00DF5A5D" w:rsidRPr="00745023" w:rsidRDefault="00DF5A5D" w:rsidP="00DF5A5D">
      <w:pPr>
        <w:jc w:val="both"/>
      </w:pPr>
      <w:r w:rsidRPr="00745023">
        <w:lastRenderedPageBreak/>
        <w:t xml:space="preserve">………………………...………………………………………………………………………………………………………………………………………………………………………….… </w:t>
      </w:r>
    </w:p>
    <w:p w14:paraId="2BF9C9F8" w14:textId="77777777" w:rsidR="00DF5A5D" w:rsidRPr="00745023" w:rsidRDefault="00DF5A5D" w:rsidP="00DF5A5D">
      <w:pPr>
        <w:jc w:val="both"/>
        <w:rPr>
          <w:i/>
        </w:rPr>
      </w:pPr>
      <w:r w:rsidRPr="00745023">
        <w:rPr>
          <w:i/>
        </w:rPr>
        <w:t xml:space="preserve">(wskazać podmiot i określić odpowiedni zakres dla wskazanego podmiotu). </w:t>
      </w:r>
    </w:p>
    <w:p w14:paraId="28C5E74B" w14:textId="77777777" w:rsidR="00DF5A5D" w:rsidRPr="00745023" w:rsidRDefault="00DF5A5D" w:rsidP="00DF5A5D">
      <w:pPr>
        <w:jc w:val="both"/>
        <w:rPr>
          <w:i/>
        </w:rPr>
      </w:pPr>
    </w:p>
    <w:p w14:paraId="4B46E490" w14:textId="77777777" w:rsidR="00DF5A5D" w:rsidRPr="00745023" w:rsidRDefault="00DF5A5D" w:rsidP="00DF5A5D">
      <w:pPr>
        <w:ind w:left="5664" w:firstLine="708"/>
        <w:jc w:val="both"/>
        <w:rPr>
          <w:i/>
        </w:rPr>
      </w:pPr>
    </w:p>
    <w:p w14:paraId="79BB4A9D" w14:textId="77777777" w:rsidR="00DF5A5D" w:rsidRPr="00745023" w:rsidRDefault="00DF5A5D" w:rsidP="00DF5A5D">
      <w:pPr>
        <w:shd w:val="clear" w:color="auto" w:fill="BFBFBF"/>
        <w:jc w:val="both"/>
        <w:rPr>
          <w:b/>
        </w:rPr>
      </w:pPr>
      <w:r w:rsidRPr="00745023">
        <w:rPr>
          <w:b/>
        </w:rPr>
        <w:t>OŚWIADCZENIE DOTYCZĄCE PODANYCH INFORMACJI:</w:t>
      </w:r>
    </w:p>
    <w:p w14:paraId="212A753A" w14:textId="77777777" w:rsidR="00DF5A5D" w:rsidRPr="00745023" w:rsidRDefault="00DF5A5D" w:rsidP="00DF5A5D">
      <w:pPr>
        <w:jc w:val="both"/>
      </w:pPr>
    </w:p>
    <w:p w14:paraId="74E00636" w14:textId="77777777" w:rsidR="00DF5A5D" w:rsidRPr="00745023" w:rsidRDefault="00DF5A5D" w:rsidP="00DF5A5D">
      <w:pPr>
        <w:jc w:val="both"/>
      </w:pPr>
      <w:r w:rsidRPr="00745023"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15B4525" w14:textId="77777777" w:rsidR="00DF5A5D" w:rsidRPr="00745023" w:rsidRDefault="00DF5A5D" w:rsidP="00DF5A5D">
      <w:pPr>
        <w:jc w:val="both"/>
      </w:pPr>
    </w:p>
    <w:p w14:paraId="35787C47" w14:textId="77777777" w:rsidR="009502CA" w:rsidRDefault="009502CA" w:rsidP="009502CA">
      <w:pPr>
        <w:jc w:val="both"/>
      </w:pPr>
    </w:p>
    <w:p w14:paraId="6A446F7B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E75AAA8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320DB3A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E8724FF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1A33E2E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E9521C9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A3DE2E8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3368B51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E8B5C45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35FA59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760C9F5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7307AA5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9DDE016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FEA8528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3032F37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C372919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B306EEF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C1CB246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3EFED30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66B2865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7F9A25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ED6339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A86A423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A53C309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A6DEE8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664D571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55CF118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99A0388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4863BC4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CAFB35C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B808C24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D8D1201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7F86A6F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017F566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22E120F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C77B8A4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7F35AB3" w14:textId="3786D2FD" w:rsidR="001F7FE5" w:rsidRDefault="001F7FE5" w:rsidP="00FE3E6D">
      <w:pPr>
        <w:pBdr>
          <w:bottom w:val="single" w:sz="12" w:space="1" w:color="auto"/>
        </w:pBdr>
        <w:spacing w:line="276" w:lineRule="auto"/>
        <w:rPr>
          <w:bCs/>
          <w:color w:val="FF0000"/>
        </w:rPr>
      </w:pPr>
    </w:p>
    <w:p w14:paraId="4A58FEFD" w14:textId="533B09E6" w:rsidR="00A31BFE" w:rsidRDefault="00A31BFE" w:rsidP="00FE3E6D">
      <w:pPr>
        <w:pBdr>
          <w:bottom w:val="single" w:sz="12" w:space="1" w:color="auto"/>
        </w:pBdr>
        <w:spacing w:line="276" w:lineRule="auto"/>
        <w:rPr>
          <w:bCs/>
          <w:color w:val="FF0000"/>
        </w:rPr>
      </w:pPr>
    </w:p>
    <w:p w14:paraId="1AF79C2A" w14:textId="282EC868" w:rsidR="00A31BFE" w:rsidRDefault="00A31BFE" w:rsidP="00FE3E6D">
      <w:pPr>
        <w:pBdr>
          <w:bottom w:val="single" w:sz="12" w:space="1" w:color="auto"/>
        </w:pBdr>
        <w:spacing w:line="276" w:lineRule="auto"/>
        <w:rPr>
          <w:bCs/>
          <w:color w:val="FF0000"/>
        </w:rPr>
      </w:pPr>
    </w:p>
    <w:p w14:paraId="25CB0CC2" w14:textId="79B5332F" w:rsidR="00A31BFE" w:rsidRDefault="00A31BFE" w:rsidP="00FE3E6D">
      <w:pPr>
        <w:pBdr>
          <w:bottom w:val="single" w:sz="12" w:space="1" w:color="auto"/>
        </w:pBdr>
        <w:spacing w:line="276" w:lineRule="auto"/>
        <w:rPr>
          <w:bCs/>
          <w:color w:val="FF0000"/>
        </w:rPr>
      </w:pPr>
    </w:p>
    <w:p w14:paraId="37798192" w14:textId="77777777" w:rsidR="00A31BFE" w:rsidRPr="00A31BFE" w:rsidRDefault="00A31BFE" w:rsidP="00FE3E6D">
      <w:pPr>
        <w:pBdr>
          <w:bottom w:val="single" w:sz="12" w:space="1" w:color="auto"/>
        </w:pBdr>
        <w:spacing w:line="276" w:lineRule="auto"/>
        <w:rPr>
          <w:bCs/>
          <w:color w:val="FF0000"/>
        </w:rPr>
      </w:pPr>
    </w:p>
    <w:p w14:paraId="3DEB46D1" w14:textId="77777777" w:rsidR="001F7FE5" w:rsidRPr="00A31BFE" w:rsidRDefault="001F7FE5" w:rsidP="00FE3E6D">
      <w:pPr>
        <w:pBdr>
          <w:bottom w:val="single" w:sz="12" w:space="1" w:color="auto"/>
        </w:pBdr>
        <w:spacing w:line="276" w:lineRule="auto"/>
        <w:rPr>
          <w:bCs/>
          <w:color w:val="FF0000"/>
        </w:rPr>
      </w:pPr>
    </w:p>
    <w:p w14:paraId="2BBA067E" w14:textId="1BE99401" w:rsidR="009502CA" w:rsidRPr="009B5BA3" w:rsidRDefault="00A31BFE" w:rsidP="009502CA">
      <w:pPr>
        <w:pBdr>
          <w:bottom w:val="single" w:sz="12" w:space="1" w:color="auto"/>
        </w:pBdr>
        <w:spacing w:line="276" w:lineRule="auto"/>
        <w:rPr>
          <w:bCs/>
        </w:rPr>
      </w:pPr>
      <w:r w:rsidRPr="009B5BA3">
        <w:rPr>
          <w:bCs/>
        </w:rPr>
        <w:t>ZPI.271.1.1.2023</w:t>
      </w:r>
    </w:p>
    <w:p w14:paraId="6D111F5A" w14:textId="77777777" w:rsidR="00A31BFE" w:rsidRDefault="00A31BFE" w:rsidP="00486816">
      <w:pPr>
        <w:spacing w:line="276" w:lineRule="auto"/>
        <w:jc w:val="right"/>
      </w:pPr>
    </w:p>
    <w:p w14:paraId="0797654B" w14:textId="395AD7AF" w:rsidR="00486816" w:rsidRPr="003C5B6E" w:rsidRDefault="00486816" w:rsidP="00486816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3C5B6E">
        <w:t xml:space="preserve">Załącznik nr </w:t>
      </w:r>
      <w:r>
        <w:t>3b</w:t>
      </w:r>
      <w:r w:rsidRPr="003C5B6E">
        <w:t xml:space="preserve"> do SWZ</w:t>
      </w:r>
    </w:p>
    <w:p w14:paraId="5615B534" w14:textId="77777777" w:rsidR="00486816" w:rsidRPr="003C5B6E" w:rsidRDefault="00486816" w:rsidP="00486816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19D56642" w14:textId="77777777" w:rsidR="00486816" w:rsidRPr="003C5B6E" w:rsidRDefault="00486816" w:rsidP="00486816">
      <w:pPr>
        <w:tabs>
          <w:tab w:val="left" w:leader="dot" w:pos="9360"/>
        </w:tabs>
        <w:spacing w:line="276" w:lineRule="auto"/>
        <w:ind w:right="23"/>
      </w:pPr>
      <w:r w:rsidRPr="003C5B6E">
        <w:t>……………………………….</w:t>
      </w:r>
    </w:p>
    <w:p w14:paraId="2AC0A7B4" w14:textId="77777777" w:rsidR="00486816" w:rsidRPr="003C5B6E" w:rsidRDefault="00486816" w:rsidP="00486816">
      <w:pPr>
        <w:tabs>
          <w:tab w:val="left" w:leader="dot" w:pos="9360"/>
        </w:tabs>
        <w:spacing w:line="276" w:lineRule="auto"/>
        <w:ind w:right="23"/>
        <w:rPr>
          <w:sz w:val="18"/>
          <w:szCs w:val="18"/>
        </w:rPr>
      </w:pPr>
      <w:r w:rsidRPr="003C5B6E">
        <w:rPr>
          <w:sz w:val="18"/>
          <w:szCs w:val="18"/>
        </w:rPr>
        <w:t>(nazwa i adres Wykonawcy/Wykonawców)</w:t>
      </w:r>
    </w:p>
    <w:p w14:paraId="3BEE60EF" w14:textId="77777777" w:rsidR="00486816" w:rsidRPr="003C5B6E" w:rsidRDefault="00486816" w:rsidP="00486816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430981AC" w14:textId="77777777" w:rsidR="00486816" w:rsidRPr="003C5B6E" w:rsidRDefault="00486816" w:rsidP="00486816">
      <w:pPr>
        <w:spacing w:line="276" w:lineRule="auto"/>
        <w:ind w:left="5664" w:right="23"/>
        <w:rPr>
          <w:b/>
        </w:rPr>
      </w:pPr>
      <w:r w:rsidRPr="003C5B6E">
        <w:rPr>
          <w:b/>
          <w:bCs/>
        </w:rPr>
        <w:t>Zamawiający</w:t>
      </w:r>
      <w:r w:rsidRPr="003C5B6E">
        <w:rPr>
          <w:b/>
        </w:rPr>
        <w:t>:</w:t>
      </w:r>
    </w:p>
    <w:p w14:paraId="5EC07CF2" w14:textId="77777777" w:rsidR="00486816" w:rsidRPr="003C5B6E" w:rsidRDefault="00486816" w:rsidP="00486816">
      <w:pPr>
        <w:spacing w:line="276" w:lineRule="auto"/>
        <w:ind w:left="5664" w:right="23"/>
        <w:rPr>
          <w:bCs/>
        </w:rPr>
      </w:pPr>
      <w:r w:rsidRPr="003C5B6E">
        <w:rPr>
          <w:bCs/>
        </w:rPr>
        <w:t>Gmina Dobrzyca</w:t>
      </w:r>
    </w:p>
    <w:p w14:paraId="19864B79" w14:textId="77777777" w:rsidR="00486816" w:rsidRPr="003C5B6E" w:rsidRDefault="00486816" w:rsidP="00486816">
      <w:pPr>
        <w:spacing w:line="276" w:lineRule="auto"/>
        <w:ind w:left="5664" w:right="23"/>
        <w:rPr>
          <w:bCs/>
        </w:rPr>
      </w:pPr>
      <w:r w:rsidRPr="003C5B6E">
        <w:rPr>
          <w:bCs/>
        </w:rPr>
        <w:t>ul. Rynek 14</w:t>
      </w:r>
    </w:p>
    <w:p w14:paraId="500A2896" w14:textId="77777777" w:rsidR="00486816" w:rsidRPr="003C5B6E" w:rsidRDefault="00486816" w:rsidP="00486816">
      <w:pPr>
        <w:spacing w:line="276" w:lineRule="auto"/>
        <w:ind w:left="5664" w:right="23"/>
        <w:rPr>
          <w:bCs/>
        </w:rPr>
      </w:pPr>
      <w:r w:rsidRPr="003C5B6E">
        <w:rPr>
          <w:bCs/>
        </w:rPr>
        <w:t>63-330 Dobrzyca</w:t>
      </w:r>
    </w:p>
    <w:p w14:paraId="30C3F535" w14:textId="77777777" w:rsidR="00486816" w:rsidRPr="003C5B6E" w:rsidRDefault="00486816" w:rsidP="00486816">
      <w:pPr>
        <w:jc w:val="center"/>
        <w:rPr>
          <w:rFonts w:ascii="Verdana" w:hAnsi="Verdana" w:cs="Arial"/>
          <w:b/>
          <w:sz w:val="20"/>
          <w:szCs w:val="20"/>
        </w:rPr>
      </w:pPr>
    </w:p>
    <w:p w14:paraId="68A2CF9D" w14:textId="77777777" w:rsidR="00486816" w:rsidRPr="003C5B6E" w:rsidRDefault="00486816" w:rsidP="00486816">
      <w:pPr>
        <w:jc w:val="center"/>
        <w:rPr>
          <w:rFonts w:ascii="Verdana" w:hAnsi="Verdana" w:cs="Arial"/>
          <w:b/>
          <w:sz w:val="20"/>
          <w:szCs w:val="20"/>
        </w:rPr>
      </w:pPr>
    </w:p>
    <w:p w14:paraId="4903A050" w14:textId="77777777" w:rsidR="00486816" w:rsidRPr="003C5B6E" w:rsidRDefault="00486816" w:rsidP="00486816">
      <w:pPr>
        <w:widowControl w:val="0"/>
        <w:spacing w:line="360" w:lineRule="auto"/>
        <w:jc w:val="center"/>
        <w:rPr>
          <w:b/>
          <w:u w:val="single"/>
        </w:rPr>
      </w:pPr>
      <w:r w:rsidRPr="003C5B6E">
        <w:rPr>
          <w:b/>
          <w:u w:val="single"/>
        </w:rPr>
        <w:t>Oświadczenie wykonawcy</w:t>
      </w:r>
    </w:p>
    <w:p w14:paraId="2B29F495" w14:textId="77777777" w:rsidR="00486816" w:rsidRPr="003C5B6E" w:rsidRDefault="00486816" w:rsidP="00486816">
      <w:pPr>
        <w:widowControl w:val="0"/>
        <w:tabs>
          <w:tab w:val="center" w:pos="4873"/>
          <w:tab w:val="right" w:pos="9746"/>
        </w:tabs>
        <w:spacing w:line="360" w:lineRule="auto"/>
        <w:rPr>
          <w:b/>
        </w:rPr>
      </w:pPr>
      <w:r w:rsidRPr="003C5B6E">
        <w:rPr>
          <w:b/>
        </w:rPr>
        <w:tab/>
        <w:t>dotyczące przesłanek wykluczenia z postępowania</w:t>
      </w:r>
    </w:p>
    <w:p w14:paraId="0398B19A" w14:textId="77777777" w:rsidR="00486816" w:rsidRPr="003C5B6E" w:rsidRDefault="00486816" w:rsidP="00486816">
      <w:pPr>
        <w:jc w:val="both"/>
      </w:pPr>
    </w:p>
    <w:p w14:paraId="13E220A3" w14:textId="77777777" w:rsidR="00486816" w:rsidRPr="003C5B6E" w:rsidRDefault="00486816" w:rsidP="00486816">
      <w:pPr>
        <w:jc w:val="both"/>
      </w:pPr>
    </w:p>
    <w:p w14:paraId="0016EE72" w14:textId="77777777" w:rsidR="009B5BA3" w:rsidRPr="00D83B1B" w:rsidRDefault="00486816" w:rsidP="009B5BA3">
      <w:pPr>
        <w:autoSpaceDE w:val="0"/>
        <w:autoSpaceDN w:val="0"/>
        <w:adjustRightInd w:val="0"/>
        <w:jc w:val="center"/>
      </w:pPr>
      <w:r w:rsidRPr="003C5B6E">
        <w:t>Na potrzeby postępowania o udzielenie zamówienia publicznego pn.</w:t>
      </w:r>
      <w:r w:rsidRPr="003C5B6E">
        <w:rPr>
          <w:rFonts w:ascii="Times" w:eastAsia="Calibri" w:hAnsi="Times" w:cs="Calibri"/>
          <w:b/>
          <w:bCs/>
          <w:lang w:eastAsia="en-US"/>
        </w:rPr>
        <w:t xml:space="preserve"> </w:t>
      </w:r>
      <w:r w:rsidR="009B5BA3" w:rsidRPr="00D83B1B">
        <w:rPr>
          <w:b/>
          <w:bCs/>
          <w:i/>
          <w:iCs/>
        </w:rPr>
        <w:t xml:space="preserve">Budowa dwóch studni głębinowych na potrzeby socjalno-bytowe mieszkańców Gminy Dobrzyca </w:t>
      </w:r>
      <w:r w:rsidR="009B5BA3" w:rsidRPr="00D83B1B">
        <w:t>w systemie zaprojektuj i wybuduj</w:t>
      </w:r>
    </w:p>
    <w:p w14:paraId="650ACFD3" w14:textId="0AC64171" w:rsidR="00486816" w:rsidRPr="003C5B6E" w:rsidRDefault="00486816" w:rsidP="006D657A">
      <w:pPr>
        <w:pBdr>
          <w:bottom w:val="single" w:sz="12" w:space="1" w:color="auto"/>
        </w:pBdr>
        <w:spacing w:line="276" w:lineRule="auto"/>
        <w:jc w:val="both"/>
        <w:rPr>
          <w:b/>
        </w:rPr>
      </w:pPr>
      <w:r w:rsidRPr="003C5B6E">
        <w:t xml:space="preserve">prowadzonego przez </w:t>
      </w:r>
      <w:r w:rsidRPr="003C5B6E">
        <w:rPr>
          <w:b/>
          <w:bCs/>
        </w:rPr>
        <w:t>Gminę Dobrzyca</w:t>
      </w:r>
      <w:r w:rsidRPr="003C5B6E">
        <w:t xml:space="preserve"> oświadczam, co następuje:</w:t>
      </w:r>
    </w:p>
    <w:p w14:paraId="6AD3BDD9" w14:textId="77777777" w:rsidR="00486816" w:rsidRPr="003C5B6E" w:rsidRDefault="00486816" w:rsidP="00486816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</w:rPr>
      </w:pPr>
    </w:p>
    <w:p w14:paraId="582712C2" w14:textId="77777777" w:rsidR="00486816" w:rsidRPr="003C5B6E" w:rsidRDefault="00486816" w:rsidP="00486816">
      <w:pPr>
        <w:pBdr>
          <w:bottom w:val="single" w:sz="12" w:space="1" w:color="auto"/>
        </w:pBdr>
        <w:shd w:val="clear" w:color="auto" w:fill="BFBFBF" w:themeFill="background1" w:themeFillShade="BF"/>
        <w:spacing w:line="276" w:lineRule="auto"/>
        <w:jc w:val="both"/>
        <w:rPr>
          <w:b/>
        </w:rPr>
      </w:pPr>
      <w:r w:rsidRPr="003C5B6E">
        <w:rPr>
          <w:b/>
        </w:rPr>
        <w:t>OŚWIADCZENIE DOTYCZĄCE WYKONAWCY:</w:t>
      </w:r>
    </w:p>
    <w:p w14:paraId="6E079017" w14:textId="77777777" w:rsidR="00486816" w:rsidRPr="003C5B6E" w:rsidRDefault="00486816" w:rsidP="00486816">
      <w:pPr>
        <w:pBdr>
          <w:bottom w:val="single" w:sz="12" w:space="1" w:color="auto"/>
        </w:pBdr>
        <w:spacing w:line="276" w:lineRule="auto"/>
        <w:jc w:val="both"/>
        <w:rPr>
          <w:bCs/>
        </w:rPr>
      </w:pPr>
      <w:r w:rsidRPr="003C5B6E">
        <w:rPr>
          <w:bCs/>
        </w:rPr>
        <w:t xml:space="preserve">Oświadczam, że nie podlegam wykluczeniu z postępowania o udzielenie zamówienia publicznego na podstawie art. 7 ust. 1 ustawy z dnia 13 kwietnia 2022 r. o szczególnych rozwiązaniach                           w zakresie przeciwdziałania wspieraniu agresji na Ukrainę oraz służących ochronie bezpieczeństwa narodowego. </w:t>
      </w:r>
    </w:p>
    <w:p w14:paraId="332FA69C" w14:textId="77777777" w:rsidR="00486816" w:rsidRPr="003C5B6E" w:rsidRDefault="00486816" w:rsidP="00486816">
      <w:pPr>
        <w:pBdr>
          <w:bottom w:val="single" w:sz="12" w:space="1" w:color="auto"/>
        </w:pBdr>
        <w:spacing w:line="276" w:lineRule="auto"/>
        <w:jc w:val="both"/>
        <w:rPr>
          <w:b/>
        </w:rPr>
      </w:pPr>
    </w:p>
    <w:p w14:paraId="46178A02" w14:textId="77777777" w:rsidR="00486816" w:rsidRPr="003C5B6E" w:rsidRDefault="00486816" w:rsidP="00486816">
      <w:pPr>
        <w:pBdr>
          <w:bottom w:val="single" w:sz="12" w:space="1" w:color="auto"/>
        </w:pBdr>
        <w:shd w:val="clear" w:color="auto" w:fill="BFBFBF" w:themeFill="background1" w:themeFillShade="BF"/>
        <w:spacing w:line="276" w:lineRule="auto"/>
        <w:jc w:val="both"/>
        <w:rPr>
          <w:b/>
        </w:rPr>
      </w:pPr>
      <w:r w:rsidRPr="003C5B6E">
        <w:rPr>
          <w:b/>
        </w:rPr>
        <w:t>OŚWIADCZENIE DOTYCZĄCE PODANYCH INFORMACJI:</w:t>
      </w:r>
    </w:p>
    <w:p w14:paraId="101658AE" w14:textId="77777777" w:rsidR="00486816" w:rsidRPr="003C5B6E" w:rsidRDefault="00486816" w:rsidP="00486816">
      <w:pPr>
        <w:pBdr>
          <w:bottom w:val="single" w:sz="12" w:space="1" w:color="auto"/>
        </w:pBdr>
        <w:spacing w:line="276" w:lineRule="auto"/>
        <w:jc w:val="both"/>
        <w:rPr>
          <w:bCs/>
        </w:rPr>
      </w:pPr>
      <w:r w:rsidRPr="003C5B6E">
        <w:rPr>
          <w:bCs/>
        </w:rPr>
        <w:t>Oświadczam, że wszystkie informacje podane w powyższych oświadczeniach są aktualne i zgodne  z prawdą oraz zostały przedstawione z pełną świadomością konsekwencji wprowadzenia zamawiającego w błąd przy przedstawianiu informacji.</w:t>
      </w:r>
    </w:p>
    <w:p w14:paraId="4454B88B" w14:textId="77777777" w:rsidR="00486816" w:rsidRPr="003C5B6E" w:rsidRDefault="00486816" w:rsidP="00486816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</w:rPr>
      </w:pPr>
    </w:p>
    <w:p w14:paraId="01388238" w14:textId="77777777" w:rsidR="00486816" w:rsidRPr="003C5B6E" w:rsidRDefault="00486816" w:rsidP="00486816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</w:rPr>
      </w:pPr>
    </w:p>
    <w:p w14:paraId="6FE84A06" w14:textId="77777777" w:rsidR="00486816" w:rsidRPr="003C5B6E" w:rsidRDefault="00486816" w:rsidP="00486816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3D6CC46A" w14:textId="77777777" w:rsidR="00486816" w:rsidRPr="003C5B6E" w:rsidRDefault="00486816" w:rsidP="00486816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10B7DBAB" w14:textId="77777777" w:rsidR="00486816" w:rsidRPr="003C5B6E" w:rsidRDefault="00486816" w:rsidP="00486816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7872FBB2" w14:textId="77777777" w:rsidR="00486816" w:rsidRPr="003C5B6E" w:rsidRDefault="00486816" w:rsidP="00486816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6E2ECDED" w14:textId="77777777" w:rsidR="00486816" w:rsidRPr="003C5B6E" w:rsidRDefault="00486816" w:rsidP="00486816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149EFD74" w14:textId="77777777" w:rsidR="00486816" w:rsidRDefault="00486816" w:rsidP="00486816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26E0476" w14:textId="77777777" w:rsidR="00486816" w:rsidRDefault="00486816" w:rsidP="00486816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1ADFAFC" w14:textId="77777777" w:rsidR="00486816" w:rsidRDefault="00486816" w:rsidP="00486816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A826066" w14:textId="77777777" w:rsidR="00486816" w:rsidRDefault="00486816" w:rsidP="00486816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6B91481" w14:textId="77777777" w:rsidR="00486816" w:rsidRDefault="00486816" w:rsidP="00486816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4708FDF" w14:textId="0D4C2187" w:rsidR="00486816" w:rsidRDefault="00486816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3CAEDE68" w14:textId="1B97159F" w:rsidR="00486816" w:rsidRDefault="00486816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0E254670" w14:textId="470BE9B7" w:rsidR="00486816" w:rsidRDefault="00486816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2F11DFB5" w14:textId="5BBFEE81" w:rsidR="00486816" w:rsidRDefault="00486816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6D2DBD34" w14:textId="77777777" w:rsidR="00486816" w:rsidRPr="00514FAD" w:rsidRDefault="00486816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5134BA58" w14:textId="78C72696" w:rsidR="00833732" w:rsidRPr="009B5BA3" w:rsidRDefault="00A31BFE" w:rsidP="00065A04">
      <w:pPr>
        <w:pBdr>
          <w:bottom w:val="single" w:sz="12" w:space="1" w:color="auto"/>
        </w:pBdr>
        <w:spacing w:line="276" w:lineRule="auto"/>
        <w:rPr>
          <w:bCs/>
        </w:rPr>
      </w:pPr>
      <w:r w:rsidRPr="009B5BA3">
        <w:rPr>
          <w:bCs/>
        </w:rPr>
        <w:t>ZPI.271.1.1.2023</w:t>
      </w:r>
    </w:p>
    <w:p w14:paraId="6EDDA34C" w14:textId="77777777" w:rsidR="00065A04" w:rsidRPr="00514FAD" w:rsidRDefault="00065A04" w:rsidP="00065A04">
      <w:pPr>
        <w:spacing w:line="276" w:lineRule="auto"/>
        <w:jc w:val="right"/>
        <w:rPr>
          <w:rFonts w:ascii="Verdana" w:hAnsi="Verdana" w:cs="Verdana"/>
          <w:sz w:val="20"/>
          <w:szCs w:val="20"/>
        </w:rPr>
      </w:pPr>
    </w:p>
    <w:p w14:paraId="47CE98F0" w14:textId="77777777" w:rsidR="00833732" w:rsidRPr="00514FAD" w:rsidRDefault="00833732" w:rsidP="00833732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514FAD">
        <w:t>Załącznik nr 4</w:t>
      </w:r>
      <w:r w:rsidR="008B3F87" w:rsidRPr="00514FAD">
        <w:t xml:space="preserve"> </w:t>
      </w:r>
      <w:r w:rsidRPr="00514FAD">
        <w:t>do SWZ</w:t>
      </w:r>
    </w:p>
    <w:p w14:paraId="5BCE129E" w14:textId="77777777" w:rsidR="00833732" w:rsidRPr="00514FAD" w:rsidRDefault="00833732" w:rsidP="00833732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0BAD12AA" w14:textId="77777777" w:rsidR="00833732" w:rsidRPr="00514FAD" w:rsidRDefault="00833732" w:rsidP="00833732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09B1C061" w14:textId="77777777" w:rsidR="00833732" w:rsidRPr="00514FAD" w:rsidRDefault="00833732" w:rsidP="00833732">
      <w:pPr>
        <w:spacing w:line="276" w:lineRule="auto"/>
        <w:ind w:left="5664" w:right="23"/>
        <w:rPr>
          <w:b/>
        </w:rPr>
      </w:pPr>
      <w:r w:rsidRPr="00514FAD">
        <w:rPr>
          <w:b/>
          <w:bCs/>
        </w:rPr>
        <w:t>Zamawiający</w:t>
      </w:r>
      <w:r w:rsidRPr="00514FAD">
        <w:rPr>
          <w:b/>
        </w:rPr>
        <w:t>:</w:t>
      </w:r>
    </w:p>
    <w:p w14:paraId="032DFAB2" w14:textId="77777777" w:rsidR="00833732" w:rsidRPr="00514FAD" w:rsidRDefault="00833732" w:rsidP="00833732">
      <w:pPr>
        <w:spacing w:line="276" w:lineRule="auto"/>
        <w:ind w:left="5664" w:right="23"/>
        <w:rPr>
          <w:bCs/>
        </w:rPr>
      </w:pPr>
      <w:r w:rsidRPr="00514FAD">
        <w:rPr>
          <w:bCs/>
        </w:rPr>
        <w:t>Gmina Dobrzyca</w:t>
      </w:r>
    </w:p>
    <w:p w14:paraId="15F72DA6" w14:textId="77777777" w:rsidR="00833732" w:rsidRPr="00514FAD" w:rsidRDefault="00833732" w:rsidP="00833732">
      <w:pPr>
        <w:spacing w:line="276" w:lineRule="auto"/>
        <w:ind w:left="5664" w:right="23"/>
        <w:rPr>
          <w:bCs/>
        </w:rPr>
      </w:pPr>
      <w:r w:rsidRPr="00514FAD">
        <w:rPr>
          <w:bCs/>
        </w:rPr>
        <w:t>ul. Rynek 14</w:t>
      </w:r>
    </w:p>
    <w:p w14:paraId="469EE883" w14:textId="77777777" w:rsidR="00833732" w:rsidRPr="00514FAD" w:rsidRDefault="00833732" w:rsidP="00833732">
      <w:pPr>
        <w:spacing w:line="276" w:lineRule="auto"/>
        <w:ind w:left="5664" w:right="23"/>
        <w:rPr>
          <w:bCs/>
        </w:rPr>
      </w:pPr>
      <w:r w:rsidRPr="00514FAD">
        <w:rPr>
          <w:bCs/>
        </w:rPr>
        <w:t>63-330 Dobrzyca</w:t>
      </w:r>
    </w:p>
    <w:p w14:paraId="594AC4B4" w14:textId="77777777" w:rsidR="00473551" w:rsidRPr="00514FAD" w:rsidRDefault="00473551" w:rsidP="0047355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24690270" w14:textId="77777777" w:rsidR="00473551" w:rsidRPr="00514FAD" w:rsidRDefault="00473551" w:rsidP="00473551">
      <w:pPr>
        <w:spacing w:line="276" w:lineRule="auto"/>
        <w:jc w:val="center"/>
        <w:rPr>
          <w:b/>
        </w:rPr>
      </w:pPr>
      <w:r w:rsidRPr="00514FAD">
        <w:rPr>
          <w:b/>
        </w:rPr>
        <w:t xml:space="preserve">ZOBOWIĄZANIE PODMIOTU  </w:t>
      </w:r>
    </w:p>
    <w:p w14:paraId="6B8F3C61" w14:textId="77777777" w:rsidR="009A220C" w:rsidRPr="00514FAD" w:rsidRDefault="00473551" w:rsidP="00473551">
      <w:pPr>
        <w:spacing w:line="276" w:lineRule="auto"/>
        <w:jc w:val="center"/>
        <w:rPr>
          <w:b/>
        </w:rPr>
      </w:pPr>
      <w:r w:rsidRPr="00514FAD">
        <w:rPr>
          <w:b/>
        </w:rPr>
        <w:t xml:space="preserve">do oddania do dyspozycji Wykonawcy niezbędnych zasobów </w:t>
      </w:r>
    </w:p>
    <w:p w14:paraId="710C5031" w14:textId="77777777" w:rsidR="00473551" w:rsidRPr="00514FAD" w:rsidRDefault="00473551" w:rsidP="00473551">
      <w:pPr>
        <w:spacing w:line="276" w:lineRule="auto"/>
        <w:jc w:val="center"/>
        <w:rPr>
          <w:b/>
        </w:rPr>
      </w:pPr>
      <w:r w:rsidRPr="00514FAD">
        <w:rPr>
          <w:b/>
        </w:rPr>
        <w:t xml:space="preserve">na potrzeby wykonania zamówienia </w:t>
      </w:r>
    </w:p>
    <w:p w14:paraId="006D6ADB" w14:textId="77777777" w:rsidR="0094251E" w:rsidRPr="00514FAD" w:rsidRDefault="009A220C" w:rsidP="00905BCB">
      <w:pPr>
        <w:spacing w:line="276" w:lineRule="auto"/>
        <w:jc w:val="center"/>
        <w:rPr>
          <w:bCs/>
        </w:rPr>
      </w:pPr>
      <w:r w:rsidRPr="00514FAD">
        <w:rPr>
          <w:bCs/>
        </w:rPr>
        <w:t>składane na podstawie art. 118 ust. 3 ustawy PZP oraz art. 125  ust. 5 ustawy PZP</w:t>
      </w:r>
    </w:p>
    <w:p w14:paraId="00A8FB33" w14:textId="77777777" w:rsidR="00905BCB" w:rsidRPr="00514FAD" w:rsidRDefault="00905BCB" w:rsidP="00905BCB">
      <w:pPr>
        <w:spacing w:line="276" w:lineRule="auto"/>
        <w:jc w:val="center"/>
        <w:rPr>
          <w:bCs/>
        </w:rPr>
      </w:pPr>
    </w:p>
    <w:p w14:paraId="01FE68B8" w14:textId="2C087FFF" w:rsidR="008B3F87" w:rsidRPr="00514FAD" w:rsidRDefault="00250228" w:rsidP="006D657A">
      <w:pPr>
        <w:jc w:val="both"/>
        <w:rPr>
          <w:b/>
          <w:bCs/>
        </w:rPr>
      </w:pPr>
      <w:r w:rsidRPr="00514FAD">
        <w:t xml:space="preserve">W postępowaniu o udzielenie zamówienia publicznego prowadzonego przez </w:t>
      </w:r>
      <w:r w:rsidRPr="00514FAD">
        <w:rPr>
          <w:b/>
          <w:bCs/>
        </w:rPr>
        <w:t xml:space="preserve">Gminę </w:t>
      </w:r>
      <w:r w:rsidR="009A220C" w:rsidRPr="00514FAD">
        <w:rPr>
          <w:b/>
          <w:bCs/>
        </w:rPr>
        <w:t>Dobrzyca</w:t>
      </w:r>
      <w:r w:rsidRPr="00514FAD">
        <w:t>, oświadczam/-y,</w:t>
      </w:r>
      <w:r w:rsidR="007C2A4B" w:rsidRPr="00514FAD">
        <w:t xml:space="preserve"> </w:t>
      </w:r>
      <w:r w:rsidRPr="00514FAD">
        <w:t>że reprezentowany przeze mnie/przez nas podmio</w:t>
      </w:r>
      <w:r w:rsidR="00240126" w:rsidRPr="00514FAD">
        <w:t>t</w:t>
      </w:r>
      <w:r w:rsidRPr="00514FAD">
        <w:t xml:space="preserve"> udostępni</w:t>
      </w:r>
      <w:r w:rsidR="009A220C" w:rsidRPr="00514FAD">
        <w:t>a na potrzeby wyżej wymienionego zamówienia publicznego</w:t>
      </w:r>
      <w:r w:rsidR="007C2A4B" w:rsidRPr="00514FAD">
        <w:t xml:space="preserve"> </w:t>
      </w:r>
      <w:r w:rsidRPr="00514FAD">
        <w:rPr>
          <w:b/>
        </w:rPr>
        <w:t>Wykonawcy</w:t>
      </w:r>
      <w:r w:rsidRPr="00514FAD">
        <w:t xml:space="preserve"> zas</w:t>
      </w:r>
      <w:r w:rsidR="00240126" w:rsidRPr="00514FAD">
        <w:t xml:space="preserve">oby na potwierdzenie spełnienia warunku/-ów udziału w postępowaniu </w:t>
      </w:r>
      <w:r w:rsidR="00BA4F37" w:rsidRPr="00514FAD">
        <w:t xml:space="preserve">pn. </w:t>
      </w:r>
    </w:p>
    <w:p w14:paraId="38D73840" w14:textId="77777777" w:rsidR="009B5BA3" w:rsidRPr="00D83B1B" w:rsidRDefault="009B5BA3" w:rsidP="009B5BA3">
      <w:pPr>
        <w:autoSpaceDE w:val="0"/>
        <w:autoSpaceDN w:val="0"/>
        <w:adjustRightInd w:val="0"/>
        <w:jc w:val="center"/>
      </w:pPr>
      <w:r w:rsidRPr="00D83B1B">
        <w:rPr>
          <w:b/>
          <w:bCs/>
          <w:i/>
          <w:iCs/>
        </w:rPr>
        <w:t xml:space="preserve">Budowa dwóch studni głębinowych na potrzeby socjalno-bytowe mieszkańców Gminy Dobrzyca </w:t>
      </w:r>
      <w:r w:rsidRPr="00D83B1B">
        <w:t>w systemie zaprojektuj i wybuduj</w:t>
      </w:r>
    </w:p>
    <w:p w14:paraId="6E4A3599" w14:textId="55229DB1" w:rsidR="008D3A2B" w:rsidRPr="00514FAD" w:rsidRDefault="006D657A" w:rsidP="006D657A">
      <w:pPr>
        <w:pStyle w:val="Zwykytekst1"/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D657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D6204" w:rsidRPr="00514FAD">
        <w:rPr>
          <w:rFonts w:ascii="Times New Roman" w:hAnsi="Times New Roman" w:cs="Times New Roman"/>
          <w:sz w:val="24"/>
          <w:szCs w:val="24"/>
        </w:rPr>
        <w:t>Oświadczam, iż:</w:t>
      </w:r>
    </w:p>
    <w:p w14:paraId="2FF72FC2" w14:textId="77777777" w:rsidR="000D6204" w:rsidRPr="00514FAD" w:rsidRDefault="000D6204" w:rsidP="000D6204">
      <w:pPr>
        <w:pStyle w:val="Zwykytekst1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FAD">
        <w:rPr>
          <w:rFonts w:ascii="Times New Roman" w:hAnsi="Times New Roman" w:cs="Times New Roman"/>
          <w:sz w:val="24"/>
          <w:szCs w:val="24"/>
        </w:rPr>
        <w:t>udostępniam Wykonawcy ww. zasoby, w następującym zakresie:</w:t>
      </w:r>
    </w:p>
    <w:p w14:paraId="38F00503" w14:textId="77777777" w:rsidR="000D6204" w:rsidRPr="00E62D8E" w:rsidRDefault="008D3A2B" w:rsidP="000D620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6081760"/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AFD0E44" w14:textId="77777777" w:rsidR="008D3A2B" w:rsidRPr="00E62D8E" w:rsidRDefault="008D3A2B" w:rsidP="000D620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0919402A" w14:textId="77777777" w:rsidR="000D6204" w:rsidRPr="00E62D8E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sposób wykorzystania udostępnionych przeze mnie zasobów będzie następujący:</w:t>
      </w:r>
    </w:p>
    <w:p w14:paraId="28BF4FAB" w14:textId="77777777" w:rsidR="008D3A2B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4E6026BE" w14:textId="77777777" w:rsidR="008D3A2B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9BB15C6" w14:textId="77777777" w:rsidR="000D6204" w:rsidRPr="00E62D8E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charakter stosunku łączącego mnie z Wykonawcą będzie następujący:</w:t>
      </w:r>
    </w:p>
    <w:p w14:paraId="793F2318" w14:textId="77777777" w:rsidR="008D3A2B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06324B94" w14:textId="77777777" w:rsidR="008D3A2B" w:rsidRPr="00E62D8E" w:rsidRDefault="008D3A2B" w:rsidP="008D3A2B">
      <w:pPr>
        <w:pStyle w:val="Zwykytekst1"/>
        <w:spacing w:line="276" w:lineRule="auto"/>
        <w:ind w:left="360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528A29FB" w14:textId="77777777" w:rsidR="000D6204" w:rsidRPr="00E62D8E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zakres mojego udziału przy wykonywaniu zamówienia będzie następujący:</w:t>
      </w:r>
    </w:p>
    <w:p w14:paraId="19796B63" w14:textId="77777777" w:rsidR="008D3A2B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2196957" w14:textId="77777777" w:rsidR="008D3A2B" w:rsidRPr="00E62D8E" w:rsidRDefault="008D3A2B" w:rsidP="008D3A2B">
      <w:pPr>
        <w:pStyle w:val="Zwykytekst1"/>
        <w:spacing w:line="276" w:lineRule="auto"/>
        <w:ind w:left="720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03EB072D" w14:textId="77777777" w:rsidR="000D6204" w:rsidRPr="00E62D8E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okres mojego udziału przy wykonywaniu zamówienia będzie następujący:</w:t>
      </w:r>
    </w:p>
    <w:p w14:paraId="6A7EF148" w14:textId="77777777" w:rsidR="000D6204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50C17067" w14:textId="77777777" w:rsidR="001A57BC" w:rsidRDefault="009A220C" w:rsidP="00250228">
      <w:pPr>
        <w:spacing w:line="360" w:lineRule="auto"/>
      </w:pPr>
      <w:r>
        <w:t>oraz, że:</w:t>
      </w:r>
      <w:r w:rsidR="001A57BC">
        <w:t xml:space="preserve"> </w:t>
      </w:r>
      <w:r w:rsidR="00250228" w:rsidRPr="009A220C">
        <w:t>spełnia</w:t>
      </w:r>
      <w:r w:rsidR="005B34F1">
        <w:t>m</w:t>
      </w:r>
      <w:r w:rsidR="00250228" w:rsidRPr="009A220C">
        <w:t xml:space="preserve"> warunki udziału w postępowaniu określone w specyfikacji warunków zamówienia </w:t>
      </w:r>
      <w:r w:rsidR="005B34F1">
        <w:t xml:space="preserve"> </w:t>
      </w:r>
      <w:r w:rsidR="00250228" w:rsidRPr="009A220C">
        <w:t>w zakresie, w jakim Wykonawca powołuje się na te zasoby</w:t>
      </w:r>
      <w:r w:rsidR="001A57BC">
        <w:t>.</w:t>
      </w:r>
    </w:p>
    <w:p w14:paraId="6EBE81E8" w14:textId="77777777" w:rsidR="001A57BC" w:rsidRDefault="001A57BC" w:rsidP="00250228">
      <w:pPr>
        <w:spacing w:line="360" w:lineRule="auto"/>
      </w:pPr>
    </w:p>
    <w:p w14:paraId="32C89111" w14:textId="0EA0643A" w:rsidR="008B3F87" w:rsidRPr="001A57BC" w:rsidRDefault="001A57BC" w:rsidP="001A57BC">
      <w:pPr>
        <w:spacing w:line="360" w:lineRule="auto"/>
        <w:jc w:val="both"/>
      </w:pPr>
      <w:r w:rsidRPr="001A57BC">
        <w:rPr>
          <w:b/>
          <w:bCs/>
        </w:rPr>
        <w:lastRenderedPageBreak/>
        <w:t>UWAGA!</w:t>
      </w:r>
      <w:r>
        <w:t xml:space="preserve"> Zamawiający wymaga aby podmiot udostępniający zasoby złożył wraz ze zobowiązaniem do udostępnienia zasobów oświadczenia o spełnieniu warunków udziału                             w postępowaniu oraz niepodleganiu wykluczeniu zgodnie z wzorem nr 2 i 3 do SWZ.</w:t>
      </w:r>
    </w:p>
    <w:p w14:paraId="5372018E" w14:textId="77777777" w:rsidR="00065A04" w:rsidRPr="00D83B1B" w:rsidRDefault="00065A04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107FCA3B" w14:textId="77777777" w:rsidR="00322FB6" w:rsidRPr="00D83B1B" w:rsidRDefault="00322FB6" w:rsidP="00065A04">
      <w:pPr>
        <w:spacing w:line="276" w:lineRule="auto"/>
        <w:jc w:val="right"/>
        <w:rPr>
          <w:b/>
        </w:rPr>
      </w:pPr>
    </w:p>
    <w:p w14:paraId="6B453C66" w14:textId="2A5E58DB" w:rsidR="00322FB6" w:rsidRPr="00D83B1B" w:rsidRDefault="00322FB6" w:rsidP="00322FB6">
      <w:r w:rsidRPr="00D83B1B">
        <w:t>ZPI.271.1.1.2023</w:t>
      </w:r>
    </w:p>
    <w:p w14:paraId="78550E7D" w14:textId="53291CDD" w:rsidR="009502CA" w:rsidRPr="00D83B1B" w:rsidRDefault="009502CA" w:rsidP="00322FB6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D83B1B">
        <w:t>Załącznik nr 6</w:t>
      </w:r>
      <w:r w:rsidR="008B3F87" w:rsidRPr="00D83B1B">
        <w:t xml:space="preserve"> </w:t>
      </w:r>
      <w:r w:rsidRPr="00D83B1B">
        <w:t>do SWZ</w:t>
      </w:r>
    </w:p>
    <w:p w14:paraId="7219BB6E" w14:textId="77777777" w:rsidR="00065A04" w:rsidRPr="00D83B1B" w:rsidRDefault="00065A04" w:rsidP="009502CA">
      <w:pPr>
        <w:spacing w:after="120"/>
        <w:jc w:val="right"/>
        <w:rPr>
          <w:b/>
          <w:bCs/>
        </w:rPr>
      </w:pPr>
    </w:p>
    <w:p w14:paraId="60386C10" w14:textId="77777777" w:rsidR="00065A04" w:rsidRPr="00D83B1B" w:rsidRDefault="00065A04" w:rsidP="00065A04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6F967A73" w14:textId="77777777" w:rsidR="00065A04" w:rsidRPr="00D83B1B" w:rsidRDefault="00065A04" w:rsidP="00065A04">
      <w:pPr>
        <w:spacing w:line="276" w:lineRule="auto"/>
        <w:ind w:left="5664" w:right="23"/>
        <w:rPr>
          <w:b/>
        </w:rPr>
      </w:pPr>
      <w:r w:rsidRPr="00D83B1B">
        <w:rPr>
          <w:b/>
          <w:bCs/>
        </w:rPr>
        <w:t>Zamawiający</w:t>
      </w:r>
      <w:r w:rsidRPr="00D83B1B">
        <w:rPr>
          <w:b/>
        </w:rPr>
        <w:t>:</w:t>
      </w:r>
    </w:p>
    <w:p w14:paraId="7AE48968" w14:textId="77777777" w:rsidR="00065A04" w:rsidRPr="00D83B1B" w:rsidRDefault="00065A04" w:rsidP="00065A04">
      <w:pPr>
        <w:spacing w:line="276" w:lineRule="auto"/>
        <w:ind w:left="5664" w:right="23"/>
        <w:rPr>
          <w:bCs/>
        </w:rPr>
      </w:pPr>
      <w:r w:rsidRPr="00D83B1B">
        <w:rPr>
          <w:bCs/>
        </w:rPr>
        <w:t>Gmina Dobrzyca</w:t>
      </w:r>
    </w:p>
    <w:p w14:paraId="2C784FE5" w14:textId="77777777" w:rsidR="00065A04" w:rsidRPr="00D83B1B" w:rsidRDefault="00065A04" w:rsidP="00065A04">
      <w:pPr>
        <w:spacing w:line="276" w:lineRule="auto"/>
        <w:ind w:left="5664" w:right="23"/>
        <w:rPr>
          <w:bCs/>
        </w:rPr>
      </w:pPr>
      <w:r w:rsidRPr="00D83B1B">
        <w:rPr>
          <w:bCs/>
        </w:rPr>
        <w:t>ul. Rynek 14</w:t>
      </w:r>
    </w:p>
    <w:p w14:paraId="1E9DDA70" w14:textId="77777777" w:rsidR="00065A04" w:rsidRPr="00D83B1B" w:rsidRDefault="00065A04" w:rsidP="00065A04">
      <w:pPr>
        <w:spacing w:line="276" w:lineRule="auto"/>
        <w:ind w:left="5664" w:right="23"/>
        <w:rPr>
          <w:bCs/>
        </w:rPr>
      </w:pPr>
      <w:r w:rsidRPr="00D83B1B">
        <w:rPr>
          <w:bCs/>
        </w:rPr>
        <w:t>63-330 Dobrzyca</w:t>
      </w:r>
    </w:p>
    <w:p w14:paraId="28D1B0CA" w14:textId="77777777" w:rsidR="00065A04" w:rsidRPr="00D83B1B" w:rsidRDefault="00065A04" w:rsidP="009502CA">
      <w:pPr>
        <w:spacing w:after="120"/>
        <w:jc w:val="right"/>
        <w:rPr>
          <w:b/>
          <w:bCs/>
        </w:rPr>
      </w:pPr>
    </w:p>
    <w:p w14:paraId="0F77EE68" w14:textId="77777777" w:rsidR="009502CA" w:rsidRPr="00D83B1B" w:rsidRDefault="009502CA" w:rsidP="009502CA">
      <w:pPr>
        <w:jc w:val="center"/>
        <w:rPr>
          <w:b/>
          <w:vertAlign w:val="superscript"/>
        </w:rPr>
      </w:pPr>
      <w:r w:rsidRPr="00D83B1B">
        <w:rPr>
          <w:b/>
        </w:rPr>
        <w:t>OŚWIADCZENIE</w:t>
      </w:r>
    </w:p>
    <w:p w14:paraId="0701C807" w14:textId="77777777" w:rsidR="009502CA" w:rsidRPr="00D83B1B" w:rsidRDefault="009502CA" w:rsidP="009502CA">
      <w:pPr>
        <w:jc w:val="center"/>
        <w:rPr>
          <w:b/>
        </w:rPr>
      </w:pPr>
    </w:p>
    <w:p w14:paraId="6A636984" w14:textId="77777777" w:rsidR="009502CA" w:rsidRPr="00D83B1B" w:rsidRDefault="009502CA" w:rsidP="009502CA">
      <w:pPr>
        <w:autoSpaceDE w:val="0"/>
        <w:autoSpaceDN w:val="0"/>
        <w:adjustRightInd w:val="0"/>
        <w:jc w:val="center"/>
      </w:pPr>
      <w:r w:rsidRPr="00D83B1B">
        <w:t>(na podstawie art. 108 ust. 1 pkt 5ustawy z dnia 11 września 2019 r. Prawo Zamówień</w:t>
      </w:r>
    </w:p>
    <w:p w14:paraId="02D3D6E8" w14:textId="3DEC48B8" w:rsidR="009502CA" w:rsidRPr="00D83B1B" w:rsidRDefault="009502CA" w:rsidP="009502CA">
      <w:pPr>
        <w:autoSpaceDE w:val="0"/>
        <w:autoSpaceDN w:val="0"/>
        <w:adjustRightInd w:val="0"/>
        <w:jc w:val="center"/>
      </w:pPr>
      <w:r w:rsidRPr="00D83B1B">
        <w:t>Publicznych (Dz.</w:t>
      </w:r>
      <w:r w:rsidR="008B3F87" w:rsidRPr="00D83B1B">
        <w:t xml:space="preserve"> U. z 20</w:t>
      </w:r>
      <w:r w:rsidR="00A31BFE" w:rsidRPr="00D83B1B">
        <w:t>22</w:t>
      </w:r>
      <w:r w:rsidR="008B3F87" w:rsidRPr="00D83B1B">
        <w:t xml:space="preserve"> r., poz. </w:t>
      </w:r>
      <w:r w:rsidR="00A31BFE" w:rsidRPr="00D83B1B">
        <w:t>1710</w:t>
      </w:r>
      <w:r w:rsidR="008B3F87" w:rsidRPr="00D83B1B">
        <w:t xml:space="preserve"> ze</w:t>
      </w:r>
      <w:r w:rsidRPr="00D83B1B">
        <w:t xml:space="preserve"> zm.)</w:t>
      </w:r>
    </w:p>
    <w:p w14:paraId="13E82F9E" w14:textId="77777777" w:rsidR="009502CA" w:rsidRPr="00514FAD" w:rsidRDefault="009502CA" w:rsidP="009502CA">
      <w:pPr>
        <w:jc w:val="center"/>
      </w:pPr>
    </w:p>
    <w:p w14:paraId="4D776FC1" w14:textId="77777777" w:rsidR="009502CA" w:rsidRPr="00514FAD" w:rsidRDefault="009502CA" w:rsidP="009502CA">
      <w:pPr>
        <w:jc w:val="center"/>
      </w:pPr>
    </w:p>
    <w:p w14:paraId="7A072829" w14:textId="77777777" w:rsidR="009502CA" w:rsidRPr="00514FAD" w:rsidRDefault="009502CA" w:rsidP="009502CA">
      <w:pPr>
        <w:jc w:val="both"/>
      </w:pPr>
      <w:r w:rsidRPr="00514FAD">
        <w:t xml:space="preserve">Nazwa </w:t>
      </w:r>
      <w:r w:rsidR="007B2AAA" w:rsidRPr="00514FAD">
        <w:t xml:space="preserve">i adres </w:t>
      </w:r>
      <w:r w:rsidRPr="00514FAD">
        <w:t>Wykonawcy: ............................................................................................</w:t>
      </w:r>
      <w:r w:rsidR="00A525AB" w:rsidRPr="00514FAD">
        <w:t>.................</w:t>
      </w:r>
    </w:p>
    <w:p w14:paraId="7F9CA00E" w14:textId="77777777" w:rsidR="00A525AB" w:rsidRPr="00514FAD" w:rsidRDefault="00A525AB" w:rsidP="009502CA">
      <w:pPr>
        <w:jc w:val="both"/>
      </w:pPr>
      <w:r w:rsidRPr="00514FAD">
        <w:t>……………………………………………………………………………………………………..</w:t>
      </w:r>
    </w:p>
    <w:p w14:paraId="36B54055" w14:textId="77777777" w:rsidR="009502CA" w:rsidRPr="00514FAD" w:rsidRDefault="009502CA" w:rsidP="009502CA">
      <w:pPr>
        <w:spacing w:after="120"/>
        <w:rPr>
          <w:bCs/>
          <w:i/>
        </w:rPr>
      </w:pPr>
    </w:p>
    <w:p w14:paraId="6271D179" w14:textId="77777777" w:rsidR="008B3F87" w:rsidRPr="00514FAD" w:rsidRDefault="009502CA" w:rsidP="008B3F87">
      <w:pPr>
        <w:spacing w:after="120"/>
        <w:jc w:val="center"/>
        <w:rPr>
          <w:b/>
          <w:bCs/>
          <w:i/>
        </w:rPr>
      </w:pPr>
      <w:r w:rsidRPr="00514FAD">
        <w:rPr>
          <w:bCs/>
        </w:rPr>
        <w:t>Na potrzeby postępowania o udzielenie zamówienia publicznego pn.</w:t>
      </w:r>
      <w:r w:rsidR="008B3F87" w:rsidRPr="00514FAD">
        <w:rPr>
          <w:b/>
          <w:bCs/>
          <w:i/>
        </w:rPr>
        <w:t xml:space="preserve"> </w:t>
      </w:r>
    </w:p>
    <w:p w14:paraId="7705CD09" w14:textId="77777777" w:rsidR="00D83B1B" w:rsidRPr="00D83B1B" w:rsidRDefault="00D83B1B" w:rsidP="00D83B1B">
      <w:pPr>
        <w:autoSpaceDE w:val="0"/>
        <w:autoSpaceDN w:val="0"/>
        <w:adjustRightInd w:val="0"/>
        <w:jc w:val="center"/>
      </w:pPr>
      <w:r w:rsidRPr="00D83B1B">
        <w:rPr>
          <w:b/>
          <w:bCs/>
          <w:i/>
          <w:iCs/>
        </w:rPr>
        <w:t xml:space="preserve">Budowa dwóch studni głębinowych na potrzeby socjalno-bytowe mieszkańców Gminy Dobrzyca </w:t>
      </w:r>
      <w:r w:rsidRPr="00D83B1B">
        <w:t>w systemie zaprojektuj i wybuduj</w:t>
      </w:r>
    </w:p>
    <w:p w14:paraId="50C306FF" w14:textId="55F5E72F" w:rsidR="009502CA" w:rsidRPr="00514FAD" w:rsidRDefault="009502CA" w:rsidP="00F076D5">
      <w:pPr>
        <w:autoSpaceDE w:val="0"/>
        <w:autoSpaceDN w:val="0"/>
        <w:adjustRightInd w:val="0"/>
        <w:jc w:val="both"/>
        <w:rPr>
          <w:bCs/>
          <w:i/>
        </w:rPr>
      </w:pPr>
      <w:r w:rsidRPr="00514FAD">
        <w:t xml:space="preserve">1. Oświadczam/y, że </w:t>
      </w:r>
      <w:r w:rsidRPr="00514FAD">
        <w:rPr>
          <w:b/>
        </w:rPr>
        <w:t>nie należę</w:t>
      </w:r>
      <w:r w:rsidR="00013948" w:rsidRPr="00514FAD">
        <w:rPr>
          <w:b/>
        </w:rPr>
        <w:t xml:space="preserve"> </w:t>
      </w:r>
      <w:r w:rsidRPr="00514FAD">
        <w:rPr>
          <w:b/>
        </w:rPr>
        <w:t>do tej samej grupy kapitałowej*</w:t>
      </w:r>
      <w:r w:rsidRPr="00514FAD">
        <w:t xml:space="preserve">, </w:t>
      </w:r>
      <w:r w:rsidRPr="00514FAD">
        <w:rPr>
          <w:bCs/>
          <w:iCs/>
        </w:rPr>
        <w:t>w rozumieniu ustawy z dnia 16 lutego 2007 r. o ochronie konkurencji i konsumentów (tj. Dz. U. z 202</w:t>
      </w:r>
      <w:r w:rsidR="009B0748" w:rsidRPr="00514FAD">
        <w:rPr>
          <w:bCs/>
          <w:iCs/>
        </w:rPr>
        <w:t>1</w:t>
      </w:r>
      <w:r w:rsidRPr="00514FAD">
        <w:rPr>
          <w:bCs/>
          <w:iCs/>
        </w:rPr>
        <w:t xml:space="preserve"> r. poz.</w:t>
      </w:r>
      <w:r w:rsidR="009B0748" w:rsidRPr="00514FAD">
        <w:rPr>
          <w:bCs/>
          <w:iCs/>
        </w:rPr>
        <w:t xml:space="preserve"> 275</w:t>
      </w:r>
      <w:r w:rsidRPr="00514FAD">
        <w:rPr>
          <w:bCs/>
          <w:iCs/>
        </w:rPr>
        <w:t>) w stosunku do Wykonawców, którzy złożyli odrębne oferty w niniejszym postępowaniu</w:t>
      </w:r>
      <w:r w:rsidR="002E14C8" w:rsidRPr="00514FAD">
        <w:rPr>
          <w:bCs/>
          <w:iCs/>
        </w:rPr>
        <w:t xml:space="preserve"> </w:t>
      </w:r>
      <w:r w:rsidRPr="00514FAD">
        <w:rPr>
          <w:bCs/>
          <w:iCs/>
        </w:rPr>
        <w:t>o udzielenie zamówienia publicznego.</w:t>
      </w:r>
    </w:p>
    <w:p w14:paraId="64F03F00" w14:textId="6956FBA4" w:rsidR="009502CA" w:rsidRPr="00514FAD" w:rsidRDefault="009502CA" w:rsidP="00F076D5">
      <w:pPr>
        <w:autoSpaceDE w:val="0"/>
        <w:autoSpaceDN w:val="0"/>
        <w:adjustRightInd w:val="0"/>
        <w:jc w:val="both"/>
      </w:pPr>
      <w:r w:rsidRPr="00514FAD">
        <w:t xml:space="preserve">2. Oświadczam/y, że </w:t>
      </w:r>
      <w:r w:rsidRPr="00514FAD">
        <w:rPr>
          <w:b/>
        </w:rPr>
        <w:t>należę do grupy kapitałowej*</w:t>
      </w:r>
      <w:r w:rsidRPr="00514FAD">
        <w:t xml:space="preserve"> w rozumieniu ustawy z dnia 16 lutego 2007 r. o ochronie konkurencji i konsumentów (tj. Dz. U. z 202</w:t>
      </w:r>
      <w:r w:rsidR="009B0748" w:rsidRPr="00514FAD">
        <w:t>1</w:t>
      </w:r>
      <w:r w:rsidRPr="00514FAD">
        <w:t xml:space="preserve"> r. poz. </w:t>
      </w:r>
      <w:r w:rsidR="009B0748" w:rsidRPr="00514FAD">
        <w:t>275</w:t>
      </w:r>
      <w:r w:rsidRPr="00514FAD">
        <w:t>) w stosunku do Wykonawców, którzy złożyli odrębne oferty w niniejszym postępowaniu o udzielenie zamówienia publicznego:</w:t>
      </w:r>
    </w:p>
    <w:p w14:paraId="6FADBF16" w14:textId="77777777" w:rsidR="00040872" w:rsidRPr="00514FAD" w:rsidRDefault="00040872" w:rsidP="00F076D5">
      <w:pPr>
        <w:autoSpaceDE w:val="0"/>
        <w:autoSpaceDN w:val="0"/>
        <w:adjustRightInd w:val="0"/>
        <w:jc w:val="both"/>
      </w:pPr>
    </w:p>
    <w:p w14:paraId="778891E5" w14:textId="77777777" w:rsidR="009502CA" w:rsidRDefault="009502CA" w:rsidP="009502C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4D51F567" w14:textId="77777777" w:rsidR="009502CA" w:rsidRPr="00DE50C7" w:rsidRDefault="009502CA" w:rsidP="009502CA">
      <w:pPr>
        <w:pStyle w:val="Akapitzlist"/>
        <w:numPr>
          <w:ilvl w:val="0"/>
          <w:numId w:val="42"/>
        </w:numPr>
        <w:spacing w:after="200"/>
        <w:contextualSpacing/>
        <w:rPr>
          <w:rFonts w:ascii="Times New Roman" w:hAnsi="Times New Roman"/>
          <w:sz w:val="24"/>
          <w:szCs w:val="24"/>
        </w:rPr>
      </w:pPr>
      <w:r w:rsidRPr="00DE50C7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5C4049F5" w14:textId="77777777" w:rsidR="009502CA" w:rsidRDefault="009502CA" w:rsidP="00F076D5">
      <w:pPr>
        <w:autoSpaceDE w:val="0"/>
        <w:autoSpaceDN w:val="0"/>
        <w:adjustRightInd w:val="0"/>
        <w:jc w:val="both"/>
      </w:pPr>
      <w:r w:rsidRPr="00DE50C7">
        <w:t>Jednocześnie przekładam następujące dokumenty lub informacje potwierdzające przygotowanie oferty niezależnie od innego Wykonawcy należącego do tej samej grupy kapitałowej:</w:t>
      </w:r>
    </w:p>
    <w:p w14:paraId="2962182B" w14:textId="77777777" w:rsidR="00040872" w:rsidRPr="00DE50C7" w:rsidRDefault="00040872" w:rsidP="00F076D5">
      <w:pPr>
        <w:autoSpaceDE w:val="0"/>
        <w:autoSpaceDN w:val="0"/>
        <w:adjustRightInd w:val="0"/>
        <w:jc w:val="both"/>
      </w:pPr>
    </w:p>
    <w:p w14:paraId="3345ED22" w14:textId="77777777" w:rsidR="009502CA" w:rsidRDefault="009502CA" w:rsidP="009502C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5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1CA6FE15" w14:textId="77777777" w:rsidR="009502CA" w:rsidRPr="00DE50C7" w:rsidRDefault="009502CA" w:rsidP="009502C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5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4D6E1F1B" w14:textId="77777777" w:rsidR="009502CA" w:rsidRDefault="009502CA" w:rsidP="009502CA">
      <w:pPr>
        <w:jc w:val="both"/>
      </w:pPr>
    </w:p>
    <w:p w14:paraId="0CC48CDD" w14:textId="726EFF3D" w:rsidR="003E69C0" w:rsidRDefault="003E69C0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2742C5B7" w14:textId="77777777" w:rsidR="00B212FF" w:rsidRPr="00514FAD" w:rsidRDefault="00B212FF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5DEBC5C2" w14:textId="4F2C06D9" w:rsidR="003E69C0" w:rsidRPr="00D83B1B" w:rsidRDefault="00624696" w:rsidP="00FE3E6D">
      <w:pPr>
        <w:pBdr>
          <w:bottom w:val="single" w:sz="12" w:space="1" w:color="auto"/>
        </w:pBdr>
        <w:spacing w:line="276" w:lineRule="auto"/>
        <w:rPr>
          <w:bCs/>
        </w:rPr>
      </w:pPr>
      <w:r w:rsidRPr="00D83B1B">
        <w:rPr>
          <w:bCs/>
        </w:rPr>
        <w:lastRenderedPageBreak/>
        <w:t>ZPI.271.1.1.2023</w:t>
      </w:r>
    </w:p>
    <w:p w14:paraId="390E98D1" w14:textId="77777777" w:rsidR="00FE3E6D" w:rsidRPr="00514FAD" w:rsidRDefault="008B41B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</w:pPr>
      <w:r w:rsidRPr="00514FAD">
        <w:t xml:space="preserve">Załącznik nr </w:t>
      </w:r>
      <w:r w:rsidR="002F0770" w:rsidRPr="00514FAD">
        <w:t>7</w:t>
      </w:r>
      <w:r w:rsidR="004D72EA" w:rsidRPr="00514FAD">
        <w:t xml:space="preserve"> </w:t>
      </w:r>
      <w:r w:rsidR="00FE3E6D" w:rsidRPr="00514FAD">
        <w:t>do SWZ</w:t>
      </w:r>
    </w:p>
    <w:p w14:paraId="00094EA4" w14:textId="77777777" w:rsidR="007B2AAA" w:rsidRPr="00514FAD" w:rsidRDefault="007B2AAA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001A8C59" w14:textId="77777777" w:rsidR="00A525AB" w:rsidRPr="00514FAD" w:rsidRDefault="00A525AB" w:rsidP="00A525AB">
      <w:pPr>
        <w:spacing w:line="276" w:lineRule="auto"/>
        <w:ind w:left="5664" w:right="23"/>
        <w:rPr>
          <w:b/>
        </w:rPr>
      </w:pPr>
      <w:r w:rsidRPr="00514FAD">
        <w:rPr>
          <w:b/>
          <w:bCs/>
        </w:rPr>
        <w:t>Zamawiający</w:t>
      </w:r>
      <w:r w:rsidRPr="00514FAD">
        <w:rPr>
          <w:b/>
        </w:rPr>
        <w:t>:</w:t>
      </w:r>
    </w:p>
    <w:p w14:paraId="1586F09A" w14:textId="77777777" w:rsidR="00A525AB" w:rsidRPr="00514FAD" w:rsidRDefault="00A525AB" w:rsidP="00A525AB">
      <w:pPr>
        <w:spacing w:line="276" w:lineRule="auto"/>
        <w:ind w:left="5664" w:right="23"/>
        <w:rPr>
          <w:bCs/>
        </w:rPr>
      </w:pPr>
      <w:r w:rsidRPr="00514FAD">
        <w:rPr>
          <w:bCs/>
        </w:rPr>
        <w:t>Gmina Dobrzyca</w:t>
      </w:r>
    </w:p>
    <w:p w14:paraId="74C902E7" w14:textId="77777777" w:rsidR="00A525AB" w:rsidRPr="00514FAD" w:rsidRDefault="00A525AB" w:rsidP="00A525AB">
      <w:pPr>
        <w:spacing w:line="276" w:lineRule="auto"/>
        <w:ind w:left="5664" w:right="23"/>
        <w:rPr>
          <w:bCs/>
        </w:rPr>
      </w:pPr>
      <w:r w:rsidRPr="00514FAD">
        <w:rPr>
          <w:bCs/>
        </w:rPr>
        <w:t>ul. Rynek 14</w:t>
      </w:r>
    </w:p>
    <w:p w14:paraId="5E813BC7" w14:textId="77777777" w:rsidR="00A525AB" w:rsidRPr="00514FAD" w:rsidRDefault="00A525AB" w:rsidP="00A525AB">
      <w:pPr>
        <w:spacing w:line="276" w:lineRule="auto"/>
        <w:ind w:left="5664" w:right="23"/>
        <w:rPr>
          <w:bCs/>
        </w:rPr>
      </w:pPr>
      <w:r w:rsidRPr="00514FAD">
        <w:rPr>
          <w:bCs/>
        </w:rPr>
        <w:t>63-330 Dobrzyca</w:t>
      </w:r>
    </w:p>
    <w:p w14:paraId="1EDF27DF" w14:textId="77777777" w:rsidR="00A525AB" w:rsidRPr="00514FAD" w:rsidRDefault="00A525AB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72096309" w14:textId="77777777" w:rsidR="007B2AAA" w:rsidRPr="00514FAD" w:rsidRDefault="007B2AAA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6D2945FB" w14:textId="77777777" w:rsidR="002F0770" w:rsidRPr="00514FAD" w:rsidRDefault="007B2AAA" w:rsidP="007B2AAA">
      <w:pPr>
        <w:tabs>
          <w:tab w:val="left" w:pos="720"/>
        </w:tabs>
        <w:spacing w:line="276" w:lineRule="auto"/>
        <w:ind w:left="720" w:hanging="720"/>
        <w:jc w:val="center"/>
        <w:outlineLvl w:val="0"/>
        <w:rPr>
          <w:b/>
          <w:bCs/>
        </w:rPr>
      </w:pPr>
      <w:r w:rsidRPr="00514FAD">
        <w:rPr>
          <w:b/>
          <w:bCs/>
        </w:rPr>
        <w:t>Oświadczenie potwierdzające posiadane doświadczenie</w:t>
      </w:r>
    </w:p>
    <w:p w14:paraId="636E95CF" w14:textId="77777777" w:rsidR="007B2AAA" w:rsidRPr="00514FAD" w:rsidRDefault="002F0770" w:rsidP="007B2AAA">
      <w:pPr>
        <w:tabs>
          <w:tab w:val="left" w:pos="720"/>
        </w:tabs>
        <w:spacing w:line="276" w:lineRule="auto"/>
        <w:ind w:left="720" w:hanging="720"/>
        <w:jc w:val="center"/>
        <w:outlineLvl w:val="0"/>
        <w:rPr>
          <w:b/>
          <w:bCs/>
        </w:rPr>
      </w:pPr>
      <w:r w:rsidRPr="00514FAD">
        <w:rPr>
          <w:b/>
          <w:bCs/>
        </w:rPr>
        <w:t>WYKAZ ROBÓT</w:t>
      </w:r>
      <w:r w:rsidR="000B7110" w:rsidRPr="00514FAD">
        <w:rPr>
          <w:b/>
          <w:bCs/>
        </w:rPr>
        <w:t>- wzór</w:t>
      </w:r>
    </w:p>
    <w:p w14:paraId="24760822" w14:textId="77777777" w:rsidR="00A525AB" w:rsidRPr="00514FAD" w:rsidRDefault="00A525AB" w:rsidP="00A525AB">
      <w:pPr>
        <w:jc w:val="both"/>
        <w:rPr>
          <w:i/>
        </w:rPr>
      </w:pPr>
    </w:p>
    <w:p w14:paraId="5F22C356" w14:textId="77777777" w:rsidR="00A525AB" w:rsidRPr="00514FAD" w:rsidRDefault="00A525AB" w:rsidP="00A525AB">
      <w:pPr>
        <w:jc w:val="both"/>
        <w:rPr>
          <w:i/>
        </w:rPr>
      </w:pPr>
    </w:p>
    <w:p w14:paraId="53ACA2EB" w14:textId="77777777" w:rsidR="00A525AB" w:rsidRPr="00514FAD" w:rsidRDefault="00A525AB" w:rsidP="00A525AB">
      <w:pPr>
        <w:jc w:val="both"/>
      </w:pPr>
      <w:r w:rsidRPr="00514FAD">
        <w:t>Nazwa i adres Wykonawcy: .............................................................................................................</w:t>
      </w:r>
    </w:p>
    <w:p w14:paraId="20F2E1B2" w14:textId="77777777" w:rsidR="00A525AB" w:rsidRPr="00514FAD" w:rsidRDefault="00A525AB" w:rsidP="00A525AB">
      <w:pPr>
        <w:jc w:val="both"/>
      </w:pPr>
      <w:r w:rsidRPr="00514FAD">
        <w:t>……………………………………………………………………………………………………..</w:t>
      </w:r>
    </w:p>
    <w:p w14:paraId="20C938B7" w14:textId="77777777" w:rsidR="00FE3E6D" w:rsidRPr="00514FAD" w:rsidRDefault="00FE3E6D" w:rsidP="00FE3E6D">
      <w:pPr>
        <w:spacing w:line="276" w:lineRule="auto"/>
        <w:rPr>
          <w:i/>
        </w:rPr>
      </w:pPr>
    </w:p>
    <w:p w14:paraId="62919028" w14:textId="66874817" w:rsidR="00FE3E6D" w:rsidRDefault="00FE3E6D" w:rsidP="00FE3E6D">
      <w:pPr>
        <w:spacing w:line="276" w:lineRule="auto"/>
        <w:jc w:val="both"/>
        <w:rPr>
          <w:bCs/>
        </w:rPr>
      </w:pPr>
      <w:r w:rsidRPr="00514FAD">
        <w:rPr>
          <w:bCs/>
        </w:rPr>
        <w:t xml:space="preserve">Składając ofertę w postępowaniu o zamówienie publiczne w trybie </w:t>
      </w:r>
      <w:r w:rsidR="00B90DAB" w:rsidRPr="00514FAD">
        <w:rPr>
          <w:bCs/>
        </w:rPr>
        <w:t>podstawowym</w:t>
      </w:r>
      <w:r w:rsidRPr="00514FAD">
        <w:rPr>
          <w:bCs/>
        </w:rPr>
        <w:t xml:space="preserve"> na:</w:t>
      </w:r>
    </w:p>
    <w:p w14:paraId="6EE58AAC" w14:textId="77777777" w:rsidR="00D83B1B" w:rsidRPr="00514FAD" w:rsidRDefault="00D83B1B" w:rsidP="00FE3E6D">
      <w:pPr>
        <w:spacing w:line="276" w:lineRule="auto"/>
        <w:jc w:val="both"/>
        <w:rPr>
          <w:bCs/>
        </w:rPr>
      </w:pPr>
    </w:p>
    <w:p w14:paraId="7B46CF2F" w14:textId="77777777" w:rsidR="00D83B1B" w:rsidRPr="00D83B1B" w:rsidRDefault="00D83B1B" w:rsidP="00D83B1B">
      <w:pPr>
        <w:autoSpaceDE w:val="0"/>
        <w:autoSpaceDN w:val="0"/>
        <w:adjustRightInd w:val="0"/>
        <w:jc w:val="center"/>
      </w:pPr>
      <w:r w:rsidRPr="00D83B1B">
        <w:rPr>
          <w:b/>
          <w:bCs/>
          <w:i/>
          <w:iCs/>
        </w:rPr>
        <w:t xml:space="preserve">Budowa dwóch studni głębinowych na potrzeby socjalno-bytowe mieszkańców Gminy Dobrzyca </w:t>
      </w:r>
      <w:r w:rsidRPr="00D83B1B">
        <w:t>w systemie zaprojektuj i wybuduj</w:t>
      </w:r>
    </w:p>
    <w:p w14:paraId="6CF42CE0" w14:textId="77777777" w:rsidR="004C216B" w:rsidRPr="00514FAD" w:rsidRDefault="004C216B" w:rsidP="002B25F6">
      <w:pPr>
        <w:pStyle w:val="Tekstpodstawowy"/>
        <w:ind w:right="23"/>
        <w:jc w:val="center"/>
        <w:rPr>
          <w:rFonts w:ascii="Times New Roman" w:hAnsi="Times New Roman"/>
          <w:b/>
          <w:bCs/>
          <w:i/>
          <w:iCs/>
        </w:rPr>
      </w:pPr>
    </w:p>
    <w:p w14:paraId="6E6A8CE7" w14:textId="77777777" w:rsidR="006247FC" w:rsidRPr="00A525AB" w:rsidRDefault="006247FC" w:rsidP="008075C4">
      <w:pPr>
        <w:spacing w:line="276" w:lineRule="auto"/>
        <w:jc w:val="both"/>
      </w:pPr>
      <w:r w:rsidRPr="00514FAD">
        <w:t>Przedstawiamy poniżej informacje niezbędne do spełnienia warunku w zakresie doświadczeni</w:t>
      </w:r>
      <w:r w:rsidR="00A525AB" w:rsidRPr="00514FAD">
        <w:t>a</w:t>
      </w:r>
      <w:r w:rsidRPr="00514FAD">
        <w:t xml:space="preserve"> </w:t>
      </w:r>
      <w:r w:rsidRPr="00A525AB">
        <w:t>Wykonawcy:</w:t>
      </w:r>
    </w:p>
    <w:p w14:paraId="08AC59C1" w14:textId="77777777" w:rsidR="00E12DE7" w:rsidRPr="00A525AB" w:rsidRDefault="00E12DE7" w:rsidP="006247FC">
      <w:pPr>
        <w:spacing w:line="276" w:lineRule="auto"/>
        <w:rPr>
          <w:b/>
          <w:bCs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620"/>
        <w:gridCol w:w="3255"/>
        <w:gridCol w:w="1620"/>
        <w:gridCol w:w="2024"/>
        <w:gridCol w:w="2370"/>
      </w:tblGrid>
      <w:tr w:rsidR="000F0B96" w:rsidRPr="00A525AB" w14:paraId="4BEA6860" w14:textId="3552AA26" w:rsidTr="000F0B96">
        <w:tc>
          <w:tcPr>
            <w:tcW w:w="620" w:type="dxa"/>
          </w:tcPr>
          <w:p w14:paraId="56FC00E0" w14:textId="77777777" w:rsidR="000F0B96" w:rsidRPr="00A525AB" w:rsidRDefault="000F0B96" w:rsidP="006247FC">
            <w:pPr>
              <w:spacing w:line="276" w:lineRule="auto"/>
            </w:pPr>
          </w:p>
          <w:p w14:paraId="1CBA8152" w14:textId="77777777" w:rsidR="000F0B96" w:rsidRPr="00A525AB" w:rsidRDefault="000F0B96" w:rsidP="006247FC">
            <w:pPr>
              <w:spacing w:line="276" w:lineRule="auto"/>
            </w:pPr>
            <w:r w:rsidRPr="00A525AB">
              <w:t>Lp.</w:t>
            </w:r>
          </w:p>
        </w:tc>
        <w:tc>
          <w:tcPr>
            <w:tcW w:w="3255" w:type="dxa"/>
          </w:tcPr>
          <w:p w14:paraId="39FFE880" w14:textId="77777777" w:rsidR="000F0B96" w:rsidRPr="00A525AB" w:rsidRDefault="000F0B96" w:rsidP="007C170C">
            <w:pPr>
              <w:spacing w:line="276" w:lineRule="auto"/>
              <w:jc w:val="center"/>
              <w:rPr>
                <w:b/>
              </w:rPr>
            </w:pPr>
          </w:p>
          <w:p w14:paraId="29875BCE" w14:textId="472E073C" w:rsidR="000F0B96" w:rsidRPr="00A525AB" w:rsidRDefault="000F0B96" w:rsidP="007C170C">
            <w:pPr>
              <w:spacing w:line="276" w:lineRule="auto"/>
              <w:jc w:val="center"/>
            </w:pPr>
            <w:r w:rsidRPr="00A525AB">
              <w:t>Wykaz robót</w:t>
            </w:r>
            <w:r w:rsidR="001B4F08">
              <w:t xml:space="preserve"> w tym głębokość studni</w:t>
            </w:r>
            <w:r w:rsidRPr="00A525AB">
              <w:t>*</w:t>
            </w:r>
          </w:p>
          <w:p w14:paraId="48D9B77E" w14:textId="77777777" w:rsidR="000F0B96" w:rsidRPr="00A525AB" w:rsidRDefault="000F0B96" w:rsidP="007C170C">
            <w:pPr>
              <w:spacing w:line="276" w:lineRule="auto"/>
              <w:jc w:val="center"/>
            </w:pPr>
          </w:p>
        </w:tc>
        <w:tc>
          <w:tcPr>
            <w:tcW w:w="1620" w:type="dxa"/>
          </w:tcPr>
          <w:p w14:paraId="63612574" w14:textId="77777777" w:rsidR="000F0B96" w:rsidRPr="00A525AB" w:rsidRDefault="000F0B96" w:rsidP="007C170C">
            <w:pPr>
              <w:spacing w:line="276" w:lineRule="auto"/>
              <w:ind w:left="920" w:hanging="920"/>
              <w:jc w:val="center"/>
            </w:pPr>
          </w:p>
          <w:p w14:paraId="20E6B453" w14:textId="5F1A4935" w:rsidR="000F0B96" w:rsidRPr="00A525AB" w:rsidRDefault="000F0B96" w:rsidP="007C170C">
            <w:pPr>
              <w:spacing w:line="276" w:lineRule="auto"/>
              <w:jc w:val="center"/>
            </w:pPr>
            <w:r>
              <w:t>Data i miejsce wykonania robót</w:t>
            </w:r>
          </w:p>
        </w:tc>
        <w:tc>
          <w:tcPr>
            <w:tcW w:w="2024" w:type="dxa"/>
          </w:tcPr>
          <w:p w14:paraId="4DA09E2E" w14:textId="77777777" w:rsidR="000F0B96" w:rsidRPr="00A525AB" w:rsidRDefault="000F0B96" w:rsidP="007C170C">
            <w:pPr>
              <w:spacing w:line="276" w:lineRule="auto"/>
              <w:ind w:left="920" w:hanging="920"/>
              <w:jc w:val="center"/>
            </w:pPr>
          </w:p>
          <w:p w14:paraId="25E1363C" w14:textId="7DB16664" w:rsidR="000F0B96" w:rsidRPr="00A525AB" w:rsidRDefault="001B4F08" w:rsidP="007C170C">
            <w:pPr>
              <w:spacing w:line="276" w:lineRule="auto"/>
              <w:jc w:val="center"/>
            </w:pPr>
            <w:r>
              <w:t>Wartość robót</w:t>
            </w:r>
          </w:p>
        </w:tc>
        <w:tc>
          <w:tcPr>
            <w:tcW w:w="2370" w:type="dxa"/>
            <w:vAlign w:val="center"/>
          </w:tcPr>
          <w:p w14:paraId="3F564E78" w14:textId="712CCDCD" w:rsidR="000F0B96" w:rsidRPr="00A525AB" w:rsidRDefault="000F0B96" w:rsidP="000F0B96">
            <w:pPr>
              <w:spacing w:line="276" w:lineRule="auto"/>
              <w:jc w:val="center"/>
            </w:pPr>
            <w:r>
              <w:t>Podmiot na rzecz którego wykonano roboty</w:t>
            </w:r>
          </w:p>
        </w:tc>
      </w:tr>
      <w:tr w:rsidR="000F0B96" w:rsidRPr="00A525AB" w14:paraId="1CE44E78" w14:textId="6D0D2330" w:rsidTr="000F0B96">
        <w:tc>
          <w:tcPr>
            <w:tcW w:w="620" w:type="dxa"/>
          </w:tcPr>
          <w:p w14:paraId="7AB2F6C6" w14:textId="77777777" w:rsidR="000F0B96" w:rsidRPr="00A525AB" w:rsidRDefault="000F0B96" w:rsidP="006247FC">
            <w:pPr>
              <w:spacing w:line="276" w:lineRule="auto"/>
            </w:pPr>
            <w:r w:rsidRPr="00A525AB">
              <w:t>1.</w:t>
            </w:r>
          </w:p>
        </w:tc>
        <w:tc>
          <w:tcPr>
            <w:tcW w:w="3255" w:type="dxa"/>
          </w:tcPr>
          <w:p w14:paraId="3EB20A35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1620" w:type="dxa"/>
          </w:tcPr>
          <w:p w14:paraId="4F3E6BE5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2024" w:type="dxa"/>
          </w:tcPr>
          <w:p w14:paraId="28BE0576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2370" w:type="dxa"/>
          </w:tcPr>
          <w:p w14:paraId="2C0BE139" w14:textId="77777777" w:rsidR="000F0B96" w:rsidRPr="00A525AB" w:rsidRDefault="000F0B96" w:rsidP="006247FC">
            <w:pPr>
              <w:spacing w:line="276" w:lineRule="auto"/>
            </w:pPr>
          </w:p>
        </w:tc>
      </w:tr>
      <w:tr w:rsidR="000F0B96" w:rsidRPr="00A525AB" w14:paraId="3F08035E" w14:textId="5ECC1A0D" w:rsidTr="000F0B96">
        <w:tc>
          <w:tcPr>
            <w:tcW w:w="620" w:type="dxa"/>
          </w:tcPr>
          <w:p w14:paraId="7DA319D2" w14:textId="77777777" w:rsidR="000F0B96" w:rsidRPr="00A525AB" w:rsidRDefault="000F0B96" w:rsidP="006247FC">
            <w:pPr>
              <w:spacing w:line="276" w:lineRule="auto"/>
            </w:pPr>
            <w:r w:rsidRPr="00A525AB">
              <w:t>2.</w:t>
            </w:r>
          </w:p>
        </w:tc>
        <w:tc>
          <w:tcPr>
            <w:tcW w:w="3255" w:type="dxa"/>
          </w:tcPr>
          <w:p w14:paraId="75229162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1620" w:type="dxa"/>
          </w:tcPr>
          <w:p w14:paraId="4A3065CC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2024" w:type="dxa"/>
          </w:tcPr>
          <w:p w14:paraId="3DBE0D10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2370" w:type="dxa"/>
          </w:tcPr>
          <w:p w14:paraId="57105676" w14:textId="77777777" w:rsidR="000F0B96" w:rsidRPr="00A525AB" w:rsidRDefault="000F0B96" w:rsidP="006247FC">
            <w:pPr>
              <w:spacing w:line="276" w:lineRule="auto"/>
            </w:pPr>
          </w:p>
        </w:tc>
      </w:tr>
    </w:tbl>
    <w:p w14:paraId="3175FDD9" w14:textId="77777777" w:rsidR="008075C4" w:rsidRPr="00A525AB" w:rsidRDefault="008075C4" w:rsidP="00FE3E6D">
      <w:pPr>
        <w:rPr>
          <w:bCs/>
          <w:iCs/>
        </w:rPr>
      </w:pPr>
    </w:p>
    <w:p w14:paraId="68DD5BDB" w14:textId="6205BF7D" w:rsidR="00FE3E6D" w:rsidRPr="009C293F" w:rsidRDefault="005465B8" w:rsidP="009C293F">
      <w:pPr>
        <w:jc w:val="both"/>
        <w:rPr>
          <w:bCs/>
          <w:iCs/>
        </w:rPr>
      </w:pPr>
      <w:r w:rsidRPr="00A525AB">
        <w:rPr>
          <w:bCs/>
          <w:iCs/>
        </w:rPr>
        <w:t>Do wykazu załączamy referencje (lub poświadczenia) potwierdzające należyte wykonanie wymienionych robót</w:t>
      </w:r>
      <w:r w:rsidR="00CF53D1">
        <w:rPr>
          <w:bCs/>
          <w:iCs/>
        </w:rPr>
        <w:t>.</w:t>
      </w:r>
    </w:p>
    <w:p w14:paraId="0F19CDCF" w14:textId="77777777" w:rsidR="00FE3E6D" w:rsidRPr="00FA03CF" w:rsidRDefault="00FE3E6D" w:rsidP="00185A7F">
      <w:pPr>
        <w:rPr>
          <w:sz w:val="16"/>
          <w:szCs w:val="16"/>
          <w:vertAlign w:val="superscript"/>
        </w:rPr>
      </w:pPr>
    </w:p>
    <w:p w14:paraId="50FC56A4" w14:textId="77777777" w:rsidR="003B39B5" w:rsidRPr="00670259" w:rsidRDefault="003B39B5" w:rsidP="009C293F">
      <w:pPr>
        <w:tabs>
          <w:tab w:val="left" w:pos="720"/>
        </w:tabs>
        <w:jc w:val="both"/>
        <w:outlineLvl w:val="0"/>
        <w:rPr>
          <w:rFonts w:ascii="Verdana" w:hAnsi="Verdana" w:cs="Verdana"/>
          <w:color w:val="FF0000"/>
          <w:sz w:val="16"/>
          <w:szCs w:val="16"/>
        </w:rPr>
        <w:sectPr w:rsidR="003B39B5" w:rsidRPr="00670259" w:rsidSect="00303A72">
          <w:headerReference w:type="default" r:id="rId8"/>
          <w:footerReference w:type="default" r:id="rId9"/>
          <w:pgSz w:w="11906" w:h="16838"/>
          <w:pgMar w:top="1258" w:right="1133" w:bottom="1276" w:left="1418" w:header="709" w:footer="626" w:gutter="0"/>
          <w:cols w:space="708"/>
          <w:docGrid w:linePitch="360"/>
        </w:sectPr>
      </w:pPr>
    </w:p>
    <w:p w14:paraId="12E16F4B" w14:textId="77777777" w:rsidR="00322FB6" w:rsidRPr="00D83B1B" w:rsidRDefault="00322FB6" w:rsidP="00322FB6">
      <w:r w:rsidRPr="00D83B1B">
        <w:lastRenderedPageBreak/>
        <w:t>ZPI.271.1.1.2023</w:t>
      </w:r>
    </w:p>
    <w:p w14:paraId="12CE6A8B" w14:textId="77777777" w:rsidR="008B41BD" w:rsidRPr="00514FAD" w:rsidRDefault="008B41BD" w:rsidP="003E1F0E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  <w:r w:rsidRPr="00514FAD">
        <w:t xml:space="preserve">Załącznik nr </w:t>
      </w:r>
      <w:r w:rsidR="006E6B1F" w:rsidRPr="00514FAD">
        <w:t>8</w:t>
      </w:r>
      <w:r w:rsidR="004D72EA" w:rsidRPr="00514FAD">
        <w:t xml:space="preserve"> </w:t>
      </w:r>
      <w:r w:rsidRPr="00514FAD">
        <w:t>do SWZ</w:t>
      </w:r>
    </w:p>
    <w:p w14:paraId="13DA1E5B" w14:textId="77777777" w:rsidR="008B41BD" w:rsidRPr="00514FAD" w:rsidRDefault="008B41BD" w:rsidP="008B41BD">
      <w:pPr>
        <w:spacing w:line="276" w:lineRule="auto"/>
        <w:rPr>
          <w:i/>
          <w:sz w:val="16"/>
          <w:szCs w:val="16"/>
        </w:rPr>
      </w:pPr>
    </w:p>
    <w:p w14:paraId="31CB43F4" w14:textId="77777777" w:rsidR="00FF7F53" w:rsidRPr="00514FAD" w:rsidRDefault="006F4372" w:rsidP="00F229A9">
      <w:pPr>
        <w:jc w:val="center"/>
        <w:rPr>
          <w:b/>
        </w:rPr>
      </w:pPr>
      <w:r w:rsidRPr="00514FAD">
        <w:rPr>
          <w:b/>
        </w:rPr>
        <w:t xml:space="preserve">Wykaz osób, skierowanych przez wykonawcę do realizacji zamówienia </w:t>
      </w:r>
    </w:p>
    <w:p w14:paraId="5DFAB8A3" w14:textId="77777777" w:rsidR="008B41BD" w:rsidRPr="00514FAD" w:rsidRDefault="00FF7F53" w:rsidP="009452AC">
      <w:pPr>
        <w:jc w:val="center"/>
        <w:rPr>
          <w:b/>
          <w:sz w:val="20"/>
          <w:szCs w:val="20"/>
        </w:rPr>
      </w:pPr>
      <w:r w:rsidRPr="00514FAD">
        <w:rPr>
          <w:b/>
        </w:rPr>
        <w:t>WYKAZ OSÓB</w:t>
      </w:r>
      <w:r w:rsidR="000B7110" w:rsidRPr="00514FAD">
        <w:rPr>
          <w:b/>
          <w:sz w:val="20"/>
          <w:szCs w:val="20"/>
        </w:rPr>
        <w:t>-wzór</w:t>
      </w:r>
    </w:p>
    <w:p w14:paraId="768A2C9D" w14:textId="77777777" w:rsidR="00454522" w:rsidRPr="00514FAD" w:rsidRDefault="00454522" w:rsidP="008B41BD">
      <w:pPr>
        <w:spacing w:line="276" w:lineRule="auto"/>
        <w:jc w:val="both"/>
        <w:rPr>
          <w:bCs/>
        </w:rPr>
      </w:pPr>
    </w:p>
    <w:p w14:paraId="2DDE765A" w14:textId="77777777" w:rsidR="000B7110" w:rsidRPr="00514FAD" w:rsidRDefault="008B41BD" w:rsidP="004D72EA">
      <w:pPr>
        <w:spacing w:line="276" w:lineRule="auto"/>
        <w:jc w:val="both"/>
        <w:rPr>
          <w:bCs/>
        </w:rPr>
      </w:pPr>
      <w:r w:rsidRPr="00514FAD">
        <w:rPr>
          <w:bCs/>
        </w:rPr>
        <w:t>Składając ofertę w postępowaniu o</w:t>
      </w:r>
      <w:r w:rsidR="00F229A9" w:rsidRPr="00514FAD">
        <w:rPr>
          <w:bCs/>
        </w:rPr>
        <w:t xml:space="preserve"> udzielenie</w:t>
      </w:r>
      <w:r w:rsidRPr="00514FAD">
        <w:rPr>
          <w:bCs/>
        </w:rPr>
        <w:t xml:space="preserve"> zamówieni</w:t>
      </w:r>
      <w:r w:rsidR="00F229A9" w:rsidRPr="00514FAD">
        <w:rPr>
          <w:bCs/>
        </w:rPr>
        <w:t>a</w:t>
      </w:r>
      <w:r w:rsidRPr="00514FAD">
        <w:rPr>
          <w:bCs/>
        </w:rPr>
        <w:t xml:space="preserve"> publiczne</w:t>
      </w:r>
      <w:r w:rsidR="00F229A9" w:rsidRPr="00514FAD">
        <w:rPr>
          <w:bCs/>
        </w:rPr>
        <w:t>go</w:t>
      </w:r>
      <w:r w:rsidRPr="00514FAD">
        <w:rPr>
          <w:bCs/>
        </w:rPr>
        <w:t xml:space="preserve"> w trybie p</w:t>
      </w:r>
      <w:r w:rsidR="00F229A9" w:rsidRPr="00514FAD">
        <w:rPr>
          <w:bCs/>
        </w:rPr>
        <w:t>odstawowym</w:t>
      </w:r>
      <w:r w:rsidRPr="00514FAD">
        <w:rPr>
          <w:bCs/>
        </w:rPr>
        <w:t xml:space="preserve"> na</w:t>
      </w:r>
      <w:r w:rsidR="00454522" w:rsidRPr="00514FAD">
        <w:rPr>
          <w:bCs/>
        </w:rPr>
        <w:t xml:space="preserve"> zadanie pn.</w:t>
      </w:r>
      <w:r w:rsidRPr="00514FAD">
        <w:rPr>
          <w:bCs/>
        </w:rPr>
        <w:t>:</w:t>
      </w:r>
    </w:p>
    <w:p w14:paraId="7E5A7484" w14:textId="47A7CF60" w:rsidR="00311FE0" w:rsidRDefault="00D83B1B" w:rsidP="00311FE0">
      <w:pPr>
        <w:autoSpaceDE w:val="0"/>
        <w:autoSpaceDN w:val="0"/>
        <w:adjustRightInd w:val="0"/>
        <w:jc w:val="center"/>
      </w:pPr>
      <w:bookmarkStart w:id="3" w:name="_Hlk129848863"/>
      <w:r w:rsidRPr="00D83B1B">
        <w:rPr>
          <w:b/>
          <w:bCs/>
          <w:i/>
          <w:iCs/>
        </w:rPr>
        <w:t xml:space="preserve">Budowa dwóch studni głębinowych na potrzeby socjalno-bytowe mieszkańców Gminy Dobrzyca </w:t>
      </w:r>
      <w:r w:rsidRPr="00D83B1B">
        <w:t>w systemie zaprojektuj i wybuduj</w:t>
      </w:r>
    </w:p>
    <w:p w14:paraId="0BCB842C" w14:textId="77777777" w:rsidR="00B212FF" w:rsidRPr="00D83B1B" w:rsidRDefault="00B212FF" w:rsidP="00311FE0">
      <w:pPr>
        <w:autoSpaceDE w:val="0"/>
        <w:autoSpaceDN w:val="0"/>
        <w:adjustRightInd w:val="0"/>
        <w:jc w:val="center"/>
      </w:pPr>
    </w:p>
    <w:bookmarkEnd w:id="3"/>
    <w:p w14:paraId="5054FACE" w14:textId="3FCE228F" w:rsidR="00F229A9" w:rsidRPr="00514FAD" w:rsidRDefault="00F229A9" w:rsidP="00F229A9">
      <w:pPr>
        <w:jc w:val="both"/>
      </w:pPr>
      <w:r w:rsidRPr="00514FAD">
        <w:t xml:space="preserve">Nazwa i adres Wykonawcy: </w:t>
      </w:r>
      <w:r w:rsidR="003C29F2" w:rsidRPr="00514FAD">
        <w:t>…</w:t>
      </w:r>
      <w:r w:rsidRPr="00514FAD">
        <w:t>..........................................................................................................</w:t>
      </w:r>
    </w:p>
    <w:p w14:paraId="67269B3B" w14:textId="77777777" w:rsidR="00F229A9" w:rsidRPr="00514FAD" w:rsidRDefault="00F229A9" w:rsidP="00F229A9">
      <w:pPr>
        <w:jc w:val="both"/>
      </w:pPr>
      <w:r w:rsidRPr="00514FAD">
        <w:t>……………………………………………………………………………………………………</w:t>
      </w:r>
      <w:r w:rsidR="004D72EA" w:rsidRPr="00514FAD">
        <w:t>………….</w:t>
      </w:r>
    </w:p>
    <w:p w14:paraId="4F1E23F0" w14:textId="77777777" w:rsidR="00F229A9" w:rsidRPr="009452AC" w:rsidRDefault="00F229A9" w:rsidP="00F229A9">
      <w:pPr>
        <w:spacing w:line="276" w:lineRule="auto"/>
        <w:rPr>
          <w:i/>
        </w:rPr>
      </w:pPr>
    </w:p>
    <w:p w14:paraId="5255918B" w14:textId="77777777" w:rsidR="008B41BD" w:rsidRPr="004D72EA" w:rsidRDefault="008B41BD" w:rsidP="00454522">
      <w:pPr>
        <w:jc w:val="both"/>
      </w:pPr>
      <w:r w:rsidRPr="004D72EA">
        <w:t xml:space="preserve">Przedstawiamy poniżej informacje niezbędne do spełnienia warunku w zakresie </w:t>
      </w:r>
      <w:r w:rsidR="00454522" w:rsidRPr="004D72EA">
        <w:rPr>
          <w:b/>
        </w:rPr>
        <w:t>wykształcenia i kwalifikacji zawodowych osób skierowanych przez Wykonawcę do realizacji zamówienia:</w:t>
      </w:r>
    </w:p>
    <w:p w14:paraId="37BD55CB" w14:textId="77777777" w:rsidR="003B3CF6" w:rsidRPr="000B7110" w:rsidRDefault="003B3CF6" w:rsidP="003B3CF6">
      <w:pPr>
        <w:spacing w:line="276" w:lineRule="auto"/>
        <w:rPr>
          <w:b/>
          <w:bCs/>
          <w:color w:val="FF0000"/>
          <w:sz w:val="20"/>
          <w:szCs w:val="20"/>
        </w:rPr>
      </w:pPr>
    </w:p>
    <w:p w14:paraId="75910D7B" w14:textId="77777777" w:rsidR="003B39B5" w:rsidRPr="000B7110" w:rsidRDefault="003B39B5" w:rsidP="003B39B5">
      <w:pPr>
        <w:jc w:val="both"/>
        <w:rPr>
          <w:b/>
          <w:color w:val="FF0000"/>
          <w:sz w:val="20"/>
          <w:szCs w:val="20"/>
        </w:rPr>
      </w:pPr>
    </w:p>
    <w:tbl>
      <w:tblPr>
        <w:tblW w:w="1480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760"/>
        <w:gridCol w:w="3544"/>
        <w:gridCol w:w="1984"/>
        <w:gridCol w:w="1984"/>
        <w:gridCol w:w="2126"/>
        <w:gridCol w:w="1843"/>
      </w:tblGrid>
      <w:tr w:rsidR="0008757D" w:rsidRPr="000B7110" w14:paraId="41B1AACB" w14:textId="77777777" w:rsidTr="000B7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257D" w14:textId="77777777" w:rsidR="003B39B5" w:rsidRPr="000B7110" w:rsidRDefault="003B39B5" w:rsidP="006247FC">
            <w:pPr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Lp.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055A" w14:textId="77777777" w:rsidR="003B39B5" w:rsidRPr="000B7110" w:rsidRDefault="003B39B5" w:rsidP="006247FC">
            <w:pPr>
              <w:pStyle w:val="Nagwek1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Imię</w:t>
            </w:r>
            <w:r w:rsidR="000B7110">
              <w:rPr>
                <w:sz w:val="20"/>
                <w:szCs w:val="20"/>
              </w:rPr>
              <w:t xml:space="preserve">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187A" w14:textId="77777777" w:rsidR="003B39B5" w:rsidRPr="000B7110" w:rsidRDefault="003B39B5" w:rsidP="006247FC">
            <w:pPr>
              <w:jc w:val="center"/>
              <w:rPr>
                <w:sz w:val="20"/>
                <w:szCs w:val="20"/>
              </w:rPr>
            </w:pPr>
          </w:p>
          <w:p w14:paraId="71E7BE6F" w14:textId="77777777" w:rsidR="003B39B5" w:rsidRPr="000B7110" w:rsidRDefault="003B39B5" w:rsidP="006247FC">
            <w:pPr>
              <w:rPr>
                <w:sz w:val="20"/>
                <w:szCs w:val="20"/>
              </w:rPr>
            </w:pPr>
          </w:p>
          <w:p w14:paraId="6281986A" w14:textId="77777777" w:rsidR="003B39B5" w:rsidRPr="000B7110" w:rsidRDefault="003B39B5" w:rsidP="006247FC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Wykształcenie</w:t>
            </w:r>
          </w:p>
          <w:p w14:paraId="20C11086" w14:textId="77777777" w:rsidR="003B39B5" w:rsidRPr="000B7110" w:rsidRDefault="003B39B5" w:rsidP="006247FC">
            <w:pPr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uprawnienia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9B61" w14:textId="77777777" w:rsidR="003B39B5" w:rsidRPr="000B7110" w:rsidRDefault="003B39B5" w:rsidP="006247FC">
            <w:pPr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Doświadczenie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A2A5" w14:textId="77777777" w:rsidR="003B39B5" w:rsidRPr="000B7110" w:rsidRDefault="003B39B5" w:rsidP="003B39B5">
            <w:pPr>
              <w:pStyle w:val="Tekstpodstawowy2"/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Funkcja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5595" w14:textId="77777777" w:rsidR="003B39B5" w:rsidRPr="000B7110" w:rsidRDefault="003B39B5" w:rsidP="006D1023">
            <w:pPr>
              <w:pStyle w:val="Tekstpodstawowy2"/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Dysponuję/</w:t>
            </w:r>
          </w:p>
          <w:p w14:paraId="4C07ED1A" w14:textId="77777777" w:rsidR="003B39B5" w:rsidRPr="000B7110" w:rsidRDefault="003B39B5" w:rsidP="006247FC">
            <w:pPr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Będę dysponować</w:t>
            </w:r>
            <w:r w:rsidRPr="000B7110">
              <w:rPr>
                <w:rStyle w:val="Odwoanieprzypisudolnego"/>
                <w:sz w:val="20"/>
                <w:szCs w:val="20"/>
              </w:rPr>
              <w:footnoteReference w:id="4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CC38" w14:textId="77777777" w:rsidR="003B39B5" w:rsidRPr="000B7110" w:rsidRDefault="003B39B5" w:rsidP="000B7110">
            <w:pPr>
              <w:ind w:left="81"/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Informacja</w:t>
            </w:r>
          </w:p>
          <w:p w14:paraId="49EA6F03" w14:textId="77777777" w:rsidR="003B39B5" w:rsidRPr="000B7110" w:rsidRDefault="003B39B5" w:rsidP="000B7110">
            <w:pPr>
              <w:ind w:left="81" w:right="-213"/>
              <w:jc w:val="center"/>
              <w:rPr>
                <w:sz w:val="20"/>
                <w:szCs w:val="20"/>
                <w:vertAlign w:val="superscript"/>
              </w:rPr>
            </w:pPr>
            <w:r w:rsidRPr="000B7110">
              <w:rPr>
                <w:sz w:val="20"/>
                <w:szCs w:val="20"/>
              </w:rPr>
              <w:t xml:space="preserve"> o podstawie dysponowania osobami</w:t>
            </w:r>
            <w:r w:rsidRPr="000B7110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311FE0" w:rsidRPr="000B7110" w14:paraId="10BBB1D1" w14:textId="77777777" w:rsidTr="000B7110">
        <w:trPr>
          <w:cantSplit/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8CC6" w14:textId="4DD04D8D" w:rsidR="00311FE0" w:rsidRPr="006C6640" w:rsidRDefault="001B175A" w:rsidP="00624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5CE5" w14:textId="77777777" w:rsidR="00311FE0" w:rsidRPr="006C6640" w:rsidRDefault="00311FE0" w:rsidP="006247FC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FE78" w14:textId="77777777" w:rsidR="001B175A" w:rsidRPr="006C6640" w:rsidRDefault="001B175A" w:rsidP="001B175A">
            <w:pPr>
              <w:jc w:val="center"/>
              <w:rPr>
                <w:sz w:val="20"/>
                <w:szCs w:val="20"/>
              </w:rPr>
            </w:pPr>
            <w:r w:rsidRPr="006C6640">
              <w:rPr>
                <w:sz w:val="20"/>
                <w:szCs w:val="20"/>
              </w:rPr>
              <w:t>Wykształcenie: ……………………..</w:t>
            </w:r>
          </w:p>
          <w:p w14:paraId="57242AA4" w14:textId="77777777" w:rsidR="00311FE0" w:rsidRDefault="001B175A" w:rsidP="001B175A">
            <w:pPr>
              <w:jc w:val="center"/>
              <w:rPr>
                <w:sz w:val="20"/>
                <w:szCs w:val="20"/>
              </w:rPr>
            </w:pPr>
            <w:r w:rsidRPr="006C6640">
              <w:rPr>
                <w:sz w:val="20"/>
                <w:szCs w:val="20"/>
              </w:rPr>
              <w:t>uprawnienia do</w:t>
            </w:r>
            <w:r>
              <w:rPr>
                <w:sz w:val="20"/>
                <w:szCs w:val="20"/>
              </w:rPr>
              <w:t xml:space="preserve"> ……….</w:t>
            </w:r>
          </w:p>
          <w:p w14:paraId="125ABCA6" w14:textId="4ACDE056" w:rsidR="001B175A" w:rsidRPr="006C6640" w:rsidRDefault="001B175A" w:rsidP="001B17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DEBB" w14:textId="77777777" w:rsidR="00311FE0" w:rsidRPr="000B7110" w:rsidRDefault="00311FE0" w:rsidP="006247F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35848F24" w14:textId="0C6FAE63" w:rsidR="00311FE0" w:rsidRDefault="00311FE0" w:rsidP="006247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Projektant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9741E70" w14:textId="77777777" w:rsidR="00311FE0" w:rsidRPr="000B7110" w:rsidRDefault="00311FE0" w:rsidP="006247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77AB" w14:textId="77777777" w:rsidR="00311FE0" w:rsidRPr="000B7110" w:rsidRDefault="00311FE0" w:rsidP="006247F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1B175A" w:rsidRPr="000B7110" w14:paraId="160ED6F0" w14:textId="77777777" w:rsidTr="000B7110">
        <w:trPr>
          <w:cantSplit/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1769" w14:textId="25DD5689" w:rsidR="001B175A" w:rsidRDefault="001B175A" w:rsidP="00624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D4E4" w14:textId="77777777" w:rsidR="001B175A" w:rsidRPr="006C6640" w:rsidRDefault="001B175A" w:rsidP="006247FC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196E" w14:textId="77777777" w:rsidR="001B175A" w:rsidRPr="006C6640" w:rsidRDefault="001B175A" w:rsidP="001B175A">
            <w:pPr>
              <w:jc w:val="center"/>
              <w:rPr>
                <w:sz w:val="20"/>
                <w:szCs w:val="20"/>
              </w:rPr>
            </w:pPr>
            <w:r w:rsidRPr="006C6640">
              <w:rPr>
                <w:sz w:val="20"/>
                <w:szCs w:val="20"/>
              </w:rPr>
              <w:t>Wykształcenie: ……………………..</w:t>
            </w:r>
          </w:p>
          <w:p w14:paraId="04D057FF" w14:textId="77777777" w:rsidR="001B175A" w:rsidRDefault="001B175A" w:rsidP="001B175A">
            <w:pPr>
              <w:jc w:val="center"/>
              <w:rPr>
                <w:sz w:val="20"/>
                <w:szCs w:val="20"/>
              </w:rPr>
            </w:pPr>
            <w:r w:rsidRPr="006C6640">
              <w:rPr>
                <w:sz w:val="20"/>
                <w:szCs w:val="20"/>
              </w:rPr>
              <w:t>uprawnienia do</w:t>
            </w:r>
            <w:r>
              <w:rPr>
                <w:sz w:val="20"/>
                <w:szCs w:val="20"/>
              </w:rPr>
              <w:t xml:space="preserve"> ……….</w:t>
            </w:r>
          </w:p>
          <w:p w14:paraId="5BE8D5B7" w14:textId="77777777" w:rsidR="001B175A" w:rsidRPr="006C6640" w:rsidRDefault="001B175A" w:rsidP="001B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B1BD" w14:textId="77777777" w:rsidR="001B175A" w:rsidRPr="000B7110" w:rsidRDefault="001B175A" w:rsidP="006247F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6EBE547B" w14:textId="61E0D171" w:rsidR="001B175A" w:rsidRDefault="001B175A" w:rsidP="006247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Projektant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6BBF510" w14:textId="77777777" w:rsidR="001B175A" w:rsidRPr="000B7110" w:rsidRDefault="001B175A" w:rsidP="006247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1C63" w14:textId="77777777" w:rsidR="001B175A" w:rsidRPr="000B7110" w:rsidRDefault="001B175A" w:rsidP="006247F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1B175A" w:rsidRPr="000B7110" w14:paraId="294782A1" w14:textId="77777777" w:rsidTr="000B7110">
        <w:trPr>
          <w:cantSplit/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7833" w14:textId="3589D105" w:rsidR="001B175A" w:rsidRDefault="001B175A" w:rsidP="00624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ED3B" w14:textId="77777777" w:rsidR="001B175A" w:rsidRPr="006C6640" w:rsidRDefault="001B175A" w:rsidP="006247FC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8C9B" w14:textId="77777777" w:rsidR="001B175A" w:rsidRPr="006C6640" w:rsidRDefault="001B175A" w:rsidP="001B175A">
            <w:pPr>
              <w:jc w:val="center"/>
              <w:rPr>
                <w:sz w:val="20"/>
                <w:szCs w:val="20"/>
              </w:rPr>
            </w:pPr>
            <w:r w:rsidRPr="006C6640">
              <w:rPr>
                <w:sz w:val="20"/>
                <w:szCs w:val="20"/>
              </w:rPr>
              <w:t>Wykształcenie: ……………………..</w:t>
            </w:r>
          </w:p>
          <w:p w14:paraId="0D3AEE47" w14:textId="77777777" w:rsidR="001B175A" w:rsidRDefault="001B175A" w:rsidP="001B175A">
            <w:pPr>
              <w:jc w:val="center"/>
              <w:rPr>
                <w:sz w:val="20"/>
                <w:szCs w:val="20"/>
              </w:rPr>
            </w:pPr>
            <w:r w:rsidRPr="006C6640">
              <w:rPr>
                <w:sz w:val="20"/>
                <w:szCs w:val="20"/>
              </w:rPr>
              <w:t>uprawnienia do</w:t>
            </w:r>
            <w:r>
              <w:rPr>
                <w:sz w:val="20"/>
                <w:szCs w:val="20"/>
              </w:rPr>
              <w:t xml:space="preserve"> ……….</w:t>
            </w:r>
          </w:p>
          <w:p w14:paraId="41ECCCD2" w14:textId="77777777" w:rsidR="001B175A" w:rsidRPr="006C6640" w:rsidRDefault="001B175A" w:rsidP="001B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6CB5" w14:textId="77777777" w:rsidR="001B175A" w:rsidRPr="000B7110" w:rsidRDefault="001B175A" w:rsidP="006247F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57A91C1E" w14:textId="08CFC747" w:rsidR="001B175A" w:rsidRDefault="001B175A" w:rsidP="006247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Projektant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DA885DD" w14:textId="77777777" w:rsidR="001B175A" w:rsidRPr="000B7110" w:rsidRDefault="001B175A" w:rsidP="006247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3665" w14:textId="77777777" w:rsidR="001B175A" w:rsidRPr="000B7110" w:rsidRDefault="001B175A" w:rsidP="006247F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6D1023" w:rsidRPr="000B7110" w14:paraId="7F11B6AC" w14:textId="77777777" w:rsidTr="000B7110">
        <w:trPr>
          <w:cantSplit/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0C61" w14:textId="2B2C2E42" w:rsidR="006D1023" w:rsidRPr="006C6640" w:rsidRDefault="001B175A" w:rsidP="00624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6D1023" w:rsidRPr="006C6640">
              <w:rPr>
                <w:sz w:val="20"/>
                <w:szCs w:val="20"/>
              </w:rPr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CEE2" w14:textId="77777777" w:rsidR="006D1023" w:rsidRPr="006C6640" w:rsidRDefault="006D1023" w:rsidP="006247FC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B8A6" w14:textId="77777777" w:rsidR="006D1023" w:rsidRPr="006C6640" w:rsidRDefault="006D1023" w:rsidP="006D1023">
            <w:pPr>
              <w:jc w:val="center"/>
              <w:rPr>
                <w:sz w:val="16"/>
                <w:szCs w:val="16"/>
              </w:rPr>
            </w:pPr>
          </w:p>
          <w:p w14:paraId="3F8A9E95" w14:textId="77777777" w:rsidR="006D1023" w:rsidRPr="006C6640" w:rsidRDefault="006D1023" w:rsidP="006D1023">
            <w:pPr>
              <w:jc w:val="center"/>
              <w:rPr>
                <w:sz w:val="20"/>
                <w:szCs w:val="20"/>
              </w:rPr>
            </w:pPr>
            <w:r w:rsidRPr="006C6640">
              <w:rPr>
                <w:sz w:val="20"/>
                <w:szCs w:val="20"/>
              </w:rPr>
              <w:t>Wykształcenie: ……………………..</w:t>
            </w:r>
          </w:p>
          <w:p w14:paraId="43F291A5" w14:textId="1FEFE432" w:rsidR="006D1023" w:rsidRPr="006C6640" w:rsidRDefault="00306172" w:rsidP="006D1023">
            <w:pPr>
              <w:jc w:val="center"/>
              <w:rPr>
                <w:sz w:val="20"/>
                <w:szCs w:val="20"/>
              </w:rPr>
            </w:pPr>
            <w:r w:rsidRPr="006C6640">
              <w:rPr>
                <w:sz w:val="20"/>
                <w:szCs w:val="20"/>
              </w:rPr>
              <w:t xml:space="preserve">uprawnienia do kierowania robotami budowlanymi w specjalności </w:t>
            </w:r>
            <w:r w:rsidR="001B175A">
              <w:rPr>
                <w:sz w:val="20"/>
                <w:szCs w:val="20"/>
              </w:rPr>
              <w:t>………….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46C6" w14:textId="77777777" w:rsidR="006D1023" w:rsidRPr="000B7110" w:rsidRDefault="006D1023" w:rsidP="006247F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2A09FFFC" w14:textId="77777777" w:rsidR="00306172" w:rsidRDefault="00306172" w:rsidP="006247FC">
            <w:pPr>
              <w:jc w:val="center"/>
              <w:rPr>
                <w:b/>
                <w:sz w:val="20"/>
                <w:szCs w:val="20"/>
              </w:rPr>
            </w:pPr>
          </w:p>
          <w:p w14:paraId="5CAE2928" w14:textId="77777777" w:rsidR="006D1023" w:rsidRPr="000B7110" w:rsidRDefault="006D1023" w:rsidP="006247F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B7110">
              <w:rPr>
                <w:b/>
                <w:sz w:val="20"/>
                <w:szCs w:val="20"/>
              </w:rPr>
              <w:t>Kierownik budowy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06DCFBB" w14:textId="77777777" w:rsidR="006D1023" w:rsidRPr="000B7110" w:rsidRDefault="006D1023" w:rsidP="006247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F780" w14:textId="77777777" w:rsidR="006D1023" w:rsidRPr="000B7110" w:rsidRDefault="006D1023" w:rsidP="006247F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6D1023" w:rsidRPr="000B7110" w14:paraId="646AF1C8" w14:textId="77777777" w:rsidTr="000B7110">
        <w:trPr>
          <w:cantSplit/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E822" w14:textId="23FB7174" w:rsidR="006D1023" w:rsidRPr="006C6640" w:rsidRDefault="001B175A" w:rsidP="00624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06172" w:rsidRPr="006C6640">
              <w:rPr>
                <w:sz w:val="20"/>
                <w:szCs w:val="20"/>
              </w:rPr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3FBC" w14:textId="77777777" w:rsidR="006D1023" w:rsidRPr="006C6640" w:rsidRDefault="006D1023" w:rsidP="006247FC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F1E8" w14:textId="77777777" w:rsidR="00B32965" w:rsidRPr="006C6640" w:rsidRDefault="00B32965" w:rsidP="00306172">
            <w:pPr>
              <w:jc w:val="center"/>
              <w:rPr>
                <w:sz w:val="20"/>
                <w:szCs w:val="20"/>
              </w:rPr>
            </w:pPr>
          </w:p>
          <w:p w14:paraId="4FE50641" w14:textId="77777777" w:rsidR="00306172" w:rsidRPr="006C6640" w:rsidRDefault="00306172" w:rsidP="00306172">
            <w:pPr>
              <w:jc w:val="center"/>
              <w:rPr>
                <w:sz w:val="20"/>
                <w:szCs w:val="20"/>
              </w:rPr>
            </w:pPr>
            <w:r w:rsidRPr="006C6640">
              <w:rPr>
                <w:sz w:val="20"/>
                <w:szCs w:val="20"/>
              </w:rPr>
              <w:t>Wykształcenie: ……………………..</w:t>
            </w:r>
          </w:p>
          <w:p w14:paraId="202DD590" w14:textId="53FDF219" w:rsidR="006D1023" w:rsidRPr="006C6640" w:rsidRDefault="0036229A" w:rsidP="0036229A">
            <w:pPr>
              <w:jc w:val="center"/>
              <w:rPr>
                <w:sz w:val="16"/>
                <w:szCs w:val="16"/>
              </w:rPr>
            </w:pPr>
            <w:r w:rsidRPr="006C6640">
              <w:rPr>
                <w:sz w:val="20"/>
                <w:szCs w:val="20"/>
              </w:rPr>
              <w:t xml:space="preserve">uprawnienia w  zakresie </w:t>
            </w:r>
            <w:r w:rsidR="001B175A">
              <w:rPr>
                <w:sz w:val="20"/>
                <w:szCs w:val="20"/>
              </w:rPr>
              <w:t>…………….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C903" w14:textId="77777777" w:rsidR="006D1023" w:rsidRPr="000B7110" w:rsidRDefault="006D1023" w:rsidP="006247F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173A2773" w14:textId="77777777" w:rsidR="0036229A" w:rsidRDefault="0036229A" w:rsidP="006247FC">
            <w:pPr>
              <w:jc w:val="center"/>
              <w:rPr>
                <w:b/>
                <w:sz w:val="20"/>
                <w:szCs w:val="20"/>
              </w:rPr>
            </w:pPr>
          </w:p>
          <w:p w14:paraId="2D081276" w14:textId="77777777" w:rsidR="006D1023" w:rsidRPr="000B7110" w:rsidRDefault="006D1023" w:rsidP="006247F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B7110">
              <w:rPr>
                <w:b/>
                <w:sz w:val="20"/>
                <w:szCs w:val="20"/>
              </w:rPr>
              <w:t>Kierownik</w:t>
            </w:r>
            <w:r>
              <w:rPr>
                <w:b/>
                <w:sz w:val="20"/>
                <w:szCs w:val="20"/>
              </w:rPr>
              <w:t xml:space="preserve"> robót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9B90EBD" w14:textId="77777777" w:rsidR="006D1023" w:rsidRPr="000B7110" w:rsidRDefault="006D1023" w:rsidP="006247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2248" w14:textId="77777777" w:rsidR="006D1023" w:rsidRPr="000B7110" w:rsidRDefault="006D1023" w:rsidP="006247F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6D1023" w:rsidRPr="000B7110" w14:paraId="53EF7802" w14:textId="77777777" w:rsidTr="000B7110">
        <w:trPr>
          <w:cantSplit/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6663" w14:textId="20E5D818" w:rsidR="006D1023" w:rsidRPr="006C6640" w:rsidRDefault="001B175A" w:rsidP="00624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06172" w:rsidRPr="006C6640">
              <w:rPr>
                <w:sz w:val="20"/>
                <w:szCs w:val="20"/>
              </w:rPr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D0E8" w14:textId="77777777" w:rsidR="006D1023" w:rsidRPr="006C6640" w:rsidRDefault="006D1023" w:rsidP="006247FC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58AF" w14:textId="77777777" w:rsidR="00306172" w:rsidRPr="006C6640" w:rsidRDefault="00306172" w:rsidP="0036229A">
            <w:pPr>
              <w:jc w:val="center"/>
              <w:rPr>
                <w:sz w:val="20"/>
                <w:szCs w:val="20"/>
              </w:rPr>
            </w:pPr>
          </w:p>
          <w:p w14:paraId="0FC17F1B" w14:textId="77777777" w:rsidR="001B175A" w:rsidRPr="006C6640" w:rsidRDefault="001B175A" w:rsidP="001B175A">
            <w:pPr>
              <w:jc w:val="center"/>
              <w:rPr>
                <w:sz w:val="20"/>
                <w:szCs w:val="20"/>
              </w:rPr>
            </w:pPr>
            <w:r w:rsidRPr="006C6640">
              <w:rPr>
                <w:sz w:val="20"/>
                <w:szCs w:val="20"/>
              </w:rPr>
              <w:t>Wykształcenie: ……………………..</w:t>
            </w:r>
          </w:p>
          <w:p w14:paraId="0CB577FC" w14:textId="0D35F372" w:rsidR="006D1023" w:rsidRPr="006C6640" w:rsidRDefault="001B175A" w:rsidP="001B175A">
            <w:pPr>
              <w:jc w:val="center"/>
              <w:rPr>
                <w:sz w:val="20"/>
                <w:szCs w:val="20"/>
              </w:rPr>
            </w:pPr>
            <w:r w:rsidRPr="006C6640">
              <w:rPr>
                <w:sz w:val="20"/>
                <w:szCs w:val="20"/>
              </w:rPr>
              <w:t xml:space="preserve">uprawnienia w  zakresie </w:t>
            </w:r>
            <w:r>
              <w:rPr>
                <w:sz w:val="20"/>
                <w:szCs w:val="20"/>
              </w:rPr>
              <w:t>…………….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B745" w14:textId="77777777" w:rsidR="006D1023" w:rsidRPr="000B7110" w:rsidRDefault="006D1023" w:rsidP="006247F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372B98CD" w14:textId="77777777" w:rsidR="0036229A" w:rsidRDefault="0036229A" w:rsidP="006247FC">
            <w:pPr>
              <w:jc w:val="center"/>
              <w:rPr>
                <w:b/>
                <w:sz w:val="20"/>
                <w:szCs w:val="20"/>
              </w:rPr>
            </w:pPr>
          </w:p>
          <w:p w14:paraId="1E91B5EF" w14:textId="77777777" w:rsidR="006D1023" w:rsidRPr="000B7110" w:rsidRDefault="006D1023" w:rsidP="006247F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B7110">
              <w:rPr>
                <w:b/>
                <w:sz w:val="20"/>
                <w:szCs w:val="20"/>
              </w:rPr>
              <w:t>Kierownik</w:t>
            </w:r>
            <w:r>
              <w:rPr>
                <w:b/>
                <w:sz w:val="20"/>
                <w:szCs w:val="20"/>
              </w:rPr>
              <w:t xml:space="preserve"> robót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6FD53E9" w14:textId="77777777" w:rsidR="006D1023" w:rsidRPr="000B7110" w:rsidRDefault="006D1023" w:rsidP="006247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F36D" w14:textId="77777777" w:rsidR="006D1023" w:rsidRPr="000B7110" w:rsidRDefault="006D1023" w:rsidP="006247FC">
            <w:pPr>
              <w:rPr>
                <w:b/>
                <w:color w:val="FF0000"/>
                <w:sz w:val="20"/>
                <w:szCs w:val="20"/>
              </w:rPr>
            </w:pPr>
          </w:p>
        </w:tc>
      </w:tr>
    </w:tbl>
    <w:p w14:paraId="24DBD5A5" w14:textId="77777777" w:rsidR="003B3CF6" w:rsidRPr="000B7110" w:rsidRDefault="003B3CF6" w:rsidP="003B39B5">
      <w:pPr>
        <w:jc w:val="both"/>
        <w:rPr>
          <w:b/>
          <w:color w:val="FF0000"/>
          <w:sz w:val="20"/>
          <w:szCs w:val="20"/>
        </w:rPr>
      </w:pPr>
    </w:p>
    <w:p w14:paraId="209FEA84" w14:textId="77777777" w:rsidR="00C174A7" w:rsidRPr="00B32965" w:rsidRDefault="006E5B3C" w:rsidP="00B32965">
      <w:pPr>
        <w:jc w:val="both"/>
        <w:rPr>
          <w:i/>
          <w:sz w:val="20"/>
          <w:szCs w:val="20"/>
        </w:rPr>
        <w:sectPr w:rsidR="00C174A7" w:rsidRPr="00B32965" w:rsidSect="003B39B5">
          <w:pgSz w:w="16838" w:h="11906" w:orient="landscape"/>
          <w:pgMar w:top="1418" w:right="1258" w:bottom="1133" w:left="1276" w:header="709" w:footer="626" w:gutter="0"/>
          <w:cols w:space="708"/>
          <w:docGrid w:linePitch="360"/>
        </w:sectPr>
      </w:pPr>
      <w:r w:rsidRPr="000B7110">
        <w:rPr>
          <w:sz w:val="20"/>
          <w:szCs w:val="20"/>
        </w:rPr>
        <w:t>Oświadczamy,  że  osoby, które będą uczestniczyć w wykonywaniu zamówienia, posiadają wymagane uprawnienia, jeżeli ustawy nakładają obowiązek posiadania takich uprawnień.</w:t>
      </w:r>
    </w:p>
    <w:p w14:paraId="10ACBAE3" w14:textId="77777777" w:rsidR="00E73FAC" w:rsidRPr="00D83B1B" w:rsidRDefault="00E73FAC" w:rsidP="00114538">
      <w:pPr>
        <w:spacing w:line="250" w:lineRule="auto"/>
        <w:rPr>
          <w:b/>
          <w:bCs/>
        </w:rPr>
      </w:pPr>
    </w:p>
    <w:p w14:paraId="73D8A1D2" w14:textId="77777777" w:rsidR="00322FB6" w:rsidRPr="00D83B1B" w:rsidRDefault="00322FB6" w:rsidP="00322FB6">
      <w:r w:rsidRPr="00D83B1B">
        <w:t>ZPI.271.1.1.2023</w:t>
      </w:r>
    </w:p>
    <w:p w14:paraId="4F545C6D" w14:textId="12F62175" w:rsidR="00E73FAC" w:rsidRPr="00D520FC" w:rsidRDefault="00E73FAC" w:rsidP="003C29F2">
      <w:pPr>
        <w:tabs>
          <w:tab w:val="left" w:pos="720"/>
        </w:tabs>
        <w:spacing w:line="276" w:lineRule="auto"/>
        <w:jc w:val="right"/>
        <w:outlineLvl w:val="0"/>
      </w:pPr>
      <w:r w:rsidRPr="00D520FC">
        <w:t xml:space="preserve">Załącznik nr </w:t>
      </w:r>
      <w:r w:rsidR="0073443B" w:rsidRPr="00D520FC">
        <w:t xml:space="preserve"> </w:t>
      </w:r>
      <w:r w:rsidR="00410CA9" w:rsidRPr="00D520FC">
        <w:t>9</w:t>
      </w:r>
      <w:r w:rsidRPr="00D520FC">
        <w:t xml:space="preserve"> do SWZ</w:t>
      </w:r>
    </w:p>
    <w:p w14:paraId="726AA3FA" w14:textId="77777777" w:rsidR="006E6B1F" w:rsidRPr="00D520FC" w:rsidRDefault="006E6B1F" w:rsidP="00E73FAC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sz w:val="20"/>
          <w:szCs w:val="20"/>
        </w:rPr>
      </w:pPr>
    </w:p>
    <w:p w14:paraId="00219A9F" w14:textId="77777777" w:rsidR="006E6B1F" w:rsidRPr="00D520FC" w:rsidRDefault="006E6B1F" w:rsidP="006E6B1F">
      <w:pPr>
        <w:spacing w:line="276" w:lineRule="auto"/>
        <w:ind w:left="5664" w:right="23"/>
        <w:rPr>
          <w:b/>
        </w:rPr>
      </w:pPr>
      <w:r w:rsidRPr="00D520FC">
        <w:rPr>
          <w:b/>
          <w:bCs/>
        </w:rPr>
        <w:t>Zamawiający</w:t>
      </w:r>
      <w:r w:rsidRPr="00D520FC">
        <w:rPr>
          <w:b/>
        </w:rPr>
        <w:t>:</w:t>
      </w:r>
    </w:p>
    <w:p w14:paraId="24356F59" w14:textId="77777777" w:rsidR="006E6B1F" w:rsidRPr="00D520FC" w:rsidRDefault="006E6B1F" w:rsidP="006E6B1F">
      <w:pPr>
        <w:spacing w:line="276" w:lineRule="auto"/>
        <w:ind w:left="5664" w:right="23"/>
        <w:rPr>
          <w:bCs/>
        </w:rPr>
      </w:pPr>
      <w:r w:rsidRPr="00D520FC">
        <w:rPr>
          <w:bCs/>
        </w:rPr>
        <w:t>Gmina Dobrzyca</w:t>
      </w:r>
    </w:p>
    <w:p w14:paraId="30FD7BE8" w14:textId="77777777" w:rsidR="006E6B1F" w:rsidRPr="00D520FC" w:rsidRDefault="006E6B1F" w:rsidP="006E6B1F">
      <w:pPr>
        <w:spacing w:line="276" w:lineRule="auto"/>
        <w:ind w:left="5664" w:right="23"/>
        <w:rPr>
          <w:bCs/>
        </w:rPr>
      </w:pPr>
      <w:r w:rsidRPr="00D520FC">
        <w:rPr>
          <w:bCs/>
        </w:rPr>
        <w:t>ul. Rynek 14</w:t>
      </w:r>
    </w:p>
    <w:p w14:paraId="07873B97" w14:textId="77777777" w:rsidR="006E6B1F" w:rsidRPr="00D520FC" w:rsidRDefault="006E6B1F" w:rsidP="006E6B1F">
      <w:pPr>
        <w:spacing w:line="276" w:lineRule="auto"/>
        <w:ind w:left="5664" w:right="23"/>
        <w:rPr>
          <w:bCs/>
        </w:rPr>
      </w:pPr>
      <w:r w:rsidRPr="00D520FC">
        <w:rPr>
          <w:bCs/>
        </w:rPr>
        <w:t>63-330 Dobrzyca</w:t>
      </w:r>
    </w:p>
    <w:p w14:paraId="6A05CE32" w14:textId="77777777" w:rsidR="007E4819" w:rsidRPr="00D520FC" w:rsidRDefault="007E4819" w:rsidP="006E6B1F">
      <w:pPr>
        <w:spacing w:line="276" w:lineRule="auto"/>
        <w:ind w:left="5664" w:right="23"/>
        <w:rPr>
          <w:bCs/>
        </w:rPr>
      </w:pPr>
    </w:p>
    <w:p w14:paraId="7BC432CC" w14:textId="77777777" w:rsidR="007E4819" w:rsidRPr="00D520FC" w:rsidRDefault="007E4819" w:rsidP="006E6B1F">
      <w:pPr>
        <w:spacing w:line="276" w:lineRule="auto"/>
        <w:ind w:left="5664" w:right="23"/>
        <w:rPr>
          <w:bCs/>
        </w:rPr>
      </w:pPr>
    </w:p>
    <w:p w14:paraId="30DDA5C2" w14:textId="77777777" w:rsidR="007E4819" w:rsidRPr="00D520FC" w:rsidRDefault="007E4819" w:rsidP="007E4819">
      <w:pPr>
        <w:spacing w:line="276" w:lineRule="auto"/>
        <w:ind w:left="3540" w:right="23"/>
        <w:rPr>
          <w:b/>
        </w:rPr>
      </w:pPr>
      <w:r w:rsidRPr="00D520FC">
        <w:rPr>
          <w:b/>
        </w:rPr>
        <w:t>OŚWIADCZENIE - wzór</w:t>
      </w:r>
    </w:p>
    <w:p w14:paraId="422CE1D0" w14:textId="77777777" w:rsidR="006E6B1F" w:rsidRPr="00D520FC" w:rsidRDefault="006E6B1F" w:rsidP="00E73FAC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sz w:val="20"/>
          <w:szCs w:val="20"/>
        </w:rPr>
      </w:pPr>
    </w:p>
    <w:p w14:paraId="4EDFB656" w14:textId="77777777" w:rsidR="006A6BDC" w:rsidRPr="00D520FC" w:rsidRDefault="006A6BDC" w:rsidP="006A6BDC">
      <w:pPr>
        <w:jc w:val="both"/>
      </w:pPr>
    </w:p>
    <w:p w14:paraId="7762EFE9" w14:textId="77777777" w:rsidR="006A6BDC" w:rsidRPr="00D520FC" w:rsidRDefault="006A6BDC" w:rsidP="0073443B">
      <w:r w:rsidRPr="00D520FC">
        <w:t>Nazwa i adres Wykonawcy: …..........................................................................................................</w:t>
      </w:r>
    </w:p>
    <w:p w14:paraId="299AA25A" w14:textId="77777777" w:rsidR="006A6BDC" w:rsidRPr="00D520FC" w:rsidRDefault="006A6BDC" w:rsidP="006A6BDC">
      <w:pPr>
        <w:jc w:val="both"/>
      </w:pPr>
    </w:p>
    <w:p w14:paraId="2C530EF8" w14:textId="77777777" w:rsidR="006A6BDC" w:rsidRPr="00D520FC" w:rsidRDefault="00B32965" w:rsidP="006A6BDC">
      <w:pPr>
        <w:jc w:val="both"/>
      </w:pPr>
      <w:r w:rsidRPr="00D520FC">
        <w:t>………………………………………………………………………</w:t>
      </w:r>
    </w:p>
    <w:p w14:paraId="09720362" w14:textId="77777777" w:rsidR="00E73FAC" w:rsidRPr="00D520FC" w:rsidRDefault="00E73FAC" w:rsidP="00E73FAC">
      <w:pPr>
        <w:spacing w:line="276" w:lineRule="auto"/>
        <w:rPr>
          <w:i/>
          <w:sz w:val="16"/>
          <w:szCs w:val="16"/>
        </w:rPr>
      </w:pPr>
    </w:p>
    <w:p w14:paraId="75F87E6C" w14:textId="77777777" w:rsidR="006A6BDC" w:rsidRPr="00D520FC" w:rsidRDefault="006A6BDC" w:rsidP="006A6BDC">
      <w:pPr>
        <w:spacing w:line="276" w:lineRule="auto"/>
        <w:rPr>
          <w:i/>
          <w:sz w:val="16"/>
          <w:szCs w:val="16"/>
        </w:rPr>
      </w:pPr>
    </w:p>
    <w:p w14:paraId="5916DB6F" w14:textId="77777777" w:rsidR="006A6BDC" w:rsidRPr="00D520FC" w:rsidRDefault="006A6BDC" w:rsidP="006A6BDC">
      <w:pPr>
        <w:spacing w:line="276" w:lineRule="auto"/>
        <w:jc w:val="both"/>
        <w:rPr>
          <w:bCs/>
        </w:rPr>
      </w:pPr>
      <w:r w:rsidRPr="00D520FC">
        <w:rPr>
          <w:bCs/>
        </w:rPr>
        <w:t>Składając ofertę w postępowaniu o udzielenie zamówienia publicznego w trybie podstawowym na zadanie pn.:</w:t>
      </w:r>
    </w:p>
    <w:p w14:paraId="69586CD3" w14:textId="77777777" w:rsidR="00D83B1B" w:rsidRPr="00D83B1B" w:rsidRDefault="00D83B1B" w:rsidP="00D83B1B">
      <w:pPr>
        <w:autoSpaceDE w:val="0"/>
        <w:autoSpaceDN w:val="0"/>
        <w:adjustRightInd w:val="0"/>
        <w:jc w:val="center"/>
      </w:pPr>
      <w:bookmarkStart w:id="4" w:name="_Hlk129848584"/>
      <w:r w:rsidRPr="006D657A">
        <w:rPr>
          <w:b/>
          <w:bCs/>
          <w:i/>
          <w:iCs/>
        </w:rPr>
        <w:t>Budowa dwóch studni głębinowych na potrzeby socjalno-bytowe mieszkańców Gminy Dobrzyca</w:t>
      </w:r>
      <w:r w:rsidRPr="00D83B1B">
        <w:t xml:space="preserve"> w systemie zaprojektuj i wybuduj</w:t>
      </w:r>
    </w:p>
    <w:bookmarkEnd w:id="4"/>
    <w:p w14:paraId="02CED219" w14:textId="77777777" w:rsidR="00E73FAC" w:rsidRPr="00D520FC" w:rsidRDefault="00E73FAC" w:rsidP="00E73FAC"/>
    <w:p w14:paraId="535EBD28" w14:textId="77777777" w:rsidR="00E73FAC" w:rsidRPr="00D520FC" w:rsidRDefault="00E73FAC" w:rsidP="00E73FAC">
      <w:r w:rsidRPr="00D520FC">
        <w:t xml:space="preserve">Oświadczamy, że wydano/nie wydano* wobec mnie tytułem środka zapobiegawczego zakazu ubiegania się o zamówienie publiczne. </w:t>
      </w:r>
    </w:p>
    <w:p w14:paraId="748B8A96" w14:textId="77777777" w:rsidR="00E73FAC" w:rsidRPr="00D520FC" w:rsidRDefault="00E73FAC" w:rsidP="00E73FAC"/>
    <w:p w14:paraId="28509248" w14:textId="77777777" w:rsidR="00E73FAC" w:rsidRPr="00D520FC" w:rsidRDefault="00E73FAC" w:rsidP="00E73FAC"/>
    <w:p w14:paraId="36089C50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03617FD5" w14:textId="77777777" w:rsidR="00E73FAC" w:rsidRPr="006E6B1F" w:rsidRDefault="00E73FAC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4E71CEE4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7F1AE9B9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468569CC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sz w:val="16"/>
          <w:szCs w:val="16"/>
        </w:rPr>
      </w:pPr>
    </w:p>
    <w:p w14:paraId="0738A03D" w14:textId="77777777" w:rsidR="00E73FAC" w:rsidRPr="006E6B1F" w:rsidRDefault="00E73FAC" w:rsidP="00E73FAC">
      <w:pPr>
        <w:spacing w:line="250" w:lineRule="auto"/>
        <w:ind w:left="11" w:hanging="11"/>
        <w:rPr>
          <w:sz w:val="16"/>
          <w:szCs w:val="16"/>
        </w:rPr>
      </w:pPr>
      <w:r w:rsidRPr="006E6B1F">
        <w:rPr>
          <w:sz w:val="16"/>
          <w:szCs w:val="16"/>
        </w:rPr>
        <w:t>*niewłaściwe skreślić</w:t>
      </w:r>
    </w:p>
    <w:p w14:paraId="2267F192" w14:textId="77777777" w:rsidR="00E73FAC" w:rsidRPr="006E6B1F" w:rsidRDefault="006F4372" w:rsidP="006F4372">
      <w:pPr>
        <w:tabs>
          <w:tab w:val="left" w:pos="7395"/>
        </w:tabs>
        <w:spacing w:line="250" w:lineRule="auto"/>
        <w:ind w:left="11" w:hanging="11"/>
        <w:rPr>
          <w:b/>
          <w:bCs/>
          <w:sz w:val="20"/>
          <w:szCs w:val="20"/>
        </w:rPr>
      </w:pPr>
      <w:r w:rsidRPr="006E6B1F">
        <w:rPr>
          <w:b/>
          <w:bCs/>
          <w:sz w:val="20"/>
          <w:szCs w:val="20"/>
        </w:rPr>
        <w:tab/>
      </w:r>
      <w:r w:rsidRPr="006E6B1F">
        <w:rPr>
          <w:b/>
          <w:bCs/>
          <w:sz w:val="20"/>
          <w:szCs w:val="20"/>
        </w:rPr>
        <w:tab/>
      </w:r>
    </w:p>
    <w:p w14:paraId="08AB245E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289ED1B6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6FE0095B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00D3EAE3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5CE6BFA2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1B529A66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4AF9F340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71F5C0EE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7BF74CC3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5948E108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5BEDC40D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4B86FFE3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15138727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293494EC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6141EC96" w14:textId="77777777" w:rsidR="00FE3E6D" w:rsidRPr="000F413C" w:rsidRDefault="00FE3E6D" w:rsidP="00FE3E6D">
      <w:pPr>
        <w:spacing w:line="250" w:lineRule="auto"/>
        <w:rPr>
          <w:rFonts w:ascii="Verdana" w:hAnsi="Verdana"/>
          <w:b/>
          <w:color w:val="548DD4" w:themeColor="text2" w:themeTint="99"/>
          <w:sz w:val="18"/>
          <w:szCs w:val="18"/>
        </w:rPr>
      </w:pPr>
    </w:p>
    <w:p w14:paraId="391E21F1" w14:textId="77777777" w:rsidR="00B85CEE" w:rsidRPr="000F413C" w:rsidRDefault="00B85CEE" w:rsidP="0081451D">
      <w:pPr>
        <w:spacing w:line="250" w:lineRule="auto"/>
        <w:rPr>
          <w:rFonts w:ascii="Verdana" w:hAnsi="Verdana"/>
          <w:b/>
          <w:color w:val="548DD4" w:themeColor="text2" w:themeTint="99"/>
          <w:sz w:val="18"/>
          <w:szCs w:val="18"/>
        </w:rPr>
      </w:pPr>
    </w:p>
    <w:sectPr w:rsidR="00B85CEE" w:rsidRPr="000F413C" w:rsidSect="00C174A7">
      <w:pgSz w:w="11906" w:h="16838"/>
      <w:pgMar w:top="1258" w:right="1133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7109C" w14:textId="77777777" w:rsidR="00DB4C0D" w:rsidRDefault="00DB4C0D" w:rsidP="00BE245A">
      <w:r>
        <w:separator/>
      </w:r>
    </w:p>
  </w:endnote>
  <w:endnote w:type="continuationSeparator" w:id="0">
    <w:p w14:paraId="7D0BB2B0" w14:textId="77777777" w:rsidR="00DB4C0D" w:rsidRDefault="00DB4C0D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furtGothi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1327" w14:textId="77777777" w:rsidR="005E207B" w:rsidRPr="00CA6CA0" w:rsidRDefault="005E207B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9F59C" w14:textId="77777777" w:rsidR="00DB4C0D" w:rsidRDefault="00DB4C0D" w:rsidP="00BE245A">
      <w:r>
        <w:separator/>
      </w:r>
    </w:p>
  </w:footnote>
  <w:footnote w:type="continuationSeparator" w:id="0">
    <w:p w14:paraId="5018C010" w14:textId="77777777" w:rsidR="00DB4C0D" w:rsidRDefault="00DB4C0D" w:rsidP="00BE245A">
      <w:r>
        <w:continuationSeparator/>
      </w:r>
    </w:p>
  </w:footnote>
  <w:footnote w:id="1">
    <w:p w14:paraId="3AA524DF" w14:textId="6D7C0C77" w:rsidR="005E207B" w:rsidRPr="00CE123B" w:rsidRDefault="005E207B" w:rsidP="0051157A">
      <w:pPr>
        <w:pStyle w:val="Tekstprzypisudolnego"/>
        <w:jc w:val="both"/>
        <w:rPr>
          <w:color w:val="FF0000"/>
          <w:sz w:val="18"/>
          <w:szCs w:val="18"/>
        </w:rPr>
      </w:pPr>
      <w:r w:rsidRPr="00CA4FCE">
        <w:rPr>
          <w:rStyle w:val="Odwoanieprzypisudolnego"/>
          <w:sz w:val="18"/>
          <w:szCs w:val="18"/>
        </w:rPr>
        <w:footnoteRef/>
      </w:r>
      <w:r w:rsidRPr="00CA4FCE">
        <w:rPr>
          <w:sz w:val="18"/>
          <w:szCs w:val="18"/>
        </w:rPr>
        <w:t xml:space="preserve"> Należy zaznaczyć odpowiednio do sytuacji Wykonawcy,</w:t>
      </w:r>
      <w:r w:rsidR="00F018C8" w:rsidRPr="00CA4FCE">
        <w:rPr>
          <w:sz w:val="18"/>
          <w:szCs w:val="18"/>
        </w:rPr>
        <w:t xml:space="preserve"> </w:t>
      </w:r>
      <w:r w:rsidRPr="00CA4FCE">
        <w:rPr>
          <w:sz w:val="18"/>
          <w:szCs w:val="18"/>
        </w:rPr>
        <w:t>w rozumieniu ustawy z dnia 6 marca 2018 r. Prawo przedsiębiorców (Dz. U. z 20</w:t>
      </w:r>
      <w:r w:rsidR="00CA4FCE" w:rsidRPr="00CA4FCE">
        <w:rPr>
          <w:sz w:val="18"/>
          <w:szCs w:val="18"/>
        </w:rPr>
        <w:t>22</w:t>
      </w:r>
      <w:r w:rsidRPr="00CA4FCE">
        <w:rPr>
          <w:sz w:val="18"/>
          <w:szCs w:val="18"/>
        </w:rPr>
        <w:t xml:space="preserve"> r. poz. 1</w:t>
      </w:r>
      <w:r w:rsidR="00CA4FCE" w:rsidRPr="00CA4FCE">
        <w:rPr>
          <w:sz w:val="18"/>
          <w:szCs w:val="18"/>
        </w:rPr>
        <w:t>62</w:t>
      </w:r>
      <w:r w:rsidRPr="00CA4FCE">
        <w:rPr>
          <w:sz w:val="18"/>
          <w:szCs w:val="18"/>
        </w:rPr>
        <w:t xml:space="preserve"> ze zm.).</w:t>
      </w:r>
    </w:p>
  </w:footnote>
  <w:footnote w:id="2">
    <w:p w14:paraId="6C8446F1" w14:textId="77777777" w:rsidR="005E207B" w:rsidRDefault="005E207B" w:rsidP="00353F5D">
      <w:pPr>
        <w:pStyle w:val="Tekstprzypisudolnego"/>
        <w:ind w:left="142" w:hanging="142"/>
        <w:jc w:val="both"/>
        <w:rPr>
          <w:color w:val="FF0000"/>
          <w:sz w:val="18"/>
          <w:szCs w:val="18"/>
        </w:rPr>
      </w:pPr>
    </w:p>
    <w:p w14:paraId="29A273C7" w14:textId="77777777" w:rsidR="005E207B" w:rsidRPr="005B37FE" w:rsidRDefault="005E207B" w:rsidP="00353F5D">
      <w:pPr>
        <w:pStyle w:val="Tekstprzypisudolnego"/>
        <w:ind w:left="142" w:hanging="142"/>
        <w:jc w:val="both"/>
        <w:rPr>
          <w:sz w:val="18"/>
          <w:szCs w:val="18"/>
        </w:rPr>
      </w:pPr>
      <w:r w:rsidRPr="005B37FE">
        <w:rPr>
          <w:rStyle w:val="Odwoanieprzypisudolnego"/>
          <w:sz w:val="18"/>
          <w:szCs w:val="18"/>
        </w:rPr>
        <w:footnoteRef/>
      </w:r>
      <w:r w:rsidRPr="005B37FE">
        <w:rPr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840663E" w14:textId="77777777" w:rsidR="005E207B" w:rsidRPr="006A3415" w:rsidRDefault="005E207B" w:rsidP="00353F5D">
      <w:pPr>
        <w:pStyle w:val="Tekstprzypisudolnego"/>
        <w:ind w:left="142" w:hanging="142"/>
        <w:jc w:val="both"/>
        <w:rPr>
          <w:color w:val="FF0000"/>
          <w:sz w:val="18"/>
          <w:szCs w:val="18"/>
        </w:rPr>
      </w:pPr>
      <w:r w:rsidRPr="005B37FE">
        <w:rPr>
          <w:sz w:val="18"/>
          <w:szCs w:val="18"/>
          <w:vertAlign w:val="superscript"/>
        </w:rPr>
        <w:footnoteRef/>
      </w:r>
      <w:r w:rsidRPr="005B37FE">
        <w:rPr>
          <w:sz w:val="18"/>
          <w:szCs w:val="18"/>
          <w:vertAlign w:val="superscript"/>
        </w:rPr>
        <w:tab/>
      </w:r>
      <w:r w:rsidRPr="005B37FE">
        <w:rPr>
          <w:sz w:val="18"/>
          <w:szCs w:val="18"/>
        </w:rPr>
        <w:t>Jeżeli w ramach oferty nie są przedstawiane dane osobowe inne niż bezpośrednio dotyczące wykonawcy lub zachodzi wyłączenie stosowania obowiązku informacyjnego stosownie do art. 13 ust. 4 lub art. 14 ust. 5 RODO, proszę skreślić zapis pkt 9.</w:t>
      </w:r>
    </w:p>
  </w:footnote>
  <w:footnote w:id="4">
    <w:p w14:paraId="399F4745" w14:textId="77777777" w:rsidR="005E207B" w:rsidRPr="00BA66DD" w:rsidRDefault="005E207B" w:rsidP="003B39B5">
      <w:pPr>
        <w:pStyle w:val="Tekstprzypisudolnego"/>
        <w:jc w:val="both"/>
        <w:rPr>
          <w:sz w:val="16"/>
          <w:szCs w:val="16"/>
        </w:rPr>
      </w:pPr>
      <w:r w:rsidRPr="00BA66DD">
        <w:rPr>
          <w:sz w:val="16"/>
          <w:szCs w:val="16"/>
          <w:vertAlign w:val="superscript"/>
        </w:rPr>
        <w:t>1</w:t>
      </w:r>
      <w:r w:rsidRPr="00BA66DD">
        <w:rPr>
          <w:sz w:val="16"/>
          <w:szCs w:val="16"/>
        </w:rPr>
        <w:t>Należy wpisać zgodnie ze stanem prawnym i faktycznym „Dysponuję” lub „Będę dysponować”. Informację: „Dysponuję” Wykonawca wpisuje tylko w sytuacji gdy w dniu składania oferty posiada umowę zawartą ze wskazaną w wykazie osobą na czas obejmujący cały okres realizacji przedmiotowego zamówienia. W innej sytuacji Wykonawca wpisuje informację: „Będę dysponować” i zobowiązany jest udowodnić Zamawiającemu, iż będzie dysponował osobami niezbędnymi do realizacji zamówienia, w szczególności załączając w tym celu np. pisemne zobowiązanie kierownika budowy/robót do pełnienia wskazanej funkcji przy realizacji zamówienia lub pisemne zobowiązanie pracodawcy kierownika budowy/robót do oddania Wykonawcy do dyspozycji niezbędnych osób na okres korzystania z nich przy wykonaniu zamówienia.</w:t>
      </w:r>
    </w:p>
    <w:p w14:paraId="2E7DE760" w14:textId="77777777" w:rsidR="005E207B" w:rsidRPr="00C22F00" w:rsidRDefault="005E207B" w:rsidP="003B39B5">
      <w:pPr>
        <w:pStyle w:val="Tekstprzypisudolnego"/>
        <w:jc w:val="both"/>
        <w:rPr>
          <w:sz w:val="12"/>
          <w:szCs w:val="12"/>
        </w:rPr>
      </w:pPr>
      <w:r w:rsidRPr="006B6E90">
        <w:rPr>
          <w:sz w:val="16"/>
          <w:szCs w:val="16"/>
          <w:vertAlign w:val="superscript"/>
        </w:rPr>
        <w:t xml:space="preserve">2 </w:t>
      </w:r>
      <w:r w:rsidRPr="006B6E90">
        <w:rPr>
          <w:sz w:val="16"/>
          <w:szCs w:val="16"/>
        </w:rPr>
        <w:t>Należy wpisać zgodnie ze stanem prawnym i faktycznym np. umowa o pracę, umowa zlecenia, umowa o dzieło lub zobowiązanie podmiotu trzeciego itp.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726B3" w14:textId="77777777" w:rsidR="005E207B" w:rsidRDefault="005E207B" w:rsidP="009A36B0">
    <w:pPr>
      <w:pStyle w:val="Nagwek"/>
      <w:jc w:val="center"/>
    </w:pPr>
  </w:p>
  <w:p w14:paraId="43748881" w14:textId="77777777" w:rsidR="005E207B" w:rsidRDefault="005E20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558971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0"/>
    <w:multiLevelType w:val="singleLevel"/>
    <w:tmpl w:val="00000010"/>
    <w:name w:val="WW8Num16"/>
    <w:lvl w:ilvl="0">
      <w:start w:val="12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7" w15:restartNumberingAfterBreak="0">
    <w:nsid w:val="02D67EE9"/>
    <w:multiLevelType w:val="hybridMultilevel"/>
    <w:tmpl w:val="F3B4D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4509D7"/>
    <w:multiLevelType w:val="hybridMultilevel"/>
    <w:tmpl w:val="233873DC"/>
    <w:lvl w:ilvl="0" w:tplc="B52279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4FA2B6E"/>
    <w:multiLevelType w:val="hybridMultilevel"/>
    <w:tmpl w:val="92601A46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DC5CCB"/>
    <w:multiLevelType w:val="hybridMultilevel"/>
    <w:tmpl w:val="6DA614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BC31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AF50B8B"/>
    <w:multiLevelType w:val="hybridMultilevel"/>
    <w:tmpl w:val="F7540358"/>
    <w:lvl w:ilvl="0" w:tplc="191CAA4E">
      <w:start w:val="1"/>
      <w:numFmt w:val="bullet"/>
      <w:lvlText w:val="-"/>
      <w:lvlJc w:val="left"/>
      <w:pPr>
        <w:ind w:left="1083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109978B5"/>
    <w:multiLevelType w:val="hybridMultilevel"/>
    <w:tmpl w:val="461E5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AA42A4D"/>
    <w:multiLevelType w:val="hybridMultilevel"/>
    <w:tmpl w:val="0A92D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24597B"/>
    <w:multiLevelType w:val="hybridMultilevel"/>
    <w:tmpl w:val="198C5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8D2E02"/>
    <w:multiLevelType w:val="hybridMultilevel"/>
    <w:tmpl w:val="815E9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2C4089"/>
    <w:multiLevelType w:val="hybridMultilevel"/>
    <w:tmpl w:val="BF967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2F483C"/>
    <w:multiLevelType w:val="hybridMultilevel"/>
    <w:tmpl w:val="6E286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662FFC"/>
    <w:multiLevelType w:val="hybridMultilevel"/>
    <w:tmpl w:val="30D2485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3791D77"/>
    <w:multiLevelType w:val="hybridMultilevel"/>
    <w:tmpl w:val="27B23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E653AE"/>
    <w:multiLevelType w:val="hybridMultilevel"/>
    <w:tmpl w:val="BA04DC3E"/>
    <w:lvl w:ilvl="0" w:tplc="695EBF7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 w15:restartNumberingAfterBreak="0">
    <w:nsid w:val="277E519B"/>
    <w:multiLevelType w:val="hybridMultilevel"/>
    <w:tmpl w:val="2624973C"/>
    <w:lvl w:ilvl="0" w:tplc="FE7C712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475C98"/>
    <w:multiLevelType w:val="hybridMultilevel"/>
    <w:tmpl w:val="F9F26F1A"/>
    <w:lvl w:ilvl="0" w:tplc="191CAA4E">
      <w:start w:val="1"/>
      <w:numFmt w:val="bullet"/>
      <w:lvlText w:val="-"/>
      <w:lvlJc w:val="left"/>
      <w:pPr>
        <w:ind w:left="144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9FD193E"/>
    <w:multiLevelType w:val="hybridMultilevel"/>
    <w:tmpl w:val="05A62DEE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A554B7"/>
    <w:multiLevelType w:val="hybridMultilevel"/>
    <w:tmpl w:val="E026AC4E"/>
    <w:lvl w:ilvl="0" w:tplc="C4AA6B1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4B7499"/>
    <w:multiLevelType w:val="hybridMultilevel"/>
    <w:tmpl w:val="54B29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F47E80"/>
    <w:multiLevelType w:val="hybridMultilevel"/>
    <w:tmpl w:val="754C69F4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7E43EE"/>
    <w:multiLevelType w:val="hybridMultilevel"/>
    <w:tmpl w:val="9F90FA00"/>
    <w:lvl w:ilvl="0" w:tplc="7CF2E5F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152948"/>
    <w:multiLevelType w:val="hybridMultilevel"/>
    <w:tmpl w:val="BD2A73E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41510153"/>
    <w:multiLevelType w:val="hybridMultilevel"/>
    <w:tmpl w:val="B6707BD8"/>
    <w:lvl w:ilvl="0" w:tplc="191CAA4E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2130EDE"/>
    <w:multiLevelType w:val="hybridMultilevel"/>
    <w:tmpl w:val="3800A36E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6847A3"/>
    <w:multiLevelType w:val="hybridMultilevel"/>
    <w:tmpl w:val="7E5276C4"/>
    <w:lvl w:ilvl="0" w:tplc="A52644B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823453"/>
    <w:multiLevelType w:val="hybridMultilevel"/>
    <w:tmpl w:val="84681D9A"/>
    <w:lvl w:ilvl="0" w:tplc="E2AA312C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47F30188"/>
    <w:multiLevelType w:val="hybridMultilevel"/>
    <w:tmpl w:val="C3C4C0B0"/>
    <w:lvl w:ilvl="0" w:tplc="A7723DF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E44986"/>
    <w:multiLevelType w:val="hybridMultilevel"/>
    <w:tmpl w:val="B046F15C"/>
    <w:lvl w:ilvl="0" w:tplc="4498D6A0">
      <w:start w:val="1"/>
      <w:numFmt w:val="bullet"/>
      <w:lvlText w:val=""/>
      <w:lvlJc w:val="left"/>
      <w:pPr>
        <w:ind w:left="2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36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97792"/>
    <w:multiLevelType w:val="multilevel"/>
    <w:tmpl w:val="FA38E9B0"/>
    <w:lvl w:ilvl="0">
      <w:start w:val="1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13A4A91"/>
    <w:multiLevelType w:val="hybridMultilevel"/>
    <w:tmpl w:val="BA921A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6B5600"/>
    <w:multiLevelType w:val="multilevel"/>
    <w:tmpl w:val="D55CACA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36C6527"/>
    <w:multiLevelType w:val="hybridMultilevel"/>
    <w:tmpl w:val="CAA47FAA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124ACF"/>
    <w:multiLevelType w:val="hybridMultilevel"/>
    <w:tmpl w:val="381E500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66AC279C"/>
    <w:multiLevelType w:val="hybridMultilevel"/>
    <w:tmpl w:val="E97E4C1C"/>
    <w:lvl w:ilvl="0" w:tplc="2FE6028C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6A3E0CAF"/>
    <w:multiLevelType w:val="hybridMultilevel"/>
    <w:tmpl w:val="A6E40508"/>
    <w:lvl w:ilvl="0" w:tplc="A320AE66">
      <w:start w:val="1"/>
      <w:numFmt w:val="lowerLetter"/>
      <w:lvlText w:val="%1)"/>
      <w:lvlJc w:val="left"/>
      <w:pPr>
        <w:ind w:left="1069" w:hanging="360"/>
      </w:pPr>
    </w:lvl>
    <w:lvl w:ilvl="1" w:tplc="04150003">
      <w:start w:val="1"/>
      <w:numFmt w:val="lowerLetter"/>
      <w:lvlText w:val="%2."/>
      <w:lvlJc w:val="left"/>
      <w:pPr>
        <w:ind w:left="1789" w:hanging="360"/>
      </w:pPr>
    </w:lvl>
    <w:lvl w:ilvl="2" w:tplc="04150005">
      <w:start w:val="1"/>
      <w:numFmt w:val="lowerRoman"/>
      <w:lvlText w:val="%3."/>
      <w:lvlJc w:val="right"/>
      <w:pPr>
        <w:ind w:left="2509" w:hanging="180"/>
      </w:pPr>
    </w:lvl>
    <w:lvl w:ilvl="3" w:tplc="04150001">
      <w:start w:val="1"/>
      <w:numFmt w:val="decimal"/>
      <w:lvlText w:val="%4."/>
      <w:lvlJc w:val="left"/>
      <w:pPr>
        <w:ind w:left="3229" w:hanging="360"/>
      </w:pPr>
    </w:lvl>
    <w:lvl w:ilvl="4" w:tplc="04150003">
      <w:start w:val="1"/>
      <w:numFmt w:val="lowerLetter"/>
      <w:lvlText w:val="%5."/>
      <w:lvlJc w:val="left"/>
      <w:pPr>
        <w:ind w:left="3949" w:hanging="360"/>
      </w:pPr>
    </w:lvl>
    <w:lvl w:ilvl="5" w:tplc="04150005">
      <w:start w:val="1"/>
      <w:numFmt w:val="lowerRoman"/>
      <w:lvlText w:val="%6."/>
      <w:lvlJc w:val="right"/>
      <w:pPr>
        <w:ind w:left="4669" w:hanging="180"/>
      </w:pPr>
    </w:lvl>
    <w:lvl w:ilvl="6" w:tplc="04150001">
      <w:start w:val="1"/>
      <w:numFmt w:val="decimal"/>
      <w:lvlText w:val="%7."/>
      <w:lvlJc w:val="left"/>
      <w:pPr>
        <w:ind w:left="5389" w:hanging="360"/>
      </w:pPr>
    </w:lvl>
    <w:lvl w:ilvl="7" w:tplc="04150003">
      <w:start w:val="1"/>
      <w:numFmt w:val="lowerLetter"/>
      <w:lvlText w:val="%8."/>
      <w:lvlJc w:val="left"/>
      <w:pPr>
        <w:ind w:left="6109" w:hanging="360"/>
      </w:pPr>
    </w:lvl>
    <w:lvl w:ilvl="8" w:tplc="04150005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C246A5"/>
    <w:multiLevelType w:val="hybridMultilevel"/>
    <w:tmpl w:val="7FDCA60C"/>
    <w:lvl w:ilvl="0" w:tplc="0E1A5B86">
      <w:start w:val="1"/>
      <w:numFmt w:val="decimal"/>
      <w:lvlText w:val="%1."/>
      <w:lvlJc w:val="left"/>
      <w:pPr>
        <w:ind w:left="720" w:hanging="360"/>
      </w:pPr>
      <w:rPr>
        <w:rFonts w:cs="CIDFont+F3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E0320A"/>
    <w:multiLevelType w:val="hybridMultilevel"/>
    <w:tmpl w:val="4B2E985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6CB0912"/>
    <w:multiLevelType w:val="hybridMultilevel"/>
    <w:tmpl w:val="4652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A7133E"/>
    <w:multiLevelType w:val="hybridMultilevel"/>
    <w:tmpl w:val="BAD8A990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A2E198D"/>
    <w:multiLevelType w:val="hybridMultilevel"/>
    <w:tmpl w:val="D7D0F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 w16cid:durableId="1437366787">
    <w:abstractNumId w:val="13"/>
  </w:num>
  <w:num w:numId="2" w16cid:durableId="1899627736">
    <w:abstractNumId w:val="0"/>
  </w:num>
  <w:num w:numId="3" w16cid:durableId="558054933">
    <w:abstractNumId w:val="51"/>
  </w:num>
  <w:num w:numId="4" w16cid:durableId="1285308202">
    <w:abstractNumId w:val="6"/>
  </w:num>
  <w:num w:numId="5" w16cid:durableId="1133907076">
    <w:abstractNumId w:val="8"/>
  </w:num>
  <w:num w:numId="6" w16cid:durableId="1831940846">
    <w:abstractNumId w:val="15"/>
  </w:num>
  <w:num w:numId="7" w16cid:durableId="2125533249">
    <w:abstractNumId w:val="44"/>
  </w:num>
  <w:num w:numId="8" w16cid:durableId="2104298134">
    <w:abstractNumId w:val="36"/>
  </w:num>
  <w:num w:numId="9" w16cid:durableId="862404512">
    <w:abstractNumId w:val="37"/>
  </w:num>
  <w:num w:numId="10" w16cid:durableId="1041127101">
    <w:abstractNumId w:val="30"/>
  </w:num>
  <w:num w:numId="11" w16cid:durableId="864757992">
    <w:abstractNumId w:val="28"/>
  </w:num>
  <w:num w:numId="12" w16cid:durableId="774134129">
    <w:abstractNumId w:val="26"/>
  </w:num>
  <w:num w:numId="13" w16cid:durableId="1585411103">
    <w:abstractNumId w:val="42"/>
  </w:num>
  <w:num w:numId="14" w16cid:durableId="1047995282">
    <w:abstractNumId w:val="11"/>
  </w:num>
  <w:num w:numId="15" w16cid:durableId="475413860">
    <w:abstractNumId w:val="22"/>
  </w:num>
  <w:num w:numId="16" w16cid:durableId="2014070821">
    <w:abstractNumId w:val="20"/>
  </w:num>
  <w:num w:numId="17" w16cid:durableId="993604550">
    <w:abstractNumId w:val="23"/>
  </w:num>
  <w:num w:numId="18" w16cid:durableId="1503088215">
    <w:abstractNumId w:val="34"/>
  </w:num>
  <w:num w:numId="19" w16cid:durableId="1011764860">
    <w:abstractNumId w:val="19"/>
  </w:num>
  <w:num w:numId="20" w16cid:durableId="79763997">
    <w:abstractNumId w:val="39"/>
  </w:num>
  <w:num w:numId="21" w16cid:durableId="1301497322">
    <w:abstractNumId w:val="48"/>
  </w:num>
  <w:num w:numId="22" w16cid:durableId="1502313336">
    <w:abstractNumId w:val="41"/>
  </w:num>
  <w:num w:numId="23" w16cid:durableId="1834907064">
    <w:abstractNumId w:val="38"/>
  </w:num>
  <w:num w:numId="24" w16cid:durableId="1071536711">
    <w:abstractNumId w:val="32"/>
  </w:num>
  <w:num w:numId="25" w16cid:durableId="835728567">
    <w:abstractNumId w:val="17"/>
  </w:num>
  <w:num w:numId="26" w16cid:durableId="1575579770">
    <w:abstractNumId w:val="24"/>
  </w:num>
  <w:num w:numId="27" w16cid:durableId="1921285638">
    <w:abstractNumId w:val="46"/>
  </w:num>
  <w:num w:numId="28" w16cid:durableId="1152793341">
    <w:abstractNumId w:val="29"/>
  </w:num>
  <w:num w:numId="29" w16cid:durableId="423190278">
    <w:abstractNumId w:val="21"/>
  </w:num>
  <w:num w:numId="30" w16cid:durableId="663626149">
    <w:abstractNumId w:val="27"/>
  </w:num>
  <w:num w:numId="31" w16cid:durableId="240987745">
    <w:abstractNumId w:val="31"/>
  </w:num>
  <w:num w:numId="32" w16cid:durableId="1150169400">
    <w:abstractNumId w:val="12"/>
  </w:num>
  <w:num w:numId="33" w16cid:durableId="356739903">
    <w:abstractNumId w:val="16"/>
  </w:num>
  <w:num w:numId="34" w16cid:durableId="100299754">
    <w:abstractNumId w:val="7"/>
  </w:num>
  <w:num w:numId="35" w16cid:durableId="651493720">
    <w:abstractNumId w:val="18"/>
  </w:num>
  <w:num w:numId="36" w16cid:durableId="1270624078">
    <w:abstractNumId w:val="50"/>
  </w:num>
  <w:num w:numId="37" w16cid:durableId="1787851862">
    <w:abstractNumId w:val="10"/>
  </w:num>
  <w:num w:numId="38" w16cid:durableId="36853758">
    <w:abstractNumId w:val="25"/>
  </w:num>
  <w:num w:numId="39" w16cid:durableId="149832518">
    <w:abstractNumId w:val="14"/>
  </w:num>
  <w:num w:numId="40" w16cid:durableId="199362554">
    <w:abstractNumId w:val="47"/>
  </w:num>
  <w:num w:numId="41" w16cid:durableId="1268271297">
    <w:abstractNumId w:val="8"/>
  </w:num>
  <w:num w:numId="42" w16cid:durableId="1107165316">
    <w:abstractNumId w:val="9"/>
  </w:num>
  <w:num w:numId="43" w16cid:durableId="1337155342">
    <w:abstractNumId w:val="40"/>
  </w:num>
  <w:num w:numId="44" w16cid:durableId="945003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51557135">
    <w:abstractNumId w:val="33"/>
  </w:num>
  <w:num w:numId="46" w16cid:durableId="20006936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827212400">
    <w:abstractNumId w:val="3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1F7F"/>
    <w:rsid w:val="000026C9"/>
    <w:rsid w:val="00004FE7"/>
    <w:rsid w:val="000059D5"/>
    <w:rsid w:val="00006393"/>
    <w:rsid w:val="00007CC7"/>
    <w:rsid w:val="00010796"/>
    <w:rsid w:val="0001292A"/>
    <w:rsid w:val="000137ED"/>
    <w:rsid w:val="00013948"/>
    <w:rsid w:val="00014221"/>
    <w:rsid w:val="000150BC"/>
    <w:rsid w:val="00015950"/>
    <w:rsid w:val="000169C8"/>
    <w:rsid w:val="00017DCA"/>
    <w:rsid w:val="00023032"/>
    <w:rsid w:val="00026CB3"/>
    <w:rsid w:val="00031E48"/>
    <w:rsid w:val="0003704E"/>
    <w:rsid w:val="00037155"/>
    <w:rsid w:val="00040872"/>
    <w:rsid w:val="00045067"/>
    <w:rsid w:val="00046700"/>
    <w:rsid w:val="00046C4D"/>
    <w:rsid w:val="00050E0B"/>
    <w:rsid w:val="00050F4B"/>
    <w:rsid w:val="0005175D"/>
    <w:rsid w:val="0005336D"/>
    <w:rsid w:val="000551F9"/>
    <w:rsid w:val="00055E30"/>
    <w:rsid w:val="00055FCE"/>
    <w:rsid w:val="00057CA8"/>
    <w:rsid w:val="00060E68"/>
    <w:rsid w:val="00062CBB"/>
    <w:rsid w:val="000633F3"/>
    <w:rsid w:val="00064816"/>
    <w:rsid w:val="00065A04"/>
    <w:rsid w:val="00067671"/>
    <w:rsid w:val="0007014E"/>
    <w:rsid w:val="000709E6"/>
    <w:rsid w:val="00071659"/>
    <w:rsid w:val="00073268"/>
    <w:rsid w:val="000748F2"/>
    <w:rsid w:val="00075EC0"/>
    <w:rsid w:val="0007610C"/>
    <w:rsid w:val="0007732B"/>
    <w:rsid w:val="0008031E"/>
    <w:rsid w:val="000819CE"/>
    <w:rsid w:val="0008301F"/>
    <w:rsid w:val="0008476B"/>
    <w:rsid w:val="00086894"/>
    <w:rsid w:val="000870EA"/>
    <w:rsid w:val="0008757D"/>
    <w:rsid w:val="000915A2"/>
    <w:rsid w:val="000916F5"/>
    <w:rsid w:val="00091C99"/>
    <w:rsid w:val="00092480"/>
    <w:rsid w:val="00092F1E"/>
    <w:rsid w:val="00093699"/>
    <w:rsid w:val="00094748"/>
    <w:rsid w:val="0009582A"/>
    <w:rsid w:val="00095ED3"/>
    <w:rsid w:val="00096F76"/>
    <w:rsid w:val="000979FF"/>
    <w:rsid w:val="000A0B4D"/>
    <w:rsid w:val="000A2B6F"/>
    <w:rsid w:val="000A34A1"/>
    <w:rsid w:val="000A38CC"/>
    <w:rsid w:val="000A4C49"/>
    <w:rsid w:val="000A7484"/>
    <w:rsid w:val="000A7A8D"/>
    <w:rsid w:val="000B01B8"/>
    <w:rsid w:val="000B1031"/>
    <w:rsid w:val="000B20BB"/>
    <w:rsid w:val="000B2C95"/>
    <w:rsid w:val="000B2E67"/>
    <w:rsid w:val="000B5291"/>
    <w:rsid w:val="000B7110"/>
    <w:rsid w:val="000B7B00"/>
    <w:rsid w:val="000C0715"/>
    <w:rsid w:val="000C0A0D"/>
    <w:rsid w:val="000C0E67"/>
    <w:rsid w:val="000C133A"/>
    <w:rsid w:val="000C1D4C"/>
    <w:rsid w:val="000C1F86"/>
    <w:rsid w:val="000C4302"/>
    <w:rsid w:val="000C57C6"/>
    <w:rsid w:val="000C5CF0"/>
    <w:rsid w:val="000C7A74"/>
    <w:rsid w:val="000C7B05"/>
    <w:rsid w:val="000D00A3"/>
    <w:rsid w:val="000D0339"/>
    <w:rsid w:val="000D1582"/>
    <w:rsid w:val="000D21DC"/>
    <w:rsid w:val="000D2243"/>
    <w:rsid w:val="000D26DD"/>
    <w:rsid w:val="000D3C3A"/>
    <w:rsid w:val="000D4E11"/>
    <w:rsid w:val="000D51DD"/>
    <w:rsid w:val="000D6204"/>
    <w:rsid w:val="000D68E9"/>
    <w:rsid w:val="000E3B4B"/>
    <w:rsid w:val="000E6A7F"/>
    <w:rsid w:val="000E6F3A"/>
    <w:rsid w:val="000E7FA5"/>
    <w:rsid w:val="000F0618"/>
    <w:rsid w:val="000F0A7B"/>
    <w:rsid w:val="000F0B96"/>
    <w:rsid w:val="000F2B12"/>
    <w:rsid w:val="000F413C"/>
    <w:rsid w:val="000F7ECD"/>
    <w:rsid w:val="000F7F62"/>
    <w:rsid w:val="00101FFD"/>
    <w:rsid w:val="00102E39"/>
    <w:rsid w:val="0010394E"/>
    <w:rsid w:val="00104308"/>
    <w:rsid w:val="00104E3A"/>
    <w:rsid w:val="00105084"/>
    <w:rsid w:val="00110F3A"/>
    <w:rsid w:val="00112520"/>
    <w:rsid w:val="00114538"/>
    <w:rsid w:val="00114EF2"/>
    <w:rsid w:val="001178AC"/>
    <w:rsid w:val="0012052C"/>
    <w:rsid w:val="00122779"/>
    <w:rsid w:val="00123961"/>
    <w:rsid w:val="00124E39"/>
    <w:rsid w:val="00125231"/>
    <w:rsid w:val="00125916"/>
    <w:rsid w:val="001307A0"/>
    <w:rsid w:val="00130949"/>
    <w:rsid w:val="001310D9"/>
    <w:rsid w:val="00132E33"/>
    <w:rsid w:val="00134697"/>
    <w:rsid w:val="0013652B"/>
    <w:rsid w:val="00137ACF"/>
    <w:rsid w:val="00141031"/>
    <w:rsid w:val="00141A42"/>
    <w:rsid w:val="001426BA"/>
    <w:rsid w:val="0014355C"/>
    <w:rsid w:val="00144900"/>
    <w:rsid w:val="001464BF"/>
    <w:rsid w:val="00146603"/>
    <w:rsid w:val="00147560"/>
    <w:rsid w:val="00151ACC"/>
    <w:rsid w:val="00152EF2"/>
    <w:rsid w:val="00154394"/>
    <w:rsid w:val="00157210"/>
    <w:rsid w:val="00160D65"/>
    <w:rsid w:val="0016427E"/>
    <w:rsid w:val="001642BA"/>
    <w:rsid w:val="00165F8B"/>
    <w:rsid w:val="0016668F"/>
    <w:rsid w:val="001713A6"/>
    <w:rsid w:val="00172001"/>
    <w:rsid w:val="00172AC9"/>
    <w:rsid w:val="00172CE0"/>
    <w:rsid w:val="0017335D"/>
    <w:rsid w:val="00174157"/>
    <w:rsid w:val="00174E51"/>
    <w:rsid w:val="00175156"/>
    <w:rsid w:val="001755D1"/>
    <w:rsid w:val="00177042"/>
    <w:rsid w:val="0017784D"/>
    <w:rsid w:val="00180E09"/>
    <w:rsid w:val="00181210"/>
    <w:rsid w:val="001826E2"/>
    <w:rsid w:val="00185A7F"/>
    <w:rsid w:val="00185D59"/>
    <w:rsid w:val="00191757"/>
    <w:rsid w:val="0019203D"/>
    <w:rsid w:val="00192197"/>
    <w:rsid w:val="001923CF"/>
    <w:rsid w:val="00195039"/>
    <w:rsid w:val="001967A4"/>
    <w:rsid w:val="001A0633"/>
    <w:rsid w:val="001A0AF1"/>
    <w:rsid w:val="001A147C"/>
    <w:rsid w:val="001A402A"/>
    <w:rsid w:val="001A448F"/>
    <w:rsid w:val="001A44B6"/>
    <w:rsid w:val="001A57BC"/>
    <w:rsid w:val="001A62B3"/>
    <w:rsid w:val="001A6776"/>
    <w:rsid w:val="001A6880"/>
    <w:rsid w:val="001B1476"/>
    <w:rsid w:val="001B175A"/>
    <w:rsid w:val="001B2F4B"/>
    <w:rsid w:val="001B3B22"/>
    <w:rsid w:val="001B4F08"/>
    <w:rsid w:val="001B635F"/>
    <w:rsid w:val="001B67A3"/>
    <w:rsid w:val="001B6D2E"/>
    <w:rsid w:val="001B6EB1"/>
    <w:rsid w:val="001B774E"/>
    <w:rsid w:val="001B7E65"/>
    <w:rsid w:val="001C1195"/>
    <w:rsid w:val="001C23B1"/>
    <w:rsid w:val="001C262E"/>
    <w:rsid w:val="001C33AD"/>
    <w:rsid w:val="001C3CFA"/>
    <w:rsid w:val="001C43BC"/>
    <w:rsid w:val="001C4DA5"/>
    <w:rsid w:val="001C6D0D"/>
    <w:rsid w:val="001C7568"/>
    <w:rsid w:val="001C76CA"/>
    <w:rsid w:val="001D0B90"/>
    <w:rsid w:val="001D1167"/>
    <w:rsid w:val="001D13A6"/>
    <w:rsid w:val="001D1437"/>
    <w:rsid w:val="001D1BDD"/>
    <w:rsid w:val="001D360C"/>
    <w:rsid w:val="001D54EB"/>
    <w:rsid w:val="001E004D"/>
    <w:rsid w:val="001E043F"/>
    <w:rsid w:val="001E0821"/>
    <w:rsid w:val="001E08D7"/>
    <w:rsid w:val="001E2007"/>
    <w:rsid w:val="001E23B6"/>
    <w:rsid w:val="001E29AC"/>
    <w:rsid w:val="001E2A41"/>
    <w:rsid w:val="001E5980"/>
    <w:rsid w:val="001F05EE"/>
    <w:rsid w:val="001F2E0C"/>
    <w:rsid w:val="001F4936"/>
    <w:rsid w:val="001F554A"/>
    <w:rsid w:val="001F63C8"/>
    <w:rsid w:val="001F7FE5"/>
    <w:rsid w:val="002000A1"/>
    <w:rsid w:val="00200C27"/>
    <w:rsid w:val="00202D4A"/>
    <w:rsid w:val="0020357C"/>
    <w:rsid w:val="00203CCD"/>
    <w:rsid w:val="00205A83"/>
    <w:rsid w:val="00205D7A"/>
    <w:rsid w:val="002066ED"/>
    <w:rsid w:val="00206991"/>
    <w:rsid w:val="0020705C"/>
    <w:rsid w:val="00210394"/>
    <w:rsid w:val="00211A3F"/>
    <w:rsid w:val="00212237"/>
    <w:rsid w:val="00213FB2"/>
    <w:rsid w:val="00214A7A"/>
    <w:rsid w:val="00217748"/>
    <w:rsid w:val="00220EEF"/>
    <w:rsid w:val="002224FB"/>
    <w:rsid w:val="00223D99"/>
    <w:rsid w:val="00223DC9"/>
    <w:rsid w:val="002242C8"/>
    <w:rsid w:val="00224E31"/>
    <w:rsid w:val="00225F9B"/>
    <w:rsid w:val="00227270"/>
    <w:rsid w:val="00227595"/>
    <w:rsid w:val="0022786C"/>
    <w:rsid w:val="00227CE2"/>
    <w:rsid w:val="002309E3"/>
    <w:rsid w:val="00230DF6"/>
    <w:rsid w:val="00234993"/>
    <w:rsid w:val="0023585F"/>
    <w:rsid w:val="00236151"/>
    <w:rsid w:val="002377FD"/>
    <w:rsid w:val="00240126"/>
    <w:rsid w:val="002412E3"/>
    <w:rsid w:val="0024184D"/>
    <w:rsid w:val="00241992"/>
    <w:rsid w:val="0024280D"/>
    <w:rsid w:val="002430AC"/>
    <w:rsid w:val="00243618"/>
    <w:rsid w:val="0024435C"/>
    <w:rsid w:val="00244AD9"/>
    <w:rsid w:val="00245574"/>
    <w:rsid w:val="00245877"/>
    <w:rsid w:val="002465A8"/>
    <w:rsid w:val="00250228"/>
    <w:rsid w:val="00253009"/>
    <w:rsid w:val="002545C6"/>
    <w:rsid w:val="00254BC8"/>
    <w:rsid w:val="0025767C"/>
    <w:rsid w:val="00257CBE"/>
    <w:rsid w:val="00260648"/>
    <w:rsid w:val="0026075B"/>
    <w:rsid w:val="00260C7C"/>
    <w:rsid w:val="00260CD9"/>
    <w:rsid w:val="00260E63"/>
    <w:rsid w:val="00261336"/>
    <w:rsid w:val="00261546"/>
    <w:rsid w:val="002625F0"/>
    <w:rsid w:val="002679D0"/>
    <w:rsid w:val="0027082D"/>
    <w:rsid w:val="00270A8F"/>
    <w:rsid w:val="00270F02"/>
    <w:rsid w:val="0027248A"/>
    <w:rsid w:val="00272F7B"/>
    <w:rsid w:val="002731B2"/>
    <w:rsid w:val="00273907"/>
    <w:rsid w:val="0027689B"/>
    <w:rsid w:val="00277302"/>
    <w:rsid w:val="00277A51"/>
    <w:rsid w:val="00281652"/>
    <w:rsid w:val="00281738"/>
    <w:rsid w:val="002819EA"/>
    <w:rsid w:val="002835AA"/>
    <w:rsid w:val="00285A70"/>
    <w:rsid w:val="0028654E"/>
    <w:rsid w:val="00287C1C"/>
    <w:rsid w:val="00290061"/>
    <w:rsid w:val="00290463"/>
    <w:rsid w:val="0029140D"/>
    <w:rsid w:val="00294F96"/>
    <w:rsid w:val="00296A1A"/>
    <w:rsid w:val="00296C02"/>
    <w:rsid w:val="002975C6"/>
    <w:rsid w:val="002976E0"/>
    <w:rsid w:val="002A1168"/>
    <w:rsid w:val="002A1863"/>
    <w:rsid w:val="002A4EF6"/>
    <w:rsid w:val="002A7930"/>
    <w:rsid w:val="002A7BE0"/>
    <w:rsid w:val="002A7EEE"/>
    <w:rsid w:val="002B1A97"/>
    <w:rsid w:val="002B25F6"/>
    <w:rsid w:val="002B3783"/>
    <w:rsid w:val="002B3EF8"/>
    <w:rsid w:val="002B47BC"/>
    <w:rsid w:val="002B4CD6"/>
    <w:rsid w:val="002B5DD1"/>
    <w:rsid w:val="002B7177"/>
    <w:rsid w:val="002C0908"/>
    <w:rsid w:val="002C143B"/>
    <w:rsid w:val="002C2CE7"/>
    <w:rsid w:val="002C2DE7"/>
    <w:rsid w:val="002C3DBF"/>
    <w:rsid w:val="002C41B8"/>
    <w:rsid w:val="002C5351"/>
    <w:rsid w:val="002C6CD4"/>
    <w:rsid w:val="002C7D5E"/>
    <w:rsid w:val="002D30ED"/>
    <w:rsid w:val="002D6C0B"/>
    <w:rsid w:val="002D6F6C"/>
    <w:rsid w:val="002E0A13"/>
    <w:rsid w:val="002E14C8"/>
    <w:rsid w:val="002E4483"/>
    <w:rsid w:val="002E61B5"/>
    <w:rsid w:val="002F018D"/>
    <w:rsid w:val="002F0770"/>
    <w:rsid w:val="002F0D13"/>
    <w:rsid w:val="002F15FB"/>
    <w:rsid w:val="002F18C3"/>
    <w:rsid w:val="002F2C17"/>
    <w:rsid w:val="002F3B17"/>
    <w:rsid w:val="002F40E0"/>
    <w:rsid w:val="002F4E84"/>
    <w:rsid w:val="002F53AE"/>
    <w:rsid w:val="002F5B78"/>
    <w:rsid w:val="002F74B0"/>
    <w:rsid w:val="00300FB0"/>
    <w:rsid w:val="003018E4"/>
    <w:rsid w:val="00303A72"/>
    <w:rsid w:val="003044CF"/>
    <w:rsid w:val="00304BA9"/>
    <w:rsid w:val="00304DA7"/>
    <w:rsid w:val="00306172"/>
    <w:rsid w:val="0030654C"/>
    <w:rsid w:val="003070F2"/>
    <w:rsid w:val="00307802"/>
    <w:rsid w:val="00311FE0"/>
    <w:rsid w:val="0031385E"/>
    <w:rsid w:val="00313B4B"/>
    <w:rsid w:val="00313DF8"/>
    <w:rsid w:val="0031593F"/>
    <w:rsid w:val="00317D83"/>
    <w:rsid w:val="00320C44"/>
    <w:rsid w:val="003216B9"/>
    <w:rsid w:val="00322FB6"/>
    <w:rsid w:val="0032350B"/>
    <w:rsid w:val="00323922"/>
    <w:rsid w:val="00325332"/>
    <w:rsid w:val="00325F03"/>
    <w:rsid w:val="00330245"/>
    <w:rsid w:val="00331104"/>
    <w:rsid w:val="003345CC"/>
    <w:rsid w:val="00334BC4"/>
    <w:rsid w:val="00337588"/>
    <w:rsid w:val="00340115"/>
    <w:rsid w:val="003408FD"/>
    <w:rsid w:val="003410C7"/>
    <w:rsid w:val="00341C37"/>
    <w:rsid w:val="00341DA0"/>
    <w:rsid w:val="00345E30"/>
    <w:rsid w:val="00346373"/>
    <w:rsid w:val="00346B47"/>
    <w:rsid w:val="003471AA"/>
    <w:rsid w:val="00347D73"/>
    <w:rsid w:val="00347EAE"/>
    <w:rsid w:val="00347FE3"/>
    <w:rsid w:val="003525BD"/>
    <w:rsid w:val="00352FF0"/>
    <w:rsid w:val="00353F5D"/>
    <w:rsid w:val="0035535C"/>
    <w:rsid w:val="0035587B"/>
    <w:rsid w:val="00356CC1"/>
    <w:rsid w:val="00356F21"/>
    <w:rsid w:val="00360B67"/>
    <w:rsid w:val="0036229A"/>
    <w:rsid w:val="00366476"/>
    <w:rsid w:val="00371081"/>
    <w:rsid w:val="003721D6"/>
    <w:rsid w:val="00372787"/>
    <w:rsid w:val="00372C0E"/>
    <w:rsid w:val="0037379A"/>
    <w:rsid w:val="00376170"/>
    <w:rsid w:val="003761A4"/>
    <w:rsid w:val="00376E71"/>
    <w:rsid w:val="00380969"/>
    <w:rsid w:val="003811BC"/>
    <w:rsid w:val="00381375"/>
    <w:rsid w:val="003814AF"/>
    <w:rsid w:val="00381881"/>
    <w:rsid w:val="00381D28"/>
    <w:rsid w:val="00381D35"/>
    <w:rsid w:val="00381FA6"/>
    <w:rsid w:val="00382036"/>
    <w:rsid w:val="00382FDF"/>
    <w:rsid w:val="00385EF5"/>
    <w:rsid w:val="00386B9C"/>
    <w:rsid w:val="00386EE1"/>
    <w:rsid w:val="00387948"/>
    <w:rsid w:val="00390614"/>
    <w:rsid w:val="00390846"/>
    <w:rsid w:val="00391A57"/>
    <w:rsid w:val="003931E0"/>
    <w:rsid w:val="0039441B"/>
    <w:rsid w:val="00395674"/>
    <w:rsid w:val="00396B37"/>
    <w:rsid w:val="003A24E9"/>
    <w:rsid w:val="003A42F8"/>
    <w:rsid w:val="003A4B8B"/>
    <w:rsid w:val="003A516E"/>
    <w:rsid w:val="003A69E2"/>
    <w:rsid w:val="003B046D"/>
    <w:rsid w:val="003B0867"/>
    <w:rsid w:val="003B2341"/>
    <w:rsid w:val="003B2F2A"/>
    <w:rsid w:val="003B39B5"/>
    <w:rsid w:val="003B3CF6"/>
    <w:rsid w:val="003B4039"/>
    <w:rsid w:val="003B4053"/>
    <w:rsid w:val="003B4A10"/>
    <w:rsid w:val="003B5F68"/>
    <w:rsid w:val="003B650A"/>
    <w:rsid w:val="003B6A22"/>
    <w:rsid w:val="003C04FE"/>
    <w:rsid w:val="003C05E3"/>
    <w:rsid w:val="003C0645"/>
    <w:rsid w:val="003C29F2"/>
    <w:rsid w:val="003C4D03"/>
    <w:rsid w:val="003C5067"/>
    <w:rsid w:val="003C5BFD"/>
    <w:rsid w:val="003C761B"/>
    <w:rsid w:val="003D11D4"/>
    <w:rsid w:val="003D1EC5"/>
    <w:rsid w:val="003D231E"/>
    <w:rsid w:val="003D3626"/>
    <w:rsid w:val="003D3D26"/>
    <w:rsid w:val="003D4937"/>
    <w:rsid w:val="003D4E7E"/>
    <w:rsid w:val="003D5575"/>
    <w:rsid w:val="003D5CBC"/>
    <w:rsid w:val="003D5ED8"/>
    <w:rsid w:val="003E1E5F"/>
    <w:rsid w:val="003E1F0E"/>
    <w:rsid w:val="003E6452"/>
    <w:rsid w:val="003E69C0"/>
    <w:rsid w:val="003E6C40"/>
    <w:rsid w:val="003E7732"/>
    <w:rsid w:val="003F0AFE"/>
    <w:rsid w:val="003F174C"/>
    <w:rsid w:val="003F18F6"/>
    <w:rsid w:val="003F3229"/>
    <w:rsid w:val="003F7423"/>
    <w:rsid w:val="003F7764"/>
    <w:rsid w:val="003F790B"/>
    <w:rsid w:val="00400331"/>
    <w:rsid w:val="00400646"/>
    <w:rsid w:val="00400CE6"/>
    <w:rsid w:val="004017EA"/>
    <w:rsid w:val="004041C8"/>
    <w:rsid w:val="00404DE4"/>
    <w:rsid w:val="00410CA9"/>
    <w:rsid w:val="0041263F"/>
    <w:rsid w:val="00413E32"/>
    <w:rsid w:val="004144E1"/>
    <w:rsid w:val="00414C58"/>
    <w:rsid w:val="0041539A"/>
    <w:rsid w:val="004154F0"/>
    <w:rsid w:val="00417AF7"/>
    <w:rsid w:val="00422258"/>
    <w:rsid w:val="00426451"/>
    <w:rsid w:val="00426562"/>
    <w:rsid w:val="00426711"/>
    <w:rsid w:val="0042731C"/>
    <w:rsid w:val="00430D5D"/>
    <w:rsid w:val="00431213"/>
    <w:rsid w:val="00435171"/>
    <w:rsid w:val="00435A31"/>
    <w:rsid w:val="00437507"/>
    <w:rsid w:val="00437F18"/>
    <w:rsid w:val="00440C38"/>
    <w:rsid w:val="00440E9C"/>
    <w:rsid w:val="004425C9"/>
    <w:rsid w:val="00444348"/>
    <w:rsid w:val="00445857"/>
    <w:rsid w:val="00445955"/>
    <w:rsid w:val="0044635E"/>
    <w:rsid w:val="004463BA"/>
    <w:rsid w:val="004466A1"/>
    <w:rsid w:val="004468B9"/>
    <w:rsid w:val="00450629"/>
    <w:rsid w:val="00451F89"/>
    <w:rsid w:val="00452D7B"/>
    <w:rsid w:val="00452FD0"/>
    <w:rsid w:val="00453DA3"/>
    <w:rsid w:val="00454378"/>
    <w:rsid w:val="00454522"/>
    <w:rsid w:val="00455D76"/>
    <w:rsid w:val="004567F9"/>
    <w:rsid w:val="00460A19"/>
    <w:rsid w:val="00462747"/>
    <w:rsid w:val="00463E4B"/>
    <w:rsid w:val="00464497"/>
    <w:rsid w:val="00464C4F"/>
    <w:rsid w:val="00467878"/>
    <w:rsid w:val="00467F77"/>
    <w:rsid w:val="0047149B"/>
    <w:rsid w:val="00471503"/>
    <w:rsid w:val="00473551"/>
    <w:rsid w:val="00474D16"/>
    <w:rsid w:val="00475CC9"/>
    <w:rsid w:val="00475FEF"/>
    <w:rsid w:val="004807FB"/>
    <w:rsid w:val="00481E04"/>
    <w:rsid w:val="00483F14"/>
    <w:rsid w:val="00486816"/>
    <w:rsid w:val="004878B5"/>
    <w:rsid w:val="00490481"/>
    <w:rsid w:val="00492093"/>
    <w:rsid w:val="004928E7"/>
    <w:rsid w:val="00493258"/>
    <w:rsid w:val="00493337"/>
    <w:rsid w:val="004938B3"/>
    <w:rsid w:val="0049410D"/>
    <w:rsid w:val="0049700D"/>
    <w:rsid w:val="004972D4"/>
    <w:rsid w:val="004A03D7"/>
    <w:rsid w:val="004A31EC"/>
    <w:rsid w:val="004A3A60"/>
    <w:rsid w:val="004A4EE3"/>
    <w:rsid w:val="004A69BE"/>
    <w:rsid w:val="004A7F65"/>
    <w:rsid w:val="004B0022"/>
    <w:rsid w:val="004B030E"/>
    <w:rsid w:val="004B2D4A"/>
    <w:rsid w:val="004B3B58"/>
    <w:rsid w:val="004B3C95"/>
    <w:rsid w:val="004B3CF8"/>
    <w:rsid w:val="004B4469"/>
    <w:rsid w:val="004B480E"/>
    <w:rsid w:val="004B57EC"/>
    <w:rsid w:val="004B5E18"/>
    <w:rsid w:val="004B6DBF"/>
    <w:rsid w:val="004C195B"/>
    <w:rsid w:val="004C216B"/>
    <w:rsid w:val="004C2399"/>
    <w:rsid w:val="004C2D11"/>
    <w:rsid w:val="004C54A2"/>
    <w:rsid w:val="004C6532"/>
    <w:rsid w:val="004C6C01"/>
    <w:rsid w:val="004D007C"/>
    <w:rsid w:val="004D11A9"/>
    <w:rsid w:val="004D38F5"/>
    <w:rsid w:val="004D3ABF"/>
    <w:rsid w:val="004D3C66"/>
    <w:rsid w:val="004D3F67"/>
    <w:rsid w:val="004D494B"/>
    <w:rsid w:val="004D63F6"/>
    <w:rsid w:val="004D723A"/>
    <w:rsid w:val="004D72EA"/>
    <w:rsid w:val="004E18D6"/>
    <w:rsid w:val="004E2443"/>
    <w:rsid w:val="004E2A97"/>
    <w:rsid w:val="004E4BC9"/>
    <w:rsid w:val="004E5DB5"/>
    <w:rsid w:val="004E6395"/>
    <w:rsid w:val="004E6DA4"/>
    <w:rsid w:val="004E7509"/>
    <w:rsid w:val="004E7543"/>
    <w:rsid w:val="004E7A89"/>
    <w:rsid w:val="004F01B6"/>
    <w:rsid w:val="004F2CB4"/>
    <w:rsid w:val="004F4413"/>
    <w:rsid w:val="004F6B99"/>
    <w:rsid w:val="00501447"/>
    <w:rsid w:val="00501455"/>
    <w:rsid w:val="00502AA8"/>
    <w:rsid w:val="00502B53"/>
    <w:rsid w:val="00502EB2"/>
    <w:rsid w:val="00503B5C"/>
    <w:rsid w:val="005102F7"/>
    <w:rsid w:val="005106FE"/>
    <w:rsid w:val="00510790"/>
    <w:rsid w:val="00510A4B"/>
    <w:rsid w:val="0051157A"/>
    <w:rsid w:val="00511C64"/>
    <w:rsid w:val="00513806"/>
    <w:rsid w:val="005138A0"/>
    <w:rsid w:val="00513C07"/>
    <w:rsid w:val="00514FAD"/>
    <w:rsid w:val="005154DE"/>
    <w:rsid w:val="00521356"/>
    <w:rsid w:val="00521DF9"/>
    <w:rsid w:val="00521ECF"/>
    <w:rsid w:val="00522172"/>
    <w:rsid w:val="00523B15"/>
    <w:rsid w:val="0052417E"/>
    <w:rsid w:val="005306F5"/>
    <w:rsid w:val="005315B0"/>
    <w:rsid w:val="00534F7B"/>
    <w:rsid w:val="00540F69"/>
    <w:rsid w:val="00541F3E"/>
    <w:rsid w:val="00543BE9"/>
    <w:rsid w:val="00543EB1"/>
    <w:rsid w:val="00544B7E"/>
    <w:rsid w:val="00544BBC"/>
    <w:rsid w:val="00545DA7"/>
    <w:rsid w:val="00546010"/>
    <w:rsid w:val="00546286"/>
    <w:rsid w:val="005465B8"/>
    <w:rsid w:val="00547ACC"/>
    <w:rsid w:val="005567B0"/>
    <w:rsid w:val="00556D90"/>
    <w:rsid w:val="00557C8A"/>
    <w:rsid w:val="0056142C"/>
    <w:rsid w:val="00561C4F"/>
    <w:rsid w:val="005637D2"/>
    <w:rsid w:val="00563C19"/>
    <w:rsid w:val="00564301"/>
    <w:rsid w:val="0056492D"/>
    <w:rsid w:val="00565185"/>
    <w:rsid w:val="00565A18"/>
    <w:rsid w:val="00566523"/>
    <w:rsid w:val="00566BD3"/>
    <w:rsid w:val="005719F4"/>
    <w:rsid w:val="00575ECA"/>
    <w:rsid w:val="005775FD"/>
    <w:rsid w:val="0057762C"/>
    <w:rsid w:val="005806B6"/>
    <w:rsid w:val="00580A39"/>
    <w:rsid w:val="0058230E"/>
    <w:rsid w:val="00582B5C"/>
    <w:rsid w:val="0058375C"/>
    <w:rsid w:val="00585111"/>
    <w:rsid w:val="00590461"/>
    <w:rsid w:val="00590839"/>
    <w:rsid w:val="00591125"/>
    <w:rsid w:val="00591DD9"/>
    <w:rsid w:val="0059237B"/>
    <w:rsid w:val="005934A8"/>
    <w:rsid w:val="00593976"/>
    <w:rsid w:val="005A1E21"/>
    <w:rsid w:val="005A2B51"/>
    <w:rsid w:val="005A3294"/>
    <w:rsid w:val="005A4D31"/>
    <w:rsid w:val="005A66F5"/>
    <w:rsid w:val="005A6E9E"/>
    <w:rsid w:val="005A72DD"/>
    <w:rsid w:val="005A7B22"/>
    <w:rsid w:val="005A7E8A"/>
    <w:rsid w:val="005B07FE"/>
    <w:rsid w:val="005B14C5"/>
    <w:rsid w:val="005B2B11"/>
    <w:rsid w:val="005B34F1"/>
    <w:rsid w:val="005B4A88"/>
    <w:rsid w:val="005B4AC7"/>
    <w:rsid w:val="005B4AE1"/>
    <w:rsid w:val="005B6413"/>
    <w:rsid w:val="005B7ADF"/>
    <w:rsid w:val="005B7BA6"/>
    <w:rsid w:val="005C14FB"/>
    <w:rsid w:val="005C1553"/>
    <w:rsid w:val="005C366A"/>
    <w:rsid w:val="005C444F"/>
    <w:rsid w:val="005C545C"/>
    <w:rsid w:val="005C643A"/>
    <w:rsid w:val="005C6ED0"/>
    <w:rsid w:val="005C7159"/>
    <w:rsid w:val="005D169F"/>
    <w:rsid w:val="005D2E5F"/>
    <w:rsid w:val="005D4F53"/>
    <w:rsid w:val="005D6646"/>
    <w:rsid w:val="005D6BDC"/>
    <w:rsid w:val="005E10A1"/>
    <w:rsid w:val="005E147D"/>
    <w:rsid w:val="005E207B"/>
    <w:rsid w:val="005E2128"/>
    <w:rsid w:val="005E2EF3"/>
    <w:rsid w:val="005E3899"/>
    <w:rsid w:val="005E3E42"/>
    <w:rsid w:val="005E3FC7"/>
    <w:rsid w:val="005E491B"/>
    <w:rsid w:val="005E4992"/>
    <w:rsid w:val="005E4ECE"/>
    <w:rsid w:val="005E6CD1"/>
    <w:rsid w:val="005E6D74"/>
    <w:rsid w:val="005E7C41"/>
    <w:rsid w:val="005F01C2"/>
    <w:rsid w:val="005F02BB"/>
    <w:rsid w:val="005F0713"/>
    <w:rsid w:val="005F072F"/>
    <w:rsid w:val="005F2874"/>
    <w:rsid w:val="005F2F74"/>
    <w:rsid w:val="005F442B"/>
    <w:rsid w:val="005F5939"/>
    <w:rsid w:val="005F7B23"/>
    <w:rsid w:val="00600E31"/>
    <w:rsid w:val="006011A7"/>
    <w:rsid w:val="006011D1"/>
    <w:rsid w:val="00601F43"/>
    <w:rsid w:val="0060497F"/>
    <w:rsid w:val="00604AB9"/>
    <w:rsid w:val="00610620"/>
    <w:rsid w:val="0061086E"/>
    <w:rsid w:val="0061111D"/>
    <w:rsid w:val="00611C9D"/>
    <w:rsid w:val="006129CD"/>
    <w:rsid w:val="00612E4A"/>
    <w:rsid w:val="00613836"/>
    <w:rsid w:val="00616746"/>
    <w:rsid w:val="00617C41"/>
    <w:rsid w:val="00620665"/>
    <w:rsid w:val="006216B4"/>
    <w:rsid w:val="00621F14"/>
    <w:rsid w:val="00622F7C"/>
    <w:rsid w:val="00623A8C"/>
    <w:rsid w:val="00624696"/>
    <w:rsid w:val="006247FC"/>
    <w:rsid w:val="0062554F"/>
    <w:rsid w:val="00627530"/>
    <w:rsid w:val="00627B61"/>
    <w:rsid w:val="0063114E"/>
    <w:rsid w:val="00632268"/>
    <w:rsid w:val="00633050"/>
    <w:rsid w:val="0063353F"/>
    <w:rsid w:val="00633DCF"/>
    <w:rsid w:val="00633FDD"/>
    <w:rsid w:val="006351B2"/>
    <w:rsid w:val="00636663"/>
    <w:rsid w:val="00640816"/>
    <w:rsid w:val="00640B08"/>
    <w:rsid w:val="00640E2C"/>
    <w:rsid w:val="00641FA1"/>
    <w:rsid w:val="0064320D"/>
    <w:rsid w:val="006434E8"/>
    <w:rsid w:val="0064592E"/>
    <w:rsid w:val="006466E1"/>
    <w:rsid w:val="0064682D"/>
    <w:rsid w:val="00647BE0"/>
    <w:rsid w:val="006543C1"/>
    <w:rsid w:val="006557D0"/>
    <w:rsid w:val="00655E63"/>
    <w:rsid w:val="006568E2"/>
    <w:rsid w:val="0065699E"/>
    <w:rsid w:val="0066158D"/>
    <w:rsid w:val="00661597"/>
    <w:rsid w:val="0066167C"/>
    <w:rsid w:val="00662779"/>
    <w:rsid w:val="00663514"/>
    <w:rsid w:val="00663B51"/>
    <w:rsid w:val="0066599C"/>
    <w:rsid w:val="0066753B"/>
    <w:rsid w:val="00670259"/>
    <w:rsid w:val="00670C0D"/>
    <w:rsid w:val="0067278D"/>
    <w:rsid w:val="00672C97"/>
    <w:rsid w:val="00673F99"/>
    <w:rsid w:val="00673FE3"/>
    <w:rsid w:val="00676391"/>
    <w:rsid w:val="006802F7"/>
    <w:rsid w:val="00681EFA"/>
    <w:rsid w:val="00682147"/>
    <w:rsid w:val="00682E79"/>
    <w:rsid w:val="00683119"/>
    <w:rsid w:val="00683753"/>
    <w:rsid w:val="00684428"/>
    <w:rsid w:val="00685419"/>
    <w:rsid w:val="006856A3"/>
    <w:rsid w:val="006868CC"/>
    <w:rsid w:val="00690E63"/>
    <w:rsid w:val="00690EDD"/>
    <w:rsid w:val="00692402"/>
    <w:rsid w:val="006937DD"/>
    <w:rsid w:val="00695378"/>
    <w:rsid w:val="00695909"/>
    <w:rsid w:val="006963EF"/>
    <w:rsid w:val="00697971"/>
    <w:rsid w:val="00697BE1"/>
    <w:rsid w:val="006A2970"/>
    <w:rsid w:val="006A2FB5"/>
    <w:rsid w:val="006A6AF5"/>
    <w:rsid w:val="006A6BDC"/>
    <w:rsid w:val="006A709A"/>
    <w:rsid w:val="006A712B"/>
    <w:rsid w:val="006A7339"/>
    <w:rsid w:val="006A7820"/>
    <w:rsid w:val="006A796E"/>
    <w:rsid w:val="006A7993"/>
    <w:rsid w:val="006A7C17"/>
    <w:rsid w:val="006A7D73"/>
    <w:rsid w:val="006B0C71"/>
    <w:rsid w:val="006B2BC4"/>
    <w:rsid w:val="006B3BC8"/>
    <w:rsid w:val="006B6649"/>
    <w:rsid w:val="006B6E4B"/>
    <w:rsid w:val="006C108F"/>
    <w:rsid w:val="006C12AF"/>
    <w:rsid w:val="006C1589"/>
    <w:rsid w:val="006C3595"/>
    <w:rsid w:val="006C44A0"/>
    <w:rsid w:val="006C4A4F"/>
    <w:rsid w:val="006C558B"/>
    <w:rsid w:val="006C6640"/>
    <w:rsid w:val="006C69B6"/>
    <w:rsid w:val="006C761E"/>
    <w:rsid w:val="006D1023"/>
    <w:rsid w:val="006D3952"/>
    <w:rsid w:val="006D465A"/>
    <w:rsid w:val="006D657A"/>
    <w:rsid w:val="006D691A"/>
    <w:rsid w:val="006D6F27"/>
    <w:rsid w:val="006D702E"/>
    <w:rsid w:val="006D70B8"/>
    <w:rsid w:val="006D7366"/>
    <w:rsid w:val="006E324A"/>
    <w:rsid w:val="006E4576"/>
    <w:rsid w:val="006E493E"/>
    <w:rsid w:val="006E5B3C"/>
    <w:rsid w:val="006E63AB"/>
    <w:rsid w:val="006E6B1F"/>
    <w:rsid w:val="006E71D5"/>
    <w:rsid w:val="006F2C76"/>
    <w:rsid w:val="006F3975"/>
    <w:rsid w:val="006F3991"/>
    <w:rsid w:val="006F4372"/>
    <w:rsid w:val="006F4994"/>
    <w:rsid w:val="006F4ECA"/>
    <w:rsid w:val="006F505D"/>
    <w:rsid w:val="006F552D"/>
    <w:rsid w:val="006F5C57"/>
    <w:rsid w:val="00701C8E"/>
    <w:rsid w:val="00702B1C"/>
    <w:rsid w:val="007039B5"/>
    <w:rsid w:val="00704F99"/>
    <w:rsid w:val="007053A2"/>
    <w:rsid w:val="007056E0"/>
    <w:rsid w:val="00705AC0"/>
    <w:rsid w:val="00705BCB"/>
    <w:rsid w:val="00705C5D"/>
    <w:rsid w:val="0070622A"/>
    <w:rsid w:val="00707566"/>
    <w:rsid w:val="007103CC"/>
    <w:rsid w:val="007129D6"/>
    <w:rsid w:val="00714117"/>
    <w:rsid w:val="007149D7"/>
    <w:rsid w:val="00714F38"/>
    <w:rsid w:val="0071529B"/>
    <w:rsid w:val="007158A4"/>
    <w:rsid w:val="00716CA5"/>
    <w:rsid w:val="00717517"/>
    <w:rsid w:val="007175B3"/>
    <w:rsid w:val="0072103D"/>
    <w:rsid w:val="00721219"/>
    <w:rsid w:val="007213E2"/>
    <w:rsid w:val="0072187C"/>
    <w:rsid w:val="007222D8"/>
    <w:rsid w:val="0072498A"/>
    <w:rsid w:val="00724B52"/>
    <w:rsid w:val="00725BED"/>
    <w:rsid w:val="00726B82"/>
    <w:rsid w:val="00730E64"/>
    <w:rsid w:val="00731C52"/>
    <w:rsid w:val="0073443B"/>
    <w:rsid w:val="00735F52"/>
    <w:rsid w:val="00736106"/>
    <w:rsid w:val="00737156"/>
    <w:rsid w:val="0073724C"/>
    <w:rsid w:val="00741A65"/>
    <w:rsid w:val="00742ED2"/>
    <w:rsid w:val="00744F70"/>
    <w:rsid w:val="0074542B"/>
    <w:rsid w:val="0074568B"/>
    <w:rsid w:val="007462D1"/>
    <w:rsid w:val="0074720D"/>
    <w:rsid w:val="007476AC"/>
    <w:rsid w:val="00747CB1"/>
    <w:rsid w:val="00751413"/>
    <w:rsid w:val="007517AB"/>
    <w:rsid w:val="00751AE9"/>
    <w:rsid w:val="0075282F"/>
    <w:rsid w:val="007534C6"/>
    <w:rsid w:val="00753A35"/>
    <w:rsid w:val="00754A6F"/>
    <w:rsid w:val="007552C7"/>
    <w:rsid w:val="007559C7"/>
    <w:rsid w:val="00756FDE"/>
    <w:rsid w:val="00757E2E"/>
    <w:rsid w:val="00760B1A"/>
    <w:rsid w:val="0076245D"/>
    <w:rsid w:val="00762BD5"/>
    <w:rsid w:val="00763E50"/>
    <w:rsid w:val="00764606"/>
    <w:rsid w:val="00764630"/>
    <w:rsid w:val="00764843"/>
    <w:rsid w:val="007654F3"/>
    <w:rsid w:val="00765557"/>
    <w:rsid w:val="00767556"/>
    <w:rsid w:val="007719A7"/>
    <w:rsid w:val="00772AB7"/>
    <w:rsid w:val="007730C9"/>
    <w:rsid w:val="00773160"/>
    <w:rsid w:val="0077319B"/>
    <w:rsid w:val="007731D8"/>
    <w:rsid w:val="00773E3D"/>
    <w:rsid w:val="00774DB7"/>
    <w:rsid w:val="00775092"/>
    <w:rsid w:val="0077664A"/>
    <w:rsid w:val="0077759A"/>
    <w:rsid w:val="00777CF5"/>
    <w:rsid w:val="00781248"/>
    <w:rsid w:val="00781E21"/>
    <w:rsid w:val="007829BE"/>
    <w:rsid w:val="00783539"/>
    <w:rsid w:val="00784B3A"/>
    <w:rsid w:val="007861AA"/>
    <w:rsid w:val="0078679C"/>
    <w:rsid w:val="00786C73"/>
    <w:rsid w:val="007878F6"/>
    <w:rsid w:val="007930D1"/>
    <w:rsid w:val="00793E7A"/>
    <w:rsid w:val="007942E6"/>
    <w:rsid w:val="00795C48"/>
    <w:rsid w:val="007A0FE3"/>
    <w:rsid w:val="007A2C64"/>
    <w:rsid w:val="007A3A9E"/>
    <w:rsid w:val="007A3DC0"/>
    <w:rsid w:val="007A4E75"/>
    <w:rsid w:val="007A6B4D"/>
    <w:rsid w:val="007A7369"/>
    <w:rsid w:val="007B10EF"/>
    <w:rsid w:val="007B16D6"/>
    <w:rsid w:val="007B17E4"/>
    <w:rsid w:val="007B1A38"/>
    <w:rsid w:val="007B224E"/>
    <w:rsid w:val="007B2AAA"/>
    <w:rsid w:val="007B2DFF"/>
    <w:rsid w:val="007B3DE0"/>
    <w:rsid w:val="007B42A3"/>
    <w:rsid w:val="007B6251"/>
    <w:rsid w:val="007B62BF"/>
    <w:rsid w:val="007B6B53"/>
    <w:rsid w:val="007B7AD4"/>
    <w:rsid w:val="007C06F1"/>
    <w:rsid w:val="007C170C"/>
    <w:rsid w:val="007C2320"/>
    <w:rsid w:val="007C2820"/>
    <w:rsid w:val="007C296A"/>
    <w:rsid w:val="007C2A4B"/>
    <w:rsid w:val="007C2DC0"/>
    <w:rsid w:val="007C3181"/>
    <w:rsid w:val="007C3F65"/>
    <w:rsid w:val="007C5F18"/>
    <w:rsid w:val="007C64A2"/>
    <w:rsid w:val="007C67EC"/>
    <w:rsid w:val="007C6F15"/>
    <w:rsid w:val="007D1446"/>
    <w:rsid w:val="007D2888"/>
    <w:rsid w:val="007D3F74"/>
    <w:rsid w:val="007D4DE6"/>
    <w:rsid w:val="007D5300"/>
    <w:rsid w:val="007D6019"/>
    <w:rsid w:val="007D64EE"/>
    <w:rsid w:val="007D795F"/>
    <w:rsid w:val="007E07A1"/>
    <w:rsid w:val="007E168B"/>
    <w:rsid w:val="007E430E"/>
    <w:rsid w:val="007E4819"/>
    <w:rsid w:val="007E6445"/>
    <w:rsid w:val="007E6ABD"/>
    <w:rsid w:val="007E7CDC"/>
    <w:rsid w:val="007E7D43"/>
    <w:rsid w:val="007E7DAF"/>
    <w:rsid w:val="007F0234"/>
    <w:rsid w:val="007F0AAF"/>
    <w:rsid w:val="007F0D04"/>
    <w:rsid w:val="007F172B"/>
    <w:rsid w:val="007F192A"/>
    <w:rsid w:val="007F1CA8"/>
    <w:rsid w:val="007F2006"/>
    <w:rsid w:val="007F54E4"/>
    <w:rsid w:val="007F5954"/>
    <w:rsid w:val="00800755"/>
    <w:rsid w:val="00800991"/>
    <w:rsid w:val="008017A2"/>
    <w:rsid w:val="00801C1B"/>
    <w:rsid w:val="00802754"/>
    <w:rsid w:val="008034A6"/>
    <w:rsid w:val="008043E3"/>
    <w:rsid w:val="008061FD"/>
    <w:rsid w:val="0080671E"/>
    <w:rsid w:val="008075C4"/>
    <w:rsid w:val="008106AE"/>
    <w:rsid w:val="00813E46"/>
    <w:rsid w:val="00814155"/>
    <w:rsid w:val="00814254"/>
    <w:rsid w:val="0081451D"/>
    <w:rsid w:val="0081548F"/>
    <w:rsid w:val="0081570B"/>
    <w:rsid w:val="00816AD0"/>
    <w:rsid w:val="00816B35"/>
    <w:rsid w:val="00816E0C"/>
    <w:rsid w:val="0082084E"/>
    <w:rsid w:val="0082134C"/>
    <w:rsid w:val="00822A27"/>
    <w:rsid w:val="00822D3E"/>
    <w:rsid w:val="008233EE"/>
    <w:rsid w:val="00824393"/>
    <w:rsid w:val="0082442A"/>
    <w:rsid w:val="00825350"/>
    <w:rsid w:val="00825794"/>
    <w:rsid w:val="008278B1"/>
    <w:rsid w:val="00827ABF"/>
    <w:rsid w:val="0083037D"/>
    <w:rsid w:val="0083137E"/>
    <w:rsid w:val="00831939"/>
    <w:rsid w:val="00833732"/>
    <w:rsid w:val="00834A2D"/>
    <w:rsid w:val="0083500E"/>
    <w:rsid w:val="00836B9A"/>
    <w:rsid w:val="0084011C"/>
    <w:rsid w:val="00840F4B"/>
    <w:rsid w:val="0084118C"/>
    <w:rsid w:val="00841600"/>
    <w:rsid w:val="008428AE"/>
    <w:rsid w:val="00845662"/>
    <w:rsid w:val="00845F86"/>
    <w:rsid w:val="00846018"/>
    <w:rsid w:val="00850646"/>
    <w:rsid w:val="00851CCB"/>
    <w:rsid w:val="00851D71"/>
    <w:rsid w:val="0085218B"/>
    <w:rsid w:val="00852696"/>
    <w:rsid w:val="00853154"/>
    <w:rsid w:val="00853C8E"/>
    <w:rsid w:val="00854395"/>
    <w:rsid w:val="00855987"/>
    <w:rsid w:val="008574C4"/>
    <w:rsid w:val="00857677"/>
    <w:rsid w:val="00862539"/>
    <w:rsid w:val="008626DD"/>
    <w:rsid w:val="00862985"/>
    <w:rsid w:val="00862B14"/>
    <w:rsid w:val="00863082"/>
    <w:rsid w:val="00863B30"/>
    <w:rsid w:val="008645C3"/>
    <w:rsid w:val="008652DD"/>
    <w:rsid w:val="00865F13"/>
    <w:rsid w:val="00867011"/>
    <w:rsid w:val="008674D6"/>
    <w:rsid w:val="008724BA"/>
    <w:rsid w:val="008741D6"/>
    <w:rsid w:val="00874E5D"/>
    <w:rsid w:val="00875703"/>
    <w:rsid w:val="00876518"/>
    <w:rsid w:val="00877246"/>
    <w:rsid w:val="008816B9"/>
    <w:rsid w:val="00881C47"/>
    <w:rsid w:val="0088276A"/>
    <w:rsid w:val="00882F00"/>
    <w:rsid w:val="0088681E"/>
    <w:rsid w:val="00887612"/>
    <w:rsid w:val="00892A5A"/>
    <w:rsid w:val="00893F33"/>
    <w:rsid w:val="0089633E"/>
    <w:rsid w:val="008A31F5"/>
    <w:rsid w:val="008A5227"/>
    <w:rsid w:val="008A6207"/>
    <w:rsid w:val="008A6B89"/>
    <w:rsid w:val="008A73A3"/>
    <w:rsid w:val="008B20F3"/>
    <w:rsid w:val="008B2D75"/>
    <w:rsid w:val="008B3190"/>
    <w:rsid w:val="008B3881"/>
    <w:rsid w:val="008B3F87"/>
    <w:rsid w:val="008B41BD"/>
    <w:rsid w:val="008B441F"/>
    <w:rsid w:val="008B6381"/>
    <w:rsid w:val="008B7257"/>
    <w:rsid w:val="008B75EC"/>
    <w:rsid w:val="008C05F8"/>
    <w:rsid w:val="008C0D56"/>
    <w:rsid w:val="008C1DD4"/>
    <w:rsid w:val="008C3AAE"/>
    <w:rsid w:val="008C4334"/>
    <w:rsid w:val="008C43BE"/>
    <w:rsid w:val="008C443D"/>
    <w:rsid w:val="008C6DD3"/>
    <w:rsid w:val="008C7F7E"/>
    <w:rsid w:val="008D0A93"/>
    <w:rsid w:val="008D11F9"/>
    <w:rsid w:val="008D19A9"/>
    <w:rsid w:val="008D3A2B"/>
    <w:rsid w:val="008D5D4F"/>
    <w:rsid w:val="008D690E"/>
    <w:rsid w:val="008D6B48"/>
    <w:rsid w:val="008D7268"/>
    <w:rsid w:val="008E0634"/>
    <w:rsid w:val="008E5015"/>
    <w:rsid w:val="008E5485"/>
    <w:rsid w:val="008E7181"/>
    <w:rsid w:val="008F0473"/>
    <w:rsid w:val="008F2079"/>
    <w:rsid w:val="008F29C7"/>
    <w:rsid w:val="008F2C08"/>
    <w:rsid w:val="008F40D6"/>
    <w:rsid w:val="008F50E2"/>
    <w:rsid w:val="008F56E4"/>
    <w:rsid w:val="008F5809"/>
    <w:rsid w:val="0090130E"/>
    <w:rsid w:val="00901FF6"/>
    <w:rsid w:val="00905BCB"/>
    <w:rsid w:val="009070DF"/>
    <w:rsid w:val="0090773D"/>
    <w:rsid w:val="00910BD9"/>
    <w:rsid w:val="00911870"/>
    <w:rsid w:val="00911A1E"/>
    <w:rsid w:val="00912F01"/>
    <w:rsid w:val="0091328C"/>
    <w:rsid w:val="009139AD"/>
    <w:rsid w:val="00915A7D"/>
    <w:rsid w:val="00916E97"/>
    <w:rsid w:val="00917388"/>
    <w:rsid w:val="00917D5F"/>
    <w:rsid w:val="0092127A"/>
    <w:rsid w:val="009218BD"/>
    <w:rsid w:val="00921F03"/>
    <w:rsid w:val="009226EF"/>
    <w:rsid w:val="00922EDB"/>
    <w:rsid w:val="0092389E"/>
    <w:rsid w:val="009302DB"/>
    <w:rsid w:val="009303FB"/>
    <w:rsid w:val="00930574"/>
    <w:rsid w:val="0093162B"/>
    <w:rsid w:val="00931A14"/>
    <w:rsid w:val="009325F6"/>
    <w:rsid w:val="009333BA"/>
    <w:rsid w:val="00933CD3"/>
    <w:rsid w:val="00934181"/>
    <w:rsid w:val="00935304"/>
    <w:rsid w:val="00935BA5"/>
    <w:rsid w:val="009409A5"/>
    <w:rsid w:val="0094251E"/>
    <w:rsid w:val="00942982"/>
    <w:rsid w:val="00943100"/>
    <w:rsid w:val="009431B5"/>
    <w:rsid w:val="00943833"/>
    <w:rsid w:val="00943AE4"/>
    <w:rsid w:val="009452AC"/>
    <w:rsid w:val="00947DBF"/>
    <w:rsid w:val="009502CA"/>
    <w:rsid w:val="00950D58"/>
    <w:rsid w:val="00952022"/>
    <w:rsid w:val="00952F3B"/>
    <w:rsid w:val="00955760"/>
    <w:rsid w:val="009561C5"/>
    <w:rsid w:val="009576C7"/>
    <w:rsid w:val="009577F9"/>
    <w:rsid w:val="009577FD"/>
    <w:rsid w:val="00960CC8"/>
    <w:rsid w:val="00960D08"/>
    <w:rsid w:val="009615F3"/>
    <w:rsid w:val="00962901"/>
    <w:rsid w:val="009648FE"/>
    <w:rsid w:val="00965347"/>
    <w:rsid w:val="00965992"/>
    <w:rsid w:val="00965D74"/>
    <w:rsid w:val="0096656D"/>
    <w:rsid w:val="00966801"/>
    <w:rsid w:val="00967352"/>
    <w:rsid w:val="00970272"/>
    <w:rsid w:val="0097165E"/>
    <w:rsid w:val="00971BD5"/>
    <w:rsid w:val="00974A4B"/>
    <w:rsid w:val="0097542D"/>
    <w:rsid w:val="0097544E"/>
    <w:rsid w:val="00975A97"/>
    <w:rsid w:val="009762AB"/>
    <w:rsid w:val="00977978"/>
    <w:rsid w:val="00977B8C"/>
    <w:rsid w:val="009806C3"/>
    <w:rsid w:val="00981619"/>
    <w:rsid w:val="00982EAD"/>
    <w:rsid w:val="0098496D"/>
    <w:rsid w:val="009852C6"/>
    <w:rsid w:val="0098618F"/>
    <w:rsid w:val="009862D9"/>
    <w:rsid w:val="00986BF7"/>
    <w:rsid w:val="0098763E"/>
    <w:rsid w:val="009910DA"/>
    <w:rsid w:val="009915A8"/>
    <w:rsid w:val="009920E6"/>
    <w:rsid w:val="00993946"/>
    <w:rsid w:val="00993DA0"/>
    <w:rsid w:val="00993F8D"/>
    <w:rsid w:val="0099430A"/>
    <w:rsid w:val="009976FF"/>
    <w:rsid w:val="009A0260"/>
    <w:rsid w:val="009A220C"/>
    <w:rsid w:val="009A36B0"/>
    <w:rsid w:val="009A36CC"/>
    <w:rsid w:val="009A52B9"/>
    <w:rsid w:val="009A58B6"/>
    <w:rsid w:val="009B0748"/>
    <w:rsid w:val="009B2155"/>
    <w:rsid w:val="009B5BA3"/>
    <w:rsid w:val="009B7320"/>
    <w:rsid w:val="009C293F"/>
    <w:rsid w:val="009C46F3"/>
    <w:rsid w:val="009C4D8F"/>
    <w:rsid w:val="009C6E75"/>
    <w:rsid w:val="009C7A53"/>
    <w:rsid w:val="009D2C49"/>
    <w:rsid w:val="009D3CB8"/>
    <w:rsid w:val="009D45D8"/>
    <w:rsid w:val="009D49B4"/>
    <w:rsid w:val="009D5FD3"/>
    <w:rsid w:val="009E03A9"/>
    <w:rsid w:val="009E0848"/>
    <w:rsid w:val="009E12B2"/>
    <w:rsid w:val="009E442B"/>
    <w:rsid w:val="009E5F42"/>
    <w:rsid w:val="009E637F"/>
    <w:rsid w:val="009E67C1"/>
    <w:rsid w:val="009E7928"/>
    <w:rsid w:val="009F428A"/>
    <w:rsid w:val="009F56E4"/>
    <w:rsid w:val="009F5B4A"/>
    <w:rsid w:val="009F67C6"/>
    <w:rsid w:val="009F74C7"/>
    <w:rsid w:val="009F796C"/>
    <w:rsid w:val="00A02D94"/>
    <w:rsid w:val="00A03508"/>
    <w:rsid w:val="00A05389"/>
    <w:rsid w:val="00A07908"/>
    <w:rsid w:val="00A12F12"/>
    <w:rsid w:val="00A15E3A"/>
    <w:rsid w:val="00A16968"/>
    <w:rsid w:val="00A17E43"/>
    <w:rsid w:val="00A20F30"/>
    <w:rsid w:val="00A21114"/>
    <w:rsid w:val="00A22108"/>
    <w:rsid w:val="00A2233C"/>
    <w:rsid w:val="00A24DD5"/>
    <w:rsid w:val="00A2741C"/>
    <w:rsid w:val="00A27ADB"/>
    <w:rsid w:val="00A27B14"/>
    <w:rsid w:val="00A31BFE"/>
    <w:rsid w:val="00A3283E"/>
    <w:rsid w:val="00A33ED0"/>
    <w:rsid w:val="00A35272"/>
    <w:rsid w:val="00A3620B"/>
    <w:rsid w:val="00A37233"/>
    <w:rsid w:val="00A374B3"/>
    <w:rsid w:val="00A40609"/>
    <w:rsid w:val="00A4093F"/>
    <w:rsid w:val="00A40C10"/>
    <w:rsid w:val="00A41C9C"/>
    <w:rsid w:val="00A41ED8"/>
    <w:rsid w:val="00A43480"/>
    <w:rsid w:val="00A43598"/>
    <w:rsid w:val="00A43A0C"/>
    <w:rsid w:val="00A4496B"/>
    <w:rsid w:val="00A45575"/>
    <w:rsid w:val="00A479D6"/>
    <w:rsid w:val="00A5035D"/>
    <w:rsid w:val="00A50671"/>
    <w:rsid w:val="00A5250E"/>
    <w:rsid w:val="00A525AB"/>
    <w:rsid w:val="00A54631"/>
    <w:rsid w:val="00A54B0E"/>
    <w:rsid w:val="00A55C28"/>
    <w:rsid w:val="00A57A32"/>
    <w:rsid w:val="00A57D2C"/>
    <w:rsid w:val="00A60102"/>
    <w:rsid w:val="00A607B3"/>
    <w:rsid w:val="00A60905"/>
    <w:rsid w:val="00A6127C"/>
    <w:rsid w:val="00A61750"/>
    <w:rsid w:val="00A617B5"/>
    <w:rsid w:val="00A619DA"/>
    <w:rsid w:val="00A62EEE"/>
    <w:rsid w:val="00A63AF4"/>
    <w:rsid w:val="00A63D97"/>
    <w:rsid w:val="00A64C26"/>
    <w:rsid w:val="00A67427"/>
    <w:rsid w:val="00A72213"/>
    <w:rsid w:val="00A72B08"/>
    <w:rsid w:val="00A730E6"/>
    <w:rsid w:val="00A73CEC"/>
    <w:rsid w:val="00A7511F"/>
    <w:rsid w:val="00A775E0"/>
    <w:rsid w:val="00A8188D"/>
    <w:rsid w:val="00A81A2C"/>
    <w:rsid w:val="00A83F20"/>
    <w:rsid w:val="00A84AF7"/>
    <w:rsid w:val="00A852DF"/>
    <w:rsid w:val="00A85C16"/>
    <w:rsid w:val="00A9025F"/>
    <w:rsid w:val="00A92288"/>
    <w:rsid w:val="00A942BE"/>
    <w:rsid w:val="00A95F53"/>
    <w:rsid w:val="00A96D60"/>
    <w:rsid w:val="00AA1D26"/>
    <w:rsid w:val="00AA290B"/>
    <w:rsid w:val="00AA4732"/>
    <w:rsid w:val="00AA56D5"/>
    <w:rsid w:val="00AA57B5"/>
    <w:rsid w:val="00AB0615"/>
    <w:rsid w:val="00AB0761"/>
    <w:rsid w:val="00AB1694"/>
    <w:rsid w:val="00AB1B3E"/>
    <w:rsid w:val="00AB2254"/>
    <w:rsid w:val="00AB2AC2"/>
    <w:rsid w:val="00AB2C6B"/>
    <w:rsid w:val="00AB3B4E"/>
    <w:rsid w:val="00AB659E"/>
    <w:rsid w:val="00AC11FA"/>
    <w:rsid w:val="00AC15AD"/>
    <w:rsid w:val="00AC1F43"/>
    <w:rsid w:val="00AC20BB"/>
    <w:rsid w:val="00AC2674"/>
    <w:rsid w:val="00AC3102"/>
    <w:rsid w:val="00AC385E"/>
    <w:rsid w:val="00AC3904"/>
    <w:rsid w:val="00AC3D03"/>
    <w:rsid w:val="00AC3DB7"/>
    <w:rsid w:val="00AC434C"/>
    <w:rsid w:val="00AC6F71"/>
    <w:rsid w:val="00AC707D"/>
    <w:rsid w:val="00AC72E0"/>
    <w:rsid w:val="00AD11F5"/>
    <w:rsid w:val="00AD19AA"/>
    <w:rsid w:val="00AD22E3"/>
    <w:rsid w:val="00AD43AB"/>
    <w:rsid w:val="00AD60A5"/>
    <w:rsid w:val="00AD6322"/>
    <w:rsid w:val="00AE1E0B"/>
    <w:rsid w:val="00AE55C6"/>
    <w:rsid w:val="00AE568C"/>
    <w:rsid w:val="00AE5B3F"/>
    <w:rsid w:val="00AE5D38"/>
    <w:rsid w:val="00AE7C04"/>
    <w:rsid w:val="00AF050C"/>
    <w:rsid w:val="00AF154A"/>
    <w:rsid w:val="00AF21D9"/>
    <w:rsid w:val="00AF2E1C"/>
    <w:rsid w:val="00AF6A19"/>
    <w:rsid w:val="00AF761B"/>
    <w:rsid w:val="00AF78CF"/>
    <w:rsid w:val="00B0027A"/>
    <w:rsid w:val="00B00476"/>
    <w:rsid w:val="00B0187D"/>
    <w:rsid w:val="00B0425E"/>
    <w:rsid w:val="00B068EE"/>
    <w:rsid w:val="00B11919"/>
    <w:rsid w:val="00B11FE2"/>
    <w:rsid w:val="00B14BBF"/>
    <w:rsid w:val="00B15678"/>
    <w:rsid w:val="00B160B3"/>
    <w:rsid w:val="00B16219"/>
    <w:rsid w:val="00B176F0"/>
    <w:rsid w:val="00B17BE7"/>
    <w:rsid w:val="00B20B66"/>
    <w:rsid w:val="00B20D34"/>
    <w:rsid w:val="00B212FF"/>
    <w:rsid w:val="00B220A1"/>
    <w:rsid w:val="00B2612D"/>
    <w:rsid w:val="00B30C1D"/>
    <w:rsid w:val="00B3181A"/>
    <w:rsid w:val="00B32965"/>
    <w:rsid w:val="00B341B1"/>
    <w:rsid w:val="00B35A86"/>
    <w:rsid w:val="00B36A39"/>
    <w:rsid w:val="00B36AC1"/>
    <w:rsid w:val="00B37648"/>
    <w:rsid w:val="00B376DF"/>
    <w:rsid w:val="00B40811"/>
    <w:rsid w:val="00B40898"/>
    <w:rsid w:val="00B4124D"/>
    <w:rsid w:val="00B417B5"/>
    <w:rsid w:val="00B44572"/>
    <w:rsid w:val="00B4533F"/>
    <w:rsid w:val="00B46701"/>
    <w:rsid w:val="00B4684A"/>
    <w:rsid w:val="00B46B52"/>
    <w:rsid w:val="00B47871"/>
    <w:rsid w:val="00B515C3"/>
    <w:rsid w:val="00B516E4"/>
    <w:rsid w:val="00B52B29"/>
    <w:rsid w:val="00B52F49"/>
    <w:rsid w:val="00B54438"/>
    <w:rsid w:val="00B5521B"/>
    <w:rsid w:val="00B567F8"/>
    <w:rsid w:val="00B56A5D"/>
    <w:rsid w:val="00B571BE"/>
    <w:rsid w:val="00B57913"/>
    <w:rsid w:val="00B60ADD"/>
    <w:rsid w:val="00B62079"/>
    <w:rsid w:val="00B623C4"/>
    <w:rsid w:val="00B65F9A"/>
    <w:rsid w:val="00B66743"/>
    <w:rsid w:val="00B6703A"/>
    <w:rsid w:val="00B67463"/>
    <w:rsid w:val="00B7096C"/>
    <w:rsid w:val="00B71AD4"/>
    <w:rsid w:val="00B726AE"/>
    <w:rsid w:val="00B73274"/>
    <w:rsid w:val="00B749C9"/>
    <w:rsid w:val="00B75383"/>
    <w:rsid w:val="00B7548E"/>
    <w:rsid w:val="00B76427"/>
    <w:rsid w:val="00B80FAC"/>
    <w:rsid w:val="00B82C4B"/>
    <w:rsid w:val="00B8439F"/>
    <w:rsid w:val="00B84C66"/>
    <w:rsid w:val="00B85796"/>
    <w:rsid w:val="00B85CEE"/>
    <w:rsid w:val="00B8773A"/>
    <w:rsid w:val="00B87E65"/>
    <w:rsid w:val="00B90B05"/>
    <w:rsid w:val="00B90DAB"/>
    <w:rsid w:val="00B910F9"/>
    <w:rsid w:val="00B9152B"/>
    <w:rsid w:val="00B91532"/>
    <w:rsid w:val="00B92403"/>
    <w:rsid w:val="00B9286C"/>
    <w:rsid w:val="00B9414F"/>
    <w:rsid w:val="00B94CA1"/>
    <w:rsid w:val="00BA04EF"/>
    <w:rsid w:val="00BA2200"/>
    <w:rsid w:val="00BA2F1E"/>
    <w:rsid w:val="00BA43DD"/>
    <w:rsid w:val="00BA4F37"/>
    <w:rsid w:val="00BA54EB"/>
    <w:rsid w:val="00BA5642"/>
    <w:rsid w:val="00BA5C16"/>
    <w:rsid w:val="00BA66DD"/>
    <w:rsid w:val="00BA71C3"/>
    <w:rsid w:val="00BA7255"/>
    <w:rsid w:val="00BA7DB7"/>
    <w:rsid w:val="00BB04BC"/>
    <w:rsid w:val="00BB073F"/>
    <w:rsid w:val="00BB12AF"/>
    <w:rsid w:val="00BB1EA3"/>
    <w:rsid w:val="00BB1F31"/>
    <w:rsid w:val="00BB25C1"/>
    <w:rsid w:val="00BB3629"/>
    <w:rsid w:val="00BB36F4"/>
    <w:rsid w:val="00BB451D"/>
    <w:rsid w:val="00BB4AB9"/>
    <w:rsid w:val="00BB57BC"/>
    <w:rsid w:val="00BB7ACF"/>
    <w:rsid w:val="00BB7D54"/>
    <w:rsid w:val="00BC0EE2"/>
    <w:rsid w:val="00BC1203"/>
    <w:rsid w:val="00BC12F2"/>
    <w:rsid w:val="00BC1DB1"/>
    <w:rsid w:val="00BC2E48"/>
    <w:rsid w:val="00BD0F63"/>
    <w:rsid w:val="00BD1DEC"/>
    <w:rsid w:val="00BD224E"/>
    <w:rsid w:val="00BD2FD1"/>
    <w:rsid w:val="00BD3C43"/>
    <w:rsid w:val="00BD49A2"/>
    <w:rsid w:val="00BD57FD"/>
    <w:rsid w:val="00BD5F72"/>
    <w:rsid w:val="00BE245A"/>
    <w:rsid w:val="00BE25E3"/>
    <w:rsid w:val="00BE3911"/>
    <w:rsid w:val="00BE3913"/>
    <w:rsid w:val="00BE48E9"/>
    <w:rsid w:val="00BE7C18"/>
    <w:rsid w:val="00BE7E42"/>
    <w:rsid w:val="00BE7EED"/>
    <w:rsid w:val="00BE7F96"/>
    <w:rsid w:val="00BF15EF"/>
    <w:rsid w:val="00BF18E2"/>
    <w:rsid w:val="00BF20C2"/>
    <w:rsid w:val="00BF2E79"/>
    <w:rsid w:val="00BF41A0"/>
    <w:rsid w:val="00BF44D6"/>
    <w:rsid w:val="00BF766A"/>
    <w:rsid w:val="00C00F3B"/>
    <w:rsid w:val="00C02B36"/>
    <w:rsid w:val="00C0323A"/>
    <w:rsid w:val="00C03B92"/>
    <w:rsid w:val="00C04B57"/>
    <w:rsid w:val="00C060C7"/>
    <w:rsid w:val="00C078D5"/>
    <w:rsid w:val="00C123F5"/>
    <w:rsid w:val="00C13D1B"/>
    <w:rsid w:val="00C147A4"/>
    <w:rsid w:val="00C160B3"/>
    <w:rsid w:val="00C16817"/>
    <w:rsid w:val="00C174A7"/>
    <w:rsid w:val="00C21159"/>
    <w:rsid w:val="00C21F00"/>
    <w:rsid w:val="00C222D1"/>
    <w:rsid w:val="00C226F5"/>
    <w:rsid w:val="00C22C19"/>
    <w:rsid w:val="00C2332D"/>
    <w:rsid w:val="00C2603C"/>
    <w:rsid w:val="00C3060D"/>
    <w:rsid w:val="00C33E30"/>
    <w:rsid w:val="00C34DF5"/>
    <w:rsid w:val="00C34FD6"/>
    <w:rsid w:val="00C359C5"/>
    <w:rsid w:val="00C35C6C"/>
    <w:rsid w:val="00C35E55"/>
    <w:rsid w:val="00C361C2"/>
    <w:rsid w:val="00C40F5A"/>
    <w:rsid w:val="00C414EE"/>
    <w:rsid w:val="00C41D65"/>
    <w:rsid w:val="00C426E6"/>
    <w:rsid w:val="00C42F12"/>
    <w:rsid w:val="00C43228"/>
    <w:rsid w:val="00C45843"/>
    <w:rsid w:val="00C45B4F"/>
    <w:rsid w:val="00C5335D"/>
    <w:rsid w:val="00C5552F"/>
    <w:rsid w:val="00C6088C"/>
    <w:rsid w:val="00C60B45"/>
    <w:rsid w:val="00C62234"/>
    <w:rsid w:val="00C63369"/>
    <w:rsid w:val="00C63729"/>
    <w:rsid w:val="00C64F36"/>
    <w:rsid w:val="00C64F58"/>
    <w:rsid w:val="00C67F3D"/>
    <w:rsid w:val="00C700BB"/>
    <w:rsid w:val="00C703EB"/>
    <w:rsid w:val="00C72A1A"/>
    <w:rsid w:val="00C72F66"/>
    <w:rsid w:val="00C73814"/>
    <w:rsid w:val="00C739C7"/>
    <w:rsid w:val="00C7569A"/>
    <w:rsid w:val="00C763EB"/>
    <w:rsid w:val="00C80E4A"/>
    <w:rsid w:val="00C82939"/>
    <w:rsid w:val="00C849B2"/>
    <w:rsid w:val="00C86774"/>
    <w:rsid w:val="00C87FFC"/>
    <w:rsid w:val="00C90112"/>
    <w:rsid w:val="00C91F74"/>
    <w:rsid w:val="00C93153"/>
    <w:rsid w:val="00C932C5"/>
    <w:rsid w:val="00C93E1E"/>
    <w:rsid w:val="00C94560"/>
    <w:rsid w:val="00C94D69"/>
    <w:rsid w:val="00C9543B"/>
    <w:rsid w:val="00C95A21"/>
    <w:rsid w:val="00C95BA4"/>
    <w:rsid w:val="00C960AB"/>
    <w:rsid w:val="00C96253"/>
    <w:rsid w:val="00C969A8"/>
    <w:rsid w:val="00CA05F9"/>
    <w:rsid w:val="00CA161B"/>
    <w:rsid w:val="00CA2096"/>
    <w:rsid w:val="00CA2597"/>
    <w:rsid w:val="00CA4603"/>
    <w:rsid w:val="00CA4C0C"/>
    <w:rsid w:val="00CA4FCE"/>
    <w:rsid w:val="00CA560D"/>
    <w:rsid w:val="00CA5872"/>
    <w:rsid w:val="00CA6CA0"/>
    <w:rsid w:val="00CA7C4B"/>
    <w:rsid w:val="00CB038B"/>
    <w:rsid w:val="00CB1622"/>
    <w:rsid w:val="00CB22D3"/>
    <w:rsid w:val="00CB2714"/>
    <w:rsid w:val="00CB280E"/>
    <w:rsid w:val="00CB581F"/>
    <w:rsid w:val="00CB5C7D"/>
    <w:rsid w:val="00CB644B"/>
    <w:rsid w:val="00CC1E42"/>
    <w:rsid w:val="00CC3427"/>
    <w:rsid w:val="00CC3514"/>
    <w:rsid w:val="00CC559A"/>
    <w:rsid w:val="00CC6C83"/>
    <w:rsid w:val="00CD0C57"/>
    <w:rsid w:val="00CD2ED9"/>
    <w:rsid w:val="00CD54E5"/>
    <w:rsid w:val="00CD5544"/>
    <w:rsid w:val="00CD6F7D"/>
    <w:rsid w:val="00CD7508"/>
    <w:rsid w:val="00CD7AFC"/>
    <w:rsid w:val="00CE123B"/>
    <w:rsid w:val="00CE1D10"/>
    <w:rsid w:val="00CE2B1B"/>
    <w:rsid w:val="00CE3059"/>
    <w:rsid w:val="00CE3880"/>
    <w:rsid w:val="00CE47D1"/>
    <w:rsid w:val="00CE4942"/>
    <w:rsid w:val="00CE5759"/>
    <w:rsid w:val="00CE59EF"/>
    <w:rsid w:val="00CE7182"/>
    <w:rsid w:val="00CE7289"/>
    <w:rsid w:val="00CF16A5"/>
    <w:rsid w:val="00CF1E6F"/>
    <w:rsid w:val="00CF2964"/>
    <w:rsid w:val="00CF302A"/>
    <w:rsid w:val="00CF30E5"/>
    <w:rsid w:val="00CF33B8"/>
    <w:rsid w:val="00CF44C9"/>
    <w:rsid w:val="00CF53D1"/>
    <w:rsid w:val="00CF730C"/>
    <w:rsid w:val="00CF7CA8"/>
    <w:rsid w:val="00D02A12"/>
    <w:rsid w:val="00D03560"/>
    <w:rsid w:val="00D07571"/>
    <w:rsid w:val="00D116B6"/>
    <w:rsid w:val="00D1404F"/>
    <w:rsid w:val="00D14FE6"/>
    <w:rsid w:val="00D17836"/>
    <w:rsid w:val="00D2075C"/>
    <w:rsid w:val="00D22076"/>
    <w:rsid w:val="00D237C1"/>
    <w:rsid w:val="00D23B58"/>
    <w:rsid w:val="00D23C66"/>
    <w:rsid w:val="00D24073"/>
    <w:rsid w:val="00D250C2"/>
    <w:rsid w:val="00D25DED"/>
    <w:rsid w:val="00D267A7"/>
    <w:rsid w:val="00D26969"/>
    <w:rsid w:val="00D3060A"/>
    <w:rsid w:val="00D30AA9"/>
    <w:rsid w:val="00D3367B"/>
    <w:rsid w:val="00D33E27"/>
    <w:rsid w:val="00D34CC9"/>
    <w:rsid w:val="00D34E50"/>
    <w:rsid w:val="00D3688B"/>
    <w:rsid w:val="00D3771E"/>
    <w:rsid w:val="00D402C4"/>
    <w:rsid w:val="00D41167"/>
    <w:rsid w:val="00D41596"/>
    <w:rsid w:val="00D42482"/>
    <w:rsid w:val="00D42F8B"/>
    <w:rsid w:val="00D43FD1"/>
    <w:rsid w:val="00D441D0"/>
    <w:rsid w:val="00D445F0"/>
    <w:rsid w:val="00D44706"/>
    <w:rsid w:val="00D47534"/>
    <w:rsid w:val="00D519C5"/>
    <w:rsid w:val="00D520FC"/>
    <w:rsid w:val="00D53BC2"/>
    <w:rsid w:val="00D53FE5"/>
    <w:rsid w:val="00D542B7"/>
    <w:rsid w:val="00D56BC8"/>
    <w:rsid w:val="00D60171"/>
    <w:rsid w:val="00D62031"/>
    <w:rsid w:val="00D62ADD"/>
    <w:rsid w:val="00D64603"/>
    <w:rsid w:val="00D64957"/>
    <w:rsid w:val="00D65833"/>
    <w:rsid w:val="00D71BAC"/>
    <w:rsid w:val="00D71E9D"/>
    <w:rsid w:val="00D72048"/>
    <w:rsid w:val="00D721BD"/>
    <w:rsid w:val="00D72ED0"/>
    <w:rsid w:val="00D74D1C"/>
    <w:rsid w:val="00D7535D"/>
    <w:rsid w:val="00D7610D"/>
    <w:rsid w:val="00D76DE7"/>
    <w:rsid w:val="00D77773"/>
    <w:rsid w:val="00D779EB"/>
    <w:rsid w:val="00D809C7"/>
    <w:rsid w:val="00D80EEB"/>
    <w:rsid w:val="00D82336"/>
    <w:rsid w:val="00D83B1B"/>
    <w:rsid w:val="00D84A63"/>
    <w:rsid w:val="00D8676B"/>
    <w:rsid w:val="00D86956"/>
    <w:rsid w:val="00D86D93"/>
    <w:rsid w:val="00D90285"/>
    <w:rsid w:val="00D90CB6"/>
    <w:rsid w:val="00D91630"/>
    <w:rsid w:val="00D9304B"/>
    <w:rsid w:val="00D9492E"/>
    <w:rsid w:val="00D961D1"/>
    <w:rsid w:val="00D9704A"/>
    <w:rsid w:val="00D97B05"/>
    <w:rsid w:val="00D97D03"/>
    <w:rsid w:val="00DA1866"/>
    <w:rsid w:val="00DA236A"/>
    <w:rsid w:val="00DA4AA9"/>
    <w:rsid w:val="00DA687C"/>
    <w:rsid w:val="00DB0A39"/>
    <w:rsid w:val="00DB3EF8"/>
    <w:rsid w:val="00DB4676"/>
    <w:rsid w:val="00DB4C0D"/>
    <w:rsid w:val="00DB7CC3"/>
    <w:rsid w:val="00DC1BC0"/>
    <w:rsid w:val="00DC217C"/>
    <w:rsid w:val="00DC344E"/>
    <w:rsid w:val="00DC4F28"/>
    <w:rsid w:val="00DC4F72"/>
    <w:rsid w:val="00DC5295"/>
    <w:rsid w:val="00DC6E56"/>
    <w:rsid w:val="00DC72DE"/>
    <w:rsid w:val="00DC7CBC"/>
    <w:rsid w:val="00DD41AF"/>
    <w:rsid w:val="00DD565C"/>
    <w:rsid w:val="00DD6009"/>
    <w:rsid w:val="00DD6E30"/>
    <w:rsid w:val="00DD7CEF"/>
    <w:rsid w:val="00DD7FB2"/>
    <w:rsid w:val="00DE1B7F"/>
    <w:rsid w:val="00DE1D36"/>
    <w:rsid w:val="00DE3C4E"/>
    <w:rsid w:val="00DE473E"/>
    <w:rsid w:val="00DE56CC"/>
    <w:rsid w:val="00DE7A44"/>
    <w:rsid w:val="00DF200F"/>
    <w:rsid w:val="00DF20B8"/>
    <w:rsid w:val="00DF4022"/>
    <w:rsid w:val="00DF4AA2"/>
    <w:rsid w:val="00DF5A5D"/>
    <w:rsid w:val="00DF73A1"/>
    <w:rsid w:val="00E00EF0"/>
    <w:rsid w:val="00E048BC"/>
    <w:rsid w:val="00E0541F"/>
    <w:rsid w:val="00E05C22"/>
    <w:rsid w:val="00E063B6"/>
    <w:rsid w:val="00E0667B"/>
    <w:rsid w:val="00E069C8"/>
    <w:rsid w:val="00E06E00"/>
    <w:rsid w:val="00E06FB3"/>
    <w:rsid w:val="00E10DCA"/>
    <w:rsid w:val="00E126A4"/>
    <w:rsid w:val="00E12DE7"/>
    <w:rsid w:val="00E1408B"/>
    <w:rsid w:val="00E158BC"/>
    <w:rsid w:val="00E15B27"/>
    <w:rsid w:val="00E17531"/>
    <w:rsid w:val="00E17C4D"/>
    <w:rsid w:val="00E20C9B"/>
    <w:rsid w:val="00E21422"/>
    <w:rsid w:val="00E23AFC"/>
    <w:rsid w:val="00E24053"/>
    <w:rsid w:val="00E247BE"/>
    <w:rsid w:val="00E24EBA"/>
    <w:rsid w:val="00E24F16"/>
    <w:rsid w:val="00E25171"/>
    <w:rsid w:val="00E25912"/>
    <w:rsid w:val="00E25A56"/>
    <w:rsid w:val="00E25C10"/>
    <w:rsid w:val="00E25D10"/>
    <w:rsid w:val="00E26E7A"/>
    <w:rsid w:val="00E27C2E"/>
    <w:rsid w:val="00E302C2"/>
    <w:rsid w:val="00E3140B"/>
    <w:rsid w:val="00E33D53"/>
    <w:rsid w:val="00E33F18"/>
    <w:rsid w:val="00E35266"/>
    <w:rsid w:val="00E3662B"/>
    <w:rsid w:val="00E37892"/>
    <w:rsid w:val="00E37DC0"/>
    <w:rsid w:val="00E403CE"/>
    <w:rsid w:val="00E41219"/>
    <w:rsid w:val="00E4220C"/>
    <w:rsid w:val="00E4423C"/>
    <w:rsid w:val="00E46F0D"/>
    <w:rsid w:val="00E46F29"/>
    <w:rsid w:val="00E51366"/>
    <w:rsid w:val="00E51526"/>
    <w:rsid w:val="00E51F67"/>
    <w:rsid w:val="00E52363"/>
    <w:rsid w:val="00E5283C"/>
    <w:rsid w:val="00E52FFD"/>
    <w:rsid w:val="00E5324E"/>
    <w:rsid w:val="00E61FA3"/>
    <w:rsid w:val="00E6206A"/>
    <w:rsid w:val="00E621A6"/>
    <w:rsid w:val="00E62D8E"/>
    <w:rsid w:val="00E6441A"/>
    <w:rsid w:val="00E64AC7"/>
    <w:rsid w:val="00E64F6D"/>
    <w:rsid w:val="00E65194"/>
    <w:rsid w:val="00E65383"/>
    <w:rsid w:val="00E65B44"/>
    <w:rsid w:val="00E660B8"/>
    <w:rsid w:val="00E66F55"/>
    <w:rsid w:val="00E67547"/>
    <w:rsid w:val="00E67715"/>
    <w:rsid w:val="00E67B0F"/>
    <w:rsid w:val="00E70698"/>
    <w:rsid w:val="00E713F9"/>
    <w:rsid w:val="00E72109"/>
    <w:rsid w:val="00E728D0"/>
    <w:rsid w:val="00E72D87"/>
    <w:rsid w:val="00E73282"/>
    <w:rsid w:val="00E73FAC"/>
    <w:rsid w:val="00E7459C"/>
    <w:rsid w:val="00E74B56"/>
    <w:rsid w:val="00E7517D"/>
    <w:rsid w:val="00E75451"/>
    <w:rsid w:val="00E757C5"/>
    <w:rsid w:val="00E809A4"/>
    <w:rsid w:val="00E82FE0"/>
    <w:rsid w:val="00E84593"/>
    <w:rsid w:val="00E846A8"/>
    <w:rsid w:val="00E85639"/>
    <w:rsid w:val="00E85947"/>
    <w:rsid w:val="00E8752F"/>
    <w:rsid w:val="00E8761B"/>
    <w:rsid w:val="00E87B88"/>
    <w:rsid w:val="00E9064C"/>
    <w:rsid w:val="00E90DE3"/>
    <w:rsid w:val="00E936E6"/>
    <w:rsid w:val="00E94D64"/>
    <w:rsid w:val="00E95D8E"/>
    <w:rsid w:val="00E95E74"/>
    <w:rsid w:val="00E96304"/>
    <w:rsid w:val="00E9666F"/>
    <w:rsid w:val="00E9696D"/>
    <w:rsid w:val="00EA045F"/>
    <w:rsid w:val="00EA1FFF"/>
    <w:rsid w:val="00EA6048"/>
    <w:rsid w:val="00EA660A"/>
    <w:rsid w:val="00EA7F45"/>
    <w:rsid w:val="00EA7F7F"/>
    <w:rsid w:val="00EB033D"/>
    <w:rsid w:val="00EB0497"/>
    <w:rsid w:val="00EB0694"/>
    <w:rsid w:val="00EB20DA"/>
    <w:rsid w:val="00EB3534"/>
    <w:rsid w:val="00EB3941"/>
    <w:rsid w:val="00EB52BA"/>
    <w:rsid w:val="00EB5843"/>
    <w:rsid w:val="00EB59EF"/>
    <w:rsid w:val="00EB5D95"/>
    <w:rsid w:val="00EB650B"/>
    <w:rsid w:val="00EB6B29"/>
    <w:rsid w:val="00EC12EE"/>
    <w:rsid w:val="00EC2F2B"/>
    <w:rsid w:val="00EC47D6"/>
    <w:rsid w:val="00EC4F18"/>
    <w:rsid w:val="00EC6C5E"/>
    <w:rsid w:val="00EC7E4A"/>
    <w:rsid w:val="00ED033C"/>
    <w:rsid w:val="00ED1A65"/>
    <w:rsid w:val="00ED52A1"/>
    <w:rsid w:val="00ED67F2"/>
    <w:rsid w:val="00ED6EE2"/>
    <w:rsid w:val="00EE132A"/>
    <w:rsid w:val="00EE1A38"/>
    <w:rsid w:val="00EE2B25"/>
    <w:rsid w:val="00EE5D30"/>
    <w:rsid w:val="00EE6047"/>
    <w:rsid w:val="00EE61F5"/>
    <w:rsid w:val="00EE62FD"/>
    <w:rsid w:val="00EE6808"/>
    <w:rsid w:val="00EE7954"/>
    <w:rsid w:val="00EF051F"/>
    <w:rsid w:val="00EF1CA3"/>
    <w:rsid w:val="00EF3ACE"/>
    <w:rsid w:val="00EF489D"/>
    <w:rsid w:val="00EF7832"/>
    <w:rsid w:val="00EF7931"/>
    <w:rsid w:val="00F018C8"/>
    <w:rsid w:val="00F02608"/>
    <w:rsid w:val="00F02999"/>
    <w:rsid w:val="00F076D5"/>
    <w:rsid w:val="00F10022"/>
    <w:rsid w:val="00F10346"/>
    <w:rsid w:val="00F12A37"/>
    <w:rsid w:val="00F13191"/>
    <w:rsid w:val="00F13F03"/>
    <w:rsid w:val="00F1404A"/>
    <w:rsid w:val="00F1454A"/>
    <w:rsid w:val="00F15F3B"/>
    <w:rsid w:val="00F16AA1"/>
    <w:rsid w:val="00F20CF3"/>
    <w:rsid w:val="00F214B4"/>
    <w:rsid w:val="00F22389"/>
    <w:rsid w:val="00F229A9"/>
    <w:rsid w:val="00F23B29"/>
    <w:rsid w:val="00F23C11"/>
    <w:rsid w:val="00F2796C"/>
    <w:rsid w:val="00F303AA"/>
    <w:rsid w:val="00F30BAB"/>
    <w:rsid w:val="00F32165"/>
    <w:rsid w:val="00F32CF8"/>
    <w:rsid w:val="00F3512F"/>
    <w:rsid w:val="00F3535F"/>
    <w:rsid w:val="00F373BE"/>
    <w:rsid w:val="00F40A17"/>
    <w:rsid w:val="00F41EC3"/>
    <w:rsid w:val="00F42279"/>
    <w:rsid w:val="00F4377C"/>
    <w:rsid w:val="00F471A5"/>
    <w:rsid w:val="00F50962"/>
    <w:rsid w:val="00F52613"/>
    <w:rsid w:val="00F5392E"/>
    <w:rsid w:val="00F53A4B"/>
    <w:rsid w:val="00F57607"/>
    <w:rsid w:val="00F6071E"/>
    <w:rsid w:val="00F6100C"/>
    <w:rsid w:val="00F61C6C"/>
    <w:rsid w:val="00F61EAC"/>
    <w:rsid w:val="00F64C45"/>
    <w:rsid w:val="00F650B9"/>
    <w:rsid w:val="00F71E26"/>
    <w:rsid w:val="00F72D35"/>
    <w:rsid w:val="00F73DF1"/>
    <w:rsid w:val="00F73E2D"/>
    <w:rsid w:val="00F817E2"/>
    <w:rsid w:val="00F82D26"/>
    <w:rsid w:val="00F82D82"/>
    <w:rsid w:val="00F84128"/>
    <w:rsid w:val="00F84984"/>
    <w:rsid w:val="00F84C77"/>
    <w:rsid w:val="00F860F2"/>
    <w:rsid w:val="00F9058E"/>
    <w:rsid w:val="00F916AB"/>
    <w:rsid w:val="00F93FA1"/>
    <w:rsid w:val="00F94EBD"/>
    <w:rsid w:val="00F97171"/>
    <w:rsid w:val="00FA03CF"/>
    <w:rsid w:val="00FA0F5D"/>
    <w:rsid w:val="00FA1675"/>
    <w:rsid w:val="00FA2B2C"/>
    <w:rsid w:val="00FA6A07"/>
    <w:rsid w:val="00FA6F14"/>
    <w:rsid w:val="00FB0241"/>
    <w:rsid w:val="00FB0981"/>
    <w:rsid w:val="00FB1142"/>
    <w:rsid w:val="00FB4557"/>
    <w:rsid w:val="00FB72ED"/>
    <w:rsid w:val="00FB7524"/>
    <w:rsid w:val="00FC1F2B"/>
    <w:rsid w:val="00FC2404"/>
    <w:rsid w:val="00FC2DB7"/>
    <w:rsid w:val="00FC38EA"/>
    <w:rsid w:val="00FC5879"/>
    <w:rsid w:val="00FC60A7"/>
    <w:rsid w:val="00FC6F05"/>
    <w:rsid w:val="00FD09AC"/>
    <w:rsid w:val="00FD18AC"/>
    <w:rsid w:val="00FD20F5"/>
    <w:rsid w:val="00FD2356"/>
    <w:rsid w:val="00FD250C"/>
    <w:rsid w:val="00FD2CFA"/>
    <w:rsid w:val="00FD357A"/>
    <w:rsid w:val="00FD4245"/>
    <w:rsid w:val="00FD5595"/>
    <w:rsid w:val="00FD5D05"/>
    <w:rsid w:val="00FD5DE8"/>
    <w:rsid w:val="00FD6C4E"/>
    <w:rsid w:val="00FE1882"/>
    <w:rsid w:val="00FE3E6D"/>
    <w:rsid w:val="00FE6E6E"/>
    <w:rsid w:val="00FF0080"/>
    <w:rsid w:val="00FF1DF8"/>
    <w:rsid w:val="00FF1FA0"/>
    <w:rsid w:val="00FF357D"/>
    <w:rsid w:val="00FF3859"/>
    <w:rsid w:val="00FF3C40"/>
    <w:rsid w:val="00FF402F"/>
    <w:rsid w:val="00FF7604"/>
    <w:rsid w:val="00FF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A8F93"/>
  <w15:docId w15:val="{B12D4F8B-4CAC-4B6E-A26B-BE2FF5BF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FB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E245A"/>
    <w:rPr>
      <w:rFonts w:ascii="Arial" w:eastAsia="Times New Roman" w:hAnsi="Arial"/>
      <w:sz w:val="24"/>
      <w:szCs w:val="24"/>
    </w:rPr>
  </w:style>
  <w:style w:type="character" w:customStyle="1" w:styleId="Nagwek9Znak">
    <w:name w:val="Nagłówek 9 Znak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BE245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uiPriority w:val="20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E24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,Podrozdział,Footnote,Podrozdzia3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,Footnote Znak,Podrozdzia3 Znak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uiPriority w:val="99"/>
    <w:rsid w:val="00BE245A"/>
    <w:rPr>
      <w:vertAlign w:val="superscript"/>
    </w:rPr>
  </w:style>
  <w:style w:type="character" w:styleId="Hipercze">
    <w:name w:val="Hyperlink"/>
    <w:uiPriority w:val="99"/>
    <w:rsid w:val="00BE245A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aliases w:val="normalny tekst Znak"/>
    <w:link w:val="Akapitzlist"/>
    <w:rsid w:val="00BE245A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customStyle="1" w:styleId="FontStyle2207">
    <w:name w:val="Font Style2207"/>
    <w:uiPriority w:val="99"/>
    <w:rsid w:val="00E82FE0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E82FE0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hAnsi="Segoe UI" w:cs="Segoe UI"/>
    </w:rPr>
  </w:style>
  <w:style w:type="paragraph" w:customStyle="1" w:styleId="Style18">
    <w:name w:val="Style18"/>
    <w:basedOn w:val="Normalny"/>
    <w:uiPriority w:val="99"/>
    <w:rsid w:val="00E82FE0"/>
    <w:pPr>
      <w:widowControl w:val="0"/>
      <w:autoSpaceDE w:val="0"/>
      <w:autoSpaceDN w:val="0"/>
      <w:adjustRightInd w:val="0"/>
      <w:spacing w:line="248" w:lineRule="exact"/>
      <w:ind w:hanging="1812"/>
    </w:pPr>
    <w:rPr>
      <w:rFonts w:ascii="Segoe UI" w:hAnsi="Segoe UI" w:cs="Segoe UI"/>
    </w:rPr>
  </w:style>
  <w:style w:type="paragraph" w:customStyle="1" w:styleId="Style556">
    <w:name w:val="Style55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character" w:customStyle="1" w:styleId="FontStyle1845">
    <w:name w:val="Font Style1845"/>
    <w:uiPriority w:val="99"/>
    <w:rsid w:val="00E82FE0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uiPriority w:val="99"/>
    <w:rsid w:val="00E82FE0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E82FE0"/>
    <w:pPr>
      <w:widowControl w:val="0"/>
      <w:autoSpaceDE w:val="0"/>
      <w:autoSpaceDN w:val="0"/>
      <w:adjustRightInd w:val="0"/>
      <w:spacing w:line="348" w:lineRule="exact"/>
      <w:ind w:hanging="815"/>
    </w:pPr>
    <w:rPr>
      <w:rFonts w:ascii="Segoe UI" w:hAnsi="Segoe UI" w:cs="Segoe UI"/>
    </w:rPr>
  </w:style>
  <w:style w:type="paragraph" w:customStyle="1" w:styleId="Style150">
    <w:name w:val="Style150"/>
    <w:basedOn w:val="Normalny"/>
    <w:uiPriority w:val="99"/>
    <w:rsid w:val="00E82FE0"/>
    <w:pPr>
      <w:widowControl w:val="0"/>
      <w:autoSpaceDE w:val="0"/>
      <w:autoSpaceDN w:val="0"/>
      <w:adjustRightInd w:val="0"/>
      <w:spacing w:line="362" w:lineRule="exact"/>
      <w:ind w:hanging="262"/>
    </w:pPr>
    <w:rPr>
      <w:rFonts w:ascii="Segoe UI" w:hAnsi="Segoe UI" w:cs="Segoe UI"/>
    </w:rPr>
  </w:style>
  <w:style w:type="paragraph" w:customStyle="1" w:styleId="Style624">
    <w:name w:val="Style624"/>
    <w:basedOn w:val="Normalny"/>
    <w:uiPriority w:val="99"/>
    <w:rsid w:val="00E82FE0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hAnsi="Segoe UI" w:cs="Segoe UI"/>
    </w:rPr>
  </w:style>
  <w:style w:type="paragraph" w:customStyle="1" w:styleId="Style1486">
    <w:name w:val="Style1486"/>
    <w:basedOn w:val="Normalny"/>
    <w:uiPriority w:val="99"/>
    <w:rsid w:val="00E82FE0"/>
    <w:pPr>
      <w:widowControl w:val="0"/>
      <w:autoSpaceDE w:val="0"/>
      <w:autoSpaceDN w:val="0"/>
      <w:adjustRightInd w:val="0"/>
      <w:jc w:val="center"/>
    </w:pPr>
    <w:rPr>
      <w:rFonts w:ascii="Segoe UI" w:hAnsi="Segoe UI" w:cs="Segoe UI"/>
    </w:rPr>
  </w:style>
  <w:style w:type="character" w:customStyle="1" w:styleId="FontStyle3316">
    <w:name w:val="Font Style3316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uiPriority w:val="99"/>
    <w:rsid w:val="00E82FE0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662">
    <w:name w:val="Style662"/>
    <w:basedOn w:val="Normalny"/>
    <w:uiPriority w:val="99"/>
    <w:rsid w:val="00E82FE0"/>
    <w:pPr>
      <w:widowControl w:val="0"/>
      <w:autoSpaceDE w:val="0"/>
      <w:autoSpaceDN w:val="0"/>
      <w:adjustRightInd w:val="0"/>
      <w:spacing w:line="358" w:lineRule="exact"/>
      <w:jc w:val="both"/>
    </w:pPr>
    <w:rPr>
      <w:rFonts w:ascii="Segoe UI" w:hAnsi="Segoe UI" w:cs="Segoe UI"/>
    </w:rPr>
  </w:style>
  <w:style w:type="character" w:customStyle="1" w:styleId="FontStyle2371">
    <w:name w:val="Font Style2371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20">
    <w:name w:val="Font Style3320"/>
    <w:uiPriority w:val="99"/>
    <w:rsid w:val="00E82FE0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E82FE0"/>
    <w:pPr>
      <w:widowControl w:val="0"/>
      <w:autoSpaceDE w:val="0"/>
      <w:autoSpaceDN w:val="0"/>
      <w:adjustRightInd w:val="0"/>
      <w:spacing w:line="391" w:lineRule="exact"/>
      <w:jc w:val="both"/>
    </w:pPr>
    <w:rPr>
      <w:rFonts w:ascii="Segoe UI" w:hAnsi="Segoe UI" w:cs="Segoe UI"/>
    </w:rPr>
  </w:style>
  <w:style w:type="paragraph" w:customStyle="1" w:styleId="Style140">
    <w:name w:val="Style140"/>
    <w:basedOn w:val="Normalny"/>
    <w:uiPriority w:val="99"/>
    <w:rsid w:val="00E82FE0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hAnsi="Segoe UI" w:cs="Segoe UI"/>
    </w:rPr>
  </w:style>
  <w:style w:type="paragraph" w:customStyle="1" w:styleId="Style16">
    <w:name w:val="Style1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103">
    <w:name w:val="Style103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432">
    <w:name w:val="Style432"/>
    <w:basedOn w:val="Normalny"/>
    <w:uiPriority w:val="99"/>
    <w:rsid w:val="00E82FE0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hAnsi="Segoe UI" w:cs="Segoe UI"/>
    </w:rPr>
  </w:style>
  <w:style w:type="character" w:customStyle="1" w:styleId="FontStyle3321">
    <w:name w:val="Font Style3321"/>
    <w:uiPriority w:val="99"/>
    <w:rsid w:val="00E82FE0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66753B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F73E2D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customStyle="1" w:styleId="Style20">
    <w:name w:val="Style20"/>
    <w:basedOn w:val="Normalny"/>
    <w:rsid w:val="00E90DE3"/>
    <w:pPr>
      <w:widowControl w:val="0"/>
      <w:autoSpaceDE w:val="0"/>
      <w:autoSpaceDN w:val="0"/>
      <w:adjustRightInd w:val="0"/>
      <w:spacing w:line="281" w:lineRule="exact"/>
      <w:ind w:hanging="352"/>
      <w:jc w:val="both"/>
    </w:pPr>
    <w:rPr>
      <w:rFonts w:ascii="Verdana" w:hAnsi="Verdana"/>
    </w:rPr>
  </w:style>
  <w:style w:type="paragraph" w:styleId="Bezodstpw">
    <w:name w:val="No Spacing"/>
    <w:uiPriority w:val="1"/>
    <w:qFormat/>
    <w:rsid w:val="00AC15AD"/>
    <w:rPr>
      <w:rFonts w:ascii="Times New Roman" w:eastAsia="Times New Roman" w:hAnsi="Times New Roman"/>
      <w:sz w:val="24"/>
      <w:szCs w:val="24"/>
    </w:rPr>
  </w:style>
  <w:style w:type="paragraph" w:customStyle="1" w:styleId="ox-da44072f03-m-8580961317275513201ox-d275a584b2-ox-ed7c819ea8-msonormal">
    <w:name w:val="ox-da44072f03-m_-8580961317275513201ox-d275a584b2-ox-ed7c819ea8-msonormal"/>
    <w:basedOn w:val="Normalny"/>
    <w:rsid w:val="00510790"/>
    <w:pPr>
      <w:suppressAutoHyphens/>
      <w:autoSpaceDN w:val="0"/>
      <w:spacing w:after="150"/>
      <w:textAlignment w:val="baseline"/>
    </w:pPr>
  </w:style>
  <w:style w:type="paragraph" w:customStyle="1" w:styleId="glowny-akapit">
    <w:name w:val="glowny-akapit"/>
    <w:basedOn w:val="Normalny"/>
    <w:rsid w:val="00502B53"/>
    <w:pPr>
      <w:tabs>
        <w:tab w:val="center" w:pos="4536"/>
        <w:tab w:val="right" w:pos="9072"/>
      </w:tabs>
      <w:suppressAutoHyphens/>
      <w:autoSpaceDN w:val="0"/>
      <w:snapToGrid w:val="0"/>
      <w:spacing w:line="258" w:lineRule="atLeast"/>
      <w:ind w:firstLine="1134"/>
      <w:jc w:val="both"/>
      <w:textAlignment w:val="baseline"/>
    </w:pPr>
    <w:rPr>
      <w:rFonts w:ascii="FrankfurtGothic" w:hAnsi="FrankfurtGothic"/>
      <w:color w:val="000000"/>
      <w:kern w:val="3"/>
      <w:sz w:val="19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7D5E"/>
    <w:rPr>
      <w:color w:val="605E5C"/>
      <w:shd w:val="clear" w:color="auto" w:fill="E1DFDD"/>
    </w:rPr>
  </w:style>
  <w:style w:type="character" w:customStyle="1" w:styleId="DeltaViewInsertion">
    <w:name w:val="DeltaView Insertion"/>
    <w:rsid w:val="0051157A"/>
    <w:rPr>
      <w:b/>
      <w:bCs w:val="0"/>
      <w:i/>
      <w:iCs w:val="0"/>
      <w:spacing w:val="0"/>
    </w:rPr>
  </w:style>
  <w:style w:type="paragraph" w:customStyle="1" w:styleId="Default">
    <w:name w:val="Default"/>
    <w:rsid w:val="0097027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D6F48-0218-4908-A2CE-75EAC276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13</Pages>
  <Words>2365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16525</CharactersWithSpaces>
  <SharedDoc>false</SharedDoc>
  <HLinks>
    <vt:vector size="18" baseType="variant">
      <vt:variant>
        <vt:i4>2424859</vt:i4>
      </vt:variant>
      <vt:variant>
        <vt:i4>6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  <vt:variant>
        <vt:i4>6160490</vt:i4>
      </vt:variant>
      <vt:variant>
        <vt:i4>3</vt:i4>
      </vt:variant>
      <vt:variant>
        <vt:i4>0</vt:i4>
      </vt:variant>
      <vt:variant>
        <vt:i4>5</vt:i4>
      </vt:variant>
      <vt:variant>
        <vt:lpwstr>mailto:zpubliczne@ugdobrzyca.pl</vt:lpwstr>
      </vt:variant>
      <vt:variant>
        <vt:lpwstr/>
      </vt:variant>
      <vt:variant>
        <vt:i4>2424859</vt:i4>
      </vt:variant>
      <vt:variant>
        <vt:i4>0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gddkia</dc:creator>
  <cp:lastModifiedBy>U1 UMG Dobrzyca</cp:lastModifiedBy>
  <cp:revision>40</cp:revision>
  <cp:lastPrinted>2023-03-16T07:49:00Z</cp:lastPrinted>
  <dcterms:created xsi:type="dcterms:W3CDTF">2021-04-14T08:56:00Z</dcterms:created>
  <dcterms:modified xsi:type="dcterms:W3CDTF">2023-03-16T08:30:00Z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1470492756</vt:i4>
  </property>
</Properties>
</file>