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7AA" w14:textId="790116E3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A27E293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472BF59F" w14:textId="045017CD" w:rsidR="006E318B" w:rsidRDefault="006E318B" w:rsidP="006E318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66DBB009" w14:textId="77777777"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</w:p>
    <w:p w14:paraId="44DD4DDE" w14:textId="7DCB23CE" w:rsidR="00C90FCC" w:rsidRPr="0092776B" w:rsidRDefault="00C90FCC" w:rsidP="0092776B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  <w:r w:rsidRPr="00B069D4">
        <w:rPr>
          <w:rFonts w:ascii="Palatino Linotype" w:hAnsi="Palatino Linotype" w:cs="Calibri"/>
          <w:b/>
          <w:sz w:val="21"/>
          <w:szCs w:val="21"/>
        </w:rPr>
        <w:t>„</w:t>
      </w:r>
      <w:r w:rsidR="00877452">
        <w:rPr>
          <w:rFonts w:ascii="Palatino Linotype" w:hAnsi="Palatino Linotype" w:cs="Calibri"/>
          <w:b/>
          <w:sz w:val="21"/>
          <w:szCs w:val="21"/>
        </w:rPr>
        <w:t xml:space="preserve">Sukcesywne dostawy </w:t>
      </w:r>
      <w:r w:rsidR="0046396E">
        <w:rPr>
          <w:rFonts w:ascii="Palatino Linotype" w:hAnsi="Palatino Linotype" w:cs="Calibri"/>
          <w:b/>
          <w:sz w:val="21"/>
          <w:szCs w:val="21"/>
        </w:rPr>
        <w:t>materiałów opatrunkowych</w:t>
      </w:r>
      <w:r w:rsidRPr="00B069D4">
        <w:rPr>
          <w:rFonts w:ascii="Palatino Linotype" w:hAnsi="Palatino Linotype" w:cs="Calibri"/>
          <w:b/>
          <w:sz w:val="21"/>
          <w:szCs w:val="21"/>
        </w:rPr>
        <w:t>”</w:t>
      </w:r>
      <w:r w:rsidR="0046396E">
        <w:rPr>
          <w:rFonts w:ascii="Palatino Linotype" w:hAnsi="Palatino Linotype" w:cs="Calibri"/>
          <w:b/>
          <w:sz w:val="21"/>
          <w:szCs w:val="21"/>
        </w:rPr>
        <w:t>.</w:t>
      </w:r>
    </w:p>
    <w:p w14:paraId="7C7AB4E4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840"/>
        <w:gridCol w:w="328"/>
        <w:gridCol w:w="1030"/>
        <w:gridCol w:w="3882"/>
      </w:tblGrid>
      <w:tr w:rsidR="0092776B" w:rsidRPr="00390164" w14:paraId="580742A4" w14:textId="77777777" w:rsidTr="00BB66DE">
        <w:trPr>
          <w:trHeight w:val="1023"/>
        </w:trPr>
        <w:tc>
          <w:tcPr>
            <w:tcW w:w="2701" w:type="dxa"/>
            <w:shd w:val="clear" w:color="auto" w:fill="D9D9D9"/>
            <w:vAlign w:val="center"/>
          </w:tcPr>
          <w:p w14:paraId="00584C66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14:paraId="567788B8" w14:textId="5BAD9594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42C4E65E" w14:textId="79F2D44B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14:paraId="16C67F1D" w14:textId="77777777" w:rsidR="0092776B" w:rsidRPr="00390164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92776B" w:rsidRPr="00390164" w14:paraId="06DA5966" w14:textId="77777777" w:rsidTr="00BB66DE">
        <w:trPr>
          <w:trHeight w:val="711"/>
        </w:trPr>
        <w:tc>
          <w:tcPr>
            <w:tcW w:w="4869" w:type="dxa"/>
            <w:gridSpan w:val="3"/>
            <w:shd w:val="clear" w:color="auto" w:fill="D9D9D9"/>
            <w:vAlign w:val="center"/>
          </w:tcPr>
          <w:p w14:paraId="299475E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3F7B0C95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E9E93C8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4984FD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23B285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28797E0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2BDA950" w14:textId="77777777" w:rsidTr="00BB66D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14:paraId="01A45C8D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97F2D1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3EF0C696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35FF2C9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95D7E29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CCE31FA" w14:textId="77777777" w:rsidTr="00BB66D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14:paraId="3115214E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2AB6C8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56E490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2F5A72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25197F4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5E354613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5DA68A66" w14:textId="77777777" w:rsidTr="00BB66DE">
        <w:trPr>
          <w:trHeight w:val="591"/>
        </w:trPr>
        <w:tc>
          <w:tcPr>
            <w:tcW w:w="2701" w:type="dxa"/>
            <w:shd w:val="clear" w:color="auto" w:fill="D9D9D9"/>
            <w:vAlign w:val="center"/>
          </w:tcPr>
          <w:p w14:paraId="4D600CF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78DDAAE7" w14:textId="77777777" w:rsidR="0092776B" w:rsidRPr="00877452" w:rsidRDefault="0092776B" w:rsidP="00BB66DE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6AF25DF2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6F0AFAD5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1345A934" w14:textId="77777777" w:rsidR="0092776B" w:rsidRPr="003A5E25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7278F20D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24EAC579" w14:textId="77777777" w:rsidR="0092776B" w:rsidRPr="00390164" w:rsidRDefault="0092776B" w:rsidP="00BB66DE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92776B" w:rsidRPr="00390164" w14:paraId="51D1C0EF" w14:textId="77777777" w:rsidTr="00BB66DE">
        <w:trPr>
          <w:trHeight w:val="469"/>
        </w:trPr>
        <w:tc>
          <w:tcPr>
            <w:tcW w:w="2701" w:type="dxa"/>
            <w:vMerge w:val="restart"/>
            <w:shd w:val="clear" w:color="auto" w:fill="D9D9D9"/>
            <w:vAlign w:val="center"/>
          </w:tcPr>
          <w:p w14:paraId="591843EB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14:paraId="12F2788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14:paraId="7B0755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6358696F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92776B" w:rsidRPr="00390164" w14:paraId="0CBA770B" w14:textId="77777777" w:rsidTr="00BB66DE">
        <w:trPr>
          <w:trHeight w:val="383"/>
        </w:trPr>
        <w:tc>
          <w:tcPr>
            <w:tcW w:w="2701" w:type="dxa"/>
            <w:vMerge/>
            <w:shd w:val="clear" w:color="auto" w:fill="D9D9D9"/>
            <w:vAlign w:val="center"/>
          </w:tcPr>
          <w:p w14:paraId="76E363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0C5D7A7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14:paraId="7931077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68F85C4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AFA3B1D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46079D71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1DEF9241" w14:textId="77777777" w:rsidR="006E318B" w:rsidRPr="009843DA" w:rsidRDefault="006E318B" w:rsidP="00AD4F6A">
      <w:pPr>
        <w:rPr>
          <w:rFonts w:ascii="Calibri" w:hAnsi="Calibri" w:cs="Calibri"/>
        </w:rPr>
      </w:pPr>
    </w:p>
    <w:p w14:paraId="6D22753B" w14:textId="742C3E15" w:rsidR="00877452" w:rsidRPr="00877452" w:rsidRDefault="00C90FCC" w:rsidP="00877452">
      <w:pPr>
        <w:pStyle w:val="Bartek"/>
        <w:numPr>
          <w:ilvl w:val="0"/>
          <w:numId w:val="13"/>
        </w:numPr>
        <w:ind w:left="709"/>
        <w:jc w:val="both"/>
        <w:rPr>
          <w:rFonts w:ascii="Palatino Linotype" w:hAnsi="Palatino Linotype"/>
          <w:sz w:val="22"/>
          <w:szCs w:val="22"/>
        </w:rPr>
      </w:pPr>
      <w:r w:rsidRPr="00877452">
        <w:rPr>
          <w:rFonts w:ascii="Palatino Linotype" w:hAnsi="Palatino Linotype" w:cs="Arial"/>
          <w:sz w:val="22"/>
          <w:szCs w:val="22"/>
        </w:rPr>
        <w:t>Ubiegając się o udzielenie zamówienia publicznego na</w:t>
      </w:r>
      <w:bookmarkStart w:id="0" w:name="_Hlk69819580"/>
      <w:r w:rsidRPr="00877452">
        <w:rPr>
          <w:rFonts w:ascii="Palatino Linotype" w:hAnsi="Palatino Linotype" w:cs="Arial"/>
          <w:sz w:val="22"/>
          <w:szCs w:val="22"/>
        </w:rPr>
        <w:t xml:space="preserve"> </w:t>
      </w:r>
      <w:r w:rsidR="00877452" w:rsidRPr="00877452">
        <w:rPr>
          <w:rFonts w:ascii="Palatino Linotype" w:hAnsi="Palatino Linotype" w:cs="Arial"/>
          <w:b/>
          <w:bCs/>
          <w:sz w:val="22"/>
          <w:szCs w:val="22"/>
        </w:rPr>
        <w:t xml:space="preserve">sukcesywne dostawy </w:t>
      </w:r>
      <w:r w:rsidR="0046396E">
        <w:rPr>
          <w:rFonts w:ascii="Palatino Linotype" w:hAnsi="Palatino Linotype" w:cs="Arial"/>
          <w:b/>
          <w:bCs/>
          <w:sz w:val="22"/>
          <w:szCs w:val="22"/>
        </w:rPr>
        <w:t>materiałów opatrunkowych</w:t>
      </w:r>
      <w:r w:rsidRPr="00877452">
        <w:rPr>
          <w:rFonts w:ascii="Palatino Linotype" w:hAnsi="Palatino Linotype" w:cs="Calibri"/>
          <w:b/>
          <w:sz w:val="22"/>
          <w:szCs w:val="22"/>
        </w:rPr>
        <w:t xml:space="preserve"> </w:t>
      </w:r>
      <w:bookmarkEnd w:id="0"/>
      <w:r w:rsidR="00877452" w:rsidRPr="00877452">
        <w:rPr>
          <w:rFonts w:ascii="Palatino Linotype" w:hAnsi="Palatino Linotype"/>
          <w:sz w:val="22"/>
          <w:szCs w:val="22"/>
        </w:rPr>
        <w:t>składam ofertę zgodnie z </w:t>
      </w:r>
      <w:r w:rsidR="00877452" w:rsidRPr="00877452">
        <w:rPr>
          <w:rFonts w:ascii="Palatino Linotype" w:hAnsi="Palatino Linotype"/>
          <w:color w:val="000000"/>
          <w:sz w:val="22"/>
          <w:szCs w:val="22"/>
        </w:rPr>
        <w:t>wymogami zawartymi w SWZ oraz formularzem asortymentowo - cenowym na następujące pakiety</w:t>
      </w:r>
      <w:r w:rsidR="00877452" w:rsidRPr="00877452">
        <w:rPr>
          <w:i/>
          <w:iCs/>
          <w:sz w:val="24"/>
          <w:szCs w:val="18"/>
        </w:rPr>
        <w:t xml:space="preserve"> </w:t>
      </w:r>
      <w:r w:rsidR="00877452" w:rsidRPr="00877452">
        <w:rPr>
          <w:rFonts w:ascii="Palatino Linotype" w:hAnsi="Palatino Linotype"/>
          <w:i/>
          <w:iCs/>
          <w:color w:val="000000"/>
          <w:sz w:val="20"/>
        </w:rPr>
        <w:t xml:space="preserve">(wymienić poszczególne pakiety, na </w:t>
      </w:r>
      <w:r w:rsidR="007652AB">
        <w:rPr>
          <w:rFonts w:ascii="Palatino Linotype" w:hAnsi="Palatino Linotype"/>
          <w:i/>
          <w:iCs/>
          <w:color w:val="000000"/>
          <w:sz w:val="20"/>
        </w:rPr>
        <w:t xml:space="preserve">które </w:t>
      </w:r>
      <w:r w:rsidR="00877452">
        <w:rPr>
          <w:rFonts w:ascii="Palatino Linotype" w:hAnsi="Palatino Linotype"/>
          <w:i/>
          <w:iCs/>
          <w:color w:val="000000"/>
          <w:sz w:val="20"/>
        </w:rPr>
        <w:t>Wykonawca</w:t>
      </w:r>
      <w:r w:rsidR="00877452" w:rsidRPr="00877452">
        <w:rPr>
          <w:rFonts w:ascii="Palatino Linotype" w:hAnsi="Palatino Linotype"/>
          <w:i/>
          <w:iCs/>
          <w:color w:val="000000"/>
          <w:sz w:val="20"/>
        </w:rPr>
        <w:t xml:space="preserve"> składa ofertę)</w:t>
      </w:r>
      <w:r w:rsidR="00877452" w:rsidRPr="00877452">
        <w:rPr>
          <w:rFonts w:ascii="Palatino Linotype" w:hAnsi="Palatino Linotype"/>
          <w:i/>
          <w:iCs/>
          <w:color w:val="000000"/>
          <w:sz w:val="22"/>
          <w:szCs w:val="22"/>
        </w:rPr>
        <w:t>:</w:t>
      </w:r>
    </w:p>
    <w:p w14:paraId="5DF84CB9" w14:textId="77777777" w:rsidR="00877452" w:rsidRPr="00877452" w:rsidRDefault="00877452" w:rsidP="00877452">
      <w:pPr>
        <w:pStyle w:val="Bartek"/>
        <w:jc w:val="both"/>
        <w:rPr>
          <w:rFonts w:ascii="Palatino Linotype" w:hAnsi="Palatino Linotype"/>
          <w:sz w:val="22"/>
          <w:szCs w:val="22"/>
        </w:rPr>
      </w:pPr>
    </w:p>
    <w:tbl>
      <w:tblPr>
        <w:tblW w:w="7016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2709"/>
        <w:gridCol w:w="3048"/>
      </w:tblGrid>
      <w:tr w:rsidR="0092776B" w:rsidRPr="000A7AB6" w14:paraId="4BF87BBD" w14:textId="77777777" w:rsidTr="0092776B">
        <w:trPr>
          <w:trHeight w:val="491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C0845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B34B9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B9" w14:textId="77777777" w:rsidR="0092776B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>
              <w:rPr>
                <w:rFonts w:ascii="Palatino Linotype" w:hAnsi="Palatino Linotype" w:cs="Arial CE"/>
                <w:b/>
                <w:bCs/>
                <w:color w:val="000000"/>
              </w:rPr>
              <w:t>CENA</w:t>
            </w:r>
          </w:p>
          <w:p w14:paraId="1D566F10" w14:textId="77777777" w:rsidR="0092776B" w:rsidRPr="00D2341C" w:rsidRDefault="0092776B" w:rsidP="00BB66DE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D2341C">
              <w:rPr>
                <w:rFonts w:ascii="Palatino Linotype" w:hAnsi="Palatino Linotype" w:cs="Arial CE"/>
                <w:color w:val="000000"/>
              </w:rPr>
              <w:t>(wartość brutto PLN pakietu)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7F06" w14:textId="77777777" w:rsidR="0092776B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 xml:space="preserve">Termin </w:t>
            </w:r>
            <w:r w:rsidRPr="009B34B9">
              <w:rPr>
                <w:rFonts w:ascii="Palatino Linotype" w:hAnsi="Palatino Linotype"/>
                <w:b/>
                <w:bCs/>
              </w:rPr>
              <w:t>realizacji dostaw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</w:t>
            </w:r>
          </w:p>
          <w:p w14:paraId="59E8C439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 xml:space="preserve">w dniach roboczych </w:t>
            </w:r>
          </w:p>
          <w:p w14:paraId="51BC9DA4" w14:textId="0402E300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>(</w:t>
            </w:r>
            <w:r w:rsidR="0046396E">
              <w:rPr>
                <w:rFonts w:ascii="Palatino Linotype" w:hAnsi="Palatino Linotype" w:cs="Arial CE"/>
                <w:b/>
                <w:bCs/>
              </w:rPr>
              <w:t>5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lub </w:t>
            </w:r>
            <w:r w:rsidR="0046396E">
              <w:rPr>
                <w:rFonts w:ascii="Palatino Linotype" w:hAnsi="Palatino Linotype" w:cs="Arial CE"/>
                <w:b/>
                <w:bCs/>
              </w:rPr>
              <w:t>7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dni)</w:t>
            </w:r>
          </w:p>
        </w:tc>
      </w:tr>
      <w:tr w:rsidR="0092776B" w:rsidRPr="000A7AB6" w14:paraId="7F4DC453" w14:textId="77777777" w:rsidTr="0092776B">
        <w:trPr>
          <w:trHeight w:val="425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AFCF5D" w14:textId="77777777" w:rsidR="0092776B" w:rsidRPr="009B34B9" w:rsidRDefault="0092776B" w:rsidP="00BB66DE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41F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i/>
                <w:iCs/>
                <w:color w:val="000000"/>
              </w:rPr>
            </w:pPr>
            <w:r w:rsidRPr="009B34B9">
              <w:rPr>
                <w:rFonts w:ascii="Palatino Linotype" w:hAnsi="Palatino Linotype" w:cs="Arial CE"/>
                <w:i/>
                <w:iCs/>
                <w:color w:val="000000"/>
              </w:rPr>
              <w:t>(Kryterium nr 1)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6215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9B34B9">
              <w:rPr>
                <w:rFonts w:ascii="Palatino Linotype" w:hAnsi="Palatino Linotype" w:cs="Arial CE"/>
                <w:i/>
                <w:iCs/>
              </w:rPr>
              <w:t>(Kryterium nr 2)</w:t>
            </w:r>
          </w:p>
        </w:tc>
      </w:tr>
      <w:tr w:rsidR="0092776B" w:rsidRPr="000A7AB6" w14:paraId="3361D2D4" w14:textId="77777777" w:rsidTr="0092776B">
        <w:trPr>
          <w:trHeight w:val="181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85D" w14:textId="77777777" w:rsidR="0092776B" w:rsidRPr="009B34B9" w:rsidRDefault="0092776B" w:rsidP="00BB66D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D7F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8B0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2776B" w:rsidRPr="000A7AB6" w14:paraId="0FC36A55" w14:textId="77777777" w:rsidTr="0092776B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F27" w14:textId="77777777" w:rsidR="0092776B" w:rsidRPr="009B34B9" w:rsidRDefault="0092776B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Pakiet 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797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2F54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2776B" w:rsidRPr="000A7AB6" w14:paraId="23D32BE6" w14:textId="77777777" w:rsidTr="0092776B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F6ED" w14:textId="77777777" w:rsidR="0092776B" w:rsidRPr="009B34B9" w:rsidRDefault="0092776B" w:rsidP="00BB66D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………….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B6D7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40A8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2776B" w:rsidRPr="000A7AB6" w14:paraId="4288E6CA" w14:textId="77777777" w:rsidTr="0092776B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D93D" w14:textId="77777777" w:rsidR="0092776B" w:rsidRPr="009B34B9" w:rsidRDefault="0092776B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…………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EC54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0D09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</w:tbl>
    <w:p w14:paraId="1FFE6026" w14:textId="7CBB5071" w:rsidR="00E33B15" w:rsidRPr="00877452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390A0510" w14:textId="5070F860" w:rsidR="00E33B15" w:rsidRPr="00877452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46670CD" w14:textId="40174664" w:rsidR="00D7217A" w:rsidRPr="00877452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877452">
        <w:rPr>
          <w:rFonts w:ascii="Palatino Linotype" w:hAnsi="Palatino Linotype" w:cs="Arial"/>
          <w:b/>
          <w:bCs/>
        </w:rPr>
        <w:lastRenderedPageBreak/>
        <w:t>OŚWIADCZENIA</w:t>
      </w:r>
    </w:p>
    <w:p w14:paraId="72C9C755" w14:textId="1C715CFD" w:rsidR="00D7217A" w:rsidRPr="00877452" w:rsidRDefault="00200F13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</w:t>
      </w:r>
      <w:r w:rsidR="00A72E2F" w:rsidRPr="00877452">
        <w:rPr>
          <w:rFonts w:ascii="Palatino Linotype" w:hAnsi="Palatino Linotype"/>
        </w:rPr>
        <w:t>, że zapoznałem się z SWZ i akceptuję wszystkie warunki w niej zawarte.</w:t>
      </w:r>
    </w:p>
    <w:p w14:paraId="74A44C7D" w14:textId="77777777" w:rsidR="00A72E2F" w:rsidRPr="00877452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Oświadczam, że uzyskałam wszelkie informacje niezbędne do prawidłowego przygotowania i złożenia oferty.</w:t>
      </w:r>
    </w:p>
    <w:p w14:paraId="58CF6D9F" w14:textId="77777777" w:rsidR="00A72E2F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877452">
        <w:rPr>
          <w:rFonts w:ascii="Palatino Linotype" w:hAnsi="Palatino Linotype"/>
        </w:rPr>
        <w:t xml:space="preserve">Oświadczam, że </w:t>
      </w:r>
      <w:r w:rsidR="00A72E2F" w:rsidRPr="00877452">
        <w:rPr>
          <w:rFonts w:ascii="Palatino Linotype" w:hAnsi="Palatino Linotype"/>
        </w:rPr>
        <w:t>jestem związany niniejsza ofertą od dnia upływu terminu skłądania ofert</w:t>
      </w:r>
      <w:r w:rsidR="00A72E2F">
        <w:rPr>
          <w:rFonts w:ascii="Palatino Linotype" w:hAnsi="Palatino Linotype"/>
          <w:sz w:val="21"/>
          <w:szCs w:val="21"/>
        </w:rPr>
        <w:t xml:space="preserve">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136778DD" w14:textId="36C95228" w:rsidR="00A72E2F" w:rsidRDefault="003A5E25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55F5D5DD" w14:textId="039469D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531A5933" w14:textId="5D33F7DE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34DCD22B" w14:textId="2DB8F4C3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45F2159" w14:textId="1059AB49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1901ACD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97E5AA1" w14:textId="459A0651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3F67B23F" w14:textId="77777777" w:rsidR="00A72E2F" w:rsidRPr="00A72E2F" w:rsidRDefault="00A72E2F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082DF9F9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DB8C30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0F9DF943" w14:textId="058004C5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267CB11E" w14:textId="6E74ECD6" w:rsidR="003A5E25" w:rsidRDefault="003A5E2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16AEC854" w14:textId="4A47F849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460CE415" w14:textId="7796D21E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232871F5" w14:textId="61A880FE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18698AEF" w14:textId="2403B390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3AC8A726" w14:textId="77777777" w:rsidR="005E3537" w:rsidRDefault="005E3537" w:rsidP="005E3537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3EC1294F" w14:textId="77777777" w:rsidR="005E3537" w:rsidRDefault="005E3537" w:rsidP="005E3537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podpisywany 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596616FE" w14:textId="77777777" w:rsidR="00E33B15" w:rsidRPr="003A5E2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sectPr w:rsidR="00E33B15" w:rsidRPr="003A5E25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E20C" w14:textId="77777777" w:rsidR="005D3AB7" w:rsidRDefault="005D3AB7">
      <w:r>
        <w:separator/>
      </w:r>
    </w:p>
  </w:endnote>
  <w:endnote w:type="continuationSeparator" w:id="0">
    <w:p w14:paraId="3CEFF6EB" w14:textId="77777777" w:rsidR="005D3AB7" w:rsidRDefault="005D3AB7">
      <w:r>
        <w:continuationSeparator/>
      </w:r>
    </w:p>
  </w:endnote>
  <w:endnote w:type="continuationNotice" w:id="1">
    <w:p w14:paraId="2A0B914C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2AA" w14:textId="118F2555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0C7300C8" w14:textId="77777777" w:rsidR="00C256CF" w:rsidRDefault="00C256CF" w:rsidP="00361045">
    <w:pPr>
      <w:rPr>
        <w:sz w:val="22"/>
        <w:szCs w:val="22"/>
      </w:rPr>
    </w:pPr>
  </w:p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B3BB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33DCDCA6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3B09A11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7B75A3D7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4002" w14:textId="77777777" w:rsidR="005D3AB7" w:rsidRDefault="005D3AB7">
      <w:r>
        <w:separator/>
      </w:r>
    </w:p>
  </w:footnote>
  <w:footnote w:type="continuationSeparator" w:id="0">
    <w:p w14:paraId="0D68EC41" w14:textId="77777777" w:rsidR="005D3AB7" w:rsidRDefault="005D3AB7">
      <w:r>
        <w:continuationSeparator/>
      </w:r>
    </w:p>
  </w:footnote>
  <w:footnote w:type="continuationNotice" w:id="1">
    <w:p w14:paraId="5A35AA88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7361F36" w14:textId="52DCEDA2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46396E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/PZP/202</w:t>
    </w:r>
    <w:r w:rsidR="0092776B">
      <w:rPr>
        <w:rFonts w:ascii="Calibri" w:hAnsi="Calibri" w:cs="Calibri"/>
        <w:sz w:val="20"/>
        <w:szCs w:val="20"/>
      </w:rPr>
      <w:t>2</w:t>
    </w:r>
    <w:r w:rsidRPr="001B69EB">
      <w:rPr>
        <w:rFonts w:ascii="Calibri" w:hAnsi="Calibri" w:cs="Calibri"/>
        <w:sz w:val="20"/>
        <w:szCs w:val="20"/>
      </w:rPr>
      <w:t>/TP</w:t>
    </w:r>
  </w:p>
  <w:p w14:paraId="0176C90C" w14:textId="2944999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B80" w14:textId="77777777" w:rsidR="00C256CF" w:rsidRDefault="00C256CF" w:rsidP="00EA313F">
    <w:pPr>
      <w:pStyle w:val="Nagwek"/>
      <w:jc w:val="center"/>
    </w:pPr>
  </w:p>
  <w:p w14:paraId="00383613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1" w:name="_Hlk19870612"/>
    <w:bookmarkStart w:id="2" w:name="_Hlk19870613"/>
    <w:bookmarkStart w:id="3" w:name="_Hlk19870614"/>
    <w:bookmarkStart w:id="4" w:name="_Hlk19870615"/>
    <w:bookmarkStart w:id="5" w:name="_Hlk19870616"/>
    <w:bookmarkStart w:id="6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608471">
    <w:abstractNumId w:val="18"/>
  </w:num>
  <w:num w:numId="2" w16cid:durableId="1521360741">
    <w:abstractNumId w:val="0"/>
  </w:num>
  <w:num w:numId="3" w16cid:durableId="943459129">
    <w:abstractNumId w:val="20"/>
  </w:num>
  <w:num w:numId="4" w16cid:durableId="611859735">
    <w:abstractNumId w:val="8"/>
  </w:num>
  <w:num w:numId="5" w16cid:durableId="1768573358">
    <w:abstractNumId w:val="14"/>
  </w:num>
  <w:num w:numId="6" w16cid:durableId="1883248553">
    <w:abstractNumId w:val="12"/>
  </w:num>
  <w:num w:numId="7" w16cid:durableId="775443054">
    <w:abstractNumId w:val="21"/>
  </w:num>
  <w:num w:numId="8" w16cid:durableId="299724490">
    <w:abstractNumId w:val="4"/>
    <w:lvlOverride w:ilvl="0">
      <w:startOverride w:val="5"/>
    </w:lvlOverride>
  </w:num>
  <w:num w:numId="9" w16cid:durableId="905068990">
    <w:abstractNumId w:val="17"/>
  </w:num>
  <w:num w:numId="10" w16cid:durableId="651182675">
    <w:abstractNumId w:val="22"/>
  </w:num>
  <w:num w:numId="11" w16cid:durableId="183593546">
    <w:abstractNumId w:val="19"/>
  </w:num>
  <w:num w:numId="12" w16cid:durableId="568342151">
    <w:abstractNumId w:val="13"/>
  </w:num>
  <w:num w:numId="13" w16cid:durableId="10250490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396E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3537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401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2776B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2977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19</cp:revision>
  <cp:lastPrinted>2021-04-28T07:16:00Z</cp:lastPrinted>
  <dcterms:created xsi:type="dcterms:W3CDTF">2021-04-20T11:47:00Z</dcterms:created>
  <dcterms:modified xsi:type="dcterms:W3CDTF">2022-05-16T07:56:00Z</dcterms:modified>
</cp:coreProperties>
</file>