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86AB" w14:textId="77777777" w:rsidR="001934B0" w:rsidRDefault="001934B0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F3F2CF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Dane podmiotu </w:t>
      </w:r>
      <w:r w:rsidR="00D85ECB">
        <w:rPr>
          <w:rFonts w:asciiTheme="minorHAnsi" w:hAnsiTheme="minorHAnsi" w:cstheme="minorHAnsi"/>
        </w:rPr>
        <w:t xml:space="preserve">udostępniającego zasoby/ </w:t>
      </w:r>
      <w:r w:rsidRPr="000F43F8">
        <w:rPr>
          <w:rFonts w:asciiTheme="minorHAnsi" w:hAnsiTheme="minorHAnsi" w:cstheme="minorHAnsi"/>
        </w:rPr>
        <w:t>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96CF417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905A78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15A0F8B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905A78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ZOBOWIĄZANIE PODMIOTU UDOSTĘPNIAJĄCEGO ZASOBY</w:t>
      </w:r>
    </w:p>
    <w:p w14:paraId="6C47AF11" w14:textId="6149BF84" w:rsidR="00E539DD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 KTÓRYM MOWA W ART. 118 UST. 3 USTAWY PRAWO ZAMÓWIEŃ PUBLICZNYCH</w:t>
      </w:r>
    </w:p>
    <w:p w14:paraId="7F1F8E38" w14:textId="77777777" w:rsidR="00D85ECB" w:rsidRDefault="00D85ECB" w:rsidP="00D85ECB">
      <w:pPr>
        <w:jc w:val="both"/>
        <w:rPr>
          <w:rFonts w:eastAsia="Lucida Sans Unicode" w:cs="Calibri"/>
          <w:bCs/>
          <w:kern w:val="3"/>
          <w:sz w:val="24"/>
          <w:szCs w:val="24"/>
          <w:lang w:eastAsia="zh-CN"/>
        </w:rPr>
      </w:pPr>
    </w:p>
    <w:p w14:paraId="02CF90B5" w14:textId="73C43211" w:rsidR="003470AD" w:rsidRPr="005D570D" w:rsidRDefault="003470AD" w:rsidP="003470AD">
      <w:pPr>
        <w:spacing w:before="240"/>
        <w:jc w:val="both"/>
        <w:rPr>
          <w:sz w:val="24"/>
          <w:szCs w:val="24"/>
        </w:rPr>
      </w:pPr>
      <w:r w:rsidRPr="005D570D">
        <w:rPr>
          <w:sz w:val="24"/>
          <w:szCs w:val="24"/>
        </w:rPr>
        <w:t xml:space="preserve">składane na potrzeby postępowania o udzielenie zamówienia publicznego na </w:t>
      </w:r>
      <w:r w:rsidRPr="005D570D">
        <w:rPr>
          <w:b/>
          <w:sz w:val="24"/>
          <w:szCs w:val="24"/>
        </w:rPr>
        <w:t xml:space="preserve">DOSTAWY </w:t>
      </w:r>
      <w:r w:rsidR="00FB2E49">
        <w:rPr>
          <w:b/>
          <w:sz w:val="24"/>
          <w:szCs w:val="24"/>
        </w:rPr>
        <w:t>WĘDLIN</w:t>
      </w:r>
      <w:r w:rsidRPr="005D570D">
        <w:rPr>
          <w:b/>
          <w:sz w:val="24"/>
          <w:szCs w:val="24"/>
        </w:rPr>
        <w:t xml:space="preserve"> – postępowanie nr </w:t>
      </w:r>
      <w:r w:rsidR="009B058D">
        <w:rPr>
          <w:b/>
          <w:sz w:val="24"/>
          <w:szCs w:val="24"/>
        </w:rPr>
        <w:t>02</w:t>
      </w:r>
      <w:r w:rsidRPr="005D570D">
        <w:rPr>
          <w:b/>
          <w:sz w:val="24"/>
          <w:szCs w:val="24"/>
        </w:rPr>
        <w:t>/SŻ/2</w:t>
      </w:r>
      <w:r w:rsidR="009B058D">
        <w:rPr>
          <w:b/>
          <w:sz w:val="24"/>
          <w:szCs w:val="24"/>
        </w:rPr>
        <w:t>4</w:t>
      </w:r>
      <w:r w:rsidRPr="005D570D">
        <w:rPr>
          <w:b/>
          <w:sz w:val="24"/>
          <w:szCs w:val="24"/>
        </w:rPr>
        <w:t xml:space="preserve"> 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9B058D">
        <w:rPr>
          <w:rFonts w:eastAsia="Lucida Sans Unicode"/>
          <w:bCs/>
          <w:kern w:val="3"/>
          <w:sz w:val="24"/>
          <w:szCs w:val="24"/>
        </w:rPr>
        <w:t>Akademię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 w:rsidRPr="005D570D">
        <w:rPr>
          <w:rFonts w:eastAsia="Lucida Sans Unicode"/>
          <w:b/>
          <w:bCs/>
          <w:kern w:val="3"/>
          <w:sz w:val="24"/>
          <w:szCs w:val="24"/>
        </w:rPr>
        <w:t xml:space="preserve"> </w:t>
      </w:r>
    </w:p>
    <w:p w14:paraId="6D4B2A38" w14:textId="77777777" w:rsidR="00284312" w:rsidRDefault="00284312" w:rsidP="00284312">
      <w:pPr>
        <w:pStyle w:val="PPKT0"/>
      </w:pPr>
    </w:p>
    <w:p w14:paraId="5DA492F3" w14:textId="77777777" w:rsidR="00284312" w:rsidRPr="007B26E6" w:rsidRDefault="00284312" w:rsidP="00284312">
      <w:pPr>
        <w:pStyle w:val="PUNKT"/>
      </w:pPr>
      <w:r w:rsidRPr="007B26E6">
        <w:t xml:space="preserve">Nazwa i adres Wykonawcy: </w:t>
      </w:r>
      <w:r w:rsidRPr="007B26E6">
        <w:tab/>
      </w:r>
      <w:bookmarkStart w:id="0" w:name="_GoBack"/>
      <w:bookmarkEnd w:id="0"/>
    </w:p>
    <w:p w14:paraId="0DA6632D" w14:textId="3411C27E" w:rsidR="00284312" w:rsidRPr="007B26E6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……………..</w:t>
      </w:r>
    </w:p>
    <w:p w14:paraId="70F23B29" w14:textId="75322AEC" w:rsidR="00284312" w:rsidRPr="007B26E6" w:rsidRDefault="00284312" w:rsidP="00284312">
      <w:pPr>
        <w:pStyle w:val="PUNKT"/>
      </w:pPr>
      <w:r w:rsidRPr="007B26E6">
        <w:t>Nazwa i adres podmiotu udostępniającego zasoby:</w:t>
      </w:r>
    </w:p>
    <w:p w14:paraId="17D48DE1" w14:textId="02A0EABA" w:rsidR="00284312" w:rsidRPr="007B26E6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053BF7D" w14:textId="77777777" w:rsidR="00284312" w:rsidRPr="007B26E6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14:paraId="37E5F494" w14:textId="77777777" w:rsidR="00284312" w:rsidRPr="007B26E6" w:rsidRDefault="00284312" w:rsidP="00284312">
      <w:pPr>
        <w:pStyle w:val="PUNKT"/>
      </w:pPr>
      <w:r w:rsidRPr="007B26E6">
        <w:t xml:space="preserve">Będąc należycie upoważnionym do reprezentowania podmiotu składającego zobowiązanie </w:t>
      </w:r>
      <w:r w:rsidRPr="00284312">
        <w:t>oświadczam</w:t>
      </w:r>
      <w:r w:rsidRPr="007B26E6">
        <w:t xml:space="preserve">/y, że oddaje/my do dyspozycji Wykonawcy dostępne zasoby, </w:t>
      </w:r>
      <w:r w:rsidRPr="00932AB3">
        <w:rPr>
          <w:b/>
        </w:rPr>
        <w:t>w zakresie wykazania spełniania warunku udziału dotyczącego</w:t>
      </w:r>
      <w:r w:rsidRPr="007B26E6">
        <w:t xml:space="preserve">: </w:t>
      </w:r>
    </w:p>
    <w:p w14:paraId="0BE4A743" w14:textId="30185238" w:rsidR="00284312" w:rsidRPr="00524FD0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DF1727B" w14:textId="77777777" w:rsidR="00284312" w:rsidRPr="00A81881" w:rsidRDefault="00284312" w:rsidP="00284312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(wskazać warunek udziału w postępowaniu)</w:t>
      </w:r>
    </w:p>
    <w:p w14:paraId="12C1BAEB" w14:textId="77777777" w:rsidR="00284312" w:rsidRDefault="00284312" w:rsidP="00284312">
      <w:pPr>
        <w:autoSpaceDE w:val="0"/>
        <w:autoSpaceDN w:val="0"/>
        <w:adjustRightInd w:val="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2D2C81DE" w14:textId="77777777" w:rsidR="00284312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1F7EF9D7" w14:textId="77777777" w:rsidR="00284312" w:rsidRPr="007B26E6" w:rsidRDefault="00284312" w:rsidP="00284312">
      <w:pPr>
        <w:pStyle w:val="PUNKT"/>
      </w:pPr>
      <w:r w:rsidRPr="00932AB3">
        <w:rPr>
          <w:b/>
        </w:rPr>
        <w:t>Sposób i okres udostępnienia Wykonawcy</w:t>
      </w:r>
      <w:r w:rsidRPr="007B26E6">
        <w:t xml:space="preserve"> i wykorzystania przez niego zasobów podmiotu udostępniającego te zasoby przy wykonywaniu zamówienia będzie następujący:</w:t>
      </w:r>
    </w:p>
    <w:p w14:paraId="65437EED" w14:textId="04709E0D" w:rsidR="00284312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39C6D3C9" w14:textId="5C069B32" w:rsidR="00284312" w:rsidRPr="00110599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kern w:val="22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1F4151D8" w14:textId="77777777" w:rsidR="00284312" w:rsidRPr="007B26E6" w:rsidRDefault="00284312" w:rsidP="00284312">
      <w:pPr>
        <w:pStyle w:val="Standardowy0"/>
        <w:rPr>
          <w:rFonts w:ascii="Trebuchet MS" w:hAnsi="Trebuchet MS"/>
          <w:sz w:val="18"/>
          <w:szCs w:val="18"/>
        </w:rPr>
      </w:pPr>
    </w:p>
    <w:p w14:paraId="27ED9054" w14:textId="67E6848D" w:rsidR="00284312" w:rsidRDefault="00284312" w:rsidP="00284312">
      <w:pPr>
        <w:pStyle w:val="PUNKT"/>
      </w:pPr>
      <w:r w:rsidRPr="007B26E6">
        <w:t>Wszystkie informacje podane powyżej są aktualne i zgodne z prawdą oraz zostały przedstawione z pełną świadomością konsekwencji wprowadzenia Zamawiającego w błąd przy przedstawianiu informacji.</w:t>
      </w:r>
    </w:p>
    <w:p w14:paraId="11780F22" w14:textId="77777777" w:rsidR="005D570D" w:rsidRDefault="005D570D" w:rsidP="00284312">
      <w:pPr>
        <w:pStyle w:val="PUNKT"/>
      </w:pPr>
    </w:p>
    <w:p w14:paraId="4660CB74" w14:textId="77777777" w:rsidR="00110599" w:rsidRPr="000C2D8C" w:rsidRDefault="00110599" w:rsidP="0011059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Do zobowiązania dołączam </w:t>
      </w:r>
      <w:r w:rsidRPr="000C2D8C">
        <w:rPr>
          <w:rFonts w:asciiTheme="minorHAnsi" w:hAnsiTheme="minorHAnsi" w:cstheme="minorHAnsi"/>
          <w:sz w:val="24"/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A69F4B0" w14:textId="77777777" w:rsidR="00110599" w:rsidRPr="000C2D8C" w:rsidRDefault="00110599" w:rsidP="0011059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C2D8C">
        <w:rPr>
          <w:rFonts w:asciiTheme="minorHAnsi" w:hAnsiTheme="minorHAnsi" w:cstheme="minorHAnsi"/>
          <w:sz w:val="24"/>
          <w:szCs w:val="24"/>
        </w:rPr>
        <w:t xml:space="preserve">Informuję, że dokumenty potwierdzające uprawnienie do podpisania zobowiązania Zamawiający może uzyskać </w:t>
      </w: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pod niżej wymienionym adresem internetowym ogólnodostępnej i bezpłatnej bazy danych:** 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2835"/>
      </w:tblGrid>
      <w:tr w:rsidR="00110599" w:rsidRPr="00110599" w14:paraId="7CEE879E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CBB9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2C22" w14:textId="77777777" w:rsidR="00110599" w:rsidRPr="00110599" w:rsidRDefault="009B058D" w:rsidP="004E1C2E">
            <w:pPr>
              <w:pStyle w:val="Akapitzlist"/>
              <w:ind w:left="0"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https://ems.ms.gov.pl/krs/wyszukiwaniepodmiotu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229E978" w14:textId="77777777" w:rsidR="00110599" w:rsidRPr="00110599" w:rsidRDefault="0011059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0C2D8C">
              <w:rPr>
                <w:rFonts w:asciiTheme="minorHAnsi" w:hAnsiTheme="minorHAnsi" w:cstheme="minorHAnsi"/>
                <w:sz w:val="24"/>
                <w:szCs w:val="24"/>
              </w:rPr>
              <w:t>dotyczy podmiotów wpisanych do [KRS]</w:t>
            </w:r>
          </w:p>
        </w:tc>
      </w:tr>
      <w:tr w:rsidR="00110599" w:rsidRPr="00110599" w14:paraId="6AC9D10B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AF3C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06DEF" w14:textId="77777777" w:rsidR="00110599" w:rsidRPr="00110599" w:rsidRDefault="009B058D" w:rsidP="004E1C2E">
            <w:pPr>
              <w:pStyle w:val="Akapitzlist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8763B31" w14:textId="77777777" w:rsidR="00110599" w:rsidRPr="00110599" w:rsidRDefault="00110599" w:rsidP="004E1C2E">
            <w:pPr>
              <w:rPr>
                <w:rFonts w:asciiTheme="minorHAnsi" w:eastAsia="Verdana" w:hAnsiTheme="minorHAnsi" w:cstheme="minorHAnsi"/>
                <w:color w:val="0070C0"/>
                <w:sz w:val="24"/>
                <w:szCs w:val="24"/>
                <w:lang w:eastAsia="pl-PL" w:bidi="pl-PL"/>
              </w:rPr>
            </w:pPr>
            <w:r w:rsidRPr="000C2D8C">
              <w:rPr>
                <w:rFonts w:asciiTheme="minorHAnsi" w:eastAsia="Verdana" w:hAnsiTheme="minorHAnsi" w:cstheme="minorHAnsi"/>
                <w:sz w:val="24"/>
                <w:szCs w:val="24"/>
                <w:lang w:eastAsia="pl-PL" w:bidi="pl-PL"/>
              </w:rPr>
              <w:t>dotyczy podmiotów wpisanych do [CEIDG]</w:t>
            </w:r>
          </w:p>
        </w:tc>
      </w:tr>
    </w:tbl>
    <w:p w14:paraId="524A8C61" w14:textId="77777777" w:rsidR="001934B0" w:rsidRDefault="001934B0" w:rsidP="00110599">
      <w:pPr>
        <w:pStyle w:val="Tekstprzypisudolnego"/>
        <w:rPr>
          <w:rFonts w:cstheme="minorHAnsi"/>
          <w:bCs/>
          <w:i/>
          <w:color w:val="0070C0"/>
          <w:sz w:val="18"/>
          <w:szCs w:val="18"/>
        </w:rPr>
      </w:pPr>
    </w:p>
    <w:p w14:paraId="1AD84416" w14:textId="1A5F3A41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*niepotrzebne skreślić</w:t>
      </w:r>
    </w:p>
    <w:p w14:paraId="5DCAD6F4" w14:textId="140EE79E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** Wybrać właściwe poprzez zaznaczenie odpowiedniego pola symbolem X</w:t>
      </w:r>
    </w:p>
    <w:p w14:paraId="7CD65AA8" w14:textId="77777777" w:rsidR="00110599" w:rsidRPr="007B26E6" w:rsidRDefault="00110599" w:rsidP="00284312">
      <w:pPr>
        <w:pStyle w:val="PUNKT"/>
      </w:pPr>
    </w:p>
    <w:p w14:paraId="04160657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5BFDDB0C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34C931FA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258F1CC3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E4F2F9D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EE2A4E1" w14:textId="52CF4268" w:rsidR="00284312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4337FB9" w14:textId="5C073C71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CA6B39D" w14:textId="6A605D3C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0DE5B0E6" w14:textId="0E1BC3EF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A386C02" w14:textId="457A3E2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DAFC5D8" w14:textId="6D27EBF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F94F39F" w14:textId="57C0CE2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AB084E8" w14:textId="0A1DDEF4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6FEF3B5" w14:textId="4B675B8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72E2A38" w14:textId="3FFF93F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4ADC46F8" w14:textId="7777777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629F04D" w14:textId="38F85651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A143293" w14:textId="02BC5CA3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0F3A9131" w14:textId="23F94D1D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E102109" w14:textId="77777777" w:rsidR="006B0836" w:rsidRPr="00267D03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652E9104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57A3B606" w14:textId="0911C2DD" w:rsidR="00E539DD" w:rsidRPr="006C0625" w:rsidRDefault="00E539DD" w:rsidP="001934B0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0C2667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1934B0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8B2D" w14:textId="77777777" w:rsidR="002B2089" w:rsidRDefault="002B2089" w:rsidP="00C91E3A">
      <w:r>
        <w:separator/>
      </w:r>
    </w:p>
  </w:endnote>
  <w:endnote w:type="continuationSeparator" w:id="0">
    <w:p w14:paraId="7AE4DC8E" w14:textId="77777777" w:rsidR="002B2089" w:rsidRDefault="002B2089" w:rsidP="00C91E3A">
      <w:r>
        <w:continuationSeparator/>
      </w:r>
    </w:p>
  </w:endnote>
  <w:endnote w:type="continuationNotice" w:id="1">
    <w:p w14:paraId="238AF20C" w14:textId="77777777" w:rsidR="002B2089" w:rsidRDefault="002B2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5060ADE9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10115C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10115C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3A90" w14:textId="77777777" w:rsidR="002B2089" w:rsidRDefault="002B2089" w:rsidP="00C91E3A">
      <w:r>
        <w:separator/>
      </w:r>
    </w:p>
  </w:footnote>
  <w:footnote w:type="continuationSeparator" w:id="0">
    <w:p w14:paraId="4BFF726E" w14:textId="77777777" w:rsidR="002B2089" w:rsidRDefault="002B2089" w:rsidP="00C91E3A">
      <w:r>
        <w:continuationSeparator/>
      </w:r>
    </w:p>
  </w:footnote>
  <w:footnote w:type="continuationNotice" w:id="1">
    <w:p w14:paraId="234DE911" w14:textId="77777777" w:rsidR="002B2089" w:rsidRDefault="002B2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4641A057" w:rsidR="008745DB" w:rsidRPr="000C2D8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0C2D8C">
      <w:rPr>
        <w:rFonts w:asciiTheme="minorHAnsi" w:hAnsiTheme="minorHAnsi" w:cstheme="minorHAnsi"/>
      </w:rPr>
      <w:t xml:space="preserve">Załącznik Nr </w:t>
    </w:r>
    <w:r w:rsidR="009B058D">
      <w:rPr>
        <w:rFonts w:asciiTheme="minorHAnsi" w:hAnsiTheme="minorHAnsi" w:cstheme="minorHAnsi"/>
      </w:rPr>
      <w:t>7</w:t>
    </w:r>
    <w:r w:rsidRPr="000C2D8C">
      <w:rPr>
        <w:rFonts w:asciiTheme="minorHAnsi" w:hAnsiTheme="minorHAnsi" w:cstheme="minorHAnsi"/>
      </w:rPr>
      <w:t xml:space="preserve"> </w:t>
    </w:r>
    <w:r w:rsidR="002D4B69" w:rsidRPr="000C2D8C">
      <w:rPr>
        <w:rFonts w:asciiTheme="minorHAnsi" w:hAnsiTheme="minorHAnsi" w:cstheme="minorHAnsi"/>
      </w:rPr>
      <w:t xml:space="preserve">do SWZ nr </w:t>
    </w:r>
    <w:r w:rsidR="009B058D">
      <w:rPr>
        <w:rFonts w:asciiTheme="minorHAnsi" w:hAnsiTheme="minorHAnsi" w:cstheme="minorHAnsi"/>
      </w:rPr>
      <w:t>02</w:t>
    </w:r>
    <w:r w:rsidR="002D4B69" w:rsidRPr="000C2D8C">
      <w:rPr>
        <w:rFonts w:asciiTheme="minorHAnsi" w:hAnsiTheme="minorHAnsi" w:cstheme="minorHAnsi"/>
      </w:rPr>
      <w:t>/</w:t>
    </w:r>
    <w:r w:rsidR="006B0836">
      <w:rPr>
        <w:rFonts w:asciiTheme="minorHAnsi" w:hAnsiTheme="minorHAnsi" w:cstheme="minorHAnsi"/>
      </w:rPr>
      <w:t>SŻ</w:t>
    </w:r>
    <w:r w:rsidR="002D4B69" w:rsidRPr="000C2D8C">
      <w:rPr>
        <w:rFonts w:asciiTheme="minorHAnsi" w:hAnsiTheme="minorHAnsi" w:cstheme="minorHAnsi"/>
      </w:rPr>
      <w:t>/2</w:t>
    </w:r>
    <w:r w:rsidR="009B058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667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92C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15C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089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0AD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49FF"/>
    <w:rsid w:val="005D54F4"/>
    <w:rsid w:val="005D570D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836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B7B62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58D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4254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1D19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334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5ECB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2E49"/>
    <w:rsid w:val="00FB30E7"/>
    <w:rsid w:val="00FB31F3"/>
    <w:rsid w:val="00FB3559"/>
    <w:rsid w:val="00FB3CB0"/>
    <w:rsid w:val="00FB3F65"/>
    <w:rsid w:val="00FB42FE"/>
    <w:rsid w:val="00FB512A"/>
    <w:rsid w:val="00FB5197"/>
    <w:rsid w:val="00FB5495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100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8091-A806-4C0E-B745-405012B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2723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2965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2023-01-14T15:13:00Z</dcterms:created>
  <dcterms:modified xsi:type="dcterms:W3CDTF">2024-01-16T14:03:00Z</dcterms:modified>
</cp:coreProperties>
</file>