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807" w:rsidRPr="00BC7A8F" w:rsidRDefault="00DC5807" w:rsidP="00833439">
      <w:pPr>
        <w:pStyle w:val="rozdzia"/>
        <w:rPr>
          <w:color w:val="FF0000"/>
        </w:rPr>
      </w:pPr>
    </w:p>
    <w:p w:rsidR="00FC5547" w:rsidRPr="00BC7A8F" w:rsidRDefault="00FC5547" w:rsidP="00833439">
      <w:pPr>
        <w:pStyle w:val="rozdzia"/>
        <w:rPr>
          <w:color w:val="FF0000"/>
        </w:rPr>
      </w:pPr>
    </w:p>
    <w:p w:rsidR="00FC5547" w:rsidRPr="00BC7A8F" w:rsidRDefault="00FC5547" w:rsidP="00833439">
      <w:pPr>
        <w:pStyle w:val="rozdzia"/>
        <w:rPr>
          <w:color w:val="FF0000"/>
        </w:rPr>
      </w:pPr>
    </w:p>
    <w:p w:rsidR="00FC5547" w:rsidRPr="00BC7A8F" w:rsidRDefault="00FC5547" w:rsidP="00833439">
      <w:pPr>
        <w:pStyle w:val="rozdzia"/>
        <w:rPr>
          <w:color w:val="FF0000"/>
        </w:rPr>
      </w:pPr>
    </w:p>
    <w:p w:rsidR="00DC5807" w:rsidRPr="00BC7A8F" w:rsidRDefault="00DC5807" w:rsidP="00833439">
      <w:pPr>
        <w:pStyle w:val="rozdzia"/>
        <w:rPr>
          <w:color w:val="FF0000"/>
        </w:rPr>
      </w:pPr>
    </w:p>
    <w:p w:rsidR="00DC5807" w:rsidRPr="00BC7A8F" w:rsidRDefault="00DC5807" w:rsidP="00833439">
      <w:pPr>
        <w:pStyle w:val="rozdzia"/>
      </w:pPr>
    </w:p>
    <w:p w:rsidR="00A30CE0" w:rsidRPr="00BC7A8F" w:rsidRDefault="00A30CE0" w:rsidP="00833439">
      <w:pPr>
        <w:pStyle w:val="rozdzia"/>
      </w:pPr>
    </w:p>
    <w:p w:rsidR="00A30CE0" w:rsidRPr="00BC7A8F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BC7A8F">
        <w:rPr>
          <w:b/>
          <w:bCs/>
          <w:sz w:val="28"/>
          <w:szCs w:val="28"/>
        </w:rPr>
        <w:t>Rozdział II</w:t>
      </w:r>
    </w:p>
    <w:p w:rsidR="00A30CE0" w:rsidRPr="00BC7A8F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BC7A8F">
        <w:rPr>
          <w:b/>
          <w:bCs/>
          <w:sz w:val="40"/>
          <w:szCs w:val="40"/>
        </w:rPr>
        <w:t>FORMULARZ OFERTY Z ZAŁĄCZNIKAMI</w:t>
      </w:r>
    </w:p>
    <w:p w:rsidR="00A30CE0" w:rsidRPr="00BC7A8F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A30CE0" w:rsidRPr="00BC7A8F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A30CE0" w:rsidRPr="00BC7A8F" w:rsidRDefault="00CF3388">
      <w:pPr>
        <w:shd w:val="clear" w:color="auto" w:fill="FFFFFF"/>
        <w:jc w:val="right"/>
      </w:pPr>
      <w:r w:rsidRPr="00BC7A8F">
        <w:br w:type="page"/>
      </w:r>
    </w:p>
    <w:p w:rsidR="00A30CE0" w:rsidRPr="00BC7A8F" w:rsidRDefault="00CF3388">
      <w:pPr>
        <w:shd w:val="clear" w:color="auto" w:fill="FFFFFF" w:themeFill="background1"/>
        <w:jc w:val="right"/>
        <w:rPr>
          <w:b/>
          <w:bCs/>
        </w:rPr>
      </w:pPr>
      <w:r w:rsidRPr="00BC7A8F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BC7A8F" w:rsidRPr="00BC7A8F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CE0" w:rsidRPr="00BC7A8F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BC7A8F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:rsidR="000F0739" w:rsidRPr="00BC7A8F" w:rsidRDefault="000F0739" w:rsidP="001E5678">
      <w:pPr>
        <w:ind w:left="5103"/>
        <w:rPr>
          <w:sz w:val="16"/>
          <w:szCs w:val="16"/>
        </w:rPr>
      </w:pPr>
    </w:p>
    <w:p w:rsidR="00A30CE0" w:rsidRPr="00BC7A8F" w:rsidRDefault="00CF3388" w:rsidP="001E5678">
      <w:pPr>
        <w:ind w:left="5103"/>
        <w:rPr>
          <w:b/>
          <w:sz w:val="22"/>
        </w:rPr>
      </w:pPr>
      <w:r w:rsidRPr="00BC7A8F">
        <w:rPr>
          <w:b/>
          <w:sz w:val="22"/>
        </w:rPr>
        <w:t>POLITECHNIKA WARSZAWSKA</w:t>
      </w:r>
    </w:p>
    <w:p w:rsidR="00A30CE0" w:rsidRPr="00BC7A8F" w:rsidRDefault="00CF3388" w:rsidP="001E5678">
      <w:pPr>
        <w:ind w:left="5103"/>
        <w:rPr>
          <w:b/>
          <w:sz w:val="22"/>
        </w:rPr>
      </w:pPr>
      <w:r w:rsidRPr="00BC7A8F">
        <w:rPr>
          <w:b/>
          <w:sz w:val="22"/>
        </w:rPr>
        <w:t>00-661 Warszawa, Pl. Politechniki 1</w:t>
      </w:r>
    </w:p>
    <w:p w:rsidR="00A30CE0" w:rsidRPr="00BC7A8F" w:rsidRDefault="00CF3388" w:rsidP="001E5678">
      <w:pPr>
        <w:ind w:left="5103"/>
        <w:rPr>
          <w:b/>
          <w:sz w:val="22"/>
        </w:rPr>
      </w:pPr>
      <w:r w:rsidRPr="00BC7A8F">
        <w:rPr>
          <w:b/>
          <w:sz w:val="22"/>
        </w:rPr>
        <w:t>FILIA W PŁOCKU</w:t>
      </w:r>
    </w:p>
    <w:p w:rsidR="000F0739" w:rsidRPr="00BC7A8F" w:rsidRDefault="00CF3388" w:rsidP="00F6016B">
      <w:pPr>
        <w:spacing w:after="120"/>
        <w:ind w:left="5103"/>
        <w:rPr>
          <w:b/>
          <w:sz w:val="22"/>
        </w:rPr>
      </w:pPr>
      <w:r w:rsidRPr="00BC7A8F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BC7A8F" w:rsidRPr="00BC7A8F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CF3388">
            <w:pPr>
              <w:rPr>
                <w:b/>
                <w:sz w:val="22"/>
                <w:szCs w:val="22"/>
              </w:rPr>
            </w:pPr>
            <w:r w:rsidRPr="00BC7A8F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C7A8F" w:rsidRPr="00BC7A8F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CF3388">
            <w:pPr>
              <w:rPr>
                <w:b/>
                <w:sz w:val="22"/>
                <w:szCs w:val="22"/>
              </w:rPr>
            </w:pPr>
            <w:r w:rsidRPr="00BC7A8F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C7A8F" w:rsidRPr="00BC7A8F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CF3388">
            <w:pPr>
              <w:rPr>
                <w:b/>
                <w:sz w:val="22"/>
                <w:szCs w:val="22"/>
              </w:rPr>
            </w:pPr>
            <w:r w:rsidRPr="00BC7A8F">
              <w:rPr>
                <w:b/>
                <w:sz w:val="22"/>
                <w:szCs w:val="22"/>
              </w:rPr>
              <w:t>Telefon</w:t>
            </w:r>
          </w:p>
          <w:p w:rsidR="00A30CE0" w:rsidRPr="00BC7A8F" w:rsidRDefault="00CF3388">
            <w:pPr>
              <w:rPr>
                <w:b/>
                <w:sz w:val="22"/>
                <w:szCs w:val="22"/>
              </w:rPr>
            </w:pPr>
            <w:r w:rsidRPr="00BC7A8F">
              <w:rPr>
                <w:bCs/>
                <w:sz w:val="18"/>
                <w:szCs w:val="18"/>
              </w:rPr>
              <w:t>(</w:t>
            </w:r>
            <w:r w:rsidRPr="00BC7A8F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BC7A8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A30CE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C7A8F" w:rsidRPr="00BC7A8F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CF3388">
            <w:pPr>
              <w:rPr>
                <w:b/>
                <w:sz w:val="22"/>
                <w:szCs w:val="22"/>
              </w:rPr>
            </w:pPr>
            <w:r w:rsidRPr="00BC7A8F">
              <w:rPr>
                <w:b/>
                <w:sz w:val="22"/>
                <w:szCs w:val="22"/>
              </w:rPr>
              <w:t xml:space="preserve">Adres e-mail </w:t>
            </w:r>
          </w:p>
          <w:p w:rsidR="00A30CE0" w:rsidRPr="00BC7A8F" w:rsidRDefault="00CF3388">
            <w:pPr>
              <w:rPr>
                <w:bCs/>
                <w:sz w:val="22"/>
                <w:szCs w:val="22"/>
              </w:rPr>
            </w:pPr>
            <w:r w:rsidRPr="00BC7A8F">
              <w:rPr>
                <w:bCs/>
                <w:sz w:val="18"/>
                <w:szCs w:val="18"/>
              </w:rPr>
              <w:t>(</w:t>
            </w:r>
            <w:r w:rsidRPr="00BC7A8F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BC7A8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C7A8F" w:rsidRPr="00BC7A8F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CF3388">
            <w:pPr>
              <w:rPr>
                <w:b/>
                <w:sz w:val="22"/>
                <w:szCs w:val="22"/>
              </w:rPr>
            </w:pPr>
            <w:r w:rsidRPr="00BC7A8F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C7A8F" w:rsidRPr="00BC7A8F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CF3388">
            <w:pPr>
              <w:rPr>
                <w:b/>
                <w:sz w:val="22"/>
                <w:szCs w:val="22"/>
              </w:rPr>
            </w:pPr>
            <w:r w:rsidRPr="00BC7A8F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C7A8F" w:rsidRPr="00BC7A8F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CF3388">
            <w:pPr>
              <w:rPr>
                <w:b/>
                <w:sz w:val="22"/>
                <w:szCs w:val="22"/>
              </w:rPr>
            </w:pPr>
            <w:r w:rsidRPr="00BC7A8F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C7A8F" w:rsidRPr="00BC7A8F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CF3388">
            <w:pPr>
              <w:rPr>
                <w:b/>
                <w:bCs/>
                <w:sz w:val="22"/>
                <w:szCs w:val="22"/>
              </w:rPr>
            </w:pPr>
            <w:r w:rsidRPr="00BC7A8F">
              <w:rPr>
                <w:b/>
                <w:bCs/>
                <w:sz w:val="22"/>
                <w:szCs w:val="22"/>
              </w:rPr>
              <w:t xml:space="preserve">Rodzaj </w:t>
            </w:r>
          </w:p>
          <w:p w:rsidR="00A30CE0" w:rsidRPr="00BC7A8F" w:rsidRDefault="00CF3388">
            <w:pPr>
              <w:rPr>
                <w:sz w:val="22"/>
                <w:szCs w:val="22"/>
              </w:rPr>
            </w:pPr>
            <w:r w:rsidRPr="00BC7A8F">
              <w:rPr>
                <w:b/>
                <w:bCs/>
                <w:sz w:val="22"/>
                <w:szCs w:val="22"/>
              </w:rPr>
              <w:t>przedsiębiorcy</w:t>
            </w:r>
            <w:r w:rsidR="0063218F" w:rsidRPr="00BC7A8F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  <w:r w:rsidRPr="00BC7A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E0" w:rsidRPr="00BC7A8F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7370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7370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BC7A8F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BC7A8F">
              <w:rPr>
                <w:sz w:val="22"/>
                <w:szCs w:val="22"/>
                <w:lang w:eastAsia="en-US"/>
              </w:rPr>
              <w:t xml:space="preserve">   </w:t>
            </w:r>
            <w:r w:rsidRPr="00BC7A8F">
              <w:rPr>
                <w:sz w:val="22"/>
                <w:szCs w:val="22"/>
                <w:lang w:eastAsia="en-US"/>
              </w:rPr>
              <w:t xml:space="preserve"> </w:t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7370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7370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BC7A8F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BC7A8F">
              <w:rPr>
                <w:sz w:val="22"/>
                <w:szCs w:val="22"/>
                <w:lang w:eastAsia="en-US"/>
              </w:rPr>
              <w:t xml:space="preserve"> </w:t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7370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7370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BC7A8F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BC7A8F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7370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57370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BC7A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BC7A8F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BC7A8F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BC7A8F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BC7A8F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:rsidR="00A30CE0" w:rsidRPr="00BC7A8F" w:rsidRDefault="2D0B370B" w:rsidP="000B168D">
      <w:pPr>
        <w:pStyle w:val="tytu"/>
        <w:spacing w:before="120" w:after="120"/>
        <w:ind w:right="78"/>
        <w:rPr>
          <w:b/>
        </w:rPr>
      </w:pPr>
      <w:r w:rsidRPr="00BC7A8F">
        <w:t xml:space="preserve">W odpowiedzi na ogłoszenie o zamówieniu w postępowaniu o udzielenie zamówienia publicznego </w:t>
      </w:r>
      <w:r w:rsidR="00CF3388" w:rsidRPr="00BC7A8F">
        <w:br/>
      </w:r>
      <w:r w:rsidRPr="00BC7A8F">
        <w:t xml:space="preserve">nr </w:t>
      </w:r>
      <w:sdt>
        <w:sdtPr>
          <w:alias w:val="Temat"/>
          <w:tag w:val=""/>
          <w:id w:val="-302308184"/>
          <w:placeholder>
            <w:docPart w:val="E3086218EC3141F9A8B67F1D55A2D68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51CB5">
            <w:t>BZP.261.38.2022</w:t>
          </w:r>
        </w:sdtContent>
      </w:sdt>
      <w:r w:rsidR="00BB074E" w:rsidRPr="00BC7A8F">
        <w:t xml:space="preserve"> </w:t>
      </w:r>
      <w:r w:rsidRPr="00BC7A8F">
        <w:t xml:space="preserve">prowadzonym w trybie podstawowym na podstawie ustawy z dnia 11 września 2019 roku – Prawo zamówień publicznych </w:t>
      </w:r>
      <w:proofErr w:type="spellStart"/>
      <w:r w:rsidRPr="00BC7A8F">
        <w:t>pn</w:t>
      </w:r>
      <w:proofErr w:type="spellEnd"/>
      <w:r w:rsidRPr="00BC7A8F">
        <w:t xml:space="preserve">: </w:t>
      </w:r>
      <w:r w:rsidR="00FE381B" w:rsidRPr="00BC7A8F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68D4C3FCBF004A81A43F0B77B373F5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BC7A8F">
            <w:rPr>
              <w:b/>
            </w:rPr>
            <w:t>Zakup z dostawą sprzętu AGD dla jednostek Politechniki Warszawskiej Filii w Płocku</w:t>
          </w:r>
        </w:sdtContent>
      </w:sdt>
      <w:r w:rsidR="00FE381B" w:rsidRPr="00BC7A8F">
        <w:rPr>
          <w:b/>
        </w:rPr>
        <w:t xml:space="preserve">” </w:t>
      </w:r>
      <w:r w:rsidRPr="00BC7A8F">
        <w:t>składamy niniejszą ofertę:</w:t>
      </w:r>
      <w:bookmarkStart w:id="1" w:name="_Hlk73352174"/>
      <w:bookmarkEnd w:id="1"/>
    </w:p>
    <w:p w:rsidR="00A30CE0" w:rsidRPr="00BC7A8F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>Składam(y) ofertę</w:t>
      </w:r>
      <w:r w:rsidRPr="00BC7A8F">
        <w:rPr>
          <w:sz w:val="22"/>
          <w:szCs w:val="22"/>
        </w:rPr>
        <w:t xml:space="preserve"> na wykonanie przedmiotu zamówienia w zakresie określonym w Specyfikacji Warunków Zamówienia.</w:t>
      </w:r>
    </w:p>
    <w:p w:rsidR="00A30CE0" w:rsidRPr="00BC7A8F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>Oświadczam(y)</w:t>
      </w:r>
      <w:r w:rsidRPr="00BC7A8F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:rsidR="00B0592D" w:rsidRPr="00BC7A8F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 xml:space="preserve">Oferuje(my) </w:t>
      </w:r>
      <w:r w:rsidRPr="00BC7A8F">
        <w:rPr>
          <w:sz w:val="22"/>
          <w:szCs w:val="22"/>
        </w:rPr>
        <w:t>wykonanie przedmiotu zamówienia</w:t>
      </w:r>
      <w:r w:rsidR="00F6016B">
        <w:rPr>
          <w:sz w:val="22"/>
          <w:szCs w:val="22"/>
        </w:rPr>
        <w:t xml:space="preserve"> </w:t>
      </w:r>
      <w:r w:rsidR="00F6016B" w:rsidRPr="00F6016B">
        <w:rPr>
          <w:i/>
          <w:iCs/>
          <w:sz w:val="22"/>
          <w:szCs w:val="22"/>
        </w:rPr>
        <w:t xml:space="preserve"> (przysługuje możliwość złożenia oferty na wybraną  przez siebie część lub części):</w:t>
      </w:r>
    </w:p>
    <w:p w:rsidR="008E2740" w:rsidRPr="00F6016B" w:rsidRDefault="00A51CB5" w:rsidP="000F0739">
      <w:pPr>
        <w:spacing w:before="120"/>
        <w:ind w:left="567"/>
        <w:rPr>
          <w:sz w:val="22"/>
          <w:szCs w:val="22"/>
        </w:rPr>
      </w:pPr>
      <w:r w:rsidRPr="00F6016B">
        <w:rPr>
          <w:b/>
          <w:bCs/>
          <w:sz w:val="22"/>
          <w:szCs w:val="22"/>
        </w:rPr>
        <w:t>Część</w:t>
      </w:r>
      <w:r w:rsidR="008E2740" w:rsidRPr="00F6016B">
        <w:rPr>
          <w:b/>
          <w:bCs/>
          <w:sz w:val="22"/>
          <w:szCs w:val="22"/>
        </w:rPr>
        <w:t xml:space="preserve"> 1*</w:t>
      </w:r>
      <w:r w:rsidR="008E2740" w:rsidRPr="00F6016B">
        <w:rPr>
          <w:sz w:val="22"/>
          <w:szCs w:val="22"/>
        </w:rPr>
        <w:t>:</w:t>
      </w:r>
    </w:p>
    <w:p w:rsidR="000B168D" w:rsidRPr="00F6016B" w:rsidRDefault="000B168D" w:rsidP="00F6016B">
      <w:pPr>
        <w:spacing w:before="60"/>
        <w:ind w:left="567"/>
        <w:rPr>
          <w:sz w:val="22"/>
          <w:szCs w:val="22"/>
        </w:rPr>
      </w:pPr>
      <w:r w:rsidRPr="00F6016B">
        <w:rPr>
          <w:sz w:val="22"/>
          <w:szCs w:val="22"/>
        </w:rPr>
        <w:t>Cena netto: ............</w:t>
      </w:r>
      <w:r w:rsidR="00F6016B" w:rsidRPr="00F6016B">
        <w:rPr>
          <w:sz w:val="22"/>
          <w:szCs w:val="22"/>
        </w:rPr>
        <w:t>.............</w:t>
      </w:r>
      <w:r w:rsidRPr="00F6016B">
        <w:rPr>
          <w:sz w:val="22"/>
          <w:szCs w:val="22"/>
        </w:rPr>
        <w:t>..... złotych</w:t>
      </w:r>
    </w:p>
    <w:p w:rsidR="000B168D" w:rsidRPr="00F6016B" w:rsidRDefault="000B168D" w:rsidP="000B168D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Podatek od towarów i usług: ..................... złotych </w:t>
      </w:r>
    </w:p>
    <w:p w:rsidR="000B168D" w:rsidRPr="00F6016B" w:rsidRDefault="000B168D" w:rsidP="000B168D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>Cena brutto ......</w:t>
      </w:r>
      <w:r w:rsidR="00F6016B" w:rsidRPr="00F6016B">
        <w:rPr>
          <w:sz w:val="22"/>
          <w:szCs w:val="22"/>
        </w:rPr>
        <w:t>.............</w:t>
      </w:r>
      <w:r w:rsidRPr="00F6016B">
        <w:rPr>
          <w:sz w:val="22"/>
          <w:szCs w:val="22"/>
        </w:rPr>
        <w:t xml:space="preserve">.......... złotych </w:t>
      </w:r>
    </w:p>
    <w:p w:rsidR="008E2740" w:rsidRPr="00F6016B" w:rsidRDefault="00A51CB5" w:rsidP="008E2740">
      <w:pPr>
        <w:spacing w:before="240"/>
        <w:ind w:left="567"/>
        <w:rPr>
          <w:sz w:val="22"/>
          <w:szCs w:val="22"/>
        </w:rPr>
      </w:pPr>
      <w:r w:rsidRPr="00F6016B">
        <w:rPr>
          <w:b/>
          <w:bCs/>
          <w:sz w:val="22"/>
          <w:szCs w:val="22"/>
        </w:rPr>
        <w:t>Część</w:t>
      </w:r>
      <w:r w:rsidR="008E2740" w:rsidRPr="00F6016B">
        <w:rPr>
          <w:b/>
          <w:bCs/>
          <w:sz w:val="22"/>
          <w:szCs w:val="22"/>
        </w:rPr>
        <w:t xml:space="preserve"> 2*</w:t>
      </w:r>
      <w:r w:rsidR="008E2740" w:rsidRPr="00F6016B">
        <w:rPr>
          <w:sz w:val="22"/>
          <w:szCs w:val="22"/>
        </w:rPr>
        <w:t>:</w:t>
      </w:r>
    </w:p>
    <w:p w:rsidR="00F6016B" w:rsidRPr="00F6016B" w:rsidRDefault="00F6016B" w:rsidP="00F6016B">
      <w:pPr>
        <w:spacing w:before="60"/>
        <w:ind w:left="567"/>
        <w:rPr>
          <w:sz w:val="22"/>
          <w:szCs w:val="22"/>
        </w:rPr>
      </w:pPr>
      <w:r w:rsidRPr="00F6016B">
        <w:rPr>
          <w:sz w:val="22"/>
          <w:szCs w:val="22"/>
        </w:rPr>
        <w:t>Cena netto: .............................. złotych</w:t>
      </w:r>
    </w:p>
    <w:p w:rsidR="00F6016B" w:rsidRPr="00F6016B" w:rsidRDefault="00F6016B" w:rsidP="00F6016B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Podatek od towarów i usług: ..................... złotych </w:t>
      </w:r>
    </w:p>
    <w:p w:rsidR="00F6016B" w:rsidRPr="00F6016B" w:rsidRDefault="00F6016B" w:rsidP="00F6016B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Cena brutto ............................. złotych </w:t>
      </w:r>
    </w:p>
    <w:p w:rsidR="008E2740" w:rsidRPr="00F6016B" w:rsidRDefault="00A51CB5" w:rsidP="008E2740">
      <w:pPr>
        <w:spacing w:before="240"/>
        <w:ind w:left="567"/>
        <w:rPr>
          <w:sz w:val="22"/>
          <w:szCs w:val="22"/>
        </w:rPr>
      </w:pPr>
      <w:r w:rsidRPr="00F6016B">
        <w:rPr>
          <w:b/>
          <w:bCs/>
          <w:sz w:val="22"/>
          <w:szCs w:val="22"/>
        </w:rPr>
        <w:lastRenderedPageBreak/>
        <w:t>Część</w:t>
      </w:r>
      <w:r w:rsidR="008E2740" w:rsidRPr="00F6016B">
        <w:rPr>
          <w:b/>
          <w:bCs/>
          <w:sz w:val="22"/>
          <w:szCs w:val="22"/>
        </w:rPr>
        <w:t xml:space="preserve"> 3*</w:t>
      </w:r>
      <w:r w:rsidR="008E2740" w:rsidRPr="00F6016B">
        <w:rPr>
          <w:sz w:val="22"/>
          <w:szCs w:val="22"/>
        </w:rPr>
        <w:t>:</w:t>
      </w:r>
    </w:p>
    <w:p w:rsidR="00F6016B" w:rsidRPr="00F6016B" w:rsidRDefault="00F6016B" w:rsidP="00F6016B">
      <w:pPr>
        <w:spacing w:before="60"/>
        <w:ind w:left="567"/>
        <w:rPr>
          <w:sz w:val="22"/>
          <w:szCs w:val="22"/>
        </w:rPr>
      </w:pPr>
      <w:r w:rsidRPr="00F6016B">
        <w:rPr>
          <w:sz w:val="22"/>
          <w:szCs w:val="22"/>
        </w:rPr>
        <w:t>Cena netto: .............................. złotych</w:t>
      </w:r>
    </w:p>
    <w:p w:rsidR="00F6016B" w:rsidRPr="00F6016B" w:rsidRDefault="00F6016B" w:rsidP="00F6016B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Podatek od towarów i usług: ..................... złotych </w:t>
      </w:r>
    </w:p>
    <w:p w:rsidR="00F6016B" w:rsidRPr="00F6016B" w:rsidRDefault="00F6016B" w:rsidP="00F6016B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Cena brutto ............................. złotych </w:t>
      </w:r>
    </w:p>
    <w:p w:rsidR="00F6016B" w:rsidRPr="00F6016B" w:rsidRDefault="00F6016B" w:rsidP="00F6016B">
      <w:pPr>
        <w:spacing w:before="240"/>
        <w:ind w:left="567"/>
        <w:rPr>
          <w:sz w:val="22"/>
          <w:szCs w:val="22"/>
        </w:rPr>
      </w:pPr>
      <w:r w:rsidRPr="00F6016B">
        <w:rPr>
          <w:b/>
          <w:bCs/>
          <w:sz w:val="22"/>
          <w:szCs w:val="22"/>
        </w:rPr>
        <w:t>Część 4*</w:t>
      </w:r>
      <w:r w:rsidRPr="00F6016B">
        <w:rPr>
          <w:sz w:val="22"/>
          <w:szCs w:val="22"/>
        </w:rPr>
        <w:t>:</w:t>
      </w:r>
    </w:p>
    <w:p w:rsidR="00F6016B" w:rsidRPr="00F6016B" w:rsidRDefault="00F6016B" w:rsidP="00F6016B">
      <w:pPr>
        <w:spacing w:before="60"/>
        <w:ind w:left="567"/>
        <w:rPr>
          <w:sz w:val="22"/>
          <w:szCs w:val="22"/>
        </w:rPr>
      </w:pPr>
      <w:r w:rsidRPr="00F6016B">
        <w:rPr>
          <w:sz w:val="22"/>
          <w:szCs w:val="22"/>
        </w:rPr>
        <w:t>Cena netto: .............................. złotych</w:t>
      </w:r>
    </w:p>
    <w:p w:rsidR="00F6016B" w:rsidRPr="00F6016B" w:rsidRDefault="00F6016B" w:rsidP="00F6016B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Podatek od towarów i usług: ..................... złotych </w:t>
      </w:r>
    </w:p>
    <w:p w:rsidR="00F6016B" w:rsidRPr="00F6016B" w:rsidRDefault="00F6016B" w:rsidP="00F6016B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Cena brutto ............................. złotych </w:t>
      </w:r>
    </w:p>
    <w:p w:rsidR="00F6016B" w:rsidRPr="00F6016B" w:rsidRDefault="00F6016B" w:rsidP="00F6016B">
      <w:pPr>
        <w:spacing w:before="240"/>
        <w:ind w:left="567"/>
        <w:rPr>
          <w:sz w:val="22"/>
          <w:szCs w:val="22"/>
        </w:rPr>
      </w:pPr>
      <w:r w:rsidRPr="00F6016B">
        <w:rPr>
          <w:b/>
          <w:bCs/>
          <w:sz w:val="22"/>
          <w:szCs w:val="22"/>
        </w:rPr>
        <w:t>Część 5*</w:t>
      </w:r>
      <w:r w:rsidRPr="00F6016B">
        <w:rPr>
          <w:sz w:val="22"/>
          <w:szCs w:val="22"/>
        </w:rPr>
        <w:t>:</w:t>
      </w:r>
    </w:p>
    <w:p w:rsidR="00F6016B" w:rsidRPr="00F6016B" w:rsidRDefault="00F6016B" w:rsidP="00F6016B">
      <w:pPr>
        <w:spacing w:before="60"/>
        <w:ind w:left="567"/>
        <w:rPr>
          <w:sz w:val="22"/>
          <w:szCs w:val="22"/>
        </w:rPr>
      </w:pPr>
      <w:r w:rsidRPr="00F6016B">
        <w:rPr>
          <w:sz w:val="22"/>
          <w:szCs w:val="22"/>
        </w:rPr>
        <w:t>Cena netto: .............................. złotych</w:t>
      </w:r>
    </w:p>
    <w:p w:rsidR="00F6016B" w:rsidRPr="00F6016B" w:rsidRDefault="00F6016B" w:rsidP="00F6016B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Podatek od towarów i usług: ..................... złotych </w:t>
      </w:r>
    </w:p>
    <w:p w:rsidR="00F6016B" w:rsidRPr="00F6016B" w:rsidRDefault="00F6016B" w:rsidP="00F6016B">
      <w:pPr>
        <w:ind w:left="567"/>
        <w:rPr>
          <w:sz w:val="22"/>
          <w:szCs w:val="22"/>
        </w:rPr>
      </w:pPr>
      <w:r w:rsidRPr="00F6016B">
        <w:rPr>
          <w:sz w:val="22"/>
          <w:szCs w:val="22"/>
        </w:rPr>
        <w:t xml:space="preserve">Cena brutto ............................. złotych </w:t>
      </w:r>
    </w:p>
    <w:p w:rsidR="00F6016B" w:rsidRPr="00BC7A8F" w:rsidRDefault="00F6016B" w:rsidP="006A54B6">
      <w:pPr>
        <w:rPr>
          <w:color w:val="FF0000"/>
          <w:sz w:val="22"/>
          <w:szCs w:val="22"/>
        </w:rPr>
      </w:pPr>
    </w:p>
    <w:p w:rsidR="008E2740" w:rsidRPr="000E7B67" w:rsidRDefault="008E2740" w:rsidP="000F0739">
      <w:pPr>
        <w:numPr>
          <w:ilvl w:val="0"/>
          <w:numId w:val="33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0E7B67">
        <w:rPr>
          <w:b/>
          <w:bCs/>
          <w:sz w:val="22"/>
          <w:szCs w:val="22"/>
        </w:rPr>
        <w:t>Zobowiązuje(my) się do realizacji dostawy</w:t>
      </w:r>
      <w:r w:rsidRPr="000E7B67">
        <w:rPr>
          <w:bCs/>
          <w:sz w:val="22"/>
          <w:szCs w:val="22"/>
        </w:rPr>
        <w:t xml:space="preserve"> w terminie</w:t>
      </w:r>
      <w:r w:rsidR="000B168D" w:rsidRPr="000E7B67">
        <w:rPr>
          <w:bCs/>
          <w:sz w:val="22"/>
          <w:szCs w:val="22"/>
        </w:rPr>
        <w:t xml:space="preserve"> (</w:t>
      </w:r>
      <w:r w:rsidR="000B168D" w:rsidRPr="000E7B67">
        <w:rPr>
          <w:b/>
          <w:i/>
          <w:iCs/>
          <w:sz w:val="22"/>
          <w:szCs w:val="22"/>
        </w:rPr>
        <w:t>stanowi kryterium oceny ofert</w:t>
      </w:r>
      <w:r w:rsidR="000B168D" w:rsidRPr="000E7B67">
        <w:rPr>
          <w:bCs/>
          <w:sz w:val="22"/>
          <w:szCs w:val="22"/>
        </w:rPr>
        <w:t>)</w:t>
      </w:r>
      <w:r w:rsidRPr="000E7B67">
        <w:rPr>
          <w:bCs/>
          <w:sz w:val="22"/>
          <w:szCs w:val="22"/>
        </w:rPr>
        <w:t>:</w:t>
      </w:r>
    </w:p>
    <w:p w:rsidR="00FE29EF" w:rsidRPr="000E7B67" w:rsidRDefault="00A51CB5" w:rsidP="000F0739">
      <w:pPr>
        <w:spacing w:before="60"/>
        <w:ind w:left="567"/>
        <w:jc w:val="both"/>
        <w:rPr>
          <w:strike/>
          <w:sz w:val="22"/>
          <w:szCs w:val="22"/>
        </w:rPr>
      </w:pPr>
      <w:r w:rsidRPr="000E7B67">
        <w:rPr>
          <w:b/>
          <w:bCs/>
          <w:sz w:val="22"/>
          <w:szCs w:val="22"/>
        </w:rPr>
        <w:t xml:space="preserve">Część </w:t>
      </w:r>
      <w:r w:rsidR="00FE29EF" w:rsidRPr="000E7B67">
        <w:rPr>
          <w:b/>
          <w:bCs/>
          <w:sz w:val="22"/>
          <w:szCs w:val="22"/>
        </w:rPr>
        <w:t>1*:</w:t>
      </w:r>
    </w:p>
    <w:bookmarkStart w:id="2" w:name="_Hlk105740933"/>
    <w:p w:rsidR="008E2740" w:rsidRPr="000E7B67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0E7B67">
        <w:rPr>
          <w:rFonts w:ascii="Times New Roman" w:hAnsi="Times New Roman"/>
          <w:sz w:val="22"/>
          <w:szCs w:val="22"/>
        </w:rPr>
        <w:t xml:space="preserve"> 21 dni od daty podpisania umowy</w:t>
      </w:r>
    </w:p>
    <w:p w:rsidR="008E2740" w:rsidRPr="000E7B67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0E7B67">
        <w:rPr>
          <w:rFonts w:ascii="Times New Roman" w:hAnsi="Times New Roman"/>
          <w:sz w:val="22"/>
          <w:szCs w:val="22"/>
        </w:rPr>
        <w:t xml:space="preserve"> 14 dni od daty podpisania umowy</w:t>
      </w:r>
    </w:p>
    <w:p w:rsidR="008E2740" w:rsidRPr="000E7B67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0E7B67">
        <w:rPr>
          <w:rFonts w:ascii="Times New Roman" w:hAnsi="Times New Roman"/>
          <w:sz w:val="22"/>
          <w:szCs w:val="22"/>
        </w:rPr>
        <w:t xml:space="preserve"> </w:t>
      </w:r>
      <w:r w:rsidR="000E7B67" w:rsidRPr="000E7B67">
        <w:rPr>
          <w:rFonts w:ascii="Times New Roman" w:hAnsi="Times New Roman"/>
          <w:sz w:val="22"/>
          <w:szCs w:val="22"/>
        </w:rPr>
        <w:t xml:space="preserve">  </w:t>
      </w:r>
      <w:r w:rsidR="008E2740" w:rsidRPr="000E7B67">
        <w:rPr>
          <w:rFonts w:ascii="Times New Roman" w:hAnsi="Times New Roman"/>
          <w:sz w:val="22"/>
          <w:szCs w:val="22"/>
        </w:rPr>
        <w:t>7 dni od daty podpisania umowy</w:t>
      </w:r>
    </w:p>
    <w:bookmarkEnd w:id="2"/>
    <w:p w:rsidR="00FE29EF" w:rsidRPr="000E7B67" w:rsidRDefault="00A51CB5" w:rsidP="000F0739">
      <w:pPr>
        <w:spacing w:before="120"/>
        <w:ind w:left="567"/>
        <w:jc w:val="both"/>
        <w:rPr>
          <w:strike/>
          <w:sz w:val="22"/>
          <w:szCs w:val="22"/>
        </w:rPr>
      </w:pPr>
      <w:r w:rsidRPr="000E7B67">
        <w:rPr>
          <w:b/>
          <w:bCs/>
          <w:sz w:val="22"/>
          <w:szCs w:val="22"/>
        </w:rPr>
        <w:t>Część</w:t>
      </w:r>
      <w:r w:rsidR="00FE29EF" w:rsidRPr="000E7B67">
        <w:rPr>
          <w:b/>
          <w:bCs/>
          <w:sz w:val="22"/>
          <w:szCs w:val="22"/>
        </w:rPr>
        <w:t xml:space="preserve"> 2*:</w:t>
      </w:r>
    </w:p>
    <w:p w:rsidR="0063218F" w:rsidRPr="000E7B67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21 dni od daty podpisania umowy</w:t>
      </w:r>
    </w:p>
    <w:p w:rsidR="0063218F" w:rsidRPr="000E7B67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14 dni od daty podpisania umowy</w:t>
      </w:r>
    </w:p>
    <w:p w:rsidR="0063218F" w:rsidRPr="000E7B67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</w:t>
      </w:r>
      <w:r w:rsidR="000E7B67" w:rsidRPr="000E7B67">
        <w:rPr>
          <w:rFonts w:ascii="Times New Roman" w:hAnsi="Times New Roman"/>
          <w:sz w:val="22"/>
          <w:szCs w:val="22"/>
        </w:rPr>
        <w:t xml:space="preserve">  </w:t>
      </w:r>
      <w:r w:rsidRPr="000E7B67">
        <w:rPr>
          <w:rFonts w:ascii="Times New Roman" w:hAnsi="Times New Roman"/>
          <w:sz w:val="22"/>
          <w:szCs w:val="22"/>
        </w:rPr>
        <w:t>7 dni od daty podpisania umowy</w:t>
      </w:r>
    </w:p>
    <w:p w:rsidR="00FE29EF" w:rsidRPr="000E7B67" w:rsidRDefault="00A51CB5" w:rsidP="000F0739">
      <w:pPr>
        <w:spacing w:before="120"/>
        <w:ind w:left="567"/>
        <w:jc w:val="both"/>
        <w:rPr>
          <w:strike/>
          <w:sz w:val="22"/>
          <w:szCs w:val="22"/>
        </w:rPr>
      </w:pPr>
      <w:r w:rsidRPr="000E7B67">
        <w:rPr>
          <w:b/>
          <w:bCs/>
          <w:sz w:val="22"/>
          <w:szCs w:val="22"/>
        </w:rPr>
        <w:t>Część</w:t>
      </w:r>
      <w:r w:rsidR="00FE29EF" w:rsidRPr="000E7B67">
        <w:rPr>
          <w:b/>
          <w:bCs/>
          <w:sz w:val="22"/>
          <w:szCs w:val="22"/>
        </w:rPr>
        <w:t xml:space="preserve"> 3*:</w:t>
      </w:r>
    </w:p>
    <w:p w:rsidR="0063218F" w:rsidRPr="000E7B67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21 dni od daty podpisania umowy</w:t>
      </w:r>
    </w:p>
    <w:p w:rsidR="0063218F" w:rsidRPr="000E7B67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14 dni od daty podpisania umowy</w:t>
      </w:r>
    </w:p>
    <w:p w:rsidR="0063218F" w:rsidRPr="000E7B67" w:rsidRDefault="0063218F" w:rsidP="0063218F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</w:t>
      </w:r>
      <w:r w:rsidR="000E7B67" w:rsidRPr="000E7B67">
        <w:rPr>
          <w:rFonts w:ascii="Times New Roman" w:hAnsi="Times New Roman"/>
          <w:sz w:val="22"/>
          <w:szCs w:val="22"/>
        </w:rPr>
        <w:t xml:space="preserve">  </w:t>
      </w:r>
      <w:r w:rsidRPr="000E7B67">
        <w:rPr>
          <w:rFonts w:ascii="Times New Roman" w:hAnsi="Times New Roman"/>
          <w:sz w:val="22"/>
          <w:szCs w:val="22"/>
        </w:rPr>
        <w:t>7 dni od daty podpisania umowy</w:t>
      </w:r>
    </w:p>
    <w:p w:rsidR="006A54B6" w:rsidRPr="000E7B67" w:rsidRDefault="006A54B6" w:rsidP="006A54B6">
      <w:pPr>
        <w:spacing w:before="120"/>
        <w:ind w:left="567"/>
        <w:jc w:val="both"/>
        <w:rPr>
          <w:strike/>
          <w:sz w:val="22"/>
          <w:szCs w:val="22"/>
        </w:rPr>
      </w:pPr>
      <w:r w:rsidRPr="000E7B67">
        <w:rPr>
          <w:b/>
          <w:bCs/>
          <w:sz w:val="22"/>
          <w:szCs w:val="22"/>
        </w:rPr>
        <w:t xml:space="preserve">Część </w:t>
      </w:r>
      <w:r w:rsidR="000E7B67" w:rsidRPr="000E7B67">
        <w:rPr>
          <w:b/>
          <w:bCs/>
          <w:sz w:val="22"/>
          <w:szCs w:val="22"/>
        </w:rPr>
        <w:t>4</w:t>
      </w:r>
      <w:r w:rsidRPr="000E7B67">
        <w:rPr>
          <w:b/>
          <w:bCs/>
          <w:sz w:val="22"/>
          <w:szCs w:val="22"/>
        </w:rPr>
        <w:t>*:</w:t>
      </w:r>
    </w:p>
    <w:p w:rsidR="006A54B6" w:rsidRPr="000E7B67" w:rsidRDefault="006A54B6" w:rsidP="006A54B6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21 dni od daty podpisania umowy</w:t>
      </w:r>
    </w:p>
    <w:p w:rsidR="006A54B6" w:rsidRPr="000E7B67" w:rsidRDefault="006A54B6" w:rsidP="006A54B6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14 dni od daty podpisania umowy</w:t>
      </w:r>
    </w:p>
    <w:p w:rsidR="006A54B6" w:rsidRPr="000E7B67" w:rsidRDefault="006A54B6" w:rsidP="006A54B6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</w:t>
      </w:r>
      <w:r w:rsidR="000E7B67" w:rsidRPr="000E7B67">
        <w:rPr>
          <w:rFonts w:ascii="Times New Roman" w:hAnsi="Times New Roman"/>
          <w:sz w:val="22"/>
          <w:szCs w:val="22"/>
        </w:rPr>
        <w:t xml:space="preserve">  </w:t>
      </w:r>
      <w:r w:rsidRPr="000E7B67">
        <w:rPr>
          <w:rFonts w:ascii="Times New Roman" w:hAnsi="Times New Roman"/>
          <w:sz w:val="22"/>
          <w:szCs w:val="22"/>
        </w:rPr>
        <w:t>7 dni od daty podpisania umowy</w:t>
      </w:r>
    </w:p>
    <w:p w:rsidR="000E7B67" w:rsidRPr="000E7B67" w:rsidRDefault="000E7B67" w:rsidP="000E7B67">
      <w:pPr>
        <w:spacing w:before="120"/>
        <w:ind w:left="567"/>
        <w:jc w:val="both"/>
        <w:rPr>
          <w:strike/>
          <w:sz w:val="22"/>
          <w:szCs w:val="22"/>
        </w:rPr>
      </w:pPr>
      <w:r w:rsidRPr="000E7B67">
        <w:rPr>
          <w:b/>
          <w:bCs/>
          <w:sz w:val="22"/>
          <w:szCs w:val="22"/>
        </w:rPr>
        <w:t>Część 5*:</w:t>
      </w:r>
    </w:p>
    <w:p w:rsidR="000E7B67" w:rsidRPr="000E7B67" w:rsidRDefault="000E7B67" w:rsidP="000E7B67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21 dni od daty podpisania umowy</w:t>
      </w:r>
    </w:p>
    <w:p w:rsidR="000E7B67" w:rsidRPr="000E7B67" w:rsidRDefault="000E7B67" w:rsidP="000E7B67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14 dni od daty podpisania umowy</w:t>
      </w:r>
    </w:p>
    <w:p w:rsidR="006A54B6" w:rsidRPr="000E7B67" w:rsidRDefault="000E7B67" w:rsidP="000E7B67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rFonts w:ascii="Times New Roman" w:hAnsi="Times New Roman"/>
          <w:sz w:val="22"/>
          <w:szCs w:val="22"/>
        </w:rPr>
        <w:t xml:space="preserve">   7 dni od daty podpisania umowy</w:t>
      </w:r>
    </w:p>
    <w:p w:rsidR="008E2740" w:rsidRPr="000E7B67" w:rsidRDefault="008E2740" w:rsidP="00111F2B">
      <w:pPr>
        <w:numPr>
          <w:ilvl w:val="0"/>
          <w:numId w:val="33"/>
        </w:numPr>
        <w:autoSpaceDE w:val="0"/>
        <w:autoSpaceDN w:val="0"/>
        <w:spacing w:before="120" w:line="276" w:lineRule="auto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0E7B67">
        <w:rPr>
          <w:b/>
          <w:bCs/>
          <w:sz w:val="22"/>
          <w:szCs w:val="22"/>
        </w:rPr>
        <w:t xml:space="preserve">Zobowiązuje(my) się </w:t>
      </w:r>
      <w:r w:rsidRPr="000E7B67">
        <w:rPr>
          <w:b/>
          <w:bCs/>
          <w:sz w:val="22"/>
          <w:szCs w:val="22"/>
          <w:lang w:eastAsia="x-none"/>
        </w:rPr>
        <w:t>do udzielenia gwarancji</w:t>
      </w:r>
      <w:r w:rsidRPr="000E7B67">
        <w:rPr>
          <w:bCs/>
          <w:sz w:val="22"/>
          <w:szCs w:val="22"/>
          <w:lang w:eastAsia="x-none"/>
        </w:rPr>
        <w:t xml:space="preserve"> na dostarczone urządzenia (początek gwarancji biegnie od daty podpisania bezwarunkowego protokołu odbioru</w:t>
      </w:r>
      <w:r w:rsidR="000B168D" w:rsidRPr="000E7B67">
        <w:rPr>
          <w:bCs/>
          <w:sz w:val="22"/>
          <w:szCs w:val="22"/>
          <w:lang w:eastAsia="x-none"/>
        </w:rPr>
        <w:t xml:space="preserve"> -</w:t>
      </w:r>
      <w:r w:rsidR="000B168D" w:rsidRPr="000E7B67">
        <w:rPr>
          <w:bCs/>
          <w:sz w:val="22"/>
          <w:szCs w:val="22"/>
        </w:rPr>
        <w:t xml:space="preserve"> </w:t>
      </w:r>
      <w:r w:rsidR="000B168D" w:rsidRPr="000E7B67">
        <w:rPr>
          <w:b/>
          <w:i/>
          <w:iCs/>
          <w:sz w:val="22"/>
          <w:szCs w:val="22"/>
        </w:rPr>
        <w:t>stanowi kryterium oceny ofert</w:t>
      </w:r>
      <w:r w:rsidR="000B168D" w:rsidRPr="000E7B67">
        <w:rPr>
          <w:bCs/>
          <w:sz w:val="22"/>
          <w:szCs w:val="22"/>
        </w:rPr>
        <w:t>)</w:t>
      </w:r>
      <w:r w:rsidRPr="000E7B67">
        <w:rPr>
          <w:bCs/>
          <w:sz w:val="22"/>
          <w:szCs w:val="22"/>
          <w:lang w:eastAsia="x-none"/>
        </w:rPr>
        <w:t>:</w:t>
      </w:r>
    </w:p>
    <w:p w:rsidR="00FE29EF" w:rsidRPr="000E7B67" w:rsidRDefault="00A51CB5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0E7B67">
        <w:rPr>
          <w:b/>
          <w:bCs/>
          <w:sz w:val="22"/>
          <w:szCs w:val="22"/>
        </w:rPr>
        <w:t>Część</w:t>
      </w:r>
      <w:r w:rsidR="00FE29EF" w:rsidRPr="000E7B67">
        <w:rPr>
          <w:b/>
          <w:bCs/>
          <w:sz w:val="22"/>
          <w:szCs w:val="22"/>
        </w:rPr>
        <w:t xml:space="preserve"> 1*</w:t>
      </w:r>
    </w:p>
    <w:p w:rsidR="008E2740" w:rsidRPr="000E7B67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="008E2740" w:rsidRPr="000E7B67">
        <w:rPr>
          <w:sz w:val="22"/>
          <w:szCs w:val="22"/>
          <w:lang w:eastAsia="x-none"/>
        </w:rPr>
        <w:t xml:space="preserve"> 12 miesięcy</w:t>
      </w:r>
    </w:p>
    <w:p w:rsidR="008E2740" w:rsidRPr="000E7B67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="008E2740" w:rsidRPr="000E7B67">
        <w:rPr>
          <w:sz w:val="22"/>
          <w:szCs w:val="22"/>
          <w:lang w:eastAsia="x-none"/>
        </w:rPr>
        <w:t xml:space="preserve"> 24 miesiące  </w:t>
      </w:r>
    </w:p>
    <w:p w:rsidR="008E2740" w:rsidRPr="000E7B67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="008E2740" w:rsidRPr="000E7B67">
        <w:rPr>
          <w:sz w:val="22"/>
          <w:szCs w:val="22"/>
          <w:lang w:eastAsia="x-none"/>
        </w:rPr>
        <w:t xml:space="preserve"> 36 miesięcy</w:t>
      </w:r>
    </w:p>
    <w:p w:rsidR="00FE29EF" w:rsidRPr="000E7B67" w:rsidRDefault="00A51CB5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0E7B67">
        <w:rPr>
          <w:b/>
          <w:bCs/>
          <w:sz w:val="22"/>
          <w:szCs w:val="22"/>
        </w:rPr>
        <w:t>Część</w:t>
      </w:r>
      <w:r w:rsidR="00FE29EF" w:rsidRPr="000E7B67">
        <w:rPr>
          <w:b/>
          <w:bCs/>
          <w:sz w:val="22"/>
          <w:szCs w:val="22"/>
        </w:rPr>
        <w:t xml:space="preserve"> 2*</w:t>
      </w:r>
    </w:p>
    <w:p w:rsidR="000B168D" w:rsidRPr="000E7B67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12 miesięcy</w:t>
      </w:r>
    </w:p>
    <w:p w:rsidR="000B168D" w:rsidRPr="000E7B67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24 miesiące  </w:t>
      </w:r>
    </w:p>
    <w:p w:rsidR="000B168D" w:rsidRPr="000E7B67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36 miesięcy</w:t>
      </w:r>
    </w:p>
    <w:p w:rsidR="00FE29EF" w:rsidRPr="000E7B67" w:rsidRDefault="00A51CB5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0E7B67">
        <w:rPr>
          <w:b/>
          <w:bCs/>
          <w:sz w:val="22"/>
          <w:szCs w:val="22"/>
        </w:rPr>
        <w:t>Część</w:t>
      </w:r>
      <w:r w:rsidR="00FE29EF" w:rsidRPr="000E7B67">
        <w:rPr>
          <w:b/>
          <w:bCs/>
          <w:sz w:val="22"/>
          <w:szCs w:val="22"/>
        </w:rPr>
        <w:t xml:space="preserve"> 3*</w:t>
      </w:r>
    </w:p>
    <w:p w:rsidR="000B168D" w:rsidRPr="000E7B67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12 miesięcy</w:t>
      </w:r>
    </w:p>
    <w:p w:rsidR="000B168D" w:rsidRPr="000E7B67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24 miesiące  </w:t>
      </w:r>
    </w:p>
    <w:p w:rsidR="000B168D" w:rsidRPr="000E7B67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36 miesięcy</w:t>
      </w:r>
    </w:p>
    <w:p w:rsidR="000E7B67" w:rsidRPr="000E7B67" w:rsidRDefault="000E7B67" w:rsidP="000E7B67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0E7B67">
        <w:rPr>
          <w:b/>
          <w:bCs/>
          <w:sz w:val="22"/>
          <w:szCs w:val="22"/>
        </w:rPr>
        <w:t>Część 4*</w:t>
      </w:r>
    </w:p>
    <w:p w:rsidR="000E7B67" w:rsidRPr="000E7B67" w:rsidRDefault="000E7B67" w:rsidP="000E7B67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12 miesięcy</w:t>
      </w:r>
    </w:p>
    <w:p w:rsidR="000E7B67" w:rsidRPr="000E7B67" w:rsidRDefault="000E7B67" w:rsidP="000E7B67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24 miesiące  </w:t>
      </w:r>
    </w:p>
    <w:p w:rsidR="000E7B67" w:rsidRPr="000E7B67" w:rsidRDefault="000E7B67" w:rsidP="000E7B67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36 miesięcy</w:t>
      </w:r>
    </w:p>
    <w:p w:rsidR="000E7B67" w:rsidRPr="000E7B67" w:rsidRDefault="000E7B67" w:rsidP="000E7B67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0E7B67">
        <w:rPr>
          <w:b/>
          <w:bCs/>
          <w:sz w:val="22"/>
          <w:szCs w:val="22"/>
        </w:rPr>
        <w:t>Część 5*</w:t>
      </w:r>
    </w:p>
    <w:p w:rsidR="000E7B67" w:rsidRPr="000E7B67" w:rsidRDefault="000E7B67" w:rsidP="000E7B67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12 miesięcy</w:t>
      </w:r>
    </w:p>
    <w:p w:rsidR="000E7B67" w:rsidRPr="000E7B67" w:rsidRDefault="000E7B67" w:rsidP="000E7B67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24 miesiące  </w:t>
      </w:r>
    </w:p>
    <w:p w:rsidR="000E7B67" w:rsidRPr="000E7B67" w:rsidRDefault="000E7B67" w:rsidP="000E7B67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0E7B67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B67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  <w:lang w:eastAsia="en-US"/>
        </w:rPr>
      </w:r>
      <w:r w:rsidR="00573704">
        <w:rPr>
          <w:rFonts w:eastAsia="Calibri"/>
          <w:b/>
          <w:sz w:val="20"/>
          <w:szCs w:val="20"/>
          <w:lang w:eastAsia="en-US"/>
        </w:rPr>
        <w:fldChar w:fldCharType="separate"/>
      </w:r>
      <w:r w:rsidRPr="000E7B67">
        <w:rPr>
          <w:rFonts w:eastAsia="Calibri"/>
          <w:b/>
          <w:sz w:val="20"/>
          <w:szCs w:val="20"/>
          <w:lang w:eastAsia="en-US"/>
        </w:rPr>
        <w:fldChar w:fldCharType="end"/>
      </w:r>
      <w:r w:rsidRPr="000E7B67">
        <w:rPr>
          <w:sz w:val="22"/>
          <w:szCs w:val="22"/>
        </w:rPr>
        <w:t xml:space="preserve"> </w:t>
      </w:r>
      <w:r w:rsidRPr="000E7B67">
        <w:rPr>
          <w:sz w:val="22"/>
          <w:szCs w:val="22"/>
          <w:lang w:eastAsia="x-none"/>
        </w:rPr>
        <w:t xml:space="preserve"> 36 miesięcy</w:t>
      </w:r>
    </w:p>
    <w:p w:rsidR="000E7B67" w:rsidRPr="00A72C8B" w:rsidRDefault="00A72C8B" w:rsidP="00A72C8B">
      <w:pPr>
        <w:pStyle w:val="Akapitzlist"/>
        <w:numPr>
          <w:ilvl w:val="0"/>
          <w:numId w:val="33"/>
        </w:numPr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 w:rsidRPr="00A72C8B">
        <w:rPr>
          <w:rFonts w:ascii="Times New Roman" w:hAnsi="Times New Roman" w:cs="Times New Roman"/>
          <w:b/>
          <w:bCs/>
        </w:rPr>
        <w:t>*Oświadczam/y, że</w:t>
      </w:r>
      <w:r w:rsidRPr="00A72C8B">
        <w:rPr>
          <w:rFonts w:ascii="Times New Roman" w:hAnsi="Times New Roman" w:cs="Times New Roman"/>
        </w:rPr>
        <w:t xml:space="preserve"> zaoferowana przez nas chłodziarko-zamrażarka </w:t>
      </w:r>
      <w:r w:rsidRPr="00A72C8B">
        <w:rPr>
          <w:rFonts w:ascii="Times New Roman" w:hAnsi="Times New Roman" w:cs="Times New Roman"/>
          <w:b/>
          <w:bCs/>
        </w:rPr>
        <w:t>(Część 5)</w:t>
      </w:r>
      <w:r>
        <w:rPr>
          <w:rFonts w:ascii="Times New Roman" w:hAnsi="Times New Roman" w:cs="Times New Roman"/>
          <w:b/>
          <w:bCs/>
        </w:rPr>
        <w:t xml:space="preserve"> </w:t>
      </w:r>
      <w:r w:rsidRPr="00A72C8B">
        <w:rPr>
          <w:rFonts w:ascii="Times New Roman" w:hAnsi="Times New Roman" w:cs="Times New Roman"/>
          <w:b/>
          <w:bCs/>
          <w:i/>
          <w:iCs/>
        </w:rPr>
        <w:t>(parametr techniczny – stanowi kryterium oceny ofert)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A72C8B" w:rsidRPr="00A72C8B" w:rsidRDefault="00A72C8B" w:rsidP="00A72C8B">
      <w:pPr>
        <w:pStyle w:val="Akapitzlist"/>
        <w:autoSpaceDE w:val="0"/>
        <w:autoSpaceDN w:val="0"/>
        <w:spacing w:before="120" w:after="0"/>
        <w:ind w:hanging="153"/>
        <w:jc w:val="both"/>
        <w:rPr>
          <w:rFonts w:ascii="Times New Roman" w:hAnsi="Times New Roman" w:cs="Times New Roman"/>
          <w:lang w:eastAsia="x-none"/>
        </w:rPr>
      </w:pPr>
      <w:r w:rsidRPr="00A72C8B">
        <w:rPr>
          <w:rFonts w:eastAsia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2C8B">
        <w:rPr>
          <w:rFonts w:eastAsia="Calibri"/>
          <w:b/>
          <w:sz w:val="20"/>
          <w:szCs w:val="20"/>
        </w:rPr>
        <w:instrText xml:space="preserve"> FORMCHECKBOX </w:instrText>
      </w:r>
      <w:r w:rsidR="00573704">
        <w:rPr>
          <w:rFonts w:eastAsia="Calibri"/>
          <w:b/>
          <w:sz w:val="20"/>
          <w:szCs w:val="20"/>
        </w:rPr>
      </w:r>
      <w:r w:rsidR="00573704">
        <w:rPr>
          <w:rFonts w:eastAsia="Calibri"/>
          <w:b/>
          <w:sz w:val="20"/>
          <w:szCs w:val="20"/>
        </w:rPr>
        <w:fldChar w:fldCharType="separate"/>
      </w:r>
      <w:r w:rsidRPr="00A72C8B">
        <w:rPr>
          <w:rFonts w:eastAsia="Calibri"/>
          <w:b/>
          <w:sz w:val="20"/>
          <w:szCs w:val="20"/>
        </w:rPr>
        <w:fldChar w:fldCharType="end"/>
      </w:r>
      <w:r w:rsidRPr="00A72C8B">
        <w:t xml:space="preserve"> </w:t>
      </w:r>
      <w:r w:rsidRPr="00A72C8B">
        <w:rPr>
          <w:lang w:eastAsia="x-none"/>
        </w:rPr>
        <w:t xml:space="preserve"> </w:t>
      </w:r>
      <w:r w:rsidRPr="00A72C8B">
        <w:rPr>
          <w:rFonts w:ascii="Times New Roman" w:hAnsi="Times New Roman" w:cs="Times New Roman"/>
          <w:lang w:eastAsia="x-none"/>
        </w:rPr>
        <w:t xml:space="preserve">posiada możliwość elektronicznej regulacji temperatury  </w:t>
      </w:r>
    </w:p>
    <w:p w:rsidR="00A72C8B" w:rsidRPr="00A72C8B" w:rsidRDefault="00A72C8B" w:rsidP="00A72C8B">
      <w:pPr>
        <w:pStyle w:val="Akapitzlist"/>
        <w:autoSpaceDE w:val="0"/>
        <w:autoSpaceDN w:val="0"/>
        <w:ind w:left="567"/>
        <w:jc w:val="both"/>
        <w:rPr>
          <w:rFonts w:ascii="Times New Roman" w:hAnsi="Times New Roman" w:cs="Times New Roman"/>
          <w:lang w:eastAsia="x-none"/>
        </w:rPr>
      </w:pPr>
      <w:r w:rsidRPr="00A72C8B">
        <w:rPr>
          <w:rFonts w:ascii="Times New Roman" w:hAnsi="Times New Roman" w:cs="Times New Roman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2C8B">
        <w:rPr>
          <w:rFonts w:ascii="Times New Roman" w:hAnsi="Times New Roman" w:cs="Times New Roman"/>
          <w:lang w:eastAsia="x-none"/>
        </w:rPr>
        <w:instrText xml:space="preserve"> FORMCHECKBOX </w:instrText>
      </w:r>
      <w:r w:rsidR="00573704">
        <w:rPr>
          <w:rFonts w:ascii="Times New Roman" w:hAnsi="Times New Roman" w:cs="Times New Roman"/>
          <w:lang w:eastAsia="x-none"/>
        </w:rPr>
      </w:r>
      <w:r w:rsidR="00573704">
        <w:rPr>
          <w:rFonts w:ascii="Times New Roman" w:hAnsi="Times New Roman" w:cs="Times New Roman"/>
          <w:lang w:eastAsia="x-none"/>
        </w:rPr>
        <w:fldChar w:fldCharType="separate"/>
      </w:r>
      <w:r w:rsidRPr="00A72C8B">
        <w:rPr>
          <w:rFonts w:ascii="Times New Roman" w:hAnsi="Times New Roman" w:cs="Times New Roman"/>
          <w:lang w:eastAsia="x-none"/>
        </w:rPr>
        <w:fldChar w:fldCharType="end"/>
      </w:r>
      <w:r w:rsidRPr="00A72C8B">
        <w:rPr>
          <w:rFonts w:ascii="Times New Roman" w:hAnsi="Times New Roman" w:cs="Times New Roman"/>
          <w:lang w:eastAsia="x-none"/>
        </w:rPr>
        <w:t xml:space="preserve">  nie ma możliwości elektronicznej regulacji temperatury</w:t>
      </w:r>
    </w:p>
    <w:p w:rsidR="00FC5547" w:rsidRPr="00A72C8B" w:rsidRDefault="008E2740" w:rsidP="00A72C8B">
      <w:pPr>
        <w:pStyle w:val="Akapitzlist"/>
        <w:spacing w:before="60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72C8B">
        <w:rPr>
          <w:rFonts w:ascii="Times New Roman" w:hAnsi="Times New Roman" w:cs="Times New Roman"/>
          <w:sz w:val="20"/>
          <w:szCs w:val="20"/>
          <w:u w:val="single"/>
          <w:lang w:eastAsia="pl-PL"/>
        </w:rPr>
        <w:t>Uwaga!</w:t>
      </w:r>
      <w:r w:rsidRPr="00A72C8B">
        <w:rPr>
          <w:rFonts w:ascii="Times New Roman" w:hAnsi="Times New Roman" w:cs="Times New Roman"/>
          <w:sz w:val="20"/>
          <w:szCs w:val="20"/>
          <w:lang w:eastAsia="pl-PL"/>
        </w:rPr>
        <w:t xml:space="preserve"> W przypadku, kiedy Wykonawca nie zaznaczy żadnego z kwadratów lub zaznaczy więcej niż jeden kwadrat w kryterium oceny „Termin dostawy”</w:t>
      </w:r>
      <w:r w:rsidR="00A72C8B" w:rsidRPr="00A72C8B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A72C8B">
        <w:rPr>
          <w:rFonts w:ascii="Times New Roman" w:hAnsi="Times New Roman" w:cs="Times New Roman"/>
          <w:sz w:val="20"/>
          <w:szCs w:val="20"/>
          <w:lang w:eastAsia="pl-PL"/>
        </w:rPr>
        <w:t>„Okres gwarancji”</w:t>
      </w:r>
      <w:r w:rsidR="00A72C8B" w:rsidRPr="00A72C8B">
        <w:rPr>
          <w:rFonts w:ascii="Times New Roman" w:hAnsi="Times New Roman" w:cs="Times New Roman"/>
          <w:sz w:val="20"/>
          <w:szCs w:val="20"/>
          <w:lang w:eastAsia="pl-PL"/>
        </w:rPr>
        <w:t>, „Parametr techniczny”</w:t>
      </w:r>
      <w:r w:rsidRPr="00A72C8B">
        <w:rPr>
          <w:rFonts w:ascii="Times New Roman" w:hAnsi="Times New Roman" w:cs="Times New Roman"/>
          <w:sz w:val="20"/>
          <w:szCs w:val="20"/>
          <w:lang w:eastAsia="pl-PL"/>
        </w:rPr>
        <w:t xml:space="preserve"> – Z</w:t>
      </w:r>
      <w:r w:rsidR="000F0739" w:rsidRPr="00A72C8B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A72C8B">
        <w:rPr>
          <w:rFonts w:ascii="Times New Roman" w:hAnsi="Times New Roman" w:cs="Times New Roman"/>
          <w:sz w:val="20"/>
          <w:szCs w:val="20"/>
          <w:lang w:eastAsia="pl-PL"/>
        </w:rPr>
        <w:t>mawiający przyjmie, że Wykonawca dopuszcza maksymalny termin dostawy</w:t>
      </w:r>
      <w:r w:rsidR="00A72C8B" w:rsidRPr="00A72C8B">
        <w:rPr>
          <w:rFonts w:ascii="Times New Roman" w:hAnsi="Times New Roman" w:cs="Times New Roman"/>
          <w:sz w:val="20"/>
          <w:szCs w:val="20"/>
          <w:lang w:eastAsia="pl-PL"/>
        </w:rPr>
        <w:t xml:space="preserve"> (Części 1-5), </w:t>
      </w:r>
      <w:r w:rsidRPr="00A72C8B">
        <w:rPr>
          <w:rFonts w:ascii="Times New Roman" w:hAnsi="Times New Roman" w:cs="Times New Roman"/>
          <w:sz w:val="20"/>
          <w:szCs w:val="20"/>
          <w:lang w:eastAsia="pl-PL"/>
        </w:rPr>
        <w:t>minimalny okres gwarancji</w:t>
      </w:r>
      <w:r w:rsidR="00A72C8B" w:rsidRPr="00A72C8B">
        <w:rPr>
          <w:rFonts w:ascii="Times New Roman" w:hAnsi="Times New Roman" w:cs="Times New Roman"/>
          <w:sz w:val="20"/>
          <w:szCs w:val="20"/>
          <w:lang w:eastAsia="pl-PL"/>
        </w:rPr>
        <w:t xml:space="preserve"> (Części 1-5), brak możliwości elektronicznej regulacji temperatury w chłodziarko-zamrażarce (Część 5)</w:t>
      </w:r>
      <w:r w:rsidRPr="00A72C8B">
        <w:rPr>
          <w:rFonts w:ascii="Times New Roman" w:hAnsi="Times New Roman" w:cs="Times New Roman"/>
          <w:sz w:val="20"/>
          <w:szCs w:val="20"/>
          <w:lang w:eastAsia="pl-PL"/>
        </w:rPr>
        <w:t>, a w powyższych kryteriach oceny oferta Wykonawcy otrzyma 0 punktów.</w:t>
      </w:r>
    </w:p>
    <w:p w:rsidR="00FA2C47" w:rsidRPr="00BC7A8F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BC7A8F">
        <w:rPr>
          <w:rFonts w:ascii="Times New Roman" w:hAnsi="Times New Roman" w:cs="Times New Roman"/>
          <w:b/>
          <w:bCs/>
        </w:rPr>
        <w:t xml:space="preserve">Akceptuje(my) </w:t>
      </w:r>
      <w:r w:rsidRPr="00BC7A8F">
        <w:rPr>
          <w:rFonts w:ascii="Times New Roman" w:hAnsi="Times New Roman" w:cs="Times New Roman"/>
        </w:rPr>
        <w:t>warunki płatności określone przez Zamawiającego w SWZ.</w:t>
      </w:r>
    </w:p>
    <w:p w:rsidR="00A30CE0" w:rsidRPr="00BC7A8F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BC7A8F">
        <w:rPr>
          <w:rFonts w:ascii="Times New Roman" w:hAnsi="Times New Roman" w:cs="Times New Roman"/>
          <w:b/>
          <w:bCs/>
        </w:rPr>
        <w:t>Uważam(y) się</w:t>
      </w:r>
      <w:r w:rsidRPr="00BC7A8F">
        <w:rPr>
          <w:rFonts w:ascii="Times New Roman" w:hAnsi="Times New Roman" w:cs="Times New Roman"/>
        </w:rPr>
        <w:t xml:space="preserve"> za związany(</w:t>
      </w:r>
      <w:proofErr w:type="spellStart"/>
      <w:r w:rsidRPr="00BC7A8F">
        <w:rPr>
          <w:rFonts w:ascii="Times New Roman" w:hAnsi="Times New Roman" w:cs="Times New Roman"/>
        </w:rPr>
        <w:t>ch</w:t>
      </w:r>
      <w:proofErr w:type="spellEnd"/>
      <w:r w:rsidRPr="00BC7A8F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BC7A8F">
        <w:rPr>
          <w:rFonts w:ascii="Times New Roman" w:hAnsi="Times New Roman" w:cs="Times New Roman"/>
        </w:rPr>
        <w:t>wskazanego w pkt</w:t>
      </w:r>
      <w:r w:rsidRPr="00BC7A8F">
        <w:rPr>
          <w:rFonts w:ascii="Times New Roman" w:hAnsi="Times New Roman" w:cs="Times New Roman"/>
        </w:rPr>
        <w:t xml:space="preserve"> </w:t>
      </w:r>
      <w:r w:rsidR="00014011" w:rsidRPr="00BC7A8F">
        <w:rPr>
          <w:rFonts w:ascii="Times New Roman" w:hAnsi="Times New Roman" w:cs="Times New Roman"/>
        </w:rPr>
        <w:t>13.1. SWZ.</w:t>
      </w:r>
    </w:p>
    <w:p w:rsidR="00A30CE0" w:rsidRPr="00BC7A8F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>Oświadczam(y), że całość zamówienia zrealizuje(my)</w:t>
      </w:r>
      <w:r w:rsidRPr="00BC7A8F">
        <w:rPr>
          <w:sz w:val="22"/>
          <w:szCs w:val="22"/>
        </w:rPr>
        <w:t xml:space="preserve"> sam(i)*).</w:t>
      </w:r>
    </w:p>
    <w:p w:rsidR="00A30CE0" w:rsidRPr="00BC7A8F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>Powierzę/Powierzymy</w:t>
      </w:r>
      <w:r w:rsidRPr="00BC7A8F">
        <w:rPr>
          <w:sz w:val="22"/>
          <w:szCs w:val="22"/>
        </w:rPr>
        <w:t xml:space="preserve"> Podwykonawcom wykonanie części zamówienia w zakresie*):</w:t>
      </w:r>
    </w:p>
    <w:p w:rsidR="00A30CE0" w:rsidRPr="00BC7A8F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BC7A8F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CE0" w:rsidRPr="00BC7A8F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BC7A8F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:rsidR="00A30CE0" w:rsidRPr="00BC7A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>Oświadczam(y)</w:t>
      </w:r>
      <w:r w:rsidRPr="00BC7A8F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BC7A8F">
        <w:rPr>
          <w:sz w:val="22"/>
          <w:szCs w:val="22"/>
        </w:rPr>
        <w:t>………</w:t>
      </w:r>
      <w:r w:rsidRPr="00BC7A8F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:rsidR="00A30CE0" w:rsidRPr="00BC7A8F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BC7A8F">
        <w:rPr>
          <w:i/>
          <w:sz w:val="20"/>
          <w:szCs w:val="20"/>
        </w:rPr>
        <w:t>(Wypełniają jedynie przedsiębiorcy składający wspólną ofertę – spółki cywilne lub konsorcja)</w:t>
      </w:r>
    </w:p>
    <w:p w:rsidR="00A30CE0" w:rsidRPr="00BC7A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>Oświadczam(y)</w:t>
      </w:r>
      <w:r w:rsidRPr="00BC7A8F">
        <w:rPr>
          <w:sz w:val="22"/>
          <w:szCs w:val="22"/>
        </w:rPr>
        <w:t xml:space="preserve">, iż </w:t>
      </w:r>
      <w:r w:rsidRPr="00BC7A8F">
        <w:rPr>
          <w:b/>
          <w:bCs/>
          <w:sz w:val="22"/>
          <w:szCs w:val="22"/>
        </w:rPr>
        <w:t>informacje i dokumenty</w:t>
      </w:r>
      <w:r w:rsidRPr="00BC7A8F">
        <w:rPr>
          <w:sz w:val="22"/>
          <w:szCs w:val="22"/>
        </w:rPr>
        <w:t xml:space="preserve"> zawarte w pliku o nazwie „</w:t>
      </w:r>
      <w:r w:rsidRPr="00BC7A8F">
        <w:rPr>
          <w:b/>
          <w:bCs/>
          <w:sz w:val="22"/>
          <w:szCs w:val="22"/>
        </w:rPr>
        <w:t>Tajemnica przedsiębiorstwa</w:t>
      </w:r>
      <w:r w:rsidRPr="00BC7A8F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BC7A8F">
        <w:rPr>
          <w:sz w:val="22"/>
          <w:szCs w:val="22"/>
        </w:rPr>
        <w:br/>
      </w:r>
      <w:r w:rsidRPr="00BC7A8F">
        <w:rPr>
          <w:sz w:val="22"/>
          <w:szCs w:val="22"/>
        </w:rPr>
        <w:t>o zwalczaniu nieuczciwej konkurencji.</w:t>
      </w:r>
    </w:p>
    <w:p w:rsidR="00A30CE0" w:rsidRPr="00BC7A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lastRenderedPageBreak/>
        <w:t xml:space="preserve">Oświadczam(y), </w:t>
      </w:r>
      <w:r w:rsidRPr="00BC7A8F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:rsidR="00A30CE0" w:rsidRPr="00BC7A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 xml:space="preserve">Oświadczam(y), </w:t>
      </w:r>
      <w:r w:rsidRPr="00BC7A8F">
        <w:rPr>
          <w:sz w:val="22"/>
          <w:szCs w:val="22"/>
        </w:rPr>
        <w:t xml:space="preserve">że wybór mojej/naszej oferty </w:t>
      </w:r>
      <w:r w:rsidRPr="00BC7A8F">
        <w:rPr>
          <w:b/>
          <w:bCs/>
          <w:sz w:val="22"/>
          <w:szCs w:val="22"/>
        </w:rPr>
        <w:t>będzie prowadzić*)/nie będzie prowadzić</w:t>
      </w:r>
      <w:r w:rsidRPr="00BC7A8F">
        <w:rPr>
          <w:sz w:val="22"/>
          <w:szCs w:val="22"/>
        </w:rPr>
        <w:t>*) do powstania u Zamawiającego obowiązku podatkowego.</w:t>
      </w:r>
    </w:p>
    <w:p w:rsidR="00A30CE0" w:rsidRPr="00BC7A8F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BC7A8F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:rsidR="00A30CE0" w:rsidRPr="00BC7A8F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BC7A8F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:rsidR="00A30CE0" w:rsidRPr="00BC7A8F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BC7A8F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:rsidR="00A30CE0" w:rsidRPr="00BC7A8F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BC7A8F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:rsidR="00A30CE0" w:rsidRPr="00BC7A8F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>Oświadczam(y),</w:t>
      </w:r>
      <w:r w:rsidRPr="00BC7A8F">
        <w:rPr>
          <w:sz w:val="22"/>
          <w:szCs w:val="22"/>
        </w:rPr>
        <w:t xml:space="preserve"> że zapoznaliśmy się z klauzulą informacyjną z art. 13 i 14 RODO zawartą w SWZ.</w:t>
      </w:r>
    </w:p>
    <w:p w:rsidR="00A30CE0" w:rsidRPr="00BC7A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 xml:space="preserve">Oświadczam(y), </w:t>
      </w:r>
      <w:r w:rsidRPr="00BC7A8F">
        <w:rPr>
          <w:sz w:val="22"/>
          <w:szCs w:val="22"/>
        </w:rPr>
        <w:t>że</w:t>
      </w:r>
      <w:r w:rsidRPr="00BC7A8F">
        <w:rPr>
          <w:b/>
          <w:bCs/>
          <w:sz w:val="22"/>
          <w:szCs w:val="22"/>
        </w:rPr>
        <w:t>:</w:t>
      </w:r>
    </w:p>
    <w:p w:rsidR="00A30CE0" w:rsidRPr="00BC7A8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BC7A8F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BC7A8F">
        <w:rPr>
          <w:rStyle w:val="Zakotwiczenieprzypisudolnego"/>
          <w:rFonts w:ascii="Times New Roman" w:hAnsi="Times New Roman" w:cs="Times New Roman"/>
        </w:rPr>
        <w:footnoteReference w:id="2"/>
      </w:r>
      <w:r w:rsidRPr="00BC7A8F">
        <w:rPr>
          <w:rFonts w:ascii="Times New Roman" w:hAnsi="Times New Roman" w:cs="Times New Roman"/>
        </w:rPr>
        <w:t>,</w:t>
      </w:r>
    </w:p>
    <w:p w:rsidR="00A30CE0" w:rsidRPr="00BC7A8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BC7A8F">
        <w:rPr>
          <w:rFonts w:ascii="Times New Roman" w:hAnsi="Times New Roman" w:cs="Times New Roman"/>
        </w:rPr>
        <w:t>przetwarzamy dane osobowe zgodnie z RODO,</w:t>
      </w:r>
    </w:p>
    <w:p w:rsidR="00A30CE0" w:rsidRPr="00BC7A8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BC7A8F">
        <w:rPr>
          <w:rFonts w:ascii="Times New Roman" w:hAnsi="Times New Roman" w:cs="Times New Roman"/>
        </w:rPr>
        <w:t>nie naruszamy bezpieczeństwa danych osobowych.</w:t>
      </w:r>
    </w:p>
    <w:p w:rsidR="00A30CE0" w:rsidRPr="00BC7A8F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BC7A8F">
        <w:rPr>
          <w:b/>
          <w:bCs/>
          <w:sz w:val="22"/>
          <w:szCs w:val="22"/>
        </w:rPr>
        <w:t xml:space="preserve">Załącznikami </w:t>
      </w:r>
      <w:r w:rsidRPr="00BC7A8F">
        <w:rPr>
          <w:sz w:val="22"/>
          <w:szCs w:val="22"/>
        </w:rPr>
        <w:t>do niniejszej oferty, stanowiącymi jej integralną część są:</w:t>
      </w:r>
    </w:p>
    <w:p w:rsidR="00A30CE0" w:rsidRPr="00BC7A8F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BC7A8F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:rsidR="00A30CE0" w:rsidRPr="00BC7A8F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BC7A8F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:rsidR="00A30CE0" w:rsidRPr="00BC7A8F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BC7A8F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:rsidR="00A30CE0" w:rsidRPr="00BC7A8F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BC7A8F">
        <w:rPr>
          <w:b/>
          <w:bCs/>
          <w:sz w:val="22"/>
          <w:szCs w:val="22"/>
        </w:rPr>
        <w:t xml:space="preserve">Formularz </w:t>
      </w:r>
      <w:r w:rsidRPr="00BC7A8F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BC7A8F">
        <w:rPr>
          <w:i/>
          <w:iCs/>
          <w:sz w:val="22"/>
          <w:szCs w:val="22"/>
        </w:rPr>
        <w:t>.</w:t>
      </w:r>
    </w:p>
    <w:p w:rsidR="00A30CE0" w:rsidRPr="00BC7A8F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:rsidR="00A30CE0" w:rsidRPr="00BC7A8F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BC7A8F">
        <w:rPr>
          <w:sz w:val="20"/>
          <w:szCs w:val="20"/>
        </w:rPr>
        <w:t>*)</w:t>
      </w:r>
      <w:r w:rsidR="007E47EE" w:rsidRPr="00BC7A8F">
        <w:rPr>
          <w:sz w:val="20"/>
          <w:szCs w:val="20"/>
        </w:rPr>
        <w:t xml:space="preserve"> – </w:t>
      </w:r>
      <w:r w:rsidRPr="00BC7A8F">
        <w:rPr>
          <w:sz w:val="20"/>
          <w:szCs w:val="20"/>
        </w:rPr>
        <w:t>niepotrzebne skreślić</w:t>
      </w:r>
    </w:p>
    <w:p w:rsidR="00FF09B7" w:rsidRPr="00BC7A8F" w:rsidRDefault="00FF09B7">
      <w:r w:rsidRPr="00BC7A8F">
        <w:br w:type="page"/>
      </w:r>
    </w:p>
    <w:p w:rsidR="00A30CE0" w:rsidRPr="00BC7A8F" w:rsidRDefault="00CF3388" w:rsidP="00162E54">
      <w:pPr>
        <w:jc w:val="right"/>
        <w:rPr>
          <w:sz w:val="22"/>
          <w:szCs w:val="22"/>
        </w:rPr>
      </w:pPr>
      <w:r w:rsidRPr="00BC7A8F">
        <w:lastRenderedPageBreak/>
        <w:t xml:space="preserve">Załącznik nr 1 do Rozdziału II </w:t>
      </w:r>
      <w:r w:rsidRPr="00BC7A8F">
        <w:rPr>
          <w:sz w:val="22"/>
          <w:szCs w:val="22"/>
        </w:rPr>
        <w:t>SWZ</w:t>
      </w:r>
    </w:p>
    <w:p w:rsidR="00A30CE0" w:rsidRPr="00BC7A8F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C7A8F" w:rsidRPr="00BC7A8F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CE0" w:rsidRPr="00BC7A8F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BC7A8F">
              <w:rPr>
                <w:b/>
                <w:bCs/>
              </w:rPr>
              <w:t>OŚWIADCZENIE WYKONAWCY</w:t>
            </w:r>
          </w:p>
          <w:p w:rsidR="00A30CE0" w:rsidRPr="00BC7A8F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7A8F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BC7A8F">
              <w:rPr>
                <w:b/>
                <w:bCs/>
                <w:sz w:val="20"/>
                <w:szCs w:val="20"/>
              </w:rPr>
              <w:t xml:space="preserve"> </w:t>
            </w:r>
          </w:p>
          <w:p w:rsidR="00A30CE0" w:rsidRPr="00BC7A8F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BC7A8F">
              <w:rPr>
                <w:b/>
                <w:bCs/>
                <w:sz w:val="22"/>
                <w:szCs w:val="22"/>
              </w:rPr>
              <w:t>o</w:t>
            </w:r>
            <w:r w:rsidRPr="00BC7A8F">
              <w:rPr>
                <w:sz w:val="22"/>
                <w:szCs w:val="22"/>
              </w:rPr>
              <w:t xml:space="preserve"> </w:t>
            </w:r>
            <w:r w:rsidRPr="00BC7A8F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BC7A8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A30CE0" w:rsidRPr="00BC7A8F" w:rsidRDefault="00CF3388">
      <w:pPr>
        <w:ind w:left="5246" w:firstLine="708"/>
        <w:rPr>
          <w:b/>
          <w:sz w:val="20"/>
          <w:szCs w:val="20"/>
        </w:rPr>
      </w:pPr>
      <w:r w:rsidRPr="00BC7A8F">
        <w:rPr>
          <w:b/>
          <w:sz w:val="20"/>
          <w:szCs w:val="20"/>
        </w:rPr>
        <w:t>Zamawiający:</w:t>
      </w:r>
    </w:p>
    <w:p w:rsidR="00A30CE0" w:rsidRPr="00BC7A8F" w:rsidRDefault="00CF3388">
      <w:pPr>
        <w:ind w:left="5954"/>
        <w:rPr>
          <w:sz w:val="20"/>
          <w:szCs w:val="20"/>
        </w:rPr>
      </w:pPr>
      <w:r w:rsidRPr="00BC7A8F">
        <w:rPr>
          <w:sz w:val="20"/>
          <w:szCs w:val="20"/>
        </w:rPr>
        <w:t>Politechnika Warszawska Filia w Płocku</w:t>
      </w:r>
    </w:p>
    <w:p w:rsidR="00A30CE0" w:rsidRPr="00BC7A8F" w:rsidRDefault="00CF3388">
      <w:pPr>
        <w:ind w:left="5954"/>
        <w:rPr>
          <w:sz w:val="20"/>
          <w:szCs w:val="20"/>
        </w:rPr>
      </w:pPr>
      <w:r w:rsidRPr="00BC7A8F">
        <w:rPr>
          <w:sz w:val="20"/>
          <w:szCs w:val="20"/>
        </w:rPr>
        <w:t>ul. Łukasiewicza 17</w:t>
      </w:r>
    </w:p>
    <w:p w:rsidR="00A30CE0" w:rsidRPr="00BC7A8F" w:rsidRDefault="00CF3388">
      <w:pPr>
        <w:ind w:left="5954"/>
        <w:rPr>
          <w:sz w:val="20"/>
          <w:szCs w:val="20"/>
        </w:rPr>
      </w:pPr>
      <w:r w:rsidRPr="00BC7A8F">
        <w:rPr>
          <w:sz w:val="20"/>
          <w:szCs w:val="20"/>
        </w:rPr>
        <w:t>09-400 Płock</w:t>
      </w:r>
    </w:p>
    <w:p w:rsidR="00A30CE0" w:rsidRPr="00BC7A8F" w:rsidRDefault="00CF3388">
      <w:pPr>
        <w:rPr>
          <w:b/>
          <w:sz w:val="20"/>
          <w:szCs w:val="20"/>
        </w:rPr>
      </w:pPr>
      <w:r w:rsidRPr="00BC7A8F">
        <w:rPr>
          <w:b/>
          <w:sz w:val="20"/>
          <w:szCs w:val="20"/>
        </w:rPr>
        <w:t>Wykonawca:</w:t>
      </w:r>
    </w:p>
    <w:p w:rsidR="00A30CE0" w:rsidRPr="00BC7A8F" w:rsidRDefault="00CF3388">
      <w:pPr>
        <w:spacing w:line="480" w:lineRule="auto"/>
        <w:ind w:right="5954"/>
        <w:rPr>
          <w:sz w:val="20"/>
          <w:szCs w:val="20"/>
        </w:rPr>
      </w:pPr>
      <w:r w:rsidRPr="00BC7A8F">
        <w:rPr>
          <w:sz w:val="20"/>
          <w:szCs w:val="20"/>
        </w:rPr>
        <w:t>………………………………………………………………………………………………</w:t>
      </w:r>
    </w:p>
    <w:p w:rsidR="00A30CE0" w:rsidRPr="00BC7A8F" w:rsidRDefault="00CF3388">
      <w:pPr>
        <w:ind w:right="5953"/>
        <w:rPr>
          <w:i/>
          <w:sz w:val="16"/>
          <w:szCs w:val="16"/>
        </w:rPr>
      </w:pPr>
      <w:r w:rsidRPr="00BC7A8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C7A8F">
        <w:rPr>
          <w:i/>
          <w:sz w:val="16"/>
          <w:szCs w:val="16"/>
        </w:rPr>
        <w:t>CEiDG</w:t>
      </w:r>
      <w:proofErr w:type="spellEnd"/>
      <w:r w:rsidRPr="00BC7A8F">
        <w:rPr>
          <w:i/>
          <w:sz w:val="16"/>
          <w:szCs w:val="16"/>
        </w:rPr>
        <w:t>)</w:t>
      </w:r>
    </w:p>
    <w:p w:rsidR="00A30CE0" w:rsidRPr="00BC7A8F" w:rsidRDefault="00CF3388">
      <w:pPr>
        <w:rPr>
          <w:sz w:val="20"/>
          <w:szCs w:val="20"/>
          <w:u w:val="single"/>
        </w:rPr>
      </w:pPr>
      <w:r w:rsidRPr="00BC7A8F">
        <w:rPr>
          <w:sz w:val="20"/>
          <w:szCs w:val="20"/>
          <w:u w:val="single"/>
        </w:rPr>
        <w:t>reprezentowany przez:</w:t>
      </w:r>
    </w:p>
    <w:p w:rsidR="00A30CE0" w:rsidRPr="00BC7A8F" w:rsidRDefault="00CF3388">
      <w:pPr>
        <w:spacing w:before="120"/>
        <w:ind w:right="5954"/>
        <w:rPr>
          <w:sz w:val="20"/>
          <w:szCs w:val="20"/>
        </w:rPr>
      </w:pPr>
      <w:r w:rsidRPr="00BC7A8F">
        <w:rPr>
          <w:sz w:val="20"/>
          <w:szCs w:val="20"/>
        </w:rPr>
        <w:t>………………………………………………</w:t>
      </w:r>
    </w:p>
    <w:p w:rsidR="00A30CE0" w:rsidRPr="00BC7A8F" w:rsidRDefault="00CF3388">
      <w:pPr>
        <w:ind w:right="5953"/>
        <w:rPr>
          <w:i/>
          <w:sz w:val="16"/>
          <w:szCs w:val="16"/>
        </w:rPr>
      </w:pPr>
      <w:r w:rsidRPr="00BC7A8F">
        <w:rPr>
          <w:i/>
          <w:sz w:val="16"/>
          <w:szCs w:val="16"/>
        </w:rPr>
        <w:t>(imię, nazwisko, stanowisko/podstawa do reprezentacji)</w:t>
      </w:r>
      <w:bookmarkStart w:id="3" w:name="_Hlk64542563"/>
      <w:bookmarkEnd w:id="3"/>
    </w:p>
    <w:p w:rsidR="00A30CE0" w:rsidRPr="00BC7A8F" w:rsidRDefault="00A30CE0" w:rsidP="007E47EE">
      <w:pPr>
        <w:spacing w:line="276" w:lineRule="auto"/>
        <w:jc w:val="both"/>
        <w:rPr>
          <w:sz w:val="22"/>
          <w:szCs w:val="22"/>
        </w:rPr>
      </w:pPr>
    </w:p>
    <w:p w:rsidR="00A30CE0" w:rsidRPr="00BC7A8F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BC7A8F">
        <w:rPr>
          <w:sz w:val="22"/>
          <w:szCs w:val="22"/>
        </w:rPr>
        <w:t xml:space="preserve">Na potrzeby postępowania o udzielenie zamówienia publicznego pn. </w:t>
      </w:r>
      <w:r w:rsidR="00102487" w:rsidRPr="00BC7A8F">
        <w:rPr>
          <w:sz w:val="22"/>
          <w:szCs w:val="22"/>
        </w:rPr>
        <w:t xml:space="preserve"> </w:t>
      </w:r>
      <w:r w:rsidR="00102487" w:rsidRPr="00BC7A8F">
        <w:rPr>
          <w:b/>
          <w:sz w:val="22"/>
          <w:szCs w:val="22"/>
        </w:rPr>
        <w:t>„</w:t>
      </w:r>
      <w:bookmarkStart w:id="4" w:name="_Hlk105503025"/>
      <w:sdt>
        <w:sdtPr>
          <w:rPr>
            <w:b/>
            <w:sz w:val="22"/>
            <w:szCs w:val="22"/>
          </w:rPr>
          <w:alias w:val="Tytuł"/>
          <w:tag w:val=""/>
          <w:id w:val="959386147"/>
          <w:placeholder>
            <w:docPart w:val="E616412B3DC1425D83F58762047308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BC7A8F">
            <w:rPr>
              <w:b/>
              <w:sz w:val="22"/>
              <w:szCs w:val="22"/>
            </w:rPr>
            <w:t>Zakup z dostawą sprzętu AGD dla jednostek Politechniki Warszawskiej Filii w Płocku</w:t>
          </w:r>
        </w:sdtContent>
      </w:sdt>
      <w:bookmarkEnd w:id="4"/>
      <w:r w:rsidR="00102487" w:rsidRPr="00BC7A8F">
        <w:rPr>
          <w:b/>
          <w:sz w:val="22"/>
          <w:szCs w:val="22"/>
        </w:rPr>
        <w:t>”,</w:t>
      </w:r>
      <w:r w:rsidRPr="00BC7A8F">
        <w:rPr>
          <w:b/>
          <w:bCs/>
          <w:sz w:val="22"/>
          <w:szCs w:val="22"/>
        </w:rPr>
        <w:t xml:space="preserve"> </w:t>
      </w:r>
      <w:r w:rsidRPr="00BC7A8F">
        <w:rPr>
          <w:sz w:val="22"/>
          <w:szCs w:val="22"/>
        </w:rPr>
        <w:t xml:space="preserve">prowadzonego przez </w:t>
      </w:r>
      <w:r w:rsidRPr="00BC7A8F">
        <w:rPr>
          <w:b/>
          <w:bCs/>
          <w:sz w:val="22"/>
          <w:szCs w:val="22"/>
        </w:rPr>
        <w:t xml:space="preserve">Politechnikę Warszawską Filię </w:t>
      </w:r>
      <w:r w:rsidR="000F0739" w:rsidRPr="00BC7A8F">
        <w:rPr>
          <w:b/>
          <w:bCs/>
          <w:sz w:val="22"/>
          <w:szCs w:val="22"/>
        </w:rPr>
        <w:br/>
      </w:r>
      <w:r w:rsidRPr="00BC7A8F">
        <w:rPr>
          <w:b/>
          <w:bCs/>
          <w:sz w:val="22"/>
          <w:szCs w:val="22"/>
        </w:rPr>
        <w:t>w Płocku</w:t>
      </w:r>
      <w:r w:rsidRPr="00BC7A8F">
        <w:rPr>
          <w:sz w:val="22"/>
          <w:szCs w:val="22"/>
        </w:rPr>
        <w:t>,</w:t>
      </w:r>
      <w:r w:rsidRPr="00BC7A8F">
        <w:rPr>
          <w:i/>
          <w:iCs/>
          <w:sz w:val="22"/>
          <w:szCs w:val="22"/>
        </w:rPr>
        <w:t xml:space="preserve"> </w:t>
      </w:r>
      <w:r w:rsidRPr="00BC7A8F">
        <w:rPr>
          <w:sz w:val="22"/>
          <w:szCs w:val="22"/>
        </w:rPr>
        <w:t>oświadczam, co następuje:</w:t>
      </w:r>
      <w:bookmarkStart w:id="5" w:name="_Hlk21681172"/>
      <w:bookmarkEnd w:id="5"/>
    </w:p>
    <w:p w:rsidR="00A30CE0" w:rsidRPr="00BC7A8F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BC7A8F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:rsidR="00FE451E" w:rsidRPr="00BC7A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BC7A8F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BC7A8F">
        <w:rPr>
          <w:sz w:val="22"/>
          <w:szCs w:val="22"/>
        </w:rPr>
        <w:t>Pzp</w:t>
      </w:r>
      <w:proofErr w:type="spellEnd"/>
      <w:r w:rsidRPr="00BC7A8F">
        <w:rPr>
          <w:sz w:val="22"/>
          <w:szCs w:val="22"/>
        </w:rPr>
        <w:t>.</w:t>
      </w:r>
    </w:p>
    <w:p w:rsidR="00A30CE0" w:rsidRPr="00BC7A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BC7A8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C7A8F">
        <w:rPr>
          <w:sz w:val="22"/>
          <w:szCs w:val="22"/>
        </w:rPr>
        <w:t>Pzp</w:t>
      </w:r>
      <w:proofErr w:type="spellEnd"/>
      <w:r w:rsidRPr="00BC7A8F">
        <w:rPr>
          <w:sz w:val="22"/>
          <w:szCs w:val="22"/>
        </w:rPr>
        <w:t xml:space="preserve"> </w:t>
      </w:r>
      <w:r w:rsidRPr="00BC7A8F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BC7A8F">
        <w:rPr>
          <w:b/>
          <w:bCs/>
          <w:sz w:val="22"/>
          <w:szCs w:val="22"/>
        </w:rPr>
        <w:t xml:space="preserve"> </w:t>
      </w:r>
      <w:r w:rsidRPr="00BC7A8F">
        <w:rPr>
          <w:i/>
          <w:iCs/>
          <w:sz w:val="22"/>
          <w:szCs w:val="22"/>
        </w:rPr>
        <w:t xml:space="preserve">ustawy </w:t>
      </w:r>
      <w:proofErr w:type="spellStart"/>
      <w:r w:rsidRPr="00BC7A8F">
        <w:rPr>
          <w:i/>
          <w:iCs/>
          <w:sz w:val="22"/>
          <w:szCs w:val="22"/>
        </w:rPr>
        <w:t>Pzp</w:t>
      </w:r>
      <w:proofErr w:type="spellEnd"/>
      <w:r w:rsidRPr="00BC7A8F">
        <w:rPr>
          <w:i/>
          <w:iCs/>
          <w:sz w:val="22"/>
          <w:szCs w:val="22"/>
        </w:rPr>
        <w:t>).</w:t>
      </w:r>
      <w:r w:rsidRPr="00BC7A8F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BC7A8F">
        <w:rPr>
          <w:sz w:val="22"/>
          <w:szCs w:val="22"/>
        </w:rPr>
        <w:t>Pzp</w:t>
      </w:r>
      <w:proofErr w:type="spellEnd"/>
      <w:r w:rsidRPr="00BC7A8F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BC7A8F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:rsidR="00A30CE0" w:rsidRPr="00BC7A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BC7A8F">
        <w:rPr>
          <w:sz w:val="22"/>
          <w:szCs w:val="22"/>
        </w:rPr>
        <w:t>Oświadczam, że w stosunku do następującego/</w:t>
      </w:r>
      <w:proofErr w:type="spellStart"/>
      <w:r w:rsidRPr="00BC7A8F">
        <w:rPr>
          <w:sz w:val="22"/>
          <w:szCs w:val="22"/>
        </w:rPr>
        <w:t>ych</w:t>
      </w:r>
      <w:proofErr w:type="spellEnd"/>
      <w:r w:rsidRPr="00BC7A8F">
        <w:rPr>
          <w:sz w:val="22"/>
          <w:szCs w:val="22"/>
        </w:rPr>
        <w:t xml:space="preserve"> podmiotu/</w:t>
      </w:r>
      <w:proofErr w:type="spellStart"/>
      <w:r w:rsidRPr="00BC7A8F">
        <w:rPr>
          <w:sz w:val="22"/>
          <w:szCs w:val="22"/>
        </w:rPr>
        <w:t>tów</w:t>
      </w:r>
      <w:proofErr w:type="spellEnd"/>
      <w:r w:rsidRPr="00BC7A8F">
        <w:rPr>
          <w:sz w:val="22"/>
          <w:szCs w:val="22"/>
        </w:rPr>
        <w:t>, będącego/</w:t>
      </w:r>
      <w:proofErr w:type="spellStart"/>
      <w:r w:rsidRPr="00BC7A8F">
        <w:rPr>
          <w:sz w:val="22"/>
          <w:szCs w:val="22"/>
        </w:rPr>
        <w:t>ych</w:t>
      </w:r>
      <w:proofErr w:type="spellEnd"/>
      <w:r w:rsidRPr="00BC7A8F">
        <w:rPr>
          <w:sz w:val="22"/>
          <w:szCs w:val="22"/>
        </w:rPr>
        <w:t xml:space="preserve"> podwykonawcą/</w:t>
      </w:r>
      <w:proofErr w:type="spellStart"/>
      <w:r w:rsidRPr="00BC7A8F">
        <w:rPr>
          <w:sz w:val="22"/>
          <w:szCs w:val="22"/>
        </w:rPr>
        <w:t>ami</w:t>
      </w:r>
      <w:proofErr w:type="spellEnd"/>
      <w:r w:rsidRPr="00BC7A8F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BC7A8F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BC7A8F">
        <w:rPr>
          <w:i/>
          <w:iCs/>
          <w:sz w:val="22"/>
          <w:szCs w:val="22"/>
        </w:rPr>
        <w:t>CEiDG</w:t>
      </w:r>
      <w:proofErr w:type="spellEnd"/>
      <w:r w:rsidRPr="00BC7A8F">
        <w:rPr>
          <w:i/>
          <w:iCs/>
          <w:sz w:val="22"/>
          <w:szCs w:val="22"/>
        </w:rPr>
        <w:t>)</w:t>
      </w:r>
      <w:r w:rsidRPr="00BC7A8F">
        <w:rPr>
          <w:sz w:val="22"/>
          <w:szCs w:val="22"/>
        </w:rPr>
        <w:t xml:space="preserve">, nie zachodzą podstawy wykluczenia z postępowania o udzielenie zamówienia. </w:t>
      </w:r>
    </w:p>
    <w:p w:rsidR="00A30CE0" w:rsidRPr="00BC7A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BC7A8F">
        <w:rPr>
          <w:sz w:val="22"/>
          <w:szCs w:val="22"/>
        </w:rPr>
        <w:t xml:space="preserve">Oświadczam, że wszystkie informacje podane w powyższych oświadczeniach są aktualne i zgodne </w:t>
      </w:r>
      <w:r w:rsidR="000F0739" w:rsidRPr="00BC7A8F">
        <w:rPr>
          <w:sz w:val="22"/>
          <w:szCs w:val="22"/>
        </w:rPr>
        <w:br/>
      </w:r>
      <w:r w:rsidRPr="00BC7A8F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A30CE0" w:rsidRPr="00BC7A8F" w:rsidRDefault="00A30CE0" w:rsidP="007E47EE">
      <w:pPr>
        <w:spacing w:line="276" w:lineRule="auto"/>
        <w:jc w:val="both"/>
        <w:rPr>
          <w:sz w:val="22"/>
          <w:szCs w:val="22"/>
        </w:rPr>
      </w:pPr>
    </w:p>
    <w:p w:rsidR="00A30CE0" w:rsidRPr="00BC7A8F" w:rsidRDefault="00CF3388" w:rsidP="002953F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BC7A8F">
        <w:rPr>
          <w:b/>
          <w:bCs/>
          <w:sz w:val="22"/>
          <w:szCs w:val="22"/>
        </w:rPr>
        <w:t xml:space="preserve">Oświadczenie </w:t>
      </w:r>
      <w:r w:rsidRPr="00BC7A8F">
        <w:rPr>
          <w:b/>
          <w:sz w:val="22"/>
          <w:szCs w:val="22"/>
        </w:rPr>
        <w:t xml:space="preserve">musi być opatrzone kwalifikowanym podpisem elektronicznym, </w:t>
      </w:r>
      <w:bookmarkStart w:id="6" w:name="_Hlk96671990"/>
      <w:r w:rsidRPr="00BC7A8F">
        <w:rPr>
          <w:b/>
          <w:sz w:val="22"/>
          <w:szCs w:val="22"/>
        </w:rPr>
        <w:t xml:space="preserve">podpisem zaufanym </w:t>
      </w:r>
      <w:r w:rsidR="002953FA" w:rsidRPr="00BC7A8F">
        <w:rPr>
          <w:b/>
          <w:sz w:val="22"/>
          <w:szCs w:val="22"/>
        </w:rPr>
        <w:br/>
      </w:r>
      <w:r w:rsidRPr="00BC7A8F">
        <w:rPr>
          <w:b/>
          <w:sz w:val="22"/>
          <w:szCs w:val="22"/>
        </w:rPr>
        <w:t xml:space="preserve">lub osobistym </w:t>
      </w:r>
      <w:bookmarkEnd w:id="6"/>
      <w:r w:rsidRPr="00BC7A8F">
        <w:rPr>
          <w:b/>
          <w:sz w:val="22"/>
          <w:szCs w:val="22"/>
        </w:rPr>
        <w:t>przez osobę/y uprawnione do reprezentowania Wykonawcy</w:t>
      </w:r>
      <w:r w:rsidRPr="00BC7A8F">
        <w:rPr>
          <w:i/>
          <w:iCs/>
          <w:sz w:val="22"/>
          <w:szCs w:val="22"/>
        </w:rPr>
        <w:t>.</w:t>
      </w:r>
    </w:p>
    <w:p w:rsidR="00A30CE0" w:rsidRPr="00BC7A8F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:rsidR="00F54788" w:rsidRPr="00BC7A8F" w:rsidRDefault="00F54788">
      <w:pPr>
        <w:jc w:val="right"/>
        <w:rPr>
          <w:b/>
          <w:bCs/>
          <w:color w:val="FF0000"/>
        </w:rPr>
      </w:pPr>
    </w:p>
    <w:p w:rsidR="00481C04" w:rsidRPr="00BC7A8F" w:rsidRDefault="00481C04" w:rsidP="00C678BD">
      <w:pPr>
        <w:jc w:val="right"/>
        <w:rPr>
          <w:color w:val="FF0000"/>
        </w:rPr>
      </w:pPr>
    </w:p>
    <w:p w:rsidR="00FE29EF" w:rsidRPr="00BC7A8F" w:rsidRDefault="00FE29EF" w:rsidP="00FE29EF">
      <w:pPr>
        <w:jc w:val="right"/>
      </w:pPr>
      <w:r w:rsidRPr="00BC7A8F">
        <w:t xml:space="preserve">Załącznik nr 2 do Rozdziału II </w:t>
      </w:r>
      <w:r w:rsidRPr="00BC7A8F">
        <w:rPr>
          <w:sz w:val="22"/>
          <w:szCs w:val="22"/>
        </w:rPr>
        <w:t>SWZ</w:t>
      </w:r>
      <w:r w:rsidRPr="00BC7A8F">
        <w:t xml:space="preserve"> </w:t>
      </w:r>
    </w:p>
    <w:p w:rsidR="00FE29EF" w:rsidRPr="00BC7A8F" w:rsidRDefault="00FE29EF" w:rsidP="00FE29EF">
      <w:pPr>
        <w:jc w:val="right"/>
      </w:pPr>
      <w:r w:rsidRPr="00BC7A8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72DF7BB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6F3" w:rsidRPr="00ED65B4" w:rsidRDefault="009576F3" w:rsidP="00FE29E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:rsidR="009576F3" w:rsidRPr="00ED65B4" w:rsidRDefault="009576F3" w:rsidP="00FE29E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" fillcolor="silver">
                <v:textbox>
                  <w:txbxContent>
                    <w:p w:rsidR="009576F3" w:rsidRPr="00ED65B4" w:rsidRDefault="009576F3" w:rsidP="00FE29E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:rsidR="009576F3" w:rsidRPr="00ED65B4" w:rsidRDefault="009576F3" w:rsidP="00FE29E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E29EF" w:rsidRPr="00BC7A8F" w:rsidRDefault="00FE29EF" w:rsidP="00FE29EF">
      <w:pPr>
        <w:pStyle w:val="Zwykytekst1"/>
        <w:spacing w:before="60" w:line="288" w:lineRule="auto"/>
        <w:jc w:val="both"/>
      </w:pPr>
      <w:r w:rsidRPr="00BC7A8F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:rsidR="00FE29EF" w:rsidRPr="00BC7A8F" w:rsidRDefault="00FE29EF" w:rsidP="00FE29EF">
      <w:pPr>
        <w:pStyle w:val="Zwykytekst1"/>
        <w:spacing w:before="120" w:line="288" w:lineRule="auto"/>
        <w:jc w:val="both"/>
      </w:pPr>
      <w:r w:rsidRPr="00BC7A8F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:rsidR="00FE29EF" w:rsidRPr="00BC7A8F" w:rsidRDefault="00FE29EF" w:rsidP="00FE29EF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BC7A8F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BC7A8F">
        <w:rPr>
          <w:rFonts w:eastAsia="Calibri"/>
          <w:sz w:val="22"/>
          <w:szCs w:val="22"/>
          <w:lang w:eastAsia="en-US"/>
        </w:rPr>
        <w:t>pn</w:t>
      </w:r>
      <w:proofErr w:type="spellEnd"/>
      <w:r w:rsidRPr="00BC7A8F">
        <w:rPr>
          <w:rFonts w:eastAsia="Calibri"/>
          <w:sz w:val="22"/>
          <w:szCs w:val="22"/>
          <w:lang w:eastAsia="en-US"/>
        </w:rPr>
        <w:t>:</w:t>
      </w:r>
      <w:r w:rsidRPr="00BC7A8F">
        <w:rPr>
          <w:sz w:val="22"/>
          <w:szCs w:val="22"/>
        </w:rPr>
        <w:t xml:space="preserve"> 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2108841689"/>
          <w:placeholder>
            <w:docPart w:val="46373C0F5C514F54B3D6FA909DFEAA7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BC7A8F">
            <w:rPr>
              <w:b/>
              <w:bCs/>
              <w:sz w:val="22"/>
              <w:szCs w:val="22"/>
            </w:rPr>
            <w:t>Zakup z dostawą sprzętu AGD dla jednostek Politechniki Warszawskiej Filii w Płocku</w:t>
          </w:r>
        </w:sdtContent>
      </w:sdt>
      <w:r w:rsidRPr="00BC7A8F">
        <w:rPr>
          <w:b/>
          <w:bCs/>
          <w:sz w:val="22"/>
          <w:szCs w:val="22"/>
        </w:rPr>
        <w:t>”</w:t>
      </w:r>
      <w:r w:rsidRPr="00BC7A8F">
        <w:rPr>
          <w:rFonts w:eastAsia="Calibri"/>
          <w:sz w:val="22"/>
          <w:szCs w:val="22"/>
          <w:lang w:eastAsia="en-US"/>
        </w:rPr>
        <w:t xml:space="preserve">, </w:t>
      </w:r>
      <w:r w:rsidRPr="00BC7A8F">
        <w:rPr>
          <w:rFonts w:eastAsia="Calibri"/>
          <w:bCs/>
          <w:sz w:val="22"/>
          <w:szCs w:val="22"/>
          <w:lang w:eastAsia="en-US"/>
        </w:rPr>
        <w:t>numer referencyjny</w:t>
      </w:r>
      <w:r w:rsidR="000B168D" w:rsidRPr="00BC7A8F">
        <w:rPr>
          <w:rFonts w:eastAsia="Calibri"/>
          <w:bCs/>
          <w:sz w:val="22"/>
          <w:szCs w:val="22"/>
          <w:lang w:eastAsia="en-US"/>
        </w:rPr>
        <w:t xml:space="preserve">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02E7BA64281B44DDB1BC6AD7D7A635E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51CB5">
            <w:rPr>
              <w:rFonts w:eastAsia="Calibri"/>
              <w:bCs/>
              <w:sz w:val="22"/>
              <w:szCs w:val="22"/>
              <w:lang w:eastAsia="en-US"/>
            </w:rPr>
            <w:t>BZP.261.38.2022</w:t>
          </w:r>
        </w:sdtContent>
      </w:sdt>
      <w:r w:rsidRPr="00BC7A8F">
        <w:rPr>
          <w:rFonts w:eastAsia="Calibri"/>
          <w:bCs/>
          <w:sz w:val="22"/>
          <w:szCs w:val="22"/>
          <w:lang w:eastAsia="en-US"/>
        </w:rPr>
        <w:t>,</w:t>
      </w:r>
      <w:r w:rsidRPr="00BC7A8F">
        <w:rPr>
          <w:rFonts w:eastAsia="Calibri"/>
          <w:b/>
          <w:sz w:val="22"/>
          <w:szCs w:val="22"/>
          <w:lang w:eastAsia="en-US"/>
        </w:rPr>
        <w:t xml:space="preserve"> </w:t>
      </w:r>
      <w:r w:rsidRPr="00BC7A8F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BC7A8F">
        <w:rPr>
          <w:rFonts w:eastAsia="Calibri"/>
          <w:i/>
          <w:sz w:val="22"/>
          <w:szCs w:val="22"/>
          <w:lang w:eastAsia="en-US"/>
        </w:rPr>
        <w:t xml:space="preserve">, </w:t>
      </w:r>
      <w:r w:rsidRPr="00BC7A8F">
        <w:rPr>
          <w:rFonts w:eastAsia="Calibri"/>
          <w:sz w:val="22"/>
          <w:szCs w:val="22"/>
          <w:lang w:eastAsia="en-US"/>
        </w:rPr>
        <w:t>oświadczam, co następuje:</w:t>
      </w:r>
    </w:p>
    <w:p w:rsidR="00FE29EF" w:rsidRPr="00BC7A8F" w:rsidRDefault="00FE29EF" w:rsidP="00FE29EF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C7A8F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:rsidR="00FE29EF" w:rsidRPr="00BC7A8F" w:rsidRDefault="00FE29EF" w:rsidP="00111F2B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C7A8F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BC7A8F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BC7A8F">
        <w:rPr>
          <w:sz w:val="22"/>
          <w:szCs w:val="22"/>
        </w:rPr>
        <w:br/>
        <w:t>o udzielenie zamówienia wyklucza się:</w:t>
      </w:r>
    </w:p>
    <w:p w:rsidR="00FE29EF" w:rsidRPr="00BC7A8F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C7A8F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E29EF" w:rsidRPr="00BC7A8F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C7A8F">
        <w:rPr>
          <w:sz w:val="22"/>
          <w:szCs w:val="22"/>
        </w:rPr>
        <w:t xml:space="preserve">wykonawcę oraz uczestnika konkursu, którego beneficjentem rzeczywistym w rozumieniu ustawy </w:t>
      </w:r>
      <w:r w:rsidRPr="00BC7A8F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BC7A8F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E29EF" w:rsidRPr="00BC7A8F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C7A8F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E29EF" w:rsidRPr="00BC7A8F" w:rsidRDefault="00FE29EF" w:rsidP="00111F2B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C7A8F">
        <w:rPr>
          <w:sz w:val="22"/>
          <w:szCs w:val="22"/>
        </w:rPr>
        <w:t xml:space="preserve">Oświadczam, że wszystkie informacje podane w powyższych oświadczeniach są aktualne </w:t>
      </w:r>
      <w:r w:rsidRPr="00BC7A8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E29EF" w:rsidRPr="00BC7A8F" w:rsidRDefault="00FE29EF" w:rsidP="00FE29EF">
      <w:pPr>
        <w:spacing w:after="160" w:line="360" w:lineRule="auto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BC7A8F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:rsidR="00FE451E" w:rsidRPr="00BC7A8F" w:rsidRDefault="00FE451E" w:rsidP="2D0B370B"/>
    <w:p w:rsidR="00A30CE0" w:rsidRPr="00BC7A8F" w:rsidRDefault="00A30CE0" w:rsidP="00833439">
      <w:pPr>
        <w:pStyle w:val="rozdzia"/>
      </w:pPr>
    </w:p>
    <w:p w:rsidR="00FE451E" w:rsidRPr="00BC7A8F" w:rsidRDefault="00FE451E" w:rsidP="00833439">
      <w:pPr>
        <w:pStyle w:val="rozdzia"/>
      </w:pPr>
    </w:p>
    <w:p w:rsidR="00FE451E" w:rsidRPr="00BC7A8F" w:rsidRDefault="00FE451E" w:rsidP="00833439">
      <w:pPr>
        <w:pStyle w:val="rozdzia"/>
      </w:pPr>
    </w:p>
    <w:p w:rsidR="00FE451E" w:rsidRPr="00BC7A8F" w:rsidRDefault="00FE451E" w:rsidP="00833439">
      <w:pPr>
        <w:pStyle w:val="rozdzia"/>
      </w:pPr>
    </w:p>
    <w:p w:rsidR="00FE451E" w:rsidRPr="00BC7A8F" w:rsidRDefault="00FE451E" w:rsidP="00833439">
      <w:pPr>
        <w:pStyle w:val="rozdzia"/>
      </w:pPr>
    </w:p>
    <w:p w:rsidR="00FE451E" w:rsidRPr="00BC7A8F" w:rsidRDefault="00FE451E" w:rsidP="00833439">
      <w:pPr>
        <w:pStyle w:val="rozdzia"/>
      </w:pPr>
    </w:p>
    <w:p w:rsidR="00FE451E" w:rsidRPr="00BC7A8F" w:rsidRDefault="00FE451E" w:rsidP="00833439">
      <w:pPr>
        <w:pStyle w:val="rozdzia"/>
      </w:pPr>
    </w:p>
    <w:p w:rsidR="00833439" w:rsidRPr="00BC7A8F" w:rsidRDefault="00833439" w:rsidP="00481C04">
      <w:pPr>
        <w:pStyle w:val="rozdzia"/>
        <w:jc w:val="left"/>
      </w:pPr>
    </w:p>
    <w:p w:rsidR="00A30CE0" w:rsidRPr="00BC7A8F" w:rsidRDefault="00CF3388" w:rsidP="00833439">
      <w:pPr>
        <w:pStyle w:val="rozdzia"/>
      </w:pPr>
      <w:r w:rsidRPr="00BC7A8F">
        <w:t>Rozdział  III</w:t>
      </w:r>
    </w:p>
    <w:p w:rsidR="00A30CE0" w:rsidRPr="00BC7A8F" w:rsidRDefault="00CF3388">
      <w:pPr>
        <w:shd w:val="clear" w:color="auto" w:fill="FFFFFF" w:themeFill="background1"/>
        <w:jc w:val="center"/>
      </w:pPr>
      <w:r w:rsidRPr="00BC7A8F">
        <w:rPr>
          <w:b/>
          <w:bCs/>
          <w:sz w:val="40"/>
          <w:szCs w:val="40"/>
        </w:rPr>
        <w:t>OPIS PRZEDMIOTU ZAMÓWIENIA</w:t>
      </w:r>
    </w:p>
    <w:p w:rsidR="00A30CE0" w:rsidRPr="00BC7A8F" w:rsidRDefault="00A30CE0">
      <w:pPr>
        <w:shd w:val="clear" w:color="auto" w:fill="FFFFFF"/>
        <w:jc w:val="right"/>
      </w:pPr>
    </w:p>
    <w:p w:rsidR="00A30CE0" w:rsidRPr="00BC7A8F" w:rsidRDefault="00A30CE0">
      <w:pPr>
        <w:shd w:val="clear" w:color="auto" w:fill="FFFFFF"/>
        <w:jc w:val="right"/>
      </w:pPr>
    </w:p>
    <w:p w:rsidR="00A30CE0" w:rsidRPr="00BC7A8F" w:rsidRDefault="00CF3388" w:rsidP="004A384F">
      <w:pPr>
        <w:spacing w:line="276" w:lineRule="auto"/>
      </w:pPr>
      <w:r w:rsidRPr="00BC7A8F">
        <w:br w:type="page"/>
      </w:r>
    </w:p>
    <w:p w:rsidR="0098789D" w:rsidRPr="0098789D" w:rsidRDefault="0098789D" w:rsidP="0098789D">
      <w:pPr>
        <w:jc w:val="right"/>
        <w:rPr>
          <w:bCs/>
          <w:sz w:val="22"/>
          <w:szCs w:val="22"/>
        </w:rPr>
      </w:pPr>
      <w:r w:rsidRPr="0098789D">
        <w:rPr>
          <w:bCs/>
          <w:sz w:val="22"/>
          <w:szCs w:val="22"/>
        </w:rPr>
        <w:lastRenderedPageBreak/>
        <w:t>Załącznik nr 3</w:t>
      </w:r>
    </w:p>
    <w:p w:rsidR="00325357" w:rsidRPr="00BC7A8F" w:rsidRDefault="00325357" w:rsidP="00325357">
      <w:pPr>
        <w:jc w:val="center"/>
        <w:rPr>
          <w:b/>
          <w:sz w:val="22"/>
          <w:szCs w:val="22"/>
        </w:rPr>
      </w:pPr>
      <w:r w:rsidRPr="00BC7A8F">
        <w:rPr>
          <w:b/>
          <w:sz w:val="22"/>
          <w:szCs w:val="22"/>
        </w:rPr>
        <w:t>OPIS PRZEDMIOTU ZAMÓWIENIA</w:t>
      </w:r>
    </w:p>
    <w:p w:rsidR="00FE29EF" w:rsidRPr="00DB1581" w:rsidRDefault="00325357" w:rsidP="00561D25">
      <w:pPr>
        <w:shd w:val="clear" w:color="auto" w:fill="FFFFFF"/>
        <w:tabs>
          <w:tab w:val="left" w:pos="600"/>
        </w:tabs>
        <w:spacing w:before="240" w:after="60"/>
        <w:ind w:right="78"/>
        <w:jc w:val="both"/>
        <w:rPr>
          <w:bCs/>
          <w:color w:val="FF0000"/>
          <w:sz w:val="22"/>
          <w:szCs w:val="22"/>
        </w:rPr>
      </w:pPr>
      <w:r w:rsidRPr="00DB1581">
        <w:rPr>
          <w:sz w:val="22"/>
          <w:szCs w:val="22"/>
        </w:rPr>
        <w:t>Przedmiotem zamówienia jest</w:t>
      </w:r>
      <w:r w:rsidRPr="00DB1581">
        <w:rPr>
          <w:b/>
          <w:i/>
          <w:sz w:val="22"/>
          <w:szCs w:val="22"/>
        </w:rPr>
        <w:t xml:space="preserve"> </w:t>
      </w:r>
      <w:r w:rsidRPr="00DB1581">
        <w:rPr>
          <w:b/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-737948058"/>
          <w:placeholder>
            <w:docPart w:val="9597048E3BAA439E97FD42E02F5118A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DB1581">
            <w:rPr>
              <w:b/>
              <w:sz w:val="22"/>
              <w:szCs w:val="22"/>
            </w:rPr>
            <w:t>Zakup z dostawą sprzętu AGD dla jednostek Politechniki Warszawskiej Filii w Płocku</w:t>
          </w:r>
        </w:sdtContent>
      </w:sdt>
      <w:r w:rsidRPr="00DB1581">
        <w:rPr>
          <w:b/>
          <w:sz w:val="22"/>
          <w:szCs w:val="22"/>
        </w:rPr>
        <w:t xml:space="preserve">”, </w:t>
      </w:r>
      <w:r w:rsidRPr="00DB1581">
        <w:rPr>
          <w:bCs/>
          <w:sz w:val="22"/>
          <w:szCs w:val="22"/>
        </w:rPr>
        <w:t xml:space="preserve">składająca się z </w:t>
      </w:r>
      <w:r w:rsidR="00A51CB5" w:rsidRPr="00DB1581">
        <w:rPr>
          <w:bCs/>
          <w:sz w:val="22"/>
          <w:szCs w:val="22"/>
        </w:rPr>
        <w:t>5</w:t>
      </w:r>
      <w:r w:rsidR="00684FC4" w:rsidRPr="00DB1581">
        <w:rPr>
          <w:bCs/>
          <w:sz w:val="22"/>
          <w:szCs w:val="22"/>
        </w:rPr>
        <w:t xml:space="preserve"> (</w:t>
      </w:r>
      <w:r w:rsidR="00A51CB5" w:rsidRPr="00DB1581">
        <w:rPr>
          <w:bCs/>
          <w:sz w:val="22"/>
          <w:szCs w:val="22"/>
        </w:rPr>
        <w:t>pięciu</w:t>
      </w:r>
      <w:r w:rsidRPr="00DB1581">
        <w:rPr>
          <w:bCs/>
          <w:sz w:val="22"/>
          <w:szCs w:val="22"/>
        </w:rPr>
        <w:t xml:space="preserve">) </w:t>
      </w:r>
      <w:r w:rsidR="00A51CB5" w:rsidRPr="00DB1581">
        <w:rPr>
          <w:bCs/>
          <w:sz w:val="22"/>
          <w:szCs w:val="22"/>
        </w:rPr>
        <w:t>części</w:t>
      </w:r>
      <w:r w:rsidRPr="00DB1581">
        <w:rPr>
          <w:bCs/>
          <w:sz w:val="22"/>
          <w:szCs w:val="22"/>
        </w:rPr>
        <w:t>:</w:t>
      </w:r>
    </w:p>
    <w:p w:rsidR="007F2AA9" w:rsidRPr="00DB1581" w:rsidRDefault="0098789D" w:rsidP="00DB1581">
      <w:pPr>
        <w:pStyle w:val="ak1"/>
        <w:spacing w:before="240" w:after="120"/>
        <w:ind w:right="78"/>
        <w:jc w:val="left"/>
        <w:rPr>
          <w:b/>
          <w:color w:val="auto"/>
          <w:sz w:val="22"/>
          <w:szCs w:val="22"/>
        </w:rPr>
      </w:pPr>
      <w:r w:rsidRPr="00DB1581">
        <w:rPr>
          <w:b/>
          <w:color w:val="auto"/>
          <w:sz w:val="22"/>
          <w:szCs w:val="22"/>
        </w:rPr>
        <w:t>*</w:t>
      </w:r>
      <w:r w:rsidR="00A51CB5" w:rsidRPr="00DB1581">
        <w:rPr>
          <w:b/>
          <w:color w:val="auto"/>
          <w:sz w:val="22"/>
          <w:szCs w:val="22"/>
        </w:rPr>
        <w:t>Część</w:t>
      </w:r>
      <w:r w:rsidR="00FE29EF" w:rsidRPr="00DB1581">
        <w:rPr>
          <w:b/>
          <w:smallCaps/>
          <w:color w:val="auto"/>
          <w:sz w:val="22"/>
          <w:szCs w:val="22"/>
        </w:rPr>
        <w:t xml:space="preserve"> 1</w:t>
      </w:r>
      <w:r w:rsidRPr="00DB1581">
        <w:rPr>
          <w:b/>
          <w:smallCaps/>
          <w:color w:val="auto"/>
          <w:sz w:val="22"/>
          <w:szCs w:val="22"/>
        </w:rPr>
        <w:t>*</w:t>
      </w:r>
      <w:r w:rsidR="00FE29EF" w:rsidRPr="00DB1581">
        <w:rPr>
          <w:b/>
          <w:smallCaps/>
          <w:color w:val="auto"/>
          <w:sz w:val="22"/>
          <w:szCs w:val="22"/>
        </w:rPr>
        <w:t xml:space="preserve"> –</w:t>
      </w:r>
      <w:r w:rsidR="00FE29EF" w:rsidRPr="00DB1581">
        <w:rPr>
          <w:b/>
          <w:color w:val="auto"/>
          <w:sz w:val="22"/>
          <w:szCs w:val="22"/>
        </w:rPr>
        <w:t xml:space="preserve"> Zakup z dostawą </w:t>
      </w:r>
      <w:r w:rsidR="00651E23" w:rsidRPr="00DB1581">
        <w:rPr>
          <w:b/>
          <w:color w:val="auto"/>
          <w:sz w:val="22"/>
          <w:szCs w:val="22"/>
        </w:rPr>
        <w:t xml:space="preserve">czajników bezprzewodowych </w:t>
      </w:r>
      <w:r w:rsidR="00FE29EF" w:rsidRPr="00DB1581">
        <w:rPr>
          <w:b/>
          <w:color w:val="auto"/>
          <w:sz w:val="22"/>
          <w:szCs w:val="22"/>
        </w:rPr>
        <w:t>dla Działu Gospodarczo</w:t>
      </w:r>
      <w:r w:rsidR="00DB1581">
        <w:rPr>
          <w:b/>
          <w:color w:val="auto"/>
          <w:sz w:val="22"/>
          <w:szCs w:val="22"/>
        </w:rPr>
        <w:t>-</w:t>
      </w:r>
      <w:r w:rsidR="00FE29EF" w:rsidRPr="00DB1581">
        <w:rPr>
          <w:b/>
          <w:color w:val="auto"/>
          <w:sz w:val="22"/>
          <w:szCs w:val="22"/>
        </w:rPr>
        <w:t>Technicznego:</w:t>
      </w:r>
      <w:r w:rsidR="000460C7" w:rsidRPr="00DB1581">
        <w:rPr>
          <w:b/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3"/>
        <w:gridCol w:w="4854"/>
      </w:tblGrid>
      <w:tr w:rsidR="00462FA1" w:rsidRPr="00DB1581" w:rsidTr="00462FA1">
        <w:tc>
          <w:tcPr>
            <w:tcW w:w="4853" w:type="dxa"/>
          </w:tcPr>
          <w:p w:rsidR="00462FA1" w:rsidRPr="00DB1581" w:rsidRDefault="00462FA1" w:rsidP="00462FA1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4854" w:type="dxa"/>
          </w:tcPr>
          <w:p w:rsidR="00462FA1" w:rsidRPr="00DB1581" w:rsidRDefault="00462FA1" w:rsidP="00462FA1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462FA1" w:rsidRPr="00DB1581" w:rsidTr="00462FA1">
        <w:tc>
          <w:tcPr>
            <w:tcW w:w="4853" w:type="dxa"/>
          </w:tcPr>
          <w:p w:rsidR="00462FA1" w:rsidRPr="00DB1581" w:rsidRDefault="00462FA1" w:rsidP="00DB1581">
            <w:pPr>
              <w:spacing w:before="240" w:after="120" w:line="259" w:lineRule="auto"/>
              <w:contextualSpacing/>
              <w:jc w:val="both"/>
              <w:rPr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>Czajnik bezprzewodowy – 15 szt.: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moc grzałki 2000-24000W, 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grzałka płytowa, 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obrotowa podstawa, 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pojemność min 1,5l, 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>obudowa wykonana z tworzywa sztucznego,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wskaźnik poziomu wody, 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automatyczny wyłącznik po zagotowaniu wody, 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filtr  </w:t>
            </w:r>
            <w:proofErr w:type="spellStart"/>
            <w:r w:rsidRPr="00DB1581">
              <w:rPr>
                <w:rFonts w:ascii="Times New Roman" w:hAnsi="Times New Roman" w:cs="Times New Roman"/>
              </w:rPr>
              <w:t>antyosadowy</w:t>
            </w:r>
            <w:proofErr w:type="spellEnd"/>
            <w:r w:rsidRPr="00DB1581">
              <w:rPr>
                <w:rFonts w:ascii="Times New Roman" w:hAnsi="Times New Roman" w:cs="Times New Roman"/>
              </w:rPr>
              <w:t xml:space="preserve">, </w:t>
            </w:r>
          </w:p>
          <w:p w:rsidR="00462FA1" w:rsidRPr="00DB1581" w:rsidRDefault="00462FA1" w:rsidP="00462FA1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zamawiający dopuszcza podświetlany wyłącznik, </w:t>
            </w:r>
          </w:p>
          <w:p w:rsidR="00462FA1" w:rsidRPr="00DB1581" w:rsidRDefault="00462FA1" w:rsidP="00DF09A0">
            <w:pPr>
              <w:pStyle w:val="Akapitzlist"/>
              <w:numPr>
                <w:ilvl w:val="0"/>
                <w:numId w:val="61"/>
              </w:numPr>
              <w:spacing w:after="120" w:line="240" w:lineRule="auto"/>
              <w:ind w:left="447" w:hanging="447"/>
              <w:contextualSpacing/>
              <w:jc w:val="both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kolor obudowy dominujący biały, </w:t>
            </w:r>
          </w:p>
        </w:tc>
        <w:tc>
          <w:tcPr>
            <w:tcW w:w="4854" w:type="dxa"/>
          </w:tcPr>
          <w:p w:rsidR="00462FA1" w:rsidRPr="00DB1581" w:rsidRDefault="00462FA1" w:rsidP="00535D71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  <w:tr w:rsidR="00462FA1" w:rsidRPr="00DB1581" w:rsidTr="00DB1581">
        <w:trPr>
          <w:trHeight w:val="472"/>
        </w:trPr>
        <w:tc>
          <w:tcPr>
            <w:tcW w:w="4853" w:type="dxa"/>
          </w:tcPr>
          <w:p w:rsidR="00462FA1" w:rsidRPr="00DB1581" w:rsidRDefault="00462FA1" w:rsidP="00462FA1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</w:p>
        </w:tc>
        <w:tc>
          <w:tcPr>
            <w:tcW w:w="4854" w:type="dxa"/>
          </w:tcPr>
          <w:p w:rsidR="00462FA1" w:rsidRPr="00DB1581" w:rsidRDefault="00462FA1" w:rsidP="00535D71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111F2B" w:rsidRPr="00DB1581" w:rsidRDefault="0098789D" w:rsidP="00462FA1">
      <w:pPr>
        <w:pStyle w:val="ak1"/>
        <w:spacing w:before="360" w:after="120"/>
        <w:ind w:right="786"/>
        <w:rPr>
          <w:b/>
          <w:color w:val="auto"/>
          <w:sz w:val="22"/>
          <w:szCs w:val="22"/>
        </w:rPr>
      </w:pPr>
      <w:r w:rsidRPr="00DB1581">
        <w:rPr>
          <w:b/>
          <w:color w:val="auto"/>
          <w:sz w:val="22"/>
          <w:szCs w:val="22"/>
        </w:rPr>
        <w:t>*</w:t>
      </w:r>
      <w:r w:rsidR="00A51CB5" w:rsidRPr="00DB1581">
        <w:rPr>
          <w:b/>
          <w:color w:val="auto"/>
          <w:sz w:val="22"/>
          <w:szCs w:val="22"/>
        </w:rPr>
        <w:t>Część</w:t>
      </w:r>
      <w:r w:rsidR="00EB1CEB" w:rsidRPr="00DB1581">
        <w:rPr>
          <w:b/>
          <w:smallCaps/>
          <w:color w:val="auto"/>
          <w:sz w:val="22"/>
          <w:szCs w:val="22"/>
        </w:rPr>
        <w:t xml:space="preserve"> 2  –</w:t>
      </w:r>
      <w:r w:rsidR="00EB1CEB" w:rsidRPr="00DB1581">
        <w:rPr>
          <w:b/>
          <w:color w:val="auto"/>
          <w:sz w:val="22"/>
          <w:szCs w:val="22"/>
        </w:rPr>
        <w:t xml:space="preserve"> Zakup z dostawą </w:t>
      </w:r>
      <w:r w:rsidR="00457B46">
        <w:rPr>
          <w:b/>
          <w:color w:val="auto"/>
          <w:sz w:val="22"/>
          <w:szCs w:val="22"/>
        </w:rPr>
        <w:t>chłodziarki</w:t>
      </w:r>
      <w:r w:rsidR="00EB1CEB" w:rsidRPr="00DB1581">
        <w:rPr>
          <w:b/>
          <w:color w:val="auto"/>
          <w:sz w:val="22"/>
          <w:szCs w:val="22"/>
        </w:rPr>
        <w:t xml:space="preserve"> dla Kwestury: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3"/>
        <w:gridCol w:w="4854"/>
      </w:tblGrid>
      <w:tr w:rsidR="00462FA1" w:rsidRPr="00DB1581" w:rsidTr="00457B46">
        <w:tc>
          <w:tcPr>
            <w:tcW w:w="4853" w:type="dxa"/>
          </w:tcPr>
          <w:p w:rsidR="00462FA1" w:rsidRPr="00DB1581" w:rsidRDefault="00462FA1" w:rsidP="00457B46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4854" w:type="dxa"/>
          </w:tcPr>
          <w:p w:rsidR="00462FA1" w:rsidRPr="00DB1581" w:rsidRDefault="00462FA1" w:rsidP="00457B46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462FA1" w:rsidRPr="00DB1581" w:rsidTr="00457B46">
        <w:tc>
          <w:tcPr>
            <w:tcW w:w="4853" w:type="dxa"/>
          </w:tcPr>
          <w:p w:rsidR="00462FA1" w:rsidRPr="00DB1581" w:rsidRDefault="00462FA1" w:rsidP="00462FA1">
            <w:pPr>
              <w:spacing w:before="120" w:after="160" w:line="259" w:lineRule="auto"/>
              <w:contextualSpacing/>
              <w:jc w:val="both"/>
              <w:rPr>
                <w:rStyle w:val="markedcontent"/>
                <w:b/>
                <w:bCs/>
                <w:sz w:val="22"/>
                <w:szCs w:val="22"/>
              </w:rPr>
            </w:pPr>
            <w:r w:rsidRPr="00DB1581">
              <w:rPr>
                <w:rStyle w:val="markedcontent"/>
                <w:b/>
                <w:bCs/>
                <w:sz w:val="22"/>
                <w:szCs w:val="22"/>
              </w:rPr>
              <w:t>Chłodziark</w:t>
            </w:r>
            <w:r w:rsidR="00476769">
              <w:rPr>
                <w:rStyle w:val="markedcontent"/>
                <w:b/>
                <w:bCs/>
                <w:sz w:val="22"/>
                <w:szCs w:val="22"/>
              </w:rPr>
              <w:t>a</w:t>
            </w:r>
            <w:r w:rsidRPr="00DB1581">
              <w:rPr>
                <w:rStyle w:val="markedcontent"/>
                <w:b/>
                <w:bCs/>
                <w:sz w:val="22"/>
                <w:szCs w:val="22"/>
              </w:rPr>
              <w:t>– 1szt.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 xml:space="preserve">lodówka jednodrzwiowa, 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 xml:space="preserve">klasa energetyczna – min. A+, 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>rozmrażanie automatyczne lub manualne,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 xml:space="preserve"> regulacja temperatury elektroniczna lub manualna, 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 xml:space="preserve">min. 2 półki, 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 xml:space="preserve">wyposażona w szufladę, 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 xml:space="preserve">wymiary minimalne: W70 x S47 x G44 cm, 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 xml:space="preserve">wymiary maksymalne: W80 x S50 x G50 cm, 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 xml:space="preserve">kolor biały, 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 xml:space="preserve">możliwość zmiany kierunku otwierania drzwi, </w:t>
            </w:r>
          </w:p>
          <w:p w:rsidR="006D0EF6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 xml:space="preserve">instrukcja obsługi w języku polskim, </w:t>
            </w:r>
          </w:p>
          <w:p w:rsidR="00462FA1" w:rsidRPr="00DB1581" w:rsidRDefault="00462FA1" w:rsidP="006D0EF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DB1581">
              <w:rPr>
                <w:rFonts w:ascii="Times New Roman" w:hAnsi="Times New Roman" w:cs="Times New Roman"/>
              </w:rPr>
              <w:t>karta gwarancyjna.</w:t>
            </w:r>
          </w:p>
        </w:tc>
        <w:tc>
          <w:tcPr>
            <w:tcW w:w="4854" w:type="dxa"/>
          </w:tcPr>
          <w:p w:rsidR="00462FA1" w:rsidRPr="00DB1581" w:rsidRDefault="00462FA1" w:rsidP="00457B46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  <w:tr w:rsidR="00462FA1" w:rsidRPr="00DB1581" w:rsidTr="00DB1581">
        <w:trPr>
          <w:trHeight w:val="414"/>
        </w:trPr>
        <w:tc>
          <w:tcPr>
            <w:tcW w:w="4853" w:type="dxa"/>
          </w:tcPr>
          <w:p w:rsidR="00462FA1" w:rsidRPr="00DB1581" w:rsidRDefault="00462FA1" w:rsidP="00457B46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</w:p>
        </w:tc>
        <w:tc>
          <w:tcPr>
            <w:tcW w:w="4854" w:type="dxa"/>
          </w:tcPr>
          <w:p w:rsidR="00462FA1" w:rsidRPr="00DB1581" w:rsidRDefault="00462FA1" w:rsidP="00457B46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462FA1" w:rsidRPr="00DB1581" w:rsidRDefault="00462FA1" w:rsidP="00651E23">
      <w:pPr>
        <w:pStyle w:val="ak1"/>
        <w:spacing w:before="120"/>
        <w:ind w:right="786"/>
        <w:rPr>
          <w:b/>
          <w:color w:val="auto"/>
          <w:sz w:val="22"/>
          <w:szCs w:val="22"/>
        </w:rPr>
      </w:pPr>
    </w:p>
    <w:p w:rsidR="00643D7C" w:rsidRPr="00DB1581" w:rsidRDefault="00643D7C">
      <w:pPr>
        <w:rPr>
          <w:b/>
          <w:sz w:val="22"/>
          <w:szCs w:val="22"/>
        </w:rPr>
      </w:pPr>
      <w:r w:rsidRPr="00DB1581">
        <w:rPr>
          <w:b/>
          <w:sz w:val="22"/>
          <w:szCs w:val="22"/>
        </w:rPr>
        <w:br w:type="page"/>
      </w:r>
    </w:p>
    <w:p w:rsidR="00EB1CEB" w:rsidRPr="00DB1581" w:rsidRDefault="0098789D" w:rsidP="00026B52">
      <w:pPr>
        <w:pStyle w:val="ak1"/>
        <w:spacing w:before="120"/>
        <w:ind w:right="786"/>
        <w:rPr>
          <w:b/>
          <w:color w:val="auto"/>
          <w:sz w:val="22"/>
          <w:szCs w:val="22"/>
        </w:rPr>
      </w:pPr>
      <w:r w:rsidRPr="00DB1581">
        <w:rPr>
          <w:b/>
          <w:color w:val="auto"/>
          <w:sz w:val="22"/>
          <w:szCs w:val="22"/>
        </w:rPr>
        <w:lastRenderedPageBreak/>
        <w:t>*</w:t>
      </w:r>
      <w:r w:rsidR="00A51CB5" w:rsidRPr="00DB1581">
        <w:rPr>
          <w:b/>
          <w:color w:val="auto"/>
          <w:sz w:val="22"/>
          <w:szCs w:val="22"/>
        </w:rPr>
        <w:t>Część</w:t>
      </w:r>
      <w:r w:rsidR="00EB1CEB" w:rsidRPr="00DB1581">
        <w:rPr>
          <w:b/>
          <w:color w:val="auto"/>
          <w:sz w:val="22"/>
          <w:szCs w:val="22"/>
        </w:rPr>
        <w:t xml:space="preserve"> </w:t>
      </w:r>
      <w:r w:rsidR="00EB1CEB" w:rsidRPr="00DB1581">
        <w:rPr>
          <w:b/>
          <w:smallCaps/>
          <w:color w:val="auto"/>
          <w:sz w:val="22"/>
          <w:szCs w:val="22"/>
        </w:rPr>
        <w:t>3 –</w:t>
      </w:r>
      <w:r w:rsidR="00EB1CEB" w:rsidRPr="00DB1581">
        <w:rPr>
          <w:b/>
          <w:color w:val="auto"/>
          <w:sz w:val="22"/>
          <w:szCs w:val="22"/>
        </w:rPr>
        <w:t xml:space="preserve"> Zakup z dostawą ekspresu do kawy dla Biura Prorektora: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3"/>
        <w:gridCol w:w="4854"/>
      </w:tblGrid>
      <w:tr w:rsidR="00643D7C" w:rsidRPr="00DB1581" w:rsidTr="00457B46">
        <w:tc>
          <w:tcPr>
            <w:tcW w:w="4853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643D7C" w:rsidRPr="00DB1581" w:rsidTr="00457B46">
        <w:tc>
          <w:tcPr>
            <w:tcW w:w="4853" w:type="dxa"/>
          </w:tcPr>
          <w:p w:rsidR="00643D7C" w:rsidRPr="00026B52" w:rsidRDefault="00026B52" w:rsidP="00026B52">
            <w:pPr>
              <w:spacing w:before="120" w:line="259" w:lineRule="auto"/>
              <w:contextualSpacing/>
              <w:jc w:val="both"/>
              <w:rPr>
                <w:sz w:val="22"/>
                <w:szCs w:val="22"/>
              </w:rPr>
            </w:pPr>
            <w:r w:rsidRPr="00026B52">
              <w:rPr>
                <w:b/>
                <w:bCs/>
                <w:sz w:val="22"/>
                <w:szCs w:val="22"/>
              </w:rPr>
              <w:t>Ciśnieniowy e</w:t>
            </w:r>
            <w:r w:rsidR="00643D7C" w:rsidRPr="00026B52">
              <w:rPr>
                <w:b/>
                <w:bCs/>
                <w:sz w:val="22"/>
                <w:szCs w:val="22"/>
              </w:rPr>
              <w:t>kspres do kawy – 1 szt.: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programowanie specjałów kawowych,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026B52">
              <w:rPr>
                <w:rFonts w:ascii="Times New Roman" w:hAnsi="Times New Roman" w:cs="Times New Roman"/>
              </w:rPr>
              <w:t xml:space="preserve">automatyczne przygotowanie co najmniej 4 rodzajów kaw (np. </w:t>
            </w:r>
            <w:r w:rsidRPr="00026B52">
              <w:rPr>
                <w:rFonts w:ascii="Times New Roman" w:hAnsi="Times New Roman" w:cs="Times New Roman"/>
                <w:lang w:val="en-US"/>
              </w:rPr>
              <w:t>Latte Macchiato, Cappuccino, Espresso, Ristretto),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możliwość przygotowania kaw mlecznych,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możliwość stosowania kawy ziarnistej i mielonej,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możliwość parzenia dwóch kaw jednocześnie,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możliwość spienienia mleka,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wbudowany młynek,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sterowanie elektroniczne,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brak pojemnika na mleko,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regulowana jednostka zaparzania,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licznik młynka,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inteligentne wstępne podgrzewanie,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wysokowydajna pompa, min. 15 bar,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monitoring napełnienia tacy ociekowej,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programowana w stopniach moc kawy,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kolorowy wyświetlacz,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wkłady filtrów,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programowanie godziny wyłączenia,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zintegrowany program czyszczenia systemu mlecznego,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wyświetlanie statusu konserwacji,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możliwość ustawienia twardości wody,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regulowana wysokość wylewki kawy,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regulowana wysokość wylewki cappuccino,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dysza gorącej wody,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regulowana wysokość dyszy gorącej wody,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regulacja stopnia zmielenia kawy,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zbiornik na kawę mieloną,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pojemność zbiornika na wodę (min. 1,9 l),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pojemność zbiornika na ziarna kawy z pokrywą chroniącą aromat,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pojemność zbiornika na ziarna (min. 270 g),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pojemnik na fusy,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długość kabla zasilającego (min. 1 m),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moc (min. 1450 wat),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szerokość (max. 28 cm),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wysokość (max. 36 cm),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głębokość (max. 45 cm),</w:t>
            </w:r>
          </w:p>
          <w:p w:rsidR="00026B52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instrukcja po polsku,</w:t>
            </w:r>
          </w:p>
          <w:p w:rsidR="00643D7C" w:rsidRPr="00026B52" w:rsidRDefault="00026B52" w:rsidP="00026B52">
            <w:pPr>
              <w:pStyle w:val="Akapitzlist"/>
              <w:numPr>
                <w:ilvl w:val="0"/>
                <w:numId w:val="69"/>
              </w:numPr>
              <w:spacing w:after="0" w:line="259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karta gwarancyjna.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  <w:tr w:rsidR="00643D7C" w:rsidRPr="00DB1581" w:rsidTr="00457B46">
        <w:tc>
          <w:tcPr>
            <w:tcW w:w="4853" w:type="dxa"/>
          </w:tcPr>
          <w:p w:rsidR="00643D7C" w:rsidRPr="00DB1581" w:rsidRDefault="00643D7C" w:rsidP="00457B46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643D7C" w:rsidRPr="00DB1581" w:rsidRDefault="0098789D" w:rsidP="00643D7C">
      <w:pPr>
        <w:pStyle w:val="ak1"/>
        <w:spacing w:after="120"/>
        <w:rPr>
          <w:b/>
          <w:color w:val="auto"/>
          <w:sz w:val="22"/>
          <w:szCs w:val="22"/>
        </w:rPr>
      </w:pPr>
      <w:r w:rsidRPr="00DB1581">
        <w:rPr>
          <w:b/>
          <w:color w:val="auto"/>
          <w:sz w:val="22"/>
          <w:szCs w:val="22"/>
        </w:rPr>
        <w:lastRenderedPageBreak/>
        <w:t>*</w:t>
      </w:r>
      <w:r w:rsidR="00A51CB5" w:rsidRPr="00DB1581">
        <w:rPr>
          <w:b/>
          <w:color w:val="auto"/>
          <w:sz w:val="22"/>
          <w:szCs w:val="22"/>
        </w:rPr>
        <w:t>Część</w:t>
      </w:r>
      <w:r w:rsidR="00A51CB5" w:rsidRPr="00DB1581">
        <w:rPr>
          <w:b/>
          <w:smallCaps/>
          <w:color w:val="auto"/>
          <w:sz w:val="22"/>
          <w:szCs w:val="22"/>
        </w:rPr>
        <w:t xml:space="preserve"> </w:t>
      </w:r>
      <w:r w:rsidR="00EB1CEB" w:rsidRPr="00DB1581">
        <w:rPr>
          <w:b/>
          <w:smallCaps/>
          <w:color w:val="auto"/>
          <w:sz w:val="22"/>
          <w:szCs w:val="22"/>
        </w:rPr>
        <w:t>4</w:t>
      </w:r>
      <w:r w:rsidR="00FE29EF" w:rsidRPr="00DB1581">
        <w:rPr>
          <w:b/>
          <w:smallCaps/>
          <w:color w:val="auto"/>
          <w:sz w:val="22"/>
          <w:szCs w:val="22"/>
        </w:rPr>
        <w:t xml:space="preserve"> –</w:t>
      </w:r>
      <w:r w:rsidR="00FE29EF" w:rsidRPr="00DB1581">
        <w:rPr>
          <w:b/>
          <w:color w:val="auto"/>
          <w:sz w:val="22"/>
          <w:szCs w:val="22"/>
        </w:rPr>
        <w:t xml:space="preserve"> Zakup z dostawą </w:t>
      </w:r>
      <w:r w:rsidR="00EB1CEB" w:rsidRPr="00DB1581">
        <w:rPr>
          <w:b/>
          <w:color w:val="auto"/>
          <w:sz w:val="22"/>
          <w:szCs w:val="22"/>
        </w:rPr>
        <w:t>kuchenek elektrycznych</w:t>
      </w:r>
      <w:r w:rsidR="00FE29EF" w:rsidRPr="00DB1581">
        <w:rPr>
          <w:b/>
          <w:color w:val="auto"/>
          <w:sz w:val="22"/>
          <w:szCs w:val="22"/>
        </w:rPr>
        <w:t xml:space="preserve"> dla Instytutu Chemii</w:t>
      </w:r>
      <w:r w:rsidR="00977259" w:rsidRPr="00DB1581">
        <w:rPr>
          <w:b/>
          <w:color w:val="auto"/>
          <w:sz w:val="22"/>
          <w:szCs w:val="22"/>
        </w:rPr>
        <w:t>:</w:t>
      </w:r>
      <w:r w:rsidR="000460C7" w:rsidRPr="00DB1581">
        <w:rPr>
          <w:b/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3"/>
        <w:gridCol w:w="4854"/>
      </w:tblGrid>
      <w:tr w:rsidR="00643D7C" w:rsidRPr="00DB1581" w:rsidTr="00457B46">
        <w:tc>
          <w:tcPr>
            <w:tcW w:w="4853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643D7C" w:rsidRPr="00DB1581" w:rsidTr="00457B46">
        <w:tc>
          <w:tcPr>
            <w:tcW w:w="4853" w:type="dxa"/>
          </w:tcPr>
          <w:p w:rsidR="00643D7C" w:rsidRPr="00DB1581" w:rsidRDefault="00643D7C" w:rsidP="00643D7C">
            <w:pPr>
              <w:pStyle w:val="ak1"/>
              <w:spacing w:before="120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color w:val="auto"/>
                <w:sz w:val="22"/>
                <w:szCs w:val="22"/>
              </w:rPr>
              <w:t>Kuchenka elektryczna płyta grzewcza – 3 szt.:</w:t>
            </w:r>
          </w:p>
          <w:p w:rsidR="00643D7C" w:rsidRPr="00DB1581" w:rsidRDefault="00643D7C" w:rsidP="00643D7C">
            <w:pPr>
              <w:pStyle w:val="ak1"/>
              <w:numPr>
                <w:ilvl w:val="0"/>
                <w:numId w:val="66"/>
              </w:numPr>
              <w:ind w:left="306" w:hanging="284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Cs/>
                <w:color w:val="auto"/>
                <w:sz w:val="22"/>
                <w:szCs w:val="22"/>
              </w:rPr>
              <w:t xml:space="preserve">moc: minimum 1500W, </w:t>
            </w:r>
          </w:p>
          <w:p w:rsidR="00643D7C" w:rsidRPr="00DB1581" w:rsidRDefault="00643D7C" w:rsidP="00643D7C">
            <w:pPr>
              <w:pStyle w:val="ak1"/>
              <w:numPr>
                <w:ilvl w:val="0"/>
                <w:numId w:val="66"/>
              </w:numPr>
              <w:ind w:left="306" w:hanging="284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Cs/>
                <w:color w:val="auto"/>
                <w:sz w:val="22"/>
                <w:szCs w:val="22"/>
              </w:rPr>
              <w:t xml:space="preserve">płyta grzejna - średnica: 16+/-1 cm, </w:t>
            </w:r>
          </w:p>
          <w:p w:rsidR="00643D7C" w:rsidRPr="00DB1581" w:rsidRDefault="00643D7C" w:rsidP="00643D7C">
            <w:pPr>
              <w:pStyle w:val="ak1"/>
              <w:numPr>
                <w:ilvl w:val="0"/>
                <w:numId w:val="66"/>
              </w:numPr>
              <w:ind w:left="306" w:hanging="284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Cs/>
                <w:color w:val="auto"/>
                <w:sz w:val="22"/>
                <w:szCs w:val="22"/>
              </w:rPr>
              <w:t xml:space="preserve">płynna regulacja temperatury, </w:t>
            </w:r>
          </w:p>
          <w:p w:rsidR="00643D7C" w:rsidRPr="00DB1581" w:rsidRDefault="00643D7C" w:rsidP="00643D7C">
            <w:pPr>
              <w:pStyle w:val="ak1"/>
              <w:numPr>
                <w:ilvl w:val="0"/>
                <w:numId w:val="66"/>
              </w:numPr>
              <w:ind w:left="306" w:hanging="284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Cs/>
                <w:color w:val="auto"/>
                <w:sz w:val="22"/>
                <w:szCs w:val="22"/>
              </w:rPr>
              <w:t xml:space="preserve">szybkie nagrzewanie, </w:t>
            </w:r>
          </w:p>
          <w:p w:rsidR="00643D7C" w:rsidRPr="00DB1581" w:rsidRDefault="00643D7C" w:rsidP="00643D7C">
            <w:pPr>
              <w:pStyle w:val="ak1"/>
              <w:numPr>
                <w:ilvl w:val="0"/>
                <w:numId w:val="66"/>
              </w:numPr>
              <w:ind w:left="306" w:hanging="284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Cs/>
                <w:color w:val="auto"/>
                <w:sz w:val="22"/>
                <w:szCs w:val="22"/>
              </w:rPr>
              <w:t xml:space="preserve">antypoślizgowe stopki, </w:t>
            </w:r>
          </w:p>
          <w:p w:rsidR="00643D7C" w:rsidRPr="00DB1581" w:rsidRDefault="00643D7C" w:rsidP="00643D7C">
            <w:pPr>
              <w:pStyle w:val="ak1"/>
              <w:numPr>
                <w:ilvl w:val="0"/>
                <w:numId w:val="66"/>
              </w:numPr>
              <w:ind w:left="306" w:hanging="284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Cs/>
                <w:color w:val="auto"/>
                <w:sz w:val="22"/>
                <w:szCs w:val="22"/>
              </w:rPr>
              <w:t xml:space="preserve">lampka kontrolna, </w:t>
            </w:r>
          </w:p>
          <w:p w:rsidR="00643D7C" w:rsidRPr="00DB1581" w:rsidRDefault="00643D7C" w:rsidP="00643D7C">
            <w:pPr>
              <w:pStyle w:val="ak1"/>
              <w:numPr>
                <w:ilvl w:val="0"/>
                <w:numId w:val="66"/>
              </w:numPr>
              <w:ind w:left="306" w:hanging="284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Cs/>
                <w:color w:val="auto"/>
                <w:sz w:val="22"/>
                <w:szCs w:val="22"/>
              </w:rPr>
              <w:t xml:space="preserve">waga: 1.78+/-0.1 kg, </w:t>
            </w:r>
          </w:p>
          <w:p w:rsidR="00643D7C" w:rsidRPr="00DB1581" w:rsidRDefault="00643D7C" w:rsidP="00643D7C">
            <w:pPr>
              <w:pStyle w:val="ak1"/>
              <w:numPr>
                <w:ilvl w:val="0"/>
                <w:numId w:val="66"/>
              </w:numPr>
              <w:spacing w:after="120"/>
              <w:ind w:left="306" w:hanging="284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Cs/>
                <w:color w:val="auto"/>
                <w:sz w:val="22"/>
                <w:szCs w:val="22"/>
              </w:rPr>
              <w:t>wymiary: 23+/-2 x 8+/-1 x 23+/-2 cm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  <w:tr w:rsidR="00643D7C" w:rsidRPr="00DB1581" w:rsidTr="00457B46">
        <w:tc>
          <w:tcPr>
            <w:tcW w:w="4853" w:type="dxa"/>
          </w:tcPr>
          <w:p w:rsidR="00643D7C" w:rsidRPr="00DB1581" w:rsidRDefault="00643D7C" w:rsidP="00457B46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643D7C" w:rsidRPr="00DB1581" w:rsidRDefault="00643D7C" w:rsidP="000460C7">
      <w:pPr>
        <w:pStyle w:val="ak1"/>
        <w:spacing w:before="120"/>
        <w:ind w:right="786"/>
        <w:rPr>
          <w:b/>
          <w:color w:val="auto"/>
          <w:sz w:val="22"/>
          <w:szCs w:val="22"/>
          <w:u w:val="single"/>
        </w:rPr>
      </w:pPr>
    </w:p>
    <w:p w:rsidR="00643D7C" w:rsidRPr="00DB1581" w:rsidRDefault="0098789D" w:rsidP="00643D7C">
      <w:pPr>
        <w:pStyle w:val="ak1"/>
        <w:spacing w:before="120" w:after="120"/>
        <w:ind w:right="786"/>
        <w:rPr>
          <w:b/>
          <w:color w:val="auto"/>
          <w:sz w:val="22"/>
          <w:szCs w:val="22"/>
        </w:rPr>
      </w:pPr>
      <w:r w:rsidRPr="00DB1581">
        <w:rPr>
          <w:b/>
          <w:color w:val="auto"/>
          <w:sz w:val="22"/>
          <w:szCs w:val="22"/>
        </w:rPr>
        <w:t>*</w:t>
      </w:r>
      <w:r w:rsidR="00A51CB5" w:rsidRPr="00DB1581">
        <w:rPr>
          <w:b/>
          <w:color w:val="auto"/>
          <w:sz w:val="22"/>
          <w:szCs w:val="22"/>
        </w:rPr>
        <w:t>Część</w:t>
      </w:r>
      <w:r w:rsidR="000460C7" w:rsidRPr="00DB1581">
        <w:rPr>
          <w:b/>
          <w:smallCaps/>
          <w:color w:val="auto"/>
          <w:sz w:val="22"/>
          <w:szCs w:val="22"/>
        </w:rPr>
        <w:t xml:space="preserve"> </w:t>
      </w:r>
      <w:r w:rsidR="00EB1CEB" w:rsidRPr="00DB1581">
        <w:rPr>
          <w:b/>
          <w:smallCaps/>
          <w:color w:val="auto"/>
          <w:sz w:val="22"/>
          <w:szCs w:val="22"/>
        </w:rPr>
        <w:t>5</w:t>
      </w:r>
      <w:r w:rsidR="000460C7" w:rsidRPr="00DB1581">
        <w:rPr>
          <w:b/>
          <w:smallCaps/>
          <w:color w:val="auto"/>
          <w:sz w:val="22"/>
          <w:szCs w:val="22"/>
        </w:rPr>
        <w:t xml:space="preserve"> –</w:t>
      </w:r>
      <w:r w:rsidR="000460C7" w:rsidRPr="00DB1581">
        <w:rPr>
          <w:b/>
          <w:color w:val="auto"/>
          <w:sz w:val="22"/>
          <w:szCs w:val="22"/>
        </w:rPr>
        <w:t xml:space="preserve"> Zakup z dostawą </w:t>
      </w:r>
      <w:r w:rsidR="00643D7C" w:rsidRPr="00DB1581">
        <w:rPr>
          <w:b/>
          <w:color w:val="auto"/>
          <w:sz w:val="22"/>
          <w:szCs w:val="22"/>
        </w:rPr>
        <w:t>chłodziarko-zamrażarki</w:t>
      </w:r>
      <w:r w:rsidR="000460C7" w:rsidRPr="00DB1581">
        <w:rPr>
          <w:b/>
          <w:color w:val="auto"/>
          <w:sz w:val="22"/>
          <w:szCs w:val="22"/>
        </w:rPr>
        <w:t xml:space="preserve"> dla Instytutu Chemii: </w:t>
      </w:r>
    </w:p>
    <w:p w:rsidR="00643D7C" w:rsidRPr="00DB1581" w:rsidRDefault="00643D7C" w:rsidP="00643D7C">
      <w:pPr>
        <w:pStyle w:val="ak1"/>
        <w:spacing w:before="120" w:after="120"/>
        <w:ind w:right="786"/>
        <w:rPr>
          <w:b/>
          <w:color w:val="auto"/>
          <w:sz w:val="22"/>
          <w:szCs w:val="22"/>
        </w:rPr>
      </w:pPr>
      <w:r w:rsidRPr="00DB1581">
        <w:rPr>
          <w:sz w:val="22"/>
          <w:szCs w:val="22"/>
        </w:rPr>
        <w:t xml:space="preserve">  Chłodziarko-zamrażarka do przechowywania lotnych produktów naftowych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3"/>
        <w:gridCol w:w="4854"/>
      </w:tblGrid>
      <w:tr w:rsidR="00643D7C" w:rsidRPr="00DB1581" w:rsidTr="00457B46">
        <w:tc>
          <w:tcPr>
            <w:tcW w:w="4853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b/>
                <w:color w:val="auto"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DB1581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643D7C" w:rsidRPr="00DB1581" w:rsidTr="00457B46">
        <w:tc>
          <w:tcPr>
            <w:tcW w:w="4853" w:type="dxa"/>
          </w:tcPr>
          <w:p w:rsidR="00643D7C" w:rsidRPr="00DB1581" w:rsidRDefault="00643D7C" w:rsidP="00643D7C">
            <w:pPr>
              <w:spacing w:before="120" w:after="120"/>
              <w:rPr>
                <w:b/>
                <w:sz w:val="22"/>
                <w:szCs w:val="22"/>
              </w:rPr>
            </w:pPr>
            <w:r w:rsidRPr="00DB1581">
              <w:rPr>
                <w:b/>
                <w:sz w:val="22"/>
                <w:szCs w:val="22"/>
              </w:rPr>
              <w:t>Chłodziarko-zamrażarka – 1 szt.:</w:t>
            </w:r>
          </w:p>
          <w:p w:rsidR="00643D7C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Wolnostojąca; </w:t>
            </w:r>
          </w:p>
          <w:p w:rsidR="00643D7C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proofErr w:type="spellStart"/>
            <w:r w:rsidRPr="00DB1581">
              <w:rPr>
                <w:rFonts w:ascii="Times New Roman" w:hAnsi="Times New Roman" w:cs="Times New Roman"/>
              </w:rPr>
              <w:t>Bezszronowa</w:t>
            </w:r>
            <w:proofErr w:type="spellEnd"/>
            <w:r w:rsidR="00B610F4" w:rsidRPr="00DB1581">
              <w:rPr>
                <w:rFonts w:ascii="Times New Roman" w:hAnsi="Times New Roman" w:cs="Times New Roman"/>
              </w:rPr>
              <w:t xml:space="preserve"> </w:t>
            </w:r>
            <w:r w:rsidRPr="00DB1581">
              <w:rPr>
                <w:rFonts w:ascii="Times New Roman" w:hAnsi="Times New Roman" w:cs="Times New Roman"/>
              </w:rPr>
              <w:t xml:space="preserve">- no </w:t>
            </w:r>
            <w:proofErr w:type="spellStart"/>
            <w:r w:rsidRPr="00DB1581">
              <w:rPr>
                <w:rFonts w:ascii="Times New Roman" w:hAnsi="Times New Roman" w:cs="Times New Roman"/>
              </w:rPr>
              <w:t>frost</w:t>
            </w:r>
            <w:proofErr w:type="spellEnd"/>
            <w:r w:rsidRPr="00DB1581">
              <w:rPr>
                <w:rFonts w:ascii="Times New Roman" w:hAnsi="Times New Roman" w:cs="Times New Roman"/>
              </w:rPr>
              <w:t xml:space="preserve"> (pełny – obejmuje część chłodzącą i zamrażającą); </w:t>
            </w:r>
          </w:p>
          <w:p w:rsidR="00643D7C" w:rsidRPr="00DB1581" w:rsidRDefault="00DB1581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43D7C" w:rsidRPr="00DB1581">
              <w:rPr>
                <w:rFonts w:ascii="Times New Roman" w:hAnsi="Times New Roman" w:cs="Times New Roman"/>
              </w:rPr>
              <w:t xml:space="preserve">ysokość 150-~190 cm; </w:t>
            </w:r>
          </w:p>
          <w:p w:rsidR="00643D7C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szerokość 60 cm+/-5cm; </w:t>
            </w:r>
          </w:p>
          <w:p w:rsidR="00643D7C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głębokość – dowolna; </w:t>
            </w:r>
          </w:p>
          <w:p w:rsidR="00B610F4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Zamrażarka na dole; </w:t>
            </w:r>
          </w:p>
          <w:p w:rsidR="00B610F4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>Większa część – chłodziarka; mniejsza część – zamrażarka (preferowane: 2 szuflady, a nie 3, żeby część chłodziarki była jak największa);</w:t>
            </w:r>
          </w:p>
          <w:p w:rsidR="00B610F4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Bez funkcji jonizacji! </w:t>
            </w:r>
          </w:p>
          <w:p w:rsidR="00B610F4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 xml:space="preserve">Najniższa możliwa temperatura zamrażarki; Temp 2°C w części chłodzącej; </w:t>
            </w:r>
          </w:p>
          <w:p w:rsidR="00B610F4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>Możliwość otwierania z obu stron;</w:t>
            </w:r>
          </w:p>
          <w:p w:rsidR="00643D7C" w:rsidRPr="00DB1581" w:rsidRDefault="00643D7C" w:rsidP="00B610F4">
            <w:pPr>
              <w:pStyle w:val="Akapitzlist"/>
              <w:numPr>
                <w:ilvl w:val="0"/>
                <w:numId w:val="67"/>
              </w:numPr>
              <w:spacing w:after="120" w:line="240" w:lineRule="auto"/>
              <w:ind w:left="447" w:hanging="425"/>
              <w:rPr>
                <w:rFonts w:ascii="Times New Roman" w:hAnsi="Times New Roman" w:cs="Times New Roman"/>
              </w:rPr>
            </w:pPr>
            <w:r w:rsidRPr="00DB1581">
              <w:rPr>
                <w:rFonts w:ascii="Times New Roman" w:hAnsi="Times New Roman" w:cs="Times New Roman"/>
              </w:rPr>
              <w:t>Preferowany kolor: szary</w:t>
            </w:r>
            <w:r w:rsidR="00DB15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  <w:tr w:rsidR="00643D7C" w:rsidRPr="00DB1581" w:rsidTr="00457B46">
        <w:tc>
          <w:tcPr>
            <w:tcW w:w="4853" w:type="dxa"/>
          </w:tcPr>
          <w:p w:rsidR="00643D7C" w:rsidRPr="00DB1581" w:rsidRDefault="00643D7C" w:rsidP="00457B46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1581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</w:p>
        </w:tc>
        <w:tc>
          <w:tcPr>
            <w:tcW w:w="4854" w:type="dxa"/>
          </w:tcPr>
          <w:p w:rsidR="00643D7C" w:rsidRPr="00DB1581" w:rsidRDefault="00643D7C" w:rsidP="00457B46">
            <w:pPr>
              <w:pStyle w:val="ak1"/>
              <w:shd w:val="clear" w:color="auto" w:fill="auto"/>
              <w:spacing w:before="120"/>
              <w:ind w:right="786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B33020" w:rsidRPr="00DB1581" w:rsidRDefault="00B33020" w:rsidP="0098789D">
      <w:pPr>
        <w:pStyle w:val="Zwykytekst"/>
        <w:spacing w:before="120" w:line="288" w:lineRule="auto"/>
        <w:rPr>
          <w:rFonts w:ascii="Times New Roman" w:hAnsi="Times New Roman"/>
          <w:b/>
          <w:color w:val="FF0000"/>
          <w:sz w:val="22"/>
          <w:szCs w:val="22"/>
        </w:rPr>
      </w:pPr>
    </w:p>
    <w:p w:rsidR="0098789D" w:rsidRPr="00DB1581" w:rsidRDefault="0098789D" w:rsidP="0098789D">
      <w:pPr>
        <w:jc w:val="both"/>
        <w:rPr>
          <w:bCs/>
          <w:sz w:val="20"/>
          <w:szCs w:val="20"/>
        </w:rPr>
      </w:pPr>
      <w:r w:rsidRPr="00DB1581">
        <w:rPr>
          <w:b/>
          <w:sz w:val="20"/>
          <w:szCs w:val="20"/>
        </w:rPr>
        <w:t xml:space="preserve">* niepotrzebne Części skreślić lub usunąć - </w:t>
      </w:r>
      <w:r w:rsidRPr="00DB1581">
        <w:rPr>
          <w:bCs/>
          <w:sz w:val="20"/>
          <w:szCs w:val="20"/>
        </w:rPr>
        <w:t>Zamawiający dopuszcza składanie ofert częściowych w zakresie wyszczególnionych części od 1-5. Każdemu z Wykonawców przysługuje możliwość złożenia oferty na wybraną  przez siebie część lub części, przy czym Wykonawca może złożyć tylko jedną ofertę. Każda z części będzie oceniana odrębnie.</w:t>
      </w:r>
    </w:p>
    <w:p w:rsidR="00B33020" w:rsidRPr="00DB1581" w:rsidRDefault="00B33020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22"/>
          <w:szCs w:val="22"/>
        </w:rPr>
      </w:pPr>
    </w:p>
    <w:p w:rsidR="00B33020" w:rsidRPr="00DB1581" w:rsidRDefault="00B33020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22"/>
          <w:szCs w:val="22"/>
        </w:rPr>
      </w:pPr>
    </w:p>
    <w:p w:rsidR="00074F81" w:rsidRPr="00DB1581" w:rsidRDefault="00074F81" w:rsidP="003E1D06">
      <w:pPr>
        <w:pStyle w:val="Zwykytekst"/>
        <w:spacing w:before="120" w:line="288" w:lineRule="auto"/>
        <w:rPr>
          <w:rFonts w:ascii="Times New Roman" w:hAnsi="Times New Roman"/>
          <w:b/>
          <w:color w:val="FF0000"/>
          <w:sz w:val="22"/>
          <w:szCs w:val="22"/>
        </w:rPr>
      </w:pPr>
    </w:p>
    <w:sectPr w:rsidR="00074F81" w:rsidRPr="00DB1581" w:rsidSect="003E1D06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6F3" w:rsidRDefault="009576F3">
      <w:r>
        <w:separator/>
      </w:r>
    </w:p>
  </w:endnote>
  <w:endnote w:type="continuationSeparator" w:id="0">
    <w:p w:rsidR="009576F3" w:rsidRDefault="0095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6F3" w:rsidRDefault="009576F3">
      <w:r>
        <w:separator/>
      </w:r>
    </w:p>
  </w:footnote>
  <w:footnote w:type="continuationSeparator" w:id="0">
    <w:p w:rsidR="009576F3" w:rsidRDefault="009576F3">
      <w:r>
        <w:continuationSeparator/>
      </w:r>
    </w:p>
  </w:footnote>
  <w:footnote w:id="1">
    <w:p w:rsidR="009576F3" w:rsidRPr="0063218F" w:rsidRDefault="009576F3" w:rsidP="0063218F">
      <w:pPr>
        <w:pStyle w:val="Tekstprzypisudolneg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3218F">
        <w:t xml:space="preserve">– </w:t>
      </w:r>
      <w:r w:rsidRPr="0063218F">
        <w:rPr>
          <w:sz w:val="20"/>
          <w:szCs w:val="20"/>
        </w:rPr>
        <w:t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2">
    <w:p w:rsidR="009576F3" w:rsidRPr="007E47EE" w:rsidRDefault="009576F3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6F3" w:rsidRPr="00590599" w:rsidRDefault="009576F3">
    <w:pPr>
      <w:pStyle w:val="Nagwek"/>
    </w:pPr>
    <w:r w:rsidRPr="00590599">
      <w:rPr>
        <w:sz w:val="16"/>
        <w:szCs w:val="16"/>
      </w:rPr>
      <w:t>BZP.261.</w:t>
    </w:r>
    <w:r w:rsidR="00573704">
      <w:rPr>
        <w:sz w:val="16"/>
        <w:szCs w:val="16"/>
      </w:rPr>
      <w:t>38</w:t>
    </w:r>
    <w:r w:rsidRPr="00590599">
      <w:rPr>
        <w:sz w:val="16"/>
        <w:szCs w:val="16"/>
      </w:rPr>
      <w:t>.2022</w:t>
    </w:r>
  </w:p>
  <w:p w:rsidR="009576F3" w:rsidRDefault="009576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3F33BDA"/>
    <w:multiLevelType w:val="hybridMultilevel"/>
    <w:tmpl w:val="FED4C2A6"/>
    <w:lvl w:ilvl="0" w:tplc="DFBCCB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55A7326"/>
    <w:multiLevelType w:val="multilevel"/>
    <w:tmpl w:val="5C8AA0D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A27C57"/>
    <w:multiLevelType w:val="hybridMultilevel"/>
    <w:tmpl w:val="579C9252"/>
    <w:lvl w:ilvl="0" w:tplc="C7C8F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F0E56"/>
    <w:multiLevelType w:val="hybridMultilevel"/>
    <w:tmpl w:val="36B4170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5FEC"/>
    <w:multiLevelType w:val="hybridMultilevel"/>
    <w:tmpl w:val="6766431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326AC9"/>
    <w:multiLevelType w:val="hybridMultilevel"/>
    <w:tmpl w:val="4718B4E8"/>
    <w:lvl w:ilvl="0" w:tplc="DD14FA06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C6C71"/>
    <w:multiLevelType w:val="multilevel"/>
    <w:tmpl w:val="851287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33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32698"/>
    <w:multiLevelType w:val="hybridMultilevel"/>
    <w:tmpl w:val="00F6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F4FB7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E5D1F"/>
    <w:multiLevelType w:val="hybridMultilevel"/>
    <w:tmpl w:val="A642D534"/>
    <w:lvl w:ilvl="0" w:tplc="4A2AB9E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822622"/>
    <w:multiLevelType w:val="hybridMultilevel"/>
    <w:tmpl w:val="4386E4E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2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C7E95"/>
    <w:multiLevelType w:val="hybridMultilevel"/>
    <w:tmpl w:val="FB68713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F55377"/>
    <w:multiLevelType w:val="hybridMultilevel"/>
    <w:tmpl w:val="85BA965E"/>
    <w:lvl w:ilvl="0" w:tplc="3134DE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A00679"/>
    <w:multiLevelType w:val="multilevel"/>
    <w:tmpl w:val="73981C1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30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2B617050"/>
    <w:multiLevelType w:val="multilevel"/>
    <w:tmpl w:val="BA54AF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C1D1205"/>
    <w:multiLevelType w:val="hybridMultilevel"/>
    <w:tmpl w:val="F376A0FC"/>
    <w:lvl w:ilvl="0" w:tplc="4A2AB9E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1B50CE3"/>
    <w:multiLevelType w:val="hybridMultilevel"/>
    <w:tmpl w:val="0F78F262"/>
    <w:lvl w:ilvl="0" w:tplc="54ACA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567A81"/>
    <w:multiLevelType w:val="hybridMultilevel"/>
    <w:tmpl w:val="4664C494"/>
    <w:lvl w:ilvl="0" w:tplc="E0C0B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9A729C"/>
    <w:multiLevelType w:val="hybridMultilevel"/>
    <w:tmpl w:val="7A6CEC78"/>
    <w:lvl w:ilvl="0" w:tplc="54ACA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A1A0528"/>
    <w:multiLevelType w:val="hybridMultilevel"/>
    <w:tmpl w:val="DF36A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4D676C"/>
    <w:multiLevelType w:val="hybridMultilevel"/>
    <w:tmpl w:val="F182B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6B6811"/>
    <w:multiLevelType w:val="hybridMultilevel"/>
    <w:tmpl w:val="3FBA4510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723BA1"/>
    <w:multiLevelType w:val="hybridMultilevel"/>
    <w:tmpl w:val="9FF636E6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6" w15:restartNumberingAfterBreak="0">
    <w:nsid w:val="4FE72524"/>
    <w:multiLevelType w:val="hybridMultilevel"/>
    <w:tmpl w:val="2938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9" w15:restartNumberingAfterBreak="0">
    <w:nsid w:val="59EC0C5C"/>
    <w:multiLevelType w:val="hybridMultilevel"/>
    <w:tmpl w:val="335814BE"/>
    <w:lvl w:ilvl="0" w:tplc="0534E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1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5FA51135"/>
    <w:multiLevelType w:val="hybridMultilevel"/>
    <w:tmpl w:val="A642D534"/>
    <w:lvl w:ilvl="0" w:tplc="4A2AB9E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013012E"/>
    <w:multiLevelType w:val="hybridMultilevel"/>
    <w:tmpl w:val="C69A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747F2F"/>
    <w:multiLevelType w:val="hybridMultilevel"/>
    <w:tmpl w:val="F696813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82D58A7"/>
    <w:multiLevelType w:val="hybridMultilevel"/>
    <w:tmpl w:val="961AD808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681784"/>
    <w:multiLevelType w:val="hybridMultilevel"/>
    <w:tmpl w:val="9354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61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4014B9"/>
    <w:multiLevelType w:val="hybridMultilevel"/>
    <w:tmpl w:val="4664C494"/>
    <w:lvl w:ilvl="0" w:tplc="E0C0B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6F375461"/>
    <w:multiLevelType w:val="hybridMultilevel"/>
    <w:tmpl w:val="C6F4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9C118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9" w15:restartNumberingAfterBreak="0">
    <w:nsid w:val="746508A2"/>
    <w:multiLevelType w:val="hybridMultilevel"/>
    <w:tmpl w:val="6CF6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2DA092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2" w15:restartNumberingAfterBreak="0">
    <w:nsid w:val="788D1683"/>
    <w:multiLevelType w:val="multilevel"/>
    <w:tmpl w:val="E3FC001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338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74" w15:restartNumberingAfterBreak="0">
    <w:nsid w:val="7EA13F2F"/>
    <w:multiLevelType w:val="multilevel"/>
    <w:tmpl w:val="41969B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65"/>
  </w:num>
  <w:num w:numId="3">
    <w:abstractNumId w:val="27"/>
  </w:num>
  <w:num w:numId="4">
    <w:abstractNumId w:val="16"/>
  </w:num>
  <w:num w:numId="5">
    <w:abstractNumId w:val="56"/>
  </w:num>
  <w:num w:numId="6">
    <w:abstractNumId w:val="60"/>
  </w:num>
  <w:num w:numId="7">
    <w:abstractNumId w:val="10"/>
  </w:num>
  <w:num w:numId="8">
    <w:abstractNumId w:val="26"/>
  </w:num>
  <w:num w:numId="9">
    <w:abstractNumId w:val="36"/>
  </w:num>
  <w:num w:numId="10">
    <w:abstractNumId w:val="70"/>
  </w:num>
  <w:num w:numId="11">
    <w:abstractNumId w:val="35"/>
  </w:num>
  <w:num w:numId="12">
    <w:abstractNumId w:val="57"/>
  </w:num>
  <w:num w:numId="13">
    <w:abstractNumId w:val="62"/>
  </w:num>
  <w:num w:numId="14">
    <w:abstractNumId w:val="34"/>
  </w:num>
  <w:num w:numId="15">
    <w:abstractNumId w:val="22"/>
  </w:num>
  <w:num w:numId="16">
    <w:abstractNumId w:val="52"/>
  </w:num>
  <w:num w:numId="17">
    <w:abstractNumId w:val="51"/>
  </w:num>
  <w:num w:numId="18">
    <w:abstractNumId w:val="33"/>
  </w:num>
  <w:num w:numId="19">
    <w:abstractNumId w:val="74"/>
  </w:num>
  <w:num w:numId="20">
    <w:abstractNumId w:val="64"/>
  </w:num>
  <w:num w:numId="21">
    <w:abstractNumId w:val="71"/>
  </w:num>
  <w:num w:numId="22">
    <w:abstractNumId w:val="50"/>
  </w:num>
  <w:num w:numId="23">
    <w:abstractNumId w:val="61"/>
  </w:num>
  <w:num w:numId="24">
    <w:abstractNumId w:val="68"/>
  </w:num>
  <w:num w:numId="25">
    <w:abstractNumId w:val="45"/>
  </w:num>
  <w:num w:numId="26">
    <w:abstractNumId w:val="30"/>
  </w:num>
  <w:num w:numId="27">
    <w:abstractNumId w:val="48"/>
  </w:num>
  <w:num w:numId="28">
    <w:abstractNumId w:val="47"/>
  </w:num>
  <w:num w:numId="29">
    <w:abstractNumId w:val="14"/>
  </w:num>
  <w:num w:numId="30">
    <w:abstractNumId w:val="21"/>
  </w:num>
  <w:num w:numId="31">
    <w:abstractNumId w:val="29"/>
  </w:num>
  <w:num w:numId="32">
    <w:abstractNumId w:val="66"/>
  </w:num>
  <w:num w:numId="33">
    <w:abstractNumId w:val="2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72"/>
  </w:num>
  <w:num w:numId="37">
    <w:abstractNumId w:val="69"/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</w:num>
  <w:num w:numId="58">
    <w:abstractNumId w:val="38"/>
  </w:num>
  <w:num w:numId="59">
    <w:abstractNumId w:val="63"/>
  </w:num>
  <w:num w:numId="60">
    <w:abstractNumId w:val="40"/>
  </w:num>
  <w:num w:numId="61">
    <w:abstractNumId w:val="32"/>
  </w:num>
  <w:num w:numId="62">
    <w:abstractNumId w:val="53"/>
  </w:num>
  <w:num w:numId="63">
    <w:abstractNumId w:val="12"/>
  </w:num>
  <w:num w:numId="64">
    <w:abstractNumId w:val="19"/>
  </w:num>
  <w:num w:numId="65">
    <w:abstractNumId w:val="8"/>
  </w:num>
  <w:num w:numId="66">
    <w:abstractNumId w:val="20"/>
  </w:num>
  <w:num w:numId="67">
    <w:abstractNumId w:val="55"/>
  </w:num>
  <w:num w:numId="68">
    <w:abstractNumId w:val="37"/>
  </w:num>
  <w:num w:numId="69">
    <w:abstractNumId w:val="4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54A6"/>
    <w:rsid w:val="00014011"/>
    <w:rsid w:val="00026B52"/>
    <w:rsid w:val="000306A1"/>
    <w:rsid w:val="00032B9C"/>
    <w:rsid w:val="0004097C"/>
    <w:rsid w:val="00040F3B"/>
    <w:rsid w:val="00041F5A"/>
    <w:rsid w:val="000460C7"/>
    <w:rsid w:val="00053A4F"/>
    <w:rsid w:val="000579BA"/>
    <w:rsid w:val="00063678"/>
    <w:rsid w:val="000646F4"/>
    <w:rsid w:val="00066290"/>
    <w:rsid w:val="00074F81"/>
    <w:rsid w:val="000914CB"/>
    <w:rsid w:val="00094B29"/>
    <w:rsid w:val="0009557A"/>
    <w:rsid w:val="000A55EE"/>
    <w:rsid w:val="000A5659"/>
    <w:rsid w:val="000B168D"/>
    <w:rsid w:val="000C294C"/>
    <w:rsid w:val="000C4331"/>
    <w:rsid w:val="000D1741"/>
    <w:rsid w:val="000D27E1"/>
    <w:rsid w:val="000D5593"/>
    <w:rsid w:val="000D73CC"/>
    <w:rsid w:val="000E190B"/>
    <w:rsid w:val="000E6879"/>
    <w:rsid w:val="000E7B67"/>
    <w:rsid w:val="000F0150"/>
    <w:rsid w:val="000F0739"/>
    <w:rsid w:val="00102487"/>
    <w:rsid w:val="00111F2B"/>
    <w:rsid w:val="001123C0"/>
    <w:rsid w:val="00113673"/>
    <w:rsid w:val="001172EB"/>
    <w:rsid w:val="00123AEF"/>
    <w:rsid w:val="00125506"/>
    <w:rsid w:val="00140A38"/>
    <w:rsid w:val="001515B1"/>
    <w:rsid w:val="00162E54"/>
    <w:rsid w:val="00170775"/>
    <w:rsid w:val="00186C0B"/>
    <w:rsid w:val="00190FF2"/>
    <w:rsid w:val="001924FC"/>
    <w:rsid w:val="001A05CE"/>
    <w:rsid w:val="001B064C"/>
    <w:rsid w:val="001B6797"/>
    <w:rsid w:val="001C3EBE"/>
    <w:rsid w:val="001C7BBF"/>
    <w:rsid w:val="001D125E"/>
    <w:rsid w:val="001E344B"/>
    <w:rsid w:val="001E5678"/>
    <w:rsid w:val="001E736F"/>
    <w:rsid w:val="001F0519"/>
    <w:rsid w:val="001F7A76"/>
    <w:rsid w:val="002028FE"/>
    <w:rsid w:val="002163AB"/>
    <w:rsid w:val="00237266"/>
    <w:rsid w:val="00242655"/>
    <w:rsid w:val="002467A4"/>
    <w:rsid w:val="00251F6A"/>
    <w:rsid w:val="0025444C"/>
    <w:rsid w:val="00255C51"/>
    <w:rsid w:val="00266BD3"/>
    <w:rsid w:val="002772F7"/>
    <w:rsid w:val="00281A13"/>
    <w:rsid w:val="00284601"/>
    <w:rsid w:val="00293028"/>
    <w:rsid w:val="002940A3"/>
    <w:rsid w:val="00294C87"/>
    <w:rsid w:val="002953FA"/>
    <w:rsid w:val="00296CF2"/>
    <w:rsid w:val="002C6E1B"/>
    <w:rsid w:val="002D0F08"/>
    <w:rsid w:val="002D499B"/>
    <w:rsid w:val="002D7658"/>
    <w:rsid w:val="002E1819"/>
    <w:rsid w:val="002E51CD"/>
    <w:rsid w:val="002F3686"/>
    <w:rsid w:val="002F5C8C"/>
    <w:rsid w:val="00304168"/>
    <w:rsid w:val="0030511A"/>
    <w:rsid w:val="003061A0"/>
    <w:rsid w:val="00310942"/>
    <w:rsid w:val="00325357"/>
    <w:rsid w:val="0032755D"/>
    <w:rsid w:val="00342D3E"/>
    <w:rsid w:val="0035095A"/>
    <w:rsid w:val="00367CDE"/>
    <w:rsid w:val="00370917"/>
    <w:rsid w:val="00370BC8"/>
    <w:rsid w:val="00376C18"/>
    <w:rsid w:val="00386412"/>
    <w:rsid w:val="0038776D"/>
    <w:rsid w:val="0039740F"/>
    <w:rsid w:val="003B7870"/>
    <w:rsid w:val="003C1571"/>
    <w:rsid w:val="003C675F"/>
    <w:rsid w:val="003C7629"/>
    <w:rsid w:val="003E1D06"/>
    <w:rsid w:val="003F6D4D"/>
    <w:rsid w:val="003F717A"/>
    <w:rsid w:val="004232E3"/>
    <w:rsid w:val="00424517"/>
    <w:rsid w:val="004252FF"/>
    <w:rsid w:val="00430F93"/>
    <w:rsid w:val="00431B19"/>
    <w:rsid w:val="0043578D"/>
    <w:rsid w:val="00437121"/>
    <w:rsid w:val="00440B36"/>
    <w:rsid w:val="00443006"/>
    <w:rsid w:val="00444430"/>
    <w:rsid w:val="00444A44"/>
    <w:rsid w:val="004469A0"/>
    <w:rsid w:val="00457B46"/>
    <w:rsid w:val="004602D0"/>
    <w:rsid w:val="00462B29"/>
    <w:rsid w:val="00462FA1"/>
    <w:rsid w:val="004668C5"/>
    <w:rsid w:val="00466C68"/>
    <w:rsid w:val="00470A0F"/>
    <w:rsid w:val="0047261A"/>
    <w:rsid w:val="00476769"/>
    <w:rsid w:val="0048024E"/>
    <w:rsid w:val="00480FDF"/>
    <w:rsid w:val="004815AC"/>
    <w:rsid w:val="00481C04"/>
    <w:rsid w:val="00483646"/>
    <w:rsid w:val="0048776F"/>
    <w:rsid w:val="004A384F"/>
    <w:rsid w:val="004A478E"/>
    <w:rsid w:val="004A7A01"/>
    <w:rsid w:val="004C1367"/>
    <w:rsid w:val="004C1A6B"/>
    <w:rsid w:val="004C6D95"/>
    <w:rsid w:val="004C7F27"/>
    <w:rsid w:val="004D75ED"/>
    <w:rsid w:val="004E1DE2"/>
    <w:rsid w:val="004E6D59"/>
    <w:rsid w:val="004F079B"/>
    <w:rsid w:val="00500395"/>
    <w:rsid w:val="00502893"/>
    <w:rsid w:val="00503BAA"/>
    <w:rsid w:val="0051186F"/>
    <w:rsid w:val="0051511F"/>
    <w:rsid w:val="0052210C"/>
    <w:rsid w:val="0052674C"/>
    <w:rsid w:val="0053063B"/>
    <w:rsid w:val="00535D71"/>
    <w:rsid w:val="00546D4B"/>
    <w:rsid w:val="005470FA"/>
    <w:rsid w:val="00553308"/>
    <w:rsid w:val="00553A5F"/>
    <w:rsid w:val="00553C76"/>
    <w:rsid w:val="0056182C"/>
    <w:rsid w:val="00561D25"/>
    <w:rsid w:val="0056333E"/>
    <w:rsid w:val="005674D9"/>
    <w:rsid w:val="00571AE0"/>
    <w:rsid w:val="00572008"/>
    <w:rsid w:val="00573704"/>
    <w:rsid w:val="005802E7"/>
    <w:rsid w:val="0058183F"/>
    <w:rsid w:val="00581A95"/>
    <w:rsid w:val="0058731F"/>
    <w:rsid w:val="00590599"/>
    <w:rsid w:val="005A28E1"/>
    <w:rsid w:val="005A2C4E"/>
    <w:rsid w:val="005A2E0D"/>
    <w:rsid w:val="005A45F2"/>
    <w:rsid w:val="005A56C5"/>
    <w:rsid w:val="005A64F8"/>
    <w:rsid w:val="005A69EF"/>
    <w:rsid w:val="005A7A38"/>
    <w:rsid w:val="005B0C91"/>
    <w:rsid w:val="005B7D5A"/>
    <w:rsid w:val="005C33DF"/>
    <w:rsid w:val="005C776C"/>
    <w:rsid w:val="005E0873"/>
    <w:rsid w:val="005E742D"/>
    <w:rsid w:val="0062517E"/>
    <w:rsid w:val="00627C33"/>
    <w:rsid w:val="0063218F"/>
    <w:rsid w:val="00634E44"/>
    <w:rsid w:val="0064122F"/>
    <w:rsid w:val="00643D7C"/>
    <w:rsid w:val="00651E23"/>
    <w:rsid w:val="00665B77"/>
    <w:rsid w:val="00676C72"/>
    <w:rsid w:val="006773DC"/>
    <w:rsid w:val="00677984"/>
    <w:rsid w:val="00677FD7"/>
    <w:rsid w:val="00684FC4"/>
    <w:rsid w:val="006926C9"/>
    <w:rsid w:val="00692B40"/>
    <w:rsid w:val="006A13AD"/>
    <w:rsid w:val="006A1E66"/>
    <w:rsid w:val="006A2017"/>
    <w:rsid w:val="006A54B6"/>
    <w:rsid w:val="006A7ED6"/>
    <w:rsid w:val="006B5DAF"/>
    <w:rsid w:val="006C26D6"/>
    <w:rsid w:val="006C48FE"/>
    <w:rsid w:val="006C5AF2"/>
    <w:rsid w:val="006C6630"/>
    <w:rsid w:val="006D0EF6"/>
    <w:rsid w:val="006F5634"/>
    <w:rsid w:val="00704834"/>
    <w:rsid w:val="00704D1F"/>
    <w:rsid w:val="00707E60"/>
    <w:rsid w:val="0071358C"/>
    <w:rsid w:val="007154C4"/>
    <w:rsid w:val="0072726B"/>
    <w:rsid w:val="00737F2E"/>
    <w:rsid w:val="00740C14"/>
    <w:rsid w:val="0074290E"/>
    <w:rsid w:val="00751A06"/>
    <w:rsid w:val="00751C07"/>
    <w:rsid w:val="007527BF"/>
    <w:rsid w:val="0075492B"/>
    <w:rsid w:val="00777764"/>
    <w:rsid w:val="0078271E"/>
    <w:rsid w:val="00782CA0"/>
    <w:rsid w:val="00791367"/>
    <w:rsid w:val="00793336"/>
    <w:rsid w:val="007A2DD7"/>
    <w:rsid w:val="007A65B8"/>
    <w:rsid w:val="007A7E9C"/>
    <w:rsid w:val="007C36C6"/>
    <w:rsid w:val="007C3B81"/>
    <w:rsid w:val="007D1817"/>
    <w:rsid w:val="007D7FBD"/>
    <w:rsid w:val="007E2F75"/>
    <w:rsid w:val="007E47EE"/>
    <w:rsid w:val="007E6BAE"/>
    <w:rsid w:val="007F1EF1"/>
    <w:rsid w:val="007F2AA9"/>
    <w:rsid w:val="007F2E50"/>
    <w:rsid w:val="00805427"/>
    <w:rsid w:val="0082316C"/>
    <w:rsid w:val="008274D1"/>
    <w:rsid w:val="00832293"/>
    <w:rsid w:val="00833439"/>
    <w:rsid w:val="00833CFF"/>
    <w:rsid w:val="0083461C"/>
    <w:rsid w:val="00834C19"/>
    <w:rsid w:val="00834E98"/>
    <w:rsid w:val="00854194"/>
    <w:rsid w:val="00862CD5"/>
    <w:rsid w:val="00866232"/>
    <w:rsid w:val="00866765"/>
    <w:rsid w:val="008771A8"/>
    <w:rsid w:val="00880B57"/>
    <w:rsid w:val="0088740C"/>
    <w:rsid w:val="00895303"/>
    <w:rsid w:val="008A11F8"/>
    <w:rsid w:val="008A137E"/>
    <w:rsid w:val="008A63A4"/>
    <w:rsid w:val="008C2E26"/>
    <w:rsid w:val="008D1508"/>
    <w:rsid w:val="008D437D"/>
    <w:rsid w:val="008E256A"/>
    <w:rsid w:val="008E2740"/>
    <w:rsid w:val="008E5E3E"/>
    <w:rsid w:val="008F4CDA"/>
    <w:rsid w:val="008F7505"/>
    <w:rsid w:val="00906A68"/>
    <w:rsid w:val="00924B79"/>
    <w:rsid w:val="00926BBC"/>
    <w:rsid w:val="00950B73"/>
    <w:rsid w:val="00952DE9"/>
    <w:rsid w:val="009563F4"/>
    <w:rsid w:val="009576F3"/>
    <w:rsid w:val="009647E8"/>
    <w:rsid w:val="009658FB"/>
    <w:rsid w:val="00972B5A"/>
    <w:rsid w:val="00977259"/>
    <w:rsid w:val="0098789D"/>
    <w:rsid w:val="00993858"/>
    <w:rsid w:val="00996991"/>
    <w:rsid w:val="009A44C2"/>
    <w:rsid w:val="009A6BFB"/>
    <w:rsid w:val="009B7988"/>
    <w:rsid w:val="009E2F9F"/>
    <w:rsid w:val="009E5A7D"/>
    <w:rsid w:val="009F1F22"/>
    <w:rsid w:val="009F23D0"/>
    <w:rsid w:val="009F508A"/>
    <w:rsid w:val="00A0514C"/>
    <w:rsid w:val="00A12811"/>
    <w:rsid w:val="00A15111"/>
    <w:rsid w:val="00A15710"/>
    <w:rsid w:val="00A17E46"/>
    <w:rsid w:val="00A26BFE"/>
    <w:rsid w:val="00A27F95"/>
    <w:rsid w:val="00A30CE0"/>
    <w:rsid w:val="00A333AD"/>
    <w:rsid w:val="00A34F24"/>
    <w:rsid w:val="00A359D7"/>
    <w:rsid w:val="00A36372"/>
    <w:rsid w:val="00A51CB5"/>
    <w:rsid w:val="00A5475A"/>
    <w:rsid w:val="00A55632"/>
    <w:rsid w:val="00A601CA"/>
    <w:rsid w:val="00A624D0"/>
    <w:rsid w:val="00A66595"/>
    <w:rsid w:val="00A66887"/>
    <w:rsid w:val="00A7264C"/>
    <w:rsid w:val="00A72C8B"/>
    <w:rsid w:val="00A74BE4"/>
    <w:rsid w:val="00AA10CD"/>
    <w:rsid w:val="00AB389E"/>
    <w:rsid w:val="00AB44AF"/>
    <w:rsid w:val="00AB71BA"/>
    <w:rsid w:val="00AB7824"/>
    <w:rsid w:val="00AC0B43"/>
    <w:rsid w:val="00AC3491"/>
    <w:rsid w:val="00AC5531"/>
    <w:rsid w:val="00AE1CC1"/>
    <w:rsid w:val="00AF06B7"/>
    <w:rsid w:val="00B02DAE"/>
    <w:rsid w:val="00B0592D"/>
    <w:rsid w:val="00B118F8"/>
    <w:rsid w:val="00B123A6"/>
    <w:rsid w:val="00B12480"/>
    <w:rsid w:val="00B2799E"/>
    <w:rsid w:val="00B27CD2"/>
    <w:rsid w:val="00B3143A"/>
    <w:rsid w:val="00B33020"/>
    <w:rsid w:val="00B35B7F"/>
    <w:rsid w:val="00B40283"/>
    <w:rsid w:val="00B47283"/>
    <w:rsid w:val="00B50A73"/>
    <w:rsid w:val="00B610F4"/>
    <w:rsid w:val="00B63222"/>
    <w:rsid w:val="00B6359D"/>
    <w:rsid w:val="00B72394"/>
    <w:rsid w:val="00B7696D"/>
    <w:rsid w:val="00B83039"/>
    <w:rsid w:val="00B9104B"/>
    <w:rsid w:val="00B97D82"/>
    <w:rsid w:val="00BA110F"/>
    <w:rsid w:val="00BA5B4E"/>
    <w:rsid w:val="00BB074E"/>
    <w:rsid w:val="00BB19FF"/>
    <w:rsid w:val="00BB53F5"/>
    <w:rsid w:val="00BB7507"/>
    <w:rsid w:val="00BC7A8F"/>
    <w:rsid w:val="00BD599D"/>
    <w:rsid w:val="00BD632D"/>
    <w:rsid w:val="00BD6CDB"/>
    <w:rsid w:val="00BF1D7D"/>
    <w:rsid w:val="00C05070"/>
    <w:rsid w:val="00C20291"/>
    <w:rsid w:val="00C2092B"/>
    <w:rsid w:val="00C21B32"/>
    <w:rsid w:val="00C36208"/>
    <w:rsid w:val="00C36DFF"/>
    <w:rsid w:val="00C37C64"/>
    <w:rsid w:val="00C46A53"/>
    <w:rsid w:val="00C4740B"/>
    <w:rsid w:val="00C6162E"/>
    <w:rsid w:val="00C678BD"/>
    <w:rsid w:val="00C75FE5"/>
    <w:rsid w:val="00C80A6B"/>
    <w:rsid w:val="00C92899"/>
    <w:rsid w:val="00CA0CE1"/>
    <w:rsid w:val="00CA6260"/>
    <w:rsid w:val="00CB16F3"/>
    <w:rsid w:val="00CC6473"/>
    <w:rsid w:val="00CD6ED0"/>
    <w:rsid w:val="00CD752F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1528"/>
    <w:rsid w:val="00D50F19"/>
    <w:rsid w:val="00D5436C"/>
    <w:rsid w:val="00D54FA7"/>
    <w:rsid w:val="00D57096"/>
    <w:rsid w:val="00D679C3"/>
    <w:rsid w:val="00D81F91"/>
    <w:rsid w:val="00D82563"/>
    <w:rsid w:val="00D92978"/>
    <w:rsid w:val="00DA7E92"/>
    <w:rsid w:val="00DB1581"/>
    <w:rsid w:val="00DC09F7"/>
    <w:rsid w:val="00DC5807"/>
    <w:rsid w:val="00DE74D2"/>
    <w:rsid w:val="00DF09A0"/>
    <w:rsid w:val="00DF2AEC"/>
    <w:rsid w:val="00DF2C53"/>
    <w:rsid w:val="00E02369"/>
    <w:rsid w:val="00E17E59"/>
    <w:rsid w:val="00E25337"/>
    <w:rsid w:val="00E27BB6"/>
    <w:rsid w:val="00E36B62"/>
    <w:rsid w:val="00E478E4"/>
    <w:rsid w:val="00E47AE4"/>
    <w:rsid w:val="00E8215F"/>
    <w:rsid w:val="00E93F09"/>
    <w:rsid w:val="00EA0BB1"/>
    <w:rsid w:val="00EA3662"/>
    <w:rsid w:val="00EB1CEB"/>
    <w:rsid w:val="00EB5F25"/>
    <w:rsid w:val="00EB5F5E"/>
    <w:rsid w:val="00EB6684"/>
    <w:rsid w:val="00EB752E"/>
    <w:rsid w:val="00ED0255"/>
    <w:rsid w:val="00ED02E7"/>
    <w:rsid w:val="00ED1FDA"/>
    <w:rsid w:val="00ED672C"/>
    <w:rsid w:val="00EE2324"/>
    <w:rsid w:val="00EF415B"/>
    <w:rsid w:val="00EF5F4F"/>
    <w:rsid w:val="00F07226"/>
    <w:rsid w:val="00F115A2"/>
    <w:rsid w:val="00F20571"/>
    <w:rsid w:val="00F42E34"/>
    <w:rsid w:val="00F53412"/>
    <w:rsid w:val="00F54788"/>
    <w:rsid w:val="00F5747F"/>
    <w:rsid w:val="00F6016B"/>
    <w:rsid w:val="00F70D92"/>
    <w:rsid w:val="00F71EB8"/>
    <w:rsid w:val="00F85985"/>
    <w:rsid w:val="00F920B0"/>
    <w:rsid w:val="00F922AE"/>
    <w:rsid w:val="00FA07E3"/>
    <w:rsid w:val="00FA2C47"/>
    <w:rsid w:val="00FA41BC"/>
    <w:rsid w:val="00FA51B4"/>
    <w:rsid w:val="00FA79CB"/>
    <w:rsid w:val="00FB4EEC"/>
    <w:rsid w:val="00FB7AE8"/>
    <w:rsid w:val="00FC4CB7"/>
    <w:rsid w:val="00FC5547"/>
    <w:rsid w:val="00FD5F4C"/>
    <w:rsid w:val="00FE29EF"/>
    <w:rsid w:val="00FE2A54"/>
    <w:rsid w:val="00FE381B"/>
    <w:rsid w:val="00FE3A36"/>
    <w:rsid w:val="00FE451E"/>
    <w:rsid w:val="00FE691B"/>
    <w:rsid w:val="00FE788B"/>
    <w:rsid w:val="00FF09B7"/>
    <w:rsid w:val="00FF175A"/>
    <w:rsid w:val="00FF6BED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2B3FFB2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2FA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B5F25"/>
    <w:rPr>
      <w:color w:val="808080"/>
    </w:rPr>
  </w:style>
  <w:style w:type="paragraph" w:customStyle="1" w:styleId="Zwykytekst1">
    <w:name w:val="Zwykły tekst1"/>
    <w:basedOn w:val="Normalny"/>
    <w:rsid w:val="00FE29EF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markedcontent">
    <w:name w:val="markedcontent"/>
    <w:basedOn w:val="Domylnaczcionkaakapitu"/>
    <w:rsid w:val="00FE29EF"/>
  </w:style>
  <w:style w:type="character" w:customStyle="1" w:styleId="attribute-values">
    <w:name w:val="attribute-values"/>
    <w:basedOn w:val="Domylnaczcionkaakapitu"/>
    <w:rsid w:val="004C6D95"/>
  </w:style>
  <w:style w:type="character" w:styleId="Odwoanieprzypisudolnego">
    <w:name w:val="footnote reference"/>
    <w:basedOn w:val="Domylnaczcionkaakapitu"/>
    <w:uiPriority w:val="99"/>
    <w:rsid w:val="006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D4C3FCBF004A81A43F0B77B373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E639-D082-40DB-B334-389BFCA2FE6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616412B3DC1425D83F5876204730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67397-18B4-413F-B5E7-DCC4A1E1DDD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3086218EC3141F9A8B67F1D55A2D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3F4B0-D121-4AD2-913F-374B55278AB8}"/>
      </w:docPartPr>
      <w:docPartBody>
        <w:p w:rsidR="000E7617" w:rsidRDefault="009F1771">
          <w:r w:rsidRPr="00D50071">
            <w:rPr>
              <w:rStyle w:val="Tekstzastpczy"/>
            </w:rPr>
            <w:t>[Temat]</w:t>
          </w:r>
        </w:p>
      </w:docPartBody>
    </w:docPart>
    <w:docPart>
      <w:docPartPr>
        <w:name w:val="02E7BA64281B44DDB1BC6AD7D7A63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53DC-102D-47BD-9E4E-2FC2F3B0CBF3}"/>
      </w:docPartPr>
      <w:docPartBody>
        <w:p w:rsidR="000B5439" w:rsidRDefault="00F467FA"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46373C0F5C514F54B3D6FA909DFEA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458F2-61B8-46DD-9B36-94DAB7A0F1CE}"/>
      </w:docPartPr>
      <w:docPartBody>
        <w:p w:rsidR="00521A12" w:rsidRDefault="00521A12">
          <w:r w:rsidRPr="00893CF7">
            <w:rPr>
              <w:rStyle w:val="Tekstzastpczy"/>
            </w:rPr>
            <w:t>[Tytuł]</w:t>
          </w:r>
        </w:p>
      </w:docPartBody>
    </w:docPart>
    <w:docPart>
      <w:docPartPr>
        <w:name w:val="9597048E3BAA439E97FD42E02F511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3B19C-4A13-43CE-915A-DF53731CA91A}"/>
      </w:docPartPr>
      <w:docPartBody>
        <w:p w:rsidR="00521A12" w:rsidRDefault="00521A12">
          <w:r w:rsidRPr="00893CF7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37"/>
    <w:rsid w:val="000621CD"/>
    <w:rsid w:val="000B5439"/>
    <w:rsid w:val="000E7617"/>
    <w:rsid w:val="000F28A3"/>
    <w:rsid w:val="001516A7"/>
    <w:rsid w:val="002F3901"/>
    <w:rsid w:val="00311337"/>
    <w:rsid w:val="00332931"/>
    <w:rsid w:val="00521A12"/>
    <w:rsid w:val="005A3B5D"/>
    <w:rsid w:val="007356F4"/>
    <w:rsid w:val="00755108"/>
    <w:rsid w:val="0077478F"/>
    <w:rsid w:val="007C451F"/>
    <w:rsid w:val="00812926"/>
    <w:rsid w:val="00896936"/>
    <w:rsid w:val="009F1771"/>
    <w:rsid w:val="00A16066"/>
    <w:rsid w:val="00AC32F4"/>
    <w:rsid w:val="00B26F47"/>
    <w:rsid w:val="00B941E0"/>
    <w:rsid w:val="00C56487"/>
    <w:rsid w:val="00DC2448"/>
    <w:rsid w:val="00F467FA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1A12"/>
    <w:rPr>
      <w:color w:val="808080"/>
    </w:rPr>
  </w:style>
  <w:style w:type="paragraph" w:customStyle="1" w:styleId="81EA65522EF145B29103BE9395B8A803">
    <w:name w:val="81EA65522EF145B29103BE9395B8A803"/>
    <w:rsid w:val="00896936"/>
  </w:style>
  <w:style w:type="paragraph" w:customStyle="1" w:styleId="E6F01697E01D4C9CBDBA06EAF5DF1F39">
    <w:name w:val="E6F01697E01D4C9CBDBA06EAF5DF1F39"/>
    <w:rsid w:val="00AC3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666F9E-2DCD-482F-B4D5-5FE3EAB0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11</Pages>
  <Words>2431</Words>
  <Characters>14591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z dostawą sprzętu AGD dla jednostek Politechniki Warszawskiej Filii w Płocku</vt:lpstr>
    </vt:vector>
  </TitlesOfParts>
  <Company>Politechnika Warszawska</Company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z dostawą sprzętu AGD dla jednostek Politechniki Warszawskiej Filii w Płocku</dc:title>
  <dc:subject>BZP.261.38.2022</dc:subject>
  <dc:creator>SzNTiS</dc:creator>
  <dc:description/>
  <cp:lastModifiedBy>Lewandowska Monika</cp:lastModifiedBy>
  <cp:revision>304</cp:revision>
  <cp:lastPrinted>2022-09-19T10:39:00Z</cp:lastPrinted>
  <dcterms:created xsi:type="dcterms:W3CDTF">2021-04-08T05:24:00Z</dcterms:created>
  <dcterms:modified xsi:type="dcterms:W3CDTF">2022-09-21T08:36:00Z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