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ECA4" w14:textId="77777777" w:rsidR="002A55F6" w:rsidRPr="00DA2B5C" w:rsidRDefault="002A55F6" w:rsidP="0074403F">
      <w:pPr>
        <w:spacing w:before="120" w:after="120"/>
        <w:ind w:left="4956"/>
        <w:rPr>
          <w:b/>
          <w:sz w:val="26"/>
          <w:szCs w:val="26"/>
        </w:rPr>
      </w:pPr>
      <w:r w:rsidRPr="00DA2B5C">
        <w:rPr>
          <w:b/>
          <w:sz w:val="26"/>
          <w:szCs w:val="26"/>
        </w:rPr>
        <w:t>ZAMAWIAJĄCY:</w:t>
      </w:r>
    </w:p>
    <w:p w14:paraId="7374FF88" w14:textId="4842C1C0" w:rsidR="002A55F6" w:rsidRPr="00DA2B5C" w:rsidRDefault="005029DC" w:rsidP="00DA2B5C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Akademia</w:t>
      </w:r>
      <w:r w:rsidR="002A55F6" w:rsidRPr="00DA2B5C">
        <w:rPr>
          <w:b/>
          <w:sz w:val="26"/>
          <w:szCs w:val="26"/>
        </w:rPr>
        <w:t xml:space="preserve"> Policji w Szczytnie </w:t>
      </w:r>
    </w:p>
    <w:p w14:paraId="6A7BE7D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ul. Marszałka Józefa Piłsudskiego 111</w:t>
      </w:r>
    </w:p>
    <w:p w14:paraId="2E79D81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12-100 Szczytno</w:t>
      </w:r>
    </w:p>
    <w:p w14:paraId="4A589891" w14:textId="77777777" w:rsidR="00E6212D" w:rsidRPr="00DA2B5C" w:rsidRDefault="00E6212D" w:rsidP="002A55F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8F81892" w14:textId="77777777" w:rsidR="002A55F6" w:rsidRPr="00DA2B5C" w:rsidRDefault="002A55F6" w:rsidP="002A55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B5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0D344B9" w14:textId="77777777" w:rsidR="002A55F6" w:rsidRPr="00DA2B5C" w:rsidRDefault="002A55F6" w:rsidP="002A55F6">
      <w:pPr>
        <w:rPr>
          <w:rFonts w:asciiTheme="minorHAnsi" w:hAnsiTheme="minorHAnsi" w:cstheme="minorHAnsi"/>
          <w:b/>
          <w:sz w:val="24"/>
          <w:szCs w:val="24"/>
        </w:rPr>
      </w:pPr>
    </w:p>
    <w:p w14:paraId="34004313" w14:textId="09415E5F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Nazwa </w:t>
      </w:r>
      <w:r w:rsidR="00565B0C">
        <w:rPr>
          <w:rFonts w:asciiTheme="minorHAnsi" w:hAnsiTheme="minorHAnsi" w:cstheme="minorHAnsi"/>
          <w:sz w:val="24"/>
          <w:szCs w:val="24"/>
        </w:rPr>
        <w:t>W</w:t>
      </w:r>
      <w:r w:rsidRPr="00DA2B5C">
        <w:rPr>
          <w:rFonts w:asciiTheme="minorHAnsi" w:hAnsiTheme="minorHAnsi" w:cstheme="minorHAnsi"/>
          <w:sz w:val="24"/>
          <w:szCs w:val="24"/>
        </w:rPr>
        <w:t>ykonawcy/</w:t>
      </w:r>
      <w:r w:rsidR="00565B0C">
        <w:rPr>
          <w:rFonts w:asciiTheme="minorHAnsi" w:hAnsiTheme="minorHAnsi" w:cstheme="minorHAnsi"/>
          <w:sz w:val="24"/>
          <w:szCs w:val="24"/>
        </w:rPr>
        <w:t>W</w:t>
      </w:r>
      <w:r w:rsidRPr="00DA2B5C">
        <w:rPr>
          <w:rFonts w:asciiTheme="minorHAnsi" w:hAnsiTheme="minorHAnsi" w:cstheme="minorHAnsi"/>
          <w:sz w:val="24"/>
          <w:szCs w:val="24"/>
        </w:rPr>
        <w:t xml:space="preserve">ykonawców: </w:t>
      </w:r>
    </w:p>
    <w:p w14:paraId="091A0FE4" w14:textId="5DA87FC9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………………………………………………….………………………………….…………………………..………………………</w:t>
      </w:r>
    </w:p>
    <w:p w14:paraId="47E04517" w14:textId="66BAF1D9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Adres: ……………………………………..……………………………………..………………………….…………………………….…</w:t>
      </w:r>
    </w:p>
    <w:p w14:paraId="01C76418" w14:textId="5401072E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Kraj: ………………………………………………………………..……………………………………….………………..………….……</w:t>
      </w:r>
    </w:p>
    <w:p w14:paraId="59578CF0" w14:textId="5D8888BC" w:rsidR="002A55F6" w:rsidRPr="00DA2B5C" w:rsidRDefault="002A55F6" w:rsidP="00565B0C">
      <w:pPr>
        <w:spacing w:line="360" w:lineRule="auto"/>
        <w:ind w:right="-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A2B5C">
        <w:rPr>
          <w:rFonts w:asciiTheme="minorHAnsi" w:hAnsiTheme="minorHAnsi" w:cstheme="minorHAnsi"/>
          <w:i/>
          <w:sz w:val="18"/>
          <w:szCs w:val="18"/>
        </w:rPr>
        <w:t xml:space="preserve">dokładny adres </w:t>
      </w:r>
      <w:r w:rsidR="00565B0C">
        <w:rPr>
          <w:rFonts w:asciiTheme="minorHAnsi" w:hAnsiTheme="minorHAnsi" w:cstheme="minorHAnsi"/>
          <w:i/>
          <w:sz w:val="18"/>
          <w:szCs w:val="18"/>
        </w:rPr>
        <w:t>W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ykonawcy / województwo/ kraj siedziby </w:t>
      </w:r>
      <w:r w:rsidR="00565B0C">
        <w:rPr>
          <w:rFonts w:asciiTheme="minorHAnsi" w:hAnsiTheme="minorHAnsi" w:cstheme="minorHAnsi"/>
          <w:i/>
          <w:sz w:val="18"/>
          <w:szCs w:val="18"/>
        </w:rPr>
        <w:t>W</w:t>
      </w:r>
      <w:r w:rsidRPr="00DA2B5C">
        <w:rPr>
          <w:rFonts w:asciiTheme="minorHAnsi" w:hAnsiTheme="minorHAnsi" w:cstheme="minorHAnsi"/>
          <w:i/>
          <w:sz w:val="18"/>
          <w:szCs w:val="18"/>
        </w:rPr>
        <w:t>ykonawcy</w:t>
      </w:r>
    </w:p>
    <w:p w14:paraId="7784073B" w14:textId="77777777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PESEL*: |___|___|___|___|___|___|___|___|___|___|___|</w:t>
      </w:r>
    </w:p>
    <w:p w14:paraId="1F1660C4" w14:textId="77777777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zamieszkania*: ………………………………………………………..……………………………………………….…………………………….…</w:t>
      </w:r>
    </w:p>
    <w:p w14:paraId="388AFC45" w14:textId="77777777" w:rsidR="002A55F6" w:rsidRPr="00DA2B5C" w:rsidRDefault="002A55F6" w:rsidP="00565B0C">
      <w:pPr>
        <w:spacing w:line="36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2B5C">
        <w:rPr>
          <w:rFonts w:asciiTheme="minorHAnsi" w:hAnsiTheme="minorHAnsi" w:cstheme="minorHAnsi"/>
          <w:sz w:val="24"/>
          <w:szCs w:val="24"/>
        </w:rPr>
        <w:t>*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DA2B5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</w:p>
    <w:p w14:paraId="691E7F7E" w14:textId="008052AF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 prowadzonego przez ………………….……………………………….… pod numerem ewidencyjnym  |___|___|___|___|___|___|___|___|___|___|</w:t>
      </w:r>
    </w:p>
    <w:p w14:paraId="520E02F4" w14:textId="77777777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NR KRS: |___|___|___|___|___|___|___|___|___|___|        </w:t>
      </w:r>
    </w:p>
    <w:p w14:paraId="7E941FFB" w14:textId="77777777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14:paraId="139BDC1E" w14:textId="77777777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14:paraId="5D582F28" w14:textId="57AF541F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Tel</w:t>
      </w:r>
      <w:r w:rsidR="00565B0C">
        <w:rPr>
          <w:rFonts w:asciiTheme="minorHAnsi" w:hAnsiTheme="minorHAnsi" w:cstheme="minorHAnsi"/>
          <w:sz w:val="24"/>
          <w:szCs w:val="24"/>
        </w:rPr>
        <w:t>efon</w:t>
      </w:r>
      <w:r w:rsidRPr="00DA2B5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r w:rsidR="00565B0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DA2B5C">
        <w:rPr>
          <w:rFonts w:asciiTheme="minorHAnsi" w:hAnsiTheme="minorHAnsi" w:cstheme="minorHAnsi"/>
          <w:sz w:val="24"/>
          <w:szCs w:val="24"/>
        </w:rPr>
        <w:t xml:space="preserve">……….    </w:t>
      </w:r>
    </w:p>
    <w:p w14:paraId="1B15FD95" w14:textId="6C851318" w:rsidR="002A55F6" w:rsidRDefault="002A55F6" w:rsidP="00565B0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poczty elektronicznej : ………………………………</w:t>
      </w:r>
      <w:r w:rsidR="00956C18">
        <w:rPr>
          <w:rFonts w:asciiTheme="minorHAnsi" w:hAnsiTheme="minorHAnsi" w:cstheme="minorHAnsi"/>
          <w:sz w:val="24"/>
          <w:szCs w:val="24"/>
        </w:rPr>
        <w:t>………………………</w:t>
      </w:r>
      <w:r w:rsidR="00565B0C">
        <w:rPr>
          <w:rFonts w:asciiTheme="minorHAnsi" w:hAnsiTheme="minorHAnsi" w:cstheme="minorHAnsi"/>
          <w:sz w:val="24"/>
          <w:szCs w:val="24"/>
        </w:rPr>
        <w:t>…………………</w:t>
      </w:r>
      <w:r w:rsidR="00956C18">
        <w:rPr>
          <w:rFonts w:asciiTheme="minorHAnsi" w:hAnsiTheme="minorHAnsi" w:cstheme="minorHAnsi"/>
          <w:sz w:val="24"/>
          <w:szCs w:val="24"/>
        </w:rPr>
        <w:t>……</w:t>
      </w:r>
      <w:r w:rsidRPr="00DA2B5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264DA765" w14:textId="5E725E73" w:rsidR="00956C18" w:rsidRPr="00956C18" w:rsidRDefault="00956C18" w:rsidP="00565B0C">
      <w:pPr>
        <w:pStyle w:val="Akapitzlist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56C18">
        <w:rPr>
          <w:rFonts w:asciiTheme="minorHAnsi" w:hAnsiTheme="minorHAnsi" w:cstheme="minorHAnsi"/>
          <w:i/>
          <w:sz w:val="18"/>
          <w:szCs w:val="18"/>
        </w:rPr>
        <w:t>na którą Zamawiający ma przesyłać korespondencję</w:t>
      </w:r>
    </w:p>
    <w:p w14:paraId="35ADEDC2" w14:textId="77777777" w:rsidR="002A55F6" w:rsidRPr="00DA2B5C" w:rsidRDefault="002A55F6" w:rsidP="00565B0C">
      <w:pPr>
        <w:pStyle w:val="Akapitzlist"/>
        <w:keepNext/>
        <w:keepLines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Rodzaj przedsiębiorstwa jakim jest Wykonawca (zaznaczyć X we właściwej opcji)</w:t>
      </w:r>
    </w:p>
    <w:p w14:paraId="6C8700E4" w14:textId="77777777" w:rsidR="002A55F6" w:rsidRPr="00DA2B5C" w:rsidRDefault="002A55F6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mikroprzedsiębiorstwo: [………]</w:t>
      </w:r>
    </w:p>
    <w:p w14:paraId="123A2DBB" w14:textId="77777777" w:rsidR="002A55F6" w:rsidRPr="00DA2B5C" w:rsidRDefault="002A55F6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małe przedsiębiorstwo: [………]</w:t>
      </w:r>
    </w:p>
    <w:p w14:paraId="5CF91EFF" w14:textId="77777777" w:rsidR="002A55F6" w:rsidRPr="00DA2B5C" w:rsidRDefault="002A55F6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średnie przedsiębiorstwo [………]</w:t>
      </w:r>
    </w:p>
    <w:p w14:paraId="5C270217" w14:textId="15B3DD92" w:rsidR="002A55F6" w:rsidRPr="00DA2B5C" w:rsidRDefault="00922100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A55F6" w:rsidRPr="00DA2B5C">
        <w:rPr>
          <w:rFonts w:asciiTheme="minorHAnsi" w:hAnsiTheme="minorHAnsi" w:cstheme="minorHAnsi"/>
          <w:sz w:val="24"/>
          <w:szCs w:val="24"/>
        </w:rPr>
        <w:t>nna forma ……………………………………..</w:t>
      </w:r>
    </w:p>
    <w:p w14:paraId="7141EB69" w14:textId="77777777" w:rsidR="002A55F6" w:rsidRPr="00DA2B5C" w:rsidRDefault="002A55F6" w:rsidP="00AD2D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Udział w postępowaniu wspólnie z innymi wykonawcami ( konsorcjum, spółka cywilna, itp.) </w:t>
      </w:r>
    </w:p>
    <w:p w14:paraId="08F10480" w14:textId="77777777" w:rsidR="002A55F6" w:rsidRPr="00DA2B5C" w:rsidRDefault="002A55F6" w:rsidP="00AD2D0D">
      <w:pPr>
        <w:autoSpaceDE w:val="0"/>
        <w:autoSpaceDN w:val="0"/>
        <w:adjustRightInd w:val="0"/>
        <w:spacing w:line="360" w:lineRule="auto"/>
        <w:ind w:left="2268" w:hanging="1548"/>
        <w:jc w:val="both"/>
        <w:rPr>
          <w:rFonts w:asciiTheme="minorHAnsi" w:hAnsiTheme="minorHAnsi" w:cstheme="minorHAnsi"/>
          <w:i/>
          <w:kern w:val="22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TAK: [………]</w:t>
      </w:r>
    </w:p>
    <w:p w14:paraId="20E77A4F" w14:textId="7A9CDBC9" w:rsidR="002A55F6" w:rsidRPr="003B0084" w:rsidRDefault="002A55F6" w:rsidP="00AD2D0D">
      <w:pPr>
        <w:autoSpaceDE w:val="0"/>
        <w:autoSpaceDN w:val="0"/>
        <w:adjustRightInd w:val="0"/>
        <w:spacing w:line="360" w:lineRule="auto"/>
        <w:ind w:left="2268" w:hanging="1548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NIE: [………]</w:t>
      </w:r>
    </w:p>
    <w:p w14:paraId="41E327B4" w14:textId="06C6DC0C" w:rsidR="00E6212D" w:rsidRDefault="002A55F6" w:rsidP="006A3CFC">
      <w:pPr>
        <w:jc w:val="both"/>
        <w:rPr>
          <w:b/>
          <w:sz w:val="24"/>
          <w:szCs w:val="24"/>
        </w:rPr>
      </w:pPr>
      <w:r w:rsidRPr="00DA2B5C">
        <w:rPr>
          <w:sz w:val="24"/>
          <w:szCs w:val="24"/>
        </w:rPr>
        <w:lastRenderedPageBreak/>
        <w:t xml:space="preserve">Nawiązując do ogłoszenia oraz treści Specyfikacji Warunków Zamówienia w postępowaniu prowadzonym w trybie przetargu nieograniczonego na </w:t>
      </w:r>
      <w:r w:rsidR="000A0B61">
        <w:rPr>
          <w:b/>
          <w:sz w:val="24"/>
          <w:szCs w:val="24"/>
        </w:rPr>
        <w:t xml:space="preserve">DOSTAWY WĘDLIN </w:t>
      </w:r>
      <w:r w:rsidR="004A04E3">
        <w:rPr>
          <w:b/>
          <w:sz w:val="24"/>
          <w:szCs w:val="24"/>
        </w:rPr>
        <w:t xml:space="preserve">– </w:t>
      </w:r>
      <w:r w:rsidR="004A04E3">
        <w:rPr>
          <w:rFonts w:asciiTheme="minorHAnsi" w:hAnsiTheme="minorHAnsi" w:cstheme="minorHAnsi"/>
          <w:b/>
          <w:sz w:val="24"/>
          <w:szCs w:val="24"/>
        </w:rPr>
        <w:t>p</w:t>
      </w:r>
      <w:r w:rsidR="005C528F">
        <w:rPr>
          <w:rFonts w:asciiTheme="minorHAnsi" w:hAnsiTheme="minorHAnsi" w:cstheme="minorHAnsi"/>
          <w:b/>
          <w:sz w:val="24"/>
          <w:szCs w:val="24"/>
        </w:rPr>
        <w:t>ostępowanie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26DB">
        <w:rPr>
          <w:rFonts w:asciiTheme="minorHAnsi" w:hAnsiTheme="minorHAnsi" w:cstheme="minorHAnsi"/>
          <w:b/>
          <w:sz w:val="24"/>
          <w:szCs w:val="24"/>
        </w:rPr>
        <w:br/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5029DC">
        <w:rPr>
          <w:rFonts w:asciiTheme="minorHAnsi" w:hAnsiTheme="minorHAnsi" w:cstheme="minorHAnsi"/>
          <w:b/>
          <w:sz w:val="24"/>
          <w:szCs w:val="24"/>
        </w:rPr>
        <w:t>02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>/SŻ/2</w:t>
      </w:r>
      <w:r w:rsidR="005029DC">
        <w:rPr>
          <w:rFonts w:asciiTheme="minorHAnsi" w:hAnsiTheme="minorHAnsi" w:cstheme="minorHAnsi"/>
          <w:b/>
          <w:sz w:val="24"/>
          <w:szCs w:val="24"/>
        </w:rPr>
        <w:t>4</w:t>
      </w:r>
      <w:r w:rsidR="004A04E3">
        <w:rPr>
          <w:b/>
          <w:sz w:val="24"/>
          <w:szCs w:val="24"/>
        </w:rPr>
        <w:t xml:space="preserve"> </w:t>
      </w:r>
      <w:r w:rsidRPr="00DA2B5C">
        <w:rPr>
          <w:sz w:val="24"/>
          <w:szCs w:val="24"/>
        </w:rPr>
        <w:t>składamy ofertę</w:t>
      </w:r>
      <w:r w:rsidR="00E6212D" w:rsidRPr="00DA2B5C">
        <w:rPr>
          <w:sz w:val="24"/>
          <w:szCs w:val="24"/>
        </w:rPr>
        <w:t>:</w:t>
      </w:r>
    </w:p>
    <w:p w14:paraId="2853A648" w14:textId="503A4797" w:rsidR="006A3CFC" w:rsidRDefault="006A3CFC" w:rsidP="006A3CFC">
      <w:pPr>
        <w:jc w:val="both"/>
        <w:rPr>
          <w:b/>
          <w:sz w:val="24"/>
          <w:szCs w:val="24"/>
        </w:rPr>
      </w:pPr>
    </w:p>
    <w:p w14:paraId="66D93FD9" w14:textId="5F3A6C29" w:rsidR="00977A46" w:rsidRPr="00977A46" w:rsidRDefault="00977A46" w:rsidP="00977A46">
      <w:pPr>
        <w:pStyle w:val="Akapitzlist"/>
        <w:keepNext/>
        <w:snapToGrid w:val="0"/>
        <w:spacing w:line="360" w:lineRule="auto"/>
        <w:ind w:left="360" w:right="357"/>
        <w:jc w:val="center"/>
        <w:outlineLvl w:val="1"/>
        <w:rPr>
          <w:rFonts w:cs="Calibri"/>
          <w:b/>
          <w:u w:val="single"/>
        </w:rPr>
      </w:pPr>
      <w:r w:rsidRPr="00977A46">
        <w:rPr>
          <w:rFonts w:cs="Calibri"/>
          <w:b/>
          <w:u w:val="single"/>
        </w:rPr>
        <w:t>PRZY OBLICZANIU CENY NALEŻY ZASTOSOWAĆ OBOWIĄZUJĄCĄ NA DZIEŃ SKŁADANIA OFERT STAWKĘ PODATKU VAT.</w:t>
      </w:r>
      <w:bookmarkStart w:id="0" w:name="_GoBack"/>
      <w:bookmarkEnd w:id="0"/>
    </w:p>
    <w:p w14:paraId="33D5C85F" w14:textId="77777777" w:rsidR="00977A46" w:rsidRPr="006A3CFC" w:rsidRDefault="00977A46" w:rsidP="006A3CFC">
      <w:pPr>
        <w:jc w:val="both"/>
        <w:rPr>
          <w:b/>
          <w:sz w:val="24"/>
          <w:szCs w:val="24"/>
        </w:rPr>
      </w:pPr>
    </w:p>
    <w:p w14:paraId="7688B6F3" w14:textId="70E304C1" w:rsidR="00B625B9" w:rsidRPr="00977A46" w:rsidRDefault="002A55F6" w:rsidP="00977A4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>OFERUJEMY</w:t>
      </w:r>
      <w:r w:rsidRPr="00DA2B5C">
        <w:rPr>
          <w:sz w:val="24"/>
          <w:szCs w:val="24"/>
        </w:rPr>
        <w:t xml:space="preserve"> wykonanie </w:t>
      </w:r>
      <w:r w:rsidR="004A04E3">
        <w:rPr>
          <w:sz w:val="24"/>
          <w:szCs w:val="24"/>
        </w:rPr>
        <w:t xml:space="preserve">całości </w:t>
      </w:r>
      <w:r w:rsidRPr="00DA2B5C">
        <w:rPr>
          <w:sz w:val="24"/>
          <w:szCs w:val="24"/>
        </w:rPr>
        <w:t>przedmiotu zamówienia za cenę ofertową:</w:t>
      </w:r>
    </w:p>
    <w:p w14:paraId="400ACE3F" w14:textId="77777777" w:rsidR="00D84665" w:rsidRPr="00D84665" w:rsidRDefault="00D84665" w:rsidP="00D84665">
      <w:pPr>
        <w:pStyle w:val="Tekstpodstawowy"/>
        <w:spacing w:after="0" w:line="360" w:lineRule="auto"/>
        <w:ind w:left="284"/>
        <w:rPr>
          <w:rFonts w:cs="Calibri"/>
          <w:sz w:val="24"/>
          <w:szCs w:val="24"/>
        </w:rPr>
      </w:pPr>
      <w:r w:rsidRPr="00D84665">
        <w:rPr>
          <w:rFonts w:cs="Calibri"/>
          <w:b/>
          <w:sz w:val="24"/>
          <w:szCs w:val="24"/>
        </w:rPr>
        <w:t>Cena brutto : ........................................... zł,</w:t>
      </w:r>
    </w:p>
    <w:p w14:paraId="79970D51" w14:textId="7DF9187C" w:rsidR="00D84665" w:rsidRPr="00D84665" w:rsidRDefault="00D84665" w:rsidP="00D84665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D84665">
        <w:rPr>
          <w:rFonts w:cs="Calibri"/>
          <w:sz w:val="24"/>
          <w:szCs w:val="24"/>
        </w:rPr>
        <w:t>słownie złotych: ......................................................................................................</w:t>
      </w:r>
      <w:r w:rsidR="00977A46">
        <w:rPr>
          <w:rFonts w:cs="Calibri"/>
          <w:sz w:val="24"/>
          <w:szCs w:val="24"/>
        </w:rPr>
        <w:t xml:space="preserve"> </w:t>
      </w:r>
      <w:r w:rsidRPr="00D84665">
        <w:rPr>
          <w:rFonts w:cs="Calibri"/>
          <w:sz w:val="24"/>
          <w:szCs w:val="24"/>
        </w:rPr>
        <w:t>złotych,</w:t>
      </w:r>
    </w:p>
    <w:p w14:paraId="32E6D2BD" w14:textId="77777777" w:rsidR="00D84665" w:rsidRPr="00D84665" w:rsidRDefault="00D84665" w:rsidP="00D84665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 w:rsidRPr="00D84665">
        <w:rPr>
          <w:rFonts w:cs="Calibri"/>
          <w:b/>
          <w:sz w:val="24"/>
          <w:szCs w:val="24"/>
        </w:rPr>
        <w:t>w tym cena netto : .......................................zł,</w:t>
      </w:r>
    </w:p>
    <w:p w14:paraId="50AD61DF" w14:textId="63FECED8" w:rsidR="00D84665" w:rsidRPr="00977A46" w:rsidRDefault="00D84665" w:rsidP="00977A46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 w:rsidRPr="00D84665">
        <w:rPr>
          <w:rFonts w:cs="Calibri"/>
          <w:b/>
          <w:sz w:val="24"/>
          <w:szCs w:val="24"/>
        </w:rPr>
        <w:t xml:space="preserve">podatek VAT </w:t>
      </w:r>
      <w:r w:rsidRPr="00D84665">
        <w:rPr>
          <w:rFonts w:cs="Calibri"/>
          <w:sz w:val="24"/>
          <w:szCs w:val="24"/>
        </w:rPr>
        <w:t>w wysokości  …</w:t>
      </w:r>
      <w:r w:rsidR="001B49B2">
        <w:rPr>
          <w:rFonts w:cs="Calibri"/>
          <w:sz w:val="24"/>
          <w:szCs w:val="24"/>
        </w:rPr>
        <w:t>…</w:t>
      </w:r>
      <w:r w:rsidR="00C4278E">
        <w:rPr>
          <w:rFonts w:cs="Calibri"/>
          <w:sz w:val="24"/>
          <w:szCs w:val="24"/>
        </w:rPr>
        <w:t>….</w:t>
      </w:r>
      <w:r w:rsidRPr="00D84665">
        <w:rPr>
          <w:rFonts w:cs="Calibri"/>
          <w:sz w:val="24"/>
          <w:szCs w:val="24"/>
        </w:rPr>
        <w:t xml:space="preserve">.. </w:t>
      </w:r>
      <w:r w:rsidRPr="00D84665">
        <w:rPr>
          <w:rFonts w:cs="Calibri"/>
          <w:b/>
          <w:sz w:val="24"/>
          <w:szCs w:val="24"/>
        </w:rPr>
        <w:t xml:space="preserve"> % tj.:..................... zł</w:t>
      </w:r>
      <w:r w:rsidRPr="002F31CB">
        <w:rPr>
          <w:rFonts w:cs="Calibri"/>
          <w:sz w:val="24"/>
          <w:szCs w:val="24"/>
        </w:rPr>
        <w:t>.</w:t>
      </w:r>
    </w:p>
    <w:p w14:paraId="0BD3A38C" w14:textId="77777777" w:rsidR="002A55F6" w:rsidRPr="00DA2B5C" w:rsidRDefault="002A55F6" w:rsidP="002A55F6">
      <w:pPr>
        <w:pStyle w:val="Akapitzlist"/>
        <w:rPr>
          <w:sz w:val="24"/>
          <w:szCs w:val="24"/>
        </w:rPr>
      </w:pPr>
    </w:p>
    <w:p w14:paraId="117535B4" w14:textId="45EFF1C2" w:rsidR="002A55F6" w:rsidRPr="00DA2B5C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 xml:space="preserve">OŚWIADCZAMY, </w:t>
      </w:r>
      <w:r w:rsidRPr="00DA2B5C">
        <w:rPr>
          <w:sz w:val="24"/>
          <w:szCs w:val="24"/>
        </w:rPr>
        <w:t>że zgodnie z załączonym pe</w:t>
      </w:r>
      <w:r w:rsidR="00190110">
        <w:rPr>
          <w:sz w:val="24"/>
          <w:szCs w:val="24"/>
        </w:rPr>
        <w:t>łnomocnictwem Pełnomocnikiem do </w:t>
      </w:r>
      <w:r w:rsidRPr="00DA2B5C">
        <w:rPr>
          <w:sz w:val="24"/>
          <w:szCs w:val="24"/>
        </w:rPr>
        <w:t>reprezentowania nas w postępowaniu lub repre</w:t>
      </w:r>
      <w:r w:rsidR="00DA2B5C">
        <w:rPr>
          <w:sz w:val="24"/>
          <w:szCs w:val="24"/>
        </w:rPr>
        <w:t>zentowania nas w postępowaniu i </w:t>
      </w:r>
      <w:r w:rsidRPr="00DA2B5C">
        <w:rPr>
          <w:sz w:val="24"/>
          <w:szCs w:val="24"/>
        </w:rPr>
        <w:t xml:space="preserve">zawarcia umowy jest: </w:t>
      </w:r>
    </w:p>
    <w:p w14:paraId="5899E732" w14:textId="77777777" w:rsidR="002A55F6" w:rsidRPr="009876FA" w:rsidRDefault="002A55F6" w:rsidP="002A55F6">
      <w:pPr>
        <w:pStyle w:val="Akapitzlist"/>
        <w:pBdr>
          <w:bottom w:val="single" w:sz="4" w:space="1" w:color="auto"/>
        </w:pBdr>
      </w:pPr>
    </w:p>
    <w:p w14:paraId="23475AD5" w14:textId="6A822793" w:rsidR="002A55F6" w:rsidRPr="0046556B" w:rsidRDefault="002A55F6" w:rsidP="002A55F6">
      <w:pPr>
        <w:jc w:val="center"/>
        <w:rPr>
          <w:i/>
          <w:sz w:val="18"/>
          <w:szCs w:val="18"/>
        </w:rPr>
      </w:pPr>
      <w:r w:rsidRPr="0046556B">
        <w:rPr>
          <w:i/>
          <w:sz w:val="18"/>
          <w:szCs w:val="18"/>
        </w:rPr>
        <w:t xml:space="preserve">          (wypełniają jedynie </w:t>
      </w:r>
      <w:r w:rsidR="00F86D39" w:rsidRPr="0046556B">
        <w:rPr>
          <w:i/>
          <w:sz w:val="18"/>
          <w:szCs w:val="18"/>
        </w:rPr>
        <w:t>Wykonawcy</w:t>
      </w:r>
      <w:r w:rsidRPr="0046556B">
        <w:rPr>
          <w:i/>
          <w:sz w:val="18"/>
          <w:szCs w:val="18"/>
        </w:rPr>
        <w:t xml:space="preserve"> składający wspólną ofertę lub Wykonawcy, którzy w powyższym zakresie ustanowili pełnomocnictwo)</w:t>
      </w:r>
    </w:p>
    <w:p w14:paraId="1E4D1BAC" w14:textId="77777777" w:rsidR="00E6212D" w:rsidRPr="00E6212D" w:rsidRDefault="00E6212D" w:rsidP="002A55F6">
      <w:pPr>
        <w:jc w:val="center"/>
        <w:rPr>
          <w:sz w:val="14"/>
        </w:rPr>
      </w:pPr>
    </w:p>
    <w:p w14:paraId="037465EA" w14:textId="53E8A1DF" w:rsidR="002A55F6" w:rsidRPr="00BB004E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zapoznaliśmy się ze Specyfikacją </w:t>
      </w:r>
      <w:r w:rsidR="00EA061D">
        <w:rPr>
          <w:sz w:val="24"/>
          <w:szCs w:val="24"/>
        </w:rPr>
        <w:t>W</w:t>
      </w:r>
      <w:r w:rsidRPr="00BB004E">
        <w:rPr>
          <w:sz w:val="24"/>
          <w:szCs w:val="24"/>
        </w:rPr>
        <w:t>arunków Zamówienia i jej załącznikami oraz uznajemy się za związanych określ</w:t>
      </w:r>
      <w:r w:rsidR="00BB004E">
        <w:rPr>
          <w:sz w:val="24"/>
          <w:szCs w:val="24"/>
        </w:rPr>
        <w:t>onymi w niej postanowieniami, a </w:t>
      </w:r>
      <w:r w:rsidRPr="00BB004E">
        <w:rPr>
          <w:sz w:val="24"/>
          <w:szCs w:val="24"/>
        </w:rPr>
        <w:t xml:space="preserve">także zasadami postępowania. </w:t>
      </w:r>
    </w:p>
    <w:p w14:paraId="23766EE4" w14:textId="77777777" w:rsidR="002A55F6" w:rsidRPr="00BB004E" w:rsidRDefault="002A55F6" w:rsidP="00BB004E">
      <w:pPr>
        <w:pStyle w:val="Akapitzlist"/>
        <w:jc w:val="both"/>
        <w:rPr>
          <w:sz w:val="24"/>
          <w:szCs w:val="24"/>
        </w:rPr>
      </w:pPr>
    </w:p>
    <w:p w14:paraId="1188F31A" w14:textId="6C9E1394" w:rsidR="002A55F6" w:rsidRPr="00BB004E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wypełniliśmy obowiązki informacyjne </w:t>
      </w:r>
      <w:r w:rsidR="0046556B">
        <w:rPr>
          <w:sz w:val="24"/>
          <w:szCs w:val="24"/>
        </w:rPr>
        <w:t>przewidziane w art. 13 lub art. </w:t>
      </w:r>
      <w:r w:rsidRPr="00BB004E">
        <w:rPr>
          <w:sz w:val="24"/>
          <w:szCs w:val="24"/>
        </w:rPr>
        <w:t>14 RODO wobec osób fizycznych, od których dane osobowe bezpośrednio lub pośrednio pozyskaliśmy w celu ubiegania się o udzi</w:t>
      </w:r>
      <w:r w:rsidR="0046556B">
        <w:rPr>
          <w:sz w:val="24"/>
          <w:szCs w:val="24"/>
        </w:rPr>
        <w:t>elenie zamówienia publicznego w </w:t>
      </w:r>
      <w:r w:rsidRPr="00BB004E">
        <w:rPr>
          <w:sz w:val="24"/>
          <w:szCs w:val="24"/>
        </w:rPr>
        <w:t xml:space="preserve">niniejszym postępowaniu. </w:t>
      </w:r>
    </w:p>
    <w:p w14:paraId="4DE2F0DB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163ED52E" w14:textId="5952D9D0" w:rsidR="002A55F6" w:rsidRPr="0017570F" w:rsidRDefault="002A55F6" w:rsidP="00F42AB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>że wnieśliśmy wadium</w:t>
      </w:r>
      <w:r w:rsidR="0017570F">
        <w:rPr>
          <w:sz w:val="24"/>
          <w:szCs w:val="24"/>
        </w:rPr>
        <w:t xml:space="preserve"> </w:t>
      </w:r>
      <w:r w:rsidRPr="0017570F">
        <w:rPr>
          <w:sz w:val="24"/>
          <w:szCs w:val="24"/>
        </w:rPr>
        <w:t xml:space="preserve">w kwocie: </w:t>
      </w:r>
      <w:r w:rsidR="0023143A">
        <w:rPr>
          <w:sz w:val="24"/>
          <w:szCs w:val="24"/>
        </w:rPr>
        <w:t>3</w:t>
      </w:r>
      <w:r w:rsidR="0017570F">
        <w:rPr>
          <w:sz w:val="24"/>
          <w:szCs w:val="24"/>
        </w:rPr>
        <w:t>0</w:t>
      </w:r>
      <w:r w:rsidR="007043E2" w:rsidRPr="0017570F">
        <w:rPr>
          <w:sz w:val="24"/>
          <w:szCs w:val="24"/>
        </w:rPr>
        <w:t> </w:t>
      </w:r>
      <w:r w:rsidR="006811E5" w:rsidRPr="0017570F">
        <w:rPr>
          <w:sz w:val="24"/>
          <w:szCs w:val="24"/>
        </w:rPr>
        <w:t>000</w:t>
      </w:r>
      <w:r w:rsidR="007043E2" w:rsidRPr="0017570F">
        <w:rPr>
          <w:sz w:val="24"/>
          <w:szCs w:val="24"/>
        </w:rPr>
        <w:t>,00</w:t>
      </w:r>
      <w:r w:rsidRPr="0017570F">
        <w:rPr>
          <w:sz w:val="24"/>
          <w:szCs w:val="24"/>
        </w:rPr>
        <w:t xml:space="preserve"> zł, w formie</w:t>
      </w:r>
      <w:r w:rsidR="0017570F">
        <w:rPr>
          <w:sz w:val="24"/>
          <w:szCs w:val="24"/>
        </w:rPr>
        <w:t xml:space="preserve"> ………………………</w:t>
      </w:r>
      <w:r w:rsidRPr="0017570F">
        <w:rPr>
          <w:sz w:val="24"/>
          <w:szCs w:val="24"/>
        </w:rPr>
        <w:t xml:space="preserve"> </w:t>
      </w:r>
      <w:r w:rsidR="0017570F">
        <w:rPr>
          <w:sz w:val="24"/>
          <w:szCs w:val="24"/>
        </w:rPr>
        <w:t xml:space="preserve"> ……………………………………………………………</w:t>
      </w:r>
      <w:r w:rsidR="006811E5" w:rsidRPr="0017570F">
        <w:rPr>
          <w:sz w:val="24"/>
          <w:szCs w:val="24"/>
        </w:rPr>
        <w:t>……………………..…</w:t>
      </w:r>
      <w:r w:rsidR="0017570F">
        <w:rPr>
          <w:sz w:val="24"/>
          <w:szCs w:val="24"/>
        </w:rPr>
        <w:t>………………………………………………</w:t>
      </w:r>
      <w:r w:rsidR="006811E5" w:rsidRPr="0017570F">
        <w:rPr>
          <w:sz w:val="24"/>
          <w:szCs w:val="24"/>
        </w:rPr>
        <w:t>….</w:t>
      </w:r>
    </w:p>
    <w:p w14:paraId="19A85B2C" w14:textId="0FF1D8C8" w:rsidR="00E6212D" w:rsidRPr="00BB004E" w:rsidRDefault="002A55F6" w:rsidP="003E6BAC">
      <w:pPr>
        <w:pStyle w:val="Akapitzlist"/>
        <w:spacing w:line="360" w:lineRule="auto"/>
        <w:ind w:hanging="424"/>
        <w:jc w:val="both"/>
        <w:rPr>
          <w:sz w:val="24"/>
          <w:szCs w:val="24"/>
        </w:rPr>
      </w:pPr>
      <w:r w:rsidRPr="00BB004E">
        <w:rPr>
          <w:sz w:val="24"/>
          <w:szCs w:val="24"/>
        </w:rPr>
        <w:t xml:space="preserve">Wadium wniesione w formie pieniężnej należy zwrócić na rachunek o numerze: </w:t>
      </w:r>
    </w:p>
    <w:p w14:paraId="4B519682" w14:textId="4A0B54A8" w:rsidR="00E6212D" w:rsidRPr="00BB004E" w:rsidRDefault="00E6212D" w:rsidP="0017570F">
      <w:pPr>
        <w:pStyle w:val="Akapitzlist"/>
        <w:spacing w:line="360" w:lineRule="auto"/>
        <w:ind w:hanging="424"/>
        <w:rPr>
          <w:sz w:val="24"/>
          <w:szCs w:val="24"/>
        </w:rPr>
      </w:pPr>
      <w:r w:rsidRPr="00BB004E">
        <w:rPr>
          <w:sz w:val="24"/>
          <w:szCs w:val="24"/>
        </w:rPr>
        <w:t>………………………………………………………………………</w:t>
      </w:r>
      <w:r w:rsidR="00BB004E">
        <w:rPr>
          <w:sz w:val="24"/>
          <w:szCs w:val="24"/>
        </w:rPr>
        <w:t>………………………………</w:t>
      </w:r>
      <w:r w:rsidR="00190110">
        <w:rPr>
          <w:sz w:val="24"/>
          <w:szCs w:val="24"/>
        </w:rPr>
        <w:t>………..</w:t>
      </w:r>
      <w:r w:rsidRPr="00BB004E">
        <w:rPr>
          <w:sz w:val="24"/>
          <w:szCs w:val="24"/>
        </w:rPr>
        <w:t>………………………</w:t>
      </w:r>
    </w:p>
    <w:p w14:paraId="03851477" w14:textId="378EDB5E" w:rsidR="002A55F6" w:rsidRPr="009876FA" w:rsidRDefault="002A55F6" w:rsidP="0017570F">
      <w:pPr>
        <w:pStyle w:val="Akapitzlist"/>
        <w:spacing w:line="360" w:lineRule="auto"/>
        <w:ind w:hanging="424"/>
      </w:pPr>
      <w:r w:rsidRPr="00BB004E">
        <w:rPr>
          <w:sz w:val="24"/>
          <w:szCs w:val="24"/>
        </w:rPr>
        <w:t>prowadzony przez bank: …………………………………………………………………………………</w:t>
      </w:r>
      <w:r w:rsidR="00190110">
        <w:rPr>
          <w:sz w:val="24"/>
          <w:szCs w:val="24"/>
        </w:rPr>
        <w:t>………</w:t>
      </w:r>
      <w:r w:rsidRPr="00BB004E">
        <w:rPr>
          <w:sz w:val="24"/>
          <w:szCs w:val="24"/>
        </w:rPr>
        <w:t>………</w:t>
      </w:r>
    </w:p>
    <w:p w14:paraId="236EC909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6C2333C3" w14:textId="31EDD4BD" w:rsidR="002A55F6" w:rsidRPr="00BB004E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BB004E">
        <w:rPr>
          <w:b/>
          <w:sz w:val="24"/>
          <w:szCs w:val="24"/>
        </w:rPr>
        <w:t xml:space="preserve">ZOBOWIĄZUJEMY SIĘ </w:t>
      </w:r>
      <w:r w:rsidRPr="00BB004E">
        <w:rPr>
          <w:sz w:val="24"/>
          <w:szCs w:val="24"/>
        </w:rPr>
        <w:t>do wykonania przedmiotu zam</w:t>
      </w:r>
      <w:r w:rsidR="00BB004E">
        <w:rPr>
          <w:sz w:val="24"/>
          <w:szCs w:val="24"/>
        </w:rPr>
        <w:t>ówienia w terminie określonym w</w:t>
      </w:r>
      <w:r w:rsidR="003B15DC">
        <w:rPr>
          <w:sz w:val="24"/>
          <w:szCs w:val="24"/>
        </w:rPr>
        <w:t> </w:t>
      </w:r>
      <w:r w:rsidRPr="00BB004E">
        <w:rPr>
          <w:sz w:val="24"/>
          <w:szCs w:val="24"/>
        </w:rPr>
        <w:t>SWZ.</w:t>
      </w:r>
    </w:p>
    <w:p w14:paraId="1D85A359" w14:textId="77777777" w:rsidR="002A55F6" w:rsidRPr="00BB004E" w:rsidRDefault="002A55F6" w:rsidP="006811E5">
      <w:pPr>
        <w:pStyle w:val="Akapitzlist"/>
        <w:jc w:val="both"/>
        <w:rPr>
          <w:b/>
          <w:sz w:val="24"/>
          <w:szCs w:val="24"/>
        </w:rPr>
      </w:pPr>
    </w:p>
    <w:p w14:paraId="2AD84934" w14:textId="77777777" w:rsidR="002A55F6" w:rsidRPr="003B15DC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3B15DC">
        <w:rPr>
          <w:b/>
          <w:sz w:val="24"/>
          <w:szCs w:val="24"/>
        </w:rPr>
        <w:t xml:space="preserve">AKCEPTUJEMY </w:t>
      </w:r>
      <w:r w:rsidRPr="003B15DC">
        <w:rPr>
          <w:sz w:val="24"/>
          <w:szCs w:val="24"/>
        </w:rPr>
        <w:t>warunki płatności określone przez Zamawiającego w Projektowanych postanowieniach umowy.</w:t>
      </w:r>
    </w:p>
    <w:p w14:paraId="467D0863" w14:textId="77777777" w:rsidR="002A55F6" w:rsidRPr="003B15DC" w:rsidRDefault="002A55F6" w:rsidP="002A55F6">
      <w:pPr>
        <w:pStyle w:val="Akapitzlist"/>
        <w:rPr>
          <w:b/>
          <w:sz w:val="24"/>
          <w:szCs w:val="24"/>
        </w:rPr>
      </w:pPr>
    </w:p>
    <w:p w14:paraId="2F084E5B" w14:textId="5967B5C9" w:rsidR="002A55F6" w:rsidRPr="006811E5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6709ED">
        <w:rPr>
          <w:sz w:val="24"/>
          <w:szCs w:val="24"/>
        </w:rPr>
        <w:t>P</w:t>
      </w:r>
      <w:r w:rsidR="006709ED">
        <w:rPr>
          <w:sz w:val="24"/>
          <w:szCs w:val="24"/>
        </w:rPr>
        <w:t xml:space="preserve">rzedmiot </w:t>
      </w:r>
      <w:r w:rsidRPr="003B15DC">
        <w:rPr>
          <w:rFonts w:cs="Calibri"/>
          <w:sz w:val="24"/>
          <w:szCs w:val="24"/>
        </w:rPr>
        <w:t xml:space="preserve">zamówienia zamierzamy wykonać: </w:t>
      </w:r>
      <w:r w:rsidRPr="00190110">
        <w:rPr>
          <w:rFonts w:cs="Calibri"/>
          <w:sz w:val="24"/>
          <w:szCs w:val="24"/>
        </w:rPr>
        <w:t>w całości sami / zlecimy</w:t>
      </w:r>
      <w:r w:rsidR="006811E5">
        <w:rPr>
          <w:rFonts w:cs="Calibri"/>
          <w:sz w:val="24"/>
          <w:szCs w:val="24"/>
        </w:rPr>
        <w:t xml:space="preserve"> </w:t>
      </w:r>
      <w:r w:rsidRPr="00190110">
        <w:rPr>
          <w:rFonts w:cs="Calibri"/>
          <w:sz w:val="24"/>
          <w:szCs w:val="24"/>
        </w:rPr>
        <w:t>podwykonawcom*.</w:t>
      </w:r>
    </w:p>
    <w:p w14:paraId="6CB2BA05" w14:textId="77777777" w:rsidR="002A55F6" w:rsidRPr="003B15DC" w:rsidRDefault="002A55F6" w:rsidP="003B15DC">
      <w:pPr>
        <w:pStyle w:val="Akapitzlist"/>
        <w:spacing w:before="240"/>
        <w:ind w:left="284"/>
        <w:jc w:val="both"/>
        <w:rPr>
          <w:sz w:val="24"/>
          <w:szCs w:val="24"/>
        </w:rPr>
      </w:pPr>
      <w:r w:rsidRPr="003B15DC">
        <w:rPr>
          <w:sz w:val="24"/>
          <w:szCs w:val="24"/>
        </w:rPr>
        <w:lastRenderedPageBreak/>
        <w:t xml:space="preserve">9.1 </w:t>
      </w:r>
      <w:r w:rsidRPr="003B15DC">
        <w:rPr>
          <w:rFonts w:cs="Calibri"/>
          <w:sz w:val="24"/>
          <w:szCs w:val="24"/>
        </w:rPr>
        <w:t>Podwykonawcom</w:t>
      </w:r>
      <w:r w:rsidRPr="003B15DC">
        <w:rPr>
          <w:sz w:val="24"/>
          <w:szCs w:val="24"/>
        </w:rPr>
        <w:t xml:space="preserve"> zamierzamy powierzyć następujące części / zakres zamówienia*  </w:t>
      </w:r>
    </w:p>
    <w:p w14:paraId="1F973E2A" w14:textId="77777777" w:rsidR="002A55F6" w:rsidRPr="003B15DC" w:rsidRDefault="002A55F6" w:rsidP="002A55F6">
      <w:pPr>
        <w:tabs>
          <w:tab w:val="left" w:pos="4320"/>
        </w:tabs>
        <w:ind w:left="425" w:hanging="425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18"/>
          <w:szCs w:val="18"/>
        </w:rPr>
        <w:t xml:space="preserve">        (</w:t>
      </w:r>
      <w:r w:rsidRPr="003B15DC">
        <w:rPr>
          <w:rFonts w:cs="Calibri"/>
          <w:i/>
          <w:sz w:val="18"/>
          <w:szCs w:val="18"/>
        </w:rPr>
        <w:t>wypełnić jeżeli dotyczy; w przypadku wykonywania zamówienia samodzielnie, należy przekreślić treść lub nie wypełniać tabeli</w:t>
      </w:r>
      <w:r w:rsidRPr="003B15DC">
        <w:rPr>
          <w:rFonts w:cs="Calibri"/>
          <w:sz w:val="18"/>
          <w:szCs w:val="18"/>
        </w:rPr>
        <w:t>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11"/>
        <w:gridCol w:w="2034"/>
        <w:gridCol w:w="2086"/>
        <w:gridCol w:w="2351"/>
      </w:tblGrid>
      <w:tr w:rsidR="00A8439F" w:rsidRPr="009876FA" w14:paraId="27ABAC99" w14:textId="77777777" w:rsidTr="00791218">
        <w:tc>
          <w:tcPr>
            <w:tcW w:w="486" w:type="dxa"/>
            <w:shd w:val="clear" w:color="auto" w:fill="D9D9D9"/>
            <w:vAlign w:val="center"/>
          </w:tcPr>
          <w:p w14:paraId="7F0EC683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Lp.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1ABEF045" w14:textId="3F27A5B6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Część zamówienia</w:t>
            </w:r>
          </w:p>
        </w:tc>
        <w:tc>
          <w:tcPr>
            <w:tcW w:w="2034" w:type="dxa"/>
            <w:shd w:val="clear" w:color="auto" w:fill="D9D9D9"/>
            <w:vAlign w:val="center"/>
          </w:tcPr>
          <w:p w14:paraId="74E28BBE" w14:textId="4A9C0094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 w:rsidRPr="009876FA">
              <w:rPr>
                <w:rFonts w:cs="Calibri"/>
                <w:b/>
              </w:rPr>
              <w:t xml:space="preserve">akres zamówienia 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3217F77A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Wartość brutto PLN lub procentowy udział podwykonawstwa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5C7DDC1C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Nazwa i adres podwykonawcy</w:t>
            </w:r>
          </w:p>
          <w:p w14:paraId="63720160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(o ile jest już znany)</w:t>
            </w:r>
          </w:p>
        </w:tc>
      </w:tr>
      <w:tr w:rsidR="00A8439F" w:rsidRPr="009876FA" w14:paraId="54386C0C" w14:textId="77777777" w:rsidTr="00791218">
        <w:trPr>
          <w:trHeight w:val="519"/>
        </w:trPr>
        <w:tc>
          <w:tcPr>
            <w:tcW w:w="486" w:type="dxa"/>
            <w:shd w:val="clear" w:color="auto" w:fill="auto"/>
          </w:tcPr>
          <w:p w14:paraId="0009329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1.</w:t>
            </w:r>
          </w:p>
        </w:tc>
        <w:tc>
          <w:tcPr>
            <w:tcW w:w="1711" w:type="dxa"/>
          </w:tcPr>
          <w:p w14:paraId="6994846F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BE59500" w14:textId="2A145884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31922746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4EF97CE0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8439F" w:rsidRPr="009876FA" w14:paraId="280EA5BD" w14:textId="77777777" w:rsidTr="00791218">
        <w:trPr>
          <w:trHeight w:val="541"/>
        </w:trPr>
        <w:tc>
          <w:tcPr>
            <w:tcW w:w="486" w:type="dxa"/>
            <w:shd w:val="clear" w:color="auto" w:fill="auto"/>
          </w:tcPr>
          <w:p w14:paraId="1395FDED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2.</w:t>
            </w:r>
          </w:p>
        </w:tc>
        <w:tc>
          <w:tcPr>
            <w:tcW w:w="1711" w:type="dxa"/>
          </w:tcPr>
          <w:p w14:paraId="621D496B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C3B2058" w14:textId="01A99748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0354D977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692769B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707B10DF" w14:textId="77777777" w:rsidR="002A55F6" w:rsidRPr="009876FA" w:rsidRDefault="002A55F6" w:rsidP="00A8439F"/>
    <w:p w14:paraId="3C4339F1" w14:textId="0383C34D" w:rsidR="002A55F6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 xml:space="preserve">że zapoznaliśmy się z Projektowanymi postanowieniami umowy, określonymi w SWZ i zobowiązujemy się, w przypadku wyboru naszej oferty, do zawarcia umowy zgodnej z niniejszą ofertą, na warunkach określonych w SWZ, w terminie wyznaczonym przez Zamawiającego. </w:t>
      </w:r>
    </w:p>
    <w:p w14:paraId="70E80563" w14:textId="77777777" w:rsidR="003B15DC" w:rsidRDefault="003B15DC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</w:p>
    <w:p w14:paraId="37B75DA9" w14:textId="51421E1D" w:rsidR="002A55F6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>że oferowany przez nas przedmiot zamówienia spełnia wymagania określone przez Zamawiającego w SWZ.</w:t>
      </w:r>
    </w:p>
    <w:p w14:paraId="3657E375" w14:textId="77777777" w:rsidR="003B15DC" w:rsidRPr="003B15DC" w:rsidRDefault="003B15DC" w:rsidP="003B15DC">
      <w:pPr>
        <w:pStyle w:val="Akapitzlist"/>
        <w:rPr>
          <w:sz w:val="24"/>
          <w:szCs w:val="24"/>
        </w:rPr>
      </w:pPr>
    </w:p>
    <w:p w14:paraId="205ADA7A" w14:textId="78BB501B" w:rsidR="002A55F6" w:rsidRPr="003B15DC" w:rsidRDefault="003B15DC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rFonts w:cs="Calibri"/>
          <w:b/>
          <w:sz w:val="24"/>
          <w:szCs w:val="24"/>
        </w:rPr>
        <w:t>INFORMACJE DOTYCZĄCE TAJEMNICY PRZEDSIĘBIORSTWA</w:t>
      </w:r>
      <w:r w:rsidRPr="003B15DC">
        <w:rPr>
          <w:rFonts w:cs="Calibri"/>
          <w:sz w:val="24"/>
          <w:szCs w:val="24"/>
        </w:rPr>
        <w:t xml:space="preserve"> </w:t>
      </w:r>
      <w:r w:rsidR="002A55F6" w:rsidRPr="003B15DC">
        <w:rPr>
          <w:rFonts w:cs="Calibri"/>
          <w:i/>
          <w:sz w:val="24"/>
          <w:szCs w:val="24"/>
        </w:rPr>
        <w:t>(</w:t>
      </w:r>
      <w:r w:rsidR="002A55F6" w:rsidRPr="003B15DC">
        <w:rPr>
          <w:rFonts w:asciiTheme="minorHAnsi" w:hAnsiTheme="minorHAnsi" w:cstheme="minorBidi"/>
          <w:sz w:val="24"/>
          <w:szCs w:val="24"/>
        </w:rPr>
        <w:t>jeżeli</w:t>
      </w:r>
      <w:r w:rsidR="002A55F6" w:rsidRPr="003B15DC">
        <w:rPr>
          <w:rFonts w:cs="Calibri"/>
          <w:i/>
          <w:sz w:val="24"/>
          <w:szCs w:val="24"/>
        </w:rPr>
        <w:t xml:space="preserve"> dotyczy</w:t>
      </w:r>
      <w:r w:rsidR="002A55F6" w:rsidRPr="003B15DC">
        <w:rPr>
          <w:rFonts w:cs="Calibri"/>
          <w:sz w:val="24"/>
          <w:szCs w:val="24"/>
        </w:rPr>
        <w:t>):</w:t>
      </w:r>
    </w:p>
    <w:p w14:paraId="587C3C08" w14:textId="6FA73BC5" w:rsidR="002A55F6" w:rsidRP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24"/>
          <w:szCs w:val="24"/>
        </w:rPr>
      </w:pPr>
      <w:r w:rsidRPr="003B15DC">
        <w:rPr>
          <w:rFonts w:cs="Calibri"/>
          <w:sz w:val="24"/>
          <w:szCs w:val="24"/>
        </w:rPr>
        <w:t xml:space="preserve">Niniejszym informujemy, że w dokumentach składających się na ofertę zawarte </w:t>
      </w:r>
      <w:r w:rsidR="003B15DC">
        <w:rPr>
          <w:rFonts w:cs="Calibri"/>
          <w:sz w:val="24"/>
          <w:szCs w:val="24"/>
        </w:rPr>
        <w:t>są </w:t>
      </w:r>
      <w:r w:rsidRPr="003B15DC">
        <w:rPr>
          <w:rFonts w:cs="Calibri"/>
          <w:sz w:val="24"/>
          <w:szCs w:val="24"/>
        </w:rPr>
        <w:t xml:space="preserve">informacje stanowiące tajemnicę przedsiębiorstwa w rozumieniu ustawy o zwalczaniu nieuczciwej konkurencji i jako takie nie mogą być udostępnione innym uczestnikom postępowania. Dokumenty stanowiące tajemnicę </w:t>
      </w:r>
      <w:r w:rsidR="003B15DC">
        <w:rPr>
          <w:rFonts w:cs="Calibri"/>
          <w:sz w:val="24"/>
          <w:szCs w:val="24"/>
        </w:rPr>
        <w:t>przedsiębiorstwa znajdują się w </w:t>
      </w:r>
      <w:r w:rsidRPr="003B15DC">
        <w:rPr>
          <w:rFonts w:cs="Calibri"/>
          <w:sz w:val="24"/>
          <w:szCs w:val="24"/>
        </w:rPr>
        <w:t>odrębnym pliku o nazwie: …………………………………………………</w:t>
      </w:r>
      <w:r w:rsidR="002C5B2A">
        <w:rPr>
          <w:rFonts w:cs="Calibri"/>
          <w:sz w:val="24"/>
          <w:szCs w:val="24"/>
        </w:rPr>
        <w:t>………………….</w:t>
      </w:r>
      <w:r w:rsidRPr="003B15DC">
        <w:rPr>
          <w:rFonts w:cs="Calibri"/>
          <w:sz w:val="24"/>
          <w:szCs w:val="24"/>
        </w:rPr>
        <w:t>……………….………</w:t>
      </w:r>
    </w:p>
    <w:p w14:paraId="64DC13C2" w14:textId="762AEC75" w:rsid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24"/>
          <w:szCs w:val="24"/>
        </w:rPr>
        <w:t>Powyższe informacje zostały zastrzeżone jako tajemni</w:t>
      </w:r>
      <w:r w:rsidR="00E6212D" w:rsidRPr="003B15DC">
        <w:rPr>
          <w:rFonts w:cs="Calibri"/>
          <w:sz w:val="24"/>
          <w:szCs w:val="24"/>
        </w:rPr>
        <w:t xml:space="preserve">ca przedsiębiorstwa z uwagi na </w:t>
      </w:r>
      <w:r w:rsidRPr="003B15DC">
        <w:rPr>
          <w:rFonts w:cs="Calibri"/>
          <w:sz w:val="24"/>
          <w:szCs w:val="24"/>
        </w:rPr>
        <w:t xml:space="preserve"> </w:t>
      </w:r>
      <w:r w:rsidR="00E6212D" w:rsidRPr="003B15DC">
        <w:rPr>
          <w:rFonts w:cs="Calibri"/>
          <w:sz w:val="24"/>
          <w:szCs w:val="24"/>
        </w:rPr>
        <w:t>…………</w:t>
      </w:r>
      <w:r w:rsidR="003B15DC">
        <w:rPr>
          <w:rFonts w:cs="Calibri"/>
          <w:sz w:val="24"/>
          <w:szCs w:val="24"/>
        </w:rPr>
        <w:t>………………………….</w:t>
      </w:r>
      <w:r w:rsidR="00E6212D" w:rsidRPr="003B15DC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r w:rsidRPr="003B15DC">
        <w:rPr>
          <w:rFonts w:cs="Calibri"/>
          <w:sz w:val="24"/>
          <w:szCs w:val="24"/>
        </w:rPr>
        <w:t>….</w:t>
      </w:r>
      <w:r w:rsidR="00E6212D">
        <w:rPr>
          <w:rFonts w:cs="Calibri"/>
        </w:rPr>
        <w:br/>
      </w:r>
      <w:r w:rsidR="00E6212D" w:rsidRPr="003B15DC">
        <w:rPr>
          <w:rFonts w:cs="Calibri"/>
          <w:sz w:val="18"/>
          <w:szCs w:val="18"/>
        </w:rPr>
        <w:t>(</w:t>
      </w:r>
      <w:r w:rsidR="00E6212D" w:rsidRPr="003B15DC">
        <w:rPr>
          <w:rFonts w:cs="Calibri"/>
          <w:i/>
          <w:sz w:val="18"/>
          <w:szCs w:val="18"/>
        </w:rPr>
        <w:t>należy wykazać, iż zastrzeżone informacje stanowią tajemnicę przedsiębiorstwa</w:t>
      </w:r>
      <w:r w:rsidR="00E6212D" w:rsidRPr="003B15DC">
        <w:rPr>
          <w:rFonts w:cs="Calibri"/>
          <w:sz w:val="18"/>
          <w:szCs w:val="18"/>
        </w:rPr>
        <w:t>)</w:t>
      </w:r>
    </w:p>
    <w:p w14:paraId="5629071C" w14:textId="38B5C463" w:rsidR="002A55F6" w:rsidRPr="003E6BAC" w:rsidRDefault="003B15DC" w:rsidP="003E6BAC">
      <w:pPr>
        <w:pStyle w:val="Akapitzlist"/>
        <w:numPr>
          <w:ilvl w:val="0"/>
          <w:numId w:val="3"/>
        </w:numPr>
        <w:spacing w:before="240" w:after="160" w:line="259" w:lineRule="auto"/>
        <w:ind w:left="284" w:hanging="426"/>
        <w:contextualSpacing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 </w:t>
      </w:r>
      <w:r w:rsidR="002A55F6" w:rsidRPr="003B15DC">
        <w:rPr>
          <w:b/>
          <w:sz w:val="24"/>
          <w:szCs w:val="24"/>
        </w:rPr>
        <w:t xml:space="preserve">WSZELKĄ KORESPONDENCJĘ </w:t>
      </w:r>
      <w:r w:rsidR="002A55F6" w:rsidRPr="003B15DC">
        <w:rPr>
          <w:sz w:val="24"/>
          <w:szCs w:val="24"/>
        </w:rPr>
        <w:t>w sprawie niniejszego postępowania należy kierować do</w:t>
      </w:r>
      <w:r>
        <w:rPr>
          <w:sz w:val="24"/>
          <w:szCs w:val="24"/>
        </w:rPr>
        <w:t>:</w:t>
      </w:r>
      <w:r w:rsidR="002A55F6" w:rsidRPr="003E6BAC">
        <w:rPr>
          <w:sz w:val="24"/>
          <w:szCs w:val="24"/>
        </w:rPr>
        <w:t xml:space="preserve"> </w:t>
      </w:r>
    </w:p>
    <w:p w14:paraId="7F029E80" w14:textId="74002AC9" w:rsidR="002A55F6" w:rsidRPr="003B15DC" w:rsidRDefault="002A55F6" w:rsidP="003E6BA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Imię i nazwisko: ………………………………………………</w:t>
      </w:r>
      <w:r w:rsidR="0021133A">
        <w:rPr>
          <w:sz w:val="24"/>
          <w:szCs w:val="24"/>
        </w:rPr>
        <w:t>………………………………………………………..</w:t>
      </w:r>
      <w:r w:rsidRPr="003B15DC">
        <w:rPr>
          <w:sz w:val="24"/>
          <w:szCs w:val="24"/>
        </w:rPr>
        <w:t>…….</w:t>
      </w:r>
    </w:p>
    <w:p w14:paraId="228792D5" w14:textId="7BECDF3F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Adres: ……………………………………………………</w:t>
      </w:r>
      <w:r w:rsidR="0021133A">
        <w:rPr>
          <w:sz w:val="24"/>
          <w:szCs w:val="24"/>
        </w:rPr>
        <w:t>………………………………………………………..</w:t>
      </w:r>
      <w:r w:rsidRPr="003B15DC">
        <w:rPr>
          <w:sz w:val="24"/>
          <w:szCs w:val="24"/>
        </w:rPr>
        <w:t>……………..</w:t>
      </w:r>
    </w:p>
    <w:p w14:paraId="4618B272" w14:textId="1E9E7213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Telefon: …………………………………………………………</w:t>
      </w:r>
      <w:r w:rsidR="0021133A">
        <w:rPr>
          <w:sz w:val="24"/>
          <w:szCs w:val="24"/>
        </w:rPr>
        <w:t>………………………………………………………….</w:t>
      </w:r>
      <w:r w:rsidRPr="003B15DC">
        <w:rPr>
          <w:sz w:val="24"/>
          <w:szCs w:val="24"/>
        </w:rPr>
        <w:t>…….</w:t>
      </w:r>
    </w:p>
    <w:p w14:paraId="65493A5C" w14:textId="17FAB9C4" w:rsidR="006426DB" w:rsidRDefault="002A55F6" w:rsidP="006426DB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 e-mail: ……………………………………………………</w:t>
      </w:r>
      <w:r w:rsidR="0021133A">
        <w:rPr>
          <w:sz w:val="24"/>
          <w:szCs w:val="24"/>
        </w:rPr>
        <w:t>…………………………………………………………</w:t>
      </w:r>
      <w:r w:rsidRPr="003B15DC">
        <w:rPr>
          <w:sz w:val="24"/>
          <w:szCs w:val="24"/>
        </w:rPr>
        <w:t>…..</w:t>
      </w:r>
    </w:p>
    <w:p w14:paraId="08B555D8" w14:textId="77777777" w:rsidR="00594BF1" w:rsidRDefault="00594BF1" w:rsidP="006426DB">
      <w:pPr>
        <w:pStyle w:val="Akapitzlist"/>
        <w:spacing w:before="120"/>
        <w:ind w:left="284"/>
        <w:rPr>
          <w:sz w:val="24"/>
          <w:szCs w:val="24"/>
        </w:rPr>
      </w:pPr>
    </w:p>
    <w:p w14:paraId="036AD55F" w14:textId="1AA8B64B" w:rsidR="006426DB" w:rsidRPr="006426DB" w:rsidRDefault="00594BF1" w:rsidP="00594BF1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594BF1">
        <w:rPr>
          <w:b/>
          <w:sz w:val="24"/>
          <w:szCs w:val="24"/>
        </w:rPr>
        <w:t>OSOBAMI DO KONTAKTÓW</w:t>
      </w:r>
      <w:r w:rsidRPr="006426DB">
        <w:rPr>
          <w:sz w:val="24"/>
          <w:szCs w:val="24"/>
        </w:rPr>
        <w:t xml:space="preserve"> </w:t>
      </w:r>
      <w:r w:rsidR="006426DB" w:rsidRPr="006426DB">
        <w:rPr>
          <w:sz w:val="24"/>
          <w:szCs w:val="24"/>
        </w:rPr>
        <w:t xml:space="preserve">z Zamawiającym odpowiedzialnymi za wykonanie przedmiotu umowy są: ……………………………………… tel. kontaktowy: ………………………………, e-mail: </w:t>
      </w:r>
      <w:r>
        <w:rPr>
          <w:sz w:val="24"/>
          <w:szCs w:val="24"/>
        </w:rPr>
        <w:t>………</w:t>
      </w:r>
      <w:r w:rsidR="006426DB" w:rsidRPr="006426DB">
        <w:rPr>
          <w:sz w:val="24"/>
          <w:szCs w:val="24"/>
        </w:rPr>
        <w:t>……….…………… zakres odpowiedzialności …………………………………</w:t>
      </w:r>
      <w:r>
        <w:rPr>
          <w:sz w:val="24"/>
          <w:szCs w:val="24"/>
        </w:rPr>
        <w:t>…………………</w:t>
      </w:r>
      <w:r w:rsidR="006426DB" w:rsidRPr="006426DB">
        <w:rPr>
          <w:sz w:val="24"/>
          <w:szCs w:val="24"/>
        </w:rPr>
        <w:t>; email do składania zamówień przez Zamawiającego: …………………………………</w:t>
      </w:r>
      <w:r w:rsidR="006426DB">
        <w:rPr>
          <w:sz w:val="24"/>
          <w:szCs w:val="24"/>
        </w:rPr>
        <w:t>…….……………</w:t>
      </w:r>
    </w:p>
    <w:p w14:paraId="7974C1D3" w14:textId="77777777" w:rsidR="002A55F6" w:rsidRPr="009876FA" w:rsidRDefault="002A55F6" w:rsidP="002A55F6">
      <w:pPr>
        <w:pStyle w:val="Akapitzlist"/>
      </w:pPr>
    </w:p>
    <w:p w14:paraId="335D600C" w14:textId="1D22CD8A" w:rsidR="008D2004" w:rsidRPr="00005B76" w:rsidRDefault="008D2004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005B76">
        <w:rPr>
          <w:b/>
          <w:sz w:val="24"/>
          <w:szCs w:val="24"/>
        </w:rPr>
        <w:t>OŚWIADCZAMY</w:t>
      </w:r>
      <w:r w:rsidRPr="00005B76">
        <w:rPr>
          <w:sz w:val="24"/>
          <w:szCs w:val="24"/>
        </w:rPr>
        <w:t>, że dokumenty potwierdzające uprawnien</w:t>
      </w:r>
      <w:r w:rsidR="00D0262A">
        <w:rPr>
          <w:sz w:val="24"/>
          <w:szCs w:val="24"/>
        </w:rPr>
        <w:t>ie do podpisania oferty oraz do </w:t>
      </w:r>
      <w:r w:rsidRPr="00005B76">
        <w:rPr>
          <w:sz w:val="24"/>
          <w:szCs w:val="24"/>
        </w:rPr>
        <w:t>podpisania lub poświadczenia za zgodność z oryginałem składanych oświadczeń lub dokumentów Zamawiający może uzyskać za pomocą bezpłatnych i ogólnodostępnych baz danych, pod adresem internetowym**: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923"/>
        <w:gridCol w:w="4345"/>
      </w:tblGrid>
      <w:tr w:rsidR="008D2004" w14:paraId="4D3D92FD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69B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557" w14:textId="77777777" w:rsidR="008D2004" w:rsidRDefault="00977A46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  <w:hyperlink r:id="rId8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59F" w14:textId="188E39DC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dotyczy podmiotów wpisanych do Krajowego Rejestru Sądowego [KRS]</w:t>
            </w:r>
          </w:p>
        </w:tc>
      </w:tr>
      <w:tr w:rsidR="008D2004" w14:paraId="07505A3C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BFA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8BD" w14:textId="77777777" w:rsidR="008D2004" w:rsidRDefault="00977A46" w:rsidP="00C271E4">
            <w:pPr>
              <w:pStyle w:val="Akapitzlist"/>
              <w:ind w:right="28"/>
              <w:rPr>
                <w:rFonts w:ascii="Trebuchet MS" w:hAnsi="Trebuchet MS" w:cs="Tahoma"/>
                <w:sz w:val="20"/>
                <w:szCs w:val="20"/>
              </w:rPr>
            </w:pPr>
            <w:hyperlink r:id="rId9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52D" w14:textId="77777777" w:rsidR="008D2004" w:rsidRPr="000554C9" w:rsidRDefault="008D2004" w:rsidP="00C271E4">
            <w:pPr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</w:pPr>
            <w:r w:rsidRPr="000554C9"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  <w:t>dotyczy podmiotów wpisanych do Centralnej Ewidencji i Informacji o Działalności Gospodarczej [CEIDG]</w:t>
            </w:r>
          </w:p>
        </w:tc>
      </w:tr>
      <w:tr w:rsidR="008D2004" w14:paraId="08E8509E" w14:textId="77777777" w:rsidTr="00A41739">
        <w:trPr>
          <w:trHeight w:val="368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F14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D58" w14:textId="77777777" w:rsidR="008D2004" w:rsidRDefault="008D2004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2F5" w14:textId="77777777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wpisać odpowiedni adres internetowy w przypadku innych baz danych niż wyżej wskazane</w:t>
            </w:r>
          </w:p>
        </w:tc>
      </w:tr>
    </w:tbl>
    <w:p w14:paraId="5369682E" w14:textId="53E04DD5" w:rsidR="008D2004" w:rsidRPr="008D2004" w:rsidRDefault="008D2004" w:rsidP="008D2004">
      <w:pPr>
        <w:pStyle w:val="Akapitzlist"/>
        <w:tabs>
          <w:tab w:val="left" w:pos="683"/>
        </w:tabs>
        <w:ind w:left="720" w:right="274"/>
        <w:rPr>
          <w:rFonts w:asciiTheme="minorHAnsi" w:hAnsiTheme="minorHAnsi" w:cstheme="minorHAnsi"/>
          <w:sz w:val="18"/>
          <w:szCs w:val="18"/>
          <w:highlight w:val="yellow"/>
        </w:rPr>
      </w:pPr>
      <w:r w:rsidRPr="008D2004">
        <w:rPr>
          <w:rFonts w:asciiTheme="minorHAnsi" w:hAnsiTheme="minorHAnsi" w:cstheme="minorHAnsi"/>
          <w:bCs/>
          <w:i/>
          <w:iCs/>
          <w:sz w:val="18"/>
          <w:szCs w:val="18"/>
        </w:rPr>
        <w:t>** Wybrać właściwe poprzez zaznaczenie odpowiedniego pola symbolem X</w:t>
      </w:r>
    </w:p>
    <w:p w14:paraId="27BACA7D" w14:textId="77777777" w:rsidR="008308AF" w:rsidRPr="00A41739" w:rsidRDefault="008308AF" w:rsidP="00A41739">
      <w:pPr>
        <w:suppressAutoHyphens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F3CB9D6" w14:textId="234E7229" w:rsidR="002A55F6" w:rsidRPr="00005B76" w:rsidRDefault="002A55F6" w:rsidP="00594BF1">
      <w:pPr>
        <w:pStyle w:val="Akapitzlist"/>
        <w:numPr>
          <w:ilvl w:val="0"/>
          <w:numId w:val="3"/>
        </w:numPr>
        <w:spacing w:after="160" w:line="259" w:lineRule="auto"/>
        <w:ind w:left="283" w:hanging="425"/>
        <w:contextualSpacing/>
        <w:rPr>
          <w:sz w:val="24"/>
          <w:szCs w:val="24"/>
        </w:rPr>
      </w:pPr>
      <w:r w:rsidRPr="00005B76">
        <w:rPr>
          <w:b/>
          <w:sz w:val="24"/>
          <w:szCs w:val="24"/>
        </w:rPr>
        <w:t xml:space="preserve">ZAŁĄCZAMY </w:t>
      </w:r>
      <w:r w:rsidRPr="00005B76">
        <w:rPr>
          <w:sz w:val="24"/>
          <w:szCs w:val="24"/>
        </w:rPr>
        <w:t>do oferty następujące oświadczenia i dokumenty:</w:t>
      </w:r>
    </w:p>
    <w:p w14:paraId="27B1F5B9" w14:textId="77777777" w:rsidR="002A55F6" w:rsidRPr="00005B76" w:rsidRDefault="002A55F6" w:rsidP="00F42AB2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712C8FC6" w14:textId="77777777" w:rsidR="002A55F6" w:rsidRPr="00005B76" w:rsidRDefault="002A55F6" w:rsidP="00F42AB2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…………………………………………..</w:t>
      </w:r>
    </w:p>
    <w:p w14:paraId="6F3B2F23" w14:textId="03B0AF55" w:rsidR="004642D9" w:rsidRPr="008308AF" w:rsidRDefault="002A55F6" w:rsidP="00F42AB2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4FB959A4" w14:textId="47B76469" w:rsidR="008308AF" w:rsidRDefault="008308AF" w:rsidP="008308AF">
      <w:pPr>
        <w:jc w:val="both"/>
        <w:rPr>
          <w:rFonts w:cs="Calibri"/>
          <w:b/>
          <w:sz w:val="18"/>
          <w:szCs w:val="18"/>
        </w:rPr>
      </w:pPr>
    </w:p>
    <w:p w14:paraId="6193F825" w14:textId="06725F3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CBBE18D" w14:textId="3059D5C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16BB460" w14:textId="42D32538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947A332" w14:textId="65E3B308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B582B6C" w14:textId="57D3E00F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15018C2" w14:textId="794978E2" w:rsidR="00EB0F22" w:rsidRDefault="00EB0F22" w:rsidP="008308AF">
      <w:pPr>
        <w:jc w:val="both"/>
        <w:rPr>
          <w:rFonts w:cs="Calibri"/>
          <w:b/>
          <w:color w:val="FF0000"/>
          <w:sz w:val="18"/>
          <w:szCs w:val="18"/>
        </w:rPr>
      </w:pPr>
    </w:p>
    <w:p w14:paraId="12AF7F86" w14:textId="77777777" w:rsidR="00F45875" w:rsidRPr="000F7EE7" w:rsidRDefault="00F45875" w:rsidP="008308AF">
      <w:pPr>
        <w:jc w:val="both"/>
        <w:rPr>
          <w:rFonts w:cs="Calibri"/>
          <w:b/>
          <w:color w:val="FF0000"/>
          <w:sz w:val="18"/>
          <w:szCs w:val="18"/>
        </w:rPr>
      </w:pPr>
    </w:p>
    <w:p w14:paraId="6183449D" w14:textId="0FE131AD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D3B6B13" w14:textId="639BEEF1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02A75EE" w14:textId="32320C5B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510C784" w14:textId="72810A1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B6CC881" w14:textId="597BEDF7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265148B" w14:textId="7AC2C7D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D7A3723" w14:textId="334E5F59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0AC963F" w14:textId="750F9A84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2A7BD60" w14:textId="34269ADD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80FE7CD" w14:textId="24CBEC29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E2FACA6" w14:textId="71819A50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409DCFC" w14:textId="20EA6D9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C7B5E8C" w14:textId="489A2E12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DE6515D" w14:textId="7D82A412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7DD31FD" w14:textId="387861D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D4F12A7" w14:textId="376F2D4E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F29E50C" w14:textId="5130A572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247E69F" w14:textId="13E8E934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9473BF1" w14:textId="3D226514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B8C75F2" w14:textId="01036471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A30FC11" w14:textId="5EE9106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E2789F3" w14:textId="235BFBF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ADE7938" w14:textId="4F0A3CB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6C8DC1A" w14:textId="744B03B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CDAE862" w14:textId="5EDEC840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3B5351D" w14:textId="03558790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33E642D" w14:textId="64B9FB33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DE6CEC9" w14:textId="31878656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7394EAF" w14:textId="1AC9AE31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62C4207" w14:textId="2480EBEF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0E7EF71" w14:textId="2BA63F8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3DF9222" w14:textId="635472D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CF93DDF" w14:textId="3F74C1F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2165942" w14:textId="77777777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DC29BC0" w14:textId="109ECBE9" w:rsidR="004E56C8" w:rsidRPr="008308AF" w:rsidRDefault="004642D9" w:rsidP="008308AF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3859B9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Pr="006C0625">
        <w:rPr>
          <w:rFonts w:cs="Calibri"/>
          <w:b/>
          <w:sz w:val="18"/>
          <w:szCs w:val="18"/>
        </w:rPr>
        <w:t xml:space="preserve">. Zamawiający </w:t>
      </w:r>
      <w:r w:rsidR="00005B76">
        <w:rPr>
          <w:rFonts w:cs="Calibri"/>
          <w:b/>
          <w:sz w:val="18"/>
          <w:szCs w:val="18"/>
        </w:rPr>
        <w:t>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sectPr w:rsidR="004E56C8" w:rsidRPr="008308AF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9D2F" w14:textId="77777777" w:rsidR="00F42AB2" w:rsidRDefault="00F42AB2" w:rsidP="00C91E3A">
      <w:r>
        <w:separator/>
      </w:r>
    </w:p>
  </w:endnote>
  <w:endnote w:type="continuationSeparator" w:id="0">
    <w:p w14:paraId="30988056" w14:textId="77777777" w:rsidR="00F42AB2" w:rsidRDefault="00F42AB2" w:rsidP="00C91E3A">
      <w:r>
        <w:continuationSeparator/>
      </w:r>
    </w:p>
  </w:endnote>
  <w:endnote w:type="continuationNotice" w:id="1">
    <w:p w14:paraId="02E5299E" w14:textId="77777777" w:rsidR="00F42AB2" w:rsidRDefault="00F42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29226F71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F45875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F45875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C7BF" w14:textId="77777777" w:rsidR="00F42AB2" w:rsidRDefault="00F42AB2" w:rsidP="00C91E3A">
      <w:r>
        <w:separator/>
      </w:r>
    </w:p>
  </w:footnote>
  <w:footnote w:type="continuationSeparator" w:id="0">
    <w:p w14:paraId="10F93735" w14:textId="77777777" w:rsidR="00F42AB2" w:rsidRDefault="00F42AB2" w:rsidP="00C91E3A">
      <w:r>
        <w:continuationSeparator/>
      </w:r>
    </w:p>
  </w:footnote>
  <w:footnote w:type="continuationNotice" w:id="1">
    <w:p w14:paraId="5BFFBDD6" w14:textId="77777777" w:rsidR="00F42AB2" w:rsidRDefault="00F42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99A3" w14:textId="3CE650A5" w:rsidR="008745DB" w:rsidRPr="00DA2B5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DA2B5C">
      <w:rPr>
        <w:rFonts w:asciiTheme="minorHAnsi" w:hAnsiTheme="minorHAnsi" w:cstheme="minorHAnsi"/>
      </w:rPr>
      <w:t xml:space="preserve">Załącznik Nr </w:t>
    </w:r>
    <w:r w:rsidR="00374CFE">
      <w:rPr>
        <w:rFonts w:asciiTheme="minorHAnsi" w:hAnsiTheme="minorHAnsi" w:cstheme="minorHAnsi"/>
      </w:rPr>
      <w:t>1</w:t>
    </w:r>
    <w:r w:rsidRPr="00DA2B5C">
      <w:rPr>
        <w:rFonts w:asciiTheme="minorHAnsi" w:hAnsiTheme="minorHAnsi" w:cstheme="minorHAnsi"/>
      </w:rPr>
      <w:t xml:space="preserve"> </w:t>
    </w:r>
    <w:r w:rsidR="006E60E9" w:rsidRPr="00DA2B5C">
      <w:rPr>
        <w:rFonts w:asciiTheme="minorHAnsi" w:hAnsiTheme="minorHAnsi" w:cstheme="minorHAnsi"/>
      </w:rPr>
      <w:t xml:space="preserve">do SWZ nr </w:t>
    </w:r>
    <w:r w:rsidR="006A3B59">
      <w:rPr>
        <w:rFonts w:asciiTheme="minorHAnsi" w:hAnsiTheme="minorHAnsi" w:cstheme="minorHAnsi"/>
      </w:rPr>
      <w:t>02</w:t>
    </w:r>
    <w:r w:rsidR="006E60E9" w:rsidRPr="00DA2B5C">
      <w:rPr>
        <w:rFonts w:asciiTheme="minorHAnsi" w:hAnsiTheme="minorHAnsi" w:cstheme="minorHAnsi"/>
      </w:rPr>
      <w:t>/</w:t>
    </w:r>
    <w:r w:rsidR="00374CFE">
      <w:rPr>
        <w:rFonts w:asciiTheme="minorHAnsi" w:hAnsiTheme="minorHAnsi" w:cstheme="minorHAnsi"/>
      </w:rPr>
      <w:t>SŻ</w:t>
    </w:r>
    <w:r w:rsidR="006E60E9" w:rsidRPr="00DA2B5C">
      <w:rPr>
        <w:rFonts w:asciiTheme="minorHAnsi" w:hAnsiTheme="minorHAnsi" w:cstheme="minorHAnsi"/>
      </w:rPr>
      <w:t>/2</w:t>
    </w:r>
    <w:r w:rsidR="006A3B59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5955FA"/>
    <w:multiLevelType w:val="hybridMultilevel"/>
    <w:tmpl w:val="0EE81DC4"/>
    <w:lvl w:ilvl="0" w:tplc="6750D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A2ABF"/>
    <w:multiLevelType w:val="hybridMultilevel"/>
    <w:tmpl w:val="D2D8341E"/>
    <w:lvl w:ilvl="0" w:tplc="B9766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5B76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C9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61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C73E1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EE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6C6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70F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110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5F31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9B2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33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3A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2EA5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44F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5F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B2A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8C7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4CFE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59B9"/>
    <w:rsid w:val="0038697F"/>
    <w:rsid w:val="00386A15"/>
    <w:rsid w:val="00387BFC"/>
    <w:rsid w:val="00387C32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084"/>
    <w:rsid w:val="003B0A69"/>
    <w:rsid w:val="003B0CC3"/>
    <w:rsid w:val="003B13E9"/>
    <w:rsid w:val="003B1510"/>
    <w:rsid w:val="003B15DC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BAC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01A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556B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04E3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6A4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29DC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0C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BF1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28F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6DB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09ED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1E5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59"/>
    <w:rsid w:val="006A3BCE"/>
    <w:rsid w:val="006A3CFC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0E9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3E2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22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03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6C4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218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9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8AF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7A9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004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100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C18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A46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739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39F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32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2D0D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3CD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5B9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32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4E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3BC0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1E4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78E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49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62A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665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2B5C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4E9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4063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12D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B0E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1D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0F22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5AA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AB2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875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975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6D39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zwykły teks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A55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55F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2A5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A54D-B65A-4DC0-A120-46778315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6740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2023-01-14T16:03:00Z</dcterms:created>
  <dcterms:modified xsi:type="dcterms:W3CDTF">2024-01-16T12:22:00Z</dcterms:modified>
</cp:coreProperties>
</file>