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DEFF" w14:textId="77777777" w:rsidR="00117B31" w:rsidRPr="00F821E0" w:rsidRDefault="00117B31" w:rsidP="00117B31">
      <w:pPr>
        <w:spacing w:before="120"/>
        <w:ind w:left="284"/>
        <w:jc w:val="center"/>
        <w:rPr>
          <w:color w:val="FF0000"/>
          <w:sz w:val="36"/>
          <w:szCs w:val="36"/>
        </w:rPr>
      </w:pPr>
      <w:r w:rsidRPr="00F821E0">
        <w:rPr>
          <w:color w:val="FF0000"/>
          <w:sz w:val="36"/>
          <w:szCs w:val="36"/>
        </w:rPr>
        <w:t xml:space="preserve">MODYFIKACJA Z DNIA </w:t>
      </w:r>
      <w:r>
        <w:rPr>
          <w:color w:val="FF0000"/>
          <w:sz w:val="36"/>
          <w:szCs w:val="36"/>
        </w:rPr>
        <w:t>17</w:t>
      </w:r>
      <w:r w:rsidRPr="00F821E0">
        <w:rPr>
          <w:color w:val="FF0000"/>
          <w:sz w:val="36"/>
          <w:szCs w:val="36"/>
        </w:rPr>
        <w:t>.</w:t>
      </w:r>
      <w:r>
        <w:rPr>
          <w:color w:val="FF0000"/>
          <w:sz w:val="36"/>
          <w:szCs w:val="36"/>
        </w:rPr>
        <w:t>11</w:t>
      </w:r>
      <w:r w:rsidRPr="00F821E0">
        <w:rPr>
          <w:color w:val="FF0000"/>
          <w:sz w:val="36"/>
          <w:szCs w:val="36"/>
        </w:rPr>
        <w:t>.2023 r.</w:t>
      </w:r>
    </w:p>
    <w:p w14:paraId="0AEEB0C9" w14:textId="77777777" w:rsidR="00117B31" w:rsidRPr="00F821E0" w:rsidRDefault="00117B31" w:rsidP="00117B31">
      <w:pPr>
        <w:spacing w:before="120"/>
        <w:ind w:left="284"/>
        <w:jc w:val="center"/>
        <w:rPr>
          <w:color w:val="FF0000"/>
        </w:rPr>
      </w:pPr>
      <w:r w:rsidRPr="00F821E0">
        <w:rPr>
          <w:color w:val="FF0000"/>
        </w:rPr>
        <w:t>(Wszelkie zmiany w SWZ oznaczono kolorem czerwonym)</w:t>
      </w:r>
    </w:p>
    <w:p w14:paraId="0821A6D6" w14:textId="77777777" w:rsidR="00A30CE0" w:rsidRPr="00830E8F" w:rsidRDefault="00A30CE0" w:rsidP="00833439">
      <w:pPr>
        <w:pStyle w:val="rozdzia"/>
      </w:pPr>
    </w:p>
    <w:p w14:paraId="7B8DDEF2" w14:textId="77777777" w:rsidR="00DC5807" w:rsidRPr="00830E8F" w:rsidRDefault="00DC5807" w:rsidP="00833439">
      <w:pPr>
        <w:pStyle w:val="rozdzia"/>
        <w:rPr>
          <w:color w:val="FF0000"/>
        </w:rPr>
      </w:pPr>
    </w:p>
    <w:p w14:paraId="0CAEE1E1" w14:textId="77777777" w:rsidR="00FC5547" w:rsidRPr="00830E8F" w:rsidRDefault="00FC5547" w:rsidP="00833439">
      <w:pPr>
        <w:pStyle w:val="rozdzia"/>
        <w:rPr>
          <w:color w:val="FF0000"/>
        </w:rPr>
      </w:pPr>
    </w:p>
    <w:p w14:paraId="2C1C20DF" w14:textId="77777777" w:rsidR="00FC5547" w:rsidRPr="00830E8F" w:rsidRDefault="00FC5547" w:rsidP="00833439">
      <w:pPr>
        <w:pStyle w:val="rozdzia"/>
        <w:rPr>
          <w:color w:val="FF0000"/>
        </w:rPr>
      </w:pPr>
    </w:p>
    <w:p w14:paraId="4E25E453" w14:textId="77777777" w:rsidR="00FC5547" w:rsidRPr="00830E8F" w:rsidRDefault="00FC5547" w:rsidP="00833439">
      <w:pPr>
        <w:pStyle w:val="rozdzia"/>
      </w:pPr>
    </w:p>
    <w:p w14:paraId="1EB531C6" w14:textId="77777777" w:rsidR="00DC5807" w:rsidRPr="00830E8F" w:rsidRDefault="00DC5807" w:rsidP="00833439">
      <w:pPr>
        <w:pStyle w:val="rozdzia"/>
      </w:pPr>
    </w:p>
    <w:p w14:paraId="284348CE" w14:textId="77777777" w:rsidR="00DC5807" w:rsidRPr="00830E8F" w:rsidRDefault="00DC5807" w:rsidP="00833439">
      <w:pPr>
        <w:pStyle w:val="rozdzia"/>
      </w:pPr>
    </w:p>
    <w:p w14:paraId="384CD270" w14:textId="77777777" w:rsidR="00A30CE0" w:rsidRPr="00830E8F" w:rsidRDefault="00A30CE0" w:rsidP="00833439">
      <w:pPr>
        <w:pStyle w:val="rozdzia"/>
      </w:pPr>
    </w:p>
    <w:p w14:paraId="7631F717" w14:textId="77777777" w:rsidR="00A30CE0" w:rsidRPr="00830E8F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830E8F">
        <w:rPr>
          <w:b/>
          <w:bCs/>
          <w:sz w:val="28"/>
          <w:szCs w:val="28"/>
        </w:rPr>
        <w:t>Rozdział II</w:t>
      </w:r>
    </w:p>
    <w:p w14:paraId="75E1167A" w14:textId="77777777" w:rsidR="00A30CE0" w:rsidRPr="00830E8F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830E8F">
        <w:rPr>
          <w:b/>
          <w:bCs/>
          <w:sz w:val="40"/>
          <w:szCs w:val="40"/>
        </w:rPr>
        <w:t>FORMULARZ OFERTY Z ZAŁĄCZNIKAMI</w:t>
      </w:r>
    </w:p>
    <w:p w14:paraId="57284087" w14:textId="77777777" w:rsidR="00A30CE0" w:rsidRPr="00830E8F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3E405EC6" w14:textId="77777777" w:rsidR="00A30CE0" w:rsidRPr="00830E8F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4680A2B4" w14:textId="77777777" w:rsidR="00A30CE0" w:rsidRPr="00830E8F" w:rsidRDefault="00CF3388">
      <w:pPr>
        <w:shd w:val="clear" w:color="auto" w:fill="FFFFFF"/>
        <w:jc w:val="right"/>
        <w:rPr>
          <w:color w:val="FF0000"/>
        </w:rPr>
      </w:pPr>
      <w:r w:rsidRPr="00830E8F">
        <w:rPr>
          <w:color w:val="FF0000"/>
        </w:rPr>
        <w:br w:type="page"/>
      </w:r>
    </w:p>
    <w:p w14:paraId="4FEEA5E3" w14:textId="77777777" w:rsidR="00A30CE0" w:rsidRPr="00830E8F" w:rsidRDefault="00CF3388">
      <w:pPr>
        <w:shd w:val="clear" w:color="auto" w:fill="FFFFFF" w:themeFill="background1"/>
        <w:jc w:val="right"/>
        <w:rPr>
          <w:b/>
          <w:bCs/>
        </w:rPr>
      </w:pPr>
      <w:r w:rsidRPr="00830E8F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830E8F" w:rsidRPr="00830E8F" w14:paraId="7D2F95E9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5ECEC8" w14:textId="77777777" w:rsidR="00A30CE0" w:rsidRPr="00830E8F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830E8F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259701E2" w14:textId="77777777" w:rsidR="000F0739" w:rsidRPr="00830E8F" w:rsidRDefault="000F0739" w:rsidP="001E5678">
      <w:pPr>
        <w:ind w:left="5103"/>
        <w:rPr>
          <w:sz w:val="16"/>
          <w:szCs w:val="16"/>
        </w:rPr>
      </w:pPr>
    </w:p>
    <w:p w14:paraId="2D3006DB" w14:textId="77777777" w:rsidR="00A30CE0" w:rsidRPr="00830E8F" w:rsidRDefault="00CF3388" w:rsidP="001E5678">
      <w:pPr>
        <w:ind w:left="5103"/>
        <w:rPr>
          <w:b/>
          <w:sz w:val="22"/>
        </w:rPr>
      </w:pPr>
      <w:r w:rsidRPr="00830E8F">
        <w:rPr>
          <w:b/>
          <w:sz w:val="22"/>
        </w:rPr>
        <w:t>POLITECHNIKA WARSZAWSKA</w:t>
      </w:r>
    </w:p>
    <w:p w14:paraId="2683CB8A" w14:textId="77777777" w:rsidR="00A30CE0" w:rsidRPr="00830E8F" w:rsidRDefault="00CF3388" w:rsidP="001E5678">
      <w:pPr>
        <w:ind w:left="5103"/>
        <w:rPr>
          <w:b/>
          <w:sz w:val="22"/>
        </w:rPr>
      </w:pPr>
      <w:r w:rsidRPr="00830E8F">
        <w:rPr>
          <w:b/>
          <w:sz w:val="22"/>
        </w:rPr>
        <w:t>00-661 Warszawa, Pl. Politechniki 1</w:t>
      </w:r>
    </w:p>
    <w:p w14:paraId="292427A7" w14:textId="77777777" w:rsidR="00A30CE0" w:rsidRPr="00830E8F" w:rsidRDefault="00CF3388" w:rsidP="001E5678">
      <w:pPr>
        <w:ind w:left="5103"/>
        <w:rPr>
          <w:b/>
          <w:sz w:val="22"/>
        </w:rPr>
      </w:pPr>
      <w:r w:rsidRPr="00830E8F">
        <w:rPr>
          <w:b/>
          <w:sz w:val="22"/>
        </w:rPr>
        <w:t>FILIA W PŁOCKU</w:t>
      </w:r>
    </w:p>
    <w:p w14:paraId="6B12062F" w14:textId="77777777" w:rsidR="000F0739" w:rsidRPr="00830E8F" w:rsidRDefault="00CF3388" w:rsidP="00F6016B">
      <w:pPr>
        <w:spacing w:after="120"/>
        <w:ind w:left="5103"/>
        <w:rPr>
          <w:b/>
          <w:sz w:val="22"/>
        </w:rPr>
      </w:pPr>
      <w:r w:rsidRPr="00830E8F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830E8F" w:rsidRPr="00830E8F" w14:paraId="3083A69D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3515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31C8" w14:textId="77777777" w:rsidR="00A30CE0" w:rsidRPr="00830E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0E8F" w:rsidRPr="00830E8F" w14:paraId="4059545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B086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D635" w14:textId="77777777" w:rsidR="00A30CE0" w:rsidRPr="00830E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0E8F" w:rsidRPr="00830E8F" w14:paraId="4C5AE8DD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8A70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/>
                <w:sz w:val="22"/>
                <w:szCs w:val="22"/>
              </w:rPr>
              <w:t>Telefon</w:t>
            </w:r>
          </w:p>
          <w:p w14:paraId="759CC127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Cs/>
                <w:sz w:val="18"/>
                <w:szCs w:val="18"/>
              </w:rPr>
              <w:t>(</w:t>
            </w:r>
            <w:r w:rsidRPr="00830E8F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30E8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E68A" w14:textId="77777777" w:rsidR="00A30CE0" w:rsidRPr="00830E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0E8F" w:rsidRPr="00830E8F" w14:paraId="19EDFA00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50FB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/>
                <w:sz w:val="22"/>
                <w:szCs w:val="22"/>
              </w:rPr>
              <w:t xml:space="preserve">Adres e-mail </w:t>
            </w:r>
          </w:p>
          <w:p w14:paraId="78C3A032" w14:textId="77777777" w:rsidR="00A30CE0" w:rsidRPr="00830E8F" w:rsidRDefault="00CF3388">
            <w:pPr>
              <w:rPr>
                <w:bCs/>
                <w:sz w:val="22"/>
                <w:szCs w:val="22"/>
              </w:rPr>
            </w:pPr>
            <w:r w:rsidRPr="00830E8F">
              <w:rPr>
                <w:bCs/>
                <w:sz w:val="18"/>
                <w:szCs w:val="18"/>
              </w:rPr>
              <w:t>(</w:t>
            </w:r>
            <w:r w:rsidRPr="00830E8F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30E8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9767" w14:textId="77777777" w:rsidR="00A30CE0" w:rsidRPr="00830E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0E8F" w:rsidRPr="00830E8F" w14:paraId="1A6CCE8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9296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745C" w14:textId="77777777" w:rsidR="00A30CE0" w:rsidRPr="00830E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0E8F" w:rsidRPr="00830E8F" w14:paraId="761CDB9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FA77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96E0" w14:textId="77777777" w:rsidR="00A30CE0" w:rsidRPr="00830E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0E8F" w:rsidRPr="00830E8F" w14:paraId="2F04BCC6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8C30" w14:textId="77777777" w:rsidR="00A30CE0" w:rsidRPr="00830E8F" w:rsidRDefault="00CF3388">
            <w:pPr>
              <w:rPr>
                <w:b/>
                <w:sz w:val="22"/>
                <w:szCs w:val="22"/>
              </w:rPr>
            </w:pPr>
            <w:r w:rsidRPr="00830E8F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FBF6" w14:textId="77777777" w:rsidR="00A30CE0" w:rsidRPr="00830E8F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0E8F" w:rsidRPr="00830E8F" w14:paraId="03A257FE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B871" w14:textId="77777777" w:rsidR="00A30CE0" w:rsidRPr="00830E8F" w:rsidRDefault="00CF3388">
            <w:pPr>
              <w:rPr>
                <w:b/>
                <w:bCs/>
                <w:sz w:val="22"/>
                <w:szCs w:val="22"/>
              </w:rPr>
            </w:pPr>
            <w:r w:rsidRPr="00830E8F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7312AFF3" w14:textId="77777777" w:rsidR="00A30CE0" w:rsidRPr="00830E8F" w:rsidRDefault="00CF3388">
            <w:pPr>
              <w:rPr>
                <w:sz w:val="22"/>
                <w:szCs w:val="22"/>
              </w:rPr>
            </w:pPr>
            <w:r w:rsidRPr="00830E8F">
              <w:rPr>
                <w:b/>
                <w:bCs/>
                <w:sz w:val="22"/>
                <w:szCs w:val="22"/>
              </w:rPr>
              <w:t>przedsiębiorcy</w:t>
            </w:r>
            <w:r w:rsidR="0063218F" w:rsidRPr="00830E8F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  <w:r w:rsidRPr="00830E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E282" w14:textId="77777777" w:rsidR="00A30CE0" w:rsidRPr="00830E8F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17B3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17B3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830E8F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830E8F">
              <w:rPr>
                <w:sz w:val="22"/>
                <w:szCs w:val="22"/>
                <w:lang w:eastAsia="en-US"/>
              </w:rPr>
              <w:t xml:space="preserve">   </w:t>
            </w:r>
            <w:r w:rsidRPr="00830E8F">
              <w:rPr>
                <w:sz w:val="22"/>
                <w:szCs w:val="22"/>
                <w:lang w:eastAsia="en-US"/>
              </w:rPr>
              <w:t xml:space="preserve"> </w:t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17B3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17B3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830E8F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830E8F">
              <w:rPr>
                <w:sz w:val="22"/>
                <w:szCs w:val="22"/>
                <w:lang w:eastAsia="en-US"/>
              </w:rPr>
              <w:t xml:space="preserve"> </w:t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17B3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17B3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30E8F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830E8F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117B3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117B3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0E8F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30E8F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830E8F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830E8F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830E8F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061658AF" w14:textId="755A2A54" w:rsidR="00A30CE0" w:rsidRPr="00830E8F" w:rsidRDefault="2D0B370B" w:rsidP="00A53BD3">
      <w:pPr>
        <w:pStyle w:val="tytu"/>
        <w:spacing w:before="240" w:after="120"/>
        <w:ind w:right="78"/>
        <w:rPr>
          <w:b/>
        </w:rPr>
      </w:pPr>
      <w:r w:rsidRPr="00830E8F">
        <w:t xml:space="preserve">W odpowiedzi na ogłoszenie o zamówieniu w postępowaniu o udzielenie zamówienia publicznego </w:t>
      </w:r>
      <w:r w:rsidR="00CF3388" w:rsidRPr="00830E8F">
        <w:br/>
      </w:r>
      <w:r w:rsidRPr="00830E8F">
        <w:t xml:space="preserve">nr </w:t>
      </w:r>
      <w:sdt>
        <w:sdtPr>
          <w:alias w:val="Temat"/>
          <w:tag w:val=""/>
          <w:id w:val="-302308184"/>
          <w:placeholder>
            <w:docPart w:val="E3086218EC3141F9A8B67F1D55A2D68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E64AA">
            <w:t>BZP.261.56.2023</w:t>
          </w:r>
        </w:sdtContent>
      </w:sdt>
      <w:r w:rsidR="00BB074E" w:rsidRPr="00830E8F">
        <w:t xml:space="preserve"> </w:t>
      </w:r>
      <w:r w:rsidRPr="00830E8F">
        <w:t xml:space="preserve">prowadzonym w trybie podstawowym na podstawie ustawy z dnia 11 września 2019 roku – Prawo zamówień publicznych </w:t>
      </w:r>
      <w:proofErr w:type="spellStart"/>
      <w:r w:rsidRPr="00830E8F">
        <w:t>pn</w:t>
      </w:r>
      <w:proofErr w:type="spellEnd"/>
      <w:r w:rsidRPr="00830E8F">
        <w:t xml:space="preserve">: </w:t>
      </w:r>
      <w:r w:rsidR="00FE381B" w:rsidRPr="00830E8F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68D4C3FCBF004A81A43F0B77B373F5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A8F" w:rsidRPr="00830E8F">
            <w:rPr>
              <w:b/>
            </w:rPr>
            <w:t>Zakup z dostawą sprzętu AGD dla jednostek Politechniki Warszawskiej Filii w Płocku</w:t>
          </w:r>
        </w:sdtContent>
      </w:sdt>
      <w:r w:rsidR="00FE381B" w:rsidRPr="00830E8F">
        <w:rPr>
          <w:b/>
        </w:rPr>
        <w:t xml:space="preserve">” </w:t>
      </w:r>
      <w:r w:rsidRPr="00830E8F">
        <w:t>składamy niniejszą ofertę:</w:t>
      </w:r>
      <w:bookmarkStart w:id="0" w:name="_Hlk73352174"/>
      <w:bookmarkEnd w:id="0"/>
    </w:p>
    <w:p w14:paraId="2254E7E6" w14:textId="77777777" w:rsidR="00A30CE0" w:rsidRPr="00830E8F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Składam(y) ofertę</w:t>
      </w:r>
      <w:r w:rsidRPr="00830E8F">
        <w:rPr>
          <w:sz w:val="22"/>
          <w:szCs w:val="22"/>
        </w:rPr>
        <w:t xml:space="preserve"> na wykonanie przedmiotu zamówienia w zakresie określonym w Specyfikacji Warunków Zamówienia.</w:t>
      </w:r>
    </w:p>
    <w:p w14:paraId="2E51307B" w14:textId="77777777" w:rsidR="00A30CE0" w:rsidRPr="00830E8F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Oświadczam(y)</w:t>
      </w:r>
      <w:r w:rsidRPr="00830E8F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7BBDB4EC" w14:textId="77777777" w:rsidR="00B0592D" w:rsidRPr="001E1528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1E1528">
        <w:rPr>
          <w:b/>
          <w:bCs/>
          <w:sz w:val="22"/>
          <w:szCs w:val="22"/>
        </w:rPr>
        <w:t xml:space="preserve">Oferuje(my) </w:t>
      </w:r>
      <w:r w:rsidRPr="001E1528">
        <w:rPr>
          <w:sz w:val="22"/>
          <w:szCs w:val="22"/>
        </w:rPr>
        <w:t>wykonanie przedmiotu zamówienia</w:t>
      </w:r>
      <w:r w:rsidR="00F6016B" w:rsidRPr="001E1528">
        <w:rPr>
          <w:sz w:val="22"/>
          <w:szCs w:val="22"/>
        </w:rPr>
        <w:t xml:space="preserve"> </w:t>
      </w:r>
      <w:r w:rsidR="00F6016B" w:rsidRPr="001E1528">
        <w:rPr>
          <w:i/>
          <w:iCs/>
          <w:sz w:val="22"/>
          <w:szCs w:val="22"/>
        </w:rPr>
        <w:t xml:space="preserve"> (przysługuje możliwość złożenia oferty na wybraną  przez siebie część lub części):</w:t>
      </w:r>
    </w:p>
    <w:p w14:paraId="37D2C48F" w14:textId="77777777" w:rsidR="008E2740" w:rsidRPr="001E1528" w:rsidRDefault="00A51CB5" w:rsidP="000F0739">
      <w:pPr>
        <w:spacing w:before="120"/>
        <w:ind w:left="567"/>
        <w:rPr>
          <w:sz w:val="22"/>
          <w:szCs w:val="22"/>
        </w:rPr>
      </w:pPr>
      <w:r w:rsidRPr="001E1528">
        <w:rPr>
          <w:b/>
          <w:bCs/>
          <w:sz w:val="22"/>
          <w:szCs w:val="22"/>
        </w:rPr>
        <w:t>Część</w:t>
      </w:r>
      <w:r w:rsidR="008E2740" w:rsidRPr="001E1528">
        <w:rPr>
          <w:b/>
          <w:bCs/>
          <w:sz w:val="22"/>
          <w:szCs w:val="22"/>
        </w:rPr>
        <w:t xml:space="preserve"> 1*</w:t>
      </w:r>
      <w:r w:rsidR="008E2740" w:rsidRPr="001E1528">
        <w:rPr>
          <w:sz w:val="22"/>
          <w:szCs w:val="22"/>
        </w:rPr>
        <w:t>:</w:t>
      </w:r>
    </w:p>
    <w:p w14:paraId="2BCB817C" w14:textId="77777777" w:rsidR="000B168D" w:rsidRPr="001E1528" w:rsidRDefault="000B168D" w:rsidP="00F6016B">
      <w:pPr>
        <w:spacing w:before="60"/>
        <w:ind w:left="567"/>
        <w:rPr>
          <w:sz w:val="22"/>
          <w:szCs w:val="22"/>
        </w:rPr>
      </w:pPr>
      <w:r w:rsidRPr="001E1528">
        <w:rPr>
          <w:sz w:val="22"/>
          <w:szCs w:val="22"/>
        </w:rPr>
        <w:t>Cena netto: ............</w:t>
      </w:r>
      <w:r w:rsidR="00F6016B" w:rsidRPr="001E1528">
        <w:rPr>
          <w:sz w:val="22"/>
          <w:szCs w:val="22"/>
        </w:rPr>
        <w:t>.............</w:t>
      </w:r>
      <w:r w:rsidRPr="001E1528">
        <w:rPr>
          <w:sz w:val="22"/>
          <w:szCs w:val="22"/>
        </w:rPr>
        <w:t>..... złotych</w:t>
      </w:r>
    </w:p>
    <w:p w14:paraId="39333C3A" w14:textId="77777777" w:rsidR="000B168D" w:rsidRPr="001E1528" w:rsidRDefault="000B168D" w:rsidP="000B168D">
      <w:pPr>
        <w:ind w:left="567"/>
        <w:rPr>
          <w:sz w:val="22"/>
          <w:szCs w:val="22"/>
        </w:rPr>
      </w:pPr>
      <w:r w:rsidRPr="001E1528">
        <w:rPr>
          <w:sz w:val="22"/>
          <w:szCs w:val="22"/>
        </w:rPr>
        <w:t xml:space="preserve">Podatek od towarów i usług: ..................... złotych </w:t>
      </w:r>
    </w:p>
    <w:p w14:paraId="7D9A502A" w14:textId="77777777" w:rsidR="000B168D" w:rsidRDefault="000B168D" w:rsidP="000B168D">
      <w:pPr>
        <w:ind w:left="567"/>
        <w:rPr>
          <w:sz w:val="22"/>
          <w:szCs w:val="22"/>
        </w:rPr>
      </w:pPr>
      <w:r w:rsidRPr="001E1528">
        <w:rPr>
          <w:sz w:val="22"/>
          <w:szCs w:val="22"/>
        </w:rPr>
        <w:t>Cena brutto ......</w:t>
      </w:r>
      <w:r w:rsidR="00F6016B" w:rsidRPr="001E1528">
        <w:rPr>
          <w:sz w:val="22"/>
          <w:szCs w:val="22"/>
        </w:rPr>
        <w:t>.............</w:t>
      </w:r>
      <w:r w:rsidRPr="001E1528">
        <w:rPr>
          <w:sz w:val="22"/>
          <w:szCs w:val="22"/>
        </w:rPr>
        <w:t xml:space="preserve">.......... złotych </w:t>
      </w:r>
    </w:p>
    <w:p w14:paraId="6FA64FC4" w14:textId="77777777" w:rsidR="00A53BD3" w:rsidRDefault="00A53BD3" w:rsidP="000B168D">
      <w:pPr>
        <w:ind w:left="567"/>
        <w:rPr>
          <w:sz w:val="22"/>
          <w:szCs w:val="22"/>
        </w:rPr>
      </w:pPr>
    </w:p>
    <w:p w14:paraId="661227CE" w14:textId="77777777" w:rsidR="00A53BD3" w:rsidRDefault="00A53BD3" w:rsidP="000B168D">
      <w:pPr>
        <w:ind w:left="567"/>
        <w:rPr>
          <w:color w:val="FF0000"/>
          <w:sz w:val="22"/>
          <w:szCs w:val="22"/>
        </w:rPr>
      </w:pPr>
    </w:p>
    <w:p w14:paraId="1CB48664" w14:textId="77777777" w:rsidR="00A53BD3" w:rsidRDefault="00A53BD3" w:rsidP="000B168D">
      <w:pPr>
        <w:ind w:left="567"/>
        <w:rPr>
          <w:color w:val="FF0000"/>
          <w:sz w:val="22"/>
          <w:szCs w:val="22"/>
        </w:rPr>
      </w:pPr>
    </w:p>
    <w:p w14:paraId="5D497DB4" w14:textId="77777777" w:rsidR="00A53BD3" w:rsidRDefault="00A53BD3" w:rsidP="000B168D">
      <w:pPr>
        <w:ind w:left="567"/>
        <w:rPr>
          <w:color w:val="FF0000"/>
          <w:sz w:val="22"/>
          <w:szCs w:val="22"/>
        </w:rPr>
      </w:pPr>
    </w:p>
    <w:p w14:paraId="243D5C38" w14:textId="77777777" w:rsidR="00A53BD3" w:rsidRDefault="00A53BD3" w:rsidP="000B168D">
      <w:pPr>
        <w:ind w:left="567"/>
        <w:rPr>
          <w:color w:val="FF0000"/>
          <w:sz w:val="22"/>
          <w:szCs w:val="22"/>
        </w:rPr>
      </w:pPr>
    </w:p>
    <w:p w14:paraId="75EAD657" w14:textId="6768381B" w:rsidR="00A53BD3" w:rsidRPr="00A53BD3" w:rsidRDefault="00A53BD3" w:rsidP="000B168D">
      <w:pPr>
        <w:ind w:left="567"/>
        <w:rPr>
          <w:sz w:val="22"/>
          <w:szCs w:val="22"/>
        </w:rPr>
      </w:pPr>
      <w:r w:rsidRPr="00A53BD3">
        <w:rPr>
          <w:sz w:val="22"/>
          <w:szCs w:val="22"/>
        </w:rPr>
        <w:lastRenderedPageBreak/>
        <w:t>w tym:</w:t>
      </w:r>
    </w:p>
    <w:tbl>
      <w:tblPr>
        <w:tblStyle w:val="Tabela-Siatka"/>
        <w:tblpPr w:leftFromText="141" w:rightFromText="141" w:vertAnchor="text" w:horzAnchor="margin" w:tblpY="160"/>
        <w:tblW w:w="10060" w:type="dxa"/>
        <w:tblLook w:val="04A0" w:firstRow="1" w:lastRow="0" w:firstColumn="1" w:lastColumn="0" w:noHBand="0" w:noVBand="1"/>
      </w:tblPr>
      <w:tblGrid>
        <w:gridCol w:w="597"/>
        <w:gridCol w:w="2357"/>
        <w:gridCol w:w="709"/>
        <w:gridCol w:w="1294"/>
        <w:gridCol w:w="1701"/>
        <w:gridCol w:w="1701"/>
        <w:gridCol w:w="1701"/>
      </w:tblGrid>
      <w:tr w:rsidR="00A53BD3" w:rsidRPr="00A53BD3" w14:paraId="6F564FB0" w14:textId="255A12CD" w:rsidTr="005C4BCB">
        <w:tc>
          <w:tcPr>
            <w:tcW w:w="597" w:type="dxa"/>
            <w:vAlign w:val="center"/>
          </w:tcPr>
          <w:p w14:paraId="54016703" w14:textId="77777777" w:rsidR="00A53BD3" w:rsidRPr="00A53BD3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57" w:type="dxa"/>
            <w:vAlign w:val="center"/>
          </w:tcPr>
          <w:p w14:paraId="54D9BC59" w14:textId="77777777" w:rsidR="00A53BD3" w:rsidRPr="00A53BD3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401B8F81" w14:textId="77777777" w:rsidR="00A53BD3" w:rsidRPr="00A53BD3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94" w:type="dxa"/>
            <w:vAlign w:val="center"/>
          </w:tcPr>
          <w:p w14:paraId="7C5D1449" w14:textId="7D804599" w:rsidR="00A53BD3" w:rsidRPr="005C4BCB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cena jedn. netto (zł)</w:t>
            </w:r>
          </w:p>
        </w:tc>
        <w:tc>
          <w:tcPr>
            <w:tcW w:w="1701" w:type="dxa"/>
            <w:vAlign w:val="center"/>
          </w:tcPr>
          <w:p w14:paraId="19E03F37" w14:textId="0238ABC7" w:rsidR="00A53BD3" w:rsidRPr="005C4BCB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1701" w:type="dxa"/>
            <w:vAlign w:val="center"/>
          </w:tcPr>
          <w:p w14:paraId="4AE5DCD9" w14:textId="18BB7CDA" w:rsidR="00A53BD3" w:rsidRPr="005C4BCB" w:rsidRDefault="005C4BCB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701" w:type="dxa"/>
            <w:vAlign w:val="center"/>
          </w:tcPr>
          <w:p w14:paraId="0B900EFA" w14:textId="70352C7A" w:rsidR="00A53BD3" w:rsidRPr="005C4BCB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wartość brutto (zł)</w:t>
            </w:r>
          </w:p>
        </w:tc>
      </w:tr>
      <w:tr w:rsidR="00A53BD3" w:rsidRPr="00A53BD3" w14:paraId="2C62CAED" w14:textId="309B51C1" w:rsidTr="005C4BCB">
        <w:tc>
          <w:tcPr>
            <w:tcW w:w="597" w:type="dxa"/>
            <w:vAlign w:val="center"/>
          </w:tcPr>
          <w:p w14:paraId="798FC95E" w14:textId="7B785A48" w:rsidR="00A53BD3" w:rsidRPr="00A53BD3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357" w:type="dxa"/>
            <w:vAlign w:val="center"/>
          </w:tcPr>
          <w:p w14:paraId="1C2D21DF" w14:textId="579BC9D8" w:rsidR="00A53BD3" w:rsidRPr="00A53BD3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709" w:type="dxa"/>
            <w:vAlign w:val="center"/>
          </w:tcPr>
          <w:p w14:paraId="0A793245" w14:textId="48927E3F" w:rsidR="00A53BD3" w:rsidRPr="00A53BD3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1294" w:type="dxa"/>
            <w:vAlign w:val="center"/>
          </w:tcPr>
          <w:p w14:paraId="668A34C4" w14:textId="3F77B679" w:rsidR="00A53BD3" w:rsidRPr="005C4BCB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1701" w:type="dxa"/>
            <w:vAlign w:val="center"/>
          </w:tcPr>
          <w:p w14:paraId="5F1729C7" w14:textId="38BD440C" w:rsidR="00A53BD3" w:rsidRPr="005C4BCB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(5) = (3) x (4)</w:t>
            </w:r>
          </w:p>
        </w:tc>
        <w:tc>
          <w:tcPr>
            <w:tcW w:w="1701" w:type="dxa"/>
            <w:vAlign w:val="center"/>
          </w:tcPr>
          <w:p w14:paraId="16AAAAAF" w14:textId="3B684ACA" w:rsidR="00A53BD3" w:rsidRPr="005C4BCB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1701" w:type="dxa"/>
            <w:vAlign w:val="center"/>
          </w:tcPr>
          <w:p w14:paraId="519C3726" w14:textId="14162EF7" w:rsidR="00A53BD3" w:rsidRPr="005C4BCB" w:rsidRDefault="00A53BD3" w:rsidP="00A53BD3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 xml:space="preserve">(7) = (5) </w:t>
            </w:r>
            <w:r w:rsidR="005C4BCB" w:rsidRPr="005C4BCB">
              <w:rPr>
                <w:b/>
                <w:bCs/>
                <w:sz w:val="22"/>
                <w:szCs w:val="22"/>
              </w:rPr>
              <w:t>+</w:t>
            </w:r>
            <w:r w:rsidRPr="005C4BCB">
              <w:rPr>
                <w:b/>
                <w:bCs/>
                <w:sz w:val="22"/>
                <w:szCs w:val="22"/>
              </w:rPr>
              <w:t xml:space="preserve"> (6)</w:t>
            </w:r>
          </w:p>
        </w:tc>
      </w:tr>
      <w:tr w:rsidR="00A53BD3" w:rsidRPr="00A53BD3" w14:paraId="6C8FE644" w14:textId="70FC8511" w:rsidTr="005C4BCB">
        <w:tc>
          <w:tcPr>
            <w:tcW w:w="597" w:type="dxa"/>
          </w:tcPr>
          <w:p w14:paraId="5D3C117D" w14:textId="77777777" w:rsidR="00A53BD3" w:rsidRPr="00A53BD3" w:rsidRDefault="00A53BD3" w:rsidP="00A53BD3">
            <w:pPr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1</w:t>
            </w:r>
          </w:p>
        </w:tc>
        <w:tc>
          <w:tcPr>
            <w:tcW w:w="2357" w:type="dxa"/>
          </w:tcPr>
          <w:p w14:paraId="6477E0AB" w14:textId="2584C7D8" w:rsidR="00A53BD3" w:rsidRPr="00A53BD3" w:rsidRDefault="00F978A7" w:rsidP="00A53BD3">
            <w:pPr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 xml:space="preserve">Chłodziarko-zamrażarka </w:t>
            </w:r>
          </w:p>
        </w:tc>
        <w:tc>
          <w:tcPr>
            <w:tcW w:w="709" w:type="dxa"/>
            <w:vAlign w:val="center"/>
          </w:tcPr>
          <w:p w14:paraId="65F2EE6A" w14:textId="2D2FC11E" w:rsidR="00A53BD3" w:rsidRPr="00A53BD3" w:rsidRDefault="00F978A7" w:rsidP="00A53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3BD3" w:rsidRPr="00A53BD3">
              <w:rPr>
                <w:sz w:val="22"/>
                <w:szCs w:val="22"/>
              </w:rPr>
              <w:t>5</w:t>
            </w:r>
          </w:p>
        </w:tc>
        <w:tc>
          <w:tcPr>
            <w:tcW w:w="1294" w:type="dxa"/>
          </w:tcPr>
          <w:p w14:paraId="33B140BC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20D392D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5734C3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289DC55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</w:tr>
      <w:tr w:rsidR="00A53BD3" w:rsidRPr="00A53BD3" w14:paraId="7C7AD092" w14:textId="1DD665CC" w:rsidTr="005C4BCB">
        <w:tc>
          <w:tcPr>
            <w:tcW w:w="597" w:type="dxa"/>
          </w:tcPr>
          <w:p w14:paraId="6781BF34" w14:textId="70A6E66F" w:rsidR="00A53BD3" w:rsidRPr="00A53BD3" w:rsidRDefault="00A53BD3" w:rsidP="00A53BD3">
            <w:pPr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14:paraId="77911B82" w14:textId="71F36004" w:rsidR="00A53BD3" w:rsidRPr="00A53BD3" w:rsidRDefault="00F978A7" w:rsidP="00A53BD3">
            <w:pPr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Czajnik bezprzewodowy</w:t>
            </w:r>
          </w:p>
        </w:tc>
        <w:tc>
          <w:tcPr>
            <w:tcW w:w="709" w:type="dxa"/>
            <w:vAlign w:val="center"/>
          </w:tcPr>
          <w:p w14:paraId="14D94077" w14:textId="20B75C49" w:rsidR="00A53BD3" w:rsidRPr="00A53BD3" w:rsidRDefault="00A53BD3" w:rsidP="00A53BD3">
            <w:pPr>
              <w:jc w:val="center"/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5</w:t>
            </w:r>
          </w:p>
        </w:tc>
        <w:tc>
          <w:tcPr>
            <w:tcW w:w="1294" w:type="dxa"/>
          </w:tcPr>
          <w:p w14:paraId="6D8AE0FB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3E5EF87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722C8B7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0C106F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</w:tr>
      <w:tr w:rsidR="00A53BD3" w:rsidRPr="00A53BD3" w14:paraId="19EE9600" w14:textId="7ADF5D8B" w:rsidTr="005C4BCB">
        <w:trPr>
          <w:trHeight w:val="440"/>
        </w:trPr>
        <w:tc>
          <w:tcPr>
            <w:tcW w:w="597" w:type="dxa"/>
          </w:tcPr>
          <w:p w14:paraId="0EA064CE" w14:textId="281B8E23" w:rsidR="00A53BD3" w:rsidRPr="00A53BD3" w:rsidRDefault="00A53BD3" w:rsidP="00A53BD3">
            <w:pPr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3</w:t>
            </w:r>
          </w:p>
        </w:tc>
        <w:tc>
          <w:tcPr>
            <w:tcW w:w="2357" w:type="dxa"/>
          </w:tcPr>
          <w:p w14:paraId="3A47FEBD" w14:textId="2B3CD483" w:rsidR="00A53BD3" w:rsidRPr="00A53BD3" w:rsidRDefault="00F978A7" w:rsidP="00A53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53BD3" w:rsidRPr="00A53BD3">
              <w:rPr>
                <w:sz w:val="22"/>
                <w:szCs w:val="22"/>
              </w:rPr>
              <w:t>dkurzacz</w:t>
            </w:r>
          </w:p>
        </w:tc>
        <w:tc>
          <w:tcPr>
            <w:tcW w:w="709" w:type="dxa"/>
            <w:vAlign w:val="center"/>
          </w:tcPr>
          <w:p w14:paraId="77047292" w14:textId="15468864" w:rsidR="00A53BD3" w:rsidRPr="00A53BD3" w:rsidRDefault="00A53BD3" w:rsidP="00A53BD3">
            <w:pPr>
              <w:jc w:val="center"/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4</w:t>
            </w:r>
          </w:p>
        </w:tc>
        <w:tc>
          <w:tcPr>
            <w:tcW w:w="1294" w:type="dxa"/>
          </w:tcPr>
          <w:p w14:paraId="00AC4A0C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15D56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586A82E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149AED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</w:tr>
      <w:tr w:rsidR="00A53BD3" w:rsidRPr="00A53BD3" w14:paraId="0C3F1B2C" w14:textId="3F8852A2" w:rsidTr="005C4BCB">
        <w:trPr>
          <w:trHeight w:val="418"/>
        </w:trPr>
        <w:tc>
          <w:tcPr>
            <w:tcW w:w="4957" w:type="dxa"/>
            <w:gridSpan w:val="4"/>
          </w:tcPr>
          <w:p w14:paraId="6728DB92" w14:textId="7461FA87" w:rsidR="00A53BD3" w:rsidRPr="005C4BCB" w:rsidRDefault="00A53BD3" w:rsidP="00A53BD3">
            <w:pPr>
              <w:jc w:val="right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</w:tcPr>
          <w:p w14:paraId="257C600F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7DE822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BD6F734" w14:textId="77777777" w:rsidR="00A53BD3" w:rsidRPr="005C4BCB" w:rsidRDefault="00A53BD3" w:rsidP="00A53BD3">
            <w:pPr>
              <w:rPr>
                <w:sz w:val="22"/>
                <w:szCs w:val="22"/>
              </w:rPr>
            </w:pPr>
          </w:p>
        </w:tc>
      </w:tr>
    </w:tbl>
    <w:p w14:paraId="240245F5" w14:textId="77777777" w:rsidR="008E2740" w:rsidRPr="001E1528" w:rsidRDefault="00A51CB5" w:rsidP="008E2740">
      <w:pPr>
        <w:spacing w:before="240"/>
        <w:ind w:left="567"/>
        <w:rPr>
          <w:sz w:val="22"/>
          <w:szCs w:val="22"/>
        </w:rPr>
      </w:pPr>
      <w:r w:rsidRPr="001E1528">
        <w:rPr>
          <w:b/>
          <w:bCs/>
          <w:sz w:val="22"/>
          <w:szCs w:val="22"/>
        </w:rPr>
        <w:t>Część</w:t>
      </w:r>
      <w:r w:rsidR="008E2740" w:rsidRPr="001E1528">
        <w:rPr>
          <w:b/>
          <w:bCs/>
          <w:sz w:val="22"/>
          <w:szCs w:val="22"/>
        </w:rPr>
        <w:t xml:space="preserve"> 2*</w:t>
      </w:r>
      <w:r w:rsidR="008E2740" w:rsidRPr="001E1528">
        <w:rPr>
          <w:sz w:val="22"/>
          <w:szCs w:val="22"/>
        </w:rPr>
        <w:t>:</w:t>
      </w:r>
    </w:p>
    <w:p w14:paraId="064294A9" w14:textId="77777777" w:rsidR="00F6016B" w:rsidRPr="001E1528" w:rsidRDefault="00F6016B" w:rsidP="00F6016B">
      <w:pPr>
        <w:spacing w:before="60"/>
        <w:ind w:left="567"/>
        <w:rPr>
          <w:sz w:val="22"/>
          <w:szCs w:val="22"/>
        </w:rPr>
      </w:pPr>
      <w:r w:rsidRPr="001E1528">
        <w:rPr>
          <w:sz w:val="22"/>
          <w:szCs w:val="22"/>
        </w:rPr>
        <w:t>Cena netto: .............................. złotych</w:t>
      </w:r>
    </w:p>
    <w:p w14:paraId="434DC3E7" w14:textId="77777777" w:rsidR="00F6016B" w:rsidRPr="001E1528" w:rsidRDefault="00F6016B" w:rsidP="00F6016B">
      <w:pPr>
        <w:ind w:left="567"/>
        <w:rPr>
          <w:sz w:val="22"/>
          <w:szCs w:val="22"/>
        </w:rPr>
      </w:pPr>
      <w:r w:rsidRPr="001E1528">
        <w:rPr>
          <w:sz w:val="22"/>
          <w:szCs w:val="22"/>
        </w:rPr>
        <w:t xml:space="preserve">Podatek od towarów i usług: ..................... złotych </w:t>
      </w:r>
    </w:p>
    <w:p w14:paraId="4CC2F996" w14:textId="03DCCFC3" w:rsidR="00F6016B" w:rsidRDefault="00F6016B" w:rsidP="001E1528">
      <w:pPr>
        <w:ind w:left="567"/>
        <w:rPr>
          <w:sz w:val="22"/>
          <w:szCs w:val="22"/>
        </w:rPr>
      </w:pPr>
      <w:r w:rsidRPr="001E1528">
        <w:rPr>
          <w:sz w:val="22"/>
          <w:szCs w:val="22"/>
        </w:rPr>
        <w:t xml:space="preserve">Cena brutto ............................. złotych </w:t>
      </w:r>
    </w:p>
    <w:p w14:paraId="1DFC8CC5" w14:textId="77777777" w:rsidR="00A53BD3" w:rsidRDefault="00A53BD3" w:rsidP="001E1528">
      <w:pPr>
        <w:ind w:left="567"/>
        <w:rPr>
          <w:sz w:val="22"/>
          <w:szCs w:val="22"/>
        </w:rPr>
      </w:pPr>
    </w:p>
    <w:p w14:paraId="1FF9CBCE" w14:textId="77777777" w:rsidR="00A53BD3" w:rsidRPr="00A53BD3" w:rsidRDefault="00A53BD3" w:rsidP="00A53BD3">
      <w:pPr>
        <w:ind w:left="567"/>
        <w:rPr>
          <w:sz w:val="22"/>
          <w:szCs w:val="22"/>
        </w:rPr>
      </w:pPr>
      <w:r w:rsidRPr="00A53BD3">
        <w:rPr>
          <w:sz w:val="22"/>
          <w:szCs w:val="22"/>
        </w:rPr>
        <w:t>w tym:</w:t>
      </w:r>
    </w:p>
    <w:tbl>
      <w:tblPr>
        <w:tblStyle w:val="Tabela-Siatka"/>
        <w:tblpPr w:leftFromText="141" w:rightFromText="141" w:vertAnchor="text" w:horzAnchor="margin" w:tblpY="160"/>
        <w:tblW w:w="10060" w:type="dxa"/>
        <w:tblLook w:val="04A0" w:firstRow="1" w:lastRow="0" w:firstColumn="1" w:lastColumn="0" w:noHBand="0" w:noVBand="1"/>
      </w:tblPr>
      <w:tblGrid>
        <w:gridCol w:w="597"/>
        <w:gridCol w:w="2357"/>
        <w:gridCol w:w="709"/>
        <w:gridCol w:w="1294"/>
        <w:gridCol w:w="1701"/>
        <w:gridCol w:w="1701"/>
        <w:gridCol w:w="1701"/>
      </w:tblGrid>
      <w:tr w:rsidR="00A53BD3" w:rsidRPr="00A53BD3" w14:paraId="5B88A0FA" w14:textId="77777777" w:rsidTr="005C4BCB">
        <w:tc>
          <w:tcPr>
            <w:tcW w:w="597" w:type="dxa"/>
            <w:vAlign w:val="center"/>
          </w:tcPr>
          <w:p w14:paraId="4D0C6B9C" w14:textId="77777777" w:rsidR="00A53BD3" w:rsidRPr="00A53BD3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57" w:type="dxa"/>
            <w:vAlign w:val="center"/>
          </w:tcPr>
          <w:p w14:paraId="70892E57" w14:textId="77777777" w:rsidR="00A53BD3" w:rsidRPr="00A53BD3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59C3A44F" w14:textId="77777777" w:rsidR="00A53BD3" w:rsidRPr="00A53BD3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94" w:type="dxa"/>
            <w:vAlign w:val="center"/>
          </w:tcPr>
          <w:p w14:paraId="41834955" w14:textId="77777777" w:rsidR="00A53BD3" w:rsidRPr="005C4BCB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cena jedn. netto (zł)</w:t>
            </w:r>
          </w:p>
        </w:tc>
        <w:tc>
          <w:tcPr>
            <w:tcW w:w="1701" w:type="dxa"/>
            <w:vAlign w:val="center"/>
          </w:tcPr>
          <w:p w14:paraId="64A12B87" w14:textId="77777777" w:rsidR="00A53BD3" w:rsidRPr="005C4BCB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1701" w:type="dxa"/>
            <w:vAlign w:val="center"/>
          </w:tcPr>
          <w:p w14:paraId="160FB83B" w14:textId="5F70965D" w:rsidR="00A53BD3" w:rsidRPr="005C4BCB" w:rsidRDefault="005C4BCB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701" w:type="dxa"/>
            <w:vAlign w:val="center"/>
          </w:tcPr>
          <w:p w14:paraId="741B6F45" w14:textId="77777777" w:rsidR="00A53BD3" w:rsidRPr="005C4BCB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wartość brutto (zł)</w:t>
            </w:r>
          </w:p>
        </w:tc>
      </w:tr>
      <w:tr w:rsidR="00A53BD3" w:rsidRPr="00A53BD3" w14:paraId="59B56FCF" w14:textId="77777777" w:rsidTr="005C4BCB">
        <w:tc>
          <w:tcPr>
            <w:tcW w:w="597" w:type="dxa"/>
            <w:vAlign w:val="center"/>
          </w:tcPr>
          <w:p w14:paraId="23947ADA" w14:textId="77777777" w:rsidR="00A53BD3" w:rsidRPr="00A53BD3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357" w:type="dxa"/>
            <w:vAlign w:val="center"/>
          </w:tcPr>
          <w:p w14:paraId="1239C37B" w14:textId="77777777" w:rsidR="00A53BD3" w:rsidRPr="00A53BD3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709" w:type="dxa"/>
            <w:vAlign w:val="center"/>
          </w:tcPr>
          <w:p w14:paraId="4D0D07B2" w14:textId="77777777" w:rsidR="00A53BD3" w:rsidRPr="00A53BD3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3">
              <w:rPr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1294" w:type="dxa"/>
            <w:vAlign w:val="center"/>
          </w:tcPr>
          <w:p w14:paraId="07ED127B" w14:textId="77777777" w:rsidR="00A53BD3" w:rsidRPr="005C4BCB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1701" w:type="dxa"/>
            <w:vAlign w:val="center"/>
          </w:tcPr>
          <w:p w14:paraId="2CEAB1DB" w14:textId="77777777" w:rsidR="00A53BD3" w:rsidRPr="005C4BCB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(5) = (3) x (4)</w:t>
            </w:r>
          </w:p>
        </w:tc>
        <w:tc>
          <w:tcPr>
            <w:tcW w:w="1701" w:type="dxa"/>
            <w:vAlign w:val="center"/>
          </w:tcPr>
          <w:p w14:paraId="42B5E8BD" w14:textId="77777777" w:rsidR="00A53BD3" w:rsidRPr="005C4BCB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1701" w:type="dxa"/>
            <w:vAlign w:val="center"/>
          </w:tcPr>
          <w:p w14:paraId="57AE6DC1" w14:textId="6740E6A1" w:rsidR="00A53BD3" w:rsidRPr="005C4BCB" w:rsidRDefault="00A53BD3" w:rsidP="005D49EF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 xml:space="preserve">(7) = (5) </w:t>
            </w:r>
            <w:r w:rsidR="005C4BCB" w:rsidRPr="005C4BCB">
              <w:rPr>
                <w:b/>
                <w:bCs/>
                <w:sz w:val="22"/>
                <w:szCs w:val="22"/>
              </w:rPr>
              <w:t>+</w:t>
            </w:r>
            <w:r w:rsidRPr="005C4BCB">
              <w:rPr>
                <w:b/>
                <w:bCs/>
                <w:sz w:val="22"/>
                <w:szCs w:val="22"/>
              </w:rPr>
              <w:t xml:space="preserve"> (6)</w:t>
            </w:r>
          </w:p>
        </w:tc>
      </w:tr>
      <w:tr w:rsidR="00A53BD3" w:rsidRPr="00A53BD3" w14:paraId="59B35463" w14:textId="77777777" w:rsidTr="00C30B75">
        <w:trPr>
          <w:trHeight w:val="343"/>
        </w:trPr>
        <w:tc>
          <w:tcPr>
            <w:tcW w:w="597" w:type="dxa"/>
          </w:tcPr>
          <w:p w14:paraId="208F4B37" w14:textId="77777777" w:rsidR="00A53BD3" w:rsidRPr="00A53BD3" w:rsidRDefault="00A53BD3" w:rsidP="005D49EF">
            <w:pPr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1</w:t>
            </w:r>
          </w:p>
        </w:tc>
        <w:tc>
          <w:tcPr>
            <w:tcW w:w="2357" w:type="dxa"/>
          </w:tcPr>
          <w:p w14:paraId="34454FDA" w14:textId="72DBDB3D" w:rsidR="00A53BD3" w:rsidRPr="00A53BD3" w:rsidRDefault="00A53BD3" w:rsidP="005D4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żelazko</w:t>
            </w:r>
          </w:p>
        </w:tc>
        <w:tc>
          <w:tcPr>
            <w:tcW w:w="709" w:type="dxa"/>
            <w:vAlign w:val="center"/>
          </w:tcPr>
          <w:p w14:paraId="621533FD" w14:textId="1EB7D4F3" w:rsidR="00A53BD3" w:rsidRPr="00A53BD3" w:rsidRDefault="00A53BD3" w:rsidP="005D4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14:paraId="627849EC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BB8DAD8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DB070D4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4E53F1F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</w:tr>
      <w:tr w:rsidR="00A53BD3" w:rsidRPr="00A53BD3" w14:paraId="094321C7" w14:textId="77777777" w:rsidTr="00C30B75">
        <w:trPr>
          <w:trHeight w:val="419"/>
        </w:trPr>
        <w:tc>
          <w:tcPr>
            <w:tcW w:w="597" w:type="dxa"/>
          </w:tcPr>
          <w:p w14:paraId="4FB948C8" w14:textId="77777777" w:rsidR="00A53BD3" w:rsidRPr="00A53BD3" w:rsidRDefault="00A53BD3" w:rsidP="005D49EF">
            <w:pPr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14:paraId="122A134D" w14:textId="46696097" w:rsidR="00A53BD3" w:rsidRPr="00A53BD3" w:rsidRDefault="00A53BD3" w:rsidP="005D4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parownica do ubrań</w:t>
            </w:r>
          </w:p>
        </w:tc>
        <w:tc>
          <w:tcPr>
            <w:tcW w:w="709" w:type="dxa"/>
            <w:vAlign w:val="center"/>
          </w:tcPr>
          <w:p w14:paraId="73332100" w14:textId="53AB55D3" w:rsidR="00A53BD3" w:rsidRPr="00A53BD3" w:rsidRDefault="00A53BD3" w:rsidP="005D49EF">
            <w:pPr>
              <w:jc w:val="center"/>
              <w:rPr>
                <w:sz w:val="22"/>
                <w:szCs w:val="22"/>
              </w:rPr>
            </w:pPr>
            <w:r w:rsidRPr="00A53BD3"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14:paraId="0B85E767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B0B0B33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1B96084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FB8A29D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</w:tr>
      <w:tr w:rsidR="00A53BD3" w:rsidRPr="00A53BD3" w14:paraId="0F9F9BFD" w14:textId="77777777" w:rsidTr="005C4BCB">
        <w:trPr>
          <w:trHeight w:val="418"/>
        </w:trPr>
        <w:tc>
          <w:tcPr>
            <w:tcW w:w="4957" w:type="dxa"/>
            <w:gridSpan w:val="4"/>
          </w:tcPr>
          <w:p w14:paraId="3810013F" w14:textId="77777777" w:rsidR="00A53BD3" w:rsidRPr="005C4BCB" w:rsidRDefault="00A53BD3" w:rsidP="005D49EF">
            <w:pPr>
              <w:jc w:val="right"/>
              <w:rPr>
                <w:b/>
                <w:bCs/>
                <w:sz w:val="22"/>
                <w:szCs w:val="22"/>
              </w:rPr>
            </w:pPr>
            <w:r w:rsidRPr="005C4BCB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</w:tcPr>
          <w:p w14:paraId="590CB13E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F86BD1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34D1808" w14:textId="77777777" w:rsidR="00A53BD3" w:rsidRPr="005C4BCB" w:rsidRDefault="00A53BD3" w:rsidP="005D49EF">
            <w:pPr>
              <w:rPr>
                <w:sz w:val="22"/>
                <w:szCs w:val="22"/>
              </w:rPr>
            </w:pPr>
          </w:p>
        </w:tc>
      </w:tr>
    </w:tbl>
    <w:p w14:paraId="32D6FDC5" w14:textId="77777777" w:rsidR="00A53BD3" w:rsidRPr="001E1528" w:rsidRDefault="00A53BD3" w:rsidP="001E1528">
      <w:pPr>
        <w:ind w:left="567"/>
        <w:rPr>
          <w:sz w:val="22"/>
          <w:szCs w:val="22"/>
        </w:rPr>
      </w:pPr>
    </w:p>
    <w:p w14:paraId="6EEDCA74" w14:textId="77777777" w:rsidR="008E2740" w:rsidRPr="001E1528" w:rsidRDefault="008E2740" w:rsidP="000F0739">
      <w:pPr>
        <w:numPr>
          <w:ilvl w:val="0"/>
          <w:numId w:val="33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1E1528">
        <w:rPr>
          <w:b/>
          <w:bCs/>
          <w:sz w:val="22"/>
          <w:szCs w:val="22"/>
        </w:rPr>
        <w:t>Zobowiązuje(my) się do realizacji dostawy</w:t>
      </w:r>
      <w:r w:rsidRPr="001E1528">
        <w:rPr>
          <w:bCs/>
          <w:sz w:val="22"/>
          <w:szCs w:val="22"/>
        </w:rPr>
        <w:t xml:space="preserve"> w terminie</w:t>
      </w:r>
      <w:r w:rsidR="000B168D" w:rsidRPr="001E1528">
        <w:rPr>
          <w:bCs/>
          <w:sz w:val="22"/>
          <w:szCs w:val="22"/>
        </w:rPr>
        <w:t xml:space="preserve"> (</w:t>
      </w:r>
      <w:r w:rsidR="000B168D" w:rsidRPr="001E1528">
        <w:rPr>
          <w:b/>
          <w:i/>
          <w:iCs/>
          <w:sz w:val="22"/>
          <w:szCs w:val="22"/>
        </w:rPr>
        <w:t>stanowi kryterium oceny ofert</w:t>
      </w:r>
      <w:r w:rsidR="000B168D" w:rsidRPr="001E1528">
        <w:rPr>
          <w:bCs/>
          <w:sz w:val="22"/>
          <w:szCs w:val="22"/>
        </w:rPr>
        <w:t>)</w:t>
      </w:r>
      <w:r w:rsidRPr="001E1528">
        <w:rPr>
          <w:bCs/>
          <w:sz w:val="22"/>
          <w:szCs w:val="22"/>
        </w:rPr>
        <w:t>:</w:t>
      </w:r>
    </w:p>
    <w:p w14:paraId="337CB19D" w14:textId="77777777" w:rsidR="00FE29EF" w:rsidRPr="001E1528" w:rsidRDefault="00A51CB5" w:rsidP="000F0739">
      <w:pPr>
        <w:spacing w:before="60"/>
        <w:ind w:left="567"/>
        <w:jc w:val="both"/>
        <w:rPr>
          <w:strike/>
          <w:sz w:val="22"/>
          <w:szCs w:val="22"/>
        </w:rPr>
      </w:pPr>
      <w:r w:rsidRPr="001E1528">
        <w:rPr>
          <w:b/>
          <w:bCs/>
          <w:sz w:val="22"/>
          <w:szCs w:val="22"/>
        </w:rPr>
        <w:t xml:space="preserve">Część </w:t>
      </w:r>
      <w:r w:rsidR="00FE29EF" w:rsidRPr="001E1528">
        <w:rPr>
          <w:b/>
          <w:bCs/>
          <w:sz w:val="22"/>
          <w:szCs w:val="22"/>
        </w:rPr>
        <w:t>1*:</w:t>
      </w:r>
    </w:p>
    <w:bookmarkStart w:id="1" w:name="_Hlk105740933"/>
    <w:p w14:paraId="51B6960C" w14:textId="62E5FC11" w:rsidR="008E2740" w:rsidRPr="001F46D2" w:rsidRDefault="0063218F" w:rsidP="008E2740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F46D2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6D2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17B31">
        <w:rPr>
          <w:rFonts w:eastAsia="Calibri"/>
          <w:b/>
          <w:sz w:val="20"/>
          <w:szCs w:val="20"/>
          <w:lang w:eastAsia="en-US"/>
        </w:rPr>
      </w:r>
      <w:r w:rsidR="00117B31">
        <w:rPr>
          <w:rFonts w:eastAsia="Calibri"/>
          <w:b/>
          <w:sz w:val="20"/>
          <w:szCs w:val="20"/>
          <w:lang w:eastAsia="en-US"/>
        </w:rPr>
        <w:fldChar w:fldCharType="separate"/>
      </w:r>
      <w:r w:rsidRPr="001F46D2">
        <w:rPr>
          <w:rFonts w:eastAsia="Calibri"/>
          <w:b/>
          <w:sz w:val="20"/>
          <w:szCs w:val="20"/>
          <w:lang w:eastAsia="en-US"/>
        </w:rPr>
        <w:fldChar w:fldCharType="end"/>
      </w:r>
      <w:r w:rsidR="008E2740" w:rsidRPr="001F46D2">
        <w:rPr>
          <w:rFonts w:ascii="Times New Roman" w:hAnsi="Times New Roman"/>
          <w:sz w:val="22"/>
          <w:szCs w:val="22"/>
        </w:rPr>
        <w:t xml:space="preserve"> </w:t>
      </w:r>
      <w:r w:rsidR="001E1528" w:rsidRPr="001F46D2">
        <w:rPr>
          <w:rFonts w:ascii="Times New Roman" w:hAnsi="Times New Roman"/>
          <w:sz w:val="22"/>
          <w:szCs w:val="22"/>
        </w:rPr>
        <w:t xml:space="preserve">do </w:t>
      </w:r>
      <w:r w:rsidR="008E2740" w:rsidRPr="001F46D2">
        <w:rPr>
          <w:rFonts w:ascii="Times New Roman" w:hAnsi="Times New Roman"/>
          <w:sz w:val="22"/>
          <w:szCs w:val="22"/>
        </w:rPr>
        <w:t xml:space="preserve">21 dni od daty </w:t>
      </w:r>
      <w:r w:rsidR="001F46D2" w:rsidRPr="001F46D2">
        <w:rPr>
          <w:rFonts w:ascii="Times New Roman" w:hAnsi="Times New Roman"/>
          <w:sz w:val="22"/>
          <w:szCs w:val="22"/>
        </w:rPr>
        <w:t>zawarcia</w:t>
      </w:r>
      <w:r w:rsidR="008E2740" w:rsidRPr="001F46D2">
        <w:rPr>
          <w:rFonts w:ascii="Times New Roman" w:hAnsi="Times New Roman"/>
          <w:sz w:val="22"/>
          <w:szCs w:val="22"/>
        </w:rPr>
        <w:t xml:space="preserve"> umowy</w:t>
      </w:r>
    </w:p>
    <w:p w14:paraId="64A7252C" w14:textId="5752CB35" w:rsidR="008E2740" w:rsidRPr="001F46D2" w:rsidRDefault="0063218F" w:rsidP="008E2740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F46D2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6D2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17B31">
        <w:rPr>
          <w:rFonts w:eastAsia="Calibri"/>
          <w:b/>
          <w:sz w:val="20"/>
          <w:szCs w:val="20"/>
          <w:lang w:eastAsia="en-US"/>
        </w:rPr>
      </w:r>
      <w:r w:rsidR="00117B31">
        <w:rPr>
          <w:rFonts w:eastAsia="Calibri"/>
          <w:b/>
          <w:sz w:val="20"/>
          <w:szCs w:val="20"/>
          <w:lang w:eastAsia="en-US"/>
        </w:rPr>
        <w:fldChar w:fldCharType="separate"/>
      </w:r>
      <w:r w:rsidRPr="001F46D2">
        <w:rPr>
          <w:rFonts w:eastAsia="Calibri"/>
          <w:b/>
          <w:sz w:val="20"/>
          <w:szCs w:val="20"/>
          <w:lang w:eastAsia="en-US"/>
        </w:rPr>
        <w:fldChar w:fldCharType="end"/>
      </w:r>
      <w:r w:rsidR="008E2740" w:rsidRPr="001F46D2">
        <w:rPr>
          <w:rFonts w:ascii="Times New Roman" w:hAnsi="Times New Roman"/>
          <w:sz w:val="22"/>
          <w:szCs w:val="22"/>
        </w:rPr>
        <w:t xml:space="preserve"> </w:t>
      </w:r>
      <w:r w:rsidR="001E1528" w:rsidRPr="001F46D2">
        <w:rPr>
          <w:rFonts w:ascii="Times New Roman" w:hAnsi="Times New Roman"/>
          <w:sz w:val="22"/>
          <w:szCs w:val="22"/>
        </w:rPr>
        <w:t xml:space="preserve">do </w:t>
      </w:r>
      <w:r w:rsidR="008E2740" w:rsidRPr="001F46D2">
        <w:rPr>
          <w:rFonts w:ascii="Times New Roman" w:hAnsi="Times New Roman"/>
          <w:sz w:val="22"/>
          <w:szCs w:val="22"/>
        </w:rPr>
        <w:t xml:space="preserve">14 dni od daty </w:t>
      </w:r>
      <w:r w:rsidR="001F46D2" w:rsidRPr="001F46D2">
        <w:rPr>
          <w:rFonts w:ascii="Times New Roman" w:hAnsi="Times New Roman"/>
          <w:sz w:val="22"/>
          <w:szCs w:val="22"/>
        </w:rPr>
        <w:t>zawarcia</w:t>
      </w:r>
      <w:r w:rsidR="008E2740" w:rsidRPr="001F46D2">
        <w:rPr>
          <w:rFonts w:ascii="Times New Roman" w:hAnsi="Times New Roman"/>
          <w:sz w:val="22"/>
          <w:szCs w:val="22"/>
        </w:rPr>
        <w:t xml:space="preserve"> umowy</w:t>
      </w:r>
    </w:p>
    <w:p w14:paraId="7B49E884" w14:textId="2EEAF202" w:rsidR="008E2740" w:rsidRPr="001F46D2" w:rsidRDefault="0063218F" w:rsidP="008E2740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F46D2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6D2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17B31">
        <w:rPr>
          <w:rFonts w:eastAsia="Calibri"/>
          <w:b/>
          <w:sz w:val="20"/>
          <w:szCs w:val="20"/>
          <w:lang w:eastAsia="en-US"/>
        </w:rPr>
      </w:r>
      <w:r w:rsidR="00117B31">
        <w:rPr>
          <w:rFonts w:eastAsia="Calibri"/>
          <w:b/>
          <w:sz w:val="20"/>
          <w:szCs w:val="20"/>
          <w:lang w:eastAsia="en-US"/>
        </w:rPr>
        <w:fldChar w:fldCharType="separate"/>
      </w:r>
      <w:r w:rsidRPr="001F46D2">
        <w:rPr>
          <w:rFonts w:eastAsia="Calibri"/>
          <w:b/>
          <w:sz w:val="20"/>
          <w:szCs w:val="20"/>
          <w:lang w:eastAsia="en-US"/>
        </w:rPr>
        <w:fldChar w:fldCharType="end"/>
      </w:r>
      <w:r w:rsidR="000E7B67" w:rsidRPr="001F46D2">
        <w:rPr>
          <w:rFonts w:ascii="Times New Roman" w:hAnsi="Times New Roman"/>
          <w:sz w:val="22"/>
          <w:szCs w:val="22"/>
        </w:rPr>
        <w:t xml:space="preserve"> </w:t>
      </w:r>
      <w:r w:rsidR="001E1528" w:rsidRPr="001F46D2">
        <w:rPr>
          <w:rFonts w:ascii="Times New Roman" w:hAnsi="Times New Roman"/>
          <w:sz w:val="22"/>
          <w:szCs w:val="22"/>
        </w:rPr>
        <w:t>do</w:t>
      </w:r>
      <w:r w:rsidR="000E7B67" w:rsidRPr="001F46D2">
        <w:rPr>
          <w:rFonts w:ascii="Times New Roman" w:hAnsi="Times New Roman"/>
          <w:sz w:val="22"/>
          <w:szCs w:val="22"/>
        </w:rPr>
        <w:t xml:space="preserve"> </w:t>
      </w:r>
      <w:r w:rsidR="008E2740" w:rsidRPr="001F46D2">
        <w:rPr>
          <w:rFonts w:ascii="Times New Roman" w:hAnsi="Times New Roman"/>
          <w:sz w:val="22"/>
          <w:szCs w:val="22"/>
        </w:rPr>
        <w:t xml:space="preserve">7 dni od daty </w:t>
      </w:r>
      <w:r w:rsidR="001F46D2" w:rsidRPr="001F46D2">
        <w:rPr>
          <w:rFonts w:ascii="Times New Roman" w:hAnsi="Times New Roman"/>
          <w:sz w:val="22"/>
          <w:szCs w:val="22"/>
        </w:rPr>
        <w:t>zawarcia</w:t>
      </w:r>
      <w:r w:rsidR="008E2740" w:rsidRPr="001F46D2">
        <w:rPr>
          <w:rFonts w:ascii="Times New Roman" w:hAnsi="Times New Roman"/>
          <w:sz w:val="22"/>
          <w:szCs w:val="22"/>
        </w:rPr>
        <w:t xml:space="preserve"> umowy</w:t>
      </w:r>
    </w:p>
    <w:bookmarkEnd w:id="1"/>
    <w:p w14:paraId="5D6A007E" w14:textId="77777777" w:rsidR="00FE29EF" w:rsidRPr="001F46D2" w:rsidRDefault="00A51CB5" w:rsidP="000F0739">
      <w:pPr>
        <w:spacing w:before="120"/>
        <w:ind w:left="567"/>
        <w:jc w:val="both"/>
        <w:rPr>
          <w:strike/>
          <w:sz w:val="22"/>
          <w:szCs w:val="22"/>
        </w:rPr>
      </w:pPr>
      <w:r w:rsidRPr="001F46D2">
        <w:rPr>
          <w:b/>
          <w:bCs/>
          <w:sz w:val="22"/>
          <w:szCs w:val="22"/>
        </w:rPr>
        <w:t>Część</w:t>
      </w:r>
      <w:r w:rsidR="00FE29EF" w:rsidRPr="001F46D2">
        <w:rPr>
          <w:b/>
          <w:bCs/>
          <w:sz w:val="22"/>
          <w:szCs w:val="22"/>
        </w:rPr>
        <w:t xml:space="preserve"> 2*:</w:t>
      </w:r>
    </w:p>
    <w:p w14:paraId="34FADBD7" w14:textId="3C1C976F" w:rsidR="001E1528" w:rsidRPr="001F46D2" w:rsidRDefault="001E1528" w:rsidP="001E1528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F46D2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6D2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17B31">
        <w:rPr>
          <w:rFonts w:eastAsia="Calibri"/>
          <w:b/>
          <w:sz w:val="20"/>
          <w:szCs w:val="20"/>
          <w:lang w:eastAsia="en-US"/>
        </w:rPr>
      </w:r>
      <w:r w:rsidR="00117B31">
        <w:rPr>
          <w:rFonts w:eastAsia="Calibri"/>
          <w:b/>
          <w:sz w:val="20"/>
          <w:szCs w:val="20"/>
          <w:lang w:eastAsia="en-US"/>
        </w:rPr>
        <w:fldChar w:fldCharType="separate"/>
      </w:r>
      <w:r w:rsidRPr="001F46D2">
        <w:rPr>
          <w:rFonts w:eastAsia="Calibri"/>
          <w:b/>
          <w:sz w:val="20"/>
          <w:szCs w:val="20"/>
          <w:lang w:eastAsia="en-US"/>
        </w:rPr>
        <w:fldChar w:fldCharType="end"/>
      </w:r>
      <w:r w:rsidRPr="001F46D2">
        <w:rPr>
          <w:rFonts w:ascii="Times New Roman" w:hAnsi="Times New Roman"/>
          <w:sz w:val="22"/>
          <w:szCs w:val="22"/>
        </w:rPr>
        <w:t xml:space="preserve"> do 21 dni od daty </w:t>
      </w:r>
      <w:r w:rsidR="001F46D2" w:rsidRPr="001F46D2">
        <w:rPr>
          <w:rFonts w:ascii="Times New Roman" w:hAnsi="Times New Roman"/>
          <w:sz w:val="22"/>
          <w:szCs w:val="22"/>
        </w:rPr>
        <w:t>zawarcia</w:t>
      </w:r>
      <w:r w:rsidRPr="001F46D2">
        <w:rPr>
          <w:rFonts w:ascii="Times New Roman" w:hAnsi="Times New Roman"/>
          <w:sz w:val="22"/>
          <w:szCs w:val="22"/>
        </w:rPr>
        <w:t xml:space="preserve"> umowy</w:t>
      </w:r>
    </w:p>
    <w:p w14:paraId="16D08599" w14:textId="33CEFC47" w:rsidR="001E1528" w:rsidRPr="001F46D2" w:rsidRDefault="001E1528" w:rsidP="001E1528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F46D2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6D2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17B31">
        <w:rPr>
          <w:rFonts w:eastAsia="Calibri"/>
          <w:b/>
          <w:sz w:val="20"/>
          <w:szCs w:val="20"/>
          <w:lang w:eastAsia="en-US"/>
        </w:rPr>
      </w:r>
      <w:r w:rsidR="00117B31">
        <w:rPr>
          <w:rFonts w:eastAsia="Calibri"/>
          <w:b/>
          <w:sz w:val="20"/>
          <w:szCs w:val="20"/>
          <w:lang w:eastAsia="en-US"/>
        </w:rPr>
        <w:fldChar w:fldCharType="separate"/>
      </w:r>
      <w:r w:rsidRPr="001F46D2">
        <w:rPr>
          <w:rFonts w:eastAsia="Calibri"/>
          <w:b/>
          <w:sz w:val="20"/>
          <w:szCs w:val="20"/>
          <w:lang w:eastAsia="en-US"/>
        </w:rPr>
        <w:fldChar w:fldCharType="end"/>
      </w:r>
      <w:r w:rsidRPr="001F46D2">
        <w:rPr>
          <w:rFonts w:ascii="Times New Roman" w:hAnsi="Times New Roman"/>
          <w:sz w:val="22"/>
          <w:szCs w:val="22"/>
        </w:rPr>
        <w:t xml:space="preserve"> do 14 dni od daty </w:t>
      </w:r>
      <w:r w:rsidR="001F46D2" w:rsidRPr="001F46D2">
        <w:rPr>
          <w:rFonts w:ascii="Times New Roman" w:hAnsi="Times New Roman"/>
          <w:sz w:val="22"/>
          <w:szCs w:val="22"/>
        </w:rPr>
        <w:t>zawarcia</w:t>
      </w:r>
      <w:r w:rsidRPr="001F46D2">
        <w:rPr>
          <w:rFonts w:ascii="Times New Roman" w:hAnsi="Times New Roman"/>
          <w:sz w:val="22"/>
          <w:szCs w:val="22"/>
        </w:rPr>
        <w:t xml:space="preserve"> umowy</w:t>
      </w:r>
    </w:p>
    <w:p w14:paraId="58A204CA" w14:textId="6D75A3EE" w:rsidR="001E1528" w:rsidRPr="001F46D2" w:rsidRDefault="001E1528" w:rsidP="001E1528">
      <w:pPr>
        <w:pStyle w:val="Zwykytekst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F46D2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6D2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17B31">
        <w:rPr>
          <w:rFonts w:eastAsia="Calibri"/>
          <w:b/>
          <w:sz w:val="20"/>
          <w:szCs w:val="20"/>
          <w:lang w:eastAsia="en-US"/>
        </w:rPr>
      </w:r>
      <w:r w:rsidR="00117B31">
        <w:rPr>
          <w:rFonts w:eastAsia="Calibri"/>
          <w:b/>
          <w:sz w:val="20"/>
          <w:szCs w:val="20"/>
          <w:lang w:eastAsia="en-US"/>
        </w:rPr>
        <w:fldChar w:fldCharType="separate"/>
      </w:r>
      <w:r w:rsidRPr="001F46D2">
        <w:rPr>
          <w:rFonts w:eastAsia="Calibri"/>
          <w:b/>
          <w:sz w:val="20"/>
          <w:szCs w:val="20"/>
          <w:lang w:eastAsia="en-US"/>
        </w:rPr>
        <w:fldChar w:fldCharType="end"/>
      </w:r>
      <w:r w:rsidRPr="001F46D2">
        <w:rPr>
          <w:rFonts w:ascii="Times New Roman" w:hAnsi="Times New Roman"/>
          <w:sz w:val="22"/>
          <w:szCs w:val="22"/>
        </w:rPr>
        <w:t xml:space="preserve"> do 7 dni od daty </w:t>
      </w:r>
      <w:r w:rsidR="001F46D2" w:rsidRPr="001F46D2">
        <w:rPr>
          <w:rFonts w:ascii="Times New Roman" w:hAnsi="Times New Roman"/>
          <w:sz w:val="22"/>
          <w:szCs w:val="22"/>
        </w:rPr>
        <w:t>zawarcia</w:t>
      </w:r>
      <w:r w:rsidRPr="001F46D2">
        <w:rPr>
          <w:rFonts w:ascii="Times New Roman" w:hAnsi="Times New Roman"/>
          <w:sz w:val="22"/>
          <w:szCs w:val="22"/>
        </w:rPr>
        <w:t xml:space="preserve"> umowy</w:t>
      </w:r>
    </w:p>
    <w:p w14:paraId="24BF94DD" w14:textId="77777777" w:rsidR="008E2740" w:rsidRPr="001E1528" w:rsidRDefault="008E2740" w:rsidP="00111F2B">
      <w:pPr>
        <w:numPr>
          <w:ilvl w:val="0"/>
          <w:numId w:val="33"/>
        </w:numPr>
        <w:autoSpaceDE w:val="0"/>
        <w:autoSpaceDN w:val="0"/>
        <w:spacing w:before="120" w:line="276" w:lineRule="auto"/>
        <w:ind w:left="567" w:hanging="567"/>
        <w:jc w:val="both"/>
        <w:rPr>
          <w:bCs/>
          <w:sz w:val="22"/>
          <w:szCs w:val="22"/>
          <w:lang w:val="x-none" w:eastAsia="x-none"/>
        </w:rPr>
      </w:pPr>
      <w:r w:rsidRPr="001E1528">
        <w:rPr>
          <w:b/>
          <w:bCs/>
          <w:sz w:val="22"/>
          <w:szCs w:val="22"/>
        </w:rPr>
        <w:t xml:space="preserve">Zobowiązuje(my) się </w:t>
      </w:r>
      <w:r w:rsidRPr="001E1528">
        <w:rPr>
          <w:b/>
          <w:bCs/>
          <w:sz w:val="22"/>
          <w:szCs w:val="22"/>
          <w:lang w:eastAsia="x-none"/>
        </w:rPr>
        <w:t>do udzielenia gwarancji</w:t>
      </w:r>
      <w:r w:rsidRPr="001E1528">
        <w:rPr>
          <w:bCs/>
          <w:sz w:val="22"/>
          <w:szCs w:val="22"/>
          <w:lang w:eastAsia="x-none"/>
        </w:rPr>
        <w:t xml:space="preserve"> na dostarczone urządzenia (początek gwarancji biegnie od daty podpisania bezwarunkowego protokołu odbioru</w:t>
      </w:r>
      <w:r w:rsidR="000B168D" w:rsidRPr="001E1528">
        <w:rPr>
          <w:bCs/>
          <w:sz w:val="22"/>
          <w:szCs w:val="22"/>
          <w:lang w:eastAsia="x-none"/>
        </w:rPr>
        <w:t xml:space="preserve"> -</w:t>
      </w:r>
      <w:r w:rsidR="000B168D" w:rsidRPr="001E1528">
        <w:rPr>
          <w:bCs/>
          <w:sz w:val="22"/>
          <w:szCs w:val="22"/>
        </w:rPr>
        <w:t xml:space="preserve"> </w:t>
      </w:r>
      <w:r w:rsidR="000B168D" w:rsidRPr="001E1528">
        <w:rPr>
          <w:b/>
          <w:i/>
          <w:iCs/>
          <w:sz w:val="22"/>
          <w:szCs w:val="22"/>
        </w:rPr>
        <w:t>stanowi kryterium oceny ofert</w:t>
      </w:r>
      <w:r w:rsidR="000B168D" w:rsidRPr="001E1528">
        <w:rPr>
          <w:bCs/>
          <w:sz w:val="22"/>
          <w:szCs w:val="22"/>
        </w:rPr>
        <w:t>)</w:t>
      </w:r>
      <w:r w:rsidRPr="001E1528">
        <w:rPr>
          <w:bCs/>
          <w:sz w:val="22"/>
          <w:szCs w:val="22"/>
          <w:lang w:eastAsia="x-none"/>
        </w:rPr>
        <w:t>:</w:t>
      </w:r>
    </w:p>
    <w:p w14:paraId="64BE99F4" w14:textId="77777777" w:rsidR="00FE29EF" w:rsidRPr="001E1528" w:rsidRDefault="00A51CB5" w:rsidP="000F0739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 w:rsidRPr="001E1528">
        <w:rPr>
          <w:b/>
          <w:bCs/>
          <w:sz w:val="22"/>
          <w:szCs w:val="22"/>
        </w:rPr>
        <w:t>Część</w:t>
      </w:r>
      <w:r w:rsidR="00FE29EF" w:rsidRPr="001E1528">
        <w:rPr>
          <w:b/>
          <w:bCs/>
          <w:sz w:val="22"/>
          <w:szCs w:val="22"/>
        </w:rPr>
        <w:t xml:space="preserve"> 1*</w:t>
      </w:r>
    </w:p>
    <w:p w14:paraId="7F252444" w14:textId="77777777" w:rsidR="008E2740" w:rsidRPr="001E1528" w:rsidRDefault="0063218F" w:rsidP="008E2740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1E152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2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17B31">
        <w:rPr>
          <w:rFonts w:eastAsia="Calibri"/>
          <w:b/>
          <w:sz w:val="20"/>
          <w:szCs w:val="20"/>
          <w:lang w:eastAsia="en-US"/>
        </w:rPr>
      </w:r>
      <w:r w:rsidR="00117B31">
        <w:rPr>
          <w:rFonts w:eastAsia="Calibri"/>
          <w:b/>
          <w:sz w:val="20"/>
          <w:szCs w:val="20"/>
          <w:lang w:eastAsia="en-US"/>
        </w:rPr>
        <w:fldChar w:fldCharType="separate"/>
      </w:r>
      <w:r w:rsidRPr="001E1528">
        <w:rPr>
          <w:rFonts w:eastAsia="Calibri"/>
          <w:b/>
          <w:sz w:val="20"/>
          <w:szCs w:val="20"/>
          <w:lang w:eastAsia="en-US"/>
        </w:rPr>
        <w:fldChar w:fldCharType="end"/>
      </w:r>
      <w:r w:rsidRPr="001E1528">
        <w:rPr>
          <w:sz w:val="22"/>
          <w:szCs w:val="22"/>
        </w:rPr>
        <w:t xml:space="preserve"> </w:t>
      </w:r>
      <w:r w:rsidR="008E2740" w:rsidRPr="001E1528">
        <w:rPr>
          <w:sz w:val="22"/>
          <w:szCs w:val="22"/>
          <w:lang w:eastAsia="x-none"/>
        </w:rPr>
        <w:t xml:space="preserve"> 12 miesięcy</w:t>
      </w:r>
    </w:p>
    <w:p w14:paraId="4EED43DB" w14:textId="77777777" w:rsidR="008E2740" w:rsidRPr="001E1528" w:rsidRDefault="0063218F" w:rsidP="008E2740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1E152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2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17B31">
        <w:rPr>
          <w:rFonts w:eastAsia="Calibri"/>
          <w:b/>
          <w:sz w:val="20"/>
          <w:szCs w:val="20"/>
          <w:lang w:eastAsia="en-US"/>
        </w:rPr>
      </w:r>
      <w:r w:rsidR="00117B31">
        <w:rPr>
          <w:rFonts w:eastAsia="Calibri"/>
          <w:b/>
          <w:sz w:val="20"/>
          <w:szCs w:val="20"/>
          <w:lang w:eastAsia="en-US"/>
        </w:rPr>
        <w:fldChar w:fldCharType="separate"/>
      </w:r>
      <w:r w:rsidRPr="001E1528">
        <w:rPr>
          <w:rFonts w:eastAsia="Calibri"/>
          <w:b/>
          <w:sz w:val="20"/>
          <w:szCs w:val="20"/>
          <w:lang w:eastAsia="en-US"/>
        </w:rPr>
        <w:fldChar w:fldCharType="end"/>
      </w:r>
      <w:r w:rsidRPr="001E1528">
        <w:rPr>
          <w:sz w:val="22"/>
          <w:szCs w:val="22"/>
        </w:rPr>
        <w:t xml:space="preserve"> </w:t>
      </w:r>
      <w:r w:rsidR="008E2740" w:rsidRPr="001E1528">
        <w:rPr>
          <w:sz w:val="22"/>
          <w:szCs w:val="22"/>
          <w:lang w:eastAsia="x-none"/>
        </w:rPr>
        <w:t xml:space="preserve"> 24 miesiące  </w:t>
      </w:r>
    </w:p>
    <w:p w14:paraId="7F510BD6" w14:textId="77777777" w:rsidR="008E2740" w:rsidRPr="001E1528" w:rsidRDefault="0063218F" w:rsidP="008E2740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1E152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2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17B31">
        <w:rPr>
          <w:rFonts w:eastAsia="Calibri"/>
          <w:b/>
          <w:sz w:val="20"/>
          <w:szCs w:val="20"/>
          <w:lang w:eastAsia="en-US"/>
        </w:rPr>
      </w:r>
      <w:r w:rsidR="00117B31">
        <w:rPr>
          <w:rFonts w:eastAsia="Calibri"/>
          <w:b/>
          <w:sz w:val="20"/>
          <w:szCs w:val="20"/>
          <w:lang w:eastAsia="en-US"/>
        </w:rPr>
        <w:fldChar w:fldCharType="separate"/>
      </w:r>
      <w:r w:rsidRPr="001E1528">
        <w:rPr>
          <w:rFonts w:eastAsia="Calibri"/>
          <w:b/>
          <w:sz w:val="20"/>
          <w:szCs w:val="20"/>
          <w:lang w:eastAsia="en-US"/>
        </w:rPr>
        <w:fldChar w:fldCharType="end"/>
      </w:r>
      <w:r w:rsidRPr="001E1528">
        <w:rPr>
          <w:sz w:val="22"/>
          <w:szCs w:val="22"/>
        </w:rPr>
        <w:t xml:space="preserve"> </w:t>
      </w:r>
      <w:r w:rsidR="008E2740" w:rsidRPr="001E1528">
        <w:rPr>
          <w:sz w:val="22"/>
          <w:szCs w:val="22"/>
          <w:lang w:eastAsia="x-none"/>
        </w:rPr>
        <w:t xml:space="preserve"> 36 miesięcy</w:t>
      </w:r>
    </w:p>
    <w:p w14:paraId="6340046E" w14:textId="77777777" w:rsidR="00FE29EF" w:rsidRPr="001E1528" w:rsidRDefault="00A51CB5" w:rsidP="000F0739">
      <w:pPr>
        <w:autoSpaceDE w:val="0"/>
        <w:autoSpaceDN w:val="0"/>
        <w:spacing w:before="60" w:line="276" w:lineRule="auto"/>
        <w:ind w:left="567"/>
        <w:jc w:val="both"/>
        <w:rPr>
          <w:bCs/>
          <w:sz w:val="22"/>
          <w:szCs w:val="22"/>
          <w:lang w:val="x-none" w:eastAsia="x-none"/>
        </w:rPr>
      </w:pPr>
      <w:r w:rsidRPr="001E1528">
        <w:rPr>
          <w:b/>
          <w:bCs/>
          <w:sz w:val="22"/>
          <w:szCs w:val="22"/>
        </w:rPr>
        <w:t>Część</w:t>
      </w:r>
      <w:r w:rsidR="00FE29EF" w:rsidRPr="001E1528">
        <w:rPr>
          <w:b/>
          <w:bCs/>
          <w:sz w:val="22"/>
          <w:szCs w:val="22"/>
        </w:rPr>
        <w:t xml:space="preserve"> 2*</w:t>
      </w:r>
    </w:p>
    <w:p w14:paraId="29F6DB2F" w14:textId="77777777" w:rsidR="000B168D" w:rsidRPr="001E1528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1E152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2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17B31">
        <w:rPr>
          <w:rFonts w:eastAsia="Calibri"/>
          <w:b/>
          <w:sz w:val="20"/>
          <w:szCs w:val="20"/>
          <w:lang w:eastAsia="en-US"/>
        </w:rPr>
      </w:r>
      <w:r w:rsidR="00117B31">
        <w:rPr>
          <w:rFonts w:eastAsia="Calibri"/>
          <w:b/>
          <w:sz w:val="20"/>
          <w:szCs w:val="20"/>
          <w:lang w:eastAsia="en-US"/>
        </w:rPr>
        <w:fldChar w:fldCharType="separate"/>
      </w:r>
      <w:r w:rsidRPr="001E1528">
        <w:rPr>
          <w:rFonts w:eastAsia="Calibri"/>
          <w:b/>
          <w:sz w:val="20"/>
          <w:szCs w:val="20"/>
          <w:lang w:eastAsia="en-US"/>
        </w:rPr>
        <w:fldChar w:fldCharType="end"/>
      </w:r>
      <w:r w:rsidRPr="001E1528">
        <w:rPr>
          <w:sz w:val="22"/>
          <w:szCs w:val="22"/>
        </w:rPr>
        <w:t xml:space="preserve"> </w:t>
      </w:r>
      <w:r w:rsidRPr="001E1528">
        <w:rPr>
          <w:sz w:val="22"/>
          <w:szCs w:val="22"/>
          <w:lang w:eastAsia="x-none"/>
        </w:rPr>
        <w:t xml:space="preserve"> 12 miesięcy</w:t>
      </w:r>
    </w:p>
    <w:p w14:paraId="7E437123" w14:textId="77777777" w:rsidR="000B168D" w:rsidRPr="001E1528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1E152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2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17B31">
        <w:rPr>
          <w:rFonts w:eastAsia="Calibri"/>
          <w:b/>
          <w:sz w:val="20"/>
          <w:szCs w:val="20"/>
          <w:lang w:eastAsia="en-US"/>
        </w:rPr>
      </w:r>
      <w:r w:rsidR="00117B31">
        <w:rPr>
          <w:rFonts w:eastAsia="Calibri"/>
          <w:b/>
          <w:sz w:val="20"/>
          <w:szCs w:val="20"/>
          <w:lang w:eastAsia="en-US"/>
        </w:rPr>
        <w:fldChar w:fldCharType="separate"/>
      </w:r>
      <w:r w:rsidRPr="001E1528">
        <w:rPr>
          <w:rFonts w:eastAsia="Calibri"/>
          <w:b/>
          <w:sz w:val="20"/>
          <w:szCs w:val="20"/>
          <w:lang w:eastAsia="en-US"/>
        </w:rPr>
        <w:fldChar w:fldCharType="end"/>
      </w:r>
      <w:r w:rsidRPr="001E1528">
        <w:rPr>
          <w:sz w:val="22"/>
          <w:szCs w:val="22"/>
        </w:rPr>
        <w:t xml:space="preserve"> </w:t>
      </w:r>
      <w:r w:rsidRPr="001E1528">
        <w:rPr>
          <w:sz w:val="22"/>
          <w:szCs w:val="22"/>
          <w:lang w:eastAsia="x-none"/>
        </w:rPr>
        <w:t xml:space="preserve"> 24 miesiące  </w:t>
      </w:r>
    </w:p>
    <w:p w14:paraId="7C584E76" w14:textId="77777777" w:rsidR="000B168D" w:rsidRPr="001E1528" w:rsidRDefault="000B168D" w:rsidP="000B168D">
      <w:pPr>
        <w:autoSpaceDE w:val="0"/>
        <w:autoSpaceDN w:val="0"/>
        <w:spacing w:line="276" w:lineRule="auto"/>
        <w:ind w:left="567"/>
        <w:jc w:val="both"/>
        <w:rPr>
          <w:sz w:val="22"/>
          <w:szCs w:val="22"/>
          <w:lang w:eastAsia="x-none"/>
        </w:rPr>
      </w:pPr>
      <w:r w:rsidRPr="001E1528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1528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117B31">
        <w:rPr>
          <w:rFonts w:eastAsia="Calibri"/>
          <w:b/>
          <w:sz w:val="20"/>
          <w:szCs w:val="20"/>
          <w:lang w:eastAsia="en-US"/>
        </w:rPr>
      </w:r>
      <w:r w:rsidR="00117B31">
        <w:rPr>
          <w:rFonts w:eastAsia="Calibri"/>
          <w:b/>
          <w:sz w:val="20"/>
          <w:szCs w:val="20"/>
          <w:lang w:eastAsia="en-US"/>
        </w:rPr>
        <w:fldChar w:fldCharType="separate"/>
      </w:r>
      <w:r w:rsidRPr="001E1528">
        <w:rPr>
          <w:rFonts w:eastAsia="Calibri"/>
          <w:b/>
          <w:sz w:val="20"/>
          <w:szCs w:val="20"/>
          <w:lang w:eastAsia="en-US"/>
        </w:rPr>
        <w:fldChar w:fldCharType="end"/>
      </w:r>
      <w:r w:rsidRPr="001E1528">
        <w:rPr>
          <w:sz w:val="22"/>
          <w:szCs w:val="22"/>
        </w:rPr>
        <w:t xml:space="preserve"> </w:t>
      </w:r>
      <w:r w:rsidRPr="001E1528">
        <w:rPr>
          <w:sz w:val="22"/>
          <w:szCs w:val="22"/>
          <w:lang w:eastAsia="x-none"/>
        </w:rPr>
        <w:t xml:space="preserve"> 36 miesięcy</w:t>
      </w:r>
    </w:p>
    <w:p w14:paraId="6E9EEF59" w14:textId="4B3AA7D4" w:rsidR="00FC5547" w:rsidRPr="001E1528" w:rsidRDefault="008E2740" w:rsidP="00A72C8B">
      <w:pPr>
        <w:pStyle w:val="Akapitzlist"/>
        <w:spacing w:before="60"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1528">
        <w:rPr>
          <w:rFonts w:ascii="Times New Roman" w:hAnsi="Times New Roman" w:cs="Times New Roman"/>
          <w:sz w:val="20"/>
          <w:szCs w:val="20"/>
          <w:u w:val="single"/>
          <w:lang w:eastAsia="pl-PL"/>
        </w:rPr>
        <w:lastRenderedPageBreak/>
        <w:t>Uwaga!</w:t>
      </w:r>
      <w:r w:rsidRPr="001E1528">
        <w:rPr>
          <w:rFonts w:ascii="Times New Roman" w:hAnsi="Times New Roman" w:cs="Times New Roman"/>
          <w:sz w:val="20"/>
          <w:szCs w:val="20"/>
          <w:lang w:eastAsia="pl-PL"/>
        </w:rPr>
        <w:t xml:space="preserve"> W przypadku, kiedy Wykonawca nie zaznaczy żadnego z kwadratów lub zaznaczy więcej niż jeden kwadrat w kryterium oceny „Termin dostawy”</w:t>
      </w:r>
      <w:r w:rsidR="00A72C8B" w:rsidRPr="001E1528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1E1528">
        <w:rPr>
          <w:rFonts w:ascii="Times New Roman" w:hAnsi="Times New Roman" w:cs="Times New Roman"/>
          <w:sz w:val="20"/>
          <w:szCs w:val="20"/>
          <w:lang w:eastAsia="pl-PL"/>
        </w:rPr>
        <w:t>„Okres gwarancji”</w:t>
      </w:r>
      <w:r w:rsidR="00A72C8B" w:rsidRPr="001E1528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1E1528">
        <w:rPr>
          <w:rFonts w:ascii="Times New Roman" w:hAnsi="Times New Roman" w:cs="Times New Roman"/>
          <w:sz w:val="20"/>
          <w:szCs w:val="20"/>
          <w:lang w:eastAsia="pl-PL"/>
        </w:rPr>
        <w:t>– Z</w:t>
      </w:r>
      <w:r w:rsidR="000F0739" w:rsidRPr="001E1528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1E1528">
        <w:rPr>
          <w:rFonts w:ascii="Times New Roman" w:hAnsi="Times New Roman" w:cs="Times New Roman"/>
          <w:sz w:val="20"/>
          <w:szCs w:val="20"/>
          <w:lang w:eastAsia="pl-PL"/>
        </w:rPr>
        <w:t>mawiający przyjmie, że Wykonawca dopuszcza maksymalny termin dostawy</w:t>
      </w:r>
      <w:r w:rsidR="00A72C8B" w:rsidRPr="001E1528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1E1528">
        <w:rPr>
          <w:rFonts w:ascii="Times New Roman" w:hAnsi="Times New Roman" w:cs="Times New Roman"/>
          <w:sz w:val="20"/>
          <w:szCs w:val="20"/>
          <w:lang w:eastAsia="pl-PL"/>
        </w:rPr>
        <w:t>minimalny okres gwarancji</w:t>
      </w:r>
      <w:r w:rsidR="001E1528" w:rsidRPr="001E1528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1E1528">
        <w:rPr>
          <w:rFonts w:ascii="Times New Roman" w:hAnsi="Times New Roman" w:cs="Times New Roman"/>
          <w:sz w:val="20"/>
          <w:szCs w:val="20"/>
          <w:lang w:eastAsia="pl-PL"/>
        </w:rPr>
        <w:t>a w powyższych kryteriach oceny oferta Wykonawcy otrzyma 0 punktów.</w:t>
      </w:r>
    </w:p>
    <w:p w14:paraId="62512017" w14:textId="77777777" w:rsidR="00FA2C47" w:rsidRPr="00830E8F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830E8F">
        <w:rPr>
          <w:rFonts w:ascii="Times New Roman" w:hAnsi="Times New Roman" w:cs="Times New Roman"/>
          <w:b/>
          <w:bCs/>
        </w:rPr>
        <w:t xml:space="preserve">Akceptuje(my) </w:t>
      </w:r>
      <w:r w:rsidRPr="00830E8F">
        <w:rPr>
          <w:rFonts w:ascii="Times New Roman" w:hAnsi="Times New Roman" w:cs="Times New Roman"/>
        </w:rPr>
        <w:t>warunki płatności określone przez Zamawiającego w SWZ.</w:t>
      </w:r>
    </w:p>
    <w:p w14:paraId="5D490ECF" w14:textId="77777777" w:rsidR="00A30CE0" w:rsidRPr="00830E8F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830E8F">
        <w:rPr>
          <w:rFonts w:ascii="Times New Roman" w:hAnsi="Times New Roman" w:cs="Times New Roman"/>
          <w:b/>
          <w:bCs/>
        </w:rPr>
        <w:t>Uważam(y) się</w:t>
      </w:r>
      <w:r w:rsidRPr="00830E8F">
        <w:rPr>
          <w:rFonts w:ascii="Times New Roman" w:hAnsi="Times New Roman" w:cs="Times New Roman"/>
        </w:rPr>
        <w:t xml:space="preserve"> za związany(</w:t>
      </w:r>
      <w:proofErr w:type="spellStart"/>
      <w:r w:rsidRPr="00830E8F">
        <w:rPr>
          <w:rFonts w:ascii="Times New Roman" w:hAnsi="Times New Roman" w:cs="Times New Roman"/>
        </w:rPr>
        <w:t>ch</w:t>
      </w:r>
      <w:proofErr w:type="spellEnd"/>
      <w:r w:rsidRPr="00830E8F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830E8F">
        <w:rPr>
          <w:rFonts w:ascii="Times New Roman" w:hAnsi="Times New Roman" w:cs="Times New Roman"/>
        </w:rPr>
        <w:t>wskazanego w pkt</w:t>
      </w:r>
      <w:r w:rsidRPr="00830E8F">
        <w:rPr>
          <w:rFonts w:ascii="Times New Roman" w:hAnsi="Times New Roman" w:cs="Times New Roman"/>
        </w:rPr>
        <w:t xml:space="preserve"> </w:t>
      </w:r>
      <w:r w:rsidR="00014011" w:rsidRPr="00830E8F">
        <w:rPr>
          <w:rFonts w:ascii="Times New Roman" w:hAnsi="Times New Roman" w:cs="Times New Roman"/>
        </w:rPr>
        <w:t>13.1. SWZ.</w:t>
      </w:r>
    </w:p>
    <w:p w14:paraId="56CA1016" w14:textId="77777777" w:rsidR="00A30CE0" w:rsidRPr="00830E8F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Oświadczam(y), że całość zamówienia zrealizuje(my)</w:t>
      </w:r>
      <w:r w:rsidRPr="00830E8F">
        <w:rPr>
          <w:sz w:val="22"/>
          <w:szCs w:val="22"/>
        </w:rPr>
        <w:t xml:space="preserve"> sam(i)*).</w:t>
      </w:r>
    </w:p>
    <w:p w14:paraId="20D8039F" w14:textId="77777777" w:rsidR="00A30CE0" w:rsidRPr="00830E8F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Powierzę/Powierzymy</w:t>
      </w:r>
      <w:r w:rsidRPr="00830E8F">
        <w:rPr>
          <w:sz w:val="22"/>
          <w:szCs w:val="22"/>
        </w:rPr>
        <w:t xml:space="preserve"> Podwykonawcom wykonanie części zamówienia w zakresie*):</w:t>
      </w:r>
    </w:p>
    <w:p w14:paraId="1A0FA642" w14:textId="77777777" w:rsidR="00A30CE0" w:rsidRPr="00830E8F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830E8F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69EDFE" w14:textId="77777777" w:rsidR="00A30CE0" w:rsidRPr="00830E8F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830E8F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2BDC1612" w14:textId="77777777" w:rsidR="00A30CE0" w:rsidRPr="00830E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Oświadczam(y)</w:t>
      </w:r>
      <w:r w:rsidRPr="00830E8F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830E8F">
        <w:rPr>
          <w:sz w:val="22"/>
          <w:szCs w:val="22"/>
        </w:rPr>
        <w:t>………</w:t>
      </w:r>
      <w:r w:rsidRPr="00830E8F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3547807D" w14:textId="77777777" w:rsidR="00A30CE0" w:rsidRPr="00830E8F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830E8F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3190DFC" w14:textId="77777777" w:rsidR="00A30CE0" w:rsidRPr="00830E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Oświadczam(y)</w:t>
      </w:r>
      <w:r w:rsidRPr="00830E8F">
        <w:rPr>
          <w:sz w:val="22"/>
          <w:szCs w:val="22"/>
        </w:rPr>
        <w:t xml:space="preserve">, iż </w:t>
      </w:r>
      <w:r w:rsidRPr="00830E8F">
        <w:rPr>
          <w:b/>
          <w:bCs/>
          <w:sz w:val="22"/>
          <w:szCs w:val="22"/>
        </w:rPr>
        <w:t>informacje i dokumenty</w:t>
      </w:r>
      <w:r w:rsidRPr="00830E8F">
        <w:rPr>
          <w:sz w:val="22"/>
          <w:szCs w:val="22"/>
        </w:rPr>
        <w:t xml:space="preserve"> zawarte w pliku o nazwie „</w:t>
      </w:r>
      <w:r w:rsidRPr="00830E8F">
        <w:rPr>
          <w:b/>
          <w:bCs/>
          <w:sz w:val="22"/>
          <w:szCs w:val="22"/>
        </w:rPr>
        <w:t>Tajemnica przedsiębiorstwa</w:t>
      </w:r>
      <w:r w:rsidRPr="00830E8F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830E8F">
        <w:rPr>
          <w:sz w:val="22"/>
          <w:szCs w:val="22"/>
        </w:rPr>
        <w:br/>
      </w:r>
      <w:r w:rsidRPr="00830E8F">
        <w:rPr>
          <w:sz w:val="22"/>
          <w:szCs w:val="22"/>
        </w:rPr>
        <w:t>o zwalczaniu nieuczciwej konkurencji.</w:t>
      </w:r>
    </w:p>
    <w:p w14:paraId="433A3677" w14:textId="77777777" w:rsidR="00A30CE0" w:rsidRPr="00830E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 xml:space="preserve">Oświadczam(y), </w:t>
      </w:r>
      <w:r w:rsidRPr="00830E8F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2B485CBB" w14:textId="77777777" w:rsidR="00A30CE0" w:rsidRPr="00E9075C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Oświadczam(y</w:t>
      </w:r>
      <w:r w:rsidRPr="00E9075C">
        <w:rPr>
          <w:b/>
          <w:bCs/>
          <w:sz w:val="22"/>
          <w:szCs w:val="22"/>
        </w:rPr>
        <w:t xml:space="preserve">), </w:t>
      </w:r>
      <w:r w:rsidRPr="00E9075C">
        <w:rPr>
          <w:sz w:val="22"/>
          <w:szCs w:val="22"/>
        </w:rPr>
        <w:t xml:space="preserve">że wybór mojej/naszej oferty </w:t>
      </w:r>
      <w:r w:rsidRPr="00E9075C">
        <w:rPr>
          <w:b/>
          <w:bCs/>
          <w:sz w:val="22"/>
          <w:szCs w:val="22"/>
        </w:rPr>
        <w:t>będzie prowadzić*)/nie będzie prowadzić</w:t>
      </w:r>
      <w:r w:rsidRPr="00E9075C">
        <w:rPr>
          <w:sz w:val="22"/>
          <w:szCs w:val="22"/>
        </w:rPr>
        <w:t>*) do powstania u Zamawiającego obowiązku podatkowego.</w:t>
      </w:r>
    </w:p>
    <w:p w14:paraId="121A422F" w14:textId="77777777" w:rsidR="00A30CE0" w:rsidRPr="00E9075C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E9075C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1469CD29" w14:textId="77777777" w:rsidR="00A30CE0" w:rsidRPr="00E9075C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E9075C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39F04755" w14:textId="77777777" w:rsidR="00A30CE0" w:rsidRPr="00E9075C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E9075C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51ED4C83" w14:textId="77777777" w:rsidR="00A30CE0" w:rsidRPr="00830E8F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E9075C">
        <w:rPr>
          <w:sz w:val="22"/>
          <w:szCs w:val="22"/>
        </w:rPr>
        <w:t xml:space="preserve">Stawka podatku od towarów i usług, która zgodnie z wiedzą Wykonawcy ma zastosowanie ……  </w:t>
      </w:r>
      <w:r w:rsidRPr="00830E8F">
        <w:rPr>
          <w:sz w:val="22"/>
          <w:szCs w:val="22"/>
        </w:rPr>
        <w:t>……………………………………..</w:t>
      </w:r>
    </w:p>
    <w:p w14:paraId="179D261E" w14:textId="77777777" w:rsidR="00A30CE0" w:rsidRPr="00830E8F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>Oświadczam(y),</w:t>
      </w:r>
      <w:r w:rsidRPr="00830E8F">
        <w:rPr>
          <w:sz w:val="22"/>
          <w:szCs w:val="22"/>
        </w:rPr>
        <w:t xml:space="preserve"> że zapoznaliśmy się z klauzulą informacyjną z art. 13 i 14 RODO zawartą w SWZ.</w:t>
      </w:r>
    </w:p>
    <w:p w14:paraId="02CC0F4A" w14:textId="77777777" w:rsidR="00A30CE0" w:rsidRPr="00830E8F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 xml:space="preserve">Oświadczam(y), </w:t>
      </w:r>
      <w:r w:rsidRPr="00830E8F">
        <w:rPr>
          <w:sz w:val="22"/>
          <w:szCs w:val="22"/>
        </w:rPr>
        <w:t>że</w:t>
      </w:r>
      <w:r w:rsidRPr="00830E8F">
        <w:rPr>
          <w:b/>
          <w:bCs/>
          <w:sz w:val="22"/>
          <w:szCs w:val="22"/>
        </w:rPr>
        <w:t>:</w:t>
      </w:r>
    </w:p>
    <w:p w14:paraId="69733ACF" w14:textId="77777777" w:rsidR="00A30CE0" w:rsidRPr="00830E8F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30E8F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830E8F">
        <w:rPr>
          <w:rStyle w:val="Zakotwiczenieprzypisudolnego"/>
          <w:rFonts w:ascii="Times New Roman" w:hAnsi="Times New Roman" w:cs="Times New Roman"/>
        </w:rPr>
        <w:footnoteReference w:id="2"/>
      </w:r>
      <w:r w:rsidRPr="00830E8F">
        <w:rPr>
          <w:rFonts w:ascii="Times New Roman" w:hAnsi="Times New Roman" w:cs="Times New Roman"/>
        </w:rPr>
        <w:t>,</w:t>
      </w:r>
    </w:p>
    <w:p w14:paraId="04A4087F" w14:textId="77777777" w:rsidR="00A30CE0" w:rsidRPr="00830E8F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30E8F">
        <w:rPr>
          <w:rFonts w:ascii="Times New Roman" w:hAnsi="Times New Roman" w:cs="Times New Roman"/>
        </w:rPr>
        <w:t>przetwarzamy dane osobowe zgodnie z RODO,</w:t>
      </w:r>
    </w:p>
    <w:p w14:paraId="23E6ACD5" w14:textId="77777777" w:rsidR="00A30CE0" w:rsidRPr="00830E8F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30E8F">
        <w:rPr>
          <w:rFonts w:ascii="Times New Roman" w:hAnsi="Times New Roman" w:cs="Times New Roman"/>
        </w:rPr>
        <w:lastRenderedPageBreak/>
        <w:t>nie naruszamy bezpieczeństwa danych osobowych.</w:t>
      </w:r>
    </w:p>
    <w:p w14:paraId="63811FCC" w14:textId="77777777" w:rsidR="00A30CE0" w:rsidRPr="00830E8F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30E8F">
        <w:rPr>
          <w:b/>
          <w:bCs/>
          <w:sz w:val="22"/>
          <w:szCs w:val="22"/>
        </w:rPr>
        <w:t xml:space="preserve">Załącznikami </w:t>
      </w:r>
      <w:r w:rsidRPr="00830E8F">
        <w:rPr>
          <w:sz w:val="22"/>
          <w:szCs w:val="22"/>
        </w:rPr>
        <w:t>do niniejszej oferty, stanowiącymi jej integralną część są:</w:t>
      </w:r>
    </w:p>
    <w:p w14:paraId="6BADCCB1" w14:textId="77777777" w:rsidR="00A30CE0" w:rsidRPr="00830E8F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830E8F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05929E9C" w14:textId="77777777" w:rsidR="00A30CE0" w:rsidRPr="00830E8F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830E8F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64DB8755" w14:textId="77777777" w:rsidR="00A30CE0" w:rsidRPr="00830E8F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830E8F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54E3BEB7" w14:textId="77777777" w:rsidR="00A30CE0" w:rsidRPr="00830E8F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830E8F">
        <w:rPr>
          <w:b/>
          <w:bCs/>
          <w:sz w:val="22"/>
          <w:szCs w:val="22"/>
        </w:rPr>
        <w:t xml:space="preserve">Formularz </w:t>
      </w:r>
      <w:r w:rsidRPr="00830E8F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830E8F">
        <w:rPr>
          <w:i/>
          <w:iCs/>
          <w:sz w:val="22"/>
          <w:szCs w:val="22"/>
        </w:rPr>
        <w:t>.</w:t>
      </w:r>
    </w:p>
    <w:p w14:paraId="40184F78" w14:textId="77777777" w:rsidR="00A30CE0" w:rsidRPr="00830E8F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7FAD7207" w14:textId="77777777" w:rsidR="00A30CE0" w:rsidRPr="00830E8F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830E8F">
        <w:rPr>
          <w:sz w:val="20"/>
          <w:szCs w:val="20"/>
        </w:rPr>
        <w:t>*)</w:t>
      </w:r>
      <w:r w:rsidR="007E47EE" w:rsidRPr="00830E8F">
        <w:rPr>
          <w:sz w:val="20"/>
          <w:szCs w:val="20"/>
        </w:rPr>
        <w:t xml:space="preserve"> – </w:t>
      </w:r>
      <w:r w:rsidRPr="00830E8F">
        <w:rPr>
          <w:sz w:val="20"/>
          <w:szCs w:val="20"/>
        </w:rPr>
        <w:t>niepotrzebne skreślić</w:t>
      </w:r>
    </w:p>
    <w:p w14:paraId="3BFC62AA" w14:textId="77777777" w:rsidR="00FF09B7" w:rsidRPr="00830E8F" w:rsidRDefault="00FF09B7">
      <w:r w:rsidRPr="00830E8F">
        <w:br w:type="page"/>
      </w:r>
    </w:p>
    <w:p w14:paraId="5C61F1CB" w14:textId="77777777" w:rsidR="00A30CE0" w:rsidRPr="00830E8F" w:rsidRDefault="00CF3388" w:rsidP="00162E54">
      <w:pPr>
        <w:jc w:val="right"/>
        <w:rPr>
          <w:sz w:val="22"/>
          <w:szCs w:val="22"/>
        </w:rPr>
      </w:pPr>
      <w:r w:rsidRPr="00830E8F">
        <w:lastRenderedPageBreak/>
        <w:t xml:space="preserve">Załącznik nr 1 do Rozdziału II </w:t>
      </w:r>
      <w:r w:rsidRPr="00830E8F">
        <w:rPr>
          <w:sz w:val="22"/>
          <w:szCs w:val="22"/>
        </w:rPr>
        <w:t>SWZ</w:t>
      </w:r>
    </w:p>
    <w:p w14:paraId="3485D103" w14:textId="77777777" w:rsidR="00A30CE0" w:rsidRPr="00830E8F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30E8F" w:rsidRPr="00830E8F" w14:paraId="7BDDEA6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B038E2" w14:textId="77777777" w:rsidR="00A30CE0" w:rsidRPr="00830E8F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830E8F">
              <w:rPr>
                <w:b/>
                <w:bCs/>
              </w:rPr>
              <w:t>OŚWIADCZENIE WYKONAWCY</w:t>
            </w:r>
          </w:p>
          <w:p w14:paraId="5F82F2F1" w14:textId="77777777" w:rsidR="00A30CE0" w:rsidRPr="00830E8F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0E8F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830E8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DAEF446" w14:textId="77777777" w:rsidR="00A30CE0" w:rsidRPr="00830E8F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830E8F">
              <w:rPr>
                <w:b/>
                <w:bCs/>
                <w:sz w:val="22"/>
                <w:szCs w:val="22"/>
              </w:rPr>
              <w:t>o</w:t>
            </w:r>
            <w:r w:rsidRPr="00830E8F">
              <w:rPr>
                <w:sz w:val="22"/>
                <w:szCs w:val="22"/>
              </w:rPr>
              <w:t xml:space="preserve"> </w:t>
            </w:r>
            <w:r w:rsidRPr="00830E8F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830E8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B7694D7" w14:textId="77777777" w:rsidR="00A30CE0" w:rsidRPr="00830E8F" w:rsidRDefault="00CF3388">
      <w:pPr>
        <w:ind w:left="5246" w:firstLine="708"/>
        <w:rPr>
          <w:b/>
          <w:sz w:val="20"/>
          <w:szCs w:val="20"/>
        </w:rPr>
      </w:pPr>
      <w:r w:rsidRPr="00830E8F">
        <w:rPr>
          <w:b/>
          <w:sz w:val="20"/>
          <w:szCs w:val="20"/>
        </w:rPr>
        <w:t>Zamawiający:</w:t>
      </w:r>
    </w:p>
    <w:p w14:paraId="5F38B5B9" w14:textId="77777777" w:rsidR="00A30CE0" w:rsidRPr="00830E8F" w:rsidRDefault="00CF3388">
      <w:pPr>
        <w:ind w:left="5954"/>
        <w:rPr>
          <w:sz w:val="20"/>
          <w:szCs w:val="20"/>
        </w:rPr>
      </w:pPr>
      <w:r w:rsidRPr="00830E8F">
        <w:rPr>
          <w:sz w:val="20"/>
          <w:szCs w:val="20"/>
        </w:rPr>
        <w:t>Politechnika Warszawska Filia w Płocku</w:t>
      </w:r>
    </w:p>
    <w:p w14:paraId="1DA06E33" w14:textId="77777777" w:rsidR="00A30CE0" w:rsidRPr="00830E8F" w:rsidRDefault="00CF3388">
      <w:pPr>
        <w:ind w:left="5954"/>
        <w:rPr>
          <w:sz w:val="20"/>
          <w:szCs w:val="20"/>
        </w:rPr>
      </w:pPr>
      <w:r w:rsidRPr="00830E8F">
        <w:rPr>
          <w:sz w:val="20"/>
          <w:szCs w:val="20"/>
        </w:rPr>
        <w:t>ul. Łukasiewicza 17</w:t>
      </w:r>
    </w:p>
    <w:p w14:paraId="2EB054E6" w14:textId="77777777" w:rsidR="00A30CE0" w:rsidRPr="00830E8F" w:rsidRDefault="00CF3388">
      <w:pPr>
        <w:ind w:left="5954"/>
        <w:rPr>
          <w:sz w:val="20"/>
          <w:szCs w:val="20"/>
        </w:rPr>
      </w:pPr>
      <w:r w:rsidRPr="00830E8F">
        <w:rPr>
          <w:sz w:val="20"/>
          <w:szCs w:val="20"/>
        </w:rPr>
        <w:t>09-400 Płock</w:t>
      </w:r>
    </w:p>
    <w:p w14:paraId="3DB5C223" w14:textId="77777777" w:rsidR="00A30CE0" w:rsidRPr="00830E8F" w:rsidRDefault="00CF3388">
      <w:pPr>
        <w:rPr>
          <w:b/>
          <w:sz w:val="20"/>
          <w:szCs w:val="20"/>
        </w:rPr>
      </w:pPr>
      <w:r w:rsidRPr="00830E8F">
        <w:rPr>
          <w:b/>
          <w:sz w:val="20"/>
          <w:szCs w:val="20"/>
        </w:rPr>
        <w:t>Wykonawca:</w:t>
      </w:r>
    </w:p>
    <w:p w14:paraId="00E5969B" w14:textId="77777777" w:rsidR="00A30CE0" w:rsidRPr="00830E8F" w:rsidRDefault="00CF3388">
      <w:pPr>
        <w:spacing w:line="480" w:lineRule="auto"/>
        <w:ind w:right="5954"/>
        <w:rPr>
          <w:sz w:val="20"/>
          <w:szCs w:val="20"/>
        </w:rPr>
      </w:pPr>
      <w:r w:rsidRPr="00830E8F">
        <w:rPr>
          <w:sz w:val="20"/>
          <w:szCs w:val="20"/>
        </w:rPr>
        <w:t>………………………………………………………………………………………………</w:t>
      </w:r>
    </w:p>
    <w:p w14:paraId="02CF5C47" w14:textId="77777777" w:rsidR="00A30CE0" w:rsidRPr="00830E8F" w:rsidRDefault="00CF3388">
      <w:pPr>
        <w:ind w:right="5953"/>
        <w:rPr>
          <w:i/>
          <w:sz w:val="16"/>
          <w:szCs w:val="16"/>
        </w:rPr>
      </w:pPr>
      <w:r w:rsidRPr="00830E8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30E8F">
        <w:rPr>
          <w:i/>
          <w:sz w:val="16"/>
          <w:szCs w:val="16"/>
        </w:rPr>
        <w:t>CEiDG</w:t>
      </w:r>
      <w:proofErr w:type="spellEnd"/>
      <w:r w:rsidRPr="00830E8F">
        <w:rPr>
          <w:i/>
          <w:sz w:val="16"/>
          <w:szCs w:val="16"/>
        </w:rPr>
        <w:t>)</w:t>
      </w:r>
    </w:p>
    <w:p w14:paraId="6813CA76" w14:textId="77777777" w:rsidR="00A30CE0" w:rsidRPr="00830E8F" w:rsidRDefault="00CF3388">
      <w:pPr>
        <w:rPr>
          <w:sz w:val="20"/>
          <w:szCs w:val="20"/>
          <w:u w:val="single"/>
        </w:rPr>
      </w:pPr>
      <w:r w:rsidRPr="00830E8F">
        <w:rPr>
          <w:sz w:val="20"/>
          <w:szCs w:val="20"/>
          <w:u w:val="single"/>
        </w:rPr>
        <w:t>reprezentowany przez:</w:t>
      </w:r>
    </w:p>
    <w:p w14:paraId="5A4AFED2" w14:textId="77777777" w:rsidR="00A30CE0" w:rsidRPr="00830E8F" w:rsidRDefault="00CF3388">
      <w:pPr>
        <w:spacing w:before="120"/>
        <w:ind w:right="5954"/>
        <w:rPr>
          <w:sz w:val="20"/>
          <w:szCs w:val="20"/>
        </w:rPr>
      </w:pPr>
      <w:r w:rsidRPr="00830E8F">
        <w:rPr>
          <w:sz w:val="20"/>
          <w:szCs w:val="20"/>
        </w:rPr>
        <w:t>………………………………………………</w:t>
      </w:r>
    </w:p>
    <w:p w14:paraId="0A1EA9BD" w14:textId="77777777" w:rsidR="00A30CE0" w:rsidRPr="00830E8F" w:rsidRDefault="00CF3388">
      <w:pPr>
        <w:ind w:right="5953"/>
        <w:rPr>
          <w:i/>
          <w:sz w:val="16"/>
          <w:szCs w:val="16"/>
        </w:rPr>
      </w:pPr>
      <w:r w:rsidRPr="00830E8F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14:paraId="55627D44" w14:textId="77777777" w:rsidR="00A30CE0" w:rsidRPr="00830E8F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3E6C9017" w14:textId="3ED3FB16" w:rsidR="00A30CE0" w:rsidRPr="00830E8F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830E8F">
        <w:rPr>
          <w:sz w:val="22"/>
          <w:szCs w:val="22"/>
        </w:rPr>
        <w:t xml:space="preserve">Na potrzeby postępowania o udzielenie zamówienia publicznego pn. </w:t>
      </w:r>
      <w:r w:rsidR="00102487" w:rsidRPr="00830E8F">
        <w:rPr>
          <w:sz w:val="22"/>
          <w:szCs w:val="22"/>
        </w:rPr>
        <w:t xml:space="preserve"> </w:t>
      </w:r>
      <w:r w:rsidR="00102487" w:rsidRPr="00830E8F">
        <w:rPr>
          <w:b/>
          <w:sz w:val="22"/>
          <w:szCs w:val="22"/>
        </w:rPr>
        <w:t>„</w:t>
      </w:r>
      <w:bookmarkStart w:id="3" w:name="_Hlk105503025"/>
      <w:sdt>
        <w:sdtPr>
          <w:rPr>
            <w:b/>
            <w:sz w:val="22"/>
            <w:szCs w:val="22"/>
          </w:rPr>
          <w:alias w:val="Tytuł"/>
          <w:tag w:val=""/>
          <w:id w:val="959386147"/>
          <w:placeholder>
            <w:docPart w:val="E616412B3DC1425D83F58762047308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A8F" w:rsidRPr="00830E8F">
            <w:rPr>
              <w:b/>
              <w:sz w:val="22"/>
              <w:szCs w:val="22"/>
            </w:rPr>
            <w:t>Zakup z dostawą sprzętu AGD dla jednostek Politechniki Warszawskiej Filii w Płocku</w:t>
          </w:r>
        </w:sdtContent>
      </w:sdt>
      <w:bookmarkEnd w:id="3"/>
      <w:r w:rsidR="00102487" w:rsidRPr="00830E8F">
        <w:rPr>
          <w:b/>
          <w:sz w:val="22"/>
          <w:szCs w:val="22"/>
        </w:rPr>
        <w:t>”,</w:t>
      </w:r>
      <w:r w:rsidRPr="00830E8F">
        <w:rPr>
          <w:b/>
          <w:bCs/>
          <w:sz w:val="22"/>
          <w:szCs w:val="22"/>
        </w:rPr>
        <w:t xml:space="preserve"> </w:t>
      </w:r>
      <w:r w:rsidRPr="00830E8F">
        <w:rPr>
          <w:sz w:val="22"/>
          <w:szCs w:val="22"/>
        </w:rPr>
        <w:t xml:space="preserve">prowadzonego przez </w:t>
      </w:r>
      <w:r w:rsidRPr="00830E8F">
        <w:rPr>
          <w:b/>
          <w:bCs/>
          <w:sz w:val="22"/>
          <w:szCs w:val="22"/>
        </w:rPr>
        <w:t>Politechnikę Warszawską Filię w Płocku</w:t>
      </w:r>
      <w:r w:rsidRPr="00830E8F">
        <w:rPr>
          <w:sz w:val="22"/>
          <w:szCs w:val="22"/>
        </w:rPr>
        <w:t>,</w:t>
      </w:r>
      <w:r w:rsidRPr="00830E8F">
        <w:rPr>
          <w:i/>
          <w:iCs/>
          <w:sz w:val="22"/>
          <w:szCs w:val="22"/>
        </w:rPr>
        <w:t xml:space="preserve"> </w:t>
      </w:r>
      <w:r w:rsidRPr="00830E8F">
        <w:rPr>
          <w:sz w:val="22"/>
          <w:szCs w:val="22"/>
        </w:rPr>
        <w:t>oświadczam, co następuje:</w:t>
      </w:r>
      <w:bookmarkStart w:id="4" w:name="_Hlk21681172"/>
      <w:bookmarkEnd w:id="4"/>
    </w:p>
    <w:p w14:paraId="65E09BE5" w14:textId="77777777" w:rsidR="00A30CE0" w:rsidRPr="00830E8F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30E8F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74C97C5A" w14:textId="77777777" w:rsidR="00FE451E" w:rsidRPr="00830E8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30E8F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830E8F">
        <w:rPr>
          <w:sz w:val="22"/>
          <w:szCs w:val="22"/>
        </w:rPr>
        <w:t>Pzp</w:t>
      </w:r>
      <w:proofErr w:type="spellEnd"/>
      <w:r w:rsidRPr="00830E8F">
        <w:rPr>
          <w:sz w:val="22"/>
          <w:szCs w:val="22"/>
        </w:rPr>
        <w:t>.</w:t>
      </w:r>
    </w:p>
    <w:p w14:paraId="70B47291" w14:textId="77777777" w:rsidR="00A30CE0" w:rsidRPr="00830E8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30E8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30E8F">
        <w:rPr>
          <w:sz w:val="22"/>
          <w:szCs w:val="22"/>
        </w:rPr>
        <w:t>Pzp</w:t>
      </w:r>
      <w:proofErr w:type="spellEnd"/>
      <w:r w:rsidRPr="00830E8F">
        <w:rPr>
          <w:sz w:val="22"/>
          <w:szCs w:val="22"/>
        </w:rPr>
        <w:t xml:space="preserve"> </w:t>
      </w:r>
      <w:r w:rsidRPr="00830E8F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830E8F">
        <w:rPr>
          <w:b/>
          <w:bCs/>
          <w:sz w:val="22"/>
          <w:szCs w:val="22"/>
        </w:rPr>
        <w:t xml:space="preserve"> </w:t>
      </w:r>
      <w:r w:rsidRPr="00830E8F">
        <w:rPr>
          <w:i/>
          <w:iCs/>
          <w:sz w:val="22"/>
          <w:szCs w:val="22"/>
        </w:rPr>
        <w:t xml:space="preserve">ustawy </w:t>
      </w:r>
      <w:proofErr w:type="spellStart"/>
      <w:r w:rsidRPr="00830E8F">
        <w:rPr>
          <w:i/>
          <w:iCs/>
          <w:sz w:val="22"/>
          <w:szCs w:val="22"/>
        </w:rPr>
        <w:t>Pzp</w:t>
      </w:r>
      <w:proofErr w:type="spellEnd"/>
      <w:r w:rsidRPr="00830E8F">
        <w:rPr>
          <w:i/>
          <w:iCs/>
          <w:sz w:val="22"/>
          <w:szCs w:val="22"/>
        </w:rPr>
        <w:t>).</w:t>
      </w:r>
      <w:r w:rsidRPr="00830E8F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830E8F">
        <w:rPr>
          <w:sz w:val="22"/>
          <w:szCs w:val="22"/>
        </w:rPr>
        <w:t>Pzp</w:t>
      </w:r>
      <w:proofErr w:type="spellEnd"/>
      <w:r w:rsidRPr="00830E8F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830E8F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559C17D7" w14:textId="77777777" w:rsidR="00A30CE0" w:rsidRPr="00830E8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830E8F">
        <w:rPr>
          <w:sz w:val="22"/>
          <w:szCs w:val="22"/>
        </w:rPr>
        <w:t>Oświadczam, że w stosunku do następującego/</w:t>
      </w:r>
      <w:proofErr w:type="spellStart"/>
      <w:r w:rsidRPr="00830E8F">
        <w:rPr>
          <w:sz w:val="22"/>
          <w:szCs w:val="22"/>
        </w:rPr>
        <w:t>ych</w:t>
      </w:r>
      <w:proofErr w:type="spellEnd"/>
      <w:r w:rsidRPr="00830E8F">
        <w:rPr>
          <w:sz w:val="22"/>
          <w:szCs w:val="22"/>
        </w:rPr>
        <w:t xml:space="preserve"> podmiotu/</w:t>
      </w:r>
      <w:proofErr w:type="spellStart"/>
      <w:r w:rsidRPr="00830E8F">
        <w:rPr>
          <w:sz w:val="22"/>
          <w:szCs w:val="22"/>
        </w:rPr>
        <w:t>tów</w:t>
      </w:r>
      <w:proofErr w:type="spellEnd"/>
      <w:r w:rsidRPr="00830E8F">
        <w:rPr>
          <w:sz w:val="22"/>
          <w:szCs w:val="22"/>
        </w:rPr>
        <w:t>, będącego/</w:t>
      </w:r>
      <w:proofErr w:type="spellStart"/>
      <w:r w:rsidRPr="00830E8F">
        <w:rPr>
          <w:sz w:val="22"/>
          <w:szCs w:val="22"/>
        </w:rPr>
        <w:t>ych</w:t>
      </w:r>
      <w:proofErr w:type="spellEnd"/>
      <w:r w:rsidRPr="00830E8F">
        <w:rPr>
          <w:sz w:val="22"/>
          <w:szCs w:val="22"/>
        </w:rPr>
        <w:t xml:space="preserve"> podwykonawcą/</w:t>
      </w:r>
      <w:proofErr w:type="spellStart"/>
      <w:r w:rsidRPr="00830E8F">
        <w:rPr>
          <w:sz w:val="22"/>
          <w:szCs w:val="22"/>
        </w:rPr>
        <w:t>ami</w:t>
      </w:r>
      <w:proofErr w:type="spellEnd"/>
      <w:r w:rsidRPr="00830E8F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830E8F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830E8F">
        <w:rPr>
          <w:i/>
          <w:iCs/>
          <w:sz w:val="22"/>
          <w:szCs w:val="22"/>
        </w:rPr>
        <w:t>CEiDG</w:t>
      </w:r>
      <w:proofErr w:type="spellEnd"/>
      <w:r w:rsidRPr="00830E8F">
        <w:rPr>
          <w:i/>
          <w:iCs/>
          <w:sz w:val="22"/>
          <w:szCs w:val="22"/>
        </w:rPr>
        <w:t>)</w:t>
      </w:r>
      <w:r w:rsidRPr="00830E8F">
        <w:rPr>
          <w:sz w:val="22"/>
          <w:szCs w:val="22"/>
        </w:rPr>
        <w:t xml:space="preserve">, nie zachodzą podstawy wykluczenia z postępowania o udzielenie zamówienia. </w:t>
      </w:r>
    </w:p>
    <w:p w14:paraId="604B73FC" w14:textId="77777777" w:rsidR="00A30CE0" w:rsidRPr="00830E8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830E8F">
        <w:rPr>
          <w:sz w:val="22"/>
          <w:szCs w:val="22"/>
        </w:rPr>
        <w:t xml:space="preserve">Oświadczam, że wszystkie informacje podane w powyższych oświadczeniach są aktualne i zgodne </w:t>
      </w:r>
      <w:r w:rsidR="000F0739" w:rsidRPr="00830E8F">
        <w:rPr>
          <w:sz w:val="22"/>
          <w:szCs w:val="22"/>
        </w:rPr>
        <w:br/>
      </w:r>
      <w:r w:rsidRPr="00830E8F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49AD856E" w14:textId="77777777" w:rsidR="00A30CE0" w:rsidRPr="00830E8F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20E4A29B" w14:textId="77777777" w:rsidR="00A30CE0" w:rsidRPr="00830E8F" w:rsidRDefault="00CF3388" w:rsidP="002953FA">
      <w:pPr>
        <w:spacing w:line="276" w:lineRule="auto"/>
        <w:jc w:val="center"/>
        <w:outlineLvl w:val="0"/>
        <w:rPr>
          <w:i/>
          <w:iCs/>
          <w:color w:val="FF0000"/>
          <w:sz w:val="22"/>
          <w:szCs w:val="22"/>
        </w:rPr>
      </w:pPr>
      <w:r w:rsidRPr="00830E8F">
        <w:rPr>
          <w:b/>
          <w:bCs/>
          <w:sz w:val="22"/>
          <w:szCs w:val="22"/>
        </w:rPr>
        <w:t xml:space="preserve">Oświadczenie </w:t>
      </w:r>
      <w:r w:rsidRPr="00830E8F">
        <w:rPr>
          <w:b/>
          <w:sz w:val="22"/>
          <w:szCs w:val="22"/>
        </w:rPr>
        <w:t xml:space="preserve">musi być opatrzone kwalifikowanym podpisem elektronicznym, </w:t>
      </w:r>
      <w:bookmarkStart w:id="5" w:name="_Hlk96671990"/>
      <w:r w:rsidRPr="00830E8F">
        <w:rPr>
          <w:b/>
          <w:sz w:val="22"/>
          <w:szCs w:val="22"/>
        </w:rPr>
        <w:t xml:space="preserve">podpisem zaufanym </w:t>
      </w:r>
      <w:r w:rsidR="002953FA" w:rsidRPr="00830E8F">
        <w:rPr>
          <w:b/>
          <w:sz w:val="22"/>
          <w:szCs w:val="22"/>
        </w:rPr>
        <w:br/>
      </w:r>
      <w:r w:rsidRPr="00830E8F">
        <w:rPr>
          <w:b/>
          <w:sz w:val="22"/>
          <w:szCs w:val="22"/>
        </w:rPr>
        <w:t xml:space="preserve">lub osobistym </w:t>
      </w:r>
      <w:bookmarkEnd w:id="5"/>
      <w:r w:rsidRPr="00830E8F">
        <w:rPr>
          <w:b/>
          <w:sz w:val="22"/>
          <w:szCs w:val="22"/>
        </w:rPr>
        <w:t>przez osobę/y uprawnione do reprezentowania Wykonawcy</w:t>
      </w:r>
      <w:r w:rsidRPr="00830E8F">
        <w:rPr>
          <w:i/>
          <w:iCs/>
          <w:sz w:val="22"/>
          <w:szCs w:val="22"/>
        </w:rPr>
        <w:t>.</w:t>
      </w:r>
    </w:p>
    <w:p w14:paraId="7E3EDF62" w14:textId="77777777" w:rsidR="00A30CE0" w:rsidRPr="00830E8F" w:rsidRDefault="00A30CE0" w:rsidP="007E47EE">
      <w:pPr>
        <w:spacing w:line="276" w:lineRule="auto"/>
        <w:jc w:val="both"/>
        <w:outlineLvl w:val="0"/>
        <w:rPr>
          <w:i/>
          <w:iCs/>
          <w:color w:val="FF0000"/>
          <w:sz w:val="22"/>
          <w:szCs w:val="22"/>
        </w:rPr>
      </w:pPr>
    </w:p>
    <w:p w14:paraId="4D0CB2F4" w14:textId="77777777" w:rsidR="00F54788" w:rsidRPr="00830E8F" w:rsidRDefault="00F54788">
      <w:pPr>
        <w:jc w:val="right"/>
        <w:rPr>
          <w:b/>
          <w:bCs/>
          <w:color w:val="FF0000"/>
        </w:rPr>
      </w:pPr>
    </w:p>
    <w:p w14:paraId="7B3A1A52" w14:textId="77777777" w:rsidR="00481C04" w:rsidRPr="00830E8F" w:rsidRDefault="00481C04" w:rsidP="00C678BD">
      <w:pPr>
        <w:jc w:val="right"/>
        <w:rPr>
          <w:color w:val="FF0000"/>
        </w:rPr>
      </w:pPr>
    </w:p>
    <w:p w14:paraId="7F10BA44" w14:textId="77777777" w:rsidR="00FE29EF" w:rsidRPr="00830E8F" w:rsidRDefault="00FE29EF" w:rsidP="00FE29EF">
      <w:pPr>
        <w:jc w:val="right"/>
      </w:pPr>
      <w:r w:rsidRPr="00830E8F">
        <w:lastRenderedPageBreak/>
        <w:t xml:space="preserve">Załącznik nr 2 do Rozdziału II </w:t>
      </w:r>
      <w:r w:rsidRPr="00830E8F">
        <w:rPr>
          <w:sz w:val="22"/>
          <w:szCs w:val="22"/>
        </w:rPr>
        <w:t>SWZ</w:t>
      </w:r>
      <w:r w:rsidRPr="00830E8F">
        <w:t xml:space="preserve"> </w:t>
      </w:r>
    </w:p>
    <w:p w14:paraId="3FC6B3EC" w14:textId="77777777" w:rsidR="00FE29EF" w:rsidRPr="00830E8F" w:rsidRDefault="00FE29EF" w:rsidP="00FE29EF">
      <w:pPr>
        <w:jc w:val="right"/>
      </w:pPr>
      <w:r w:rsidRPr="00830E8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82B67" wp14:editId="372DF7BB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E2CFC" w14:textId="77777777" w:rsidR="009576F3" w:rsidRPr="00ED65B4" w:rsidRDefault="009576F3" w:rsidP="00FE29E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7E508633" w14:textId="77777777" w:rsidR="009576F3" w:rsidRPr="00ED65B4" w:rsidRDefault="009576F3" w:rsidP="00FE29E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82B6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3A3E2CFC" w14:textId="77777777" w:rsidR="009576F3" w:rsidRPr="00ED65B4" w:rsidRDefault="009576F3" w:rsidP="00FE29E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7E508633" w14:textId="77777777" w:rsidR="009576F3" w:rsidRPr="00ED65B4" w:rsidRDefault="009576F3" w:rsidP="00FE29E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4F129E5" w14:textId="77777777" w:rsidR="00FE29EF" w:rsidRPr="00830E8F" w:rsidRDefault="00FE29EF" w:rsidP="00FE29EF">
      <w:pPr>
        <w:pStyle w:val="Zwykytekst1"/>
        <w:spacing w:before="60" w:line="288" w:lineRule="auto"/>
        <w:jc w:val="both"/>
      </w:pPr>
      <w:r w:rsidRPr="00830E8F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72E102C4" w14:textId="77777777" w:rsidR="00FE29EF" w:rsidRPr="00830E8F" w:rsidRDefault="00FE29EF" w:rsidP="00FE29EF">
      <w:pPr>
        <w:pStyle w:val="Zwykytekst1"/>
        <w:spacing w:before="120" w:line="288" w:lineRule="auto"/>
        <w:jc w:val="both"/>
      </w:pPr>
      <w:r w:rsidRPr="00830E8F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3D340B78" w14:textId="1C0B3D47" w:rsidR="00FE29EF" w:rsidRPr="00830E8F" w:rsidRDefault="00FE29EF" w:rsidP="00FE29EF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830E8F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830E8F">
        <w:rPr>
          <w:rFonts w:eastAsia="Calibri"/>
          <w:sz w:val="22"/>
          <w:szCs w:val="22"/>
          <w:lang w:eastAsia="en-US"/>
        </w:rPr>
        <w:t>pn</w:t>
      </w:r>
      <w:proofErr w:type="spellEnd"/>
      <w:r w:rsidRPr="00830E8F">
        <w:rPr>
          <w:rFonts w:eastAsia="Calibri"/>
          <w:sz w:val="22"/>
          <w:szCs w:val="22"/>
          <w:lang w:eastAsia="en-US"/>
        </w:rPr>
        <w:t>:</w:t>
      </w:r>
      <w:r w:rsidRPr="00830E8F">
        <w:rPr>
          <w:sz w:val="22"/>
          <w:szCs w:val="22"/>
        </w:rPr>
        <w:t xml:space="preserve"> 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2108841689"/>
          <w:placeholder>
            <w:docPart w:val="46373C0F5C514F54B3D6FA909DFEAA7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A8F" w:rsidRPr="00830E8F">
            <w:rPr>
              <w:b/>
              <w:bCs/>
              <w:sz w:val="22"/>
              <w:szCs w:val="22"/>
            </w:rPr>
            <w:t>Zakup z dostawą sprzętu AGD dla jednostek Politechniki Warszawskiej Filii w Płocku</w:t>
          </w:r>
        </w:sdtContent>
      </w:sdt>
      <w:r w:rsidRPr="00830E8F">
        <w:rPr>
          <w:b/>
          <w:bCs/>
          <w:sz w:val="22"/>
          <w:szCs w:val="22"/>
        </w:rPr>
        <w:t>”</w:t>
      </w:r>
      <w:r w:rsidRPr="00830E8F">
        <w:rPr>
          <w:rFonts w:eastAsia="Calibri"/>
          <w:sz w:val="22"/>
          <w:szCs w:val="22"/>
          <w:lang w:eastAsia="en-US"/>
        </w:rPr>
        <w:t xml:space="preserve">, </w:t>
      </w:r>
      <w:r w:rsidRPr="00830E8F">
        <w:rPr>
          <w:rFonts w:eastAsia="Calibri"/>
          <w:bCs/>
          <w:sz w:val="22"/>
          <w:szCs w:val="22"/>
          <w:lang w:eastAsia="en-US"/>
        </w:rPr>
        <w:t>numer referencyjny</w:t>
      </w:r>
      <w:r w:rsidR="000B168D" w:rsidRPr="00830E8F">
        <w:rPr>
          <w:rFonts w:eastAsia="Calibri"/>
          <w:bCs/>
          <w:sz w:val="22"/>
          <w:szCs w:val="22"/>
          <w:lang w:eastAsia="en-US"/>
        </w:rPr>
        <w:t xml:space="preserve">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02E7BA64281B44DDB1BC6AD7D7A635E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E64AA">
            <w:rPr>
              <w:rFonts w:eastAsia="Calibri"/>
              <w:bCs/>
              <w:sz w:val="22"/>
              <w:szCs w:val="22"/>
              <w:lang w:eastAsia="en-US"/>
            </w:rPr>
            <w:t>BZP.261.56.2023</w:t>
          </w:r>
        </w:sdtContent>
      </w:sdt>
      <w:r w:rsidRPr="00830E8F">
        <w:rPr>
          <w:rFonts w:eastAsia="Calibri"/>
          <w:bCs/>
          <w:sz w:val="22"/>
          <w:szCs w:val="22"/>
          <w:lang w:eastAsia="en-US"/>
        </w:rPr>
        <w:t>,</w:t>
      </w:r>
      <w:r w:rsidRPr="00830E8F">
        <w:rPr>
          <w:rFonts w:eastAsia="Calibri"/>
          <w:b/>
          <w:sz w:val="22"/>
          <w:szCs w:val="22"/>
          <w:lang w:eastAsia="en-US"/>
        </w:rPr>
        <w:t xml:space="preserve"> </w:t>
      </w:r>
      <w:r w:rsidRPr="00830E8F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830E8F">
        <w:rPr>
          <w:rFonts w:eastAsia="Calibri"/>
          <w:i/>
          <w:sz w:val="22"/>
          <w:szCs w:val="22"/>
          <w:lang w:eastAsia="en-US"/>
        </w:rPr>
        <w:t xml:space="preserve">, </w:t>
      </w:r>
      <w:r w:rsidRPr="00830E8F">
        <w:rPr>
          <w:rFonts w:eastAsia="Calibri"/>
          <w:sz w:val="22"/>
          <w:szCs w:val="22"/>
          <w:lang w:eastAsia="en-US"/>
        </w:rPr>
        <w:t>oświadczam, co następuje:</w:t>
      </w:r>
    </w:p>
    <w:p w14:paraId="10A8D496" w14:textId="77777777" w:rsidR="00FE29EF" w:rsidRPr="00830E8F" w:rsidRDefault="00FE29EF" w:rsidP="00FE29EF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30E8F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37F037BD" w14:textId="77777777" w:rsidR="00FE29EF" w:rsidRPr="00830E8F" w:rsidRDefault="00FE29EF" w:rsidP="00111F2B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0E8F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830E8F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830E8F">
        <w:rPr>
          <w:sz w:val="22"/>
          <w:szCs w:val="22"/>
        </w:rPr>
        <w:br/>
        <w:t>o udzielenie zamówienia wyklucza się:</w:t>
      </w:r>
    </w:p>
    <w:p w14:paraId="15971ECF" w14:textId="77777777" w:rsidR="00FE29EF" w:rsidRPr="00830E8F" w:rsidRDefault="00FE29EF" w:rsidP="00111F2B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0E8F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85BA2C" w14:textId="77777777" w:rsidR="00FE29EF" w:rsidRPr="00830E8F" w:rsidRDefault="00FE29EF" w:rsidP="00111F2B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0E8F">
        <w:rPr>
          <w:sz w:val="22"/>
          <w:szCs w:val="22"/>
        </w:rPr>
        <w:t xml:space="preserve">wykonawcę oraz uczestnika konkursu, którego beneficjentem rzeczywistym w rozumieniu ustawy </w:t>
      </w:r>
      <w:r w:rsidRPr="00830E8F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830E8F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44150E" w14:textId="77777777" w:rsidR="00FE29EF" w:rsidRPr="00830E8F" w:rsidRDefault="00FE29EF" w:rsidP="00111F2B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0E8F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8E8A994" w14:textId="77777777" w:rsidR="00FE29EF" w:rsidRPr="00830E8F" w:rsidRDefault="00FE29EF" w:rsidP="00111F2B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0E8F">
        <w:rPr>
          <w:sz w:val="22"/>
          <w:szCs w:val="22"/>
        </w:rPr>
        <w:t xml:space="preserve">Oświadczam, że wszystkie informacje podane w powyższych oświadczeniach są aktualne </w:t>
      </w:r>
      <w:r w:rsidRPr="00830E8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0BE7765" w14:textId="77777777" w:rsidR="00FE29EF" w:rsidRPr="00830E8F" w:rsidRDefault="00FE29EF" w:rsidP="00FE29EF">
      <w:pPr>
        <w:spacing w:after="160" w:line="360" w:lineRule="auto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830E8F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1A5E7ABE" w14:textId="77777777" w:rsidR="00117B31" w:rsidRPr="00F821E0" w:rsidRDefault="00117B31" w:rsidP="00117B31">
      <w:pPr>
        <w:spacing w:before="120"/>
        <w:ind w:left="284"/>
        <w:jc w:val="center"/>
        <w:rPr>
          <w:color w:val="FF0000"/>
          <w:sz w:val="36"/>
          <w:szCs w:val="36"/>
        </w:rPr>
      </w:pPr>
      <w:r w:rsidRPr="00F821E0">
        <w:rPr>
          <w:color w:val="FF0000"/>
          <w:sz w:val="36"/>
          <w:szCs w:val="36"/>
        </w:rPr>
        <w:lastRenderedPageBreak/>
        <w:t xml:space="preserve">MODYFIKACJA Z DNIA </w:t>
      </w:r>
      <w:r>
        <w:rPr>
          <w:color w:val="FF0000"/>
          <w:sz w:val="36"/>
          <w:szCs w:val="36"/>
        </w:rPr>
        <w:t>17</w:t>
      </w:r>
      <w:r w:rsidRPr="00F821E0">
        <w:rPr>
          <w:color w:val="FF0000"/>
          <w:sz w:val="36"/>
          <w:szCs w:val="36"/>
        </w:rPr>
        <w:t>.</w:t>
      </w:r>
      <w:r>
        <w:rPr>
          <w:color w:val="FF0000"/>
          <w:sz w:val="36"/>
          <w:szCs w:val="36"/>
        </w:rPr>
        <w:t>11</w:t>
      </w:r>
      <w:r w:rsidRPr="00F821E0">
        <w:rPr>
          <w:color w:val="FF0000"/>
          <w:sz w:val="36"/>
          <w:szCs w:val="36"/>
        </w:rPr>
        <w:t>.2023 r.</w:t>
      </w:r>
    </w:p>
    <w:p w14:paraId="35977B5B" w14:textId="77777777" w:rsidR="00117B31" w:rsidRPr="00F821E0" w:rsidRDefault="00117B31" w:rsidP="00117B31">
      <w:pPr>
        <w:spacing w:before="120"/>
        <w:ind w:left="284"/>
        <w:jc w:val="center"/>
        <w:rPr>
          <w:color w:val="FF0000"/>
        </w:rPr>
      </w:pPr>
      <w:r w:rsidRPr="00F821E0">
        <w:rPr>
          <w:color w:val="FF0000"/>
        </w:rPr>
        <w:t>(Wszelkie zmiany w SWZ oznaczono kolorem czerwonym)</w:t>
      </w:r>
    </w:p>
    <w:p w14:paraId="65F7355B" w14:textId="77777777" w:rsidR="00FE451E" w:rsidRPr="00830E8F" w:rsidRDefault="00FE451E" w:rsidP="2D0B370B"/>
    <w:p w14:paraId="57C6D1D4" w14:textId="77777777" w:rsidR="00A30CE0" w:rsidRPr="00830E8F" w:rsidRDefault="00A30CE0" w:rsidP="00833439">
      <w:pPr>
        <w:pStyle w:val="rozdzia"/>
      </w:pPr>
    </w:p>
    <w:p w14:paraId="016C8FD4" w14:textId="77777777" w:rsidR="00FE451E" w:rsidRPr="00830E8F" w:rsidRDefault="00FE451E" w:rsidP="00833439">
      <w:pPr>
        <w:pStyle w:val="rozdzia"/>
      </w:pPr>
    </w:p>
    <w:p w14:paraId="3CD67B60" w14:textId="77777777" w:rsidR="00FE451E" w:rsidRPr="00830E8F" w:rsidRDefault="00FE451E" w:rsidP="00833439">
      <w:pPr>
        <w:pStyle w:val="rozdzia"/>
      </w:pPr>
    </w:p>
    <w:p w14:paraId="0B47F708" w14:textId="77777777" w:rsidR="00FE451E" w:rsidRPr="00830E8F" w:rsidRDefault="00FE451E" w:rsidP="00833439">
      <w:pPr>
        <w:pStyle w:val="rozdzia"/>
      </w:pPr>
    </w:p>
    <w:p w14:paraId="481BFC43" w14:textId="77777777" w:rsidR="00FE451E" w:rsidRPr="00830E8F" w:rsidRDefault="00FE451E" w:rsidP="00117B31">
      <w:pPr>
        <w:pStyle w:val="rozdzia"/>
        <w:jc w:val="left"/>
      </w:pPr>
    </w:p>
    <w:p w14:paraId="74A96610" w14:textId="77777777" w:rsidR="00FE451E" w:rsidRPr="00830E8F" w:rsidRDefault="00FE451E" w:rsidP="00833439">
      <w:pPr>
        <w:pStyle w:val="rozdzia"/>
      </w:pPr>
    </w:p>
    <w:p w14:paraId="21BD57D8" w14:textId="77777777" w:rsidR="00833439" w:rsidRPr="00830E8F" w:rsidRDefault="00833439" w:rsidP="00481C04">
      <w:pPr>
        <w:pStyle w:val="rozdzia"/>
        <w:jc w:val="left"/>
      </w:pPr>
    </w:p>
    <w:p w14:paraId="77DFBFD3" w14:textId="77777777" w:rsidR="00A30CE0" w:rsidRPr="004D4A56" w:rsidRDefault="00CF3388" w:rsidP="00833439">
      <w:pPr>
        <w:pStyle w:val="rozdzia"/>
        <w:rPr>
          <w:color w:val="FF0000"/>
        </w:rPr>
      </w:pPr>
      <w:r w:rsidRPr="004D4A56">
        <w:rPr>
          <w:color w:val="FF0000"/>
        </w:rPr>
        <w:t>Rozdział  III</w:t>
      </w:r>
    </w:p>
    <w:p w14:paraId="5DCEF0FF" w14:textId="77777777" w:rsidR="00A30CE0" w:rsidRPr="004D4A56" w:rsidRDefault="00CF3388">
      <w:pPr>
        <w:shd w:val="clear" w:color="auto" w:fill="FFFFFF" w:themeFill="background1"/>
        <w:jc w:val="center"/>
        <w:rPr>
          <w:color w:val="FF0000"/>
        </w:rPr>
      </w:pPr>
      <w:r w:rsidRPr="004D4A56">
        <w:rPr>
          <w:b/>
          <w:bCs/>
          <w:color w:val="FF0000"/>
          <w:sz w:val="40"/>
          <w:szCs w:val="40"/>
        </w:rPr>
        <w:t>OPIS PRZEDMIOTU ZAMÓWIENIA</w:t>
      </w:r>
    </w:p>
    <w:p w14:paraId="67003D7A" w14:textId="77777777" w:rsidR="00A30CE0" w:rsidRPr="00830E8F" w:rsidRDefault="00A30CE0">
      <w:pPr>
        <w:shd w:val="clear" w:color="auto" w:fill="FFFFFF"/>
        <w:jc w:val="right"/>
      </w:pPr>
    </w:p>
    <w:p w14:paraId="0F435F2B" w14:textId="77777777" w:rsidR="00A30CE0" w:rsidRPr="00830E8F" w:rsidRDefault="00A30CE0">
      <w:pPr>
        <w:shd w:val="clear" w:color="auto" w:fill="FFFFFF"/>
        <w:jc w:val="right"/>
      </w:pPr>
    </w:p>
    <w:p w14:paraId="26A6B30A" w14:textId="77777777" w:rsidR="00A30CE0" w:rsidRPr="00830E8F" w:rsidRDefault="00CF3388" w:rsidP="004A384F">
      <w:pPr>
        <w:spacing w:line="276" w:lineRule="auto"/>
      </w:pPr>
      <w:r w:rsidRPr="00830E8F">
        <w:br w:type="page"/>
      </w:r>
    </w:p>
    <w:p w14:paraId="642F45DF" w14:textId="2BE687A0" w:rsidR="0098789D" w:rsidRPr="00830E8F" w:rsidRDefault="0098789D" w:rsidP="0098789D">
      <w:pPr>
        <w:jc w:val="right"/>
        <w:rPr>
          <w:bCs/>
          <w:sz w:val="22"/>
          <w:szCs w:val="22"/>
        </w:rPr>
      </w:pPr>
      <w:r w:rsidRPr="00830E8F">
        <w:rPr>
          <w:bCs/>
          <w:sz w:val="22"/>
          <w:szCs w:val="22"/>
        </w:rPr>
        <w:lastRenderedPageBreak/>
        <w:t>Załącznik nr 3</w:t>
      </w:r>
      <w:r w:rsidR="004D4A56">
        <w:rPr>
          <w:bCs/>
          <w:sz w:val="22"/>
          <w:szCs w:val="22"/>
        </w:rPr>
        <w:t xml:space="preserve"> </w:t>
      </w:r>
      <w:r w:rsidR="004D4A56" w:rsidRPr="004D4A56">
        <w:rPr>
          <w:bCs/>
          <w:color w:val="FF0000"/>
          <w:sz w:val="22"/>
          <w:szCs w:val="22"/>
        </w:rPr>
        <w:t>(Modyfikacja z dnia 17.11.2023 r.)</w:t>
      </w:r>
    </w:p>
    <w:p w14:paraId="0498618B" w14:textId="77777777" w:rsidR="00325357" w:rsidRPr="00194C77" w:rsidRDefault="00325357" w:rsidP="0032535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94C77">
        <w:rPr>
          <w:rFonts w:asciiTheme="majorHAnsi" w:hAnsiTheme="majorHAnsi" w:cstheme="majorHAnsi"/>
          <w:b/>
          <w:sz w:val="22"/>
          <w:szCs w:val="22"/>
        </w:rPr>
        <w:t>OPIS PRZEDMIOTU ZAMÓWIENIA</w:t>
      </w:r>
    </w:p>
    <w:p w14:paraId="64E2C9B1" w14:textId="24B4E964" w:rsidR="00FE29EF" w:rsidRPr="00194C77" w:rsidRDefault="00CE64AA" w:rsidP="00561D25">
      <w:pPr>
        <w:shd w:val="clear" w:color="auto" w:fill="FFFFFF"/>
        <w:tabs>
          <w:tab w:val="left" w:pos="600"/>
        </w:tabs>
        <w:spacing w:before="240" w:after="60"/>
        <w:ind w:right="78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325357" w:rsidRPr="00194C77">
        <w:rPr>
          <w:rFonts w:asciiTheme="majorHAnsi" w:hAnsiTheme="majorHAnsi" w:cstheme="majorHAnsi"/>
          <w:sz w:val="22"/>
          <w:szCs w:val="22"/>
        </w:rPr>
        <w:t>Przedmiotem zamówienia jest</w:t>
      </w:r>
      <w:r w:rsidR="00325357" w:rsidRPr="00194C77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325357" w:rsidRPr="00194C77">
        <w:rPr>
          <w:rFonts w:asciiTheme="majorHAnsi" w:hAnsiTheme="majorHAnsi" w:cstheme="majorHAnsi"/>
          <w:b/>
          <w:sz w:val="22"/>
          <w:szCs w:val="22"/>
        </w:rPr>
        <w:t>„</w:t>
      </w:r>
      <w:sdt>
        <w:sdtPr>
          <w:rPr>
            <w:rFonts w:asciiTheme="majorHAnsi" w:hAnsiTheme="majorHAnsi" w:cstheme="majorHAnsi"/>
            <w:b/>
            <w:sz w:val="22"/>
            <w:szCs w:val="22"/>
          </w:rPr>
          <w:alias w:val="Tytuł"/>
          <w:tag w:val=""/>
          <w:id w:val="-737948058"/>
          <w:placeholder>
            <w:docPart w:val="9597048E3BAA439E97FD42E02F5118A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7A8F" w:rsidRPr="00194C77">
            <w:rPr>
              <w:rFonts w:asciiTheme="majorHAnsi" w:hAnsiTheme="majorHAnsi" w:cstheme="majorHAnsi"/>
              <w:b/>
              <w:sz w:val="22"/>
              <w:szCs w:val="22"/>
            </w:rPr>
            <w:t>Zakup z dostawą sprzętu AGD dla jednostek Politechniki Warszawskiej Filii w Płocku</w:t>
          </w:r>
        </w:sdtContent>
      </w:sdt>
      <w:r w:rsidR="00325357" w:rsidRPr="00194C77">
        <w:rPr>
          <w:rFonts w:asciiTheme="majorHAnsi" w:hAnsiTheme="majorHAnsi" w:cstheme="majorHAnsi"/>
          <w:b/>
          <w:sz w:val="22"/>
          <w:szCs w:val="22"/>
        </w:rPr>
        <w:t xml:space="preserve">”, </w:t>
      </w:r>
      <w:r w:rsidR="00325357" w:rsidRPr="00194C77">
        <w:rPr>
          <w:rFonts w:asciiTheme="majorHAnsi" w:hAnsiTheme="majorHAnsi" w:cstheme="majorHAnsi"/>
          <w:bCs/>
          <w:sz w:val="22"/>
          <w:szCs w:val="22"/>
        </w:rPr>
        <w:t xml:space="preserve">składająca się z </w:t>
      </w:r>
      <w:r w:rsidR="001E1528" w:rsidRPr="00194C77">
        <w:rPr>
          <w:rFonts w:asciiTheme="majorHAnsi" w:hAnsiTheme="majorHAnsi" w:cstheme="majorHAnsi"/>
          <w:bCs/>
          <w:sz w:val="22"/>
          <w:szCs w:val="22"/>
        </w:rPr>
        <w:t>2</w:t>
      </w:r>
      <w:r w:rsidR="00684FC4" w:rsidRPr="00194C77">
        <w:rPr>
          <w:rFonts w:asciiTheme="majorHAnsi" w:hAnsiTheme="majorHAnsi" w:cstheme="majorHAnsi"/>
          <w:bCs/>
          <w:sz w:val="22"/>
          <w:szCs w:val="22"/>
        </w:rPr>
        <w:t xml:space="preserve"> (</w:t>
      </w:r>
      <w:r w:rsidR="001E1528" w:rsidRPr="00194C77">
        <w:rPr>
          <w:rFonts w:asciiTheme="majorHAnsi" w:hAnsiTheme="majorHAnsi" w:cstheme="majorHAnsi"/>
          <w:bCs/>
          <w:sz w:val="22"/>
          <w:szCs w:val="22"/>
        </w:rPr>
        <w:t>dwóch</w:t>
      </w:r>
      <w:r w:rsidR="00325357" w:rsidRPr="00194C77">
        <w:rPr>
          <w:rFonts w:asciiTheme="majorHAnsi" w:hAnsiTheme="majorHAnsi" w:cstheme="majorHAnsi"/>
          <w:bCs/>
          <w:sz w:val="22"/>
          <w:szCs w:val="22"/>
        </w:rPr>
        <w:t xml:space="preserve">) </w:t>
      </w:r>
      <w:r w:rsidR="00A51CB5" w:rsidRPr="00194C77">
        <w:rPr>
          <w:rFonts w:asciiTheme="majorHAnsi" w:hAnsiTheme="majorHAnsi" w:cstheme="majorHAnsi"/>
          <w:bCs/>
          <w:sz w:val="22"/>
          <w:szCs w:val="22"/>
        </w:rPr>
        <w:t>części</w:t>
      </w:r>
      <w:r w:rsidR="00325357" w:rsidRPr="00194C77">
        <w:rPr>
          <w:rFonts w:asciiTheme="majorHAnsi" w:hAnsiTheme="majorHAnsi" w:cstheme="majorHAnsi"/>
          <w:bCs/>
          <w:sz w:val="22"/>
          <w:szCs w:val="22"/>
        </w:rPr>
        <w:t>:</w:t>
      </w:r>
    </w:p>
    <w:p w14:paraId="6B606DFB" w14:textId="1CD9150E" w:rsidR="007F2AA9" w:rsidRPr="00194C77" w:rsidRDefault="0098789D" w:rsidP="00DB1581">
      <w:pPr>
        <w:pStyle w:val="ak1"/>
        <w:spacing w:before="240" w:after="120"/>
        <w:ind w:right="78"/>
        <w:jc w:val="lef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194C77">
        <w:rPr>
          <w:rFonts w:asciiTheme="majorHAnsi" w:hAnsiTheme="majorHAnsi" w:cstheme="majorHAnsi"/>
          <w:b/>
          <w:color w:val="auto"/>
          <w:sz w:val="22"/>
          <w:szCs w:val="22"/>
        </w:rPr>
        <w:t>*</w:t>
      </w:r>
      <w:r w:rsidR="00A51CB5" w:rsidRPr="00194C77">
        <w:rPr>
          <w:rFonts w:asciiTheme="majorHAnsi" w:hAnsiTheme="majorHAnsi" w:cstheme="majorHAnsi"/>
          <w:b/>
          <w:color w:val="auto"/>
          <w:sz w:val="22"/>
          <w:szCs w:val="22"/>
        </w:rPr>
        <w:t>Część</w:t>
      </w:r>
      <w:r w:rsidR="00FE29EF" w:rsidRPr="00194C77">
        <w:rPr>
          <w:rFonts w:asciiTheme="majorHAnsi" w:hAnsiTheme="majorHAnsi" w:cstheme="majorHAnsi"/>
          <w:b/>
          <w:smallCaps/>
          <w:color w:val="auto"/>
          <w:sz w:val="22"/>
          <w:szCs w:val="22"/>
        </w:rPr>
        <w:t xml:space="preserve"> 1</w:t>
      </w:r>
      <w:r w:rsidRPr="00194C77">
        <w:rPr>
          <w:rFonts w:asciiTheme="majorHAnsi" w:hAnsiTheme="majorHAnsi" w:cstheme="majorHAnsi"/>
          <w:b/>
          <w:smallCaps/>
          <w:color w:val="auto"/>
          <w:sz w:val="22"/>
          <w:szCs w:val="22"/>
        </w:rPr>
        <w:t>*</w:t>
      </w:r>
      <w:r w:rsidR="00FE29EF" w:rsidRPr="00194C77">
        <w:rPr>
          <w:rFonts w:asciiTheme="majorHAnsi" w:hAnsiTheme="majorHAnsi" w:cstheme="majorHAnsi"/>
          <w:b/>
          <w:smallCaps/>
          <w:color w:val="auto"/>
          <w:sz w:val="22"/>
          <w:szCs w:val="22"/>
        </w:rPr>
        <w:t xml:space="preserve"> –</w:t>
      </w:r>
      <w:r w:rsidR="00FE29EF" w:rsidRPr="00194C77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1E1528" w:rsidRPr="00194C77">
        <w:rPr>
          <w:rFonts w:asciiTheme="majorHAnsi" w:hAnsiTheme="majorHAnsi" w:cstheme="majorHAnsi"/>
          <w:b/>
          <w:color w:val="auto"/>
          <w:sz w:val="22"/>
          <w:szCs w:val="22"/>
        </w:rPr>
        <w:t>Zakup z dostawą sprzętu AGD dla Domu Studenckiego Wcześniak</w:t>
      </w:r>
      <w:r w:rsidR="00FE29EF" w:rsidRPr="00194C77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  <w:r w:rsidR="000460C7" w:rsidRPr="00194C77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73"/>
        <w:gridCol w:w="4567"/>
        <w:gridCol w:w="4961"/>
      </w:tblGrid>
      <w:tr w:rsidR="001E1528" w:rsidRPr="00194C77" w14:paraId="4FEC4D4E" w14:textId="77777777" w:rsidTr="00194C77">
        <w:tc>
          <w:tcPr>
            <w:tcW w:w="673" w:type="dxa"/>
          </w:tcPr>
          <w:p w14:paraId="266D0282" w14:textId="47BEB47C" w:rsidR="001E1528" w:rsidRPr="00194C77" w:rsidRDefault="001E1528" w:rsidP="00462FA1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567" w:type="dxa"/>
          </w:tcPr>
          <w:p w14:paraId="6D68187D" w14:textId="522D1434" w:rsidR="001E1528" w:rsidRPr="00194C77" w:rsidRDefault="001E1528" w:rsidP="00462FA1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Parametry techniczne przedmiotu </w:t>
            </w:r>
            <w:r w:rsidRPr="00194C77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4961" w:type="dxa"/>
          </w:tcPr>
          <w:p w14:paraId="4D80593D" w14:textId="77777777" w:rsidR="001E1528" w:rsidRPr="00194C77" w:rsidRDefault="001E1528" w:rsidP="00462FA1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Parametry techniczne przedmiotu </w:t>
            </w:r>
            <w:r w:rsidRPr="00194C77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br/>
              <w:t>oferowane przez Wykonawcę</w:t>
            </w:r>
          </w:p>
        </w:tc>
      </w:tr>
      <w:tr w:rsidR="001E1528" w:rsidRPr="00194C77" w14:paraId="288D9B79" w14:textId="77777777" w:rsidTr="00194C77">
        <w:tc>
          <w:tcPr>
            <w:tcW w:w="673" w:type="dxa"/>
          </w:tcPr>
          <w:p w14:paraId="624CA116" w14:textId="00739931" w:rsidR="001E1528" w:rsidRPr="00194C77" w:rsidRDefault="001E1528" w:rsidP="00DB1581">
            <w:pPr>
              <w:spacing w:before="240" w:after="120" w:line="259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  <w:r w:rsidR="00194C77" w:rsidRPr="00194C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67" w:type="dxa"/>
          </w:tcPr>
          <w:p w14:paraId="08F07E58" w14:textId="5C7E8867" w:rsidR="00A53BD3" w:rsidRPr="00194C77" w:rsidRDefault="00A53BD3" w:rsidP="00194C77">
            <w:pPr>
              <w:spacing w:after="60"/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Chłodziarko-zamrażarka – 15 szt</w:t>
            </w:r>
            <w:r w:rsidR="002B4533" w:rsidRPr="00194C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uk:</w:t>
            </w:r>
          </w:p>
          <w:p w14:paraId="6288E705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  <w:lang w:eastAsia="pl-PL"/>
              </w:rPr>
              <w:t xml:space="preserve">wymiar: szerokość 53-55cm, </w:t>
            </w:r>
            <w:r w:rsidRPr="00194C77">
              <w:rPr>
                <w:rFonts w:asciiTheme="majorHAnsi" w:hAnsiTheme="majorHAnsi" w:cstheme="majorHAnsi"/>
              </w:rPr>
              <w:t xml:space="preserve">wysokość: 143-147cm, głębokość 54-64cm; </w:t>
            </w:r>
          </w:p>
          <w:p w14:paraId="40B1C637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kolor biały (srebrny jako druga opcja); </w:t>
            </w:r>
          </w:p>
          <w:p w14:paraId="5835D8A2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klasa energetyczna F lub lepsza; </w:t>
            </w:r>
          </w:p>
          <w:p w14:paraId="25730C5A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pojemność chłodziarki 170-180 litrów; </w:t>
            </w:r>
          </w:p>
          <w:p w14:paraId="278A44BD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pojemność zamrażalnika 40-50 litrów; </w:t>
            </w:r>
          </w:p>
          <w:p w14:paraId="6BFC9E3F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położenie zamrażalnika na górze jako osobna komora; </w:t>
            </w:r>
          </w:p>
          <w:p w14:paraId="706BFC96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poziom hałasu 37-42dB; </w:t>
            </w:r>
          </w:p>
          <w:p w14:paraId="3B0A62DC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sterowanie elektroniczne lub mechaniczne; </w:t>
            </w:r>
          </w:p>
          <w:p w14:paraId="6AF9EDA6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jeden wspólny agregat; </w:t>
            </w:r>
          </w:p>
          <w:p w14:paraId="6909A7FE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rozmrażanie chłodziarki automatyczne, a zamrażarki automatyczne lub ręczne; </w:t>
            </w:r>
          </w:p>
          <w:p w14:paraId="417DF96B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3-4 półki główne; </w:t>
            </w:r>
          </w:p>
          <w:p w14:paraId="6FD06B3B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3 półki na drzwiach; </w:t>
            </w:r>
          </w:p>
          <w:p w14:paraId="2A8DEBD5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1 duża szuflada na dole; </w:t>
            </w:r>
          </w:p>
          <w:p w14:paraId="24696B2E" w14:textId="77777777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w części </w:t>
            </w:r>
            <w:proofErr w:type="spellStart"/>
            <w:r w:rsidRPr="00194C77">
              <w:rPr>
                <w:rFonts w:asciiTheme="majorHAnsi" w:hAnsiTheme="majorHAnsi" w:cstheme="majorHAnsi"/>
              </w:rPr>
              <w:t>zamrażalnikowej</w:t>
            </w:r>
            <w:proofErr w:type="spellEnd"/>
            <w:r w:rsidRPr="00194C77">
              <w:rPr>
                <w:rFonts w:asciiTheme="majorHAnsi" w:hAnsiTheme="majorHAnsi" w:cstheme="majorHAnsi"/>
              </w:rPr>
              <w:t xml:space="preserve"> 1 półka; </w:t>
            </w:r>
          </w:p>
          <w:p w14:paraId="70E96E64" w14:textId="40773132" w:rsidR="002B4533" w:rsidRPr="00194C77" w:rsidRDefault="002B4533" w:rsidP="00D45CA2">
            <w:pPr>
              <w:pStyle w:val="Akapitzlist"/>
              <w:numPr>
                <w:ilvl w:val="0"/>
                <w:numId w:val="58"/>
              </w:numPr>
              <w:spacing w:after="120" w:line="240" w:lineRule="auto"/>
              <w:ind w:left="447" w:hanging="447"/>
              <w:contextualSpacing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możliwość zmiany kierunku otwierania drzwi.</w:t>
            </w:r>
          </w:p>
        </w:tc>
        <w:tc>
          <w:tcPr>
            <w:tcW w:w="4961" w:type="dxa"/>
          </w:tcPr>
          <w:p w14:paraId="25F9915B" w14:textId="253F7811" w:rsidR="001E1528" w:rsidRPr="00194C77" w:rsidRDefault="00194C77" w:rsidP="00194C77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C7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Nazwa, typ, model oferowanego urządzenia </w:t>
            </w:r>
            <w:r w:rsidRPr="00194C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463CE0EC" w14:textId="1902D51B" w:rsidR="00194C77" w:rsidRPr="00194C77" w:rsidRDefault="00194C77" w:rsidP="00194C77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Parametry:</w:t>
            </w:r>
          </w:p>
        </w:tc>
      </w:tr>
      <w:tr w:rsidR="001E1528" w:rsidRPr="00194C77" w14:paraId="259A8939" w14:textId="77777777" w:rsidTr="00194C77">
        <w:tc>
          <w:tcPr>
            <w:tcW w:w="673" w:type="dxa"/>
          </w:tcPr>
          <w:p w14:paraId="260DD5C7" w14:textId="7B845BDE" w:rsidR="001E1528" w:rsidRPr="00194C77" w:rsidRDefault="001E1528" w:rsidP="00DB1581">
            <w:pPr>
              <w:spacing w:before="240" w:after="120" w:line="259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567" w:type="dxa"/>
          </w:tcPr>
          <w:p w14:paraId="4DF92261" w14:textId="69A8D2E1" w:rsidR="002B4533" w:rsidRPr="00194C77" w:rsidRDefault="002B4533" w:rsidP="00194C77">
            <w:pPr>
              <w:spacing w:after="60"/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Czajnik bezprzewodowy – 5 sztuk:</w:t>
            </w:r>
          </w:p>
          <w:p w14:paraId="5AC54262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moc grzałki 2200-2400W; </w:t>
            </w:r>
          </w:p>
          <w:p w14:paraId="306E07F2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grzałka płytowa; </w:t>
            </w:r>
          </w:p>
          <w:p w14:paraId="40314D8C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obrotowa podstawa; </w:t>
            </w:r>
          </w:p>
          <w:p w14:paraId="38368334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pojemność 1,5-1,7l; </w:t>
            </w:r>
          </w:p>
          <w:p w14:paraId="21533D4C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obudowa wykonana z tworzywa sztucznego; </w:t>
            </w:r>
          </w:p>
          <w:p w14:paraId="29140CDA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wskaźnik poziomu wody; </w:t>
            </w:r>
          </w:p>
          <w:p w14:paraId="3E116664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automatyczny wyłącznik po zagotowaniu wody; </w:t>
            </w:r>
          </w:p>
          <w:p w14:paraId="423076AC" w14:textId="77777777" w:rsidR="00194C77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filtr </w:t>
            </w:r>
            <w:proofErr w:type="spellStart"/>
            <w:r w:rsidRPr="00194C77">
              <w:rPr>
                <w:rFonts w:asciiTheme="majorHAnsi" w:hAnsiTheme="majorHAnsi" w:cstheme="majorHAnsi"/>
              </w:rPr>
              <w:t>antyosadowy</w:t>
            </w:r>
            <w:proofErr w:type="spellEnd"/>
            <w:r w:rsidRPr="00194C77">
              <w:rPr>
                <w:rFonts w:asciiTheme="majorHAnsi" w:hAnsiTheme="majorHAnsi" w:cstheme="majorHAnsi"/>
              </w:rPr>
              <w:t xml:space="preserve">; </w:t>
            </w:r>
          </w:p>
          <w:p w14:paraId="7BCF0317" w14:textId="1456CF57" w:rsidR="001E1528" w:rsidRPr="00194C77" w:rsidRDefault="002B4533" w:rsidP="00D45CA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kolor dominujący obudowy &gt; biały. </w:t>
            </w:r>
          </w:p>
        </w:tc>
        <w:tc>
          <w:tcPr>
            <w:tcW w:w="4961" w:type="dxa"/>
          </w:tcPr>
          <w:p w14:paraId="36CB87B9" w14:textId="77777777" w:rsidR="00194C77" w:rsidRPr="00194C77" w:rsidRDefault="00194C77" w:rsidP="00194C77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C7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Nazwa, typ, model oferowanego urządzenia </w:t>
            </w:r>
            <w:r w:rsidRPr="00194C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4FB6745A" w14:textId="39228B64" w:rsidR="001E1528" w:rsidRPr="00194C77" w:rsidRDefault="00194C77" w:rsidP="00194C77">
            <w:pPr>
              <w:pStyle w:val="ak1"/>
              <w:shd w:val="clear" w:color="auto" w:fill="auto"/>
              <w:spacing w:before="120"/>
              <w:ind w:right="786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Parametry:</w:t>
            </w:r>
          </w:p>
        </w:tc>
      </w:tr>
      <w:tr w:rsidR="001E1528" w:rsidRPr="00194C77" w14:paraId="38888C8E" w14:textId="77777777" w:rsidTr="00194C77">
        <w:tc>
          <w:tcPr>
            <w:tcW w:w="673" w:type="dxa"/>
          </w:tcPr>
          <w:p w14:paraId="1FE330E4" w14:textId="2DAA93E4" w:rsidR="001E1528" w:rsidRPr="00194C77" w:rsidRDefault="001E1528" w:rsidP="00DB1581">
            <w:pPr>
              <w:spacing w:before="240" w:after="120" w:line="259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67" w:type="dxa"/>
          </w:tcPr>
          <w:p w14:paraId="43804390" w14:textId="3C0AC54E" w:rsidR="00194C77" w:rsidRPr="00194C77" w:rsidRDefault="00194C77" w:rsidP="00D45CA2">
            <w:pPr>
              <w:spacing w:after="60"/>
              <w:contextualSpacing/>
              <w:rPr>
                <w:rFonts w:asciiTheme="majorHAnsi" w:hAnsiTheme="majorHAnsi" w:cstheme="majorHAnsi"/>
                <w:b/>
                <w:bCs/>
              </w:rPr>
            </w:pPr>
            <w:bookmarkStart w:id="6" w:name="_Hlk151116491"/>
            <w:r w:rsidRPr="00194C77">
              <w:rPr>
                <w:rFonts w:asciiTheme="majorHAnsi" w:hAnsiTheme="majorHAnsi" w:cstheme="majorHAnsi"/>
                <w:b/>
                <w:bCs/>
              </w:rPr>
              <w:t xml:space="preserve">Odkurzacz workowy/bezworkowy </w:t>
            </w:r>
            <w:bookmarkEnd w:id="6"/>
            <w:r w:rsidRPr="00194C77">
              <w:rPr>
                <w:rFonts w:asciiTheme="majorHAnsi" w:hAnsiTheme="majorHAnsi" w:cstheme="majorHAnsi"/>
                <w:b/>
                <w:bCs/>
              </w:rPr>
              <w:t>– 4 sztuki:</w:t>
            </w:r>
          </w:p>
          <w:p w14:paraId="3D7B327F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Długość przewodu zasilającego:  min. 5,0 m,</w:t>
            </w:r>
          </w:p>
          <w:p w14:paraId="39DC9B77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zużycie energii: max. 1000 W, </w:t>
            </w:r>
          </w:p>
          <w:p w14:paraId="74D0EA56" w14:textId="370AC710" w:rsidR="00194C77" w:rsidRPr="004D4A56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  <w:b/>
                <w:bCs/>
              </w:rPr>
            </w:pPr>
            <w:bookmarkStart w:id="7" w:name="_Hlk151116575"/>
            <w:r w:rsidRPr="004D4A56">
              <w:rPr>
                <w:rFonts w:asciiTheme="majorHAnsi" w:hAnsiTheme="majorHAnsi" w:cstheme="majorHAnsi"/>
                <w:color w:val="FF0000"/>
              </w:rPr>
              <w:t xml:space="preserve">moc ssania: </w:t>
            </w:r>
            <w:r w:rsidRPr="004D4A56">
              <w:rPr>
                <w:rFonts w:asciiTheme="majorHAnsi" w:hAnsiTheme="majorHAnsi" w:cstheme="majorHAnsi"/>
                <w:strike/>
                <w:color w:val="FF0000"/>
              </w:rPr>
              <w:t>min. 3000 W,</w:t>
            </w:r>
            <w:r w:rsidRPr="004D4A56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4D4A56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4D4A56" w:rsidRPr="004D4A56">
              <w:rPr>
                <w:rFonts w:asciiTheme="majorHAnsi" w:hAnsiTheme="majorHAnsi" w:cstheme="majorHAnsi"/>
                <w:b/>
                <w:bCs/>
                <w:color w:val="FF0000"/>
              </w:rPr>
              <w:t>900W</w:t>
            </w:r>
          </w:p>
          <w:bookmarkEnd w:id="7"/>
          <w:p w14:paraId="568DF1BF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moc nominalna silnika: min. 850 W, </w:t>
            </w:r>
          </w:p>
          <w:p w14:paraId="34A620C3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minimalny poziom hałasu: do 80 </w:t>
            </w:r>
            <w:proofErr w:type="spellStart"/>
            <w:r w:rsidRPr="00194C77">
              <w:rPr>
                <w:rFonts w:asciiTheme="majorHAnsi" w:hAnsiTheme="majorHAnsi" w:cstheme="majorHAnsi"/>
              </w:rPr>
              <w:t>dB</w:t>
            </w:r>
            <w:proofErr w:type="spellEnd"/>
            <w:r w:rsidRPr="00194C77">
              <w:rPr>
                <w:rFonts w:asciiTheme="majorHAnsi" w:hAnsiTheme="majorHAnsi" w:cstheme="majorHAnsi"/>
              </w:rPr>
              <w:t xml:space="preserve">, filtr HEPA, </w:t>
            </w:r>
          </w:p>
          <w:p w14:paraId="14F0E5F6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lastRenderedPageBreak/>
              <w:t xml:space="preserve">wymiary: szerokość 35 +/- 20 cm, wysokość 30 +/- 20 cm, głębokość 25 +/- 20 cm, </w:t>
            </w:r>
          </w:p>
          <w:p w14:paraId="001346FE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waga odkurzacza bez osprzętu: max. 7 kg, </w:t>
            </w:r>
          </w:p>
          <w:p w14:paraId="0B171083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waga odkurzacza z podstawowym osprzętem: max. 9 kg, </w:t>
            </w:r>
          </w:p>
          <w:p w14:paraId="3488C850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długość rury teleskopowej: 50,0 - 85 cm +/- 10 cm, </w:t>
            </w:r>
          </w:p>
          <w:p w14:paraId="1362B3FC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Pojemność worka na kurz:  min. 2 l dla workowych/bezworkowych,</w:t>
            </w:r>
          </w:p>
          <w:p w14:paraId="1F0B6E56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 xml:space="preserve"> automatycznie zwijany kabel, </w:t>
            </w:r>
          </w:p>
          <w:p w14:paraId="04948E3C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kolor: dowolny</w:t>
            </w:r>
          </w:p>
          <w:p w14:paraId="339A4228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Wtyczka polska: 230V, 50/60Hz</w:t>
            </w:r>
          </w:p>
          <w:p w14:paraId="0511C817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Instrukcja w języku polskim</w:t>
            </w:r>
          </w:p>
          <w:p w14:paraId="2003B237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Średnie zużycie energii max. 30 kWh/rok przy domowym wykorzystaniu</w:t>
            </w:r>
          </w:p>
          <w:p w14:paraId="64CD802B" w14:textId="77777777" w:rsidR="00194C77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Wyposażenie: mała ssawka, metalowe rury teleskopowe, ssawka do szczelin, szczotka uniwersalna</w:t>
            </w:r>
          </w:p>
          <w:p w14:paraId="69D76EE5" w14:textId="45FAC650" w:rsidR="001E1528" w:rsidRPr="00194C77" w:rsidRDefault="00194C77" w:rsidP="00D45CA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55" w:hanging="425"/>
              <w:rPr>
                <w:rFonts w:asciiTheme="majorHAnsi" w:hAnsiTheme="majorHAnsi" w:cstheme="majorHAnsi"/>
              </w:rPr>
            </w:pPr>
            <w:r w:rsidRPr="00194C77">
              <w:rPr>
                <w:rFonts w:asciiTheme="majorHAnsi" w:hAnsiTheme="majorHAnsi" w:cstheme="majorHAnsi"/>
              </w:rPr>
              <w:t>Wskaźnik zapełnienia worka/pojemnika</w:t>
            </w:r>
          </w:p>
        </w:tc>
        <w:tc>
          <w:tcPr>
            <w:tcW w:w="4961" w:type="dxa"/>
          </w:tcPr>
          <w:p w14:paraId="7D4A443B" w14:textId="77777777" w:rsidR="00194C77" w:rsidRPr="00194C77" w:rsidRDefault="00194C77" w:rsidP="00194C77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C7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Nazwa, typ, model oferowanego urządzenia </w:t>
            </w:r>
            <w:r w:rsidRPr="00194C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08C63FC1" w14:textId="25288186" w:rsidR="001E1528" w:rsidRPr="00194C77" w:rsidRDefault="00194C77" w:rsidP="00194C77">
            <w:pPr>
              <w:pStyle w:val="ak1"/>
              <w:shd w:val="clear" w:color="auto" w:fill="auto"/>
              <w:spacing w:before="120"/>
              <w:ind w:right="786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194C77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Parametry:</w:t>
            </w:r>
          </w:p>
        </w:tc>
      </w:tr>
    </w:tbl>
    <w:p w14:paraId="4B357E22" w14:textId="77777777" w:rsidR="00CE64AA" w:rsidRDefault="00CE64AA" w:rsidP="00462FA1">
      <w:pPr>
        <w:pStyle w:val="ak1"/>
        <w:spacing w:before="360" w:after="120"/>
        <w:ind w:right="786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1074F1E7" w14:textId="4B6A61C4" w:rsidR="00111F2B" w:rsidRPr="00CE64AA" w:rsidRDefault="0098789D" w:rsidP="00462FA1">
      <w:pPr>
        <w:pStyle w:val="ak1"/>
        <w:spacing w:before="360" w:after="120"/>
        <w:ind w:right="786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E64AA">
        <w:rPr>
          <w:rFonts w:asciiTheme="majorHAnsi" w:hAnsiTheme="majorHAnsi" w:cstheme="majorHAnsi"/>
          <w:b/>
          <w:color w:val="auto"/>
          <w:sz w:val="22"/>
          <w:szCs w:val="22"/>
        </w:rPr>
        <w:t>*</w:t>
      </w:r>
      <w:r w:rsidR="00A51CB5" w:rsidRPr="00CE64AA">
        <w:rPr>
          <w:rFonts w:asciiTheme="majorHAnsi" w:hAnsiTheme="majorHAnsi" w:cstheme="majorHAnsi"/>
          <w:b/>
          <w:color w:val="auto"/>
          <w:sz w:val="22"/>
          <w:szCs w:val="22"/>
        </w:rPr>
        <w:t>Część</w:t>
      </w:r>
      <w:r w:rsidR="00EB1CEB" w:rsidRPr="00CE64AA">
        <w:rPr>
          <w:rFonts w:asciiTheme="majorHAnsi" w:hAnsiTheme="majorHAnsi" w:cstheme="majorHAnsi"/>
          <w:b/>
          <w:smallCaps/>
          <w:color w:val="auto"/>
          <w:sz w:val="22"/>
          <w:szCs w:val="22"/>
        </w:rPr>
        <w:t xml:space="preserve"> 2  –</w:t>
      </w:r>
      <w:r w:rsidR="00EB1CEB" w:rsidRPr="00CE64AA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D45CA2" w:rsidRPr="00CE64AA">
        <w:rPr>
          <w:rFonts w:asciiTheme="majorHAnsi" w:hAnsiTheme="majorHAnsi" w:cstheme="majorHAnsi"/>
          <w:b/>
          <w:color w:val="auto"/>
          <w:sz w:val="22"/>
          <w:szCs w:val="22"/>
        </w:rPr>
        <w:t>Zakup z dostawą sprzętu AGD dla Działu Gospodarczo-Technicznego:</w:t>
      </w:r>
    </w:p>
    <w:p w14:paraId="28ED1FFF" w14:textId="77777777" w:rsidR="00462FA1" w:rsidRPr="00830E8F" w:rsidRDefault="00462FA1" w:rsidP="00651E23">
      <w:pPr>
        <w:pStyle w:val="ak1"/>
        <w:spacing w:before="120"/>
        <w:ind w:right="786"/>
        <w:rPr>
          <w:b/>
          <w:color w:val="FF0000"/>
          <w:sz w:val="22"/>
          <w:szCs w:val="22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73"/>
        <w:gridCol w:w="4567"/>
        <w:gridCol w:w="4961"/>
      </w:tblGrid>
      <w:tr w:rsidR="00CE64AA" w:rsidRPr="00CE64AA" w14:paraId="44B14D0B" w14:textId="77777777" w:rsidTr="005D49EF">
        <w:tc>
          <w:tcPr>
            <w:tcW w:w="673" w:type="dxa"/>
          </w:tcPr>
          <w:p w14:paraId="0A40F925" w14:textId="77777777" w:rsidR="00CE64AA" w:rsidRPr="00CE64AA" w:rsidRDefault="00CE64AA" w:rsidP="005D49EF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567" w:type="dxa"/>
          </w:tcPr>
          <w:p w14:paraId="79A2B843" w14:textId="77777777" w:rsidR="00CE64AA" w:rsidRPr="00CE64AA" w:rsidRDefault="00CE64AA" w:rsidP="005D49EF">
            <w:pPr>
              <w:pStyle w:val="ak1"/>
              <w:shd w:val="clear" w:color="auto" w:fill="auto"/>
              <w:spacing w:before="120" w:after="120"/>
              <w:ind w:right="77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Parametry techniczne przedmiotu </w:t>
            </w:r>
            <w:r w:rsidRPr="00CE64A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br/>
              <w:t>wymagane przez Zamawiającego</w:t>
            </w:r>
          </w:p>
        </w:tc>
        <w:tc>
          <w:tcPr>
            <w:tcW w:w="4961" w:type="dxa"/>
          </w:tcPr>
          <w:p w14:paraId="7283C88A" w14:textId="77777777" w:rsidR="00CE64AA" w:rsidRPr="00CE64AA" w:rsidRDefault="00CE64AA" w:rsidP="005D49EF">
            <w:pPr>
              <w:pStyle w:val="ak1"/>
              <w:shd w:val="clear" w:color="auto" w:fill="auto"/>
              <w:spacing w:before="120" w:after="120"/>
              <w:ind w:right="103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Parametry techniczne przedmiotu </w:t>
            </w:r>
            <w:r w:rsidRPr="00CE64A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br/>
              <w:t>oferowane przez Wykonawcę</w:t>
            </w:r>
          </w:p>
        </w:tc>
      </w:tr>
      <w:tr w:rsidR="00CE64AA" w:rsidRPr="00CE64AA" w14:paraId="3A0DE587" w14:textId="77777777" w:rsidTr="005D49EF">
        <w:tc>
          <w:tcPr>
            <w:tcW w:w="673" w:type="dxa"/>
          </w:tcPr>
          <w:p w14:paraId="60E58306" w14:textId="77777777" w:rsidR="00CE64AA" w:rsidRPr="00CE64AA" w:rsidRDefault="00CE64AA" w:rsidP="005D49EF">
            <w:pPr>
              <w:spacing w:before="240" w:after="120" w:line="259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67" w:type="dxa"/>
          </w:tcPr>
          <w:p w14:paraId="05604005" w14:textId="77777777" w:rsidR="00CE64AA" w:rsidRPr="00CE64AA" w:rsidRDefault="00CE64AA" w:rsidP="00CE64AA">
            <w:pPr>
              <w:rPr>
                <w:rFonts w:asciiTheme="majorHAnsi" w:hAnsiTheme="majorHAnsi" w:cstheme="majorHAnsi"/>
                <w:color w:val="252525"/>
              </w:rPr>
            </w:pPr>
            <w:r w:rsidRPr="00CE64AA">
              <w:rPr>
                <w:rFonts w:asciiTheme="majorHAnsi" w:hAnsiTheme="majorHAnsi" w:cstheme="majorHAnsi"/>
                <w:b/>
                <w:bCs/>
              </w:rPr>
              <w:t>Żelazko 1szt</w:t>
            </w:r>
          </w:p>
          <w:p w14:paraId="5884C619" w14:textId="77777777" w:rsidR="00CE64AA" w:rsidRPr="00CE64AA" w:rsidRDefault="00CE64AA" w:rsidP="00CE64AA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214" w:hanging="214"/>
              <w:contextualSpacing/>
              <w:rPr>
                <w:rFonts w:asciiTheme="majorHAnsi" w:hAnsiTheme="majorHAnsi" w:cstheme="majorHAnsi"/>
                <w:color w:val="252525"/>
                <w:lang w:eastAsia="pl-PL"/>
              </w:rPr>
            </w:pPr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modele ze stopą odporną na zarysowania i przypalenia (ceramiczna lub szafirowa)</w:t>
            </w:r>
          </w:p>
          <w:p w14:paraId="78B09574" w14:textId="77777777" w:rsidR="00CE64AA" w:rsidRPr="00CE64AA" w:rsidRDefault="00CE64AA" w:rsidP="00CE64AA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214" w:hanging="214"/>
              <w:contextualSpacing/>
              <w:rPr>
                <w:rFonts w:asciiTheme="majorHAnsi" w:hAnsiTheme="majorHAnsi" w:cstheme="majorHAnsi"/>
                <w:color w:val="252525"/>
                <w:lang w:eastAsia="pl-PL"/>
              </w:rPr>
            </w:pPr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moc 2000-2700  W </w:t>
            </w:r>
          </w:p>
          <w:p w14:paraId="29628452" w14:textId="77777777" w:rsidR="00CE64AA" w:rsidRPr="00CE64AA" w:rsidRDefault="00CE64AA" w:rsidP="00CE64AA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214" w:hanging="214"/>
              <w:contextualSpacing/>
              <w:rPr>
                <w:rFonts w:asciiTheme="majorHAnsi" w:hAnsiTheme="majorHAnsi" w:cstheme="majorHAnsi"/>
                <w:color w:val="252525"/>
                <w:lang w:eastAsia="pl-PL"/>
              </w:rPr>
            </w:pPr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wyrzut pary na minimalnym poziomie 40 g/min</w:t>
            </w:r>
          </w:p>
          <w:p w14:paraId="437AF6F6" w14:textId="77777777" w:rsidR="00CE64AA" w:rsidRPr="00CE64AA" w:rsidRDefault="00CE64AA" w:rsidP="00CE64AA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214" w:hanging="214"/>
              <w:contextualSpacing/>
              <w:rPr>
                <w:rFonts w:asciiTheme="majorHAnsi" w:hAnsiTheme="majorHAnsi" w:cstheme="majorHAnsi"/>
                <w:color w:val="252525"/>
                <w:lang w:eastAsia="pl-PL"/>
              </w:rPr>
            </w:pPr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długość kabla zapewniająca swobodę pracy (min. 2 m, rekomendowane 2,5 m)</w:t>
            </w:r>
          </w:p>
          <w:p w14:paraId="5F61058B" w14:textId="77777777" w:rsidR="00CE64AA" w:rsidRPr="00CE64AA" w:rsidRDefault="00CE64AA" w:rsidP="00CE64AA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214" w:hanging="214"/>
              <w:contextualSpacing/>
              <w:rPr>
                <w:rFonts w:asciiTheme="majorHAnsi" w:hAnsiTheme="majorHAnsi" w:cstheme="majorHAnsi"/>
                <w:color w:val="252525"/>
                <w:lang w:eastAsia="pl-PL"/>
              </w:rPr>
            </w:pPr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pojemnik na wodę o pojemności zapewniającej komfort pracy (min. 250 ml)</w:t>
            </w:r>
          </w:p>
          <w:p w14:paraId="13920D36" w14:textId="587DC7DF" w:rsidR="00CE64AA" w:rsidRPr="00CE64AA" w:rsidRDefault="00CE64AA" w:rsidP="00CE64AA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214" w:hanging="214"/>
              <w:contextualSpacing/>
              <w:rPr>
                <w:rFonts w:asciiTheme="majorHAnsi" w:hAnsiTheme="majorHAnsi" w:cstheme="majorHAnsi"/>
                <w:color w:val="252525"/>
                <w:lang w:eastAsia="pl-PL"/>
              </w:rPr>
            </w:pPr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funkcje odkamieniania/</w:t>
            </w:r>
            <w:proofErr w:type="spellStart"/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samoczyszczenia</w:t>
            </w:r>
            <w:proofErr w:type="spellEnd"/>
            <w:r w:rsidRPr="00CE64AA">
              <w:rPr>
                <w:rFonts w:asciiTheme="majorHAnsi" w:hAnsiTheme="majorHAnsi" w:cstheme="majorHAnsi"/>
                <w:color w:val="252525"/>
                <w:lang w:eastAsia="pl-PL"/>
              </w:rPr>
              <w:t>,</w:t>
            </w:r>
          </w:p>
        </w:tc>
        <w:tc>
          <w:tcPr>
            <w:tcW w:w="4961" w:type="dxa"/>
          </w:tcPr>
          <w:p w14:paraId="65119CE4" w14:textId="77777777" w:rsidR="00CE64AA" w:rsidRPr="00CE64AA" w:rsidRDefault="00CE64AA" w:rsidP="005D49EF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Nazwa, typ, model oferowanego urządzenia </w:t>
            </w:r>
            <w:r w:rsidRPr="00CE64A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6FBCD395" w14:textId="77777777" w:rsidR="00CE64AA" w:rsidRPr="00CE64AA" w:rsidRDefault="00CE64AA" w:rsidP="005D49EF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Parametry:</w:t>
            </w:r>
          </w:p>
        </w:tc>
      </w:tr>
      <w:tr w:rsidR="00CE64AA" w:rsidRPr="00CE64AA" w14:paraId="2A8C6E59" w14:textId="77777777" w:rsidTr="005D49EF">
        <w:tc>
          <w:tcPr>
            <w:tcW w:w="673" w:type="dxa"/>
          </w:tcPr>
          <w:p w14:paraId="422B432F" w14:textId="77777777" w:rsidR="00CE64AA" w:rsidRPr="00CE64AA" w:rsidRDefault="00CE64AA" w:rsidP="005D49EF">
            <w:pPr>
              <w:spacing w:before="240" w:after="120" w:line="259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567" w:type="dxa"/>
          </w:tcPr>
          <w:p w14:paraId="537A749B" w14:textId="77777777" w:rsidR="00CE64AA" w:rsidRPr="00CE64AA" w:rsidRDefault="00CE64AA" w:rsidP="00CE64AA">
            <w:pPr>
              <w:rPr>
                <w:rFonts w:asciiTheme="majorHAnsi" w:hAnsiTheme="majorHAnsi" w:cstheme="majorHAnsi"/>
                <w:b/>
                <w:bCs/>
              </w:rPr>
            </w:pPr>
            <w:r w:rsidRPr="00CE64AA">
              <w:rPr>
                <w:rFonts w:asciiTheme="majorHAnsi" w:hAnsiTheme="majorHAnsi" w:cstheme="majorHAnsi"/>
                <w:b/>
                <w:bCs/>
              </w:rPr>
              <w:t>Parownica do ubrań (</w:t>
            </w:r>
            <w:proofErr w:type="spellStart"/>
            <w:r w:rsidRPr="00CE64AA">
              <w:rPr>
                <w:rFonts w:asciiTheme="majorHAnsi" w:hAnsiTheme="majorHAnsi" w:cstheme="majorHAnsi"/>
                <w:b/>
                <w:bCs/>
              </w:rPr>
              <w:t>steamer</w:t>
            </w:r>
            <w:proofErr w:type="spellEnd"/>
            <w:r w:rsidRPr="00CE64AA">
              <w:rPr>
                <w:rFonts w:asciiTheme="majorHAnsi" w:hAnsiTheme="majorHAnsi" w:cstheme="majorHAnsi"/>
                <w:b/>
                <w:bCs/>
              </w:rPr>
              <w:t>) 1szt</w:t>
            </w:r>
          </w:p>
          <w:p w14:paraId="1BD842CA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>moc minimalna 2000 W</w:t>
            </w:r>
          </w:p>
          <w:p w14:paraId="5287091D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>ciągły strumień pary minimum 40 g/min</w:t>
            </w:r>
          </w:p>
          <w:p w14:paraId="21756D30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>wbudowany pojemnik na wodę z możliwością uzupełnienia wody w trakcie prasowania o minimalnej pojemności 1800 ml</w:t>
            </w:r>
          </w:p>
          <w:p w14:paraId="30EA8123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 xml:space="preserve">zabezpieczenie przed przegrzaniem </w:t>
            </w:r>
          </w:p>
          <w:p w14:paraId="2F68E61F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lastRenderedPageBreak/>
              <w:t>rodzaj stopy stalowa lub ceramiczna</w:t>
            </w:r>
          </w:p>
          <w:p w14:paraId="6650F4E6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>prasowanie w pionie i poziomie</w:t>
            </w:r>
          </w:p>
          <w:p w14:paraId="4ACFF9E4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>automatyczny dobór temperatury</w:t>
            </w:r>
          </w:p>
          <w:p w14:paraId="27B26D9B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>funkcja samooczyszczenia</w:t>
            </w:r>
          </w:p>
          <w:p w14:paraId="03239B9E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 xml:space="preserve">długość kabla zapewniająca swobodę pracy (min. 2 m) </w:t>
            </w:r>
          </w:p>
          <w:p w14:paraId="0815BABE" w14:textId="77777777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>w zestawie z rękawicą ochronną i nakładką ze szczotką</w:t>
            </w:r>
          </w:p>
          <w:p w14:paraId="29F1A50D" w14:textId="6FF2953B" w:rsidR="00CE64AA" w:rsidRPr="00CE64AA" w:rsidRDefault="00CE64AA" w:rsidP="00CE64AA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355" w:hanging="355"/>
              <w:contextualSpacing/>
              <w:rPr>
                <w:rFonts w:asciiTheme="majorHAnsi" w:hAnsiTheme="majorHAnsi" w:cstheme="majorHAnsi"/>
              </w:rPr>
            </w:pPr>
            <w:r w:rsidRPr="00CE64AA">
              <w:rPr>
                <w:rFonts w:asciiTheme="majorHAnsi" w:hAnsiTheme="majorHAnsi" w:cstheme="majorHAnsi"/>
              </w:rPr>
              <w:t xml:space="preserve">przykładowy model Philips Series 3000 stand </w:t>
            </w:r>
            <w:proofErr w:type="spellStart"/>
            <w:r w:rsidRPr="00CE64AA">
              <w:rPr>
                <w:rFonts w:asciiTheme="majorHAnsi" w:hAnsiTheme="majorHAnsi" w:cstheme="majorHAnsi"/>
              </w:rPr>
              <w:t>steamer</w:t>
            </w:r>
            <w:proofErr w:type="spellEnd"/>
            <w:r w:rsidRPr="00CE64AA">
              <w:rPr>
                <w:rFonts w:asciiTheme="majorHAnsi" w:hAnsiTheme="majorHAnsi" w:cstheme="majorHAnsi"/>
              </w:rPr>
              <w:t xml:space="preserve"> STE3150/20</w:t>
            </w:r>
            <w:r w:rsidRPr="00CE64AA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  <w:tc>
          <w:tcPr>
            <w:tcW w:w="4961" w:type="dxa"/>
          </w:tcPr>
          <w:p w14:paraId="3655A968" w14:textId="77777777" w:rsidR="00CE64AA" w:rsidRPr="00CE64AA" w:rsidRDefault="00CE64AA" w:rsidP="005D49EF">
            <w:pPr>
              <w:pStyle w:val="ak1"/>
              <w:shd w:val="clear" w:color="auto" w:fill="auto"/>
              <w:spacing w:before="120"/>
              <w:ind w:right="786"/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lastRenderedPageBreak/>
              <w:t xml:space="preserve">Nazwa, typ, model oferowanego urządzenia </w:t>
            </w:r>
            <w:r w:rsidRPr="00CE64A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………………………………………..…….</w:t>
            </w:r>
          </w:p>
          <w:p w14:paraId="0F50D1C7" w14:textId="77777777" w:rsidR="00CE64AA" w:rsidRPr="00CE64AA" w:rsidRDefault="00CE64AA" w:rsidP="005D49EF">
            <w:pPr>
              <w:pStyle w:val="ak1"/>
              <w:shd w:val="clear" w:color="auto" w:fill="auto"/>
              <w:spacing w:before="120"/>
              <w:ind w:right="786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CE64AA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Parametry:</w:t>
            </w:r>
          </w:p>
        </w:tc>
      </w:tr>
    </w:tbl>
    <w:p w14:paraId="1C25DFC2" w14:textId="77777777" w:rsidR="00CE64AA" w:rsidRDefault="00CE64AA" w:rsidP="00CE64AA">
      <w:pPr>
        <w:rPr>
          <w:b/>
          <w:color w:val="FF0000"/>
          <w:sz w:val="22"/>
          <w:szCs w:val="22"/>
        </w:rPr>
      </w:pPr>
    </w:p>
    <w:p w14:paraId="6FD7FB70" w14:textId="1D82243D" w:rsidR="0098789D" w:rsidRPr="00CE64AA" w:rsidRDefault="0098789D" w:rsidP="00CE64AA">
      <w:pPr>
        <w:rPr>
          <w:rFonts w:asciiTheme="majorHAnsi" w:hAnsiTheme="majorHAnsi" w:cstheme="majorHAnsi"/>
          <w:b/>
          <w:sz w:val="22"/>
          <w:szCs w:val="22"/>
        </w:rPr>
      </w:pPr>
      <w:r w:rsidRPr="00CE64AA">
        <w:rPr>
          <w:rFonts w:asciiTheme="majorHAnsi" w:hAnsiTheme="majorHAnsi" w:cstheme="majorHAnsi"/>
          <w:b/>
          <w:sz w:val="20"/>
          <w:szCs w:val="20"/>
        </w:rPr>
        <w:t xml:space="preserve">* niepotrzebne Części skreślić lub usunąć - </w:t>
      </w:r>
      <w:r w:rsidRPr="00CE64AA">
        <w:rPr>
          <w:rFonts w:asciiTheme="majorHAnsi" w:hAnsiTheme="majorHAnsi" w:cstheme="majorHAnsi"/>
          <w:bCs/>
          <w:sz w:val="20"/>
          <w:szCs w:val="20"/>
        </w:rPr>
        <w:t>Zamawiający dopuszcza składanie ofert częściowych w zakresie wyszczególnionych części od 1-</w:t>
      </w:r>
      <w:r w:rsidR="00CE64AA" w:rsidRPr="00CE64AA">
        <w:rPr>
          <w:rFonts w:asciiTheme="majorHAnsi" w:hAnsiTheme="majorHAnsi" w:cstheme="majorHAnsi"/>
          <w:bCs/>
          <w:sz w:val="20"/>
          <w:szCs w:val="20"/>
        </w:rPr>
        <w:t>2</w:t>
      </w:r>
      <w:r w:rsidRPr="00CE64AA">
        <w:rPr>
          <w:rFonts w:asciiTheme="majorHAnsi" w:hAnsiTheme="majorHAnsi" w:cstheme="majorHAnsi"/>
          <w:bCs/>
          <w:sz w:val="20"/>
          <w:szCs w:val="20"/>
        </w:rPr>
        <w:t>. Każdemu z Wykonawców przysługuje możliwość złożenia oferty na wybraną  przez siebie część lub części, przy czym Wykonawca może złożyć tylko jedną ofertę. Każda z części będzie oceniana odrębnie.</w:t>
      </w:r>
    </w:p>
    <w:p w14:paraId="4BD5DF2A" w14:textId="77777777" w:rsidR="00B33020" w:rsidRPr="00830E8F" w:rsidRDefault="00B33020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22"/>
          <w:szCs w:val="22"/>
        </w:rPr>
      </w:pPr>
    </w:p>
    <w:p w14:paraId="66DF2240" w14:textId="77777777" w:rsidR="00B33020" w:rsidRPr="00830E8F" w:rsidRDefault="00B33020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22"/>
          <w:szCs w:val="22"/>
        </w:rPr>
      </w:pPr>
    </w:p>
    <w:p w14:paraId="1931E2D8" w14:textId="77777777" w:rsidR="00074F81" w:rsidRPr="00830E8F" w:rsidRDefault="00074F81" w:rsidP="003E1D06">
      <w:pPr>
        <w:pStyle w:val="Zwykytekst"/>
        <w:spacing w:before="120" w:line="288" w:lineRule="auto"/>
        <w:rPr>
          <w:rFonts w:ascii="Times New Roman" w:hAnsi="Times New Roman"/>
          <w:b/>
          <w:color w:val="FF0000"/>
          <w:sz w:val="22"/>
          <w:szCs w:val="22"/>
        </w:rPr>
      </w:pPr>
    </w:p>
    <w:p w14:paraId="29D83A08" w14:textId="77777777" w:rsidR="00074F81" w:rsidRPr="00830E8F" w:rsidRDefault="00074F81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22"/>
          <w:szCs w:val="22"/>
        </w:rPr>
      </w:pPr>
    </w:p>
    <w:p w14:paraId="67371C45" w14:textId="77777777" w:rsidR="0098789D" w:rsidRPr="00830E8F" w:rsidRDefault="0098789D">
      <w:pPr>
        <w:rPr>
          <w:b/>
          <w:color w:val="FF0000"/>
          <w:sz w:val="22"/>
          <w:szCs w:val="22"/>
        </w:rPr>
      </w:pPr>
    </w:p>
    <w:p w14:paraId="48447B53" w14:textId="77777777" w:rsidR="00B33020" w:rsidRPr="00830E8F" w:rsidRDefault="00B33020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32"/>
          <w:szCs w:val="22"/>
        </w:rPr>
      </w:pPr>
    </w:p>
    <w:p w14:paraId="063C0D73" w14:textId="77777777" w:rsidR="00DB1581" w:rsidRPr="00830E8F" w:rsidRDefault="00DB1581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32"/>
          <w:szCs w:val="22"/>
        </w:rPr>
      </w:pPr>
    </w:p>
    <w:p w14:paraId="48DCB6A4" w14:textId="77777777" w:rsidR="00DB1581" w:rsidRPr="00830E8F" w:rsidRDefault="00DB1581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32"/>
          <w:szCs w:val="22"/>
        </w:rPr>
      </w:pPr>
    </w:p>
    <w:p w14:paraId="56577E74" w14:textId="77777777" w:rsidR="00DB1581" w:rsidRPr="00830E8F" w:rsidRDefault="00DB1581">
      <w:pPr>
        <w:pStyle w:val="Zwykytekst"/>
        <w:spacing w:before="120" w:line="288" w:lineRule="auto"/>
        <w:ind w:firstLine="3960"/>
        <w:rPr>
          <w:rFonts w:ascii="Times New Roman" w:hAnsi="Times New Roman"/>
          <w:b/>
          <w:color w:val="FF0000"/>
          <w:sz w:val="32"/>
          <w:szCs w:val="22"/>
        </w:rPr>
      </w:pPr>
    </w:p>
    <w:p w14:paraId="759B0FEA" w14:textId="3D781C25" w:rsidR="00CE64AA" w:rsidRDefault="00CE64AA">
      <w:pPr>
        <w:rPr>
          <w:b/>
          <w:sz w:val="32"/>
          <w:szCs w:val="22"/>
        </w:rPr>
      </w:pPr>
    </w:p>
    <w:sectPr w:rsidR="00CE64AA" w:rsidSect="003E1D06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E852" w14:textId="77777777" w:rsidR="009576F3" w:rsidRDefault="009576F3">
      <w:r>
        <w:separator/>
      </w:r>
    </w:p>
  </w:endnote>
  <w:endnote w:type="continuationSeparator" w:id="0">
    <w:p w14:paraId="58A69A36" w14:textId="77777777" w:rsidR="009576F3" w:rsidRDefault="0095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DA40" w14:textId="77777777" w:rsidR="009576F3" w:rsidRDefault="009576F3">
      <w:r>
        <w:separator/>
      </w:r>
    </w:p>
  </w:footnote>
  <w:footnote w:type="continuationSeparator" w:id="0">
    <w:p w14:paraId="528F4924" w14:textId="77777777" w:rsidR="009576F3" w:rsidRDefault="009576F3">
      <w:r>
        <w:continuationSeparator/>
      </w:r>
    </w:p>
  </w:footnote>
  <w:footnote w:id="1">
    <w:p w14:paraId="7DB5A8BF" w14:textId="77777777" w:rsidR="009576F3" w:rsidRPr="0063218F" w:rsidRDefault="009576F3" w:rsidP="0063218F">
      <w:pPr>
        <w:pStyle w:val="Tekstprzypisudolneg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3218F">
        <w:t xml:space="preserve">– </w:t>
      </w:r>
      <w:r w:rsidRPr="0063218F">
        <w:rPr>
          <w:sz w:val="20"/>
          <w:szCs w:val="20"/>
        </w:rPr>
        <w:t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2">
    <w:p w14:paraId="3D17AD96" w14:textId="77777777" w:rsidR="009576F3" w:rsidRPr="007E47EE" w:rsidRDefault="009576F3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alias w:val="Temat"/>
      <w:tag w:val=""/>
      <w:id w:val="726726605"/>
      <w:placeholder>
        <w:docPart w:val="BD0308193D374148A45DA45CFFEEDBD1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2D867FF" w14:textId="56611531" w:rsidR="009576F3" w:rsidRPr="00830E8F" w:rsidRDefault="00830E8F">
        <w:pPr>
          <w:rPr>
            <w:sz w:val="20"/>
            <w:szCs w:val="20"/>
          </w:rPr>
        </w:pPr>
        <w:r w:rsidRPr="00830E8F">
          <w:rPr>
            <w:sz w:val="20"/>
            <w:szCs w:val="20"/>
          </w:rPr>
          <w:t>BZP.261</w:t>
        </w:r>
        <w:r w:rsidR="00755A05">
          <w:rPr>
            <w:sz w:val="20"/>
            <w:szCs w:val="20"/>
          </w:rPr>
          <w:t>.</w:t>
        </w:r>
        <w:r w:rsidR="00CE64AA">
          <w:rPr>
            <w:sz w:val="20"/>
            <w:szCs w:val="20"/>
          </w:rPr>
          <w:t>56</w:t>
        </w:r>
        <w:r w:rsidRPr="00830E8F">
          <w:rPr>
            <w:sz w:val="20"/>
            <w:szCs w:val="20"/>
          </w:rPr>
          <w:t>.2023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3F33BDA"/>
    <w:multiLevelType w:val="hybridMultilevel"/>
    <w:tmpl w:val="FED4C2A6"/>
    <w:lvl w:ilvl="0" w:tplc="DFBCCB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162F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55A7326"/>
    <w:multiLevelType w:val="multilevel"/>
    <w:tmpl w:val="5C8AA0D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A27C57"/>
    <w:multiLevelType w:val="hybridMultilevel"/>
    <w:tmpl w:val="579C9252"/>
    <w:lvl w:ilvl="0" w:tplc="C7C8F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F0E56"/>
    <w:multiLevelType w:val="hybridMultilevel"/>
    <w:tmpl w:val="36B4170E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C5FEC"/>
    <w:multiLevelType w:val="hybridMultilevel"/>
    <w:tmpl w:val="6766431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326AC9"/>
    <w:multiLevelType w:val="hybridMultilevel"/>
    <w:tmpl w:val="4718B4E8"/>
    <w:lvl w:ilvl="0" w:tplc="DD14FA06">
      <w:start w:val="3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C6C71"/>
    <w:multiLevelType w:val="multilevel"/>
    <w:tmpl w:val="851287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33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A7D10"/>
    <w:multiLevelType w:val="hybridMultilevel"/>
    <w:tmpl w:val="F14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4E4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32698"/>
    <w:multiLevelType w:val="hybridMultilevel"/>
    <w:tmpl w:val="00F6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F4FB7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822622"/>
    <w:multiLevelType w:val="hybridMultilevel"/>
    <w:tmpl w:val="4386E4E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1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6C7E95"/>
    <w:multiLevelType w:val="hybridMultilevel"/>
    <w:tmpl w:val="FB68713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F55377"/>
    <w:multiLevelType w:val="hybridMultilevel"/>
    <w:tmpl w:val="85BA965E"/>
    <w:lvl w:ilvl="0" w:tplc="3134DE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A00679"/>
    <w:multiLevelType w:val="multilevel"/>
    <w:tmpl w:val="73981C1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9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2B617050"/>
    <w:multiLevelType w:val="multilevel"/>
    <w:tmpl w:val="BA54AF3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C1D1205"/>
    <w:multiLevelType w:val="hybridMultilevel"/>
    <w:tmpl w:val="F376A0FC"/>
    <w:lvl w:ilvl="0" w:tplc="4A2AB9E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2DE1DB8"/>
    <w:multiLevelType w:val="hybridMultilevel"/>
    <w:tmpl w:val="3DC63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A729C"/>
    <w:multiLevelType w:val="hybridMultilevel"/>
    <w:tmpl w:val="7A6CEC78"/>
    <w:lvl w:ilvl="0" w:tplc="54ACAA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A1A0528"/>
    <w:multiLevelType w:val="hybridMultilevel"/>
    <w:tmpl w:val="DF36A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4D676C"/>
    <w:multiLevelType w:val="hybridMultilevel"/>
    <w:tmpl w:val="F182B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6B6811"/>
    <w:multiLevelType w:val="hybridMultilevel"/>
    <w:tmpl w:val="3FBA4510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723BA1"/>
    <w:multiLevelType w:val="hybridMultilevel"/>
    <w:tmpl w:val="9FF636E6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4" w15:restartNumberingAfterBreak="0">
    <w:nsid w:val="4FE72524"/>
    <w:multiLevelType w:val="hybridMultilevel"/>
    <w:tmpl w:val="2938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7" w15:restartNumberingAfterBreak="0">
    <w:nsid w:val="57DB2766"/>
    <w:multiLevelType w:val="hybridMultilevel"/>
    <w:tmpl w:val="DA72C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B44980"/>
    <w:multiLevelType w:val="hybridMultilevel"/>
    <w:tmpl w:val="7820D35C"/>
    <w:lvl w:ilvl="0" w:tplc="F190B7D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EC0C5C"/>
    <w:multiLevelType w:val="hybridMultilevel"/>
    <w:tmpl w:val="335814BE"/>
    <w:lvl w:ilvl="0" w:tplc="0534E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1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E941276"/>
    <w:multiLevelType w:val="hybridMultilevel"/>
    <w:tmpl w:val="BD945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5FA51135"/>
    <w:multiLevelType w:val="hybridMultilevel"/>
    <w:tmpl w:val="A642D534"/>
    <w:lvl w:ilvl="0" w:tplc="4A2AB9E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013012E"/>
    <w:multiLevelType w:val="hybridMultilevel"/>
    <w:tmpl w:val="C69A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47F2F"/>
    <w:multiLevelType w:val="hybridMultilevel"/>
    <w:tmpl w:val="F696813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49612B9"/>
    <w:multiLevelType w:val="hybridMultilevel"/>
    <w:tmpl w:val="F6C6B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2D58A7"/>
    <w:multiLevelType w:val="hybridMultilevel"/>
    <w:tmpl w:val="961AD808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75BBA"/>
    <w:multiLevelType w:val="hybridMultilevel"/>
    <w:tmpl w:val="94200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681784"/>
    <w:multiLevelType w:val="hybridMultilevel"/>
    <w:tmpl w:val="9354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64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F375461"/>
    <w:multiLevelType w:val="hybridMultilevel"/>
    <w:tmpl w:val="C6F42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9C118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1" w15:restartNumberingAfterBreak="0">
    <w:nsid w:val="746508A2"/>
    <w:multiLevelType w:val="hybridMultilevel"/>
    <w:tmpl w:val="6CF6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2DA092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3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74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75" w15:restartNumberingAfterBreak="0">
    <w:nsid w:val="7EA13F2F"/>
    <w:multiLevelType w:val="multilevel"/>
    <w:tmpl w:val="41969B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76431816">
    <w:abstractNumId w:val="37"/>
  </w:num>
  <w:num w:numId="2" w16cid:durableId="1069959599">
    <w:abstractNumId w:val="67"/>
  </w:num>
  <w:num w:numId="3" w16cid:durableId="1832793095">
    <w:abstractNumId w:val="26"/>
  </w:num>
  <w:num w:numId="4" w16cid:durableId="2143645422">
    <w:abstractNumId w:val="16"/>
  </w:num>
  <w:num w:numId="5" w16cid:durableId="726875650">
    <w:abstractNumId w:val="57"/>
  </w:num>
  <w:num w:numId="6" w16cid:durableId="35811508">
    <w:abstractNumId w:val="63"/>
  </w:num>
  <w:num w:numId="7" w16cid:durableId="1658457806">
    <w:abstractNumId w:val="10"/>
  </w:num>
  <w:num w:numId="8" w16cid:durableId="1843397812">
    <w:abstractNumId w:val="25"/>
  </w:num>
  <w:num w:numId="9" w16cid:durableId="129983334">
    <w:abstractNumId w:val="36"/>
  </w:num>
  <w:num w:numId="10" w16cid:durableId="796147859">
    <w:abstractNumId w:val="72"/>
  </w:num>
  <w:num w:numId="11" w16cid:durableId="1286962384">
    <w:abstractNumId w:val="35"/>
  </w:num>
  <w:num w:numId="12" w16cid:durableId="272395968">
    <w:abstractNumId w:val="58"/>
  </w:num>
  <w:num w:numId="13" w16cid:durableId="130294480">
    <w:abstractNumId w:val="65"/>
  </w:num>
  <w:num w:numId="14" w16cid:durableId="1306275809">
    <w:abstractNumId w:val="34"/>
  </w:num>
  <w:num w:numId="15" w16cid:durableId="716511255">
    <w:abstractNumId w:val="21"/>
  </w:num>
  <w:num w:numId="16" w16cid:durableId="244845021">
    <w:abstractNumId w:val="53"/>
  </w:num>
  <w:num w:numId="17" w16cid:durableId="1311710652">
    <w:abstractNumId w:val="51"/>
  </w:num>
  <w:num w:numId="18" w16cid:durableId="1741514822">
    <w:abstractNumId w:val="33"/>
  </w:num>
  <w:num w:numId="19" w16cid:durableId="781800312">
    <w:abstractNumId w:val="75"/>
  </w:num>
  <w:num w:numId="20" w16cid:durableId="1324240807">
    <w:abstractNumId w:val="66"/>
  </w:num>
  <w:num w:numId="21" w16cid:durableId="199586076">
    <w:abstractNumId w:val="73"/>
  </w:num>
  <w:num w:numId="22" w16cid:durableId="1131901509">
    <w:abstractNumId w:val="50"/>
  </w:num>
  <w:num w:numId="23" w16cid:durableId="1677145754">
    <w:abstractNumId w:val="64"/>
  </w:num>
  <w:num w:numId="24" w16cid:durableId="1961572172">
    <w:abstractNumId w:val="70"/>
  </w:num>
  <w:num w:numId="25" w16cid:durableId="1698965868">
    <w:abstractNumId w:val="43"/>
  </w:num>
  <w:num w:numId="26" w16cid:durableId="1390156034">
    <w:abstractNumId w:val="29"/>
  </w:num>
  <w:num w:numId="27" w16cid:durableId="1066953303">
    <w:abstractNumId w:val="46"/>
  </w:num>
  <w:num w:numId="28" w16cid:durableId="1951542497">
    <w:abstractNumId w:val="45"/>
  </w:num>
  <w:num w:numId="29" w16cid:durableId="72776410">
    <w:abstractNumId w:val="14"/>
  </w:num>
  <w:num w:numId="30" w16cid:durableId="1980455199">
    <w:abstractNumId w:val="20"/>
  </w:num>
  <w:num w:numId="31" w16cid:durableId="126241622">
    <w:abstractNumId w:val="28"/>
  </w:num>
  <w:num w:numId="32" w16cid:durableId="147400579">
    <w:abstractNumId w:val="68"/>
  </w:num>
  <w:num w:numId="33" w16cid:durableId="1301426291">
    <w:abstractNumId w:val="24"/>
  </w:num>
  <w:num w:numId="34" w16cid:durableId="9351346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57138938">
    <w:abstractNumId w:val="27"/>
  </w:num>
  <w:num w:numId="36" w16cid:durableId="1195340333">
    <w:abstractNumId w:val="71"/>
  </w:num>
  <w:num w:numId="37" w16cid:durableId="11260476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90006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400930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81171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244359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716687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619919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579714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14645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724135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69439043">
    <w:abstractNumId w:val="17"/>
  </w:num>
  <w:num w:numId="48" w16cid:durableId="1756577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249337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830082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776790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632221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581230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7234070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6262069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13503247">
    <w:abstractNumId w:val="15"/>
  </w:num>
  <w:num w:numId="57" w16cid:durableId="40061903">
    <w:abstractNumId w:val="38"/>
  </w:num>
  <w:num w:numId="58" w16cid:durableId="448595249">
    <w:abstractNumId w:val="31"/>
  </w:num>
  <w:num w:numId="59" w16cid:durableId="2036081097">
    <w:abstractNumId w:val="54"/>
  </w:num>
  <w:num w:numId="60" w16cid:durableId="283653933">
    <w:abstractNumId w:val="19"/>
  </w:num>
  <w:num w:numId="61" w16cid:durableId="1236083763">
    <w:abstractNumId w:val="56"/>
  </w:num>
  <w:num w:numId="62" w16cid:durableId="1375424947">
    <w:abstractNumId w:val="40"/>
  </w:num>
  <w:num w:numId="63" w16cid:durableId="1984042928">
    <w:abstractNumId w:val="59"/>
  </w:num>
  <w:num w:numId="64" w16cid:durableId="1654487258">
    <w:abstractNumId w:val="48"/>
  </w:num>
  <w:num w:numId="65" w16cid:durableId="340622733">
    <w:abstractNumId w:val="52"/>
  </w:num>
  <w:num w:numId="66" w16cid:durableId="1301881160">
    <w:abstractNumId w:val="8"/>
  </w:num>
  <w:num w:numId="67" w16cid:durableId="1584533331">
    <w:abstractNumId w:val="32"/>
  </w:num>
  <w:num w:numId="68" w16cid:durableId="984043864">
    <w:abstractNumId w:val="61"/>
  </w:num>
  <w:num w:numId="69" w16cid:durableId="542402345">
    <w:abstractNumId w:val="4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054A6"/>
    <w:rsid w:val="00014011"/>
    <w:rsid w:val="00026B52"/>
    <w:rsid w:val="000306A1"/>
    <w:rsid w:val="00032B9C"/>
    <w:rsid w:val="0004097C"/>
    <w:rsid w:val="00040F3B"/>
    <w:rsid w:val="00041F5A"/>
    <w:rsid w:val="000460C7"/>
    <w:rsid w:val="00053A4F"/>
    <w:rsid w:val="000579BA"/>
    <w:rsid w:val="00063678"/>
    <w:rsid w:val="000646F4"/>
    <w:rsid w:val="00066290"/>
    <w:rsid w:val="00074F81"/>
    <w:rsid w:val="000914CB"/>
    <w:rsid w:val="00094B29"/>
    <w:rsid w:val="0009557A"/>
    <w:rsid w:val="000A55EE"/>
    <w:rsid w:val="000A5659"/>
    <w:rsid w:val="000B168D"/>
    <w:rsid w:val="000C09C3"/>
    <w:rsid w:val="000C294C"/>
    <w:rsid w:val="000C4331"/>
    <w:rsid w:val="000D1741"/>
    <w:rsid w:val="000D27E1"/>
    <w:rsid w:val="000D5593"/>
    <w:rsid w:val="000D73CC"/>
    <w:rsid w:val="000E190B"/>
    <w:rsid w:val="000E6879"/>
    <w:rsid w:val="000E7B67"/>
    <w:rsid w:val="000F0150"/>
    <w:rsid w:val="000F0739"/>
    <w:rsid w:val="00102487"/>
    <w:rsid w:val="00111F2B"/>
    <w:rsid w:val="001123C0"/>
    <w:rsid w:val="00113673"/>
    <w:rsid w:val="001172EB"/>
    <w:rsid w:val="00117B31"/>
    <w:rsid w:val="00123AEF"/>
    <w:rsid w:val="00125506"/>
    <w:rsid w:val="00140A38"/>
    <w:rsid w:val="001515B1"/>
    <w:rsid w:val="00162E54"/>
    <w:rsid w:val="00170775"/>
    <w:rsid w:val="00186C0B"/>
    <w:rsid w:val="00190FF2"/>
    <w:rsid w:val="001924FC"/>
    <w:rsid w:val="00194C77"/>
    <w:rsid w:val="001A05CE"/>
    <w:rsid w:val="001B064C"/>
    <w:rsid w:val="001B6797"/>
    <w:rsid w:val="001C3EBE"/>
    <w:rsid w:val="001C7BBF"/>
    <w:rsid w:val="001D125E"/>
    <w:rsid w:val="001E1528"/>
    <w:rsid w:val="001E344B"/>
    <w:rsid w:val="001E5678"/>
    <w:rsid w:val="001E736F"/>
    <w:rsid w:val="001F0519"/>
    <w:rsid w:val="001F46D2"/>
    <w:rsid w:val="001F7A76"/>
    <w:rsid w:val="002028FE"/>
    <w:rsid w:val="002163AB"/>
    <w:rsid w:val="00237266"/>
    <w:rsid w:val="00242655"/>
    <w:rsid w:val="002467A4"/>
    <w:rsid w:val="00251F6A"/>
    <w:rsid w:val="0025444C"/>
    <w:rsid w:val="00255C51"/>
    <w:rsid w:val="00266BD3"/>
    <w:rsid w:val="002772F7"/>
    <w:rsid w:val="00281A13"/>
    <w:rsid w:val="00284601"/>
    <w:rsid w:val="00293028"/>
    <w:rsid w:val="002940A3"/>
    <w:rsid w:val="00294C87"/>
    <w:rsid w:val="002953FA"/>
    <w:rsid w:val="00296CF2"/>
    <w:rsid w:val="002B4533"/>
    <w:rsid w:val="002C6E1B"/>
    <w:rsid w:val="002D0F08"/>
    <w:rsid w:val="002D499B"/>
    <w:rsid w:val="002D7658"/>
    <w:rsid w:val="002E1819"/>
    <w:rsid w:val="002E51CD"/>
    <w:rsid w:val="002F3686"/>
    <w:rsid w:val="002F5C8C"/>
    <w:rsid w:val="00304168"/>
    <w:rsid w:val="0030511A"/>
    <w:rsid w:val="003061A0"/>
    <w:rsid w:val="00310942"/>
    <w:rsid w:val="00325357"/>
    <w:rsid w:val="0032755D"/>
    <w:rsid w:val="00342D3E"/>
    <w:rsid w:val="0035095A"/>
    <w:rsid w:val="00367CDE"/>
    <w:rsid w:val="00370917"/>
    <w:rsid w:val="00370BC8"/>
    <w:rsid w:val="00376C18"/>
    <w:rsid w:val="00386412"/>
    <w:rsid w:val="0038776D"/>
    <w:rsid w:val="0039740F"/>
    <w:rsid w:val="003B7870"/>
    <w:rsid w:val="003C1571"/>
    <w:rsid w:val="003C675F"/>
    <w:rsid w:val="003C7629"/>
    <w:rsid w:val="003E1D06"/>
    <w:rsid w:val="003F6D4D"/>
    <w:rsid w:val="003F717A"/>
    <w:rsid w:val="004232E3"/>
    <w:rsid w:val="00424517"/>
    <w:rsid w:val="004252FF"/>
    <w:rsid w:val="00430F93"/>
    <w:rsid w:val="00431B19"/>
    <w:rsid w:val="0043578D"/>
    <w:rsid w:val="00437121"/>
    <w:rsid w:val="00440B36"/>
    <w:rsid w:val="00443006"/>
    <w:rsid w:val="00444430"/>
    <w:rsid w:val="00444A44"/>
    <w:rsid w:val="004469A0"/>
    <w:rsid w:val="00457B46"/>
    <w:rsid w:val="004602D0"/>
    <w:rsid w:val="00462B29"/>
    <w:rsid w:val="00462FA1"/>
    <w:rsid w:val="004668C5"/>
    <w:rsid w:val="00466C68"/>
    <w:rsid w:val="00470A0F"/>
    <w:rsid w:val="0047261A"/>
    <w:rsid w:val="00474AEA"/>
    <w:rsid w:val="00476769"/>
    <w:rsid w:val="0048024E"/>
    <w:rsid w:val="00480FDF"/>
    <w:rsid w:val="004815AC"/>
    <w:rsid w:val="00481C04"/>
    <w:rsid w:val="00483646"/>
    <w:rsid w:val="0048776F"/>
    <w:rsid w:val="004A384F"/>
    <w:rsid w:val="004A478E"/>
    <w:rsid w:val="004A7A01"/>
    <w:rsid w:val="004C1367"/>
    <w:rsid w:val="004C1A6B"/>
    <w:rsid w:val="004C6D95"/>
    <w:rsid w:val="004C7F27"/>
    <w:rsid w:val="004D4A56"/>
    <w:rsid w:val="004D75ED"/>
    <w:rsid w:val="004E1DE2"/>
    <w:rsid w:val="004E6D59"/>
    <w:rsid w:val="004F079B"/>
    <w:rsid w:val="00500395"/>
    <w:rsid w:val="00502893"/>
    <w:rsid w:val="00503BAA"/>
    <w:rsid w:val="0051186F"/>
    <w:rsid w:val="0051511F"/>
    <w:rsid w:val="0052210C"/>
    <w:rsid w:val="0052674C"/>
    <w:rsid w:val="00535D71"/>
    <w:rsid w:val="00546D4B"/>
    <w:rsid w:val="005470FA"/>
    <w:rsid w:val="00553308"/>
    <w:rsid w:val="00553A5F"/>
    <w:rsid w:val="00553C76"/>
    <w:rsid w:val="0056182C"/>
    <w:rsid w:val="00561D25"/>
    <w:rsid w:val="0056333E"/>
    <w:rsid w:val="005674D9"/>
    <w:rsid w:val="00571AE0"/>
    <w:rsid w:val="00572008"/>
    <w:rsid w:val="005802E7"/>
    <w:rsid w:val="0058183F"/>
    <w:rsid w:val="00581A95"/>
    <w:rsid w:val="0058731F"/>
    <w:rsid w:val="00590599"/>
    <w:rsid w:val="005A28E1"/>
    <w:rsid w:val="005A2C4E"/>
    <w:rsid w:val="005A2E0D"/>
    <w:rsid w:val="005A45F2"/>
    <w:rsid w:val="005A56C5"/>
    <w:rsid w:val="005A64F8"/>
    <w:rsid w:val="005A69EF"/>
    <w:rsid w:val="005A7A38"/>
    <w:rsid w:val="005B0C91"/>
    <w:rsid w:val="005B7D5A"/>
    <w:rsid w:val="005C33DF"/>
    <w:rsid w:val="005C4BCB"/>
    <w:rsid w:val="005C776C"/>
    <w:rsid w:val="005E0873"/>
    <w:rsid w:val="005E742D"/>
    <w:rsid w:val="0062517E"/>
    <w:rsid w:val="00627C33"/>
    <w:rsid w:val="0063218F"/>
    <w:rsid w:val="00634E44"/>
    <w:rsid w:val="0064122F"/>
    <w:rsid w:val="00643D7C"/>
    <w:rsid w:val="00651E23"/>
    <w:rsid w:val="00665B77"/>
    <w:rsid w:val="00676C72"/>
    <w:rsid w:val="006773DC"/>
    <w:rsid w:val="00677984"/>
    <w:rsid w:val="00677FD7"/>
    <w:rsid w:val="00684FC4"/>
    <w:rsid w:val="006926C9"/>
    <w:rsid w:val="00692B40"/>
    <w:rsid w:val="006A13AD"/>
    <w:rsid w:val="006A1E66"/>
    <w:rsid w:val="006A2017"/>
    <w:rsid w:val="006A54B6"/>
    <w:rsid w:val="006A7ED6"/>
    <w:rsid w:val="006B5DAF"/>
    <w:rsid w:val="006C26D6"/>
    <w:rsid w:val="006C48FE"/>
    <w:rsid w:val="006C5AF2"/>
    <w:rsid w:val="006C6630"/>
    <w:rsid w:val="006D0EF6"/>
    <w:rsid w:val="006F5634"/>
    <w:rsid w:val="00704834"/>
    <w:rsid w:val="00704D1F"/>
    <w:rsid w:val="00707E60"/>
    <w:rsid w:val="0071358C"/>
    <w:rsid w:val="007154C4"/>
    <w:rsid w:val="00722F6F"/>
    <w:rsid w:val="00726D78"/>
    <w:rsid w:val="0072726B"/>
    <w:rsid w:val="00737F2E"/>
    <w:rsid w:val="00740C14"/>
    <w:rsid w:val="0074290E"/>
    <w:rsid w:val="00751A06"/>
    <w:rsid w:val="00751C07"/>
    <w:rsid w:val="007527BF"/>
    <w:rsid w:val="0075492B"/>
    <w:rsid w:val="00755A05"/>
    <w:rsid w:val="007748AF"/>
    <w:rsid w:val="00777764"/>
    <w:rsid w:val="0078271E"/>
    <w:rsid w:val="00782CA0"/>
    <w:rsid w:val="00791367"/>
    <w:rsid w:val="00793336"/>
    <w:rsid w:val="007A2DD7"/>
    <w:rsid w:val="007A65B8"/>
    <w:rsid w:val="007A7E9C"/>
    <w:rsid w:val="007C36C6"/>
    <w:rsid w:val="007C3B81"/>
    <w:rsid w:val="007D1817"/>
    <w:rsid w:val="007D7FBD"/>
    <w:rsid w:val="007E2F75"/>
    <w:rsid w:val="007E47EE"/>
    <w:rsid w:val="007E6BAE"/>
    <w:rsid w:val="007F1EF1"/>
    <w:rsid w:val="007F2AA9"/>
    <w:rsid w:val="007F2E50"/>
    <w:rsid w:val="00805427"/>
    <w:rsid w:val="0082316C"/>
    <w:rsid w:val="008274D1"/>
    <w:rsid w:val="00830E8F"/>
    <w:rsid w:val="00832293"/>
    <w:rsid w:val="00833439"/>
    <w:rsid w:val="00833CFF"/>
    <w:rsid w:val="0083461C"/>
    <w:rsid w:val="00834C19"/>
    <w:rsid w:val="00834E98"/>
    <w:rsid w:val="00854194"/>
    <w:rsid w:val="00862CD5"/>
    <w:rsid w:val="00866232"/>
    <w:rsid w:val="00866765"/>
    <w:rsid w:val="008771A8"/>
    <w:rsid w:val="00880B57"/>
    <w:rsid w:val="0088740C"/>
    <w:rsid w:val="00895303"/>
    <w:rsid w:val="008A11F8"/>
    <w:rsid w:val="008A137E"/>
    <w:rsid w:val="008A63A4"/>
    <w:rsid w:val="008C2E26"/>
    <w:rsid w:val="008D1508"/>
    <w:rsid w:val="008D437D"/>
    <w:rsid w:val="008E256A"/>
    <w:rsid w:val="008E2740"/>
    <w:rsid w:val="008E5E3E"/>
    <w:rsid w:val="008F4CDA"/>
    <w:rsid w:val="008F7505"/>
    <w:rsid w:val="00906A68"/>
    <w:rsid w:val="00924B79"/>
    <w:rsid w:val="00926BBC"/>
    <w:rsid w:val="00950B73"/>
    <w:rsid w:val="00952DE9"/>
    <w:rsid w:val="009563F4"/>
    <w:rsid w:val="009576F3"/>
    <w:rsid w:val="009647E8"/>
    <w:rsid w:val="009658FB"/>
    <w:rsid w:val="00972B5A"/>
    <w:rsid w:val="00977259"/>
    <w:rsid w:val="0098789D"/>
    <w:rsid w:val="00993858"/>
    <w:rsid w:val="00996991"/>
    <w:rsid w:val="009A44C2"/>
    <w:rsid w:val="009A6BFB"/>
    <w:rsid w:val="009B7988"/>
    <w:rsid w:val="009E2F9F"/>
    <w:rsid w:val="009E5A7D"/>
    <w:rsid w:val="009F1F22"/>
    <w:rsid w:val="009F23D0"/>
    <w:rsid w:val="009F508A"/>
    <w:rsid w:val="00A0514C"/>
    <w:rsid w:val="00A12811"/>
    <w:rsid w:val="00A15111"/>
    <w:rsid w:val="00A15710"/>
    <w:rsid w:val="00A17E46"/>
    <w:rsid w:val="00A26BFE"/>
    <w:rsid w:val="00A27F95"/>
    <w:rsid w:val="00A30CE0"/>
    <w:rsid w:val="00A333AD"/>
    <w:rsid w:val="00A34F24"/>
    <w:rsid w:val="00A359D7"/>
    <w:rsid w:val="00A36372"/>
    <w:rsid w:val="00A51CB5"/>
    <w:rsid w:val="00A53BD3"/>
    <w:rsid w:val="00A5475A"/>
    <w:rsid w:val="00A55632"/>
    <w:rsid w:val="00A601CA"/>
    <w:rsid w:val="00A624D0"/>
    <w:rsid w:val="00A66595"/>
    <w:rsid w:val="00A66887"/>
    <w:rsid w:val="00A7264C"/>
    <w:rsid w:val="00A72C8B"/>
    <w:rsid w:val="00A74BE4"/>
    <w:rsid w:val="00AA10CD"/>
    <w:rsid w:val="00AB389E"/>
    <w:rsid w:val="00AB44AF"/>
    <w:rsid w:val="00AB71BA"/>
    <w:rsid w:val="00AB7824"/>
    <w:rsid w:val="00AC0B43"/>
    <w:rsid w:val="00AC3491"/>
    <w:rsid w:val="00AC5531"/>
    <w:rsid w:val="00AE1CC1"/>
    <w:rsid w:val="00AF06B7"/>
    <w:rsid w:val="00B02DAE"/>
    <w:rsid w:val="00B0592D"/>
    <w:rsid w:val="00B118F8"/>
    <w:rsid w:val="00B123A6"/>
    <w:rsid w:val="00B12480"/>
    <w:rsid w:val="00B2799E"/>
    <w:rsid w:val="00B27CD2"/>
    <w:rsid w:val="00B3143A"/>
    <w:rsid w:val="00B33020"/>
    <w:rsid w:val="00B35B7F"/>
    <w:rsid w:val="00B40283"/>
    <w:rsid w:val="00B47283"/>
    <w:rsid w:val="00B50A73"/>
    <w:rsid w:val="00B610F4"/>
    <w:rsid w:val="00B63222"/>
    <w:rsid w:val="00B6359D"/>
    <w:rsid w:val="00B72394"/>
    <w:rsid w:val="00B7696D"/>
    <w:rsid w:val="00B83039"/>
    <w:rsid w:val="00B9104B"/>
    <w:rsid w:val="00B97D82"/>
    <w:rsid w:val="00BA110F"/>
    <w:rsid w:val="00BA5B4E"/>
    <w:rsid w:val="00BB074E"/>
    <w:rsid w:val="00BB19FF"/>
    <w:rsid w:val="00BB53F5"/>
    <w:rsid w:val="00BB7507"/>
    <w:rsid w:val="00BC7A8F"/>
    <w:rsid w:val="00BD599D"/>
    <w:rsid w:val="00BD632D"/>
    <w:rsid w:val="00BD6CDB"/>
    <w:rsid w:val="00BF1D7D"/>
    <w:rsid w:val="00C05070"/>
    <w:rsid w:val="00C20291"/>
    <w:rsid w:val="00C2092B"/>
    <w:rsid w:val="00C21B32"/>
    <w:rsid w:val="00C27440"/>
    <w:rsid w:val="00C30B75"/>
    <w:rsid w:val="00C36208"/>
    <w:rsid w:val="00C36DFF"/>
    <w:rsid w:val="00C37C64"/>
    <w:rsid w:val="00C46A53"/>
    <w:rsid w:val="00C4740B"/>
    <w:rsid w:val="00C6162E"/>
    <w:rsid w:val="00C678BD"/>
    <w:rsid w:val="00C75FE5"/>
    <w:rsid w:val="00C80A6B"/>
    <w:rsid w:val="00C92899"/>
    <w:rsid w:val="00CA0CE1"/>
    <w:rsid w:val="00CA6260"/>
    <w:rsid w:val="00CB08F8"/>
    <w:rsid w:val="00CB16F3"/>
    <w:rsid w:val="00CC6473"/>
    <w:rsid w:val="00CD6ED0"/>
    <w:rsid w:val="00CD752F"/>
    <w:rsid w:val="00CE48B4"/>
    <w:rsid w:val="00CE5F7E"/>
    <w:rsid w:val="00CE64AA"/>
    <w:rsid w:val="00CE6FA5"/>
    <w:rsid w:val="00CE7236"/>
    <w:rsid w:val="00CF1B94"/>
    <w:rsid w:val="00CF3388"/>
    <w:rsid w:val="00D00B47"/>
    <w:rsid w:val="00D02171"/>
    <w:rsid w:val="00D06FBA"/>
    <w:rsid w:val="00D31528"/>
    <w:rsid w:val="00D45CA2"/>
    <w:rsid w:val="00D50F19"/>
    <w:rsid w:val="00D5436C"/>
    <w:rsid w:val="00D54FA7"/>
    <w:rsid w:val="00D57096"/>
    <w:rsid w:val="00D679C3"/>
    <w:rsid w:val="00D81F91"/>
    <w:rsid w:val="00D82563"/>
    <w:rsid w:val="00D92978"/>
    <w:rsid w:val="00DA7E92"/>
    <w:rsid w:val="00DB1581"/>
    <w:rsid w:val="00DC09F7"/>
    <w:rsid w:val="00DC5807"/>
    <w:rsid w:val="00DE74D2"/>
    <w:rsid w:val="00DF09A0"/>
    <w:rsid w:val="00DF2AEC"/>
    <w:rsid w:val="00DF2C53"/>
    <w:rsid w:val="00E02369"/>
    <w:rsid w:val="00E17E59"/>
    <w:rsid w:val="00E25337"/>
    <w:rsid w:val="00E27BB6"/>
    <w:rsid w:val="00E36B62"/>
    <w:rsid w:val="00E478E4"/>
    <w:rsid w:val="00E47AE4"/>
    <w:rsid w:val="00E8215F"/>
    <w:rsid w:val="00E9075C"/>
    <w:rsid w:val="00E93F09"/>
    <w:rsid w:val="00EA0BB1"/>
    <w:rsid w:val="00EA3662"/>
    <w:rsid w:val="00EB1CEB"/>
    <w:rsid w:val="00EB5F25"/>
    <w:rsid w:val="00EB5F5E"/>
    <w:rsid w:val="00EB6684"/>
    <w:rsid w:val="00EB752E"/>
    <w:rsid w:val="00ED0255"/>
    <w:rsid w:val="00ED02E7"/>
    <w:rsid w:val="00ED1FDA"/>
    <w:rsid w:val="00ED672C"/>
    <w:rsid w:val="00EE2324"/>
    <w:rsid w:val="00EF415B"/>
    <w:rsid w:val="00EF5F4F"/>
    <w:rsid w:val="00F07226"/>
    <w:rsid w:val="00F115A2"/>
    <w:rsid w:val="00F20571"/>
    <w:rsid w:val="00F42E34"/>
    <w:rsid w:val="00F53412"/>
    <w:rsid w:val="00F54788"/>
    <w:rsid w:val="00F5747F"/>
    <w:rsid w:val="00F6016B"/>
    <w:rsid w:val="00F70D92"/>
    <w:rsid w:val="00F71EB8"/>
    <w:rsid w:val="00F85985"/>
    <w:rsid w:val="00F920B0"/>
    <w:rsid w:val="00F922AE"/>
    <w:rsid w:val="00F978A7"/>
    <w:rsid w:val="00FA07E3"/>
    <w:rsid w:val="00FA2C47"/>
    <w:rsid w:val="00FA41BC"/>
    <w:rsid w:val="00FA51B4"/>
    <w:rsid w:val="00FA79CB"/>
    <w:rsid w:val="00FB4EEC"/>
    <w:rsid w:val="00FB7AE8"/>
    <w:rsid w:val="00FC4CB7"/>
    <w:rsid w:val="00FC5547"/>
    <w:rsid w:val="00FD5F4C"/>
    <w:rsid w:val="00FE29EF"/>
    <w:rsid w:val="00FE2A54"/>
    <w:rsid w:val="00FE381B"/>
    <w:rsid w:val="00FE3A36"/>
    <w:rsid w:val="00FE451E"/>
    <w:rsid w:val="00FE691B"/>
    <w:rsid w:val="00FE788B"/>
    <w:rsid w:val="00FF09B7"/>
    <w:rsid w:val="00FF175A"/>
    <w:rsid w:val="00FF6BED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F70B2B7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2FA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EB5F25"/>
    <w:rPr>
      <w:color w:val="808080"/>
    </w:rPr>
  </w:style>
  <w:style w:type="paragraph" w:customStyle="1" w:styleId="Zwykytekst1">
    <w:name w:val="Zwykły tekst1"/>
    <w:basedOn w:val="Normalny"/>
    <w:rsid w:val="00FE29EF"/>
    <w:pPr>
      <w:suppressAutoHyphens/>
    </w:pPr>
    <w:rPr>
      <w:rFonts w:ascii="Courier New" w:eastAsia="SimSun" w:hAnsi="Courier New" w:cs="Courier New"/>
      <w:lang w:eastAsia="zh-CN"/>
    </w:rPr>
  </w:style>
  <w:style w:type="character" w:customStyle="1" w:styleId="markedcontent">
    <w:name w:val="markedcontent"/>
    <w:basedOn w:val="Domylnaczcionkaakapitu"/>
    <w:rsid w:val="00FE29EF"/>
  </w:style>
  <w:style w:type="character" w:customStyle="1" w:styleId="attribute-values">
    <w:name w:val="attribute-values"/>
    <w:basedOn w:val="Domylnaczcionkaakapitu"/>
    <w:rsid w:val="004C6D95"/>
  </w:style>
  <w:style w:type="character" w:styleId="Odwoanieprzypisudolnego">
    <w:name w:val="footnote reference"/>
    <w:basedOn w:val="Domylnaczcionkaakapitu"/>
    <w:uiPriority w:val="99"/>
    <w:rsid w:val="0063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D4C3FCBF004A81A43F0B77B373F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AE639-D082-40DB-B334-389BFCA2FE6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616412B3DC1425D83F5876204730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67397-18B4-413F-B5E7-DCC4A1E1DDD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3086218EC3141F9A8B67F1D55A2D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3F4B0-D121-4AD2-913F-374B55278AB8}"/>
      </w:docPartPr>
      <w:docPartBody>
        <w:p w:rsidR="000E7617" w:rsidRDefault="009F1771">
          <w:r w:rsidRPr="00D50071">
            <w:rPr>
              <w:rStyle w:val="Tekstzastpczy"/>
            </w:rPr>
            <w:t>[Temat]</w:t>
          </w:r>
        </w:p>
      </w:docPartBody>
    </w:docPart>
    <w:docPart>
      <w:docPartPr>
        <w:name w:val="02E7BA64281B44DDB1BC6AD7D7A635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53DC-102D-47BD-9E4E-2FC2F3B0CBF3}"/>
      </w:docPartPr>
      <w:docPartBody>
        <w:p w:rsidR="000B5439" w:rsidRDefault="00F467FA"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46373C0F5C514F54B3D6FA909DFEA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458F2-61B8-46DD-9B36-94DAB7A0F1CE}"/>
      </w:docPartPr>
      <w:docPartBody>
        <w:p w:rsidR="00521A12" w:rsidRDefault="00521A12">
          <w:r w:rsidRPr="00893CF7">
            <w:rPr>
              <w:rStyle w:val="Tekstzastpczy"/>
            </w:rPr>
            <w:t>[Tytuł]</w:t>
          </w:r>
        </w:p>
      </w:docPartBody>
    </w:docPart>
    <w:docPart>
      <w:docPartPr>
        <w:name w:val="9597048E3BAA439E97FD42E02F5118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D3B19C-4A13-43CE-915A-DF53731CA91A}"/>
      </w:docPartPr>
      <w:docPartBody>
        <w:p w:rsidR="00521A12" w:rsidRDefault="00521A12">
          <w:r w:rsidRPr="00893CF7">
            <w:rPr>
              <w:rStyle w:val="Tekstzastpczy"/>
            </w:rPr>
            <w:t>[Tytuł]</w:t>
          </w:r>
        </w:p>
      </w:docPartBody>
    </w:docPart>
    <w:docPart>
      <w:docPartPr>
        <w:name w:val="BD0308193D374148A45DA45CFFEEDB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737121-A60E-4919-AAC7-CF4A3F5BEAF5}"/>
      </w:docPartPr>
      <w:docPartBody>
        <w:p w:rsidR="00590563" w:rsidRDefault="00590563">
          <w:r w:rsidRPr="009E1274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37"/>
    <w:rsid w:val="000621CD"/>
    <w:rsid w:val="000B5439"/>
    <w:rsid w:val="000E7617"/>
    <w:rsid w:val="000F28A3"/>
    <w:rsid w:val="001516A7"/>
    <w:rsid w:val="002F3901"/>
    <w:rsid w:val="00311337"/>
    <w:rsid w:val="00332931"/>
    <w:rsid w:val="003533F8"/>
    <w:rsid w:val="00521A12"/>
    <w:rsid w:val="00590563"/>
    <w:rsid w:val="005A3B5D"/>
    <w:rsid w:val="007356F4"/>
    <w:rsid w:val="00755108"/>
    <w:rsid w:val="0077478F"/>
    <w:rsid w:val="007C451F"/>
    <w:rsid w:val="007E253F"/>
    <w:rsid w:val="00812926"/>
    <w:rsid w:val="00896936"/>
    <w:rsid w:val="009F1771"/>
    <w:rsid w:val="00A16066"/>
    <w:rsid w:val="00AC32F4"/>
    <w:rsid w:val="00B26F47"/>
    <w:rsid w:val="00B27C92"/>
    <w:rsid w:val="00B941E0"/>
    <w:rsid w:val="00C56487"/>
    <w:rsid w:val="00DC2448"/>
    <w:rsid w:val="00F467FA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05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A9DDF8-487F-4BA5-8CE4-8896F916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2724</TotalTime>
  <Pages>11</Pages>
  <Words>2182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z dostawą sprzętu AGD dla jednostek Politechniki Warszawskiej Filii w Płocku</vt:lpstr>
    </vt:vector>
  </TitlesOfParts>
  <Company>Politechnika Warszawska</Company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z dostawą sprzętu AGD dla jednostek Politechniki Warszawskiej Filii w Płocku</dc:title>
  <dc:subject>BZP.261.56.2023</dc:subject>
  <dc:creator>SzNTiS</dc:creator>
  <dc:description/>
  <cp:lastModifiedBy>Jamowska Joanna</cp:lastModifiedBy>
  <cp:revision>322</cp:revision>
  <cp:lastPrinted>2023-11-17T11:33:00Z</cp:lastPrinted>
  <dcterms:created xsi:type="dcterms:W3CDTF">2021-04-08T05:24:00Z</dcterms:created>
  <dcterms:modified xsi:type="dcterms:W3CDTF">2023-11-17T11:41:00Z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