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bookmarkStart w:id="0" w:name="_GoBack"/>
      <w:bookmarkEnd w:id="0"/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D364DB1" w14:textId="77777777" w:rsidR="006838DD" w:rsidRDefault="006838DD" w:rsidP="00447B36">
            <w:pPr>
              <w:pStyle w:val="Default"/>
              <w:rPr>
                <w:b/>
                <w:sz w:val="20"/>
                <w:szCs w:val="20"/>
              </w:rPr>
            </w:pPr>
          </w:p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0403A76E" w14:textId="77777777" w:rsidR="00413A2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Tel.: +48 583205100</w:t>
            </w:r>
          </w:p>
          <w:p w14:paraId="2B8EB63D" w14:textId="367D961B" w:rsidR="00850F63" w:rsidRDefault="00413A26" w:rsidP="00447B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447B36" w:rsidRPr="00887F3C">
              <w:rPr>
                <w:b/>
                <w:sz w:val="20"/>
                <w:szCs w:val="20"/>
              </w:rPr>
              <w:t xml:space="preserve">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="00447B36" w:rsidRPr="00887F3C">
              <w:rPr>
                <w:b/>
                <w:sz w:val="20"/>
                <w:szCs w:val="20"/>
              </w:rPr>
              <w:t xml:space="preserve"> 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501532050"/>
          </w:p>
          <w:bookmarkEnd w:id="1"/>
          <w:p w14:paraId="42AEA6F1" w14:textId="77777777" w:rsidR="00E260A2" w:rsidRDefault="007823AA" w:rsidP="007823AA">
            <w:pPr>
              <w:rPr>
                <w:rFonts w:ascii="Arial" w:hAnsi="Arial" w:cs="Arial"/>
                <w:b/>
              </w:rPr>
            </w:pPr>
            <w:r w:rsidRPr="007823AA">
              <w:rPr>
                <w:rFonts w:ascii="Arial" w:hAnsi="Arial" w:cs="Arial"/>
                <w:b/>
              </w:rPr>
              <w:t xml:space="preserve">Budowa ul. Nowej Warszawskiej w Gdańsku </w:t>
            </w:r>
          </w:p>
          <w:p w14:paraId="67F04B7A" w14:textId="414732E2" w:rsidR="00DB620D" w:rsidRPr="007823AA" w:rsidRDefault="007823AA" w:rsidP="007823AA">
            <w:pPr>
              <w:rPr>
                <w:rFonts w:ascii="Arial" w:hAnsi="Arial" w:cs="Arial"/>
                <w:b/>
              </w:rPr>
            </w:pPr>
            <w:r w:rsidRPr="007823AA">
              <w:rPr>
                <w:rFonts w:ascii="Arial" w:hAnsi="Arial" w:cs="Arial"/>
                <w:b/>
              </w:rPr>
              <w:t>w ramach Gdańskiego Projektu Komunikacji Miejskiej - etap IV A</w:t>
            </w:r>
          </w:p>
          <w:p w14:paraId="08863D39" w14:textId="294C1C8E" w:rsidR="007823AA" w:rsidRPr="00850F63" w:rsidRDefault="007823AA" w:rsidP="007823AA">
            <w:pPr>
              <w:rPr>
                <w:rFonts w:ascii="Arial" w:hAnsi="Arial" w:cs="Arial"/>
              </w:rPr>
            </w:pPr>
          </w:p>
        </w:tc>
      </w:tr>
      <w:tr w:rsidR="00DB620D" w:rsidRPr="00682DD7" w14:paraId="5F64BD32" w14:textId="77777777" w:rsidTr="007823AA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76D8B6" w14:textId="1A82F41A" w:rsidR="00DB620D" w:rsidRPr="00682DD7" w:rsidRDefault="001B0EB7" w:rsidP="006838DD">
            <w:pPr>
              <w:pStyle w:val="Nagwek"/>
              <w:rPr>
                <w:rFonts w:ascii="Arial" w:hAnsi="Arial" w:cs="Arial"/>
              </w:rPr>
            </w:pPr>
            <w:r w:rsidRPr="001B0EB7">
              <w:rPr>
                <w:rFonts w:ascii="Trebuchet MS" w:hAnsi="Trebuchet MS" w:cs="Arial"/>
              </w:rPr>
              <w:t>I/PNE/</w:t>
            </w:r>
            <w:r w:rsidR="006838DD">
              <w:rPr>
                <w:rFonts w:ascii="Trebuchet MS" w:hAnsi="Trebuchet MS" w:cs="Arial"/>
              </w:rPr>
              <w:t>102</w:t>
            </w:r>
            <w:r w:rsidRPr="001B0EB7">
              <w:rPr>
                <w:rFonts w:ascii="Trebuchet MS" w:hAnsi="Trebuchet MS" w:cs="Arial"/>
              </w:rPr>
              <w:t>/201</w:t>
            </w:r>
            <w:r w:rsidR="006838DD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</w:t>
            </w:r>
            <w:r w:rsidR="007823AA">
              <w:rPr>
                <w:rFonts w:ascii="Trebuchet MS" w:hAnsi="Trebuchet MS" w:cs="Arial"/>
              </w:rPr>
              <w:t>MS</w:t>
            </w: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7425" w14:textId="77777777" w:rsidR="000243C5" w:rsidRDefault="000243C5">
      <w:r>
        <w:separator/>
      </w:r>
    </w:p>
  </w:endnote>
  <w:endnote w:type="continuationSeparator" w:id="0">
    <w:p w14:paraId="482AB5E4" w14:textId="77777777" w:rsidR="000243C5" w:rsidRDefault="0002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FF">
          <w:rPr>
            <w:noProof/>
          </w:rPr>
          <w:t>17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164E" w14:textId="77777777" w:rsidR="000243C5" w:rsidRDefault="000243C5">
      <w:r>
        <w:separator/>
      </w:r>
    </w:p>
  </w:footnote>
  <w:footnote w:type="continuationSeparator" w:id="0">
    <w:p w14:paraId="2175078A" w14:textId="77777777" w:rsidR="000243C5" w:rsidRDefault="000243C5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6D5304BF" w:rsidR="006B4EA8" w:rsidRDefault="007823AA" w:rsidP="001B0EB7">
    <w:pPr>
      <w:pStyle w:val="Nagwek"/>
      <w:rPr>
        <w:rFonts w:ascii="Open Sans" w:hAnsi="Open Sans" w:cs="Open Sans"/>
      </w:rPr>
    </w:pPr>
    <w:r>
      <w:rPr>
        <w:rFonts w:ascii="Open Sans" w:hAnsi="Open Sans" w:cs="Open Sans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EA0F8B" wp14:editId="42632096">
              <wp:simplePos x="0" y="0"/>
              <wp:positionH relativeFrom="margin">
                <wp:posOffset>102235</wp:posOffset>
              </wp:positionH>
              <wp:positionV relativeFrom="paragraph">
                <wp:posOffset>-301625</wp:posOffset>
              </wp:positionV>
              <wp:extent cx="5807710" cy="694055"/>
              <wp:effectExtent l="0" t="0" r="2540" b="0"/>
              <wp:wrapNone/>
              <wp:docPr id="5" name="Grup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7710" cy="694055"/>
                        <a:chOff x="0" y="0"/>
                        <a:chExt cx="6592834" cy="913328"/>
                      </a:xfrm>
                    </wpg:grpSpPr>
                    <pic:pic xmlns:pic="http://schemas.openxmlformats.org/drawingml/2006/picture">
                      <pic:nvPicPr>
                        <pic:cNvPr id="6" name="Obraz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9"/>
                        <a:stretch/>
                      </pic:blipFill>
                      <pic:spPr>
                        <a:xfrm>
                          <a:off x="0" y="0"/>
                          <a:ext cx="2086621" cy="913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/>
                      </pic:blipFill>
                      <pic:spPr>
                        <a:xfrm>
                          <a:off x="4305042" y="0"/>
                          <a:ext cx="2287792" cy="9125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726DD" id="Grupa 5" o:spid="_x0000_s1026" style="position:absolute;margin-left:8.05pt;margin-top:-23.75pt;width:457.3pt;height:54.65pt;z-index:251659776;mso-position-horizontal-relative:margin" coordsize="65928,9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0AFFFGR60AFFRtOinA5pst3bxp5&#10;jyBV9SaAJs0bh614P+0h/wAFKP2Fv2SrGS6/aA/ai8H+HnXOLG61iN7piOoWFCXJ9gtfn3+0f/we&#10;F/8ABPX4ZySaV8CPBHiz4hX+9khmhgXT7QtkAZkly20+oQkelAH6+bh60Vyfwd8by/E/4YeG/iU2&#10;nfY/+Eg0K01D7L5m/wAnzoVk2ZwM43Yzx9K6y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AP/WOIicQAAInEAABUAAABkcnMvbWVkaWEvaW1hZ2UyLmpwZWf/&#10;2P/gABBKRklGAAEBAQDcANwAAP/bAEMAAgEBAQEBAgEBAQICAgICBAMCAgICBQQEAwQGBQYGBgUG&#10;BgYHCQgGBwkHBgYICwgJCgoKCgoGCAsMCwoMCQoKCv/bAEMBAgICAgICBQMDBQoHBgcKCgoKCgoK&#10;CgoKCgoKCgoKCgoKCgoKCgoKCgoKCgoKCgoKCgoKCgoKCgoKCgoKCgoKCv/AABEIAKcD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zQWVRlmxQAUE461G86RnBNNuLuGOPe7hV67mbAFAE1GR61&#10;8+/tJ/8ABUH9gP8AZIikb4/ftU+D9BuFzjTW1iOW7bHUCGMtIT+Ffn3+0L/weJ/sF+BLz+wP2fvh&#10;l4s8fXzzCKG6kjTT7Qtu253OC+O+QlAH7DZB6GisH4e+IpvGPgvR/GElr5DarpdvdmAPu8syRK+3&#10;PfGevGfSt6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20866;height:9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sOTCAAAA2gAAAA8AAABkcnMvZG93bnJldi54bWxEj0GLwjAUhO+C/yE8YW+a6qFoNYquKHsT&#10;60L3+GiebbF56TZZ2/33RhA8DjPzDbPa9KYWd2pdZVnBdBKBIM6trrhQ8H05jOcgnEfWWFsmBf/k&#10;YLMeDlaYaNvxme6pL0SAsEtQQel9k0jp8pIMuoltiIN3ta1BH2RbSN1iF+CmlrMoiqXBisNCiQ19&#10;lpTf0j+joPo9Zj9nud/NjvPFLXZp352ynVIfo367BOGp9+/wq/2lFcT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bDkwgAAANoAAAAPAAAAAAAAAAAAAAAAAJ8C&#10;AABkcnMvZG93bnJldi54bWxQSwUGAAAAAAQABAD3AAAAjgMAAAAA&#10;">
                <v:imagedata r:id="rId3" o:title="" cropright="35461f"/>
                <v:path arrowok="t"/>
              </v:shape>
              <v:shape id="Obraz 4" o:spid="_x0000_s1028" type="#_x0000_t75" style="position:absolute;left:43050;width:2287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vgjCAAAA2gAAAA8AAABkcnMvZG93bnJldi54bWxEj9FqAjEURN8L/kO4gm81a4UqW6OIUBUf&#10;BK0fcJvc7oZubtZN1OjXN4VCH4eZOcPMFsk14kpdsJ4VjIYFCGLtjeVKwenj/XkKIkRkg41nUnCn&#10;AIt572mGpfE3PtD1GCuRIRxKVFDH2JZSBl2TwzD0LXH2vnznMGbZVdJ0eMtw18iXoniVDi3nhRpb&#10;WtWkv48Xp2Dnx3ttx0v9oP3Kps05rtOnUWrQT8s3EJFS/A//tbdGwQR+r+Qb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b4IwgAAANoAAAAPAAAAAAAAAAAAAAAAAJ8C&#10;AABkcnMvZG93bnJldi54bWxQSwUGAAAAAAQABAD3AAAAjgMAAAAA&#10;">
                <v:imagedata r:id="rId4" o:title="" cropleft="32424f"/>
                <v:path arrowok="t"/>
              </v:shape>
              <w10:wrap anchorx="margin"/>
            </v:group>
          </w:pict>
        </mc:Fallback>
      </mc:AlternateContent>
    </w: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7721D240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6838DD">
      <w:rPr>
        <w:rFonts w:ascii="Open Sans" w:hAnsi="Open Sans" w:cs="Open Sans"/>
      </w:rPr>
      <w:t>10</w:t>
    </w:r>
    <w:r w:rsidR="004D3541">
      <w:rPr>
        <w:rFonts w:ascii="Open Sans" w:hAnsi="Open Sans" w:cs="Open Sans"/>
      </w:rPr>
      <w:t>2</w:t>
    </w:r>
    <w:r w:rsidRPr="00FF488F">
      <w:rPr>
        <w:rFonts w:ascii="Open Sans" w:hAnsi="Open Sans" w:cs="Open Sans"/>
      </w:rPr>
      <w:t>/201</w:t>
    </w:r>
    <w:r w:rsidR="006838DD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 w:rsidR="007823AA">
      <w:rPr>
        <w:rFonts w:ascii="Open Sans" w:hAnsi="Open Sans" w:cs="Open Sans"/>
      </w:rPr>
      <w:t>MS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3C5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9B1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A26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541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4F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EEE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8DD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DFE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3AA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B63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1FF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4A5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3AB6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821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A2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3C66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550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A40208"/>
  <w15:docId w15:val="{A3B54BF5-81FE-4013-8007-EA4CC6B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B43-89D4-4FAF-982C-42EF2BAC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31513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30</cp:revision>
  <cp:lastPrinted>2016-07-18T11:04:00Z</cp:lastPrinted>
  <dcterms:created xsi:type="dcterms:W3CDTF">2017-03-23T06:22:00Z</dcterms:created>
  <dcterms:modified xsi:type="dcterms:W3CDTF">2019-06-14T07:50:00Z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