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7516D25C" w:rsidR="00FE3E6D" w:rsidRPr="000C6C27" w:rsidRDefault="009502CA" w:rsidP="003C761B">
      <w:r w:rsidRPr="000C6C27">
        <w:t>ZPI.271.1.</w:t>
      </w:r>
      <w:r w:rsidR="0063093A" w:rsidRPr="000C6C27">
        <w:t>2</w:t>
      </w:r>
      <w:r w:rsidRPr="000C6C27">
        <w:t>.202</w:t>
      </w:r>
      <w:r w:rsidR="002D4F1D" w:rsidRPr="000C6C27">
        <w:t>2</w:t>
      </w:r>
    </w:p>
    <w:p w14:paraId="60B18E8B" w14:textId="77777777" w:rsidR="00FE3E6D" w:rsidRPr="000C6C27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0C6C27">
        <w:rPr>
          <w:rFonts w:ascii="Times New Roman" w:hAnsi="Times New Roman"/>
          <w:sz w:val="24"/>
          <w:szCs w:val="24"/>
        </w:rPr>
        <w:t>Zał</w:t>
      </w:r>
      <w:r w:rsidR="000633F3" w:rsidRPr="000C6C27">
        <w:rPr>
          <w:rFonts w:ascii="Times New Roman" w:hAnsi="Times New Roman"/>
          <w:sz w:val="24"/>
          <w:szCs w:val="24"/>
        </w:rPr>
        <w:t>ą</w:t>
      </w:r>
      <w:r w:rsidRPr="000C6C27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0C6C2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0C6C2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0C6C27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0C6C2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0C6C27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0C6C27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0C6C27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0C6C2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0C6C2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0C6C27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0C6C27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0C6C27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17915E70" w14:textId="77777777" w:rsidR="005362F1" w:rsidRPr="000C6C27" w:rsidRDefault="005362F1" w:rsidP="005362F1">
      <w:pPr>
        <w:spacing w:line="276" w:lineRule="auto"/>
        <w:ind w:left="4248" w:right="23" w:firstLine="708"/>
        <w:rPr>
          <w:b/>
        </w:rPr>
      </w:pPr>
      <w:r w:rsidRPr="000C6C27">
        <w:rPr>
          <w:b/>
          <w:bCs/>
        </w:rPr>
        <w:t>Zamawiający</w:t>
      </w:r>
      <w:r w:rsidRPr="000C6C27">
        <w:rPr>
          <w:b/>
        </w:rPr>
        <w:t>:</w:t>
      </w:r>
    </w:p>
    <w:p w14:paraId="3EE0BAAA" w14:textId="77777777" w:rsidR="005362F1" w:rsidRPr="000C6C27" w:rsidRDefault="005362F1" w:rsidP="005362F1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Ochotnicza Straż Pożarna w Dobrzycy</w:t>
      </w:r>
    </w:p>
    <w:p w14:paraId="4E65ECA4" w14:textId="77777777" w:rsidR="005362F1" w:rsidRPr="000C6C27" w:rsidRDefault="005362F1" w:rsidP="005362F1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 xml:space="preserve">ul. Alfreda </w:t>
      </w:r>
      <w:proofErr w:type="spellStart"/>
      <w:r w:rsidRPr="000C6C27">
        <w:rPr>
          <w:bCs/>
        </w:rPr>
        <w:t>Bulsiewicza</w:t>
      </w:r>
      <w:proofErr w:type="spellEnd"/>
      <w:r w:rsidRPr="000C6C27">
        <w:rPr>
          <w:bCs/>
        </w:rPr>
        <w:t xml:space="preserve"> 10</w:t>
      </w:r>
    </w:p>
    <w:p w14:paraId="37342419" w14:textId="77777777" w:rsidR="005362F1" w:rsidRPr="000C6C27" w:rsidRDefault="005362F1" w:rsidP="005362F1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63-330 Dobrzyca</w:t>
      </w:r>
    </w:p>
    <w:p w14:paraId="6529C36C" w14:textId="77777777" w:rsidR="00FE3E6D" w:rsidRPr="000C6C2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151BC7BC" w:rsidR="000633F3" w:rsidRPr="000C6C2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0C6C27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0C6C27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0C6C27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0C6C27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6C6AC340" w14:textId="77777777" w:rsidR="0063093A" w:rsidRPr="000C6C27" w:rsidRDefault="0063093A" w:rsidP="0063093A">
      <w:pPr>
        <w:jc w:val="both"/>
        <w:textAlignment w:val="baseline"/>
        <w:rPr>
          <w:b/>
          <w:bCs/>
          <w:i/>
          <w:iCs/>
        </w:rPr>
      </w:pPr>
    </w:p>
    <w:p w14:paraId="56D16F6D" w14:textId="77777777" w:rsidR="0063093A" w:rsidRPr="000C6C27" w:rsidRDefault="0063093A" w:rsidP="0063093A">
      <w:pPr>
        <w:jc w:val="center"/>
        <w:rPr>
          <w:rFonts w:eastAsia="Calibri"/>
          <w:b/>
          <w:bCs/>
        </w:rPr>
      </w:pPr>
      <w:bookmarkStart w:id="0" w:name="_Hlk97796471"/>
      <w:r w:rsidRPr="000C6C27">
        <w:rPr>
          <w:rFonts w:eastAsia="Calibri"/>
          <w:b/>
          <w:bCs/>
        </w:rPr>
        <w:t>Zakup wraz z dostawą średniego samochodu specjalnego pożarniczego,</w:t>
      </w:r>
    </w:p>
    <w:p w14:paraId="3BAC8822" w14:textId="77777777" w:rsidR="0063093A" w:rsidRPr="000C6C27" w:rsidRDefault="0063093A" w:rsidP="0063093A">
      <w:pPr>
        <w:jc w:val="center"/>
        <w:rPr>
          <w:rFonts w:eastAsia="Calibri"/>
          <w:b/>
          <w:bCs/>
        </w:rPr>
      </w:pPr>
      <w:r w:rsidRPr="000C6C27">
        <w:rPr>
          <w:rFonts w:eastAsia="Calibri"/>
          <w:b/>
          <w:bCs/>
        </w:rPr>
        <w:t>ratowniczo – gaśniczego 4x4 dla OSP Dobrzyca</w:t>
      </w:r>
    </w:p>
    <w:bookmarkEnd w:id="0"/>
    <w:p w14:paraId="3AAE46F8" w14:textId="77777777" w:rsidR="002D4F1D" w:rsidRPr="000C6C27" w:rsidRDefault="002D4F1D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0C6C2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0C6C2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0C6C27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0C6C2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0C6C27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0FC0476" w:rsidR="00BA71C3" w:rsidRPr="00B25F33" w:rsidRDefault="00BA71C3" w:rsidP="00B25F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" w:after="120"/>
        <w:jc w:val="both"/>
        <w:rPr>
          <w:rFonts w:ascii="Times New Roman" w:hAnsi="Times New Roman"/>
          <w:sz w:val="24"/>
          <w:szCs w:val="24"/>
        </w:rPr>
      </w:pPr>
      <w:r w:rsidRPr="00B25F33">
        <w:rPr>
          <w:rFonts w:ascii="Times New Roman" w:hAnsi="Times New Roman"/>
          <w:sz w:val="24"/>
          <w:szCs w:val="24"/>
        </w:rPr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62AC2274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 xml:space="preserve">Minimum </w:t>
            </w:r>
            <w:r w:rsidR="0063093A">
              <w:t>2</w:t>
            </w:r>
            <w:r w:rsidRPr="00243618">
              <w:t xml:space="preserve"> lata – </w:t>
            </w:r>
            <w:r w:rsidR="0063093A">
              <w:t>24 miesi</w:t>
            </w:r>
            <w:r w:rsidR="00B25F33">
              <w:t>ą</w:t>
            </w:r>
            <w:r w:rsidR="0063093A">
              <w:t>ce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6D33F325" w:rsidR="00BA71C3" w:rsidRPr="00243618" w:rsidRDefault="0063093A" w:rsidP="008C05F8">
            <w:r w:rsidRPr="00243618">
              <w:t>Minimum 3 lata – 36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7AE90" w14:textId="200228BC" w:rsidR="00B25F33" w:rsidRDefault="00B25F33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techniczne – wyposażenie pojazdu:*</w:t>
      </w: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2"/>
        <w:gridCol w:w="1706"/>
        <w:gridCol w:w="1706"/>
      </w:tblGrid>
      <w:tr w:rsidR="000C6C27" w:rsidRPr="000C6C27" w14:paraId="604C18A6" w14:textId="77777777" w:rsidTr="000C6C27">
        <w:trPr>
          <w:jc w:val="center"/>
        </w:trPr>
        <w:tc>
          <w:tcPr>
            <w:tcW w:w="6090" w:type="dxa"/>
            <w:gridSpan w:val="2"/>
            <w:shd w:val="clear" w:color="auto" w:fill="A6A6A6" w:themeFill="background1" w:themeFillShade="A6"/>
          </w:tcPr>
          <w:p w14:paraId="00DED3ED" w14:textId="77777777" w:rsidR="00B25F33" w:rsidRPr="000C6C27" w:rsidRDefault="00B25F33" w:rsidP="00706643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7F74E9A9" w14:textId="21F2E47A" w:rsidR="00B25F33" w:rsidRPr="000C6C27" w:rsidRDefault="00B25F33" w:rsidP="00706643">
            <w:pPr>
              <w:autoSpaceDE w:val="0"/>
              <w:autoSpaceDN w:val="0"/>
              <w:adjustRightInd w:val="0"/>
              <w:ind w:hanging="109"/>
              <w:jc w:val="center"/>
              <w:rPr>
                <w:b/>
                <w:bCs/>
              </w:rPr>
            </w:pPr>
            <w:r w:rsidRPr="000C6C27">
              <w:rPr>
                <w:b/>
                <w:bCs/>
              </w:rPr>
              <w:t>TAK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4334EBEF" w14:textId="00A238E5" w:rsidR="00B25F33" w:rsidRPr="000C6C27" w:rsidRDefault="00B25F33" w:rsidP="00706643">
            <w:pPr>
              <w:autoSpaceDE w:val="0"/>
              <w:autoSpaceDN w:val="0"/>
              <w:adjustRightInd w:val="0"/>
              <w:ind w:hanging="109"/>
              <w:jc w:val="center"/>
              <w:rPr>
                <w:b/>
                <w:bCs/>
              </w:rPr>
            </w:pPr>
            <w:r w:rsidRPr="000C6C27">
              <w:rPr>
                <w:b/>
                <w:bCs/>
              </w:rPr>
              <w:t>NIE</w:t>
            </w:r>
          </w:p>
        </w:tc>
      </w:tr>
      <w:tr w:rsidR="000C6C27" w:rsidRPr="000C6C27" w14:paraId="27BB14D6" w14:textId="3D8F57FA" w:rsidTr="00B25F33">
        <w:trPr>
          <w:jc w:val="center"/>
        </w:trPr>
        <w:tc>
          <w:tcPr>
            <w:tcW w:w="1838" w:type="dxa"/>
            <w:vMerge w:val="restart"/>
          </w:tcPr>
          <w:p w14:paraId="3F82CE0B" w14:textId="77777777" w:rsidR="00B25F33" w:rsidRPr="000C6C27" w:rsidRDefault="00B25F33" w:rsidP="00706643">
            <w:pPr>
              <w:tabs>
                <w:tab w:val="left" w:pos="680"/>
              </w:tabs>
              <w:ind w:right="291"/>
              <w:jc w:val="center"/>
            </w:pPr>
          </w:p>
          <w:p w14:paraId="18275EC1" w14:textId="77777777" w:rsidR="00B25F33" w:rsidRPr="000C6C27" w:rsidRDefault="00B25F33" w:rsidP="00706643">
            <w:pPr>
              <w:tabs>
                <w:tab w:val="left" w:pos="680"/>
              </w:tabs>
              <w:ind w:right="291"/>
              <w:jc w:val="center"/>
            </w:pPr>
          </w:p>
          <w:p w14:paraId="396AD506" w14:textId="77777777" w:rsidR="00B25F33" w:rsidRPr="000C6C27" w:rsidRDefault="00B25F33" w:rsidP="00706643">
            <w:pPr>
              <w:tabs>
                <w:tab w:val="left" w:pos="680"/>
              </w:tabs>
              <w:ind w:right="291"/>
            </w:pPr>
          </w:p>
          <w:p w14:paraId="527B28E3" w14:textId="77777777" w:rsidR="00B25F33" w:rsidRPr="000C6C27" w:rsidRDefault="00B25F33" w:rsidP="00706643">
            <w:pPr>
              <w:tabs>
                <w:tab w:val="left" w:pos="680"/>
              </w:tabs>
              <w:ind w:right="291"/>
              <w:jc w:val="center"/>
            </w:pPr>
            <w:r w:rsidRPr="000C6C27">
              <w:t>Parametr 1</w:t>
            </w:r>
          </w:p>
        </w:tc>
        <w:tc>
          <w:tcPr>
            <w:tcW w:w="4252" w:type="dxa"/>
            <w:vAlign w:val="center"/>
          </w:tcPr>
          <w:p w14:paraId="59DC60E8" w14:textId="77777777" w:rsidR="00B25F33" w:rsidRPr="000C6C27" w:rsidRDefault="00B25F33" w:rsidP="00706643">
            <w:pPr>
              <w:autoSpaceDE w:val="0"/>
              <w:autoSpaceDN w:val="0"/>
              <w:adjustRightInd w:val="0"/>
            </w:pPr>
            <w:r w:rsidRPr="000C6C27">
              <w:t xml:space="preserve">Na dachu kabiny zamontowana lampa zespolona, sygnalizacyjna  z lampami koloru niebieskiego wykonanymi w technologii LED, posiadająca homologację CLASS 2 z min. 10 modułami LED, po min 6 LED każdy.  Lampa z podświetlanym napisem „Straż”. Lampa bez nakładki kompozytowej. Lampa zabezpieczona przed uszkodzeniami </w:t>
            </w:r>
          </w:p>
          <w:p w14:paraId="767E9951" w14:textId="77777777" w:rsidR="00B25F33" w:rsidRPr="000C6C27" w:rsidRDefault="00B25F33" w:rsidP="00706643">
            <w:pPr>
              <w:autoSpaceDE w:val="0"/>
              <w:autoSpaceDN w:val="0"/>
              <w:adjustRightInd w:val="0"/>
            </w:pPr>
            <w:r w:rsidRPr="000C6C27">
              <w:t xml:space="preserve">mechanicznymi </w:t>
            </w:r>
          </w:p>
        </w:tc>
        <w:tc>
          <w:tcPr>
            <w:tcW w:w="1706" w:type="dxa"/>
          </w:tcPr>
          <w:p w14:paraId="52126BB6" w14:textId="7D3EA3AF" w:rsidR="00B25F33" w:rsidRPr="000C6C27" w:rsidRDefault="00B25F33" w:rsidP="00706643">
            <w:pPr>
              <w:autoSpaceDE w:val="0"/>
              <w:autoSpaceDN w:val="0"/>
              <w:adjustRightInd w:val="0"/>
              <w:ind w:hanging="109"/>
              <w:jc w:val="center"/>
            </w:pPr>
          </w:p>
        </w:tc>
        <w:tc>
          <w:tcPr>
            <w:tcW w:w="1706" w:type="dxa"/>
          </w:tcPr>
          <w:p w14:paraId="3F2EE0DF" w14:textId="6A6D46B6" w:rsidR="00B25F33" w:rsidRPr="000C6C27" w:rsidRDefault="00B25F33" w:rsidP="00706643">
            <w:pPr>
              <w:autoSpaceDE w:val="0"/>
              <w:autoSpaceDN w:val="0"/>
              <w:adjustRightInd w:val="0"/>
              <w:ind w:hanging="109"/>
              <w:jc w:val="center"/>
            </w:pPr>
          </w:p>
        </w:tc>
      </w:tr>
      <w:tr w:rsidR="000C6C27" w:rsidRPr="000C6C27" w14:paraId="49E6F179" w14:textId="047596B1" w:rsidTr="00B25F33">
        <w:trPr>
          <w:jc w:val="center"/>
        </w:trPr>
        <w:tc>
          <w:tcPr>
            <w:tcW w:w="1838" w:type="dxa"/>
            <w:vMerge/>
          </w:tcPr>
          <w:p w14:paraId="4F1B28E9" w14:textId="77777777" w:rsidR="00B25F33" w:rsidRPr="000C6C27" w:rsidRDefault="00B25F33" w:rsidP="00706643">
            <w:pPr>
              <w:jc w:val="center"/>
            </w:pPr>
          </w:p>
        </w:tc>
        <w:tc>
          <w:tcPr>
            <w:tcW w:w="4252" w:type="dxa"/>
          </w:tcPr>
          <w:p w14:paraId="5FFD644F" w14:textId="77777777" w:rsidR="00B25F33" w:rsidRPr="000C6C27" w:rsidRDefault="00B25F33" w:rsidP="007066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6C27">
              <w:t xml:space="preserve">Na dachu kabiny zamontowana, opływowa, dopasowana do szerokości dachu, belka sygnalizacyjna wykonana w obudowie z poliwęglanu,  posiadającą homologację CLASS 2. Belka wbudowana w nakładkę-nadbudowę kompozytową dachu ,dopasowaną do szerokości dachu, zapewniającą opływowość kształtu i możliwość ograniczenia zahaczenia np. o gałęzie.               W belce zamontowane symetrycznie, lampy sygnalizacyjne koloru niebieskiego, wykonane w technologii LED z min. 10 modułami LED, po min 6 LED każdy. Pośrodku dachu kabiny zamontowana lampa  z podświetlanym napisem „Straż” </w:t>
            </w:r>
          </w:p>
        </w:tc>
        <w:tc>
          <w:tcPr>
            <w:tcW w:w="1706" w:type="dxa"/>
          </w:tcPr>
          <w:p w14:paraId="2655F00D" w14:textId="7B06A3D0" w:rsidR="00B25F33" w:rsidRPr="000C6C27" w:rsidRDefault="00B25F33" w:rsidP="00706643">
            <w:pPr>
              <w:autoSpaceDE w:val="0"/>
              <w:autoSpaceDN w:val="0"/>
              <w:adjustRightInd w:val="0"/>
              <w:ind w:hanging="109"/>
              <w:jc w:val="center"/>
            </w:pPr>
          </w:p>
        </w:tc>
        <w:tc>
          <w:tcPr>
            <w:tcW w:w="1706" w:type="dxa"/>
          </w:tcPr>
          <w:p w14:paraId="2E22C950" w14:textId="671A67A2" w:rsidR="00B25F33" w:rsidRPr="000C6C27" w:rsidRDefault="00B25F33" w:rsidP="00706643">
            <w:pPr>
              <w:autoSpaceDE w:val="0"/>
              <w:autoSpaceDN w:val="0"/>
              <w:adjustRightInd w:val="0"/>
              <w:ind w:hanging="109"/>
              <w:jc w:val="center"/>
            </w:pPr>
          </w:p>
        </w:tc>
      </w:tr>
      <w:tr w:rsidR="000C6C27" w:rsidRPr="000C6C27" w14:paraId="24C35C9A" w14:textId="0791C0B5" w:rsidTr="00B25F33">
        <w:trPr>
          <w:jc w:val="center"/>
        </w:trPr>
        <w:tc>
          <w:tcPr>
            <w:tcW w:w="1838" w:type="dxa"/>
            <w:vMerge w:val="restart"/>
          </w:tcPr>
          <w:p w14:paraId="3BCA8520" w14:textId="77777777" w:rsidR="00B25F33" w:rsidRPr="000C6C27" w:rsidRDefault="00B25F33" w:rsidP="00706643">
            <w:pPr>
              <w:jc w:val="center"/>
            </w:pPr>
          </w:p>
          <w:p w14:paraId="6361F21E" w14:textId="77777777" w:rsidR="00B25F33" w:rsidRPr="000C6C27" w:rsidRDefault="00B25F33" w:rsidP="00706643">
            <w:pPr>
              <w:jc w:val="center"/>
            </w:pPr>
          </w:p>
          <w:p w14:paraId="3F924C67" w14:textId="77777777" w:rsidR="00B25F33" w:rsidRPr="000C6C27" w:rsidRDefault="00B25F33" w:rsidP="00706643">
            <w:pPr>
              <w:jc w:val="center"/>
            </w:pPr>
            <w:r w:rsidRPr="000C6C27">
              <w:lastRenderedPageBreak/>
              <w:t>Parametr 2</w:t>
            </w:r>
          </w:p>
        </w:tc>
        <w:tc>
          <w:tcPr>
            <w:tcW w:w="4252" w:type="dxa"/>
          </w:tcPr>
          <w:p w14:paraId="6A89EDA6" w14:textId="77777777" w:rsidR="00B25F33" w:rsidRPr="000C6C27" w:rsidRDefault="00B25F33" w:rsidP="00706643">
            <w:r w:rsidRPr="000C6C27">
              <w:lastRenderedPageBreak/>
              <w:t xml:space="preserve">Szerokość przedniej skrytki przelotowej do 900mm </w:t>
            </w:r>
          </w:p>
        </w:tc>
        <w:tc>
          <w:tcPr>
            <w:tcW w:w="1706" w:type="dxa"/>
          </w:tcPr>
          <w:p w14:paraId="5F679B72" w14:textId="25BA18A4" w:rsidR="00B25F33" w:rsidRPr="000C6C27" w:rsidRDefault="00B25F33" w:rsidP="00706643">
            <w:pPr>
              <w:ind w:hanging="109"/>
              <w:jc w:val="center"/>
            </w:pPr>
          </w:p>
        </w:tc>
        <w:tc>
          <w:tcPr>
            <w:tcW w:w="1706" w:type="dxa"/>
          </w:tcPr>
          <w:p w14:paraId="7D9A8D88" w14:textId="48C76D54" w:rsidR="00B25F33" w:rsidRPr="000C6C27" w:rsidRDefault="00B25F33" w:rsidP="00706643">
            <w:pPr>
              <w:ind w:hanging="109"/>
              <w:jc w:val="center"/>
            </w:pPr>
          </w:p>
        </w:tc>
      </w:tr>
      <w:tr w:rsidR="00B25F33" w:rsidRPr="000C6C27" w14:paraId="7F570011" w14:textId="2D3499F0" w:rsidTr="00B25F33">
        <w:trPr>
          <w:jc w:val="center"/>
        </w:trPr>
        <w:tc>
          <w:tcPr>
            <w:tcW w:w="1838" w:type="dxa"/>
            <w:vMerge/>
          </w:tcPr>
          <w:p w14:paraId="75C440E8" w14:textId="77777777" w:rsidR="00B25F33" w:rsidRPr="000C6C27" w:rsidRDefault="00B25F33" w:rsidP="00706643"/>
        </w:tc>
        <w:tc>
          <w:tcPr>
            <w:tcW w:w="4252" w:type="dxa"/>
          </w:tcPr>
          <w:p w14:paraId="04FAF0A2" w14:textId="77777777" w:rsidR="00B25F33" w:rsidRPr="000C6C27" w:rsidRDefault="00B25F33" w:rsidP="00706643">
            <w:r w:rsidRPr="000C6C27">
              <w:t xml:space="preserve">Szerokość przedniej skrytki przelotowej powyżej 900mm </w:t>
            </w:r>
          </w:p>
        </w:tc>
        <w:tc>
          <w:tcPr>
            <w:tcW w:w="1706" w:type="dxa"/>
          </w:tcPr>
          <w:p w14:paraId="2EE0C0F3" w14:textId="6FCF7604" w:rsidR="00B25F33" w:rsidRPr="000C6C27" w:rsidRDefault="00B25F33" w:rsidP="00706643">
            <w:pPr>
              <w:ind w:hanging="109"/>
              <w:jc w:val="center"/>
            </w:pPr>
          </w:p>
        </w:tc>
        <w:tc>
          <w:tcPr>
            <w:tcW w:w="1706" w:type="dxa"/>
          </w:tcPr>
          <w:p w14:paraId="560245A8" w14:textId="6F501F58" w:rsidR="00B25F33" w:rsidRPr="000C6C27" w:rsidRDefault="00B25F33" w:rsidP="00706643">
            <w:pPr>
              <w:ind w:hanging="109"/>
              <w:jc w:val="center"/>
            </w:pPr>
          </w:p>
        </w:tc>
      </w:tr>
    </w:tbl>
    <w:p w14:paraId="0EE88DB0" w14:textId="77777777" w:rsidR="00B25F33" w:rsidRPr="000C6C27" w:rsidRDefault="00B25F33" w:rsidP="00B25F33">
      <w:pPr>
        <w:jc w:val="both"/>
      </w:pPr>
    </w:p>
    <w:p w14:paraId="134321B8" w14:textId="07EBAF7B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6C27">
        <w:rPr>
          <w:rFonts w:ascii="Times New Roman" w:hAnsi="Times New Roman"/>
          <w:b/>
          <w:sz w:val="24"/>
          <w:szCs w:val="24"/>
        </w:rPr>
        <w:t>ZAMIERZAMY</w:t>
      </w:r>
      <w:r w:rsidRPr="000C6C27">
        <w:rPr>
          <w:rFonts w:ascii="Times New Roman" w:hAnsi="Times New Roman"/>
          <w:sz w:val="24"/>
          <w:szCs w:val="24"/>
        </w:rPr>
        <w:t xml:space="preserve"> powierzyć podw</w:t>
      </w:r>
      <w:r w:rsidRPr="00243618">
        <w:rPr>
          <w:rFonts w:ascii="Times New Roman" w:hAnsi="Times New Roman"/>
          <w:sz w:val="24"/>
          <w:szCs w:val="24"/>
        </w:rPr>
        <w:t>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365250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Pr="00365250" w:rsidRDefault="00D56BC8" w:rsidP="005E207B">
            <w:pPr>
              <w:jc w:val="both"/>
              <w:rPr>
                <w:bCs/>
                <w:lang w:eastAsia="en-US"/>
              </w:rPr>
            </w:pPr>
          </w:p>
          <w:p w14:paraId="2B8C7B15" w14:textId="77777777" w:rsidR="00D56BC8" w:rsidRPr="00365250" w:rsidRDefault="00D56BC8" w:rsidP="005E207B">
            <w:pPr>
              <w:jc w:val="both"/>
              <w:rPr>
                <w:bCs/>
                <w:lang w:eastAsia="en-US"/>
              </w:rPr>
            </w:pPr>
          </w:p>
          <w:p w14:paraId="475AAE8B" w14:textId="77777777" w:rsidR="00D56BC8" w:rsidRPr="00365250" w:rsidRDefault="00D56BC8" w:rsidP="005E207B">
            <w:pPr>
              <w:jc w:val="both"/>
              <w:rPr>
                <w:bCs/>
                <w:lang w:eastAsia="en-US"/>
              </w:rPr>
            </w:pPr>
          </w:p>
          <w:p w14:paraId="7CE6E322" w14:textId="77777777" w:rsidR="00D56BC8" w:rsidRPr="00365250" w:rsidRDefault="00D56BC8" w:rsidP="005E207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Pr="00365250" w:rsidRDefault="00D56BC8" w:rsidP="005E207B">
            <w:pPr>
              <w:jc w:val="both"/>
              <w:rPr>
                <w:bCs/>
                <w:lang w:eastAsia="en-US"/>
              </w:rPr>
            </w:pPr>
          </w:p>
          <w:p w14:paraId="097F397F" w14:textId="77777777" w:rsidR="00305EA6" w:rsidRPr="00365250" w:rsidRDefault="00305EA6" w:rsidP="005E207B">
            <w:pPr>
              <w:jc w:val="both"/>
              <w:rPr>
                <w:bCs/>
                <w:lang w:eastAsia="en-US"/>
              </w:rPr>
            </w:pPr>
          </w:p>
          <w:p w14:paraId="15B93973" w14:textId="77777777" w:rsidR="00305EA6" w:rsidRPr="00365250" w:rsidRDefault="00305EA6" w:rsidP="005E207B">
            <w:pPr>
              <w:jc w:val="both"/>
              <w:rPr>
                <w:bCs/>
                <w:lang w:eastAsia="en-US"/>
              </w:rPr>
            </w:pPr>
          </w:p>
          <w:p w14:paraId="40A48AFC" w14:textId="70CD7974" w:rsidR="00305EA6" w:rsidRPr="00365250" w:rsidRDefault="00305EA6" w:rsidP="005E207B">
            <w:pPr>
              <w:jc w:val="both"/>
              <w:rPr>
                <w:bCs/>
                <w:lang w:eastAsia="en-US"/>
              </w:rPr>
            </w:pPr>
          </w:p>
        </w:tc>
      </w:tr>
    </w:tbl>
    <w:p w14:paraId="6EE59973" w14:textId="77777777" w:rsidR="00365250" w:rsidRPr="00365250" w:rsidRDefault="00365250" w:rsidP="00365250">
      <w:pPr>
        <w:shd w:val="clear" w:color="auto" w:fill="FFFFFF" w:themeFill="background1"/>
        <w:jc w:val="both"/>
        <w:rPr>
          <w:iCs/>
        </w:rPr>
      </w:pPr>
    </w:p>
    <w:p w14:paraId="12861882" w14:textId="77777777" w:rsidR="00511DB4" w:rsidRPr="00511DB4" w:rsidRDefault="00511DB4" w:rsidP="00511DB4">
      <w:pPr>
        <w:pStyle w:val="Akapitzlist"/>
        <w:ind w:left="283"/>
        <w:jc w:val="both"/>
        <w:rPr>
          <w:rFonts w:ascii="Times New Roman" w:hAnsi="Times New Roman"/>
          <w:iCs/>
          <w:sz w:val="24"/>
          <w:szCs w:val="24"/>
          <w:highlight w:val="magenta"/>
        </w:rPr>
      </w:pPr>
    </w:p>
    <w:p w14:paraId="36F2B0C9" w14:textId="731011FD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08351FBC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</w:t>
      </w:r>
      <w:r w:rsidRPr="000C6C27">
        <w:rPr>
          <w:rFonts w:ascii="Times New Roman" w:hAnsi="Times New Roman" w:cs="Times New Roman"/>
          <w:sz w:val="24"/>
          <w:szCs w:val="24"/>
        </w:rPr>
        <w:t xml:space="preserve">umowy – </w:t>
      </w:r>
      <w:r w:rsidR="0070622A" w:rsidRPr="000C6C27">
        <w:rPr>
          <w:rFonts w:ascii="Times New Roman" w:hAnsi="Times New Roman" w:cs="Times New Roman"/>
          <w:sz w:val="24"/>
          <w:szCs w:val="24"/>
        </w:rPr>
        <w:t>załącznik nr 5 do S</w:t>
      </w:r>
      <w:r w:rsidRPr="000C6C27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0C6C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C27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0C6C27">
        <w:rPr>
          <w:rFonts w:ascii="Times New Roman" w:hAnsi="Times New Roman" w:cs="Times New Roman"/>
          <w:sz w:val="24"/>
          <w:szCs w:val="24"/>
        </w:rPr>
        <w:t xml:space="preserve"> zawarcia um</w:t>
      </w:r>
      <w:r w:rsidR="005A0EBC" w:rsidRPr="000C6C27">
        <w:rPr>
          <w:rFonts w:ascii="Times New Roman" w:hAnsi="Times New Roman" w:cs="Times New Roman"/>
          <w:sz w:val="24"/>
          <w:szCs w:val="24"/>
        </w:rPr>
        <w:t>owy</w:t>
      </w:r>
      <w:r w:rsidR="009762AB" w:rsidRPr="000C6C27">
        <w:rPr>
          <w:rFonts w:ascii="Times New Roman" w:hAnsi="Times New Roman" w:cs="Times New Roman"/>
          <w:sz w:val="24"/>
          <w:szCs w:val="24"/>
        </w:rPr>
        <w:t xml:space="preserve"> zgodn</w:t>
      </w:r>
      <w:r w:rsidR="005A0EBC" w:rsidRPr="000C6C27">
        <w:rPr>
          <w:rFonts w:ascii="Times New Roman" w:hAnsi="Times New Roman" w:cs="Times New Roman"/>
          <w:sz w:val="24"/>
          <w:szCs w:val="24"/>
        </w:rPr>
        <w:t>ej</w:t>
      </w:r>
      <w:r w:rsidR="005A0E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 xml:space="preserve">Warunków Zamówienia, </w:t>
      </w:r>
      <w:r w:rsidR="005A0EB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56BC8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77777777" w:rsidR="00575ECA" w:rsidRPr="00BB1B2F" w:rsidRDefault="00575ECA" w:rsidP="00575ECA">
      <w:pPr>
        <w:numPr>
          <w:ilvl w:val="0"/>
          <w:numId w:val="40"/>
        </w:numPr>
        <w:jc w:val="both"/>
      </w:pPr>
      <w:r w:rsidRPr="00BB1B2F">
        <w:lastRenderedPageBreak/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48A3770C" w:rsidR="000169C8" w:rsidRPr="00953CBD" w:rsidRDefault="000169C8" w:rsidP="009070DF">
      <w:pPr>
        <w:numPr>
          <w:ilvl w:val="0"/>
          <w:numId w:val="40"/>
        </w:numPr>
        <w:ind w:left="357" w:hanging="357"/>
        <w:jc w:val="both"/>
      </w:pPr>
      <w:r>
        <w:t xml:space="preserve">Pełnomocnictwo/pełnomocnictwa dla osoby/osób podpisujących ofertę, jeżeli upoważnienie </w:t>
      </w:r>
      <w:r w:rsidRPr="00953CBD">
        <w:t>takie nie wynika wprost z dokumentów rejestracyjnych firmy (</w:t>
      </w:r>
      <w:r w:rsidRPr="00953CBD">
        <w:rPr>
          <w:b/>
        </w:rPr>
        <w:t>jeżeli dotyczy</w:t>
      </w:r>
      <w:r w:rsidRPr="00953CBD">
        <w:t>)</w:t>
      </w:r>
    </w:p>
    <w:p w14:paraId="421AE1A6" w14:textId="30921D2C" w:rsidR="00953CBD" w:rsidRPr="000C6C27" w:rsidRDefault="00953CBD" w:rsidP="00953CBD">
      <w:pPr>
        <w:numPr>
          <w:ilvl w:val="0"/>
          <w:numId w:val="40"/>
        </w:numPr>
        <w:ind w:left="357" w:hanging="357"/>
        <w:jc w:val="both"/>
      </w:pPr>
      <w:r w:rsidRPr="000C6C27">
        <w:t xml:space="preserve">Szczegółowy opis przedmiotu zamówienia z wypełnioną propozycją zaoferowanych parametrów </w:t>
      </w:r>
      <w:proofErr w:type="spellStart"/>
      <w:r w:rsidRPr="000C6C27">
        <w:t>techniczno</w:t>
      </w:r>
      <w:proofErr w:type="spellEnd"/>
      <w:r w:rsidRPr="000C6C27">
        <w:t xml:space="preserve"> - użytkowych.</w:t>
      </w:r>
    </w:p>
    <w:p w14:paraId="0E19AB04" w14:textId="77777777" w:rsidR="00FE3E6D" w:rsidRPr="000C6C27" w:rsidRDefault="00FE3E6D" w:rsidP="00FE3E6D">
      <w:pPr>
        <w:spacing w:line="276" w:lineRule="auto"/>
      </w:pPr>
      <w:r w:rsidRPr="000C6C27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790F2D69" w:rsidR="00243618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564E053C" w14:textId="77777777" w:rsidR="005A0EBC" w:rsidRPr="00A942BE" w:rsidRDefault="005A0EBC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A1C163" w14:textId="5D84CB8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0A2BC4D0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2A1642" w14:textId="05A4D2BF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F35AB07" w14:textId="68EEE383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9B0CBB" w14:textId="6A442A3D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4154ADD" w14:textId="4FE5DEEB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0A5C705" w14:textId="32D0E901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3878B35" w14:textId="51F41A70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CA71EA5" w14:textId="524F5F41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062D1C" w14:textId="69FD659C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92FF4BA" w14:textId="7FCC625A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EE60E48" w14:textId="3ABEB61A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15CC409" w14:textId="1ED956C7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2E2CB0A" w14:textId="219401B2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611D2F2" w14:textId="34D65A1E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E4C0053" w14:textId="64B5384E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3E0578" w14:textId="41648D1B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862DB5" w14:textId="3B945DFC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E64F3C" w14:textId="2F7A7D9A" w:rsidR="005A0EBC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66B4A14" w14:textId="77777777" w:rsidR="005A0EBC" w:rsidRPr="003A0029" w:rsidRDefault="005A0EB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59544186" w:rsidR="003D5575" w:rsidRPr="000C6C2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C6C27">
        <w:rPr>
          <w:b/>
          <w:sz w:val="20"/>
          <w:szCs w:val="20"/>
        </w:rPr>
        <w:lastRenderedPageBreak/>
        <w:t>ZPI.271.1.</w:t>
      </w:r>
      <w:r w:rsidR="005A0EBC" w:rsidRPr="000C6C27">
        <w:rPr>
          <w:b/>
          <w:sz w:val="20"/>
          <w:szCs w:val="20"/>
        </w:rPr>
        <w:t>2</w:t>
      </w:r>
      <w:r w:rsidRPr="000C6C27">
        <w:rPr>
          <w:b/>
          <w:sz w:val="20"/>
          <w:szCs w:val="20"/>
        </w:rPr>
        <w:t>.202</w:t>
      </w:r>
      <w:r w:rsidR="002D4F1D" w:rsidRPr="000C6C27">
        <w:rPr>
          <w:b/>
          <w:sz w:val="20"/>
          <w:szCs w:val="20"/>
        </w:rPr>
        <w:t>2</w:t>
      </w:r>
    </w:p>
    <w:p w14:paraId="6B5E9965" w14:textId="77777777" w:rsidR="003D5575" w:rsidRPr="000C6C27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0C6C27">
        <w:t>Załącznik nr 2</w:t>
      </w:r>
      <w:r w:rsidR="006A7993" w:rsidRPr="000C6C27">
        <w:t xml:space="preserve"> </w:t>
      </w:r>
      <w:r w:rsidRPr="000C6C27">
        <w:t>do SWZ</w:t>
      </w:r>
    </w:p>
    <w:p w14:paraId="272FA05F" w14:textId="77777777" w:rsidR="009502CA" w:rsidRPr="000C6C27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0C6C27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0C6C27" w:rsidRDefault="00FE3E6D" w:rsidP="005A0EBC">
      <w:pPr>
        <w:spacing w:line="276" w:lineRule="auto"/>
        <w:ind w:left="4248" w:right="23" w:firstLine="708"/>
        <w:rPr>
          <w:b/>
        </w:rPr>
      </w:pPr>
      <w:r w:rsidRPr="000C6C27">
        <w:rPr>
          <w:b/>
          <w:bCs/>
        </w:rPr>
        <w:t>Zamawiający</w:t>
      </w:r>
      <w:r w:rsidRPr="000C6C27">
        <w:rPr>
          <w:b/>
        </w:rPr>
        <w:t>:</w:t>
      </w:r>
    </w:p>
    <w:p w14:paraId="59FF7016" w14:textId="77777777" w:rsidR="005A0EBC" w:rsidRPr="000C6C27" w:rsidRDefault="005A0EBC" w:rsidP="005A0EBC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Ochotnicza Straż Pożarna w Dobrzycy</w:t>
      </w:r>
    </w:p>
    <w:p w14:paraId="135625EA" w14:textId="77777777" w:rsidR="005A0EBC" w:rsidRPr="000C6C27" w:rsidRDefault="005A0EBC" w:rsidP="005A0EBC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 xml:space="preserve">ul. Alfreda </w:t>
      </w:r>
      <w:proofErr w:type="spellStart"/>
      <w:r w:rsidRPr="000C6C27">
        <w:rPr>
          <w:bCs/>
        </w:rPr>
        <w:t>Bulsiewicza</w:t>
      </w:r>
      <w:proofErr w:type="spellEnd"/>
      <w:r w:rsidRPr="000C6C27">
        <w:rPr>
          <w:bCs/>
        </w:rPr>
        <w:t xml:space="preserve"> 10</w:t>
      </w:r>
    </w:p>
    <w:p w14:paraId="377BEB1D" w14:textId="6941909F" w:rsidR="005A0EBC" w:rsidRPr="000C6C27" w:rsidRDefault="005A0EBC" w:rsidP="005A0EBC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63-330 Dobrzyca</w:t>
      </w:r>
    </w:p>
    <w:p w14:paraId="260D9963" w14:textId="77777777" w:rsidR="005E207B" w:rsidRPr="000C6C27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0C6C27" w:rsidRDefault="005E207B" w:rsidP="005E207B">
      <w:pPr>
        <w:jc w:val="center"/>
        <w:rPr>
          <w:b/>
          <w:u w:val="single"/>
        </w:rPr>
      </w:pPr>
      <w:r w:rsidRPr="000C6C27">
        <w:rPr>
          <w:b/>
          <w:u w:val="single"/>
        </w:rPr>
        <w:t>Oświadczenie wykonawcy</w:t>
      </w:r>
    </w:p>
    <w:p w14:paraId="21B3E610" w14:textId="77777777" w:rsidR="005E207B" w:rsidRPr="000C6C27" w:rsidRDefault="005E207B" w:rsidP="005E207B">
      <w:pPr>
        <w:jc w:val="center"/>
        <w:rPr>
          <w:b/>
        </w:rPr>
      </w:pPr>
      <w:r w:rsidRPr="000C6C27">
        <w:rPr>
          <w:b/>
        </w:rPr>
        <w:t xml:space="preserve">składane na podstawie art. 125 ust. 1 ustawy z dnia 11 września 2019 r. </w:t>
      </w:r>
    </w:p>
    <w:p w14:paraId="0D8DB215" w14:textId="77777777" w:rsidR="005E207B" w:rsidRPr="000C6C27" w:rsidRDefault="005E207B" w:rsidP="005E207B">
      <w:pPr>
        <w:jc w:val="center"/>
        <w:rPr>
          <w:b/>
        </w:rPr>
      </w:pPr>
      <w:r w:rsidRPr="000C6C27">
        <w:rPr>
          <w:b/>
        </w:rPr>
        <w:t xml:space="preserve">Prawo zamówień publicznych (dalej jako: ustawa </w:t>
      </w:r>
      <w:proofErr w:type="spellStart"/>
      <w:r w:rsidRPr="000C6C27">
        <w:rPr>
          <w:b/>
        </w:rPr>
        <w:t>Pzp</w:t>
      </w:r>
      <w:proofErr w:type="spellEnd"/>
      <w:r w:rsidRPr="000C6C27">
        <w:rPr>
          <w:b/>
        </w:rPr>
        <w:t>)</w:t>
      </w:r>
    </w:p>
    <w:p w14:paraId="0FF580EF" w14:textId="77777777" w:rsidR="005E207B" w:rsidRPr="000C6C27" w:rsidRDefault="005E207B" w:rsidP="005E207B">
      <w:pPr>
        <w:jc w:val="both"/>
      </w:pPr>
    </w:p>
    <w:p w14:paraId="5860183B" w14:textId="77777777" w:rsidR="005E207B" w:rsidRPr="000C6C27" w:rsidRDefault="005E207B" w:rsidP="005E207B">
      <w:pPr>
        <w:jc w:val="both"/>
      </w:pPr>
    </w:p>
    <w:p w14:paraId="798E6D3E" w14:textId="120B98BA" w:rsidR="005E207B" w:rsidRPr="000C6C27" w:rsidRDefault="005E207B" w:rsidP="005A0EBC">
      <w:pPr>
        <w:jc w:val="center"/>
        <w:rPr>
          <w:rFonts w:eastAsia="Calibri"/>
          <w:b/>
          <w:bCs/>
        </w:rPr>
      </w:pPr>
      <w:r w:rsidRPr="000C6C27">
        <w:t xml:space="preserve">Na potrzeby postępowania o udzielenie zamówienia publicznego pn. </w:t>
      </w:r>
      <w:r w:rsidR="005A0EBC" w:rsidRPr="000C6C27">
        <w:rPr>
          <w:rFonts w:eastAsia="Calibri"/>
          <w:b/>
          <w:bCs/>
        </w:rPr>
        <w:t xml:space="preserve">Zakup wraz z dostawą średniego samochodu specjalnego pożarniczego, ratowniczo – gaśniczego 4x4 dla OSP Dobrzyca </w:t>
      </w:r>
      <w:r w:rsidRPr="000C6C27">
        <w:t xml:space="preserve">prowadzonego przez </w:t>
      </w:r>
      <w:r w:rsidRPr="000C6C27">
        <w:rPr>
          <w:b/>
          <w:bCs/>
        </w:rPr>
        <w:t xml:space="preserve">Gminę </w:t>
      </w:r>
      <w:r w:rsidR="000D2243" w:rsidRPr="000C6C27">
        <w:rPr>
          <w:b/>
          <w:bCs/>
        </w:rPr>
        <w:t>Dobrzyca</w:t>
      </w:r>
      <w:r w:rsidRPr="000C6C27">
        <w:t>, oświadczam, co następuje:</w:t>
      </w:r>
    </w:p>
    <w:p w14:paraId="6801CD3F" w14:textId="77777777" w:rsidR="005E207B" w:rsidRPr="000C6C27" w:rsidRDefault="005E207B" w:rsidP="005E207B">
      <w:pPr>
        <w:ind w:firstLine="709"/>
        <w:jc w:val="both"/>
      </w:pPr>
    </w:p>
    <w:p w14:paraId="282BCF1E" w14:textId="221153CE" w:rsidR="005E207B" w:rsidRPr="000C6C27" w:rsidRDefault="005E207B" w:rsidP="005E207B">
      <w:pPr>
        <w:shd w:val="clear" w:color="auto" w:fill="BFBFBF"/>
        <w:jc w:val="both"/>
        <w:rPr>
          <w:b/>
        </w:rPr>
      </w:pPr>
      <w:r w:rsidRPr="000C6C27">
        <w:rPr>
          <w:b/>
        </w:rPr>
        <w:t>OŚWI</w:t>
      </w:r>
      <w:r w:rsidR="00DB2BA5" w:rsidRPr="000C6C27">
        <w:rPr>
          <w:b/>
        </w:rPr>
        <w:t>A</w:t>
      </w:r>
      <w:r w:rsidRPr="000C6C27">
        <w:rPr>
          <w:b/>
        </w:rPr>
        <w:t>DCZENIE WYKONAWCY DOTYCZĄCE SPEŁNIANIA WARUNKÓW UDZIAŁU W POSTĘPOWANIU:</w:t>
      </w:r>
    </w:p>
    <w:p w14:paraId="33B57496" w14:textId="77777777" w:rsidR="005E207B" w:rsidRPr="000C6C27" w:rsidRDefault="005E207B" w:rsidP="005E207B">
      <w:pPr>
        <w:jc w:val="both"/>
      </w:pPr>
    </w:p>
    <w:p w14:paraId="53466B4B" w14:textId="77E81BA7" w:rsidR="005E207B" w:rsidRPr="000C6C27" w:rsidRDefault="005E207B" w:rsidP="005E207B">
      <w:pPr>
        <w:jc w:val="both"/>
      </w:pPr>
      <w:r w:rsidRPr="000C6C27">
        <w:t xml:space="preserve">Oświadczam, że spełniam warunki udziału w postępowaniu określone przez zamawiającego </w:t>
      </w:r>
      <w:r w:rsidR="00810DFE" w:rsidRPr="000C6C27">
        <w:t xml:space="preserve">                      </w:t>
      </w:r>
      <w:r w:rsidR="00DB2BA5" w:rsidRPr="000C6C27">
        <w:t>w</w:t>
      </w:r>
      <w:r w:rsidR="00BB1B2F" w:rsidRPr="000C6C27">
        <w:t xml:space="preserve"> </w:t>
      </w:r>
      <w:r w:rsidR="00DB2BA5" w:rsidRPr="000C6C27">
        <w:t xml:space="preserve"> </w:t>
      </w:r>
      <w:r w:rsidRPr="000C6C27">
        <w:t xml:space="preserve">Specyfikacji Warunków Zamówienia </w:t>
      </w:r>
      <w:r w:rsidR="002F0D13" w:rsidRPr="000C6C27">
        <w:rPr>
          <w:i/>
        </w:rPr>
        <w:t>nr ZPI.271.1.</w:t>
      </w:r>
      <w:r w:rsidR="005A0EBC" w:rsidRPr="000C6C27">
        <w:rPr>
          <w:i/>
        </w:rPr>
        <w:t>2</w:t>
      </w:r>
      <w:r w:rsidR="002F0D13" w:rsidRPr="000C6C27">
        <w:rPr>
          <w:i/>
        </w:rPr>
        <w:t>.202</w:t>
      </w:r>
      <w:r w:rsidR="002D4F1D" w:rsidRPr="000C6C27">
        <w:rPr>
          <w:i/>
        </w:rPr>
        <w:t>2</w:t>
      </w:r>
      <w:r w:rsidR="002F0D13" w:rsidRPr="000C6C27">
        <w:rPr>
          <w:i/>
        </w:rPr>
        <w:t xml:space="preserve"> z dnia</w:t>
      </w:r>
      <w:r w:rsidR="00DB2BA5" w:rsidRPr="000C6C27">
        <w:rPr>
          <w:i/>
        </w:rPr>
        <w:t xml:space="preserve"> </w:t>
      </w:r>
      <w:r w:rsidR="005A0EBC" w:rsidRPr="000C6C27">
        <w:rPr>
          <w:i/>
        </w:rPr>
        <w:t>14</w:t>
      </w:r>
      <w:r w:rsidR="00CA2096" w:rsidRPr="000C6C27">
        <w:rPr>
          <w:i/>
        </w:rPr>
        <w:t>.</w:t>
      </w:r>
      <w:r w:rsidR="002D4F1D" w:rsidRPr="000C6C27">
        <w:rPr>
          <w:i/>
        </w:rPr>
        <w:t>0</w:t>
      </w:r>
      <w:r w:rsidR="005A0EBC" w:rsidRPr="000C6C27">
        <w:rPr>
          <w:i/>
        </w:rPr>
        <w:t>3</w:t>
      </w:r>
      <w:r w:rsidR="00CA2096" w:rsidRPr="000C6C27">
        <w:rPr>
          <w:i/>
        </w:rPr>
        <w:t>.202</w:t>
      </w:r>
      <w:r w:rsidR="002D4F1D" w:rsidRPr="000C6C27">
        <w:rPr>
          <w:i/>
        </w:rPr>
        <w:t>2</w:t>
      </w:r>
      <w:r w:rsidR="00CA2096" w:rsidRPr="000C6C27">
        <w:rPr>
          <w:i/>
        </w:rPr>
        <w:t>r.</w:t>
      </w:r>
    </w:p>
    <w:p w14:paraId="4F8EFD0E" w14:textId="77777777" w:rsidR="005E207B" w:rsidRPr="000C6C27" w:rsidRDefault="005E207B" w:rsidP="005E207B">
      <w:pPr>
        <w:jc w:val="both"/>
        <w:rPr>
          <w:i/>
        </w:rPr>
      </w:pPr>
    </w:p>
    <w:p w14:paraId="3B8ECFA3" w14:textId="77777777" w:rsidR="005E207B" w:rsidRPr="003A0029" w:rsidRDefault="005E207B" w:rsidP="005E207B">
      <w:pPr>
        <w:shd w:val="clear" w:color="auto" w:fill="BFBFBF"/>
        <w:jc w:val="both"/>
      </w:pPr>
      <w:r w:rsidRPr="000C6C27">
        <w:rPr>
          <w:b/>
        </w:rPr>
        <w:t xml:space="preserve">INFORMACJA W ZWIĄZKU Z POLEGANIEM NA ZASOBACH INNYCH </w:t>
      </w:r>
      <w:r w:rsidRPr="003A0029">
        <w:rPr>
          <w:b/>
        </w:rPr>
        <w:t>PODMIOTÓW</w:t>
      </w:r>
      <w:r w:rsidRPr="003A0029">
        <w:t xml:space="preserve">: </w:t>
      </w:r>
    </w:p>
    <w:p w14:paraId="70C079FA" w14:textId="77777777" w:rsidR="005E207B" w:rsidRPr="003A0029" w:rsidRDefault="005E207B" w:rsidP="005E207B">
      <w:pPr>
        <w:jc w:val="both"/>
      </w:pPr>
    </w:p>
    <w:p w14:paraId="23145CE4" w14:textId="613F8E56" w:rsidR="005E207B" w:rsidRPr="003A0029" w:rsidRDefault="005E207B" w:rsidP="005E207B">
      <w:pPr>
        <w:jc w:val="both"/>
      </w:pPr>
      <w:r w:rsidRPr="003A0029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A0029">
        <w:t>ych</w:t>
      </w:r>
      <w:proofErr w:type="spellEnd"/>
      <w:r w:rsidRPr="003A0029">
        <w:t xml:space="preserve"> podmiotu/ów: …………………</w:t>
      </w:r>
      <w:r w:rsidR="006F30A4" w:rsidRPr="003A0029">
        <w:t>…….</w:t>
      </w:r>
    </w:p>
    <w:p w14:paraId="5F3C4E0C" w14:textId="77777777" w:rsidR="005E207B" w:rsidRPr="003A0029" w:rsidRDefault="005E207B" w:rsidP="005E207B">
      <w:pPr>
        <w:jc w:val="both"/>
      </w:pPr>
      <w:r w:rsidRPr="003A0029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 w:rsidRPr="003A0029">
        <w:t>........</w:t>
      </w:r>
      <w:r w:rsidRPr="003A0029">
        <w:t xml:space="preserve">, </w:t>
      </w:r>
    </w:p>
    <w:p w14:paraId="278B1D8B" w14:textId="77777777" w:rsidR="005E207B" w:rsidRPr="003A0029" w:rsidRDefault="005E207B" w:rsidP="005E207B">
      <w:pPr>
        <w:jc w:val="both"/>
      </w:pPr>
      <w:r w:rsidRPr="003A0029">
        <w:t>w następującym zakresie: ………………………………………………………………………</w:t>
      </w:r>
      <w:r w:rsidR="00FA0F5D" w:rsidRPr="003A0029">
        <w:t>….</w:t>
      </w:r>
    </w:p>
    <w:p w14:paraId="1EF928A7" w14:textId="77777777" w:rsidR="005E207B" w:rsidRPr="003A0029" w:rsidRDefault="005E207B" w:rsidP="005E207B">
      <w:pPr>
        <w:jc w:val="both"/>
      </w:pPr>
      <w:r w:rsidRPr="003A0029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3A0029" w:rsidRDefault="005E207B" w:rsidP="00DF5A5D">
      <w:pPr>
        <w:jc w:val="both"/>
        <w:rPr>
          <w:i/>
        </w:rPr>
      </w:pPr>
      <w:r w:rsidRPr="003A0029">
        <w:rPr>
          <w:i/>
        </w:rPr>
        <w:t xml:space="preserve">(wskazać podmiot i określić odpowiedni zakres dla wskazanego podmiotu). </w:t>
      </w:r>
    </w:p>
    <w:p w14:paraId="2E9C6AD4" w14:textId="77777777" w:rsidR="005E207B" w:rsidRPr="003A0029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3A0029" w:rsidRDefault="005E207B" w:rsidP="005E207B">
      <w:pPr>
        <w:shd w:val="clear" w:color="auto" w:fill="BFBFBF"/>
        <w:jc w:val="both"/>
        <w:rPr>
          <w:b/>
        </w:rPr>
      </w:pPr>
      <w:r w:rsidRPr="003A0029">
        <w:rPr>
          <w:b/>
        </w:rPr>
        <w:t>OŚWIADCZENIE DOTYCZĄCE PODANYCH INFORMACJI:</w:t>
      </w:r>
    </w:p>
    <w:p w14:paraId="41A93196" w14:textId="77777777" w:rsidR="005E207B" w:rsidRPr="003A0029" w:rsidRDefault="005E207B" w:rsidP="005E207B">
      <w:pPr>
        <w:jc w:val="both"/>
      </w:pPr>
    </w:p>
    <w:p w14:paraId="12E01DF6" w14:textId="77777777" w:rsidR="005E207B" w:rsidRPr="003A0029" w:rsidRDefault="005E207B" w:rsidP="005E207B">
      <w:pPr>
        <w:jc w:val="both"/>
      </w:pPr>
      <w:r w:rsidRPr="003A0029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3A0029" w:rsidRDefault="005E207B" w:rsidP="005E207B">
      <w:pPr>
        <w:jc w:val="both"/>
      </w:pPr>
    </w:p>
    <w:p w14:paraId="4574DC88" w14:textId="77777777" w:rsidR="009502CA" w:rsidRPr="003A0029" w:rsidRDefault="009502CA" w:rsidP="009502CA">
      <w:pPr>
        <w:jc w:val="both"/>
      </w:pPr>
    </w:p>
    <w:p w14:paraId="2F3D3123" w14:textId="77777777" w:rsidR="00A4496B" w:rsidRPr="003A0029" w:rsidRDefault="00A4496B" w:rsidP="009502CA">
      <w:pPr>
        <w:jc w:val="both"/>
      </w:pPr>
    </w:p>
    <w:p w14:paraId="5992DC7C" w14:textId="77777777" w:rsidR="00A4496B" w:rsidRPr="003A0029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3A0029" w:rsidRDefault="00A4496B" w:rsidP="009502CA">
      <w:pPr>
        <w:jc w:val="both"/>
      </w:pPr>
    </w:p>
    <w:p w14:paraId="03A6006E" w14:textId="1767B8BB" w:rsidR="00DF5A5D" w:rsidRPr="000C6C2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C6C27">
        <w:rPr>
          <w:b/>
          <w:sz w:val="20"/>
          <w:szCs w:val="20"/>
        </w:rPr>
        <w:lastRenderedPageBreak/>
        <w:t>ZPI.271.1.</w:t>
      </w:r>
      <w:r w:rsidR="005362F1" w:rsidRPr="000C6C27">
        <w:rPr>
          <w:b/>
          <w:sz w:val="20"/>
          <w:szCs w:val="20"/>
        </w:rPr>
        <w:t>2</w:t>
      </w:r>
      <w:r w:rsidRPr="000C6C27">
        <w:rPr>
          <w:b/>
          <w:sz w:val="20"/>
          <w:szCs w:val="20"/>
        </w:rPr>
        <w:t>.202</w:t>
      </w:r>
      <w:r w:rsidR="00D37BBB" w:rsidRPr="000C6C27">
        <w:rPr>
          <w:b/>
          <w:sz w:val="20"/>
          <w:szCs w:val="20"/>
        </w:rPr>
        <w:t>2</w:t>
      </w:r>
    </w:p>
    <w:p w14:paraId="126B2F5B" w14:textId="77777777" w:rsidR="00DF5A5D" w:rsidRPr="000C6C27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7777777" w:rsidR="00DF5A5D" w:rsidRPr="000C6C27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0C6C27">
        <w:t>Załącznik nr 3</w:t>
      </w:r>
      <w:r w:rsidR="008B3F87" w:rsidRPr="000C6C27">
        <w:t xml:space="preserve"> </w:t>
      </w:r>
      <w:r w:rsidRPr="000C6C27">
        <w:t>do SWZ</w:t>
      </w:r>
    </w:p>
    <w:p w14:paraId="068344B3" w14:textId="77777777" w:rsidR="00DF5A5D" w:rsidRPr="000C6C27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0C6C27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659A8B9" w14:textId="77777777" w:rsidR="005362F1" w:rsidRPr="000C6C27" w:rsidRDefault="005362F1" w:rsidP="005362F1">
      <w:pPr>
        <w:spacing w:line="276" w:lineRule="auto"/>
        <w:ind w:left="4248" w:right="23" w:firstLine="708"/>
        <w:rPr>
          <w:b/>
        </w:rPr>
      </w:pPr>
      <w:r w:rsidRPr="000C6C27">
        <w:rPr>
          <w:b/>
          <w:bCs/>
        </w:rPr>
        <w:t>Zamawiający</w:t>
      </w:r>
      <w:r w:rsidRPr="000C6C27">
        <w:rPr>
          <w:b/>
        </w:rPr>
        <w:t>:</w:t>
      </w:r>
    </w:p>
    <w:p w14:paraId="18AAB2A7" w14:textId="77777777" w:rsidR="005362F1" w:rsidRPr="000C6C27" w:rsidRDefault="005362F1" w:rsidP="005362F1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Ochotnicza Straż Pożarna w Dobrzycy</w:t>
      </w:r>
    </w:p>
    <w:p w14:paraId="6794644B" w14:textId="77777777" w:rsidR="005362F1" w:rsidRPr="000C6C27" w:rsidRDefault="005362F1" w:rsidP="005362F1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 xml:space="preserve">ul. Alfreda </w:t>
      </w:r>
      <w:proofErr w:type="spellStart"/>
      <w:r w:rsidRPr="000C6C27">
        <w:rPr>
          <w:bCs/>
        </w:rPr>
        <w:t>Bulsiewicza</w:t>
      </w:r>
      <w:proofErr w:type="spellEnd"/>
      <w:r w:rsidRPr="000C6C27">
        <w:rPr>
          <w:bCs/>
        </w:rPr>
        <w:t xml:space="preserve"> 10</w:t>
      </w:r>
    </w:p>
    <w:p w14:paraId="42D870DB" w14:textId="77777777" w:rsidR="005362F1" w:rsidRPr="000C6C27" w:rsidRDefault="005362F1" w:rsidP="005362F1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63-330 Dobrzyca</w:t>
      </w:r>
    </w:p>
    <w:p w14:paraId="18B07F90" w14:textId="77777777" w:rsidR="00DF5A5D" w:rsidRPr="000C6C27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0C6C27" w:rsidRDefault="00DF5A5D" w:rsidP="00DF5A5D">
      <w:pPr>
        <w:jc w:val="center"/>
        <w:rPr>
          <w:b/>
          <w:u w:val="single"/>
        </w:rPr>
      </w:pPr>
      <w:r w:rsidRPr="000C6C27">
        <w:rPr>
          <w:b/>
          <w:u w:val="single"/>
        </w:rPr>
        <w:t>Oświadczenie wykonawcy</w:t>
      </w:r>
    </w:p>
    <w:p w14:paraId="027EEB05" w14:textId="77777777" w:rsidR="00DF5A5D" w:rsidRPr="000C6C27" w:rsidRDefault="00DF5A5D" w:rsidP="00DF5A5D">
      <w:pPr>
        <w:jc w:val="center"/>
        <w:rPr>
          <w:b/>
        </w:rPr>
      </w:pPr>
      <w:r w:rsidRPr="000C6C27">
        <w:rPr>
          <w:b/>
        </w:rPr>
        <w:t xml:space="preserve">składane na podstawie art. 125 ust. 1 ustawy z dnia 11 września 2019 r. </w:t>
      </w:r>
    </w:p>
    <w:p w14:paraId="5A0AC88D" w14:textId="77777777" w:rsidR="00DF5A5D" w:rsidRPr="000C6C27" w:rsidRDefault="00DF5A5D" w:rsidP="00DF5A5D">
      <w:pPr>
        <w:jc w:val="center"/>
        <w:rPr>
          <w:b/>
        </w:rPr>
      </w:pPr>
      <w:r w:rsidRPr="000C6C27">
        <w:rPr>
          <w:b/>
        </w:rPr>
        <w:t xml:space="preserve">Prawo zamówień publicznych (dalej jako: ustawa </w:t>
      </w:r>
      <w:proofErr w:type="spellStart"/>
      <w:r w:rsidRPr="000C6C27">
        <w:rPr>
          <w:b/>
        </w:rPr>
        <w:t>Pzp</w:t>
      </w:r>
      <w:proofErr w:type="spellEnd"/>
      <w:r w:rsidRPr="000C6C27">
        <w:rPr>
          <w:b/>
        </w:rPr>
        <w:t>)</w:t>
      </w:r>
    </w:p>
    <w:p w14:paraId="6ABCA9BB" w14:textId="77777777" w:rsidR="00DF5A5D" w:rsidRPr="000C6C27" w:rsidRDefault="00DF5A5D" w:rsidP="00DF5A5D">
      <w:pPr>
        <w:jc w:val="both"/>
      </w:pPr>
    </w:p>
    <w:p w14:paraId="62C859FA" w14:textId="77777777" w:rsidR="00DF5A5D" w:rsidRPr="000C6C27" w:rsidRDefault="00DF5A5D" w:rsidP="00DF5A5D">
      <w:pPr>
        <w:jc w:val="both"/>
      </w:pPr>
    </w:p>
    <w:p w14:paraId="3B30AD01" w14:textId="07C31CDF" w:rsidR="00DF5A5D" w:rsidRPr="000C6C27" w:rsidRDefault="00DF5A5D" w:rsidP="006F6B29">
      <w:pPr>
        <w:jc w:val="both"/>
        <w:rPr>
          <w:b/>
        </w:rPr>
      </w:pPr>
      <w:r w:rsidRPr="000C6C27">
        <w:t>Na potrzeby postępowania o udzielenie zamówienia publicznego pn.</w:t>
      </w:r>
      <w:r w:rsidR="00EB7765" w:rsidRPr="000C6C27">
        <w:t xml:space="preserve"> </w:t>
      </w:r>
      <w:r w:rsidR="005362F1" w:rsidRPr="000C6C27">
        <w:rPr>
          <w:rFonts w:eastAsia="Calibri"/>
          <w:b/>
          <w:bCs/>
        </w:rPr>
        <w:t>Zakup wraz z dostawą średniego samochodu specjalnego pożarniczego, ratowniczo – gaśniczego 4x4 dla OSP Dobrzyca</w:t>
      </w:r>
      <w:r w:rsidR="005362F1" w:rsidRPr="000C6C27">
        <w:rPr>
          <w:b/>
        </w:rPr>
        <w:t xml:space="preserve"> </w:t>
      </w:r>
      <w:r w:rsidRPr="000C6C27">
        <w:t xml:space="preserve">prowadzonego przez </w:t>
      </w:r>
      <w:r w:rsidRPr="000C6C27">
        <w:rPr>
          <w:b/>
          <w:bCs/>
        </w:rPr>
        <w:t>Gminę Dobrzyca</w:t>
      </w:r>
      <w:r w:rsidRPr="000C6C27">
        <w:t xml:space="preserve"> oświadczam, co następuje:</w:t>
      </w:r>
    </w:p>
    <w:p w14:paraId="5569C964" w14:textId="77777777" w:rsidR="00DF5A5D" w:rsidRPr="000C6C27" w:rsidRDefault="00DF5A5D" w:rsidP="00DF5A5D">
      <w:pPr>
        <w:jc w:val="both"/>
      </w:pPr>
    </w:p>
    <w:p w14:paraId="565FECD9" w14:textId="77777777" w:rsidR="00DF5A5D" w:rsidRPr="000C6C27" w:rsidRDefault="00DF5A5D" w:rsidP="00DF5A5D">
      <w:pPr>
        <w:shd w:val="clear" w:color="auto" w:fill="BFBFBF"/>
        <w:jc w:val="both"/>
        <w:rPr>
          <w:b/>
        </w:rPr>
      </w:pPr>
      <w:r w:rsidRPr="000C6C27">
        <w:rPr>
          <w:b/>
        </w:rPr>
        <w:t>OŚWIADCZENIE WYKONAWCY DOTYCZĄCE NIEPODLEGANIA WYKLUCZENIU:</w:t>
      </w:r>
    </w:p>
    <w:p w14:paraId="390E33C6" w14:textId="77777777" w:rsidR="00DF5A5D" w:rsidRPr="000C6C27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0C6C27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0C6C27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0C6C27">
        <w:rPr>
          <w:rFonts w:eastAsia="Calibri"/>
        </w:rPr>
        <w:t>Pzp</w:t>
      </w:r>
      <w:proofErr w:type="spellEnd"/>
      <w:r w:rsidRPr="000C6C27">
        <w:rPr>
          <w:rFonts w:eastAsia="Calibri"/>
        </w:rPr>
        <w:t>.</w:t>
      </w:r>
    </w:p>
    <w:p w14:paraId="1C110B4C" w14:textId="77777777" w:rsidR="00DF5A5D" w:rsidRPr="000C6C27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0C6C27">
        <w:rPr>
          <w:rFonts w:eastAsia="Calibri"/>
        </w:rPr>
        <w:t xml:space="preserve">Oświadczam, że nie podlegam wykluczeniu z postępowania na podstawie art. </w:t>
      </w:r>
      <w:r w:rsidRPr="000C6C27">
        <w:rPr>
          <w:rFonts w:eastAsia="Calibri"/>
          <w:bCs/>
        </w:rPr>
        <w:t>109 ust. 1 pkt 1) i 4) ustawy PZP</w:t>
      </w:r>
      <w:r w:rsidRPr="000C6C27">
        <w:rPr>
          <w:rFonts w:eastAsia="Calibri"/>
        </w:rPr>
        <w:t>.</w:t>
      </w:r>
    </w:p>
    <w:p w14:paraId="54EB14E3" w14:textId="77777777" w:rsidR="00DF5A5D" w:rsidRPr="000C6C27" w:rsidRDefault="00DF5A5D" w:rsidP="00DF5A5D">
      <w:pPr>
        <w:jc w:val="both"/>
      </w:pPr>
    </w:p>
    <w:p w14:paraId="598D1DBB" w14:textId="77777777" w:rsidR="00DF5A5D" w:rsidRPr="000C6C27" w:rsidRDefault="00DF5A5D" w:rsidP="00DF5A5D">
      <w:pPr>
        <w:jc w:val="both"/>
      </w:pPr>
      <w:r w:rsidRPr="000C6C27">
        <w:t xml:space="preserve">Oświadczam, że zachodzą w stosunku do mnie podstawy wykluczenia z postępowania na podstawie art. …………. ustawy </w:t>
      </w:r>
      <w:proofErr w:type="spellStart"/>
      <w:r w:rsidRPr="000C6C27">
        <w:t>Pzp</w:t>
      </w:r>
      <w:proofErr w:type="spellEnd"/>
      <w:r w:rsidR="008B3F87" w:rsidRPr="000C6C27">
        <w:t xml:space="preserve"> </w:t>
      </w:r>
      <w:r w:rsidRPr="000C6C27">
        <w:rPr>
          <w:i/>
        </w:rPr>
        <w:t xml:space="preserve">(podać mającą zastosowanie podstawę wykluczenia spośród wymienionych w art. 108 lub art. 109 ustawy </w:t>
      </w:r>
      <w:proofErr w:type="spellStart"/>
      <w:r w:rsidRPr="000C6C27">
        <w:rPr>
          <w:i/>
        </w:rPr>
        <w:t>Pzp</w:t>
      </w:r>
      <w:proofErr w:type="spellEnd"/>
      <w:r w:rsidRPr="000C6C27">
        <w:rPr>
          <w:i/>
        </w:rPr>
        <w:t>).</w:t>
      </w:r>
      <w:r w:rsidRPr="000C6C27">
        <w:t xml:space="preserve"> Jednocześnie oświadczam, że w związku z ww. okolicznością, na podstawie art. 110 ust. 2 ustawy </w:t>
      </w:r>
      <w:proofErr w:type="spellStart"/>
      <w:r w:rsidRPr="000C6C27">
        <w:t>Pzp</w:t>
      </w:r>
      <w:proofErr w:type="spellEnd"/>
      <w:r w:rsidRPr="000C6C27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6378BDAE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A11B5AC" w14:textId="77777777" w:rsidR="004860A7" w:rsidRDefault="004860A7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32339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134BA58" w14:textId="32FB0A8D" w:rsidR="00833732" w:rsidRPr="000C6C2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C6C27">
        <w:rPr>
          <w:b/>
          <w:sz w:val="20"/>
          <w:szCs w:val="20"/>
        </w:rPr>
        <w:lastRenderedPageBreak/>
        <w:t>ZPI.271.1.</w:t>
      </w:r>
      <w:r w:rsidR="005362F1" w:rsidRPr="000C6C27">
        <w:rPr>
          <w:b/>
          <w:sz w:val="20"/>
          <w:szCs w:val="20"/>
        </w:rPr>
        <w:t>2</w:t>
      </w:r>
      <w:r w:rsidRPr="000C6C27">
        <w:rPr>
          <w:b/>
          <w:sz w:val="20"/>
          <w:szCs w:val="20"/>
        </w:rPr>
        <w:t>.202</w:t>
      </w:r>
      <w:r w:rsidR="00EB7765" w:rsidRPr="000C6C27">
        <w:rPr>
          <w:b/>
          <w:sz w:val="20"/>
          <w:szCs w:val="20"/>
        </w:rPr>
        <w:t>2</w:t>
      </w:r>
    </w:p>
    <w:p w14:paraId="6EDDA34C" w14:textId="77777777" w:rsidR="00065A04" w:rsidRPr="000C6C2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0C6C27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0C6C27">
        <w:t>Załącznik nr 4</w:t>
      </w:r>
      <w:r w:rsidR="008B3F87" w:rsidRPr="000C6C27">
        <w:t xml:space="preserve"> </w:t>
      </w:r>
      <w:r w:rsidRPr="000C6C27">
        <w:t>do SWZ</w:t>
      </w:r>
    </w:p>
    <w:p w14:paraId="0BAD12AA" w14:textId="77777777" w:rsidR="00833732" w:rsidRPr="000C6C2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207EF2E" w14:textId="77777777" w:rsidR="00B32339" w:rsidRPr="000C6C27" w:rsidRDefault="00B32339" w:rsidP="00B32339">
      <w:pPr>
        <w:spacing w:line="276" w:lineRule="auto"/>
        <w:ind w:left="4248" w:right="23" w:firstLine="708"/>
        <w:rPr>
          <w:b/>
        </w:rPr>
      </w:pPr>
      <w:r w:rsidRPr="000C6C27">
        <w:rPr>
          <w:b/>
          <w:bCs/>
        </w:rPr>
        <w:t>Zamawiający</w:t>
      </w:r>
      <w:r w:rsidRPr="000C6C27">
        <w:rPr>
          <w:b/>
        </w:rPr>
        <w:t>:</w:t>
      </w:r>
    </w:p>
    <w:p w14:paraId="556F6EA2" w14:textId="77777777" w:rsidR="00B32339" w:rsidRPr="000C6C27" w:rsidRDefault="00B32339" w:rsidP="00B32339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Ochotnicza Straż Pożarna w Dobrzycy</w:t>
      </w:r>
    </w:p>
    <w:p w14:paraId="2EF41C29" w14:textId="77777777" w:rsidR="00B32339" w:rsidRPr="000C6C27" w:rsidRDefault="00B32339" w:rsidP="00B32339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 xml:space="preserve">ul. Alfreda </w:t>
      </w:r>
      <w:proofErr w:type="spellStart"/>
      <w:r w:rsidRPr="000C6C27">
        <w:rPr>
          <w:bCs/>
        </w:rPr>
        <w:t>Bulsiewicza</w:t>
      </w:r>
      <w:proofErr w:type="spellEnd"/>
      <w:r w:rsidRPr="000C6C27">
        <w:rPr>
          <w:bCs/>
        </w:rPr>
        <w:t xml:space="preserve"> 10</w:t>
      </w:r>
    </w:p>
    <w:p w14:paraId="65E92C88" w14:textId="77777777" w:rsidR="00B32339" w:rsidRPr="000C6C27" w:rsidRDefault="00B32339" w:rsidP="00B32339">
      <w:pPr>
        <w:tabs>
          <w:tab w:val="left" w:pos="3828"/>
          <w:tab w:val="left" w:pos="5103"/>
        </w:tabs>
        <w:ind w:left="4956"/>
        <w:jc w:val="both"/>
        <w:rPr>
          <w:bCs/>
        </w:rPr>
      </w:pPr>
      <w:r w:rsidRPr="000C6C27">
        <w:rPr>
          <w:bCs/>
        </w:rPr>
        <w:t>63-330 Dobrzyca</w:t>
      </w:r>
    </w:p>
    <w:p w14:paraId="594AC4B4" w14:textId="77777777" w:rsidR="00473551" w:rsidRPr="000C6C27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0C6C27" w:rsidRDefault="00473551" w:rsidP="00473551">
      <w:pPr>
        <w:spacing w:line="276" w:lineRule="auto"/>
        <w:jc w:val="center"/>
        <w:rPr>
          <w:b/>
        </w:rPr>
      </w:pPr>
      <w:r w:rsidRPr="000C6C27">
        <w:rPr>
          <w:b/>
        </w:rPr>
        <w:t xml:space="preserve">ZOBOWIĄZANIE PODMIOTU  </w:t>
      </w:r>
    </w:p>
    <w:p w14:paraId="6B8F3C61" w14:textId="77777777" w:rsidR="009A220C" w:rsidRPr="003A0029" w:rsidRDefault="00473551" w:rsidP="00473551">
      <w:pPr>
        <w:spacing w:line="276" w:lineRule="auto"/>
        <w:jc w:val="center"/>
        <w:rPr>
          <w:b/>
        </w:rPr>
      </w:pPr>
      <w:r w:rsidRPr="003A0029">
        <w:rPr>
          <w:b/>
        </w:rPr>
        <w:t xml:space="preserve">do oddania do dyspozycji Wykonawcy niezbędnych zasobów </w:t>
      </w:r>
    </w:p>
    <w:p w14:paraId="710C5031" w14:textId="77777777" w:rsidR="00473551" w:rsidRPr="003A0029" w:rsidRDefault="00473551" w:rsidP="00473551">
      <w:pPr>
        <w:spacing w:line="276" w:lineRule="auto"/>
        <w:jc w:val="center"/>
        <w:rPr>
          <w:b/>
        </w:rPr>
      </w:pPr>
      <w:r w:rsidRPr="003A0029">
        <w:rPr>
          <w:b/>
        </w:rPr>
        <w:t xml:space="preserve">na potrzeby wykonania zamówienia </w:t>
      </w:r>
    </w:p>
    <w:p w14:paraId="006D6ADB" w14:textId="77777777" w:rsidR="0094251E" w:rsidRPr="003A0029" w:rsidRDefault="009A220C" w:rsidP="00905BCB">
      <w:pPr>
        <w:spacing w:line="276" w:lineRule="auto"/>
        <w:jc w:val="center"/>
        <w:rPr>
          <w:bCs/>
        </w:rPr>
      </w:pPr>
      <w:r w:rsidRPr="003A0029">
        <w:rPr>
          <w:bCs/>
        </w:rPr>
        <w:t>składane na podstawie art. 118 ust. 3 ustawy PZP oraz art. 125  ust. 5 ustawy PZP</w:t>
      </w:r>
    </w:p>
    <w:p w14:paraId="00A8FB33" w14:textId="77777777" w:rsidR="00905BCB" w:rsidRPr="000C6C27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0C6C27" w:rsidRDefault="00250228" w:rsidP="00B2687E">
      <w:pPr>
        <w:jc w:val="both"/>
      </w:pPr>
      <w:r w:rsidRPr="000C6C27">
        <w:t xml:space="preserve">W postępowaniu o udzielenie zamówienia publicznego prowadzonego przez </w:t>
      </w:r>
      <w:r w:rsidRPr="000C6C27">
        <w:rPr>
          <w:b/>
          <w:bCs/>
        </w:rPr>
        <w:t xml:space="preserve">Gminę </w:t>
      </w:r>
      <w:r w:rsidR="009A220C" w:rsidRPr="000C6C27">
        <w:rPr>
          <w:b/>
          <w:bCs/>
        </w:rPr>
        <w:t>Dobrzyca</w:t>
      </w:r>
      <w:r w:rsidRPr="000C6C27">
        <w:t>, oświadczam/-y,</w:t>
      </w:r>
      <w:r w:rsidR="007C2A4B" w:rsidRPr="000C6C27">
        <w:t xml:space="preserve"> </w:t>
      </w:r>
      <w:r w:rsidRPr="000C6C27">
        <w:t>że reprezentowany przeze mnie/przez nas podmio</w:t>
      </w:r>
      <w:r w:rsidR="00240126" w:rsidRPr="000C6C27">
        <w:t>t</w:t>
      </w:r>
      <w:r w:rsidRPr="000C6C27">
        <w:t xml:space="preserve"> udostępni</w:t>
      </w:r>
      <w:r w:rsidR="009A220C" w:rsidRPr="000C6C27">
        <w:t>a na potrzeby wyżej wymienionego zamówienia publicznego</w:t>
      </w:r>
      <w:r w:rsidR="007C2A4B" w:rsidRPr="000C6C27">
        <w:t xml:space="preserve"> </w:t>
      </w:r>
      <w:r w:rsidRPr="000C6C27">
        <w:rPr>
          <w:b/>
        </w:rPr>
        <w:t>Wykonawcy</w:t>
      </w:r>
      <w:r w:rsidRPr="000C6C27">
        <w:t xml:space="preserve"> zas</w:t>
      </w:r>
      <w:r w:rsidR="00240126" w:rsidRPr="000C6C27">
        <w:t xml:space="preserve">oby na potwierdzenie spełnienia warunku/-ów udziału w postępowaniu </w:t>
      </w:r>
      <w:r w:rsidR="00BA4F37" w:rsidRPr="000C6C27">
        <w:t xml:space="preserve">pn. </w:t>
      </w:r>
    </w:p>
    <w:p w14:paraId="7C589473" w14:textId="77777777" w:rsidR="00975E56" w:rsidRPr="000C6C27" w:rsidRDefault="00975E56" w:rsidP="00B2687E">
      <w:pPr>
        <w:jc w:val="both"/>
        <w:rPr>
          <w:b/>
          <w:bCs/>
        </w:rPr>
      </w:pPr>
    </w:p>
    <w:p w14:paraId="66BCDAF6" w14:textId="06479E26" w:rsidR="00975E56" w:rsidRPr="000C6C27" w:rsidRDefault="00B32339" w:rsidP="00975E56">
      <w:pPr>
        <w:pStyle w:val="Zwykytekst1"/>
        <w:spacing w:line="276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0C6C27">
        <w:rPr>
          <w:rFonts w:ascii="Times New Roman" w:eastAsia="Calibri" w:hAnsi="Times New Roman" w:cs="Times New Roman"/>
          <w:b/>
          <w:bCs/>
          <w:sz w:val="24"/>
          <w:szCs w:val="24"/>
        </w:rPr>
        <w:t>Zakup wraz z dostawą średniego samochodu specjalnego pożarniczego,</w:t>
      </w:r>
      <w:r w:rsidRPr="000C6C27">
        <w:rPr>
          <w:rFonts w:eastAsia="Calibri"/>
          <w:b/>
          <w:bCs/>
        </w:rPr>
        <w:t xml:space="preserve"> </w:t>
      </w:r>
      <w:r w:rsidRPr="000C6C27">
        <w:rPr>
          <w:rFonts w:ascii="Times New Roman" w:eastAsia="Calibri" w:hAnsi="Times New Roman" w:cs="Times New Roman"/>
          <w:b/>
          <w:bCs/>
          <w:sz w:val="24"/>
          <w:szCs w:val="24"/>
        </w:rPr>
        <w:t>ratowniczo – gaśniczego 4x4 dla OSP Dobrzyca</w:t>
      </w:r>
    </w:p>
    <w:p w14:paraId="6E4A3599" w14:textId="6D440D3D" w:rsidR="008D3A2B" w:rsidRPr="000C6C27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0C6C27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0C6C2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1760"/>
      <w:r w:rsidRPr="000C6C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0C6C2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919402A" w14:textId="77777777" w:rsidR="000D6204" w:rsidRPr="000C6C27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3A0029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3A0029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A0029">
        <w:rPr>
          <w:rFonts w:ascii="Times New Roman" w:hAnsi="Times New Roman" w:cs="Times New Roman"/>
          <w:sz w:val="24"/>
          <w:szCs w:val="24"/>
        </w:rPr>
        <w:t xml:space="preserve">charakter stosunku łączącego mnie z Wykonawcą będzie </w:t>
      </w:r>
      <w:r w:rsidRPr="00E62D8E">
        <w:rPr>
          <w:rFonts w:ascii="Times New Roman" w:hAnsi="Times New Roman" w:cs="Times New Roman"/>
          <w:sz w:val="24"/>
          <w:szCs w:val="24"/>
        </w:rPr>
        <w:t>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41C9" w14:textId="77777777" w:rsidR="008A0C75" w:rsidRDefault="008A0C75" w:rsidP="00BE245A">
      <w:r>
        <w:separator/>
      </w:r>
    </w:p>
  </w:endnote>
  <w:endnote w:type="continuationSeparator" w:id="0">
    <w:p w14:paraId="28583533" w14:textId="77777777" w:rsidR="008A0C75" w:rsidRDefault="008A0C7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80C" w14:textId="77777777" w:rsidR="008A0C75" w:rsidRDefault="008A0C75" w:rsidP="00BE245A">
      <w:r>
        <w:separator/>
      </w:r>
    </w:p>
  </w:footnote>
  <w:footnote w:type="continuationSeparator" w:id="0">
    <w:p w14:paraId="4CD6A4D8" w14:textId="77777777" w:rsidR="008A0C75" w:rsidRDefault="008A0C75" w:rsidP="00BE245A">
      <w:r>
        <w:continuationSeparator/>
      </w:r>
    </w:p>
  </w:footnote>
  <w:footnote w:id="1">
    <w:p w14:paraId="3AA524DF" w14:textId="3E4A8626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21</w:t>
      </w:r>
      <w:r w:rsidRPr="002D7F6D">
        <w:rPr>
          <w:sz w:val="18"/>
          <w:szCs w:val="18"/>
        </w:rPr>
        <w:t xml:space="preserve"> r. poz. 1</w:t>
      </w:r>
      <w:r w:rsidR="0016121D">
        <w:rPr>
          <w:sz w:val="18"/>
          <w:szCs w:val="18"/>
        </w:rPr>
        <w:t>62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6C27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4F1D"/>
    <w:rsid w:val="002D6C0B"/>
    <w:rsid w:val="002D6F6C"/>
    <w:rsid w:val="002E0A13"/>
    <w:rsid w:val="002E14C8"/>
    <w:rsid w:val="002E14DA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5250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0029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60A7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DB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362F1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0EBC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6A6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093A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A28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EAA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583D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0C75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3CBD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0FD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5812"/>
    <w:rsid w:val="00B25F33"/>
    <w:rsid w:val="00B2612D"/>
    <w:rsid w:val="00B2687E"/>
    <w:rsid w:val="00B30C1D"/>
    <w:rsid w:val="00B3181A"/>
    <w:rsid w:val="00B32339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19ED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B49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734"/>
    <w:rsid w:val="00D33E27"/>
    <w:rsid w:val="00D34CC9"/>
    <w:rsid w:val="00D34E50"/>
    <w:rsid w:val="00D3688B"/>
    <w:rsid w:val="00D3771E"/>
    <w:rsid w:val="00D37BBB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B7765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43</cp:revision>
  <cp:lastPrinted>2022-01-19T13:52:00Z</cp:lastPrinted>
  <dcterms:created xsi:type="dcterms:W3CDTF">2021-04-20T12:11:00Z</dcterms:created>
  <dcterms:modified xsi:type="dcterms:W3CDTF">2022-03-14T07:30:00Z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