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7918" w14:textId="4BE000C2" w:rsidR="00B76050" w:rsidRPr="00903E71" w:rsidRDefault="00B76050" w:rsidP="00B76050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  <w:r w:rsidRPr="00903E71">
        <w:rPr>
          <w:rFonts w:ascii="Palatino Linotype" w:hAnsi="Palatino Linotype"/>
          <w:i/>
          <w:iCs/>
          <w:sz w:val="22"/>
          <w:szCs w:val="22"/>
        </w:rPr>
        <w:t xml:space="preserve">Załącznik nr </w:t>
      </w:r>
      <w:r w:rsidR="00903E71">
        <w:rPr>
          <w:rFonts w:ascii="Palatino Linotype" w:hAnsi="Palatino Linotype"/>
          <w:i/>
          <w:iCs/>
          <w:sz w:val="22"/>
          <w:szCs w:val="22"/>
        </w:rPr>
        <w:t>6</w:t>
      </w:r>
      <w:r w:rsidRPr="00903E71">
        <w:rPr>
          <w:rFonts w:ascii="Palatino Linotype" w:hAnsi="Palatino Linotype"/>
          <w:i/>
          <w:iCs/>
          <w:sz w:val="22"/>
          <w:szCs w:val="22"/>
        </w:rPr>
        <w:t xml:space="preserve"> do SWZ</w:t>
      </w:r>
    </w:p>
    <w:p w14:paraId="119DE8C2" w14:textId="77777777" w:rsidR="00B76050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1F70EA0" w14:textId="77777777" w:rsidR="00000828" w:rsidRDefault="00000828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2DF8FA26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43A15E8B" w14:textId="4394B4ED" w:rsidR="00B76050" w:rsidRPr="00390164" w:rsidRDefault="00B76050" w:rsidP="00B76050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Szpital im. </w:t>
      </w:r>
      <w:r w:rsidR="00903E71">
        <w:rPr>
          <w:rFonts w:ascii="Palatino Linotype" w:hAnsi="Palatino Linotype"/>
          <w:sz w:val="22"/>
          <w:szCs w:val="22"/>
        </w:rPr>
        <w:t>ś</w:t>
      </w:r>
      <w:r w:rsidRPr="00390164">
        <w:rPr>
          <w:rFonts w:ascii="Palatino Linotype" w:hAnsi="Palatino Linotype"/>
          <w:sz w:val="22"/>
          <w:szCs w:val="22"/>
        </w:rPr>
        <w:t>w. Jadwigi Śląskiej w Trzebnicy</w:t>
      </w:r>
    </w:p>
    <w:p w14:paraId="20B4D310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411DB1D" w14:textId="77777777" w:rsidR="00B76050" w:rsidRPr="00390164" w:rsidRDefault="00B76050" w:rsidP="00B76050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4C0FBA41" w14:textId="77777777" w:rsidR="004559BD" w:rsidRDefault="004559BD" w:rsidP="004559BD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12693DD6" w14:textId="77777777" w:rsidR="004559BD" w:rsidRDefault="004559BD" w:rsidP="004559BD">
      <w:pPr>
        <w:ind w:right="70"/>
        <w:jc w:val="both"/>
        <w:rPr>
          <w:b/>
          <w:sz w:val="24"/>
          <w:szCs w:val="24"/>
        </w:rPr>
      </w:pPr>
    </w:p>
    <w:p w14:paraId="6A75F5A2" w14:textId="77777777" w:rsidR="004559BD" w:rsidRDefault="004559BD" w:rsidP="004559BD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4A5D3F36" w14:textId="77777777" w:rsidR="004559BD" w:rsidRDefault="004559BD" w:rsidP="004559BD">
      <w:pPr>
        <w:ind w:right="70"/>
        <w:jc w:val="both"/>
        <w:rPr>
          <w:sz w:val="24"/>
          <w:szCs w:val="24"/>
        </w:rPr>
      </w:pPr>
    </w:p>
    <w:p w14:paraId="29195E75" w14:textId="77777777" w:rsidR="00EB2DD1" w:rsidRDefault="00EB2DD1" w:rsidP="00EB2DD1">
      <w:pPr>
        <w:ind w:right="5670"/>
        <w:rPr>
          <w:u w:val="single"/>
        </w:rPr>
      </w:pPr>
      <w:r w:rsidRPr="00A87394">
        <w:rPr>
          <w:u w:val="single"/>
        </w:rPr>
        <w:t>reprezentowany przez:</w:t>
      </w:r>
    </w:p>
    <w:p w14:paraId="4D4984E5" w14:textId="77777777" w:rsidR="00EB2DD1" w:rsidRPr="00A87394" w:rsidRDefault="00EB2DD1" w:rsidP="00EB2DD1">
      <w:pPr>
        <w:ind w:right="5670"/>
        <w:rPr>
          <w:u w:val="single"/>
        </w:rPr>
      </w:pPr>
    </w:p>
    <w:p w14:paraId="187C2F98" w14:textId="77777777" w:rsidR="00EB2DD1" w:rsidRPr="00862B46" w:rsidRDefault="00EB2DD1" w:rsidP="00EB2DD1">
      <w:pPr>
        <w:ind w:right="5387"/>
        <w:jc w:val="center"/>
        <w:rPr>
          <w:i/>
          <w:sz w:val="16"/>
          <w:szCs w:val="16"/>
        </w:rPr>
      </w:pPr>
      <w:r>
        <w:t>………………………………………………</w:t>
      </w:r>
      <w:r w:rsidRPr="00862B46">
        <w:rPr>
          <w:i/>
          <w:sz w:val="16"/>
          <w:szCs w:val="16"/>
        </w:rPr>
        <w:t xml:space="preserve"> (imię, nazwisko, stanowisko/ podstawa do reprezentacji)</w:t>
      </w:r>
    </w:p>
    <w:p w14:paraId="6F3A8AFF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33F33BFE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55153B8" w14:textId="77777777" w:rsidR="00B76050" w:rsidRPr="00B76050" w:rsidRDefault="00B76050" w:rsidP="0089096C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</w:t>
      </w:r>
      <w:r w:rsidR="0089096C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y</w:t>
      </w:r>
    </w:p>
    <w:p w14:paraId="6C058884" w14:textId="36EEF768" w:rsidR="00EB2DD1" w:rsidRPr="00A87394" w:rsidRDefault="00EB2DD1" w:rsidP="00EB2DD1">
      <w:pPr>
        <w:jc w:val="center"/>
        <w:rPr>
          <w:b/>
          <w:u w:val="single"/>
        </w:rPr>
      </w:pPr>
      <w:r>
        <w:rPr>
          <w:b/>
        </w:rPr>
        <w:t xml:space="preserve">o aktualności informacji zawartych w </w:t>
      </w:r>
      <w:r w:rsidR="00903E71">
        <w:rPr>
          <w:b/>
        </w:rPr>
        <w:t>oświadczeniach</w:t>
      </w:r>
    </w:p>
    <w:p w14:paraId="2B532584" w14:textId="77777777" w:rsidR="00B76050" w:rsidRPr="00B76050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FD312A5" w14:textId="1C343B50" w:rsidR="00EB2DD1" w:rsidRDefault="00B76050" w:rsidP="00E75B15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bookmarkStart w:id="0" w:name="_Hlk103684264"/>
      <w:r w:rsidR="00903E71" w:rsidRPr="004744BD">
        <w:rPr>
          <w:rFonts w:ascii="Palatino Linotype" w:hAnsi="Palatino Linotype" w:cs="Arial"/>
          <w:b/>
          <w:sz w:val="22"/>
        </w:rPr>
        <w:t>Dostaw</w:t>
      </w:r>
      <w:r w:rsidR="00802D76">
        <w:rPr>
          <w:rFonts w:ascii="Palatino Linotype" w:hAnsi="Palatino Linotype" w:cs="Arial"/>
          <w:b/>
          <w:sz w:val="22"/>
        </w:rPr>
        <w:t>y</w:t>
      </w:r>
      <w:r w:rsidR="00903E71" w:rsidRPr="004744BD">
        <w:rPr>
          <w:rFonts w:ascii="Palatino Linotype" w:hAnsi="Palatino Linotype" w:cs="Arial"/>
          <w:b/>
          <w:sz w:val="22"/>
        </w:rPr>
        <w:t xml:space="preserve"> implantów, endoprotez, elementów ortopedycznych, siatek przepuklinowych, systemów do leczenia zaburzeń statyki narządów miednicy i leczenia wysiłkowego nietrzymania moczu</w:t>
      </w:r>
      <w:bookmarkEnd w:id="0"/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 w:rsidR="00E75B15">
        <w:rPr>
          <w:rFonts w:ascii="Palatino Linotype" w:hAnsi="Palatino Linotype" w:cs="Arial"/>
          <w:sz w:val="22"/>
          <w:szCs w:val="22"/>
        </w:rPr>
        <w:t xml:space="preserve">, </w:t>
      </w:r>
      <w:r w:rsidR="00EB2DD1">
        <w:rPr>
          <w:rFonts w:ascii="Palatino Linotype" w:hAnsi="Palatino Linotype" w:cs="Arial"/>
          <w:sz w:val="22"/>
          <w:szCs w:val="22"/>
        </w:rPr>
        <w:t>co następuje:</w:t>
      </w:r>
    </w:p>
    <w:p w14:paraId="4F7F07AD" w14:textId="77777777" w:rsidR="00EB2DD1" w:rsidRDefault="00EB2DD1" w:rsidP="00E75B15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756597A" w14:textId="2E4EACDC" w:rsidR="00B76050" w:rsidRPr="00903E71" w:rsidRDefault="00EB2DD1" w:rsidP="00903E71">
      <w:pPr>
        <w:pStyle w:val="Akapitzlist"/>
        <w:numPr>
          <w:ilvl w:val="0"/>
          <w:numId w:val="22"/>
        </w:numPr>
        <w:spacing w:after="120"/>
        <w:jc w:val="both"/>
        <w:rPr>
          <w:rFonts w:ascii="Palatino Linotype" w:hAnsi="Palatino Linotype"/>
          <w:u w:val="single"/>
        </w:rPr>
      </w:pPr>
      <w:bookmarkStart w:id="1" w:name="_Hlk103684136"/>
      <w:r w:rsidRPr="00903E71">
        <w:rPr>
          <w:rFonts w:ascii="Palatino Linotype" w:hAnsi="Palatino Linotype"/>
        </w:rPr>
        <w:t xml:space="preserve">Oświadczam, że </w:t>
      </w:r>
      <w:r w:rsidR="00923D88" w:rsidRPr="00903E71">
        <w:rPr>
          <w:rFonts w:ascii="Palatino Linotype" w:hAnsi="Palatino Linotype"/>
        </w:rPr>
        <w:t>informacj</w:t>
      </w:r>
      <w:r w:rsidRPr="00903E71">
        <w:rPr>
          <w:rFonts w:ascii="Palatino Linotype" w:hAnsi="Palatino Linotype"/>
        </w:rPr>
        <w:t>e</w:t>
      </w:r>
      <w:r w:rsidR="00923D88" w:rsidRPr="00903E71">
        <w:rPr>
          <w:rFonts w:ascii="Palatino Linotype" w:hAnsi="Palatino Linotype"/>
        </w:rPr>
        <w:t xml:space="preserve"> zawart</w:t>
      </w:r>
      <w:r w:rsidRPr="00903E71">
        <w:rPr>
          <w:rFonts w:ascii="Palatino Linotype" w:hAnsi="Palatino Linotype"/>
        </w:rPr>
        <w:t>e</w:t>
      </w:r>
      <w:r w:rsidR="00923D88" w:rsidRPr="00903E71">
        <w:rPr>
          <w:rFonts w:ascii="Palatino Linotype" w:hAnsi="Palatino Linotype"/>
        </w:rPr>
        <w:t xml:space="preserve"> w oświadczeniu, o którym  mowa  w  art.  125  ust.  1 Pzp (JEDZ) w  zakresie odnoszącym  się do  podstaw wykluczenia  wskazanych  w  art.  108  ust.  1  pkt  3-6 Pzp</w:t>
      </w:r>
      <w:r w:rsidRPr="00903E71">
        <w:rPr>
          <w:rFonts w:ascii="Palatino Linotype" w:hAnsi="Palatino Linotype"/>
        </w:rPr>
        <w:t xml:space="preserve"> </w:t>
      </w:r>
      <w:r w:rsidRPr="00903E71">
        <w:rPr>
          <w:rFonts w:ascii="Palatino Linotype" w:hAnsi="Palatino Linotype"/>
          <w:u w:val="single"/>
        </w:rPr>
        <w:t>są aktualne.</w:t>
      </w:r>
    </w:p>
    <w:bookmarkEnd w:id="1"/>
    <w:p w14:paraId="3D8389AC" w14:textId="725104D6" w:rsidR="00903E71" w:rsidRPr="00903E71" w:rsidRDefault="00903E71" w:rsidP="00903E71">
      <w:pPr>
        <w:pStyle w:val="Akapitzlist"/>
        <w:numPr>
          <w:ilvl w:val="0"/>
          <w:numId w:val="22"/>
        </w:numPr>
        <w:spacing w:after="120"/>
        <w:jc w:val="both"/>
        <w:rPr>
          <w:rFonts w:ascii="Palatino Linotype" w:hAnsi="Palatino Linotype"/>
          <w:u w:val="single"/>
        </w:rPr>
      </w:pPr>
      <w:r w:rsidRPr="00903E71">
        <w:rPr>
          <w:rFonts w:ascii="Palatino Linotype" w:hAnsi="Palatino Linotype"/>
        </w:rPr>
        <w:t xml:space="preserve">Oświadczam, że informacje zawarte w oświadczeniu, o którym  mowa  w  art.  125  ust.  1 Pzp w  zakresie odnoszącym  się do  podstaw wykluczenia z art. 5k rozporządzenia 833/2014 oraz art. 7 ust. 1 ustawy o szczególnych rozwiązaniach w zakresie przeciwdziałania wspieraniu agresji na Ukrainę oraz służących ochronie bezpieczeństwa narodowego </w:t>
      </w:r>
      <w:r w:rsidRPr="00903E71">
        <w:rPr>
          <w:rFonts w:ascii="Palatino Linotype" w:hAnsi="Palatino Linotype"/>
          <w:u w:val="single"/>
        </w:rPr>
        <w:t>są aktualne.</w:t>
      </w:r>
    </w:p>
    <w:p w14:paraId="26B39129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51D4A4B1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65BEE920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68024DC2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0B339712" w14:textId="77777777" w:rsidR="00BC575A" w:rsidRDefault="00BC575A" w:rsidP="00BC575A">
      <w:pPr>
        <w:spacing w:after="160" w:line="256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</w:t>
      </w:r>
    </w:p>
    <w:p w14:paraId="3B6E0336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067E1280" w14:textId="77777777" w:rsidR="00EB2DD1" w:rsidRDefault="00EB2DD1" w:rsidP="00E75B15">
      <w:pPr>
        <w:spacing w:after="120"/>
        <w:jc w:val="both"/>
        <w:rPr>
          <w:rFonts w:ascii="Palatino Linotype" w:hAnsi="Palatino Linotype" w:cs="Calibri"/>
          <w:sz w:val="22"/>
          <w:szCs w:val="22"/>
          <w:u w:val="single"/>
        </w:rPr>
      </w:pPr>
    </w:p>
    <w:p w14:paraId="5BF104A9" w14:textId="346AB77E" w:rsidR="00EB2DD1" w:rsidRPr="003E2FB1" w:rsidRDefault="00EB2DD1" w:rsidP="00EB2DD1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  <w:r w:rsidRPr="003E2FB1">
        <w:rPr>
          <w:rFonts w:ascii="Palatino Linotype" w:hAnsi="Palatino Linotype"/>
          <w:i/>
          <w:iCs/>
          <w:sz w:val="22"/>
          <w:szCs w:val="22"/>
        </w:rPr>
        <w:lastRenderedPageBreak/>
        <w:t xml:space="preserve">Załącznik nr </w:t>
      </w:r>
      <w:r w:rsidR="00903E71" w:rsidRPr="003E2FB1">
        <w:rPr>
          <w:rFonts w:ascii="Palatino Linotype" w:hAnsi="Palatino Linotype"/>
          <w:i/>
          <w:iCs/>
          <w:sz w:val="22"/>
          <w:szCs w:val="22"/>
        </w:rPr>
        <w:t>7</w:t>
      </w:r>
      <w:r w:rsidRPr="003E2FB1">
        <w:rPr>
          <w:rFonts w:ascii="Palatino Linotype" w:hAnsi="Palatino Linotype"/>
          <w:i/>
          <w:iCs/>
          <w:sz w:val="22"/>
          <w:szCs w:val="22"/>
        </w:rPr>
        <w:t xml:space="preserve"> do SWZ</w:t>
      </w:r>
    </w:p>
    <w:p w14:paraId="08977DB4" w14:textId="77777777" w:rsidR="00EB2DD1" w:rsidRDefault="00EB2DD1" w:rsidP="00EB2DD1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6BE16EB" w14:textId="77777777" w:rsidR="00EB2DD1" w:rsidRPr="00390164" w:rsidRDefault="00EB2DD1" w:rsidP="00EB2DD1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3581F583" w14:textId="2474A0AB" w:rsidR="00EB2DD1" w:rsidRPr="00390164" w:rsidRDefault="00EB2DD1" w:rsidP="00EB2DD1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Szpital im. </w:t>
      </w:r>
      <w:r w:rsidR="00903E71">
        <w:rPr>
          <w:rFonts w:ascii="Palatino Linotype" w:hAnsi="Palatino Linotype"/>
          <w:sz w:val="22"/>
          <w:szCs w:val="22"/>
        </w:rPr>
        <w:t>ś</w:t>
      </w:r>
      <w:r w:rsidRPr="00390164">
        <w:rPr>
          <w:rFonts w:ascii="Palatino Linotype" w:hAnsi="Palatino Linotype"/>
          <w:sz w:val="22"/>
          <w:szCs w:val="22"/>
        </w:rPr>
        <w:t>w. Jadwigi Śląskiej w Trzebnicy</w:t>
      </w:r>
    </w:p>
    <w:p w14:paraId="55B468A6" w14:textId="77777777" w:rsidR="00EB2DD1" w:rsidRPr="00390164" w:rsidRDefault="00EB2DD1" w:rsidP="00EB2DD1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51F7BC7" w14:textId="77777777" w:rsidR="00EB2DD1" w:rsidRPr="00390164" w:rsidRDefault="00EB2DD1" w:rsidP="00EB2DD1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3DC421C" w14:textId="77777777" w:rsidR="00EB2DD1" w:rsidRDefault="00EB2DD1" w:rsidP="00EB2DD1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53E0E438" w14:textId="77777777" w:rsidR="00EB2DD1" w:rsidRDefault="00EB2DD1" w:rsidP="00EB2DD1">
      <w:pPr>
        <w:ind w:right="70"/>
        <w:jc w:val="both"/>
        <w:rPr>
          <w:b/>
          <w:sz w:val="24"/>
          <w:szCs w:val="24"/>
        </w:rPr>
      </w:pPr>
    </w:p>
    <w:p w14:paraId="75A00D16" w14:textId="77777777" w:rsidR="00EB2DD1" w:rsidRDefault="00EB2DD1" w:rsidP="00EB2D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1822EF8B" w14:textId="77777777" w:rsidR="00EB2DD1" w:rsidRDefault="00EB2DD1" w:rsidP="00EB2DD1">
      <w:pPr>
        <w:ind w:right="70"/>
        <w:jc w:val="both"/>
        <w:rPr>
          <w:sz w:val="24"/>
          <w:szCs w:val="24"/>
        </w:rPr>
      </w:pPr>
    </w:p>
    <w:p w14:paraId="66482948" w14:textId="77777777" w:rsidR="00EB2DD1" w:rsidRDefault="00EB2DD1" w:rsidP="00EB2DD1">
      <w:pPr>
        <w:ind w:right="5670"/>
        <w:rPr>
          <w:u w:val="single"/>
        </w:rPr>
      </w:pPr>
      <w:r w:rsidRPr="00A87394">
        <w:rPr>
          <w:u w:val="single"/>
        </w:rPr>
        <w:t>reprezentowany przez:</w:t>
      </w:r>
    </w:p>
    <w:p w14:paraId="7964AE9B" w14:textId="77777777" w:rsidR="00EB2DD1" w:rsidRPr="00A87394" w:rsidRDefault="00EB2DD1" w:rsidP="00EB2DD1">
      <w:pPr>
        <w:ind w:right="5670"/>
        <w:rPr>
          <w:u w:val="single"/>
        </w:rPr>
      </w:pPr>
    </w:p>
    <w:p w14:paraId="268B6F64" w14:textId="77777777" w:rsidR="00EB2DD1" w:rsidRPr="00862B46" w:rsidRDefault="00EB2DD1" w:rsidP="00EB2DD1">
      <w:pPr>
        <w:ind w:right="5387"/>
        <w:jc w:val="center"/>
        <w:rPr>
          <w:i/>
          <w:sz w:val="16"/>
          <w:szCs w:val="16"/>
        </w:rPr>
      </w:pPr>
      <w:r>
        <w:t>………………………………………………</w:t>
      </w:r>
      <w:r w:rsidRPr="00862B46">
        <w:rPr>
          <w:i/>
          <w:sz w:val="16"/>
          <w:szCs w:val="16"/>
        </w:rPr>
        <w:t xml:space="preserve"> (imię, nazwisko, stanowisko/ podstawa do reprezentacji)</w:t>
      </w:r>
    </w:p>
    <w:p w14:paraId="4E3D0533" w14:textId="77777777" w:rsidR="00EB2DD1" w:rsidRPr="00B76050" w:rsidRDefault="00EB2DD1" w:rsidP="00EB2DD1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5FD665F" w14:textId="77777777" w:rsidR="00EB2DD1" w:rsidRPr="00B76050" w:rsidRDefault="00EB2DD1" w:rsidP="00EB2DD1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354D131E" w14:textId="77777777" w:rsidR="00EB2DD1" w:rsidRPr="00234489" w:rsidRDefault="00EB2DD1" w:rsidP="00EB2DD1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234489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14:paraId="68E3401C" w14:textId="08CAF7AA" w:rsidR="00EB2DD1" w:rsidRPr="00234489" w:rsidRDefault="0010549A" w:rsidP="00EB2DD1">
      <w:pPr>
        <w:pStyle w:val="Teksttreci0"/>
        <w:jc w:val="center"/>
        <w:rPr>
          <w:rFonts w:ascii="Palatino Linotype" w:hAnsi="Palatino Linotype" w:cs="Times New Roman"/>
          <w:sz w:val="22"/>
          <w:szCs w:val="22"/>
        </w:rPr>
      </w:pPr>
      <w:r w:rsidRPr="00234489">
        <w:rPr>
          <w:rFonts w:ascii="Palatino Linotype" w:hAnsi="Palatino Linotype" w:cs="Times New Roman"/>
          <w:b/>
          <w:bCs/>
          <w:color w:val="000000"/>
          <w:sz w:val="22"/>
          <w:szCs w:val="22"/>
          <w:lang w:bidi="pl-PL"/>
        </w:rPr>
        <w:t xml:space="preserve">o </w:t>
      </w:r>
      <w:r w:rsidR="00EB2DD1" w:rsidRPr="00234489">
        <w:rPr>
          <w:rFonts w:ascii="Palatino Linotype" w:hAnsi="Palatino Linotype" w:cs="Times New Roman"/>
          <w:b/>
          <w:bCs/>
          <w:color w:val="000000"/>
          <w:sz w:val="22"/>
          <w:szCs w:val="22"/>
          <w:lang w:bidi="pl-PL"/>
        </w:rPr>
        <w:t>przynależności lub braku przynależności do grupy kapitałowej,</w:t>
      </w:r>
    </w:p>
    <w:p w14:paraId="711F66AF" w14:textId="516101EE" w:rsidR="00EB2DD1" w:rsidRPr="00234489" w:rsidRDefault="0010549A" w:rsidP="00EB2DD1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234489">
        <w:rPr>
          <w:rFonts w:ascii="Palatino Linotype" w:hAnsi="Palatino Linotype"/>
          <w:b/>
          <w:bCs/>
          <w:color w:val="000000"/>
          <w:sz w:val="22"/>
          <w:szCs w:val="22"/>
          <w:lang w:bidi="pl-PL"/>
        </w:rPr>
        <w:t>składane w zakresie</w:t>
      </w:r>
      <w:r w:rsidR="00EB2DD1" w:rsidRPr="00234489">
        <w:rPr>
          <w:rFonts w:ascii="Palatino Linotype" w:hAnsi="Palatino Linotype"/>
          <w:b/>
          <w:bCs/>
          <w:color w:val="000000"/>
          <w:sz w:val="22"/>
          <w:szCs w:val="22"/>
          <w:lang w:bidi="pl-PL"/>
        </w:rPr>
        <w:t xml:space="preserve"> art. 108 ust. 1 pkt 5 ustawy Prawo zamówień publicznych</w:t>
      </w:r>
    </w:p>
    <w:p w14:paraId="5CB332B8" w14:textId="77777777" w:rsidR="00EB2DD1" w:rsidRPr="00234489" w:rsidRDefault="00EB2DD1" w:rsidP="00EB2DD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1ADB374" w14:textId="55229536" w:rsidR="00EB2DD1" w:rsidRPr="00234489" w:rsidRDefault="00EB2DD1" w:rsidP="00EB2DD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234489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234489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234489">
        <w:rPr>
          <w:rFonts w:ascii="Palatino Linotype" w:hAnsi="Palatino Linotype" w:cs="Arial"/>
          <w:b/>
          <w:sz w:val="22"/>
          <w:szCs w:val="22"/>
        </w:rPr>
        <w:t>„</w:t>
      </w:r>
      <w:r w:rsidR="00903E71" w:rsidRPr="00903E71">
        <w:rPr>
          <w:rFonts w:ascii="Palatino Linotype" w:hAnsi="Palatino Linotype" w:cs="Calibri"/>
          <w:b/>
          <w:color w:val="000000"/>
          <w:sz w:val="22"/>
          <w:szCs w:val="22"/>
        </w:rPr>
        <w:t>Dostaw</w:t>
      </w:r>
      <w:r w:rsidR="00802D76">
        <w:rPr>
          <w:rFonts w:ascii="Palatino Linotype" w:hAnsi="Palatino Linotype" w:cs="Calibri"/>
          <w:b/>
          <w:color w:val="000000"/>
          <w:sz w:val="22"/>
          <w:szCs w:val="22"/>
        </w:rPr>
        <w:t>y</w:t>
      </w:r>
      <w:r w:rsidR="00903E71" w:rsidRPr="00903E71">
        <w:rPr>
          <w:rFonts w:ascii="Palatino Linotype" w:hAnsi="Palatino Linotype" w:cs="Calibri"/>
          <w:b/>
          <w:color w:val="000000"/>
          <w:sz w:val="22"/>
          <w:szCs w:val="22"/>
        </w:rPr>
        <w:t xml:space="preserve"> implantów, endoprotez, elementów ortopedycznych, siatek przepuklinowych, systemów do leczenia zaburzeń statyki narządów miednicy i leczenia wysiłkowego nietrzymania moczu</w:t>
      </w:r>
      <w:r w:rsidRPr="00234489">
        <w:rPr>
          <w:rFonts w:ascii="Palatino Linotype" w:hAnsi="Palatino Linotype" w:cs="Arial"/>
          <w:b/>
          <w:sz w:val="22"/>
          <w:szCs w:val="22"/>
        </w:rPr>
        <w:t>”</w:t>
      </w:r>
      <w:r w:rsidRPr="00234489">
        <w:rPr>
          <w:rFonts w:ascii="Palatino Linotype" w:hAnsi="Palatino Linotype" w:cs="Arial"/>
          <w:sz w:val="22"/>
          <w:szCs w:val="22"/>
        </w:rPr>
        <w:t>, prowadzonego przez Szpital im. św. Jadwigi Śląskiej w Trzebnicy</w:t>
      </w:r>
      <w:r w:rsidRPr="00234489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234489">
        <w:rPr>
          <w:rFonts w:ascii="Palatino Linotype" w:hAnsi="Palatino Linotype" w:cs="Arial"/>
          <w:sz w:val="22"/>
          <w:szCs w:val="22"/>
        </w:rPr>
        <w:t>oświadczam, co następuje:</w:t>
      </w:r>
    </w:p>
    <w:p w14:paraId="5FCA5795" w14:textId="77777777" w:rsidR="00EB2DD1" w:rsidRPr="00234489" w:rsidRDefault="00EB2DD1" w:rsidP="00EB2DD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D1C2BDC" w14:textId="4C7E7254" w:rsidR="0010549A" w:rsidRPr="00234489" w:rsidRDefault="0010549A" w:rsidP="00234489">
      <w:pPr>
        <w:pStyle w:val="Tekstpodstawowy"/>
        <w:numPr>
          <w:ilvl w:val="0"/>
          <w:numId w:val="20"/>
        </w:numPr>
        <w:tabs>
          <w:tab w:val="left" w:pos="-1843"/>
          <w:tab w:val="left" w:pos="360"/>
        </w:tabs>
        <w:spacing w:after="0"/>
        <w:ind w:left="426"/>
        <w:jc w:val="both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Wykonawca, którego reprezentuję, </w:t>
      </w:r>
      <w:r w:rsidRPr="00C66353">
        <w:rPr>
          <w:rFonts w:ascii="Palatino Linotype" w:hAnsi="Palatino Linotype"/>
          <w:b/>
          <w:bCs/>
          <w:sz w:val="22"/>
          <w:szCs w:val="22"/>
        </w:rPr>
        <w:t>nie przynależy</w:t>
      </w:r>
      <w:r w:rsidRPr="00234489">
        <w:rPr>
          <w:rFonts w:ascii="Palatino Linotype" w:hAnsi="Palatino Linotype"/>
          <w:sz w:val="22"/>
          <w:szCs w:val="22"/>
        </w:rPr>
        <w:t xml:space="preserve"> do tej samej grupy kapitałowej w rozumieniu ustawy z dnia 16 lutego 2007 r. o ochronie konkurencji i konsumentów (Dz. U. z 2020 r. poz. 1076 i 1086), z innym wykonawcą, który złożył odrębną ofertę, ofertę częściową</w:t>
      </w:r>
      <w:r w:rsidR="00234489">
        <w:rPr>
          <w:rFonts w:ascii="Palatino Linotype" w:hAnsi="Palatino Linotype"/>
          <w:sz w:val="22"/>
          <w:szCs w:val="22"/>
        </w:rPr>
        <w:t>*</w:t>
      </w: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.</w:t>
      </w:r>
    </w:p>
    <w:p w14:paraId="4CCB79E7" w14:textId="77777777" w:rsidR="0010549A" w:rsidRPr="00234489" w:rsidRDefault="0010549A" w:rsidP="00234489">
      <w:pPr>
        <w:pStyle w:val="Tekstpodstawowy"/>
        <w:tabs>
          <w:tab w:val="left" w:pos="360"/>
        </w:tabs>
        <w:spacing w:after="0"/>
        <w:ind w:left="426"/>
        <w:jc w:val="center"/>
        <w:rPr>
          <w:rFonts w:ascii="Palatino Linotype" w:eastAsia="Calibri" w:hAnsi="Palatino Linotype"/>
          <w:iCs/>
          <w:sz w:val="22"/>
          <w:szCs w:val="22"/>
          <w:lang w:eastAsia="en-US"/>
        </w:rPr>
      </w:pPr>
    </w:p>
    <w:p w14:paraId="35106ABC" w14:textId="29F4EF30" w:rsidR="0010549A" w:rsidRPr="00234489" w:rsidRDefault="0010549A" w:rsidP="00234489">
      <w:pPr>
        <w:pStyle w:val="Tekstpodstawowy"/>
        <w:numPr>
          <w:ilvl w:val="0"/>
          <w:numId w:val="20"/>
        </w:numPr>
        <w:tabs>
          <w:tab w:val="left" w:pos="-1843"/>
          <w:tab w:val="left" w:pos="360"/>
        </w:tabs>
        <w:spacing w:after="0"/>
        <w:ind w:left="426"/>
        <w:jc w:val="both"/>
        <w:rPr>
          <w:rFonts w:ascii="Palatino Linotype" w:hAnsi="Palatino Linotype" w:cs="Tahoma"/>
          <w:sz w:val="22"/>
          <w:szCs w:val="22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Wykonawca, którego reprezentuję, </w:t>
      </w:r>
      <w:r w:rsidRPr="00C66353">
        <w:rPr>
          <w:rFonts w:ascii="Palatino Linotype" w:hAnsi="Palatino Linotype"/>
          <w:b/>
          <w:bCs/>
          <w:sz w:val="22"/>
          <w:szCs w:val="22"/>
        </w:rPr>
        <w:t>przynależy</w:t>
      </w:r>
      <w:r w:rsidRPr="00234489">
        <w:rPr>
          <w:rFonts w:ascii="Palatino Linotype" w:hAnsi="Palatino Linotype"/>
          <w:sz w:val="22"/>
          <w:szCs w:val="22"/>
        </w:rPr>
        <w:t xml:space="preserve"> do tej samej grupy kapitałowej w rozumieniu ustawy z dnia 16 lutego 2007 r. o ochronie konkurencji i konsumentów (Dz. U. z 2020 r. poz. 1076 i 1086), z innym wykonawcą, który złożył odrębną ofertę, ofertę częściową</w:t>
      </w:r>
      <w:r w:rsidR="00234489">
        <w:rPr>
          <w:rFonts w:ascii="Palatino Linotype" w:hAnsi="Palatino Linotype"/>
          <w:sz w:val="22"/>
          <w:szCs w:val="22"/>
        </w:rPr>
        <w:t>*</w:t>
      </w:r>
      <w:r w:rsidRPr="00234489">
        <w:rPr>
          <w:rFonts w:ascii="Palatino Linotype" w:hAnsi="Palatino Linotype"/>
          <w:sz w:val="22"/>
          <w:szCs w:val="22"/>
        </w:rPr>
        <w:t xml:space="preserve">: </w:t>
      </w:r>
    </w:p>
    <w:p w14:paraId="3C70F9F6" w14:textId="77777777" w:rsidR="00234489" w:rsidRPr="00234489" w:rsidRDefault="00234489" w:rsidP="00234489">
      <w:pPr>
        <w:tabs>
          <w:tab w:val="left" w:pos="360"/>
        </w:tabs>
        <w:ind w:left="426"/>
        <w:jc w:val="both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nazwa i adres podmiotu………………………………………</w:t>
      </w:r>
      <w:proofErr w:type="gramStart"/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…….</w:t>
      </w:r>
      <w:proofErr w:type="gramEnd"/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 xml:space="preserve">.…………………… </w:t>
      </w:r>
    </w:p>
    <w:p w14:paraId="0CD5A0CA" w14:textId="55322CBB" w:rsidR="00234489" w:rsidRPr="00234489" w:rsidRDefault="00234489" w:rsidP="00234489">
      <w:pPr>
        <w:tabs>
          <w:tab w:val="left" w:pos="360"/>
        </w:tabs>
        <w:ind w:left="426"/>
        <w:jc w:val="both"/>
        <w:rPr>
          <w:rFonts w:ascii="Palatino Linotype" w:eastAsia="Calibri" w:hAnsi="Palatino Linotype"/>
          <w:iCs/>
          <w:sz w:val="22"/>
          <w:szCs w:val="22"/>
          <w:lang w:eastAsia="en-US"/>
        </w:rPr>
      </w:pP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(</w:t>
      </w:r>
      <w:r w:rsidRPr="00234489">
        <w:rPr>
          <w:rFonts w:ascii="Palatino Linotype" w:eastAsia="Calibri" w:hAnsi="Palatino Linotype"/>
          <w:i/>
          <w:sz w:val="22"/>
          <w:szCs w:val="22"/>
          <w:lang w:eastAsia="en-US"/>
        </w:rPr>
        <w:t>rozszerzyć listę w razie potrzeby</w:t>
      </w:r>
      <w:r w:rsidRPr="00234489">
        <w:rPr>
          <w:rFonts w:ascii="Palatino Linotype" w:eastAsia="Calibri" w:hAnsi="Palatino Linotype"/>
          <w:iCs/>
          <w:sz w:val="22"/>
          <w:szCs w:val="22"/>
          <w:lang w:eastAsia="en-US"/>
        </w:rPr>
        <w:t>)</w:t>
      </w:r>
    </w:p>
    <w:p w14:paraId="1DFE852B" w14:textId="77777777" w:rsidR="00234489" w:rsidRDefault="00234489" w:rsidP="0010549A">
      <w:pPr>
        <w:tabs>
          <w:tab w:val="left" w:pos="360"/>
        </w:tabs>
        <w:jc w:val="both"/>
        <w:rPr>
          <w:rFonts w:ascii="Palatino Linotype" w:eastAsia="Calibri" w:hAnsi="Palatino Linotype"/>
          <w:iCs/>
          <w:lang w:eastAsia="en-US"/>
        </w:rPr>
      </w:pPr>
    </w:p>
    <w:p w14:paraId="04C87032" w14:textId="4E9750AB" w:rsidR="0010549A" w:rsidRPr="00234489" w:rsidRDefault="00234489" w:rsidP="00234489">
      <w:pPr>
        <w:pStyle w:val="Akapitzlist"/>
        <w:numPr>
          <w:ilvl w:val="0"/>
          <w:numId w:val="21"/>
        </w:numPr>
        <w:tabs>
          <w:tab w:val="left" w:pos="360"/>
        </w:tabs>
        <w:ind w:left="993"/>
        <w:jc w:val="both"/>
        <w:rPr>
          <w:rFonts w:ascii="Palatino Linotype" w:hAnsi="Palatino Linotype" w:cs="Times New Roman"/>
          <w:i/>
          <w:lang w:eastAsia="pl-PL"/>
        </w:rPr>
      </w:pPr>
      <w:r w:rsidRPr="00234489">
        <w:rPr>
          <w:rFonts w:ascii="Palatino Linotype" w:eastAsia="Calibri" w:hAnsi="Palatino Linotype"/>
          <w:iCs/>
        </w:rPr>
        <w:t xml:space="preserve">Jednocześnie w załączeniu </w:t>
      </w:r>
      <w:r w:rsidRPr="00234489">
        <w:rPr>
          <w:rFonts w:ascii="Palatino Linotype" w:hAnsi="Palatino Linotype"/>
        </w:rPr>
        <w:t>przedstawiam dokumenty, informacje potwierdzające przygotowanie oferty, oferty częściowej niezależnie od innego wykonawcy należącego do tej samej grupy kapitałowej*</w:t>
      </w:r>
    </w:p>
    <w:p w14:paraId="66299AC2" w14:textId="77777777" w:rsidR="00234489" w:rsidRDefault="00234489" w:rsidP="00234489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</w:p>
    <w:p w14:paraId="066FBE31" w14:textId="339B416C" w:rsidR="00234489" w:rsidRPr="00234489" w:rsidRDefault="00234489" w:rsidP="00234489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234489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234489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2ED086AF" w14:textId="13C7685F" w:rsidR="00EB2DD1" w:rsidRPr="00234489" w:rsidRDefault="00BC575A" w:rsidP="00234489">
      <w:pPr>
        <w:spacing w:after="160" w:line="256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</w:t>
      </w:r>
    </w:p>
    <w:sectPr w:rsidR="00EB2DD1" w:rsidRPr="00234489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48B9" w14:textId="77777777" w:rsidR="00352716" w:rsidRDefault="00352716">
      <w:r>
        <w:separator/>
      </w:r>
    </w:p>
  </w:endnote>
  <w:endnote w:type="continuationSeparator" w:id="0">
    <w:p w14:paraId="66E835F4" w14:textId="77777777" w:rsidR="00352716" w:rsidRDefault="00352716">
      <w:r>
        <w:continuationSeparator/>
      </w:r>
    </w:p>
  </w:endnote>
  <w:endnote w:type="continuationNotice" w:id="1">
    <w:p w14:paraId="1A9184B8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5713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3DB859BB" w14:textId="77777777" w:rsidR="00632B2D" w:rsidRDefault="00632B2D" w:rsidP="00361045">
    <w:pPr>
      <w:rPr>
        <w:sz w:val="22"/>
        <w:szCs w:val="22"/>
      </w:rPr>
    </w:pPr>
  </w:p>
  <w:p w14:paraId="64572F14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2043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D6F6622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5ADFE3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B820" w14:textId="77777777" w:rsidR="00352716" w:rsidRDefault="00352716">
      <w:r>
        <w:separator/>
      </w:r>
    </w:p>
  </w:footnote>
  <w:footnote w:type="continuationSeparator" w:id="0">
    <w:p w14:paraId="699560A8" w14:textId="77777777" w:rsidR="00352716" w:rsidRDefault="00352716">
      <w:r>
        <w:continuationSeparator/>
      </w:r>
    </w:p>
  </w:footnote>
  <w:footnote w:type="continuationNotice" w:id="1">
    <w:p w14:paraId="6DD96A5A" w14:textId="77777777" w:rsidR="00352716" w:rsidRDefault="00352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36C6" w14:textId="4E5077FB" w:rsidR="007623D3" w:rsidRDefault="00E47495" w:rsidP="0001099C">
    <w:pPr>
      <w:pStyle w:val="Nagwek"/>
      <w:rPr>
        <w:rFonts w:ascii="Calibri" w:hAnsi="Calibri" w:cs="Calibri"/>
        <w:sz w:val="20"/>
        <w:szCs w:val="20"/>
      </w:rPr>
    </w:pPr>
    <w:bookmarkStart w:id="2" w:name="_Hlk70340353"/>
    <w:bookmarkStart w:id="3" w:name="_Hlk103683965"/>
    <w:bookmarkStart w:id="4" w:name="_Hlk103683966"/>
    <w:bookmarkStart w:id="5" w:name="_Hlk103683968"/>
    <w:bookmarkStart w:id="6" w:name="_Hlk103683969"/>
    <w:bookmarkStart w:id="7" w:name="_Hlk103683970"/>
    <w:bookmarkStart w:id="8" w:name="_Hlk103683971"/>
    <w:bookmarkStart w:id="9" w:name="_Hlk103683972"/>
    <w:bookmarkStart w:id="10" w:name="_Hlk103683973"/>
    <w:bookmarkStart w:id="11" w:name="_Hlk103683985"/>
    <w:bookmarkStart w:id="12" w:name="_Hlk103683986"/>
    <w:bookmarkStart w:id="13" w:name="_Hlk103683987"/>
    <w:bookmarkStart w:id="14" w:name="_Hlk103683988"/>
    <w:r>
      <w:rPr>
        <w:rFonts w:ascii="Calibri" w:hAnsi="Calibri" w:cs="Calibri"/>
        <w:sz w:val="20"/>
        <w:szCs w:val="20"/>
      </w:rPr>
      <w:t>Nr postępowania</w:t>
    </w:r>
    <w:r w:rsidR="001B69EB" w:rsidRPr="001B69EB">
      <w:rPr>
        <w:rFonts w:ascii="Calibri" w:hAnsi="Calibri" w:cs="Calibri"/>
        <w:sz w:val="20"/>
        <w:szCs w:val="20"/>
      </w:rPr>
      <w:t xml:space="preserve">: </w:t>
    </w:r>
    <w:r w:rsidR="00E75B15">
      <w:rPr>
        <w:rFonts w:ascii="Calibri" w:hAnsi="Calibri" w:cs="Calibri"/>
        <w:sz w:val="20"/>
        <w:szCs w:val="20"/>
      </w:rPr>
      <w:t>4</w:t>
    </w:r>
    <w:r w:rsidR="001B69EB" w:rsidRPr="001B69EB">
      <w:rPr>
        <w:rFonts w:ascii="Calibri" w:hAnsi="Calibri" w:cs="Calibri"/>
        <w:sz w:val="20"/>
        <w:szCs w:val="20"/>
      </w:rPr>
      <w:t>/PZP/202</w:t>
    </w:r>
    <w:r w:rsidR="00A8484A">
      <w:rPr>
        <w:rFonts w:ascii="Calibri" w:hAnsi="Calibri" w:cs="Calibri"/>
        <w:sz w:val="20"/>
        <w:szCs w:val="20"/>
      </w:rPr>
      <w:t>2</w:t>
    </w:r>
    <w:r w:rsidR="001B69EB" w:rsidRPr="001B69EB">
      <w:rPr>
        <w:rFonts w:ascii="Calibri" w:hAnsi="Calibri" w:cs="Calibri"/>
        <w:sz w:val="20"/>
        <w:szCs w:val="20"/>
      </w:rPr>
      <w:t>/</w:t>
    </w:r>
    <w:r w:rsidR="00E75B15">
      <w:rPr>
        <w:rFonts w:ascii="Calibri" w:hAnsi="Calibri" w:cs="Calibri"/>
        <w:sz w:val="20"/>
        <w:szCs w:val="20"/>
      </w:rPr>
      <w:t>PN</w:t>
    </w:r>
  </w:p>
  <w:bookmarkEnd w:id="2"/>
  <w:p w14:paraId="71B61920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BAA6" w14:textId="77777777" w:rsidR="00632B2D" w:rsidRDefault="00632B2D" w:rsidP="00EA313F">
    <w:pPr>
      <w:pStyle w:val="Nagwek"/>
      <w:jc w:val="center"/>
    </w:pPr>
  </w:p>
  <w:p w14:paraId="39A62422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35C4FE2D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9E45AEB"/>
    <w:multiLevelType w:val="hybridMultilevel"/>
    <w:tmpl w:val="7BEEB90E"/>
    <w:lvl w:ilvl="0" w:tplc="D734977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654A3"/>
    <w:multiLevelType w:val="hybridMultilevel"/>
    <w:tmpl w:val="9F52B3B8"/>
    <w:lvl w:ilvl="0" w:tplc="73028E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84A0802"/>
    <w:multiLevelType w:val="hybridMultilevel"/>
    <w:tmpl w:val="E2D6D95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4267675">
    <w:abstractNumId w:val="22"/>
  </w:num>
  <w:num w:numId="2" w16cid:durableId="1752383468">
    <w:abstractNumId w:val="28"/>
  </w:num>
  <w:num w:numId="3" w16cid:durableId="826094274">
    <w:abstractNumId w:val="0"/>
  </w:num>
  <w:num w:numId="4" w16cid:durableId="1664116182">
    <w:abstractNumId w:val="25"/>
  </w:num>
  <w:num w:numId="5" w16cid:durableId="1169783448">
    <w:abstractNumId w:val="24"/>
  </w:num>
  <w:num w:numId="6" w16cid:durableId="997685086">
    <w:abstractNumId w:val="8"/>
  </w:num>
  <w:num w:numId="7" w16cid:durableId="923802015">
    <w:abstractNumId w:val="18"/>
  </w:num>
  <w:num w:numId="8" w16cid:durableId="195043099">
    <w:abstractNumId w:val="16"/>
  </w:num>
  <w:num w:numId="9" w16cid:durableId="1253397849">
    <w:abstractNumId w:val="31"/>
  </w:num>
  <w:num w:numId="10" w16cid:durableId="802038544">
    <w:abstractNumId w:val="20"/>
  </w:num>
  <w:num w:numId="11" w16cid:durableId="1842893439">
    <w:abstractNumId w:val="32"/>
  </w:num>
  <w:num w:numId="12" w16cid:durableId="629670992">
    <w:abstractNumId w:val="12"/>
  </w:num>
  <w:num w:numId="13" w16cid:durableId="1571307721">
    <w:abstractNumId w:val="30"/>
  </w:num>
  <w:num w:numId="14" w16cid:durableId="14083783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688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6617268">
    <w:abstractNumId w:val="17"/>
  </w:num>
  <w:num w:numId="17" w16cid:durableId="777793296">
    <w:abstractNumId w:val="13"/>
  </w:num>
  <w:num w:numId="18" w16cid:durableId="1487822055">
    <w:abstractNumId w:val="19"/>
  </w:num>
  <w:num w:numId="19" w16cid:durableId="1033109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7226665">
    <w:abstractNumId w:val="23"/>
  </w:num>
  <w:num w:numId="21" w16cid:durableId="864369808">
    <w:abstractNumId w:val="29"/>
  </w:num>
  <w:num w:numId="22" w16cid:durableId="36911171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828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49A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4D2F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489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037F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B1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4A1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6CC7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2D7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3E71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D88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484A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575A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353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2208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7D8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495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5B15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2DD1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6A2A706"/>
  <w15:docId w15:val="{2942BA5C-773F-4BA9-8165-790B4203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character" w:customStyle="1" w:styleId="Teksttreci">
    <w:name w:val="Tekst treści_"/>
    <w:link w:val="Teksttreci0"/>
    <w:rsid w:val="00EB2DD1"/>
    <w:rPr>
      <w:rFonts w:ascii="Calibri" w:eastAsia="Calibri" w:hAnsi="Calibri" w:cs="Calibri"/>
      <w:sz w:val="15"/>
      <w:szCs w:val="15"/>
    </w:rPr>
  </w:style>
  <w:style w:type="paragraph" w:customStyle="1" w:styleId="Teksttreci0">
    <w:name w:val="Tekst treści"/>
    <w:basedOn w:val="Normalny"/>
    <w:link w:val="Teksttreci"/>
    <w:rsid w:val="00EB2DD1"/>
    <w:pPr>
      <w:widowControl w:val="0"/>
      <w:spacing w:after="60" w:line="288" w:lineRule="auto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38EA-2269-46D5-9317-6B3D3B41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2908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4</cp:revision>
  <cp:lastPrinted>2021-07-06T09:35:00Z</cp:lastPrinted>
  <dcterms:created xsi:type="dcterms:W3CDTF">2022-05-17T10:57:00Z</dcterms:created>
  <dcterms:modified xsi:type="dcterms:W3CDTF">2022-05-17T12:57:00Z</dcterms:modified>
</cp:coreProperties>
</file>