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7" w:rsidRPr="00132800" w:rsidRDefault="001F49BA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</w:t>
      </w:r>
      <w:r w:rsidR="001D4A27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D4A27" w:rsidRPr="00DA05CC" w:rsidRDefault="0000746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D4A27" w:rsidRPr="00DA05CC" w:rsidRDefault="003B448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1D4A27">
        <w:rPr>
          <w:rFonts w:eastAsia="Times New Roman" w:cs="Times New Roman"/>
          <w:b/>
          <w:szCs w:val="20"/>
          <w:lang w:eastAsia="zh-CN"/>
        </w:rPr>
        <w:t>a</w:t>
      </w:r>
      <w:r w:rsidR="001D4A27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1D4A27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1D4A27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D4A27" w:rsidRPr="00F62FE0" w:rsidRDefault="003B448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1D4A27" w:rsidRPr="00F62FE0">
        <w:rPr>
          <w:rFonts w:eastAsia="Arial" w:cs="Times New Roman"/>
          <w:b/>
          <w:kern w:val="1"/>
          <w:szCs w:val="20"/>
          <w:lang w:eastAsia="zh-CN" w:bidi="hi-IN"/>
        </w:rPr>
        <w:t>y/Podmiotu udostępniającego zasoby</w:t>
      </w:r>
      <w:r w:rsidR="001D4A27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1D4A27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1F49BA">
        <w:rPr>
          <w:rFonts w:eastAsia="Arial" w:cs="Times New Roman"/>
          <w:kern w:val="1"/>
          <w:szCs w:val="20"/>
          <w:lang w:eastAsia="zh-CN" w:bidi="hi-IN"/>
        </w:rPr>
        <w:t>o nr referencyjnym: SR.272.u.14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007467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ącego w SWZ o nr referencyjnym: </w:t>
      </w:r>
      <w:r w:rsidR="001F49BA">
        <w:rPr>
          <w:rFonts w:eastAsia="Arial" w:cs="Times New Roman"/>
          <w:color w:val="000000"/>
          <w:kern w:val="1"/>
          <w:szCs w:val="20"/>
          <w:lang w:eastAsia="zh-CN" w:bidi="hi-IN"/>
        </w:rPr>
        <w:t>SR.272.u.14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007467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</w:t>
      </w:r>
      <w:r w:rsidR="001F49BA">
        <w:rPr>
          <w:rFonts w:eastAsia="Arial" w:cs="Times New Roman"/>
          <w:color w:val="000000"/>
          <w:kern w:val="1"/>
          <w:szCs w:val="20"/>
          <w:lang w:eastAsia="zh-CN" w:bidi="hi-IN"/>
        </w:rPr>
        <w:t>cyjny: SR.272.u.14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3B4487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a, który w celu wykazania spełnienia warunków udziału polega na zasobach podmiotu</w:t>
      </w: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07467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F49BA" w:rsidRDefault="001F49BA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F49BA" w:rsidRDefault="001F49BA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D4A27" w:rsidRPr="00925D14" w:rsidRDefault="0000746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D4A27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D4A27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D4A27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D4A27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D4A27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D4A27" w:rsidRPr="00703845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D4A27" w:rsidRDefault="001D4A27" w:rsidP="00BC5B8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D4A27" w:rsidSect="00ED3F37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02" w:rsidRDefault="00AF3302">
      <w:pPr>
        <w:spacing w:after="0" w:line="240" w:lineRule="auto"/>
      </w:pPr>
      <w:r>
        <w:separator/>
      </w:r>
    </w:p>
  </w:endnote>
  <w:endnote w:type="continuationSeparator" w:id="0">
    <w:p w:rsidR="00AF3302" w:rsidRDefault="00AF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Default="0027384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80B29">
      <w:rPr>
        <w:szCs w:val="20"/>
      </w:rPr>
      <w:instrText xml:space="preserve"> PAGE </w:instrText>
    </w:r>
    <w:r>
      <w:rPr>
        <w:szCs w:val="20"/>
      </w:rPr>
      <w:fldChar w:fldCharType="separate"/>
    </w:r>
    <w:r w:rsidR="0092223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02" w:rsidRDefault="00AF3302">
      <w:pPr>
        <w:spacing w:after="0" w:line="240" w:lineRule="auto"/>
      </w:pPr>
      <w:r>
        <w:separator/>
      </w:r>
    </w:p>
  </w:footnote>
  <w:footnote w:type="continuationSeparator" w:id="0">
    <w:p w:rsidR="00AF3302" w:rsidRDefault="00AF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9" w:rsidRPr="00EC5259" w:rsidRDefault="00980B29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C4FCC"/>
    <w:multiLevelType w:val="hybridMultilevel"/>
    <w:tmpl w:val="1332B7B2"/>
    <w:lvl w:ilvl="0" w:tplc="3D60E4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8F43660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285CE6"/>
    <w:multiLevelType w:val="hybridMultilevel"/>
    <w:tmpl w:val="EA70537C"/>
    <w:lvl w:ilvl="0" w:tplc="B3787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C134D98"/>
    <w:multiLevelType w:val="hybridMultilevel"/>
    <w:tmpl w:val="22741AAA"/>
    <w:lvl w:ilvl="0" w:tplc="C3B23C6A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96AE0"/>
    <w:multiLevelType w:val="hybridMultilevel"/>
    <w:tmpl w:val="2E3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3A54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A4D55"/>
    <w:multiLevelType w:val="hybridMultilevel"/>
    <w:tmpl w:val="F402BC7E"/>
    <w:lvl w:ilvl="0" w:tplc="64D4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9050A"/>
    <w:multiLevelType w:val="hybridMultilevel"/>
    <w:tmpl w:val="E7067AC6"/>
    <w:lvl w:ilvl="0" w:tplc="F49C98F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440052"/>
    <w:multiLevelType w:val="hybridMultilevel"/>
    <w:tmpl w:val="0B0898E2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65">
    <w:nsid w:val="348C1098"/>
    <w:multiLevelType w:val="hybridMultilevel"/>
    <w:tmpl w:val="953A615E"/>
    <w:lvl w:ilvl="0" w:tplc="8CC00E5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657292"/>
    <w:multiLevelType w:val="hybridMultilevel"/>
    <w:tmpl w:val="5C1875C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677DC1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2">
    <w:nsid w:val="565117D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033828"/>
    <w:multiLevelType w:val="hybridMultilevel"/>
    <w:tmpl w:val="0F4C335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46C5E"/>
    <w:multiLevelType w:val="hybridMultilevel"/>
    <w:tmpl w:val="44A6DF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2C73B36"/>
    <w:multiLevelType w:val="hybridMultilevel"/>
    <w:tmpl w:val="4C2ED1B2"/>
    <w:lvl w:ilvl="0" w:tplc="FFFFFFFF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732E3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837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8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C75088"/>
    <w:multiLevelType w:val="hybridMultilevel"/>
    <w:tmpl w:val="8C66CAD0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6">
    <w:nsid w:val="6CFC5BF8"/>
    <w:multiLevelType w:val="hybridMultilevel"/>
    <w:tmpl w:val="1A629BF2"/>
    <w:lvl w:ilvl="0" w:tplc="39B2AD2C">
      <w:start w:val="1"/>
      <w:numFmt w:val="decimal"/>
      <w:lvlText w:val="%1)"/>
      <w:lvlJc w:val="left"/>
      <w:pPr>
        <w:ind w:left="158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03399E"/>
    <w:multiLevelType w:val="hybridMultilevel"/>
    <w:tmpl w:val="5D4CC508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E3E8C6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01811C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82363"/>
    <w:multiLevelType w:val="hybridMultilevel"/>
    <w:tmpl w:val="C64E30AC"/>
    <w:lvl w:ilvl="0" w:tplc="EC9E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27"/>
  </w:num>
  <w:num w:numId="3">
    <w:abstractNumId w:val="71"/>
  </w:num>
  <w:num w:numId="4">
    <w:abstractNumId w:val="46"/>
  </w:num>
  <w:num w:numId="5">
    <w:abstractNumId w:val="49"/>
  </w:num>
  <w:num w:numId="6">
    <w:abstractNumId w:val="93"/>
  </w:num>
  <w:num w:numId="7">
    <w:abstractNumId w:val="88"/>
  </w:num>
  <w:num w:numId="8">
    <w:abstractNumId w:val="55"/>
  </w:num>
  <w:num w:numId="9">
    <w:abstractNumId w:val="111"/>
  </w:num>
  <w:num w:numId="10">
    <w:abstractNumId w:val="86"/>
  </w:num>
  <w:num w:numId="11">
    <w:abstractNumId w:val="122"/>
  </w:num>
  <w:num w:numId="12">
    <w:abstractNumId w:val="124"/>
  </w:num>
  <w:num w:numId="13">
    <w:abstractNumId w:val="90"/>
  </w:num>
  <w:num w:numId="14">
    <w:abstractNumId w:val="97"/>
  </w:num>
  <w:num w:numId="15">
    <w:abstractNumId w:val="113"/>
  </w:num>
  <w:num w:numId="16">
    <w:abstractNumId w:val="123"/>
  </w:num>
  <w:num w:numId="17">
    <w:abstractNumId w:val="83"/>
  </w:num>
  <w:num w:numId="18">
    <w:abstractNumId w:val="59"/>
  </w:num>
  <w:num w:numId="19">
    <w:abstractNumId w:val="126"/>
  </w:num>
  <w:num w:numId="20">
    <w:abstractNumId w:val="106"/>
  </w:num>
  <w:num w:numId="21">
    <w:abstractNumId w:val="78"/>
  </w:num>
  <w:num w:numId="22">
    <w:abstractNumId w:val="96"/>
  </w:num>
  <w:num w:numId="23">
    <w:abstractNumId w:val="125"/>
  </w:num>
  <w:num w:numId="24">
    <w:abstractNumId w:val="89"/>
  </w:num>
  <w:num w:numId="25">
    <w:abstractNumId w:val="100"/>
  </w:num>
  <w:num w:numId="26">
    <w:abstractNumId w:val="74"/>
  </w:num>
  <w:num w:numId="27">
    <w:abstractNumId w:val="72"/>
  </w:num>
  <w:num w:numId="28">
    <w:abstractNumId w:val="39"/>
  </w:num>
  <w:num w:numId="29">
    <w:abstractNumId w:val="34"/>
  </w:num>
  <w:num w:numId="30">
    <w:abstractNumId w:val="80"/>
  </w:num>
  <w:num w:numId="31">
    <w:abstractNumId w:val="35"/>
  </w:num>
  <w:num w:numId="32">
    <w:abstractNumId w:val="41"/>
  </w:num>
  <w:num w:numId="33">
    <w:abstractNumId w:val="57"/>
  </w:num>
  <w:num w:numId="34">
    <w:abstractNumId w:val="69"/>
  </w:num>
  <w:num w:numId="35">
    <w:abstractNumId w:val="82"/>
  </w:num>
  <w:num w:numId="36">
    <w:abstractNumId w:val="32"/>
  </w:num>
  <w:num w:numId="37">
    <w:abstractNumId w:val="75"/>
  </w:num>
  <w:num w:numId="38">
    <w:abstractNumId w:val="7"/>
  </w:num>
  <w:num w:numId="39">
    <w:abstractNumId w:val="58"/>
  </w:num>
  <w:num w:numId="40">
    <w:abstractNumId w:val="29"/>
  </w:num>
  <w:num w:numId="41">
    <w:abstractNumId w:val="118"/>
  </w:num>
  <w:num w:numId="42">
    <w:abstractNumId w:val="110"/>
  </w:num>
  <w:num w:numId="43">
    <w:abstractNumId w:val="76"/>
  </w:num>
  <w:num w:numId="44">
    <w:abstractNumId w:val="36"/>
  </w:num>
  <w:num w:numId="45">
    <w:abstractNumId w:val="73"/>
  </w:num>
  <w:num w:numId="46">
    <w:abstractNumId w:val="119"/>
  </w:num>
  <w:num w:numId="47">
    <w:abstractNumId w:val="104"/>
  </w:num>
  <w:num w:numId="48">
    <w:abstractNumId w:val="115"/>
  </w:num>
  <w:num w:numId="49">
    <w:abstractNumId w:val="45"/>
  </w:num>
  <w:num w:numId="50">
    <w:abstractNumId w:val="48"/>
  </w:num>
  <w:num w:numId="51">
    <w:abstractNumId w:val="65"/>
  </w:num>
  <w:num w:numId="52">
    <w:abstractNumId w:val="44"/>
  </w:num>
  <w:num w:numId="53">
    <w:abstractNumId w:val="68"/>
  </w:num>
  <w:num w:numId="54">
    <w:abstractNumId w:val="92"/>
  </w:num>
  <w:num w:numId="55">
    <w:abstractNumId w:val="105"/>
  </w:num>
  <w:num w:numId="56">
    <w:abstractNumId w:val="101"/>
  </w:num>
  <w:num w:numId="57">
    <w:abstractNumId w:val="120"/>
  </w:num>
  <w:num w:numId="58">
    <w:abstractNumId w:val="27"/>
  </w:num>
  <w:num w:numId="59">
    <w:abstractNumId w:val="91"/>
  </w:num>
  <w:num w:numId="60">
    <w:abstractNumId w:val="47"/>
  </w:num>
  <w:num w:numId="61">
    <w:abstractNumId w:val="109"/>
  </w:num>
  <w:num w:numId="62">
    <w:abstractNumId w:val="107"/>
  </w:num>
  <w:num w:numId="63">
    <w:abstractNumId w:val="103"/>
  </w:num>
  <w:num w:numId="64">
    <w:abstractNumId w:val="25"/>
  </w:num>
  <w:num w:numId="65">
    <w:abstractNumId w:val="62"/>
  </w:num>
  <w:num w:numId="66">
    <w:abstractNumId w:val="42"/>
  </w:num>
  <w:num w:numId="67">
    <w:abstractNumId w:val="40"/>
  </w:num>
  <w:num w:numId="68">
    <w:abstractNumId w:val="114"/>
  </w:num>
  <w:num w:numId="69">
    <w:abstractNumId w:val="81"/>
  </w:num>
  <w:num w:numId="70">
    <w:abstractNumId w:val="60"/>
  </w:num>
  <w:num w:numId="71">
    <w:abstractNumId w:val="95"/>
  </w:num>
  <w:num w:numId="72">
    <w:abstractNumId w:val="98"/>
  </w:num>
  <w:num w:numId="73">
    <w:abstractNumId w:val="54"/>
  </w:num>
  <w:num w:numId="74">
    <w:abstractNumId w:val="108"/>
  </w:num>
  <w:num w:numId="75">
    <w:abstractNumId w:val="112"/>
  </w:num>
  <w:num w:numId="76">
    <w:abstractNumId w:val="87"/>
  </w:num>
  <w:num w:numId="77">
    <w:abstractNumId w:val="31"/>
  </w:num>
  <w:num w:numId="78">
    <w:abstractNumId w:val="70"/>
  </w:num>
  <w:num w:numId="79">
    <w:abstractNumId w:val="67"/>
  </w:num>
  <w:num w:numId="80">
    <w:abstractNumId w:val="26"/>
  </w:num>
  <w:num w:numId="81">
    <w:abstractNumId w:val="56"/>
  </w:num>
  <w:num w:numId="82">
    <w:abstractNumId w:val="85"/>
  </w:num>
  <w:num w:numId="83">
    <w:abstractNumId w:val="117"/>
  </w:num>
  <w:num w:numId="84">
    <w:abstractNumId w:val="64"/>
  </w:num>
  <w:num w:numId="85">
    <w:abstractNumId w:val="84"/>
  </w:num>
  <w:num w:numId="86">
    <w:abstractNumId w:val="30"/>
  </w:num>
  <w:num w:numId="87">
    <w:abstractNumId w:val="79"/>
  </w:num>
  <w:num w:numId="88">
    <w:abstractNumId w:val="43"/>
  </w:num>
  <w:num w:numId="89">
    <w:abstractNumId w:val="50"/>
  </w:num>
  <w:num w:numId="90">
    <w:abstractNumId w:val="116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</w:num>
  <w:num w:numId="94">
    <w:abstractNumId w:val="53"/>
  </w:num>
  <w:num w:numId="95">
    <w:abstractNumId w:val="37"/>
  </w:num>
  <w:num w:numId="96">
    <w:abstractNumId w:val="38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FAF"/>
    <w:rsid w:val="00002FE1"/>
    <w:rsid w:val="00004E79"/>
    <w:rsid w:val="00006629"/>
    <w:rsid w:val="00007467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08BE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1184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BBE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128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1F62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49BA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3652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84F"/>
    <w:rsid w:val="00273A1C"/>
    <w:rsid w:val="00273E73"/>
    <w:rsid w:val="00274BDA"/>
    <w:rsid w:val="00276C96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5AE9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425B"/>
    <w:rsid w:val="0036561A"/>
    <w:rsid w:val="00367858"/>
    <w:rsid w:val="00370CF3"/>
    <w:rsid w:val="00371806"/>
    <w:rsid w:val="0037263A"/>
    <w:rsid w:val="00372BE6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17B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7D2"/>
    <w:rsid w:val="003B28C7"/>
    <w:rsid w:val="003B2A26"/>
    <w:rsid w:val="003B37CB"/>
    <w:rsid w:val="003B3AC6"/>
    <w:rsid w:val="003B3B40"/>
    <w:rsid w:val="003B432B"/>
    <w:rsid w:val="003B4487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FA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67E9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4FD2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83F"/>
    <w:rsid w:val="00454970"/>
    <w:rsid w:val="004551D2"/>
    <w:rsid w:val="0045769A"/>
    <w:rsid w:val="004579ED"/>
    <w:rsid w:val="00461D36"/>
    <w:rsid w:val="0046219F"/>
    <w:rsid w:val="00462CEB"/>
    <w:rsid w:val="00462EBB"/>
    <w:rsid w:val="00465231"/>
    <w:rsid w:val="00465480"/>
    <w:rsid w:val="00465963"/>
    <w:rsid w:val="00466CC9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851"/>
    <w:rsid w:val="004F7B91"/>
    <w:rsid w:val="004F7BED"/>
    <w:rsid w:val="004F7D74"/>
    <w:rsid w:val="004F7EA7"/>
    <w:rsid w:val="0050092B"/>
    <w:rsid w:val="00501926"/>
    <w:rsid w:val="00501953"/>
    <w:rsid w:val="00501C41"/>
    <w:rsid w:val="00501F18"/>
    <w:rsid w:val="005028B2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274"/>
    <w:rsid w:val="005676F8"/>
    <w:rsid w:val="00567F6B"/>
    <w:rsid w:val="00571318"/>
    <w:rsid w:val="005721D5"/>
    <w:rsid w:val="00573B04"/>
    <w:rsid w:val="00574D66"/>
    <w:rsid w:val="00575A51"/>
    <w:rsid w:val="0057722C"/>
    <w:rsid w:val="00580202"/>
    <w:rsid w:val="00580C5D"/>
    <w:rsid w:val="00580F9E"/>
    <w:rsid w:val="00584FB5"/>
    <w:rsid w:val="0058757F"/>
    <w:rsid w:val="00587C6A"/>
    <w:rsid w:val="00590696"/>
    <w:rsid w:val="005918E2"/>
    <w:rsid w:val="005924EC"/>
    <w:rsid w:val="00592C74"/>
    <w:rsid w:val="00593C91"/>
    <w:rsid w:val="005A0D31"/>
    <w:rsid w:val="005A1051"/>
    <w:rsid w:val="005A117D"/>
    <w:rsid w:val="005A1540"/>
    <w:rsid w:val="005A1F41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C6B84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3734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839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417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92F"/>
    <w:rsid w:val="006E1E5B"/>
    <w:rsid w:val="006E2E3F"/>
    <w:rsid w:val="006E4869"/>
    <w:rsid w:val="006E4E67"/>
    <w:rsid w:val="006E53E5"/>
    <w:rsid w:val="006E549C"/>
    <w:rsid w:val="006E55D5"/>
    <w:rsid w:val="006E6187"/>
    <w:rsid w:val="006E677E"/>
    <w:rsid w:val="006F1A49"/>
    <w:rsid w:val="006F2868"/>
    <w:rsid w:val="006F2C9A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7D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2CB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0D92"/>
    <w:rsid w:val="007F27F4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1C01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59E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5A4"/>
    <w:rsid w:val="008759F0"/>
    <w:rsid w:val="00876D7B"/>
    <w:rsid w:val="0087717E"/>
    <w:rsid w:val="00877B48"/>
    <w:rsid w:val="00877DDA"/>
    <w:rsid w:val="00880912"/>
    <w:rsid w:val="00881120"/>
    <w:rsid w:val="00883E35"/>
    <w:rsid w:val="0088546E"/>
    <w:rsid w:val="00885FE4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A63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98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3347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23E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0B29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91F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36"/>
    <w:rsid w:val="009E35DF"/>
    <w:rsid w:val="009E5153"/>
    <w:rsid w:val="009E5CA8"/>
    <w:rsid w:val="009E72DE"/>
    <w:rsid w:val="009F032D"/>
    <w:rsid w:val="009F105B"/>
    <w:rsid w:val="009F5DBD"/>
    <w:rsid w:val="009F60F4"/>
    <w:rsid w:val="009F6BDC"/>
    <w:rsid w:val="009F6C45"/>
    <w:rsid w:val="009F6F96"/>
    <w:rsid w:val="009F7098"/>
    <w:rsid w:val="00A001AB"/>
    <w:rsid w:val="00A01567"/>
    <w:rsid w:val="00A01D54"/>
    <w:rsid w:val="00A034B6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198D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8BA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32F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3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6FC7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C22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4BEB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595E"/>
    <w:rsid w:val="00BB6144"/>
    <w:rsid w:val="00BB6942"/>
    <w:rsid w:val="00BB6D7C"/>
    <w:rsid w:val="00BB7106"/>
    <w:rsid w:val="00BB746E"/>
    <w:rsid w:val="00BB7FC6"/>
    <w:rsid w:val="00BC11D0"/>
    <w:rsid w:val="00BC3357"/>
    <w:rsid w:val="00BC3377"/>
    <w:rsid w:val="00BC33DB"/>
    <w:rsid w:val="00BC3AE3"/>
    <w:rsid w:val="00BC4C8B"/>
    <w:rsid w:val="00BC4CF7"/>
    <w:rsid w:val="00BC52F2"/>
    <w:rsid w:val="00BC5807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00A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B3B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3624"/>
    <w:rsid w:val="00C85787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55C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17E1"/>
    <w:rsid w:val="00CC25BD"/>
    <w:rsid w:val="00CC3051"/>
    <w:rsid w:val="00CC335C"/>
    <w:rsid w:val="00CC3DA0"/>
    <w:rsid w:val="00CC3DE9"/>
    <w:rsid w:val="00CC4714"/>
    <w:rsid w:val="00CC567F"/>
    <w:rsid w:val="00CC7E8C"/>
    <w:rsid w:val="00CD18B1"/>
    <w:rsid w:val="00CD1A06"/>
    <w:rsid w:val="00CD29F4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2BC"/>
    <w:rsid w:val="00CF3ED5"/>
    <w:rsid w:val="00CF43CB"/>
    <w:rsid w:val="00CF48C3"/>
    <w:rsid w:val="00CF5867"/>
    <w:rsid w:val="00CF78BE"/>
    <w:rsid w:val="00D00464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0D5C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4B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07D46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954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1FF7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29AA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0642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16E"/>
    <w:rsid w:val="00EC5259"/>
    <w:rsid w:val="00EC5F1A"/>
    <w:rsid w:val="00EC6C17"/>
    <w:rsid w:val="00ED1796"/>
    <w:rsid w:val="00ED2967"/>
    <w:rsid w:val="00ED3C25"/>
    <w:rsid w:val="00ED3F3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5DB0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1F9"/>
    <w:rsid w:val="00F1742E"/>
    <w:rsid w:val="00F177C9"/>
    <w:rsid w:val="00F17B65"/>
    <w:rsid w:val="00F17D5B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0A2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0A9A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  <w:style w:type="character" w:customStyle="1" w:styleId="StandardZnak1">
    <w:name w:val="Standard Znak1"/>
    <w:link w:val="Standard"/>
    <w:locked/>
    <w:rsid w:val="00ED3F37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Odwoaniedokomentarza2">
    <w:name w:val="Odwołanie do komentarza2"/>
    <w:rsid w:val="00ED3F3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5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536"/>
    <w:rPr>
      <w:rFonts w:ascii="Times New Roman" w:hAnsi="Times New Roman"/>
      <w:sz w:val="20"/>
    </w:rPr>
  </w:style>
  <w:style w:type="paragraph" w:customStyle="1" w:styleId="BodyText21">
    <w:name w:val="Body Text 21"/>
    <w:rsid w:val="009E3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5802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202"/>
    <w:pPr>
      <w:suppressAutoHyphens/>
      <w:spacing w:after="120" w:line="240" w:lineRule="auto"/>
      <w:ind w:left="283"/>
      <w:jc w:val="both"/>
    </w:pPr>
    <w:rPr>
      <w:rFonts w:eastAsia="Times New Roman" w:cs="Tahoma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202"/>
    <w:rPr>
      <w:rFonts w:ascii="Times New Roman" w:eastAsia="Times New Roman" w:hAnsi="Times New Roman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33BF-7027-4782-BBB9-13C2864F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2023-07-06T11:58:00Z</cp:lastPrinted>
  <dcterms:created xsi:type="dcterms:W3CDTF">2023-07-05T14:03:00Z</dcterms:created>
  <dcterms:modified xsi:type="dcterms:W3CDTF">2023-07-06T12:06:00Z</dcterms:modified>
</cp:coreProperties>
</file>