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3C286245" w:rsidR="00E35F8F" w:rsidRPr="005E58BF" w:rsidRDefault="00362735" w:rsidP="00540B08">
      <w:pPr>
        <w:jc w:val="right"/>
        <w:rPr>
          <w:rFonts w:ascii="Times New Roman" w:hAnsi="Times New Roman" w:cs="Times New Roman"/>
          <w:b/>
        </w:rPr>
      </w:pPr>
      <w:r w:rsidRPr="005E58BF">
        <w:rPr>
          <w:rFonts w:ascii="Times New Roman" w:hAnsi="Times New Roman" w:cs="Times New Roman"/>
          <w:b/>
        </w:rPr>
        <w:t>Z</w:t>
      </w:r>
      <w:r w:rsidR="00377324" w:rsidRPr="005E58BF">
        <w:rPr>
          <w:rFonts w:ascii="Times New Roman" w:hAnsi="Times New Roman" w:cs="Times New Roman"/>
          <w:b/>
        </w:rPr>
        <w:t>ałącznik nr 1 do SWZ</w:t>
      </w:r>
      <w:r w:rsidR="008270B1" w:rsidRPr="005E58BF">
        <w:rPr>
          <w:rFonts w:ascii="Times New Roman" w:hAnsi="Times New Roman" w:cs="Times New Roman"/>
          <w:b/>
        </w:rPr>
        <w:t xml:space="preserve"> </w:t>
      </w:r>
    </w:p>
    <w:p w14:paraId="11FB8C04" w14:textId="3B8B3BED" w:rsidR="003B784D" w:rsidRPr="005E58BF" w:rsidRDefault="003B784D" w:rsidP="00540B08">
      <w:pPr>
        <w:jc w:val="center"/>
        <w:rPr>
          <w:rFonts w:ascii="Times New Roman" w:hAnsi="Times New Roman" w:cs="Times New Roman"/>
          <w:b/>
        </w:rPr>
      </w:pPr>
    </w:p>
    <w:p w14:paraId="7A374194" w14:textId="77777777" w:rsidR="00CF2678" w:rsidRPr="005E58BF" w:rsidRDefault="00CF2678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E58BF">
        <w:rPr>
          <w:rFonts w:ascii="Times New Roman" w:hAnsi="Times New Roman" w:cs="Times New Roman"/>
          <w:b/>
          <w:u w:val="single"/>
        </w:rPr>
        <w:t>Zamawiający:</w:t>
      </w:r>
    </w:p>
    <w:p w14:paraId="621540FF" w14:textId="77777777" w:rsidR="00E810CE" w:rsidRPr="005E58BF" w:rsidRDefault="00E810CE" w:rsidP="00E81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Powiat Mławski, </w:t>
      </w:r>
    </w:p>
    <w:p w14:paraId="2D820BC1" w14:textId="77777777" w:rsidR="00E810CE" w:rsidRPr="005E58BF" w:rsidRDefault="00E810CE" w:rsidP="00E81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w imieniu którego działa </w:t>
      </w:r>
    </w:p>
    <w:p w14:paraId="3F224D9D" w14:textId="713230AB" w:rsidR="00E810CE" w:rsidRPr="005E58BF" w:rsidRDefault="00E810CE" w:rsidP="00E81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Powiatowy Zarząd Dróg w Mławie </w:t>
      </w:r>
    </w:p>
    <w:p w14:paraId="2DEB8E48" w14:textId="77777777" w:rsidR="008528F2" w:rsidRPr="005E58BF" w:rsidRDefault="008528F2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Platforma zakupowa: </w:t>
      </w:r>
    </w:p>
    <w:p w14:paraId="0F1E0E22" w14:textId="28364AD4" w:rsidR="008528F2" w:rsidRPr="005E58BF" w:rsidRDefault="00000000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E810CE" w:rsidRPr="005E58BF">
          <w:rPr>
            <w:rStyle w:val="Hipercze"/>
            <w:rFonts w:ascii="Times New Roman" w:hAnsi="Times New Roman" w:cs="Times New Roman"/>
            <w:b/>
            <w:bCs/>
          </w:rPr>
          <w:t>https://platformazakupowa.pl/pn/pzdmlawa</w:t>
        </w:r>
      </w:hyperlink>
    </w:p>
    <w:p w14:paraId="70DA82AC" w14:textId="77777777" w:rsidR="005C01FB" w:rsidRPr="005E58BF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09D3E4F8" w14:textId="61B4F05E" w:rsidR="005C01FB" w:rsidRPr="005E58BF" w:rsidRDefault="005C01FB" w:rsidP="00C31CDB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5E58BF">
        <w:rPr>
          <w:rFonts w:ascii="Times New Roman" w:hAnsi="Times New Roman" w:cs="Times New Roman"/>
          <w:b/>
        </w:rPr>
        <w:t>OFERTA</w:t>
      </w:r>
      <w:r w:rsidR="008270B1" w:rsidRPr="005E58BF">
        <w:rPr>
          <w:rFonts w:ascii="Times New Roman" w:hAnsi="Times New Roman" w:cs="Times New Roman"/>
          <w:b/>
        </w:rPr>
        <w:t xml:space="preserve"> </w:t>
      </w:r>
    </w:p>
    <w:p w14:paraId="2103A189" w14:textId="77777777" w:rsidR="005C01FB" w:rsidRPr="005E58BF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52FDAD94" w14:textId="77777777" w:rsidR="005B268A" w:rsidRPr="005E58BF" w:rsidRDefault="000576F2" w:rsidP="00FF2CF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5E58BF">
        <w:rPr>
          <w:rFonts w:ascii="Times New Roman" w:hAnsi="Times New Roman" w:cs="Times New Roman"/>
          <w:b/>
          <w:u w:val="single"/>
        </w:rPr>
        <w:t>Wykonawc</w:t>
      </w:r>
      <w:r w:rsidR="00CF2678" w:rsidRPr="005E58BF">
        <w:rPr>
          <w:rFonts w:ascii="Times New Roman" w:hAnsi="Times New Roman" w:cs="Times New Roman"/>
          <w:b/>
          <w:u w:val="single"/>
        </w:rPr>
        <w:t>a:</w:t>
      </w:r>
    </w:p>
    <w:p w14:paraId="68F8E566" w14:textId="27267AE1" w:rsidR="00CF2678" w:rsidRPr="005E58BF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.................................................................................................................................................................................</w:t>
      </w:r>
      <w:r w:rsidR="008270B1" w:rsidRPr="005E58BF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 xml:space="preserve"> </w:t>
      </w:r>
      <w:r w:rsidRPr="005E58BF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1AF75E74" w:rsidR="00CF2678" w:rsidRPr="005E58BF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Województwo:   ......................................................</w:t>
      </w:r>
      <w:r w:rsidR="005C01FB" w:rsidRPr="005E58BF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...........</w:t>
      </w:r>
    </w:p>
    <w:p w14:paraId="2B4ECE94" w14:textId="77777777" w:rsidR="00CF2678" w:rsidRPr="005E58BF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756"/>
        <w:gridCol w:w="992"/>
        <w:gridCol w:w="4394"/>
      </w:tblGrid>
      <w:tr w:rsidR="00317335" w:rsidRPr="005E58BF" w14:paraId="7C6644C1" w14:textId="77777777" w:rsidTr="00445084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317335" w:rsidRPr="005E58BF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E58BF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NIP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C44D" w14:textId="77777777" w:rsidR="00317335" w:rsidRPr="005E58BF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317335" w:rsidRPr="005E58BF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E58BF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317335" w:rsidRPr="005E58BF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</w:tr>
    </w:tbl>
    <w:p w14:paraId="7A689E84" w14:textId="77777777" w:rsidR="00CF2678" w:rsidRPr="005E58BF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6A1A28C9" w14:textId="5356AD1F" w:rsidR="00CF2678" w:rsidRPr="005E58BF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Numer telefonu: ........................</w:t>
      </w:r>
      <w:r w:rsidR="00E52BE1" w:rsidRPr="005E58BF">
        <w:rPr>
          <w:rFonts w:ascii="Times New Roman" w:eastAsia="Times New Roman" w:hAnsi="Times New Roman" w:cs="Times New Roman"/>
          <w:kern w:val="3"/>
          <w:lang w:eastAsia="pl-PL" w:bidi="hi-IN"/>
        </w:rPr>
        <w:t>..............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.......  </w:t>
      </w:r>
      <w:r w:rsidR="00E52BE1"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e-mail</w:t>
      </w:r>
      <w:r w:rsidR="00E52BE1" w:rsidRPr="005E58BF">
        <w:rPr>
          <w:rFonts w:ascii="Times New Roman" w:eastAsia="Times New Roman" w:hAnsi="Times New Roman" w:cs="Times New Roman"/>
          <w:kern w:val="3"/>
          <w:lang w:eastAsia="pl-PL" w:bidi="hi-IN"/>
        </w:rPr>
        <w:t>: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5E58BF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5E58BF">
        <w:rPr>
          <w:rFonts w:ascii="Times New Roman" w:eastAsia="Times New Roman" w:hAnsi="Times New Roman" w:cs="Times New Roman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Pr="005E58BF" w:rsidRDefault="00CF2678" w:rsidP="00E52BE1">
      <w:pPr>
        <w:pStyle w:val="Standard"/>
        <w:spacing w:before="120" w:after="0" w:line="240" w:lineRule="auto"/>
        <w:rPr>
          <w:rFonts w:cs="Times New Roman"/>
          <w:szCs w:val="22"/>
        </w:rPr>
      </w:pPr>
      <w:r w:rsidRPr="005E58BF">
        <w:rPr>
          <w:rFonts w:eastAsia="Times New Roman" w:cs="Times New Roman"/>
          <w:color w:val="auto"/>
          <w:szCs w:val="22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5E58BF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E58BF">
        <w:rPr>
          <w:rFonts w:eastAsia="Times New Roman" w:cs="Times New Roman"/>
          <w:color w:val="auto"/>
          <w:szCs w:val="22"/>
          <w:lang w:eastAsia="pl-PL"/>
        </w:rPr>
        <w:t>działając w imieniu i na rzecz ww. Wykonawcy:</w:t>
      </w:r>
    </w:p>
    <w:p w14:paraId="203A3393" w14:textId="77777777" w:rsidR="00BC3DB7" w:rsidRPr="005E58BF" w:rsidRDefault="00BC3DB7" w:rsidP="00540B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3D9447F" w14:textId="0EBECA20" w:rsidR="00A75FA0" w:rsidRPr="005E58BF" w:rsidRDefault="00CF2678" w:rsidP="006F2C9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ar-SA" w:bidi="hi-IN"/>
        </w:rPr>
      </w:pP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Na podstawie </w:t>
      </w:r>
      <w:r w:rsidR="008270B1"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postępowania o udzielenie 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zamówienia publicznego prowadzonego w </w:t>
      </w:r>
      <w:r w:rsidR="008528F2"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Prawo zamówień publicznych zwanej w dalszej treści „</w:t>
      </w:r>
      <w:r w:rsidR="008528F2" w:rsidRPr="005E58BF">
        <w:rPr>
          <w:rFonts w:ascii="Times New Roman" w:eastAsia="Times New Roman" w:hAnsi="Times New Roman" w:cs="Times New Roman"/>
          <w:kern w:val="3"/>
          <w:lang w:eastAsia="pl-PL" w:bidi="hi-IN"/>
        </w:rPr>
        <w:t>u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stawą</w:t>
      </w:r>
      <w:r w:rsidR="008528F2"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proofErr w:type="spellStart"/>
      <w:r w:rsidR="008528F2" w:rsidRPr="005E58BF">
        <w:rPr>
          <w:rFonts w:ascii="Times New Roman" w:eastAsia="Times New Roman" w:hAnsi="Times New Roman" w:cs="Times New Roman"/>
          <w:kern w:val="3"/>
          <w:lang w:eastAsia="pl-PL" w:bidi="hi-IN"/>
        </w:rPr>
        <w:t>Pzp</w:t>
      </w:r>
      <w:proofErr w:type="spellEnd"/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”, na </w:t>
      </w:r>
      <w:r w:rsidR="00A60528" w:rsidRPr="005E58BF">
        <w:rPr>
          <w:rFonts w:ascii="Times New Roman" w:eastAsia="Calibri" w:hAnsi="Times New Roman" w:cs="Times New Roman"/>
          <w:color w:val="00000A"/>
        </w:rPr>
        <w:t xml:space="preserve">wykonanie </w:t>
      </w:r>
      <w:r w:rsidR="00663ED1" w:rsidRPr="005E58BF">
        <w:rPr>
          <w:rFonts w:ascii="Times New Roman" w:eastAsia="Calibri" w:hAnsi="Times New Roman" w:cs="Times New Roman"/>
          <w:color w:val="00000A"/>
        </w:rPr>
        <w:t>usługi</w:t>
      </w:r>
      <w:r w:rsidR="008528F2" w:rsidRPr="005E58BF">
        <w:rPr>
          <w:rFonts w:ascii="Times New Roman" w:eastAsia="Calibri" w:hAnsi="Times New Roman" w:cs="Times New Roman"/>
          <w:color w:val="00000A"/>
        </w:rPr>
        <w:t xml:space="preserve"> </w:t>
      </w:r>
      <w:r w:rsidR="00A60528" w:rsidRPr="005E58BF">
        <w:rPr>
          <w:rFonts w:ascii="Times New Roman" w:eastAsia="Calibri" w:hAnsi="Times New Roman" w:cs="Times New Roman"/>
          <w:color w:val="00000A"/>
        </w:rPr>
        <w:t>pn.</w:t>
      </w:r>
      <w:r w:rsidR="00A60528" w:rsidRPr="005E58BF">
        <w:rPr>
          <w:rFonts w:ascii="Times New Roman" w:eastAsia="Calibri" w:hAnsi="Times New Roman" w:cs="Times New Roman"/>
          <w:b/>
          <w:bCs/>
          <w:color w:val="00000A"/>
        </w:rPr>
        <w:t xml:space="preserve"> „</w:t>
      </w:r>
      <w:bookmarkStart w:id="0" w:name="_Hlk35345287"/>
      <w:r w:rsidR="00663ED1" w:rsidRPr="005E58BF">
        <w:rPr>
          <w:rFonts w:ascii="Times New Roman" w:eastAsia="Calibri" w:hAnsi="Times New Roman" w:cs="Times New Roman"/>
          <w:b/>
          <w:bCs/>
          <w:color w:val="00000A"/>
        </w:rPr>
        <w:t xml:space="preserve">KOSZENIE POBOCZY DRÓG </w:t>
      </w:r>
      <w:r w:rsidR="00E810CE" w:rsidRPr="005E58BF">
        <w:rPr>
          <w:rFonts w:ascii="Times New Roman" w:eastAsia="Calibri" w:hAnsi="Times New Roman" w:cs="Times New Roman"/>
          <w:b/>
          <w:bCs/>
          <w:color w:val="00000A"/>
        </w:rPr>
        <w:t>POWIATOWYCH NA TERENIE POWIATU MŁAWSKIEGO</w:t>
      </w:r>
      <w:r w:rsidR="00557C87" w:rsidRPr="005E58BF">
        <w:rPr>
          <w:rFonts w:ascii="Times New Roman" w:eastAsia="Calibri" w:hAnsi="Times New Roman" w:cs="Times New Roman"/>
          <w:b/>
          <w:bCs/>
          <w:color w:val="00000A"/>
        </w:rPr>
        <w:t>”</w:t>
      </w:r>
      <w:bookmarkEnd w:id="0"/>
      <w:r w:rsidRPr="005E58B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,</w:t>
      </w:r>
      <w:r w:rsidRPr="005E58BF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>zgodnie z ogłoszeniem o zamówieniu</w:t>
      </w:r>
      <w:r w:rsidR="00B875F4"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5E58BF">
        <w:rPr>
          <w:rFonts w:ascii="Times New Roman" w:eastAsia="Times New Roman" w:hAnsi="Times New Roman" w:cs="Times New Roman"/>
          <w:kern w:val="3"/>
          <w:lang w:eastAsia="pl-PL" w:bidi="hi-IN"/>
        </w:rPr>
        <w:t>za pośrednictwem Platformy zakupowej</w:t>
      </w:r>
      <w:r w:rsidR="00B235E8"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hyperlink r:id="rId9" w:history="1">
        <w:r w:rsidR="00E810CE" w:rsidRPr="005E58BF">
          <w:rPr>
            <w:rStyle w:val="Hipercze"/>
            <w:rFonts w:ascii="Times New Roman" w:eastAsia="Times New Roman" w:hAnsi="Times New Roman" w:cs="Times New Roman"/>
            <w:kern w:val="3"/>
            <w:lang w:eastAsia="pl-PL" w:bidi="hi-IN"/>
          </w:rPr>
          <w:t>http://platformazakupowa.pl/pn/pzdmlawa</w:t>
        </w:r>
      </w:hyperlink>
      <w:r w:rsidR="00E810CE" w:rsidRPr="005E58BF">
        <w:rPr>
          <w:rFonts w:ascii="Times New Roman" w:eastAsia="Times New Roman" w:hAnsi="Times New Roman" w:cs="Times New Roman"/>
          <w:kern w:val="3"/>
          <w:lang w:eastAsia="pl-PL" w:bidi="hi-IN"/>
        </w:rPr>
        <w:t>,</w:t>
      </w:r>
      <w:r w:rsidRPr="005E58B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zgodnie z treścią Specyfikacji</w:t>
      </w:r>
      <w:r w:rsidRPr="005E58BF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Warunków Zamówienia oświadczam</w:t>
      </w:r>
      <w:r w:rsidR="00663ED1" w:rsidRPr="005E58BF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</w:t>
      </w:r>
      <w:r w:rsidRPr="005E58BF">
        <w:rPr>
          <w:rFonts w:ascii="Times New Roman" w:eastAsia="Times New Roman" w:hAnsi="Times New Roman" w:cs="Times New Roman"/>
          <w:kern w:val="3"/>
          <w:lang w:eastAsia="ar-SA" w:bidi="hi-IN"/>
        </w:rPr>
        <w:t>(-y),</w:t>
      </w:r>
      <w:r w:rsidRPr="005E58BF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5E58BF">
        <w:rPr>
          <w:rFonts w:ascii="Times New Roman" w:eastAsia="Times New Roman" w:hAnsi="Times New Roman" w:cs="Times New Roman"/>
          <w:kern w:val="3"/>
          <w:lang w:eastAsia="ar-SA" w:bidi="hi-IN"/>
        </w:rPr>
        <w:t>że:</w:t>
      </w:r>
    </w:p>
    <w:p w14:paraId="35C4CC2D" w14:textId="2C178D6C" w:rsidR="003635FE" w:rsidRPr="005E58BF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</w:rPr>
      </w:pPr>
    </w:p>
    <w:p w14:paraId="7125C1E2" w14:textId="561A0952" w:rsidR="004706E5" w:rsidRPr="005E58BF" w:rsidRDefault="00663ED1" w:rsidP="00437A6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  <w:bCs/>
        </w:rPr>
        <w:t xml:space="preserve"> </w:t>
      </w:r>
    </w:p>
    <w:p w14:paraId="20C8240A" w14:textId="16A68B35" w:rsidR="00911CC9" w:rsidRPr="005E58BF" w:rsidRDefault="00A75FA0" w:rsidP="006F2C9C">
      <w:pPr>
        <w:pStyle w:val="Akapitzlist"/>
        <w:numPr>
          <w:ilvl w:val="2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bookmarkStart w:id="1" w:name="_Hlk9242176"/>
      <w:bookmarkStart w:id="2" w:name="_Hlk46391371"/>
      <w:r w:rsidRPr="005E58BF">
        <w:rPr>
          <w:rFonts w:ascii="Times New Roman" w:hAnsi="Times New Roman" w:cs="Times New Roman"/>
        </w:rPr>
        <w:t>wykonam(-y) przedmiot zamówienia za cenę:</w:t>
      </w:r>
    </w:p>
    <w:tbl>
      <w:tblPr>
        <w:tblW w:w="1063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993"/>
        <w:gridCol w:w="993"/>
        <w:gridCol w:w="1984"/>
        <w:gridCol w:w="709"/>
        <w:gridCol w:w="1134"/>
        <w:gridCol w:w="2126"/>
      </w:tblGrid>
      <w:tr w:rsidR="00663ED1" w:rsidRPr="005E58BF" w14:paraId="2C9C8C40" w14:textId="77777777" w:rsidTr="00E810CE">
        <w:trPr>
          <w:cantSplit/>
          <w:trHeight w:val="159"/>
        </w:trPr>
        <w:tc>
          <w:tcPr>
            <w:tcW w:w="2126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bookmarkStart w:id="3" w:name="_Hlk9242194"/>
            <w:bookmarkEnd w:id="1"/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789BAF74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2782D8F4" w14:textId="01F0EC2F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60AFD23D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61C9C88D" w14:textId="307C8289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Ilość </w:t>
            </w: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br/>
              <w:t>w km</w:t>
            </w:r>
          </w:p>
        </w:tc>
        <w:tc>
          <w:tcPr>
            <w:tcW w:w="993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7B0C8262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17E59D75" w14:textId="66879B03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Cena j. netto</w:t>
            </w:r>
          </w:p>
        </w:tc>
        <w:tc>
          <w:tcPr>
            <w:tcW w:w="1984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39B432" w14:textId="5666589B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Wartość netto</w:t>
            </w:r>
          </w:p>
          <w:p w14:paraId="71C2C272" w14:textId="127217B4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zł.</w:t>
            </w:r>
          </w:p>
        </w:tc>
        <w:tc>
          <w:tcPr>
            <w:tcW w:w="1843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podatek VAT</w:t>
            </w:r>
          </w:p>
        </w:tc>
        <w:tc>
          <w:tcPr>
            <w:tcW w:w="2126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1ED7942" w14:textId="1347EAA1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Wartość brutto</w:t>
            </w:r>
          </w:p>
          <w:p w14:paraId="4E51A10F" w14:textId="3E041BF3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zł.</w:t>
            </w:r>
          </w:p>
        </w:tc>
      </w:tr>
      <w:tr w:rsidR="00663ED1" w:rsidRPr="005E58BF" w14:paraId="60CF40C6" w14:textId="77777777" w:rsidTr="00E810CE">
        <w:trPr>
          <w:cantSplit/>
          <w:trHeight w:val="78"/>
        </w:trPr>
        <w:tc>
          <w:tcPr>
            <w:tcW w:w="2126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663ED1" w:rsidRPr="005E58BF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7A95BB78" w14:textId="77777777" w:rsidR="00663ED1" w:rsidRPr="005E58BF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5D45DA3C" w14:textId="77777777" w:rsidR="00663ED1" w:rsidRPr="005E58BF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610C55B8" w14:textId="0BD1617D" w:rsidR="00663ED1" w:rsidRPr="005E58BF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5ED65F21" w:rsidR="00663ED1" w:rsidRPr="005E58BF" w:rsidRDefault="00663ED1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zł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663ED1" w:rsidRPr="005E58BF" w14:paraId="29CC97E4" w14:textId="77777777" w:rsidTr="00E810CE">
        <w:trPr>
          <w:trHeight w:val="887"/>
        </w:trPr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F4D3C9" w14:textId="599FB4C8" w:rsidR="00663ED1" w:rsidRPr="005E58BF" w:rsidRDefault="00663ED1" w:rsidP="00663ED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5E58BF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t>KOSZENIE POBOCZY DRÓG POWIATOWYCH</w:t>
            </w: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3DA939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70F91477" w14:textId="072AFBBE" w:rsidR="00663ED1" w:rsidRPr="005E58BF" w:rsidRDefault="00E810CE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m</w:t>
            </w:r>
            <w:r w:rsidRPr="005E58B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ar-SA" w:bidi="hi-IN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0BCD2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1E93098D" w14:textId="139B5A7D" w:rsidR="00663ED1" w:rsidRPr="005E58BF" w:rsidRDefault="00E810CE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1 800 000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2B0345" w14:textId="77FE470F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98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314160CA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07382FDD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  <w:t xml:space="preserve"> 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7595989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663ED1" w:rsidRPr="005E58BF" w14:paraId="3E13CD10" w14:textId="77777777" w:rsidTr="00E810CE">
        <w:trPr>
          <w:trHeight w:val="843"/>
        </w:trPr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49CFAE" w14:textId="365A4BAB" w:rsidR="00663ED1" w:rsidRPr="005E58BF" w:rsidRDefault="00663ED1" w:rsidP="00557C8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E58BF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t xml:space="preserve">KOSZENIE </w:t>
            </w:r>
            <w:r w:rsidR="00E810CE" w:rsidRPr="005E58BF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t>SKARP ROWÓW</w:t>
            </w:r>
            <w:r w:rsidRPr="005E58BF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0A06F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32BCD640" w14:textId="2C741076" w:rsidR="00663ED1" w:rsidRPr="005E58BF" w:rsidRDefault="00E810CE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m</w:t>
            </w:r>
            <w:r w:rsidRPr="005E58B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ar-SA" w:bidi="hi-IN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463D35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  <w:p w14:paraId="117410F9" w14:textId="7C4A3601" w:rsidR="00663ED1" w:rsidRPr="005E58BF" w:rsidRDefault="00E810CE" w:rsidP="00E810CE">
            <w:pPr>
              <w:suppressAutoHyphens/>
              <w:autoSpaceDN w:val="0"/>
              <w:spacing w:after="0" w:line="240" w:lineRule="auto"/>
              <w:ind w:right="-1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1 000 000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655BB9" w14:textId="3C9B73F8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98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8B125AC" w14:textId="71293865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FEFAB2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E455E1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30BF8310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663ED1" w:rsidRPr="005E58BF" w14:paraId="07CE14E7" w14:textId="77777777" w:rsidTr="00E810CE">
        <w:trPr>
          <w:trHeight w:val="603"/>
        </w:trPr>
        <w:tc>
          <w:tcPr>
            <w:tcW w:w="4679" w:type="dxa"/>
            <w:gridSpan w:val="4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5AEE908" w14:textId="253F9556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ŁĄCZNIE:</w:t>
            </w:r>
          </w:p>
        </w:tc>
        <w:tc>
          <w:tcPr>
            <w:tcW w:w="198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77DBF4" w14:textId="2C7CAABD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3DD0CB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7FDB94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4A17A2D1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663ED1" w:rsidRPr="005E58BF" w14:paraId="41D53AEB" w14:textId="77777777" w:rsidTr="00E810CE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77777777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E58B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Słownie cena brutto</w:t>
            </w:r>
          </w:p>
        </w:tc>
        <w:tc>
          <w:tcPr>
            <w:tcW w:w="8506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</w:tcPr>
          <w:p w14:paraId="20323984" w14:textId="622E9F9C" w:rsidR="00663ED1" w:rsidRPr="005E58BF" w:rsidRDefault="00663ED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bookmarkEnd w:id="3"/>
    </w:tbl>
    <w:p w14:paraId="77A54F8D" w14:textId="77777777" w:rsidR="00565B6A" w:rsidRPr="005E58BF" w:rsidRDefault="00565B6A" w:rsidP="00B235E8">
      <w:pPr>
        <w:pStyle w:val="Akapitzlist"/>
        <w:spacing w:after="0" w:line="240" w:lineRule="auto"/>
        <w:ind w:left="2520"/>
        <w:jc w:val="both"/>
        <w:rPr>
          <w:rFonts w:ascii="Times New Roman" w:hAnsi="Times New Roman" w:cs="Times New Roman"/>
          <w:bCs/>
        </w:rPr>
      </w:pPr>
    </w:p>
    <w:p w14:paraId="3C51F86F" w14:textId="15C99425" w:rsidR="000D0EC4" w:rsidRPr="005E58BF" w:rsidRDefault="000D0EC4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E58BF">
        <w:rPr>
          <w:rFonts w:ascii="Times New Roman" w:hAnsi="Times New Roman" w:cs="Times New Roman"/>
          <w:bCs/>
        </w:rPr>
        <w:t>przedmiot zamówienia wykonamy w terminie</w:t>
      </w:r>
      <w:r w:rsidR="00FF2CFE" w:rsidRPr="005E58BF">
        <w:rPr>
          <w:rFonts w:ascii="Times New Roman" w:hAnsi="Times New Roman" w:cs="Times New Roman"/>
          <w:bCs/>
        </w:rPr>
        <w:t>:</w:t>
      </w:r>
      <w:r w:rsidR="00D8452F" w:rsidRPr="005E58BF">
        <w:rPr>
          <w:rFonts w:ascii="Times New Roman" w:hAnsi="Times New Roman" w:cs="Times New Roman"/>
          <w:bCs/>
        </w:rPr>
        <w:t xml:space="preserve"> </w:t>
      </w:r>
      <w:r w:rsidR="008528F2" w:rsidRPr="005E58BF">
        <w:rPr>
          <w:rFonts w:ascii="Times New Roman" w:hAnsi="Times New Roman" w:cs="Times New Roman"/>
          <w:b/>
        </w:rPr>
        <w:t xml:space="preserve">do </w:t>
      </w:r>
      <w:r w:rsidR="00E810CE" w:rsidRPr="005E58BF">
        <w:rPr>
          <w:rFonts w:ascii="Times New Roman" w:hAnsi="Times New Roman" w:cs="Times New Roman"/>
          <w:b/>
        </w:rPr>
        <w:t>130 dni od dnia podpisania umowy.</w:t>
      </w:r>
    </w:p>
    <w:p w14:paraId="1F66E850" w14:textId="370E261F" w:rsidR="00D73EF6" w:rsidRPr="005E58BF" w:rsidRDefault="00D73EF6" w:rsidP="00B235E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bookmarkStart w:id="4" w:name="_Hlk65569567"/>
      <w:r w:rsidRPr="005E58BF">
        <w:rPr>
          <w:rFonts w:ascii="Times New Roman" w:hAnsi="Times New Roman" w:cs="Times New Roman"/>
        </w:rPr>
        <w:lastRenderedPageBreak/>
        <w:t xml:space="preserve">na wykonany przedmiot zamówienia udzielam(-y) </w:t>
      </w:r>
      <w:r w:rsidR="00663ED1" w:rsidRPr="005E58BF">
        <w:rPr>
          <w:rFonts w:ascii="Times New Roman" w:hAnsi="Times New Roman" w:cs="Times New Roman"/>
        </w:rPr>
        <w:t>terminu płatności faktur</w:t>
      </w:r>
      <w:r w:rsidRPr="005E58BF">
        <w:rPr>
          <w:rFonts w:ascii="Times New Roman" w:hAnsi="Times New Roman" w:cs="Times New Roman"/>
        </w:rPr>
        <w:t xml:space="preserve"> na okres </w:t>
      </w:r>
      <w:r w:rsidR="00663ED1" w:rsidRPr="005E58BF">
        <w:rPr>
          <w:rFonts w:ascii="Times New Roman" w:hAnsi="Times New Roman" w:cs="Times New Roman"/>
          <w:b/>
          <w:bCs/>
        </w:rPr>
        <w:t>14</w:t>
      </w:r>
      <w:r w:rsidRPr="005E58BF">
        <w:rPr>
          <w:rFonts w:ascii="Times New Roman" w:hAnsi="Times New Roman" w:cs="Times New Roman"/>
          <w:b/>
          <w:bCs/>
        </w:rPr>
        <w:t xml:space="preserve">/ </w:t>
      </w:r>
      <w:r w:rsidR="00663ED1" w:rsidRPr="005E58BF">
        <w:rPr>
          <w:rFonts w:ascii="Times New Roman" w:hAnsi="Times New Roman" w:cs="Times New Roman"/>
          <w:b/>
          <w:bCs/>
        </w:rPr>
        <w:t>21</w:t>
      </w:r>
      <w:r w:rsidRPr="005E58BF">
        <w:rPr>
          <w:rFonts w:ascii="Times New Roman" w:hAnsi="Times New Roman" w:cs="Times New Roman"/>
          <w:b/>
          <w:bCs/>
        </w:rPr>
        <w:t xml:space="preserve">/ </w:t>
      </w:r>
      <w:r w:rsidR="00663ED1" w:rsidRPr="005E58BF">
        <w:rPr>
          <w:rFonts w:ascii="Times New Roman" w:hAnsi="Times New Roman" w:cs="Times New Roman"/>
          <w:b/>
          <w:bCs/>
        </w:rPr>
        <w:t>30dni</w:t>
      </w:r>
      <w:r w:rsidRPr="005E58BF">
        <w:rPr>
          <w:rFonts w:ascii="Times New Roman" w:hAnsi="Times New Roman" w:cs="Times New Roman"/>
        </w:rPr>
        <w:t xml:space="preserve"> licząc od dnia </w:t>
      </w:r>
      <w:bookmarkEnd w:id="4"/>
      <w:r w:rsidR="00663ED1" w:rsidRPr="005E58BF">
        <w:rPr>
          <w:rFonts w:ascii="Times New Roman" w:hAnsi="Times New Roman" w:cs="Times New Roman"/>
        </w:rPr>
        <w:t>otrzymania faktury przez zamawiającego</w:t>
      </w:r>
      <w:r w:rsidR="00C31CDB" w:rsidRPr="005E58BF">
        <w:rPr>
          <w:rStyle w:val="Odwoanieprzypisudolnego"/>
          <w:rFonts w:ascii="Times New Roman" w:hAnsi="Times New Roman" w:cs="Times New Roman"/>
        </w:rPr>
        <w:footnoteReference w:id="1"/>
      </w:r>
      <w:r w:rsidRPr="005E58BF">
        <w:rPr>
          <w:rFonts w:ascii="Times New Roman" w:hAnsi="Times New Roman" w:cs="Times New Roman"/>
        </w:rPr>
        <w:t>,</w:t>
      </w:r>
    </w:p>
    <w:bookmarkEnd w:id="2"/>
    <w:p w14:paraId="4156B96A" w14:textId="77777777" w:rsidR="00F81DBA" w:rsidRPr="005E58BF" w:rsidRDefault="00F81DBA" w:rsidP="008679A7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5D67E2E1" w14:textId="0C0707BC" w:rsidR="000576F2" w:rsidRPr="005E58BF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Informacje dotyczące podwykonawstwa:</w:t>
      </w:r>
    </w:p>
    <w:p w14:paraId="7577AF2C" w14:textId="77777777" w:rsidR="000576F2" w:rsidRPr="005E58BF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Zamówienie wykonam sam/następujące części zamówienia powierzę Podwykonawcom</w:t>
      </w:r>
      <w:r w:rsidR="001A4CA0" w:rsidRPr="005E58BF">
        <w:rPr>
          <w:rStyle w:val="Odwoanieprzypisudolnego"/>
          <w:rFonts w:ascii="Times New Roman" w:hAnsi="Times New Roman" w:cs="Times New Roman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5E58BF" w14:paraId="6445242B" w14:textId="77777777" w:rsidTr="006F2C9C">
        <w:tc>
          <w:tcPr>
            <w:tcW w:w="567" w:type="dxa"/>
          </w:tcPr>
          <w:p w14:paraId="0B88183C" w14:textId="77777777" w:rsidR="00107341" w:rsidRPr="005E58BF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" w:name="_Hlk9242693"/>
            <w:r w:rsidRPr="005E58B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5E58BF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8BF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5E58BF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8BF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107341" w:rsidRPr="005E58BF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5E58BF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8193A1" w14:textId="77777777" w:rsidR="00107341" w:rsidRPr="005E58BF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13097F14" w14:textId="77777777" w:rsidR="00107341" w:rsidRPr="005E58BF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6E5CD1D8" w14:textId="77777777" w:rsidR="00107341" w:rsidRPr="005E58BF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778790DA" w14:textId="4054DBFE" w:rsidR="00437A67" w:rsidRPr="005E58BF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6D194D95" w14:textId="509EDB6E" w:rsidR="00200675" w:rsidRPr="005E58BF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Zamówienie wykonam z udziałem podwykonawców, na których zasoby powołuję się na zasadach określonych w art. </w:t>
      </w:r>
      <w:r w:rsidR="00D73EF6" w:rsidRPr="005E58BF">
        <w:rPr>
          <w:rFonts w:ascii="Times New Roman" w:hAnsi="Times New Roman" w:cs="Times New Roman"/>
        </w:rPr>
        <w:t>118</w:t>
      </w:r>
      <w:r w:rsidRPr="005E58BF">
        <w:rPr>
          <w:rFonts w:ascii="Times New Roman" w:hAnsi="Times New Roman" w:cs="Times New Roman"/>
        </w:rPr>
        <w:t xml:space="preserve"> </w:t>
      </w:r>
      <w:r w:rsidR="00D73EF6" w:rsidRPr="005E58BF">
        <w:rPr>
          <w:rFonts w:ascii="Times New Roman" w:hAnsi="Times New Roman" w:cs="Times New Roman"/>
        </w:rPr>
        <w:t>u</w:t>
      </w:r>
      <w:r w:rsidRPr="005E58BF">
        <w:rPr>
          <w:rFonts w:ascii="Times New Roman" w:hAnsi="Times New Roman" w:cs="Times New Roman"/>
        </w:rPr>
        <w:t>stawy</w:t>
      </w:r>
      <w:r w:rsidR="00D73EF6" w:rsidRPr="005E58BF">
        <w:rPr>
          <w:rFonts w:ascii="Times New Roman" w:hAnsi="Times New Roman" w:cs="Times New Roman"/>
        </w:rPr>
        <w:t xml:space="preserve"> </w:t>
      </w:r>
      <w:proofErr w:type="spellStart"/>
      <w:r w:rsidR="00D73EF6" w:rsidRPr="005E58BF">
        <w:rPr>
          <w:rFonts w:ascii="Times New Roman" w:hAnsi="Times New Roman" w:cs="Times New Roman"/>
        </w:rPr>
        <w:t>Pzp</w:t>
      </w:r>
      <w:proofErr w:type="spellEnd"/>
      <w:r w:rsidRPr="005E58BF">
        <w:rPr>
          <w:rFonts w:ascii="Times New Roman" w:hAnsi="Times New Roman" w:cs="Times New Roman"/>
        </w:rPr>
        <w:t>, w celu wykazania spełniania warunków udziału w postępowaniu (nazwa/firma podwykonawców):</w:t>
      </w:r>
      <w:r w:rsidR="00184EFC" w:rsidRPr="005E58BF">
        <w:rPr>
          <w:rFonts w:ascii="Times New Roman" w:hAnsi="Times New Roman" w:cs="Times New Roman"/>
        </w:rPr>
        <w:t xml:space="preserve"> </w:t>
      </w:r>
    </w:p>
    <w:p w14:paraId="7EC23547" w14:textId="75899A92" w:rsidR="00184EFC" w:rsidRPr="005E58BF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6" w:name="_Hlk46391604"/>
      <w:r w:rsidRPr="005E58BF">
        <w:rPr>
          <w:rFonts w:ascii="Times New Roman" w:hAnsi="Times New Roman" w:cs="Times New Roman"/>
          <w:b/>
        </w:rPr>
        <w:t>…………</w:t>
      </w:r>
      <w:r w:rsidR="00200675" w:rsidRPr="005E58BF">
        <w:rPr>
          <w:rFonts w:ascii="Times New Roman" w:hAnsi="Times New Roman" w:cs="Times New Roman"/>
          <w:b/>
        </w:rPr>
        <w:t>…………………………</w:t>
      </w:r>
      <w:r w:rsidR="006F2C9C" w:rsidRPr="005E58BF">
        <w:rPr>
          <w:rFonts w:ascii="Times New Roman" w:hAnsi="Times New Roman" w:cs="Times New Roman"/>
          <w:b/>
        </w:rPr>
        <w:t>……………………….</w:t>
      </w:r>
      <w:r w:rsidR="00200675" w:rsidRPr="005E58BF">
        <w:rPr>
          <w:rFonts w:ascii="Times New Roman" w:hAnsi="Times New Roman" w:cs="Times New Roman"/>
          <w:b/>
        </w:rPr>
        <w:t>………………………</w:t>
      </w:r>
      <w:r w:rsidR="00476D06" w:rsidRPr="005E58BF">
        <w:rPr>
          <w:rFonts w:ascii="Times New Roman" w:hAnsi="Times New Roman" w:cs="Times New Roman"/>
          <w:b/>
        </w:rPr>
        <w:t>………………………</w:t>
      </w:r>
      <w:bookmarkEnd w:id="6"/>
    </w:p>
    <w:p w14:paraId="4BD0971D" w14:textId="3AFBBF50" w:rsidR="00437A67" w:rsidRPr="005E58BF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E58BF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</w:p>
    <w:p w14:paraId="55F157E1" w14:textId="66E725AB" w:rsidR="00437A67" w:rsidRPr="005E58BF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7" w:name="_Hlk46731932"/>
      <w:r w:rsidRPr="005E58BF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bookmarkEnd w:id="7"/>
    </w:p>
    <w:p w14:paraId="7B82D136" w14:textId="4C9D0782" w:rsidR="005B268A" w:rsidRPr="005E58BF" w:rsidRDefault="008679A7" w:rsidP="008270B1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r w:rsidR="009F79AC" w:rsidRPr="005E58BF">
        <w:rPr>
          <w:rFonts w:ascii="Times New Roman" w:hAnsi="Times New Roman" w:cs="Times New Roman"/>
        </w:rPr>
        <w:t>Oświadczam, że:</w:t>
      </w:r>
    </w:p>
    <w:p w14:paraId="64A0FE86" w14:textId="77777777" w:rsidR="00A11302" w:rsidRPr="005E58BF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uzyskałem(-liśmy) konieczne informacje do przygotowania oferty,</w:t>
      </w:r>
    </w:p>
    <w:p w14:paraId="0F5148E7" w14:textId="77777777" w:rsidR="00A11302" w:rsidRPr="005E58BF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w cenie oferty, zostały uwzględnione wszystkie koszty wykonania i realizacji przyszłego świadczenia umownego,</w:t>
      </w:r>
    </w:p>
    <w:p w14:paraId="43687C8F" w14:textId="38DE6917" w:rsidR="00A11302" w:rsidRPr="005E58BF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5E58BF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uważam(-y) się za związanego złożoną ofertą przez okres 30 dni licząc od upływu terminu do składania ofert wraz z tym dniem,</w:t>
      </w:r>
    </w:p>
    <w:p w14:paraId="23C686A6" w14:textId="3F35DFC4" w:rsidR="00A11302" w:rsidRPr="005E58BF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zawarty w Specyfikacji Warunków Zamówienia wzór umowy został przeze mnie/nas zaakceptowany </w:t>
      </w:r>
      <w:r w:rsidR="008270B1" w:rsidRPr="005E58BF">
        <w:rPr>
          <w:rFonts w:ascii="Times New Roman" w:hAnsi="Times New Roman" w:cs="Times New Roman"/>
        </w:rPr>
        <w:br/>
      </w:r>
      <w:r w:rsidRPr="005E58BF">
        <w:rPr>
          <w:rFonts w:ascii="Times New Roman" w:hAnsi="Times New Roman" w:cs="Times New Roman"/>
        </w:rPr>
        <w:t>i w razie wybrania mojej/naszej oferty zobowiązuję się do jej podpisania w miejscu i terminie określonym przez Zamawiającego,</w:t>
      </w:r>
    </w:p>
    <w:p w14:paraId="00EC1091" w14:textId="50C6AB99" w:rsidR="00A11302" w:rsidRPr="005E58BF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E58BF">
        <w:rPr>
          <w:rFonts w:ascii="Times New Roman" w:hAnsi="Times New Roman" w:cs="Times New Roman"/>
          <w:bCs/>
        </w:rPr>
        <w:t>wypełniłem obowiązki informacyjne przewidziane w art. 13 lub art. 14 RODO</w:t>
      </w:r>
      <w:r w:rsidRPr="005E58BF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5E58BF">
        <w:rPr>
          <w:rFonts w:ascii="Times New Roman" w:hAnsi="Times New Roman" w:cs="Times New Roman"/>
          <w:bCs/>
          <w:vertAlign w:val="superscript"/>
        </w:rPr>
        <w:t xml:space="preserve"> </w:t>
      </w:r>
      <w:r w:rsidRPr="005E58BF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5E58BF" w:rsidRDefault="002A1A70" w:rsidP="002A1A70">
      <w:pPr>
        <w:spacing w:after="0" w:line="240" w:lineRule="auto"/>
        <w:rPr>
          <w:rFonts w:ascii="Times New Roman" w:hAnsi="Times New Roman" w:cs="Times New Roman"/>
        </w:rPr>
      </w:pPr>
    </w:p>
    <w:p w14:paraId="5E1298BA" w14:textId="06235FAA" w:rsidR="00D6029F" w:rsidRPr="005E58B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Ofertę składam na kolejno ponumerowanych stronach. Cała oferta składa się z ………. </w:t>
      </w:r>
      <w:r w:rsidR="008270B1" w:rsidRPr="005E58BF">
        <w:rPr>
          <w:rFonts w:ascii="Times New Roman" w:hAnsi="Times New Roman" w:cs="Times New Roman"/>
        </w:rPr>
        <w:t>s</w:t>
      </w:r>
      <w:r w:rsidRPr="005E58BF">
        <w:rPr>
          <w:rFonts w:ascii="Times New Roman" w:hAnsi="Times New Roman" w:cs="Times New Roman"/>
        </w:rPr>
        <w:t>tron.</w:t>
      </w:r>
    </w:p>
    <w:p w14:paraId="016BF076" w14:textId="5C810E68" w:rsidR="00D6029F" w:rsidRPr="005E58B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5E58BF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6120678" w14:textId="77777777" w:rsidR="00D6029F" w:rsidRPr="005E58BF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DEABBB" w14:textId="0C8F0319" w:rsidR="00D6029F" w:rsidRPr="005E58BF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9C1269D" w14:textId="180E3F84" w:rsidR="009F79AC" w:rsidRPr="005E58BF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lastRenderedPageBreak/>
        <w:t xml:space="preserve">Oświadczam, </w:t>
      </w:r>
      <w:r w:rsidR="00A11442" w:rsidRPr="005E58BF">
        <w:rPr>
          <w:rFonts w:ascii="Times New Roman" w:hAnsi="Times New Roman" w:cs="Times New Roman"/>
        </w:rPr>
        <w:t>że</w:t>
      </w:r>
      <w:r w:rsidRPr="005E58BF">
        <w:rPr>
          <w:rFonts w:ascii="Times New Roman" w:hAnsi="Times New Roman" w:cs="Times New Roman"/>
        </w:rPr>
        <w:t xml:space="preserve"> </w:t>
      </w:r>
      <w:r w:rsidRPr="005E58BF">
        <w:rPr>
          <w:rFonts w:ascii="Times New Roman" w:hAnsi="Times New Roman" w:cs="Times New Roman"/>
          <w:b/>
          <w:bCs/>
        </w:rPr>
        <w:t>zastrzegam/nie zastrzegam</w:t>
      </w:r>
      <w:r w:rsidRPr="005E58BF">
        <w:rPr>
          <w:rStyle w:val="Odwoanieprzypisudolnego"/>
          <w:rFonts w:ascii="Times New Roman" w:hAnsi="Times New Roman" w:cs="Times New Roman"/>
        </w:rPr>
        <w:footnoteReference w:id="4"/>
      </w:r>
      <w:r w:rsidRPr="005E58BF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5E58BF">
        <w:rPr>
          <w:rStyle w:val="Odwoanieprzypisudolnego"/>
          <w:rFonts w:ascii="Times New Roman" w:hAnsi="Times New Roman" w:cs="Times New Roman"/>
        </w:rPr>
        <w:footnoteReference w:id="5"/>
      </w:r>
      <w:r w:rsidRPr="005E58BF">
        <w:rPr>
          <w:rFonts w:ascii="Times New Roman" w:hAnsi="Times New Roman" w:cs="Times New Roman"/>
        </w:rPr>
        <w:t>:</w:t>
      </w:r>
    </w:p>
    <w:p w14:paraId="71F33098" w14:textId="2AFC8BCA" w:rsidR="00E7672B" w:rsidRPr="005E58BF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…………………………………………………</w:t>
      </w:r>
      <w:r w:rsidR="00E7672B" w:rsidRPr="005E58BF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D1A6235" w14:textId="492BC470" w:rsidR="00782141" w:rsidRPr="005E58BF" w:rsidRDefault="00060F23" w:rsidP="00060F23">
      <w:pPr>
        <w:pStyle w:val="Akapitzlist"/>
        <w:numPr>
          <w:ilvl w:val="1"/>
          <w:numId w:val="28"/>
        </w:numPr>
        <w:suppressAutoHyphens/>
        <w:spacing w:after="0" w:line="240" w:lineRule="auto"/>
        <w:ind w:left="142" w:right="57" w:hanging="284"/>
        <w:jc w:val="both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  <w:r w:rsidRPr="005E58BF">
        <w:rPr>
          <w:rFonts w:ascii="Times New Roman" w:hAnsi="Times New Roman" w:cs="Times New Roman"/>
          <w:b/>
          <w:bCs/>
        </w:rPr>
        <w:t>INFORMUJEMY</w:t>
      </w:r>
      <w:r w:rsidRPr="005E58BF">
        <w:rPr>
          <w:rFonts w:ascii="Times New Roman" w:hAnsi="Times New Roman" w:cs="Times New Roman"/>
        </w:rPr>
        <w:t>, że zgodnie z przepisami ustawy z dnia 6 marca 2018 r Prawo przedsiębiorców jesteśmy: mikroprzedsiębiorstwem / małym przedsiębiorstwem / średnim przedsiębiorstwem / dużym przedsiębiorstwem</w:t>
      </w:r>
      <w:r w:rsidRPr="005E58BF">
        <w:rPr>
          <w:rFonts w:ascii="Times New Roman" w:hAnsi="Times New Roman" w:cs="Times New Roman"/>
          <w:vertAlign w:val="superscript"/>
        </w:rPr>
        <w:t>6</w:t>
      </w:r>
      <w:r w:rsidRPr="005E58BF">
        <w:rPr>
          <w:rFonts w:ascii="Times New Roman" w:hAnsi="Times New Roman" w:cs="Times New Roman"/>
        </w:rPr>
        <w:t>.</w:t>
      </w:r>
    </w:p>
    <w:p w14:paraId="2A9B27AC" w14:textId="2072486C" w:rsidR="00060F23" w:rsidRPr="005E58BF" w:rsidRDefault="00060F23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5B512C6D" w14:textId="67D27CCB" w:rsidR="00060F23" w:rsidRPr="005E58BF" w:rsidRDefault="00060F23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110A78B3" w14:textId="59C535A8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7DA84492" w14:textId="3B5B8D60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424B6AED" w14:textId="6251D1C6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77E9844D" w14:textId="548562FA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1C32E4F8" w14:textId="6786B0E5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353D20E0" w14:textId="0523097F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C2FF1A1" w14:textId="46557292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57193702" w14:textId="7D603E1C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703BB812" w14:textId="3E118D24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426068A2" w14:textId="079ADE6E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5B53D1B0" w14:textId="39A041D4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540A2347" w14:textId="23F83CA7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053B8EB0" w14:textId="58DDBC5E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4D905876" w14:textId="359E7970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1BA59DF9" w14:textId="3BAA1C98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0817C378" w14:textId="12B29AAE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68E4AEA5" w14:textId="280CDAF1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103811B7" w14:textId="520C5BDE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3F2D2AF1" w14:textId="42D52A7B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06CB7CBD" w14:textId="477D2026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6472234" w14:textId="11F7FAE9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71618433" w14:textId="45198446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7EF4530F" w14:textId="7E235A49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D4B9BD4" w14:textId="48A5F0DA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115B70F" w14:textId="591C8873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36AB80FD" w14:textId="6C804240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0F7A7103" w14:textId="674E38F5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3EEC0A09" w14:textId="0049DEDA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CF71408" w14:textId="1DC851A6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8F10DE5" w14:textId="42AED3B2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47FC34C5" w14:textId="318152FE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4959A38E" w14:textId="0EE44ACB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6715F6CE" w14:textId="50AA2B5B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B4E18D4" w14:textId="6E1B3D87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26144CF2" w14:textId="77777777" w:rsidR="005E58BF" w:rsidRPr="005E58BF" w:rsidRDefault="005E58BF" w:rsidP="00060F23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7C22E11B" w14:textId="77777777" w:rsidR="005E58BF" w:rsidRPr="005E58BF" w:rsidRDefault="005E58BF" w:rsidP="005E58BF">
      <w:pPr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 xml:space="preserve">* </w:t>
      </w:r>
      <w:r w:rsidRPr="005E58BF">
        <w:rPr>
          <w:rFonts w:ascii="Times New Roman" w:hAnsi="Times New Roman" w:cs="Times New Roman"/>
          <w:sz w:val="20"/>
        </w:rPr>
        <w:t>oświadczenie musi być opatrzone przez osobę lub osoby uprawnione do reprezentowania Wykonawcy kwalifikowanym podpisem elektronicznym lub podpisem zaufanym lub podpisem osobistym</w:t>
      </w:r>
    </w:p>
    <w:p w14:paraId="014821FD" w14:textId="09FDD93C" w:rsidR="003D5E7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3A1E959A" w14:textId="77777777" w:rsidR="00AF00C1" w:rsidRDefault="00AF00C1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3B9E2634" w14:textId="77777777" w:rsidR="0069189C" w:rsidRPr="0069189C" w:rsidRDefault="0069189C" w:rsidP="0069189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189C">
        <w:rPr>
          <w:rFonts w:ascii="Times New Roman" w:hAnsi="Times New Roman" w:cs="Times New Roman"/>
          <w:b/>
          <w:bCs/>
        </w:rPr>
        <w:lastRenderedPageBreak/>
        <w:t>Załącznik nr 3 do SWZ</w:t>
      </w:r>
    </w:p>
    <w:p w14:paraId="3D2C5D4D" w14:textId="77777777" w:rsidR="0069189C" w:rsidRPr="0069189C" w:rsidRDefault="0069189C" w:rsidP="0069189C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14:paraId="6A042697" w14:textId="77777777" w:rsidR="0069189C" w:rsidRPr="0069189C" w:rsidRDefault="0069189C" w:rsidP="0069189C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>Zamawiający:</w:t>
      </w:r>
    </w:p>
    <w:p w14:paraId="3C4963F8" w14:textId="77777777" w:rsidR="0069189C" w:rsidRPr="0069189C" w:rsidRDefault="0069189C" w:rsidP="0069189C">
      <w:pPr>
        <w:spacing w:after="0"/>
        <w:ind w:left="5812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</w:rPr>
        <w:t>Powiat Mławski, w imieniu którego działa Powiatowy Zarząd Dróg w Mławie</w:t>
      </w:r>
    </w:p>
    <w:p w14:paraId="668CF742" w14:textId="77777777" w:rsidR="0069189C" w:rsidRPr="0069189C" w:rsidRDefault="0069189C" w:rsidP="0069189C">
      <w:pPr>
        <w:ind w:left="5954"/>
        <w:jc w:val="center"/>
        <w:rPr>
          <w:rFonts w:ascii="Times New Roman" w:hAnsi="Times New Roman" w:cs="Times New Roman"/>
          <w:i/>
        </w:rPr>
      </w:pPr>
      <w:r w:rsidRPr="0069189C">
        <w:rPr>
          <w:rFonts w:ascii="Times New Roman" w:hAnsi="Times New Roman" w:cs="Times New Roman"/>
          <w:i/>
        </w:rPr>
        <w:t>(pełna nazwa/firma, adres)</w:t>
      </w:r>
    </w:p>
    <w:p w14:paraId="48F69AD5" w14:textId="77777777" w:rsidR="0069189C" w:rsidRPr="0069189C" w:rsidRDefault="0069189C" w:rsidP="0069189C">
      <w:pPr>
        <w:spacing w:after="0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>Wykonawca:</w:t>
      </w:r>
    </w:p>
    <w:p w14:paraId="379EC0E2" w14:textId="77777777" w:rsidR="0069189C" w:rsidRPr="0069189C" w:rsidRDefault="0069189C" w:rsidP="0069189C">
      <w:pPr>
        <w:spacing w:after="0"/>
        <w:ind w:right="5954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05A8055" w14:textId="77777777" w:rsidR="0069189C" w:rsidRPr="0069189C" w:rsidRDefault="0069189C" w:rsidP="0069189C">
      <w:pPr>
        <w:ind w:right="5953"/>
        <w:rPr>
          <w:rFonts w:ascii="Times New Roman" w:hAnsi="Times New Roman" w:cs="Times New Roman"/>
          <w:i/>
        </w:rPr>
      </w:pPr>
      <w:r w:rsidRPr="0069189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9189C">
        <w:rPr>
          <w:rFonts w:ascii="Times New Roman" w:hAnsi="Times New Roman" w:cs="Times New Roman"/>
          <w:i/>
        </w:rPr>
        <w:t>CEiDG</w:t>
      </w:r>
      <w:proofErr w:type="spellEnd"/>
      <w:r w:rsidRPr="0069189C">
        <w:rPr>
          <w:rFonts w:ascii="Times New Roman" w:hAnsi="Times New Roman" w:cs="Times New Roman"/>
          <w:i/>
        </w:rPr>
        <w:t>)</w:t>
      </w:r>
    </w:p>
    <w:p w14:paraId="0AFA1BBE" w14:textId="77777777" w:rsidR="0069189C" w:rsidRPr="0069189C" w:rsidRDefault="0069189C" w:rsidP="0069189C">
      <w:pPr>
        <w:spacing w:after="0"/>
        <w:rPr>
          <w:rFonts w:ascii="Times New Roman" w:hAnsi="Times New Roman" w:cs="Times New Roman"/>
          <w:u w:val="single"/>
        </w:rPr>
      </w:pPr>
      <w:r w:rsidRPr="0069189C">
        <w:rPr>
          <w:rFonts w:ascii="Times New Roman" w:hAnsi="Times New Roman" w:cs="Times New Roman"/>
          <w:u w:val="single"/>
        </w:rPr>
        <w:t>którego reprezentuje:</w:t>
      </w:r>
    </w:p>
    <w:p w14:paraId="3806F9DA" w14:textId="77777777" w:rsidR="0069189C" w:rsidRPr="0069189C" w:rsidRDefault="0069189C" w:rsidP="0069189C">
      <w:pPr>
        <w:spacing w:after="0"/>
        <w:ind w:right="5954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EABF203" w14:textId="77777777" w:rsidR="0069189C" w:rsidRPr="0069189C" w:rsidRDefault="0069189C" w:rsidP="0069189C">
      <w:pPr>
        <w:spacing w:after="0"/>
        <w:ind w:right="5953"/>
        <w:rPr>
          <w:rFonts w:ascii="Times New Roman" w:hAnsi="Times New Roman" w:cs="Times New Roman"/>
          <w:i/>
        </w:rPr>
      </w:pPr>
      <w:r w:rsidRPr="0069189C">
        <w:rPr>
          <w:rFonts w:ascii="Times New Roman" w:hAnsi="Times New Roman" w:cs="Times New Roman"/>
          <w:i/>
        </w:rPr>
        <w:t>(imię, nazwisko, stanowisko/podstawa do  reprezentacji)</w:t>
      </w:r>
    </w:p>
    <w:p w14:paraId="25706AC8" w14:textId="77777777" w:rsidR="0069189C" w:rsidRPr="0069189C" w:rsidRDefault="0069189C" w:rsidP="0069189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189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4BD40B6" w14:textId="77777777" w:rsidR="0069189C" w:rsidRPr="0069189C" w:rsidRDefault="0069189C" w:rsidP="0069189C">
      <w:pPr>
        <w:spacing w:after="0"/>
        <w:jc w:val="center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 xml:space="preserve">składane na podstawie art. 273 ust. 2 ustawy z dnia 11 września 2019 r. </w:t>
      </w:r>
    </w:p>
    <w:p w14:paraId="4B687FF3" w14:textId="77777777" w:rsidR="0069189C" w:rsidRPr="0069189C" w:rsidRDefault="0069189C" w:rsidP="0069189C">
      <w:pPr>
        <w:spacing w:after="0"/>
        <w:jc w:val="center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9189C">
        <w:rPr>
          <w:rFonts w:ascii="Times New Roman" w:hAnsi="Times New Roman" w:cs="Times New Roman"/>
          <w:b/>
        </w:rPr>
        <w:t>Pzp</w:t>
      </w:r>
      <w:proofErr w:type="spellEnd"/>
      <w:r w:rsidRPr="0069189C">
        <w:rPr>
          <w:rFonts w:ascii="Times New Roman" w:hAnsi="Times New Roman" w:cs="Times New Roman"/>
          <w:b/>
        </w:rPr>
        <w:t xml:space="preserve">), </w:t>
      </w:r>
    </w:p>
    <w:p w14:paraId="03017475" w14:textId="77777777" w:rsidR="0069189C" w:rsidRPr="0069189C" w:rsidRDefault="0069189C" w:rsidP="006918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9DD648C" w14:textId="77777777" w:rsidR="0069189C" w:rsidRPr="0069189C" w:rsidRDefault="0069189C" w:rsidP="0069189C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9189C">
        <w:rPr>
          <w:rFonts w:ascii="Times New Roman" w:hAnsi="Times New Roman" w:cs="Times New Roman"/>
          <w:b/>
          <w:i/>
          <w:u w:val="single"/>
        </w:rPr>
        <w:t>UWAGA! w oświadczeniu należy wypełnić wszystkie sekcje. W przypadku gdy dana sekcja nie dotyczy Wykonawcy należy to wskazać w danej sekcji.</w:t>
      </w:r>
    </w:p>
    <w:p w14:paraId="6D6749F7" w14:textId="77777777" w:rsidR="0069189C" w:rsidRPr="0069189C" w:rsidRDefault="0069189C" w:rsidP="006918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189C">
        <w:rPr>
          <w:rFonts w:ascii="Times New Roman" w:hAnsi="Times New Roman" w:cs="Times New Roman"/>
          <w:b/>
          <w:u w:val="single"/>
        </w:rPr>
        <w:t xml:space="preserve"> </w:t>
      </w:r>
    </w:p>
    <w:p w14:paraId="2E8D8A48" w14:textId="77777777" w:rsidR="0069189C" w:rsidRPr="0069189C" w:rsidRDefault="0069189C" w:rsidP="0069189C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9189C">
        <w:rPr>
          <w:rFonts w:ascii="Times New Roman" w:hAnsi="Times New Roman" w:cs="Times New Roman"/>
          <w:b/>
          <w:u w:val="single"/>
        </w:rPr>
        <w:br/>
      </w:r>
    </w:p>
    <w:p w14:paraId="06FEC83F" w14:textId="250CCED0" w:rsidR="0069189C" w:rsidRPr="0069189C" w:rsidRDefault="0069189C" w:rsidP="0069189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Pr="0069189C">
        <w:rPr>
          <w:rFonts w:ascii="Times New Roman" w:hAnsi="Times New Roman" w:cs="Times New Roman"/>
        </w:rPr>
        <w:t xml:space="preserve">pn. </w:t>
      </w:r>
      <w:r w:rsidRPr="0069189C">
        <w:rPr>
          <w:rFonts w:ascii="Times New Roman" w:hAnsi="Times New Roman" w:cs="Times New Roman"/>
          <w:b/>
          <w:bCs/>
        </w:rPr>
        <w:t>Koszenie poboczy dróg powiatowych na terenie powiatu mławskiego</w:t>
      </w:r>
      <w:r w:rsidRPr="0069189C">
        <w:rPr>
          <w:rFonts w:ascii="Times New Roman" w:hAnsi="Times New Roman" w:cs="Times New Roman"/>
        </w:rPr>
        <w:t xml:space="preserve">, prowadzonego przez </w:t>
      </w:r>
      <w:r w:rsidRPr="0069189C">
        <w:rPr>
          <w:rFonts w:ascii="Times New Roman" w:hAnsi="Times New Roman" w:cs="Times New Roman"/>
          <w:b/>
        </w:rPr>
        <w:t>Powiatowy Zarząd Dróg w Mławie, ul. Stefana Roweckiego „GROTA” 10, 06-500 Mława</w:t>
      </w:r>
      <w:r w:rsidRPr="0069189C">
        <w:rPr>
          <w:rFonts w:ascii="Times New Roman" w:hAnsi="Times New Roman" w:cs="Times New Roman"/>
          <w:i/>
        </w:rPr>
        <w:t xml:space="preserve">, </w:t>
      </w:r>
      <w:r w:rsidRPr="0069189C">
        <w:rPr>
          <w:rFonts w:ascii="Times New Roman" w:hAnsi="Times New Roman" w:cs="Times New Roman"/>
        </w:rPr>
        <w:t>oświadczam, co następuje:</w:t>
      </w:r>
    </w:p>
    <w:p w14:paraId="7754D56D" w14:textId="77777777" w:rsidR="0069189C" w:rsidRPr="0069189C" w:rsidRDefault="0069189C" w:rsidP="0069189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C8CADD0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>INFORMACJA DOTYCZĄCA WYKONAWCY:</w:t>
      </w:r>
    </w:p>
    <w:p w14:paraId="0BF4B7BE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39A9D2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>Oświadczam, że spełniam warunki udziału w postępowaniu określone przez zamawiającego w  </w:t>
      </w:r>
      <w:r w:rsidRPr="0069189C">
        <w:rPr>
          <w:rFonts w:ascii="Times New Roman" w:hAnsi="Times New Roman" w:cs="Times New Roman"/>
          <w:b/>
        </w:rPr>
        <w:t>Specyfikacji Warunków Zamówienia</w:t>
      </w:r>
      <w:r w:rsidRPr="0069189C">
        <w:rPr>
          <w:rFonts w:ascii="Times New Roman" w:hAnsi="Times New Roman" w:cs="Times New Roman"/>
        </w:rPr>
        <w:t xml:space="preserve"> </w:t>
      </w:r>
      <w:r w:rsidRPr="0069189C">
        <w:rPr>
          <w:rFonts w:ascii="Times New Roman" w:hAnsi="Times New Roman" w:cs="Times New Roman"/>
          <w:i/>
        </w:rPr>
        <w:t xml:space="preserve">(wskazać dokument i właściwą jednostkę redakcyjną dokumentu, </w:t>
      </w:r>
      <w:r w:rsidRPr="0069189C">
        <w:rPr>
          <w:rFonts w:ascii="Times New Roman" w:hAnsi="Times New Roman" w:cs="Times New Roman"/>
          <w:i/>
        </w:rPr>
        <w:br/>
        <w:t>w której określono warunki udziału w postępowaniu)</w:t>
      </w:r>
      <w:r w:rsidRPr="0069189C">
        <w:rPr>
          <w:rFonts w:ascii="Times New Roman" w:hAnsi="Times New Roman" w:cs="Times New Roman"/>
        </w:rPr>
        <w:t>.</w:t>
      </w:r>
    </w:p>
    <w:p w14:paraId="2D34C72A" w14:textId="77777777" w:rsidR="0069189C" w:rsidRPr="0069189C" w:rsidRDefault="0069189C" w:rsidP="0069189C">
      <w:pPr>
        <w:spacing w:line="360" w:lineRule="auto"/>
        <w:jc w:val="both"/>
        <w:rPr>
          <w:rFonts w:ascii="Times New Roman" w:hAnsi="Times New Roman" w:cs="Times New Roman"/>
        </w:rPr>
      </w:pPr>
    </w:p>
    <w:p w14:paraId="5CC962FC" w14:textId="77777777" w:rsidR="0069189C" w:rsidRPr="0069189C" w:rsidRDefault="0069189C" w:rsidP="0069189C">
      <w:pPr>
        <w:spacing w:line="360" w:lineRule="auto"/>
        <w:jc w:val="both"/>
        <w:rPr>
          <w:rFonts w:ascii="Times New Roman" w:hAnsi="Times New Roman" w:cs="Times New Roman"/>
        </w:rPr>
      </w:pPr>
    </w:p>
    <w:p w14:paraId="34E73763" w14:textId="77777777" w:rsidR="0069189C" w:rsidRPr="0069189C" w:rsidRDefault="0069189C" w:rsidP="006918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544A2A3" w14:textId="77777777" w:rsidR="0069189C" w:rsidRPr="0069189C" w:rsidRDefault="0069189C" w:rsidP="0069189C">
      <w:pPr>
        <w:spacing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69189C">
        <w:rPr>
          <w:rFonts w:ascii="Times New Roman" w:hAnsi="Times New Roman" w:cs="Times New Roman"/>
        </w:rPr>
        <w:t xml:space="preserve">: </w:t>
      </w:r>
    </w:p>
    <w:p w14:paraId="5520209A" w14:textId="7BC487F8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69189C">
        <w:rPr>
          <w:rFonts w:ascii="Times New Roman" w:hAnsi="Times New Roman" w:cs="Times New Roman"/>
          <w:b/>
        </w:rPr>
        <w:t>Specyfikacji Warunków Zamówienia</w:t>
      </w:r>
      <w:r w:rsidRPr="0069189C">
        <w:rPr>
          <w:rFonts w:ascii="Times New Roman" w:hAnsi="Times New Roman" w:cs="Times New Roman"/>
        </w:rPr>
        <w:t xml:space="preserve"> </w:t>
      </w:r>
      <w:r w:rsidRPr="0069189C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69189C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9189C">
        <w:rPr>
          <w:rFonts w:ascii="Times New Roman" w:hAnsi="Times New Roman" w:cs="Times New Roman"/>
        </w:rPr>
        <w:t>ych</w:t>
      </w:r>
      <w:proofErr w:type="spellEnd"/>
      <w:r w:rsidRPr="0069189C">
        <w:rPr>
          <w:rFonts w:ascii="Times New Roman" w:hAnsi="Times New Roman" w:cs="Times New Roman"/>
        </w:rPr>
        <w:t xml:space="preserve"> podmiotu/ów: …………..………………………………………………………………………………………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9189C">
        <w:rPr>
          <w:rFonts w:ascii="Times New Roman" w:hAnsi="Times New Roman" w:cs="Times New Roman"/>
        </w:rPr>
        <w:t xml:space="preserve">……………………….……………………………………………………, </w:t>
      </w:r>
    </w:p>
    <w:p w14:paraId="4C8FA889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9189C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 ……………………………………………………………………………………………………………… </w:t>
      </w:r>
      <w:r w:rsidRPr="0069189C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E415B86" w14:textId="77777777" w:rsidR="0069189C" w:rsidRPr="0069189C" w:rsidRDefault="0069189C" w:rsidP="006918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60EFA8" w14:textId="77777777" w:rsidR="0069189C" w:rsidRPr="0069189C" w:rsidRDefault="0069189C" w:rsidP="006918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189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DD6E0E9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7F459B" w14:textId="05512BE4" w:rsidR="0069189C" w:rsidRPr="0069189C" w:rsidRDefault="0069189C" w:rsidP="0069189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Na potrzeby postępowania o udzielenie zamówienia publicznego pn. </w:t>
      </w:r>
      <w:r w:rsidRPr="0069189C">
        <w:rPr>
          <w:rFonts w:ascii="Times New Roman" w:hAnsi="Times New Roman" w:cs="Times New Roman"/>
          <w:b/>
          <w:bCs/>
        </w:rPr>
        <w:t>Koszenie poboczy dróg powiatowych na terenie powiatu mławskiego</w:t>
      </w:r>
      <w:r w:rsidRPr="0069189C">
        <w:rPr>
          <w:rFonts w:ascii="Times New Roman" w:hAnsi="Times New Roman" w:cs="Times New Roman"/>
        </w:rPr>
        <w:t>,</w:t>
      </w:r>
      <w:r w:rsidRPr="0069189C">
        <w:rPr>
          <w:rFonts w:ascii="Times New Roman" w:hAnsi="Times New Roman" w:cs="Times New Roman"/>
          <w:i/>
        </w:rPr>
        <w:t xml:space="preserve"> </w:t>
      </w:r>
      <w:r w:rsidRPr="0069189C">
        <w:rPr>
          <w:rFonts w:ascii="Times New Roman" w:hAnsi="Times New Roman" w:cs="Times New Roman"/>
        </w:rPr>
        <w:t xml:space="preserve">prowadzonego przez </w:t>
      </w:r>
      <w:r w:rsidRPr="0069189C">
        <w:rPr>
          <w:rFonts w:ascii="Times New Roman" w:hAnsi="Times New Roman" w:cs="Times New Roman"/>
          <w:b/>
        </w:rPr>
        <w:t>Powiatowy Zarząd Dróg w Mławie, ul. Stefana Roweckiego „GROTA” 10, 06-500 Mława</w:t>
      </w:r>
      <w:r w:rsidRPr="0069189C">
        <w:rPr>
          <w:rFonts w:ascii="Times New Roman" w:hAnsi="Times New Roman" w:cs="Times New Roman"/>
          <w:i/>
        </w:rPr>
        <w:t xml:space="preserve">, </w:t>
      </w:r>
      <w:r w:rsidRPr="0069189C">
        <w:rPr>
          <w:rFonts w:ascii="Times New Roman" w:hAnsi="Times New Roman" w:cs="Times New Roman"/>
        </w:rPr>
        <w:t>oświadczam, co następuje:</w:t>
      </w:r>
    </w:p>
    <w:p w14:paraId="089E018F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AE91E8" w14:textId="77777777" w:rsidR="0069189C" w:rsidRPr="0069189C" w:rsidRDefault="0069189C" w:rsidP="0069189C">
      <w:pPr>
        <w:spacing w:after="0" w:line="360" w:lineRule="auto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>OŚWIADCZENIA DOTYCZĄCE WYKONAWCY:</w:t>
      </w:r>
    </w:p>
    <w:p w14:paraId="34204BA5" w14:textId="77777777" w:rsidR="0069189C" w:rsidRPr="0069189C" w:rsidRDefault="0069189C" w:rsidP="0069189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602D507" w14:textId="160D72D1" w:rsidR="0069189C" w:rsidRPr="0069189C" w:rsidRDefault="0069189C" w:rsidP="0069189C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69189C">
        <w:rPr>
          <w:rFonts w:ascii="Times New Roman" w:hAnsi="Times New Roman" w:cs="Times New Roman"/>
        </w:rPr>
        <w:t>Pzp</w:t>
      </w:r>
      <w:proofErr w:type="spellEnd"/>
      <w:r w:rsidRPr="0069189C">
        <w:rPr>
          <w:rFonts w:ascii="Times New Roman" w:hAnsi="Times New Roman" w:cs="Times New Roman"/>
        </w:rPr>
        <w:t>.</w:t>
      </w:r>
    </w:p>
    <w:p w14:paraId="45B35073" w14:textId="1CFA7D1E" w:rsidR="0069189C" w:rsidRPr="0069189C" w:rsidRDefault="0069189C" w:rsidP="0069189C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[UWAGA: </w:t>
      </w:r>
      <w:r w:rsidRPr="0069189C">
        <w:rPr>
          <w:rFonts w:ascii="Times New Roman" w:hAnsi="Times New Roman" w:cs="Times New Roman"/>
          <w:i/>
        </w:rPr>
        <w:t xml:space="preserve">zastosować tylko wtedy, gdy zamawiający przewidział wykluczenie wykonawcy </w:t>
      </w:r>
      <w:r>
        <w:rPr>
          <w:rFonts w:ascii="Times New Roman" w:hAnsi="Times New Roman" w:cs="Times New Roman"/>
          <w:i/>
        </w:rPr>
        <w:br/>
      </w:r>
      <w:r w:rsidRPr="0069189C">
        <w:rPr>
          <w:rFonts w:ascii="Times New Roman" w:hAnsi="Times New Roman" w:cs="Times New Roman"/>
          <w:i/>
        </w:rPr>
        <w:t>z postępowania na podstawie ww. przepisu</w:t>
      </w:r>
      <w:r w:rsidRPr="0069189C">
        <w:rPr>
          <w:rFonts w:ascii="Times New Roman" w:hAnsi="Times New Roman" w:cs="Times New Roman"/>
        </w:rPr>
        <w:t>]</w:t>
      </w:r>
    </w:p>
    <w:p w14:paraId="0B221CA1" w14:textId="77777777" w:rsidR="0069189C" w:rsidRPr="0069189C" w:rsidRDefault="0069189C" w:rsidP="0069189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189C">
        <w:rPr>
          <w:rFonts w:ascii="Times New Roman" w:hAnsi="Times New Roman" w:cs="Times New Roman"/>
        </w:rPr>
        <w:br/>
        <w:t xml:space="preserve">art. 109 ust. 1 ustawy </w:t>
      </w:r>
      <w:proofErr w:type="spellStart"/>
      <w:r w:rsidRPr="0069189C">
        <w:rPr>
          <w:rFonts w:ascii="Times New Roman" w:hAnsi="Times New Roman" w:cs="Times New Roman"/>
        </w:rPr>
        <w:t>Pzp</w:t>
      </w:r>
      <w:proofErr w:type="spellEnd"/>
      <w:r w:rsidRPr="0069189C">
        <w:rPr>
          <w:rFonts w:ascii="Times New Roman" w:hAnsi="Times New Roman" w:cs="Times New Roman"/>
        </w:rPr>
        <w:t xml:space="preserve">  .</w:t>
      </w:r>
    </w:p>
    <w:p w14:paraId="36B0FF97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F4A190D" w14:textId="3DBEF9B6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Oświadczam, że zachodzą w stosunku do mnie podstawy wykluczenia z postępowania na podstawie art. 109 ustawy </w:t>
      </w:r>
      <w:proofErr w:type="spellStart"/>
      <w:r w:rsidRPr="0069189C">
        <w:rPr>
          <w:rFonts w:ascii="Times New Roman" w:hAnsi="Times New Roman" w:cs="Times New Roman"/>
        </w:rPr>
        <w:t>Pzp</w:t>
      </w:r>
      <w:proofErr w:type="spellEnd"/>
      <w:r w:rsidRPr="0069189C">
        <w:rPr>
          <w:rFonts w:ascii="Times New Roman" w:hAnsi="Times New Roman" w:cs="Times New Roman"/>
        </w:rPr>
        <w:t xml:space="preserve">. Jednocześnie oświadczam, że w związku z ww. okolicznością, na podstawie art. 110 ust. 2 ustawy </w:t>
      </w:r>
      <w:proofErr w:type="spellStart"/>
      <w:r w:rsidRPr="0069189C">
        <w:rPr>
          <w:rFonts w:ascii="Times New Roman" w:hAnsi="Times New Roman" w:cs="Times New Roman"/>
        </w:rPr>
        <w:t>Pzp</w:t>
      </w:r>
      <w:proofErr w:type="spellEnd"/>
      <w:r w:rsidRPr="0069189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18AFCF5B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B2A269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7F0D7380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9189C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69189C">
        <w:rPr>
          <w:rFonts w:ascii="Times New Roman" w:hAnsi="Times New Roman" w:cs="Times New Roman"/>
        </w:rPr>
        <w:t>ych</w:t>
      </w:r>
      <w:proofErr w:type="spellEnd"/>
      <w:r w:rsidRPr="0069189C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69189C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9189C">
        <w:rPr>
          <w:rFonts w:ascii="Times New Roman" w:hAnsi="Times New Roman" w:cs="Times New Roman"/>
          <w:i/>
        </w:rPr>
        <w:t>CEiDG</w:t>
      </w:r>
      <w:proofErr w:type="spellEnd"/>
      <w:r w:rsidRPr="0069189C">
        <w:rPr>
          <w:rFonts w:ascii="Times New Roman" w:hAnsi="Times New Roman" w:cs="Times New Roman"/>
          <w:i/>
        </w:rPr>
        <w:t xml:space="preserve">) </w:t>
      </w:r>
      <w:r w:rsidRPr="0069189C">
        <w:rPr>
          <w:rFonts w:ascii="Times New Roman" w:hAnsi="Times New Roman" w:cs="Times New Roman"/>
        </w:rPr>
        <w:t>nie podlega/ją wykluczeniu z postępowania o udzielenie zamówienia.</w:t>
      </w:r>
    </w:p>
    <w:p w14:paraId="42150224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AFFF6AC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lastRenderedPageBreak/>
        <w:t>OŚWIADCZENIE DOTYCZĄCE PODWYKONAWCY NIEBĘDĄCEGO PODMIOTEM, NA KTÓREGO ZASOBY POWOŁUJE SIĘ WYKONAWCA:</w:t>
      </w:r>
    </w:p>
    <w:p w14:paraId="08A6E4ED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A913AB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69189C">
        <w:rPr>
          <w:rFonts w:ascii="Times New Roman" w:hAnsi="Times New Roman" w:cs="Times New Roman"/>
        </w:rPr>
        <w:t>ami</w:t>
      </w:r>
      <w:proofErr w:type="spellEnd"/>
      <w:r w:rsidRPr="0069189C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69189C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9189C">
        <w:rPr>
          <w:rFonts w:ascii="Times New Roman" w:hAnsi="Times New Roman" w:cs="Times New Roman"/>
          <w:i/>
        </w:rPr>
        <w:t>CEiDG</w:t>
      </w:r>
      <w:proofErr w:type="spellEnd"/>
      <w:r w:rsidRPr="0069189C">
        <w:rPr>
          <w:rFonts w:ascii="Times New Roman" w:hAnsi="Times New Roman" w:cs="Times New Roman"/>
          <w:i/>
        </w:rPr>
        <w:t>)</w:t>
      </w:r>
      <w:r w:rsidRPr="0069189C">
        <w:rPr>
          <w:rFonts w:ascii="Times New Roman" w:hAnsi="Times New Roman" w:cs="Times New Roman"/>
        </w:rPr>
        <w:t xml:space="preserve">, nie podlega/ą wykluczeniu z postępowania </w:t>
      </w:r>
      <w:r w:rsidRPr="0069189C">
        <w:rPr>
          <w:rFonts w:ascii="Times New Roman" w:hAnsi="Times New Roman" w:cs="Times New Roman"/>
        </w:rPr>
        <w:br/>
        <w:t>o udzielenie zamówienia.</w:t>
      </w:r>
    </w:p>
    <w:p w14:paraId="42644A1B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7BD67C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189C">
        <w:rPr>
          <w:rFonts w:ascii="Times New Roman" w:hAnsi="Times New Roman" w:cs="Times New Roman"/>
          <w:b/>
        </w:rPr>
        <w:t>OŚWIADCZENIE DOTYCZĄCE PODANYCH INFORMACJI:</w:t>
      </w:r>
    </w:p>
    <w:p w14:paraId="55E0235E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2B9C290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9189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B69D9FD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DCAA49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7D713B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 xml:space="preserve">…………….……. </w:t>
      </w:r>
      <w:r w:rsidRPr="0069189C">
        <w:rPr>
          <w:rFonts w:ascii="Times New Roman" w:hAnsi="Times New Roman" w:cs="Times New Roman"/>
          <w:i/>
        </w:rPr>
        <w:t xml:space="preserve">(miejscowość), </w:t>
      </w:r>
      <w:r w:rsidRPr="0069189C">
        <w:rPr>
          <w:rFonts w:ascii="Times New Roman" w:hAnsi="Times New Roman" w:cs="Times New Roman"/>
        </w:rPr>
        <w:t xml:space="preserve">dnia …………………. r. </w:t>
      </w:r>
    </w:p>
    <w:p w14:paraId="396DE5E9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19F0B0" w14:textId="77777777" w:rsidR="0069189C" w:rsidRPr="0069189C" w:rsidRDefault="0069189C" w:rsidP="006918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9189C">
        <w:rPr>
          <w:rFonts w:ascii="Times New Roman" w:hAnsi="Times New Roman" w:cs="Times New Roman"/>
        </w:rPr>
        <w:tab/>
      </w:r>
      <w:r w:rsidRPr="0069189C">
        <w:rPr>
          <w:rFonts w:ascii="Times New Roman" w:hAnsi="Times New Roman" w:cs="Times New Roman"/>
        </w:rPr>
        <w:tab/>
      </w:r>
      <w:r w:rsidRPr="0069189C">
        <w:rPr>
          <w:rFonts w:ascii="Times New Roman" w:hAnsi="Times New Roman" w:cs="Times New Roman"/>
        </w:rPr>
        <w:tab/>
      </w:r>
      <w:r w:rsidRPr="0069189C">
        <w:rPr>
          <w:rFonts w:ascii="Times New Roman" w:hAnsi="Times New Roman" w:cs="Times New Roman"/>
        </w:rPr>
        <w:tab/>
      </w:r>
      <w:r w:rsidRPr="0069189C">
        <w:rPr>
          <w:rFonts w:ascii="Times New Roman" w:hAnsi="Times New Roman" w:cs="Times New Roman"/>
        </w:rPr>
        <w:tab/>
      </w:r>
      <w:r w:rsidRPr="0069189C">
        <w:rPr>
          <w:rFonts w:ascii="Times New Roman" w:hAnsi="Times New Roman" w:cs="Times New Roman"/>
        </w:rPr>
        <w:tab/>
      </w:r>
      <w:r w:rsidRPr="0069189C">
        <w:rPr>
          <w:rFonts w:ascii="Times New Roman" w:hAnsi="Times New Roman" w:cs="Times New Roman"/>
        </w:rPr>
        <w:tab/>
      </w:r>
    </w:p>
    <w:p w14:paraId="26336FFF" w14:textId="77777777" w:rsidR="0069189C" w:rsidRPr="0069189C" w:rsidRDefault="0069189C" w:rsidP="006918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E5C5E3C" w14:textId="77777777" w:rsidR="0069189C" w:rsidRPr="0069189C" w:rsidRDefault="0069189C" w:rsidP="006918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897DA0B" w14:textId="77777777" w:rsidR="0069189C" w:rsidRPr="0069189C" w:rsidRDefault="0069189C" w:rsidP="0069189C">
      <w:pPr>
        <w:ind w:left="3540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5494C551" w14:textId="77777777" w:rsidR="0069189C" w:rsidRPr="0069189C" w:rsidRDefault="0069189C" w:rsidP="0069189C">
      <w:pPr>
        <w:pStyle w:val="Tekstpodstawowy2"/>
        <w:rPr>
          <w:i/>
          <w:sz w:val="22"/>
          <w:szCs w:val="22"/>
        </w:rPr>
      </w:pPr>
      <w:r w:rsidRPr="0069189C">
        <w:rPr>
          <w:sz w:val="22"/>
          <w:szCs w:val="22"/>
        </w:rPr>
        <w:t xml:space="preserve">                                                                 </w:t>
      </w:r>
      <w:r w:rsidRPr="0069189C">
        <w:rPr>
          <w:i/>
          <w:sz w:val="22"/>
          <w:szCs w:val="22"/>
        </w:rPr>
        <w:t>/  podpis elektroniczny osoby (osób) upoważnionej (</w:t>
      </w:r>
      <w:proofErr w:type="spellStart"/>
      <w:r w:rsidRPr="0069189C">
        <w:rPr>
          <w:i/>
          <w:sz w:val="22"/>
          <w:szCs w:val="22"/>
        </w:rPr>
        <w:t>ych</w:t>
      </w:r>
      <w:proofErr w:type="spellEnd"/>
      <w:r w:rsidRPr="0069189C">
        <w:rPr>
          <w:i/>
          <w:sz w:val="22"/>
          <w:szCs w:val="22"/>
        </w:rPr>
        <w:t xml:space="preserve">) </w:t>
      </w:r>
    </w:p>
    <w:p w14:paraId="6A628EC9" w14:textId="77777777" w:rsidR="0069189C" w:rsidRPr="0069189C" w:rsidRDefault="0069189C" w:rsidP="0069189C">
      <w:pPr>
        <w:pStyle w:val="Tekstpodstawowy2"/>
        <w:rPr>
          <w:i/>
          <w:sz w:val="22"/>
          <w:szCs w:val="22"/>
        </w:rPr>
      </w:pPr>
      <w:r w:rsidRPr="0069189C">
        <w:rPr>
          <w:i/>
          <w:sz w:val="22"/>
          <w:szCs w:val="22"/>
        </w:rPr>
        <w:t xml:space="preserve">                                                                      do składania oświadczeń woli  Wykonawcy*/ </w:t>
      </w:r>
    </w:p>
    <w:p w14:paraId="620CB778" w14:textId="77777777" w:rsidR="0069189C" w:rsidRPr="0069189C" w:rsidRDefault="0069189C" w:rsidP="0069189C">
      <w:pPr>
        <w:rPr>
          <w:rFonts w:ascii="Times New Roman" w:hAnsi="Times New Roman" w:cs="Times New Roman"/>
        </w:rPr>
      </w:pPr>
    </w:p>
    <w:p w14:paraId="1CE75980" w14:textId="77777777" w:rsidR="0069189C" w:rsidRPr="0069189C" w:rsidRDefault="0069189C" w:rsidP="0069189C">
      <w:pPr>
        <w:rPr>
          <w:rFonts w:ascii="Times New Roman" w:hAnsi="Times New Roman" w:cs="Times New Roman"/>
        </w:rPr>
      </w:pPr>
    </w:p>
    <w:p w14:paraId="72615458" w14:textId="77777777" w:rsidR="0069189C" w:rsidRPr="0069189C" w:rsidRDefault="0069189C" w:rsidP="0069189C">
      <w:pPr>
        <w:rPr>
          <w:rFonts w:ascii="Times New Roman" w:hAnsi="Times New Roman" w:cs="Times New Roman"/>
        </w:rPr>
      </w:pPr>
    </w:p>
    <w:p w14:paraId="1AEDB3CD" w14:textId="77777777" w:rsidR="0069189C" w:rsidRDefault="0069189C" w:rsidP="0069189C">
      <w:pPr>
        <w:jc w:val="both"/>
        <w:rPr>
          <w:rFonts w:ascii="Times New Roman" w:hAnsi="Times New Roman" w:cs="Times New Roman"/>
        </w:rPr>
      </w:pPr>
      <w:r w:rsidRPr="0069189C">
        <w:rPr>
          <w:rFonts w:ascii="Times New Roman" w:hAnsi="Times New Roman" w:cs="Times New Roman"/>
        </w:rPr>
        <w:t>* oświadczenie musi być opatrzone przez osobę lub osoby uprawnione do reprezentowania Wykonawcy kwalifikowanym podpisem elektronicznym lub podpisem zaufanym lub podpisem osobistym</w:t>
      </w:r>
    </w:p>
    <w:p w14:paraId="2D984781" w14:textId="77777777" w:rsidR="0069189C" w:rsidRDefault="0069189C" w:rsidP="0069189C">
      <w:pPr>
        <w:jc w:val="both"/>
        <w:rPr>
          <w:rFonts w:ascii="Times New Roman" w:hAnsi="Times New Roman" w:cs="Times New Roman"/>
        </w:rPr>
      </w:pPr>
    </w:p>
    <w:p w14:paraId="6CE1147E" w14:textId="77777777" w:rsidR="0069189C" w:rsidRDefault="0069189C" w:rsidP="0069189C">
      <w:pPr>
        <w:jc w:val="both"/>
        <w:rPr>
          <w:rFonts w:ascii="Times New Roman" w:hAnsi="Times New Roman" w:cs="Times New Roman"/>
        </w:rPr>
      </w:pPr>
    </w:p>
    <w:p w14:paraId="45703C27" w14:textId="77777777" w:rsidR="0069189C" w:rsidRDefault="0069189C" w:rsidP="0069189C">
      <w:pPr>
        <w:jc w:val="both"/>
        <w:rPr>
          <w:rFonts w:ascii="Times New Roman" w:hAnsi="Times New Roman" w:cs="Times New Roman"/>
        </w:rPr>
      </w:pPr>
    </w:p>
    <w:p w14:paraId="5E836F51" w14:textId="77777777" w:rsidR="0069189C" w:rsidRDefault="0069189C" w:rsidP="0069189C">
      <w:pPr>
        <w:jc w:val="both"/>
        <w:rPr>
          <w:rFonts w:ascii="Times New Roman" w:hAnsi="Times New Roman" w:cs="Times New Roman"/>
        </w:rPr>
      </w:pPr>
    </w:p>
    <w:p w14:paraId="02DCC264" w14:textId="77777777" w:rsidR="0069189C" w:rsidRDefault="0069189C" w:rsidP="0069189C">
      <w:pPr>
        <w:jc w:val="both"/>
        <w:rPr>
          <w:rFonts w:ascii="Times New Roman" w:hAnsi="Times New Roman" w:cs="Times New Roman"/>
        </w:rPr>
      </w:pPr>
    </w:p>
    <w:p w14:paraId="07472696" w14:textId="77777777" w:rsidR="0069189C" w:rsidRDefault="0069189C" w:rsidP="0069189C">
      <w:pPr>
        <w:jc w:val="both"/>
        <w:rPr>
          <w:rFonts w:ascii="Times New Roman" w:hAnsi="Times New Roman" w:cs="Times New Roman"/>
        </w:rPr>
      </w:pPr>
    </w:p>
    <w:p w14:paraId="53A0650C" w14:textId="77777777" w:rsidR="0069189C" w:rsidRPr="00946376" w:rsidRDefault="0069189C" w:rsidP="0069189C">
      <w:pPr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946376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</w:rPr>
        <w:t>4</w:t>
      </w:r>
      <w:r w:rsidRPr="00946376">
        <w:rPr>
          <w:rFonts w:ascii="Times New Roman" w:eastAsia="Calibri" w:hAnsi="Times New Roman" w:cs="Times New Roman"/>
          <w:b/>
        </w:rPr>
        <w:t xml:space="preserve"> do SWZ</w:t>
      </w:r>
    </w:p>
    <w:p w14:paraId="4B514D9B" w14:textId="77777777" w:rsidR="0069189C" w:rsidRDefault="0069189C" w:rsidP="0069189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91B21C2" w14:textId="77777777" w:rsidR="0069189C" w:rsidRPr="00946376" w:rsidRDefault="0069189C" w:rsidP="0069189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376">
        <w:rPr>
          <w:rFonts w:ascii="Times New Roman" w:eastAsia="Times New Roman" w:hAnsi="Times New Roman" w:cs="Times New Roman"/>
          <w:b/>
          <w:lang w:eastAsia="pl-PL"/>
        </w:rPr>
        <w:t xml:space="preserve">WYKAZ WYKONANYCH </w:t>
      </w:r>
      <w:r>
        <w:rPr>
          <w:rFonts w:ascii="Times New Roman" w:eastAsia="Times New Roman" w:hAnsi="Times New Roman" w:cs="Times New Roman"/>
          <w:b/>
          <w:lang w:eastAsia="pl-PL"/>
        </w:rPr>
        <w:t>USŁUG</w:t>
      </w:r>
    </w:p>
    <w:p w14:paraId="70EAB8E9" w14:textId="77777777" w:rsidR="0069189C" w:rsidRPr="00946376" w:rsidRDefault="0069189C" w:rsidP="006918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946376">
        <w:rPr>
          <w:rFonts w:ascii="Times New Roman" w:eastAsia="Times New Roman" w:hAnsi="Times New Roman" w:cs="Times New Roman"/>
          <w:bCs/>
          <w:lang w:eastAsia="pl-PL"/>
        </w:rPr>
        <w:t>na potrzeby postępowania o udzielenie zamówienia publicznego, realizowan</w:t>
      </w:r>
      <w:r>
        <w:rPr>
          <w:rFonts w:ascii="Times New Roman" w:eastAsia="Times New Roman" w:hAnsi="Times New Roman" w:cs="Times New Roman"/>
          <w:bCs/>
          <w:lang w:eastAsia="pl-PL"/>
        </w:rPr>
        <w:t>ego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8" w:name="_Hlk11741589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(art. 275 pkt 1 ustawy </w:t>
      </w:r>
      <w:proofErr w:type="spellStart"/>
      <w:r w:rsidRPr="00946376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) na </w:t>
      </w:r>
      <w:bookmarkStart w:id="9" w:name="_Hlk10791084"/>
      <w:bookmarkStart w:id="10" w:name="_Hlk35345378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lang w:eastAsia="pl-PL"/>
        </w:rPr>
        <w:t>zadania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pn. </w:t>
      </w:r>
      <w:r w:rsidRPr="00946376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377BF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KOSZENIE POBOCZY DRÓG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POWIATOWYCH POWIATU MŁAWSKIEGO</w:t>
      </w:r>
      <w:r w:rsidRPr="00946376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bookmarkEnd w:id="8"/>
      <w:bookmarkEnd w:id="9"/>
      <w:bookmarkEnd w:id="10"/>
      <w:r w:rsidRPr="0094637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7C4ADA4" w14:textId="77777777" w:rsidR="0069189C" w:rsidRPr="00946376" w:rsidRDefault="0069189C" w:rsidP="006918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46551A" w14:textId="033A9CA7" w:rsidR="0069189C" w:rsidRPr="00946376" w:rsidRDefault="0069189C" w:rsidP="00691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 celu potwierdzenia spełniania warunku udziału w postepowaniu, o którym mowa w </w:t>
      </w:r>
      <w:r>
        <w:rPr>
          <w:rFonts w:ascii="Times New Roman" w:eastAsia="Times New Roman" w:hAnsi="Times New Roman" w:cs="Times New Roman"/>
          <w:lang w:eastAsia="pl-PL"/>
        </w:rPr>
        <w:t>Rozdziale III SWZ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oświadczam(-y), że w okresie ostatnich </w:t>
      </w:r>
      <w:r>
        <w:rPr>
          <w:rFonts w:ascii="Times New Roman" w:eastAsia="Times New Roman" w:hAnsi="Times New Roman" w:cs="Times New Roman"/>
          <w:lang w:eastAsia="pl-PL"/>
        </w:rPr>
        <w:t>trzech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lat </w:t>
      </w:r>
      <w:r>
        <w:rPr>
          <w:rFonts w:ascii="Times New Roman" w:eastAsia="Times New Roman" w:hAnsi="Times New Roman" w:cs="Times New Roman"/>
          <w:lang w:eastAsia="pl-PL"/>
        </w:rPr>
        <w:t>licząc od dnia, w którym upływa termin składania ofert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46376">
        <w:rPr>
          <w:rFonts w:ascii="Times New Roman" w:eastAsia="Times New Roman" w:hAnsi="Times New Roman" w:cs="Times New Roman"/>
          <w:lang w:eastAsia="pl-PL"/>
        </w:rPr>
        <w:t>a jeżeli okres prowadzenia działalności jest krótszy – w tym okresie, wykonałem(-</w:t>
      </w:r>
      <w:proofErr w:type="spellStart"/>
      <w:r w:rsidRPr="00946376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946376">
        <w:rPr>
          <w:rFonts w:ascii="Times New Roman" w:eastAsia="Times New Roman" w:hAnsi="Times New Roman" w:cs="Times New Roman"/>
          <w:lang w:eastAsia="pl-PL"/>
        </w:rPr>
        <w:t xml:space="preserve">)/wykonaliśmy, w sposób należyty następujące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Pr="00946376">
        <w:rPr>
          <w:rFonts w:ascii="Times New Roman" w:eastAsia="Times New Roman" w:hAnsi="Times New Roman" w:cs="Times New Roman"/>
          <w:lang w:eastAsia="pl-PL"/>
        </w:rPr>
        <w:t>:</w:t>
      </w:r>
    </w:p>
    <w:p w14:paraId="583BAF45" w14:textId="77777777" w:rsidR="0069189C" w:rsidRPr="00946376" w:rsidRDefault="0069189C" w:rsidP="00691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BFC855" w14:textId="77777777" w:rsidR="0069189C" w:rsidRPr="00946376" w:rsidRDefault="0069189C" w:rsidP="00691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1" w:name="_Hlk92449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26"/>
        <w:gridCol w:w="2615"/>
        <w:gridCol w:w="2339"/>
        <w:gridCol w:w="1168"/>
        <w:gridCol w:w="1168"/>
      </w:tblGrid>
      <w:tr w:rsidR="0069189C" w:rsidRPr="00946376" w14:paraId="771BCA3E" w14:textId="77777777" w:rsidTr="00113148">
        <w:trPr>
          <w:trHeight w:val="942"/>
        </w:trPr>
        <w:tc>
          <w:tcPr>
            <w:tcW w:w="267" w:type="pct"/>
            <w:vAlign w:val="center"/>
          </w:tcPr>
          <w:p w14:paraId="4C750553" w14:textId="77777777" w:rsidR="0069189C" w:rsidRPr="00946376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2" w:name="_Hlk9244838"/>
            <w:bookmarkEnd w:id="11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405A0D94" w14:textId="1AE2342E" w:rsidR="0069189C" w:rsidRPr="00946376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 rodzaj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usług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59C7CB18" w14:textId="77777777" w:rsidR="0069189C" w:rsidRPr="00946376" w:rsidRDefault="0069189C" w:rsidP="00113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odbiorcy dla którego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201" w:type="pct"/>
            <w:vAlign w:val="center"/>
          </w:tcPr>
          <w:p w14:paraId="60C739E0" w14:textId="77777777" w:rsidR="0069189C" w:rsidRPr="00946376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wykonanych usług </w:t>
            </w:r>
          </w:p>
        </w:tc>
        <w:tc>
          <w:tcPr>
            <w:tcW w:w="1200" w:type="pct"/>
            <w:gridSpan w:val="2"/>
            <w:vAlign w:val="center"/>
          </w:tcPr>
          <w:p w14:paraId="56041E44" w14:textId="77777777" w:rsidR="0069189C" w:rsidRPr="00946376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7709F303" w14:textId="77777777" w:rsidR="0069189C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</w:p>
          <w:p w14:paraId="53BCB1E6" w14:textId="77777777" w:rsidR="0069189C" w:rsidRPr="00946376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01AF7B" w14:textId="77777777" w:rsidR="0069189C" w:rsidRPr="00946376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</w:p>
          <w:p w14:paraId="20B5BCE1" w14:textId="77777777" w:rsidR="0069189C" w:rsidRPr="00946376" w:rsidRDefault="0069189C" w:rsidP="001131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</w:p>
        </w:tc>
      </w:tr>
      <w:tr w:rsidR="0069189C" w:rsidRPr="00946376" w14:paraId="0B52376A" w14:textId="77777777" w:rsidTr="00113148">
        <w:trPr>
          <w:trHeight w:val="1509"/>
        </w:trPr>
        <w:tc>
          <w:tcPr>
            <w:tcW w:w="267" w:type="pct"/>
          </w:tcPr>
          <w:p w14:paraId="002AA9CF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7FC11248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CE75B2E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42A1C1B6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52914054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295DAEDC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0A09E752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38FBED83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33D38153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5415129C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4777D31F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5AEB2E0B" w14:textId="77777777" w:rsidR="0069189C" w:rsidRPr="00946376" w:rsidRDefault="0069189C" w:rsidP="0011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12"/>
    </w:tbl>
    <w:p w14:paraId="6C2481B2" w14:textId="77777777" w:rsidR="0069189C" w:rsidRPr="00946376" w:rsidRDefault="0069189C" w:rsidP="0069189C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F907F9A" w14:textId="77777777" w:rsidR="0069189C" w:rsidRPr="00946376" w:rsidRDefault="0069189C" w:rsidP="0069189C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57C0D2F" w14:textId="77777777" w:rsidR="0069189C" w:rsidRPr="00946376" w:rsidRDefault="0069189C" w:rsidP="0069189C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312C6E6" w14:textId="77777777" w:rsidR="0069189C" w:rsidRPr="00946376" w:rsidRDefault="0069189C" w:rsidP="00691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zostały wykonane należycie, przy czym dowodami, o których mowa są referencje bądź inne dokumenty </w:t>
      </w:r>
      <w:r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rzecz którego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72654516" w14:textId="77777777" w:rsidR="0069189C" w:rsidRPr="00946376" w:rsidRDefault="0069189C" w:rsidP="006918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184D89" w14:textId="77777777" w:rsidR="0069189C" w:rsidRPr="00946376" w:rsidRDefault="0069189C" w:rsidP="006918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635403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29AEFBA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EB76FB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0404ECD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E1C0397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3C267A9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440F93E3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4A94EF9" w14:textId="77777777" w:rsidR="0069189C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E476254" w14:textId="77777777" w:rsidR="0069189C" w:rsidRDefault="0069189C" w:rsidP="0069189C">
      <w:pPr>
        <w:jc w:val="both"/>
      </w:pPr>
      <w:r w:rsidRPr="008E7F60">
        <w:t xml:space="preserve">* </w:t>
      </w:r>
      <w:r w:rsidRPr="001333EF">
        <w:rPr>
          <w:sz w:val="20"/>
        </w:rPr>
        <w:t>oświadczenie musi być opatrzone przez osobę lub osoby uprawnione do reprezentowania Wykonawcy kwalifikowanym podpisem elektronicznym lub podpisem zaufanym lub podpisem osobistym</w:t>
      </w:r>
    </w:p>
    <w:p w14:paraId="6393E902" w14:textId="77777777" w:rsidR="0069189C" w:rsidRPr="00D4488B" w:rsidRDefault="0069189C" w:rsidP="006918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14"/>
          <w:szCs w:val="14"/>
          <w:lang w:eastAsia="pl-PL"/>
        </w:rPr>
      </w:pPr>
    </w:p>
    <w:p w14:paraId="463C1A28" w14:textId="77777777" w:rsidR="0069189C" w:rsidRPr="0069189C" w:rsidRDefault="0069189C" w:rsidP="0069189C">
      <w:pPr>
        <w:jc w:val="both"/>
        <w:rPr>
          <w:rFonts w:ascii="Times New Roman" w:hAnsi="Times New Roman" w:cs="Times New Roman"/>
        </w:rPr>
      </w:pPr>
    </w:p>
    <w:p w14:paraId="2C176E74" w14:textId="77777777" w:rsidR="0069189C" w:rsidRPr="0069189C" w:rsidRDefault="0069189C" w:rsidP="006918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03A855C" w14:textId="77777777" w:rsidR="0069189C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42635CB5" w14:textId="77777777" w:rsidR="0069189C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04FEBBDF" w14:textId="77777777" w:rsidR="0069189C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0FEAA29B" w14:textId="77777777" w:rsidR="0069189C" w:rsidRPr="00582972" w:rsidRDefault="0069189C" w:rsidP="00691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82972">
        <w:rPr>
          <w:rFonts w:ascii="Times New Roman" w:eastAsia="Times New Roman" w:hAnsi="Times New Roman" w:cs="Times New Roman"/>
          <w:b/>
          <w:lang w:eastAsia="pl-PL"/>
        </w:rPr>
        <w:lastRenderedPageBreak/>
        <w:t>Załącznik  nr  5 do SWZ</w:t>
      </w:r>
    </w:p>
    <w:p w14:paraId="376CC3D0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1FE27C" w14:textId="77777777" w:rsidR="0069189C" w:rsidRPr="00582972" w:rsidRDefault="0069189C" w:rsidP="00691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408FC7" w14:textId="3FEB75A6" w:rsidR="0069189C" w:rsidRPr="00582972" w:rsidRDefault="0069189C" w:rsidP="006918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82972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582972">
        <w:rPr>
          <w:rFonts w:ascii="Times New Roman" w:eastAsia="Calibri" w:hAnsi="Times New Roman" w:cs="Times New Roman"/>
          <w:b/>
        </w:rPr>
        <w:t xml:space="preserve">Koszenie poboczy dróg powiatowych na terenie powiatu mławskiego </w:t>
      </w:r>
      <w:r w:rsidRPr="00582972">
        <w:rPr>
          <w:rFonts w:ascii="Times New Roman" w:eastAsia="Calibri" w:hAnsi="Times New Roman" w:cs="Times New Roman"/>
        </w:rPr>
        <w:t xml:space="preserve">oświadczamy, że: </w:t>
      </w:r>
      <w:r w:rsidRPr="00582972">
        <w:rPr>
          <w:rFonts w:ascii="Times New Roman" w:eastAsia="Times New Roman" w:hAnsi="Times New Roman" w:cs="Times New Roman"/>
          <w:b/>
          <w:bCs/>
          <w:lang w:eastAsia="pl-PL"/>
        </w:rPr>
        <w:t>(należy zaznaczyć właściwy kwadrat):</w:t>
      </w:r>
    </w:p>
    <w:p w14:paraId="7AD8B23C" w14:textId="68CA449C" w:rsidR="0069189C" w:rsidRPr="00582972" w:rsidRDefault="0069189C" w:rsidP="0069189C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82972">
        <w:rPr>
          <w:rFonts w:ascii="Times New Roman" w:eastAsia="Times New Roman" w:hAnsi="Times New Roman" w:cs="Times New Roman"/>
          <w:b/>
          <w:bCs/>
          <w:lang w:eastAsia="pl-PL"/>
        </w:rPr>
        <w:sym w:font="Symbol" w:char="F0FF"/>
      </w:r>
      <w:r w:rsidRPr="0058297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82972">
        <w:rPr>
          <w:rFonts w:ascii="Times New Roman" w:eastAsia="Calibri" w:hAnsi="Times New Roman" w:cs="Times New Roman"/>
          <w:b/>
          <w:bCs/>
        </w:rPr>
        <w:t xml:space="preserve">nie należymy </w:t>
      </w:r>
      <w:r w:rsidRPr="00582972">
        <w:rPr>
          <w:rFonts w:ascii="Times New Roman" w:eastAsia="Calibri" w:hAnsi="Times New Roman" w:cs="Times New Roman"/>
        </w:rPr>
        <w:t xml:space="preserve">do tej samej grupy kapitałowej, w rozumieniu ustawy z dnia 16 lutego </w:t>
      </w:r>
      <w:r w:rsidRPr="00582972">
        <w:rPr>
          <w:rFonts w:ascii="Times New Roman" w:eastAsia="Calibri" w:hAnsi="Times New Roman" w:cs="Times New Roman"/>
        </w:rPr>
        <w:br/>
        <w:t>2007 r. o ochronie konkurencji i konsumentów (</w:t>
      </w:r>
      <w:proofErr w:type="spellStart"/>
      <w:r w:rsidRPr="00582972">
        <w:rPr>
          <w:rFonts w:ascii="Times New Roman" w:eastAsia="Calibri" w:hAnsi="Times New Roman" w:cs="Times New Roman"/>
        </w:rPr>
        <w:t>t.j</w:t>
      </w:r>
      <w:proofErr w:type="spellEnd"/>
      <w:r w:rsidRPr="00582972">
        <w:rPr>
          <w:rFonts w:ascii="Times New Roman" w:eastAsia="Calibri" w:hAnsi="Times New Roman" w:cs="Times New Roman"/>
        </w:rPr>
        <w:t xml:space="preserve">. Dz. U. z 2020 r. poz. 1076 z </w:t>
      </w:r>
      <w:proofErr w:type="spellStart"/>
      <w:r w:rsidRPr="00582972">
        <w:rPr>
          <w:rFonts w:ascii="Times New Roman" w:eastAsia="Calibri" w:hAnsi="Times New Roman" w:cs="Times New Roman"/>
        </w:rPr>
        <w:t>późn</w:t>
      </w:r>
      <w:proofErr w:type="spellEnd"/>
      <w:r w:rsidRPr="00582972">
        <w:rPr>
          <w:rFonts w:ascii="Times New Roman" w:eastAsia="Calibri" w:hAnsi="Times New Roman" w:cs="Times New Roman"/>
        </w:rPr>
        <w:t xml:space="preserve">. zm.) </w:t>
      </w:r>
      <w:r w:rsidRPr="00582972">
        <w:rPr>
          <w:rFonts w:ascii="Times New Roman" w:eastAsia="Calibri" w:hAnsi="Times New Roman" w:cs="Times New Roman"/>
        </w:rPr>
        <w:br/>
        <w:t xml:space="preserve">w stosunku do Wykonawców, którzy złożyli odrębne oferty w niniejszym postępowaniu </w:t>
      </w:r>
      <w:r w:rsidRPr="00582972">
        <w:rPr>
          <w:rFonts w:ascii="Times New Roman" w:eastAsia="Calibri" w:hAnsi="Times New Roman" w:cs="Times New Roman"/>
        </w:rPr>
        <w:br/>
        <w:t>o udzielenie zamówienia publicznego.</w:t>
      </w:r>
    </w:p>
    <w:p w14:paraId="663AAC0B" w14:textId="32B70DC2" w:rsidR="0069189C" w:rsidRPr="00582972" w:rsidRDefault="0069189C" w:rsidP="006918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82972">
        <w:rPr>
          <w:rFonts w:ascii="Times New Roman" w:eastAsia="Times New Roman" w:hAnsi="Times New Roman" w:cs="Times New Roman"/>
          <w:b/>
          <w:bCs/>
          <w:lang w:eastAsia="pl-PL"/>
        </w:rPr>
        <w:sym w:font="Symbol" w:char="F0FF"/>
      </w:r>
      <w:r w:rsidRPr="0058297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82972">
        <w:rPr>
          <w:rFonts w:ascii="Times New Roman" w:eastAsia="Calibri" w:hAnsi="Times New Roman" w:cs="Times New Roman"/>
          <w:b/>
          <w:bCs/>
        </w:rPr>
        <w:t xml:space="preserve">należymy </w:t>
      </w:r>
      <w:r w:rsidRPr="00582972">
        <w:rPr>
          <w:rFonts w:ascii="Times New Roman" w:eastAsia="Calibri" w:hAnsi="Times New Roman" w:cs="Times New Roman"/>
        </w:rPr>
        <w:t xml:space="preserve">do tej samej grupy kapitałowej, w rozumieniu ustawy z dnia 16 lutego 2007 r. </w:t>
      </w:r>
      <w:r w:rsidRPr="00582972">
        <w:rPr>
          <w:rFonts w:ascii="Times New Roman" w:eastAsia="Calibri" w:hAnsi="Times New Roman" w:cs="Times New Roman"/>
        </w:rPr>
        <w:br/>
        <w:t>o ochronie konkurencji i konsumentów (</w:t>
      </w:r>
      <w:proofErr w:type="spellStart"/>
      <w:r w:rsidRPr="00582972">
        <w:rPr>
          <w:rFonts w:ascii="Times New Roman" w:eastAsia="Calibri" w:hAnsi="Times New Roman" w:cs="Times New Roman"/>
        </w:rPr>
        <w:t>t.j</w:t>
      </w:r>
      <w:proofErr w:type="spellEnd"/>
      <w:r w:rsidRPr="00582972">
        <w:rPr>
          <w:rFonts w:ascii="Times New Roman" w:eastAsia="Calibri" w:hAnsi="Times New Roman" w:cs="Times New Roman"/>
        </w:rPr>
        <w:t xml:space="preserve">. Dz. U. z 2020 r. poz. 1076 z </w:t>
      </w:r>
      <w:proofErr w:type="spellStart"/>
      <w:r w:rsidRPr="00582972">
        <w:rPr>
          <w:rFonts w:ascii="Times New Roman" w:eastAsia="Calibri" w:hAnsi="Times New Roman" w:cs="Times New Roman"/>
        </w:rPr>
        <w:t>późn</w:t>
      </w:r>
      <w:proofErr w:type="spellEnd"/>
      <w:r w:rsidRPr="00582972">
        <w:rPr>
          <w:rFonts w:ascii="Times New Roman" w:eastAsia="Calibri" w:hAnsi="Times New Roman" w:cs="Times New Roman"/>
        </w:rPr>
        <w:t>. zm.), z innym Wykonawcą, który złożył odrębną ofertę w niniejszym postępowaniu o udzielenie zamówienia publicznego:</w:t>
      </w:r>
    </w:p>
    <w:p w14:paraId="73E712C3" w14:textId="77777777" w:rsidR="0069189C" w:rsidRPr="00582972" w:rsidRDefault="0069189C" w:rsidP="0069189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82972">
        <w:rPr>
          <w:rFonts w:ascii="Times New Roman" w:eastAsia="Calibri" w:hAnsi="Times New Roman" w:cs="Times New Roman"/>
        </w:rPr>
        <w:t>1)………………………………………………………………………………………………</w:t>
      </w:r>
    </w:p>
    <w:p w14:paraId="02C7AAD8" w14:textId="77777777" w:rsidR="0069189C" w:rsidRPr="00582972" w:rsidRDefault="0069189C" w:rsidP="0069189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82972">
        <w:rPr>
          <w:rFonts w:ascii="Times New Roman" w:eastAsia="Calibri" w:hAnsi="Times New Roman" w:cs="Times New Roman"/>
        </w:rPr>
        <w:t>2)………………………………………………………………………………………………</w:t>
      </w:r>
    </w:p>
    <w:p w14:paraId="40F1D871" w14:textId="77777777" w:rsidR="0069189C" w:rsidRPr="00582972" w:rsidRDefault="0069189C" w:rsidP="0069189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582972">
        <w:rPr>
          <w:rFonts w:ascii="Times New Roman" w:eastAsia="Calibri" w:hAnsi="Times New Roman" w:cs="Times New Roman"/>
        </w:rPr>
        <w:t>Jednocześnie przekładamy następujące dokumenty lub informacje potwierdzające przygotowanie oferty niezależnie od innego Wykonawcy należącego do tej samej grupy kapitałowej:</w:t>
      </w:r>
    </w:p>
    <w:p w14:paraId="190934D5" w14:textId="77777777" w:rsidR="0069189C" w:rsidRPr="00582972" w:rsidRDefault="0069189C" w:rsidP="0069189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82972">
        <w:rPr>
          <w:rFonts w:ascii="Times New Roman" w:eastAsia="Calibri" w:hAnsi="Times New Roman" w:cs="Times New Roman"/>
        </w:rPr>
        <w:t>1)………………………………………………………………………………………………</w:t>
      </w:r>
    </w:p>
    <w:p w14:paraId="113C8854" w14:textId="77777777" w:rsidR="0069189C" w:rsidRPr="00582972" w:rsidRDefault="0069189C" w:rsidP="006918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582972">
        <w:rPr>
          <w:rFonts w:ascii="Times New Roman" w:eastAsia="Calibri" w:hAnsi="Times New Roman" w:cs="Times New Roman"/>
        </w:rPr>
        <w:t>2)………………………………………………………………………………………………</w:t>
      </w:r>
    </w:p>
    <w:p w14:paraId="5A46B3CA" w14:textId="77777777" w:rsidR="0069189C" w:rsidRPr="00582972" w:rsidRDefault="0069189C" w:rsidP="006918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C2BD7" w14:textId="77777777" w:rsidR="0069189C" w:rsidRPr="00582972" w:rsidRDefault="0069189C" w:rsidP="0069189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82972">
        <w:rPr>
          <w:rFonts w:ascii="Times New Roman" w:eastAsia="Times New Roman" w:hAnsi="Times New Roman" w:cs="Times New Roman"/>
          <w:lang w:eastAsia="pl-PL"/>
        </w:rPr>
        <w:t>Data:  ...................................                                                                                                     </w:t>
      </w:r>
    </w:p>
    <w:p w14:paraId="01DAC0AF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97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1EAA6E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7D01EC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BFA1EA" w14:textId="77777777" w:rsidR="0069189C" w:rsidRPr="00582972" w:rsidRDefault="0069189C" w:rsidP="0069189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5829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</w:t>
      </w:r>
    </w:p>
    <w:p w14:paraId="5BB34621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829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582972">
        <w:rPr>
          <w:rFonts w:ascii="Times New Roman" w:eastAsia="Times New Roman" w:hAnsi="Times New Roman" w:cs="Times New Roman"/>
          <w:i/>
          <w:lang w:eastAsia="pl-PL"/>
        </w:rPr>
        <w:t>/  podpis elektroniczny osoby (osób) upoważnionej (</w:t>
      </w:r>
      <w:proofErr w:type="spellStart"/>
      <w:r w:rsidRPr="00582972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582972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14:paraId="07963BB4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82972">
        <w:rPr>
          <w:rFonts w:ascii="Times New Roman" w:eastAsia="Times New Roman" w:hAnsi="Times New Roman" w:cs="Times New Roman"/>
          <w:i/>
          <w:lang w:eastAsia="pl-PL"/>
        </w:rPr>
        <w:t xml:space="preserve">                                                                      do składania oświadczeń woli  Wykonawcy*/ </w:t>
      </w:r>
    </w:p>
    <w:p w14:paraId="297D2875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85CF98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9D1CF" w14:textId="77777777" w:rsidR="0069189C" w:rsidRPr="00582972" w:rsidRDefault="0069189C" w:rsidP="006918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72D900" w14:textId="77777777" w:rsidR="0069189C" w:rsidRPr="00582972" w:rsidRDefault="0069189C" w:rsidP="006918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972">
        <w:rPr>
          <w:rFonts w:ascii="Times New Roman" w:eastAsia="Times New Roman" w:hAnsi="Times New Roman" w:cs="Times New Roman"/>
          <w:lang w:eastAsia="pl-PL"/>
        </w:rPr>
        <w:t>* oświadczenie musi być opatrzone przez osobę lub osoby uprawnione do reprezentowania Wykonawcy kwalifikowanym podpisem elektronicznym lub podpisem zaufanym lub podpisem osobistym</w:t>
      </w:r>
    </w:p>
    <w:p w14:paraId="53F14B41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58FC0522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47828D85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0C56C373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24385E40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721BD346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7B549534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79978CFC" w14:textId="77777777" w:rsidR="0069189C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00A75663" w14:textId="77777777" w:rsidR="00582972" w:rsidRDefault="00582972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44B6704F" w14:textId="77777777" w:rsidR="00582972" w:rsidRDefault="00582972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4E5D0FFB" w14:textId="77777777" w:rsidR="00582972" w:rsidRDefault="00582972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64E348DA" w14:textId="77777777" w:rsidR="00582972" w:rsidRDefault="00582972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79862631" w14:textId="77777777" w:rsidR="00582972" w:rsidRDefault="00582972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4680B37D" w14:textId="77777777" w:rsidR="00582972" w:rsidRDefault="00582972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102948B6" w14:textId="77777777" w:rsidR="00582972" w:rsidRPr="00582972" w:rsidRDefault="00582972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50D77DAC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09978D18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77257A70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1CE4B10C" w14:textId="77777777" w:rsidR="0069189C" w:rsidRPr="00582972" w:rsidRDefault="0069189C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p w14:paraId="795689AC" w14:textId="4CA059D4" w:rsidR="00FE3135" w:rsidRPr="0069189C" w:rsidRDefault="00FE3135" w:rsidP="00FE3135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69189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582972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7</w:t>
      </w:r>
      <w:r w:rsidRPr="0069189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do SWZ</w:t>
      </w:r>
    </w:p>
    <w:p w14:paraId="24106D45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CA604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9B8E7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73A67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85C02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E835C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 …………………………………….…………</w:t>
      </w:r>
    </w:p>
    <w:p w14:paraId="2742109A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B5EB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6C745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7862B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3133D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wymagane od wykonawcy w zakresie wypełnienia obowiązków informacyjnych przewidzianych w art. 13 lub art. 14 RODO. </w:t>
      </w:r>
    </w:p>
    <w:p w14:paraId="36E5C90D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ED2EA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E10A8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1D8F7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CD770F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wypełniliśmy obowiązki informacyjne przewidziane w art. 13 lub  art. 14 RODO</w:t>
      </w:r>
      <w:r w:rsidRPr="00FE31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</w:p>
    <w:p w14:paraId="2D5D7A0E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pn. „</w:t>
      </w:r>
      <w:bookmarkStart w:id="13" w:name="_Hlk102933515"/>
      <w:r w:rsidRPr="00FE31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Koszenie poboczy dróg powiatowych na terenie powiatu mławskiego</w:t>
      </w:r>
      <w:bookmarkEnd w:id="13"/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prowadzonym w trybie podstawowym bez negocjacji;*</w:t>
      </w:r>
    </w:p>
    <w:p w14:paraId="76202B5F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CD5DF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59751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15AC6F4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F783F" w14:textId="77777777" w:rsidR="00FE3135" w:rsidRPr="00FE3135" w:rsidRDefault="00FE3135" w:rsidP="00FE3135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5050186" w14:textId="77777777" w:rsidR="00FE3135" w:rsidRPr="00FE3135" w:rsidRDefault="00FE3135" w:rsidP="00FE3135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8363E" w14:textId="77777777" w:rsidR="00FE3135" w:rsidRPr="00FE3135" w:rsidRDefault="00FE3135" w:rsidP="00FE313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37E5A3B8" w14:textId="77777777" w:rsidR="00FE3135" w:rsidRPr="00FE3135" w:rsidRDefault="00FE3135" w:rsidP="00FE3135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FE3135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</w:t>
      </w:r>
      <w:r w:rsidRPr="00FE3135">
        <w:rPr>
          <w:rFonts w:ascii="Times New Roman" w:eastAsia="Times New Roman" w:hAnsi="Times New Roman" w:cs="Times New Roman"/>
          <w:i/>
          <w:szCs w:val="20"/>
          <w:lang w:eastAsia="pl-PL"/>
        </w:rPr>
        <w:t>/  podpis  osoby (osób) upoważnionej (</w:t>
      </w:r>
      <w:proofErr w:type="spellStart"/>
      <w:r w:rsidRPr="00FE3135">
        <w:rPr>
          <w:rFonts w:ascii="Times New Roman" w:eastAsia="Times New Roman" w:hAnsi="Times New Roman" w:cs="Times New Roman"/>
          <w:i/>
          <w:szCs w:val="20"/>
          <w:lang w:eastAsia="pl-PL"/>
        </w:rPr>
        <w:t>ych</w:t>
      </w:r>
      <w:proofErr w:type="spellEnd"/>
      <w:r w:rsidRPr="00FE313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) </w:t>
      </w:r>
    </w:p>
    <w:p w14:paraId="7FC69059" w14:textId="77777777" w:rsidR="00FE3135" w:rsidRPr="00FE3135" w:rsidRDefault="00FE3135" w:rsidP="00FE3135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FE313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                                                                      do składania oświadczeń woli  Wykonawcy**/ </w:t>
      </w:r>
    </w:p>
    <w:p w14:paraId="7F9CA39C" w14:textId="77777777" w:rsidR="00FE3135" w:rsidRPr="00FE3135" w:rsidRDefault="00FE3135" w:rsidP="00FE3135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373D8C7C" w14:textId="77777777" w:rsidR="00FE3135" w:rsidRPr="00FE3135" w:rsidRDefault="00FE3135" w:rsidP="00FE3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FE3135">
        <w:rPr>
          <w:rFonts w:ascii="Times New Roman" w:eastAsia="Times New Roman" w:hAnsi="Times New Roman" w:cs="Times New Roman"/>
          <w:sz w:val="20"/>
          <w:szCs w:val="20"/>
          <w:lang w:eastAsia="pl-PL"/>
        </w:rPr>
        <w:t>** dokument musi być opatrzony przez osobę lub osoby uprawnione do reprezentowania Wykonawcy kwalifikowanym podpisem elektronicznym lub podpisem zaufanym lub podpisem osobistym</w:t>
      </w:r>
    </w:p>
    <w:p w14:paraId="4F4351C7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52C3D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EFE0C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4DCB1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32CF8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B1088D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1E217" w14:textId="77777777" w:rsidR="00FE3135" w:rsidRPr="00FE3135" w:rsidRDefault="00FE3135" w:rsidP="00FE313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666B502A" w14:textId="77777777" w:rsidR="00FE3135" w:rsidRPr="00FE3135" w:rsidRDefault="00FE3135" w:rsidP="00FE31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EF43DC" w14:textId="77777777" w:rsidR="00FE3135" w:rsidRPr="00FE3135" w:rsidRDefault="00FE3135" w:rsidP="00FE31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3135">
        <w:rPr>
          <w:rFonts w:ascii="Times New Roman" w:eastAsia="Times New Roman" w:hAnsi="Times New Roman" w:cs="Times New Roman"/>
          <w:sz w:val="20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0F2AA9" w14:textId="77777777" w:rsidR="00FE3135" w:rsidRPr="0069189C" w:rsidRDefault="00FE3135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sectPr w:rsidR="00FE3135" w:rsidRPr="0069189C" w:rsidSect="003D5E7E">
      <w:headerReference w:type="default" r:id="rId10"/>
      <w:footerReference w:type="default" r:id="rId11"/>
      <w:headerReference w:type="first" r:id="rId12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B0B" w14:textId="77777777" w:rsidR="0056609D" w:rsidRDefault="0056609D" w:rsidP="00597E0F">
      <w:pPr>
        <w:spacing w:after="0" w:line="240" w:lineRule="auto"/>
      </w:pPr>
      <w:r>
        <w:separator/>
      </w:r>
    </w:p>
  </w:endnote>
  <w:endnote w:type="continuationSeparator" w:id="0">
    <w:p w14:paraId="2BE3795C" w14:textId="77777777" w:rsidR="0056609D" w:rsidRDefault="0056609D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04A67E26" w14:textId="31162221" w:rsidR="00AF00C1" w:rsidRDefault="00AF00C1" w:rsidP="00AF00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</w:p>
          <w:p w14:paraId="024234BA" w14:textId="36B0CCA4" w:rsidR="00EA19EE" w:rsidRPr="00D47DF8" w:rsidRDefault="00000000" w:rsidP="00D47DF8">
            <w:pPr>
              <w:pStyle w:val="Stopka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CE03" w14:textId="77777777" w:rsidR="0056609D" w:rsidRDefault="0056609D" w:rsidP="00597E0F">
      <w:pPr>
        <w:spacing w:after="0" w:line="240" w:lineRule="auto"/>
      </w:pPr>
      <w:r>
        <w:separator/>
      </w:r>
    </w:p>
  </w:footnote>
  <w:footnote w:type="continuationSeparator" w:id="0">
    <w:p w14:paraId="3DC33FD5" w14:textId="77777777" w:rsidR="0056609D" w:rsidRDefault="0056609D" w:rsidP="00597E0F">
      <w:pPr>
        <w:spacing w:after="0" w:line="240" w:lineRule="auto"/>
      </w:pPr>
      <w:r>
        <w:continuationSeparator/>
      </w:r>
    </w:p>
  </w:footnote>
  <w:footnote w:id="1">
    <w:p w14:paraId="34D93F9D" w14:textId="78EC62EA" w:rsidR="00C31CDB" w:rsidRPr="005E58BF" w:rsidRDefault="00C31CDB" w:rsidP="00C31CDB">
      <w:pPr>
        <w:pStyle w:val="Tekstprzypisudolnego"/>
        <w:jc w:val="both"/>
        <w:rPr>
          <w:rFonts w:ascii="Times New Roman" w:hAnsi="Times New Roman" w:cs="Times New Roman"/>
        </w:rPr>
      </w:pPr>
      <w:r w:rsidRPr="005E58BF">
        <w:rPr>
          <w:rStyle w:val="Odwoanieprzypisudolnego"/>
          <w:rFonts w:ascii="Times New Roman" w:hAnsi="Times New Roman" w:cs="Times New Roman"/>
        </w:rPr>
        <w:footnoteRef/>
      </w:r>
      <w:r w:rsidRPr="005E58BF">
        <w:rPr>
          <w:rFonts w:ascii="Times New Roman" w:hAnsi="Times New Roman" w:cs="Times New Roman"/>
        </w:rPr>
        <w:t xml:space="preserve"> Niepotrzebne skreślić </w:t>
      </w:r>
    </w:p>
  </w:footnote>
  <w:footnote w:id="2">
    <w:p w14:paraId="7ADCEDE0" w14:textId="77777777" w:rsidR="00EA19EE" w:rsidRPr="005E58BF" w:rsidRDefault="00EA19EE" w:rsidP="002A1A70">
      <w:pPr>
        <w:pStyle w:val="Tekstprzypisudolnego"/>
        <w:jc w:val="both"/>
        <w:rPr>
          <w:rFonts w:ascii="Times New Roman" w:hAnsi="Times New Roman" w:cs="Times New Roman"/>
        </w:rPr>
      </w:pPr>
      <w:r w:rsidRPr="005E58BF">
        <w:rPr>
          <w:rStyle w:val="Odwoanieprzypisudolnego"/>
          <w:rFonts w:ascii="Times New Roman" w:hAnsi="Times New Roman" w:cs="Times New Roman"/>
        </w:rPr>
        <w:footnoteRef/>
      </w:r>
      <w:r w:rsidRPr="005E58BF">
        <w:rPr>
          <w:rFonts w:ascii="Times New Roman" w:hAnsi="Times New Roman" w:cs="Times New Roman"/>
        </w:rP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4930EB07" w14:textId="2724DAC0" w:rsidR="00EA19EE" w:rsidRPr="005E58BF" w:rsidRDefault="00EA19EE" w:rsidP="00A11302">
      <w:pPr>
        <w:pStyle w:val="Tekstprzypisudolnego"/>
        <w:jc w:val="both"/>
        <w:rPr>
          <w:rFonts w:ascii="Times New Roman" w:hAnsi="Times New Roman" w:cs="Times New Roman"/>
        </w:rPr>
      </w:pPr>
      <w:r w:rsidRPr="005E58BF">
        <w:rPr>
          <w:rStyle w:val="Odwoanieprzypisudolnego"/>
          <w:rFonts w:ascii="Times New Roman" w:hAnsi="Times New Roman" w:cs="Times New Roman"/>
        </w:rPr>
        <w:footnoteRef/>
      </w:r>
      <w:r w:rsidRPr="005E58BF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4B54CCC" w14:textId="77777777" w:rsidR="00EA19EE" w:rsidRPr="005E58BF" w:rsidRDefault="00EA19EE" w:rsidP="00A11302">
      <w:pPr>
        <w:pStyle w:val="Tekstprzypisudolneg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A502578" w14:textId="77777777" w:rsidR="00EA19EE" w:rsidRPr="005E58BF" w:rsidRDefault="00EA19EE">
      <w:pPr>
        <w:pStyle w:val="Tekstprzypisudolnego"/>
        <w:rPr>
          <w:rFonts w:ascii="Times New Roman" w:hAnsi="Times New Roman" w:cs="Times New Roman"/>
        </w:rPr>
      </w:pPr>
      <w:r w:rsidRPr="005E58BF">
        <w:rPr>
          <w:rStyle w:val="Odwoanieprzypisudolnego"/>
          <w:rFonts w:ascii="Times New Roman" w:hAnsi="Times New Roman" w:cs="Times New Roman"/>
        </w:rPr>
        <w:footnoteRef/>
      </w:r>
      <w:r w:rsidRPr="005E58BF">
        <w:rPr>
          <w:rFonts w:ascii="Times New Roman" w:hAnsi="Times New Roman" w:cs="Times New Roman"/>
        </w:rPr>
        <w:t xml:space="preserve"> Niepotrzebne skreślić.</w:t>
      </w:r>
    </w:p>
  </w:footnote>
  <w:footnote w:id="5">
    <w:p w14:paraId="1FBA5412" w14:textId="2F1BDF4B" w:rsidR="00EA19EE" w:rsidRPr="005E58BF" w:rsidRDefault="00EA19EE" w:rsidP="00903A0D">
      <w:pPr>
        <w:pStyle w:val="Tekstprzypisudolnego"/>
        <w:jc w:val="both"/>
        <w:rPr>
          <w:rFonts w:ascii="Times New Roman" w:hAnsi="Times New Roman" w:cs="Times New Roman"/>
        </w:rPr>
      </w:pPr>
      <w:r w:rsidRPr="005E58BF">
        <w:rPr>
          <w:rStyle w:val="Odwoanieprzypisudolnego"/>
          <w:rFonts w:ascii="Times New Roman" w:hAnsi="Times New Roman" w:cs="Times New Roman"/>
        </w:rPr>
        <w:footnoteRef/>
      </w:r>
      <w:r w:rsidRPr="005E58BF">
        <w:rPr>
          <w:rFonts w:ascii="Times New Roman" w:hAnsi="Times New Roman" w:cs="Times New Roman"/>
        </w:rPr>
        <w:t xml:space="preserve"> W przypadku zastrzeżenia w ofercie informacji zaleca się wymienić informacje zastrzeżone stanowiące tajemnicę przedsiębiorstwa oraz zabezpieczyć je zgodnie z postanowieniami SWZ.</w:t>
      </w:r>
    </w:p>
    <w:p w14:paraId="5B521B95" w14:textId="3F76E4F1" w:rsidR="00060F23" w:rsidRPr="005E58BF" w:rsidRDefault="00060F23" w:rsidP="00903A0D">
      <w:pPr>
        <w:pStyle w:val="Tekstprzypisudolnego"/>
        <w:jc w:val="both"/>
        <w:rPr>
          <w:rFonts w:ascii="Times New Roman" w:hAnsi="Times New Roman" w:cs="Times New Roman"/>
        </w:rPr>
      </w:pPr>
      <w:r w:rsidRPr="005E58BF">
        <w:rPr>
          <w:rFonts w:ascii="Times New Roman" w:hAnsi="Times New Roman" w:cs="Times New Roman"/>
          <w:vertAlign w:val="superscript"/>
        </w:rPr>
        <w:t>6</w:t>
      </w:r>
      <w:r w:rsidRPr="005E58BF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36ABC5A4" w:rsidR="00EA19EE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7C36F2F6" w14:textId="356CCCDB" w:rsidR="00EA19EE" w:rsidRPr="00063972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0C3D35BB"/>
    <w:multiLevelType w:val="hybridMultilevel"/>
    <w:tmpl w:val="F8D001EE"/>
    <w:lvl w:ilvl="0" w:tplc="CB0E6BCC">
      <w:start w:val="1"/>
      <w:numFmt w:val="decimal"/>
      <w:lvlText w:val="%1)"/>
      <w:lvlJc w:val="left"/>
      <w:pPr>
        <w:ind w:left="1268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8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7A65C0"/>
    <w:multiLevelType w:val="hybridMultilevel"/>
    <w:tmpl w:val="DAC2F302"/>
    <w:lvl w:ilvl="0" w:tplc="5A143E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41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13C659B0"/>
    <w:multiLevelType w:val="multilevel"/>
    <w:tmpl w:val="D9D8EC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8"/>
        </w:tabs>
        <w:ind w:left="908" w:hanging="454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2" w:hanging="454"/>
      </w:pPr>
      <w:rPr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70" w:hanging="708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77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8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9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0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0" w:hanging="708"/>
      </w:pPr>
    </w:lvl>
  </w:abstractNum>
  <w:abstractNum w:abstractNumId="46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 w15:restartNumberingAfterBreak="0">
    <w:nsid w:val="20EB13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22955E63"/>
    <w:multiLevelType w:val="hybridMultilevel"/>
    <w:tmpl w:val="93B63944"/>
    <w:lvl w:ilvl="0" w:tplc="E6D65F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2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ED4BFC"/>
    <w:multiLevelType w:val="hybridMultilevel"/>
    <w:tmpl w:val="F08EFE2C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5F47588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7B6A34"/>
    <w:multiLevelType w:val="hybridMultilevel"/>
    <w:tmpl w:val="FAE49DBC"/>
    <w:lvl w:ilvl="0" w:tplc="3B186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75F01A2"/>
    <w:multiLevelType w:val="hybridMultilevel"/>
    <w:tmpl w:val="5F383EDE"/>
    <w:lvl w:ilvl="0" w:tplc="3042C40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B142CE6"/>
    <w:multiLevelType w:val="hybridMultilevel"/>
    <w:tmpl w:val="2AD22B86"/>
    <w:lvl w:ilvl="0" w:tplc="7E0AD7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A582F6B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981CF38A">
      <w:start w:val="1"/>
      <w:numFmt w:val="lowerLetter"/>
      <w:lvlText w:val="%3."/>
      <w:lvlJc w:val="left"/>
      <w:pPr>
        <w:ind w:left="222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E7F3D8E"/>
    <w:multiLevelType w:val="hybridMultilevel"/>
    <w:tmpl w:val="3B965EF0"/>
    <w:lvl w:ilvl="0" w:tplc="7452C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8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40DE49F0"/>
    <w:multiLevelType w:val="hybridMultilevel"/>
    <w:tmpl w:val="A9329560"/>
    <w:lvl w:ilvl="0" w:tplc="1AACB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064EAC"/>
    <w:multiLevelType w:val="hybridMultilevel"/>
    <w:tmpl w:val="8744B1BC"/>
    <w:lvl w:ilvl="0" w:tplc="64EA038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2DC41F3"/>
    <w:multiLevelType w:val="hybridMultilevel"/>
    <w:tmpl w:val="CCAA3A7C"/>
    <w:lvl w:ilvl="0" w:tplc="58D67F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4FE1685"/>
    <w:multiLevelType w:val="multilevel"/>
    <w:tmpl w:val="668EA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501758AD"/>
    <w:multiLevelType w:val="hybridMultilevel"/>
    <w:tmpl w:val="564AA8EA"/>
    <w:lvl w:ilvl="0" w:tplc="3698DCC8">
      <w:start w:val="3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F013CF"/>
    <w:multiLevelType w:val="hybridMultilevel"/>
    <w:tmpl w:val="6186DFDC"/>
    <w:lvl w:ilvl="0" w:tplc="DFB6E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4" w15:restartNumberingAfterBreak="0">
    <w:nsid w:val="55381174"/>
    <w:multiLevelType w:val="hybridMultilevel"/>
    <w:tmpl w:val="A7EA320E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5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8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4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5" w15:restartNumberingAfterBreak="0">
    <w:nsid w:val="68392782"/>
    <w:multiLevelType w:val="multilevel"/>
    <w:tmpl w:val="E1E0F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6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7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8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9" w15:restartNumberingAfterBreak="0">
    <w:nsid w:val="702A59C4"/>
    <w:multiLevelType w:val="hybridMultilevel"/>
    <w:tmpl w:val="FE023C8C"/>
    <w:lvl w:ilvl="0" w:tplc="5714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3" w15:restartNumberingAfterBreak="0">
    <w:nsid w:val="76C40778"/>
    <w:multiLevelType w:val="hybridMultilevel"/>
    <w:tmpl w:val="F2D0CE6C"/>
    <w:lvl w:ilvl="0" w:tplc="9326A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741829">
    <w:abstractNumId w:val="88"/>
  </w:num>
  <w:num w:numId="2" w16cid:durableId="2117361187">
    <w:abstractNumId w:val="42"/>
  </w:num>
  <w:num w:numId="3" w16cid:durableId="12466538">
    <w:abstractNumId w:val="78"/>
  </w:num>
  <w:num w:numId="4" w16cid:durableId="1844974095">
    <w:abstractNumId w:val="55"/>
  </w:num>
  <w:num w:numId="5" w16cid:durableId="1745491696">
    <w:abstractNumId w:val="52"/>
  </w:num>
  <w:num w:numId="6" w16cid:durableId="1089153816">
    <w:abstractNumId w:val="97"/>
  </w:num>
  <w:num w:numId="7" w16cid:durableId="1577789366">
    <w:abstractNumId w:val="19"/>
  </w:num>
  <w:num w:numId="8" w16cid:durableId="1012728468">
    <w:abstractNumId w:val="58"/>
  </w:num>
  <w:num w:numId="9" w16cid:durableId="1467160296">
    <w:abstractNumId w:val="0"/>
  </w:num>
  <w:num w:numId="10" w16cid:durableId="316030807">
    <w:abstractNumId w:val="1"/>
  </w:num>
  <w:num w:numId="11" w16cid:durableId="918830773">
    <w:abstractNumId w:val="2"/>
  </w:num>
  <w:num w:numId="12" w16cid:durableId="1242301271">
    <w:abstractNumId w:val="3"/>
  </w:num>
  <w:num w:numId="13" w16cid:durableId="1195850252">
    <w:abstractNumId w:val="4"/>
  </w:num>
  <w:num w:numId="14" w16cid:durableId="1339429216">
    <w:abstractNumId w:val="7"/>
  </w:num>
  <w:num w:numId="15" w16cid:durableId="495266368">
    <w:abstractNumId w:val="9"/>
  </w:num>
  <w:num w:numId="16" w16cid:durableId="2120639809">
    <w:abstractNumId w:val="10"/>
  </w:num>
  <w:num w:numId="17" w16cid:durableId="1407066739">
    <w:abstractNumId w:val="11"/>
  </w:num>
  <w:num w:numId="18" w16cid:durableId="1986548612">
    <w:abstractNumId w:val="12"/>
  </w:num>
  <w:num w:numId="19" w16cid:durableId="849835057">
    <w:abstractNumId w:val="16"/>
  </w:num>
  <w:num w:numId="20" w16cid:durableId="1726221846">
    <w:abstractNumId w:val="17"/>
  </w:num>
  <w:num w:numId="21" w16cid:durableId="1096563301">
    <w:abstractNumId w:val="18"/>
  </w:num>
  <w:num w:numId="22" w16cid:durableId="1524510028">
    <w:abstractNumId w:val="20"/>
  </w:num>
  <w:num w:numId="23" w16cid:durableId="1302688030">
    <w:abstractNumId w:val="21"/>
  </w:num>
  <w:num w:numId="24" w16cid:durableId="844518330">
    <w:abstractNumId w:val="22"/>
  </w:num>
  <w:num w:numId="25" w16cid:durableId="781723551">
    <w:abstractNumId w:val="23"/>
  </w:num>
  <w:num w:numId="26" w16cid:durableId="804587797">
    <w:abstractNumId w:val="24"/>
  </w:num>
  <w:num w:numId="27" w16cid:durableId="2022662933">
    <w:abstractNumId w:val="25"/>
  </w:num>
  <w:num w:numId="28" w16cid:durableId="992637008">
    <w:abstractNumId w:val="57"/>
  </w:num>
  <w:num w:numId="29" w16cid:durableId="971326748">
    <w:abstractNumId w:val="92"/>
  </w:num>
  <w:num w:numId="30" w16cid:durableId="1588921397">
    <w:abstractNumId w:val="68"/>
  </w:num>
  <w:num w:numId="31" w16cid:durableId="298265036">
    <w:abstractNumId w:val="75"/>
  </w:num>
  <w:num w:numId="32" w16cid:durableId="1123812387">
    <w:abstractNumId w:val="36"/>
  </w:num>
  <w:num w:numId="33" w16cid:durableId="934745887">
    <w:abstractNumId w:val="53"/>
  </w:num>
  <w:num w:numId="34" w16cid:durableId="552665237">
    <w:abstractNumId w:val="89"/>
  </w:num>
  <w:num w:numId="35" w16cid:durableId="2078163802">
    <w:abstractNumId w:val="51"/>
  </w:num>
  <w:num w:numId="36" w16cid:durableId="160195429">
    <w:abstractNumId w:val="102"/>
  </w:num>
  <w:num w:numId="37" w16cid:durableId="1143616112">
    <w:abstractNumId w:val="63"/>
  </w:num>
  <w:num w:numId="38" w16cid:durableId="1986465488">
    <w:abstractNumId w:val="43"/>
  </w:num>
  <w:num w:numId="39" w16cid:durableId="1688865830">
    <w:abstractNumId w:val="96"/>
  </w:num>
  <w:num w:numId="40" w16cid:durableId="918562196">
    <w:abstractNumId w:val="86"/>
  </w:num>
  <w:num w:numId="41" w16cid:durableId="584074059">
    <w:abstractNumId w:val="38"/>
  </w:num>
  <w:num w:numId="42" w16cid:durableId="1987123870">
    <w:abstractNumId w:val="105"/>
  </w:num>
  <w:num w:numId="43" w16cid:durableId="1705711591">
    <w:abstractNumId w:val="98"/>
  </w:num>
  <w:num w:numId="44" w16cid:durableId="323823931">
    <w:abstractNumId w:val="48"/>
  </w:num>
  <w:num w:numId="45" w16cid:durableId="1319580515">
    <w:abstractNumId w:val="40"/>
  </w:num>
  <w:num w:numId="46" w16cid:durableId="855382359">
    <w:abstractNumId w:val="91"/>
  </w:num>
  <w:num w:numId="47" w16cid:durableId="1478566138">
    <w:abstractNumId w:val="83"/>
  </w:num>
  <w:num w:numId="48" w16cid:durableId="402484725">
    <w:abstractNumId w:val="62"/>
  </w:num>
  <w:num w:numId="49" w16cid:durableId="1559396272">
    <w:abstractNumId w:val="101"/>
  </w:num>
  <w:num w:numId="50" w16cid:durableId="1573271057">
    <w:abstractNumId w:val="67"/>
  </w:num>
  <w:num w:numId="51" w16cid:durableId="1960719573">
    <w:abstractNumId w:val="41"/>
  </w:num>
  <w:num w:numId="52" w16cid:durableId="1225262556">
    <w:abstractNumId w:val="56"/>
  </w:num>
  <w:num w:numId="53" w16cid:durableId="1323192167">
    <w:abstractNumId w:val="107"/>
  </w:num>
  <w:num w:numId="54" w16cid:durableId="580330767">
    <w:abstractNumId w:val="85"/>
  </w:num>
  <w:num w:numId="55" w16cid:durableId="1576237611">
    <w:abstractNumId w:val="77"/>
  </w:num>
  <w:num w:numId="56" w16cid:durableId="1631593244">
    <w:abstractNumId w:val="81"/>
  </w:num>
  <w:num w:numId="57" w16cid:durableId="1286473259">
    <w:abstractNumId w:val="94"/>
  </w:num>
  <w:num w:numId="58" w16cid:durableId="1918586419">
    <w:abstractNumId w:val="44"/>
  </w:num>
  <w:num w:numId="59" w16cid:durableId="265187971">
    <w:abstractNumId w:val="93"/>
  </w:num>
  <w:num w:numId="60" w16cid:durableId="416247159">
    <w:abstractNumId w:val="106"/>
  </w:num>
  <w:num w:numId="61" w16cid:durableId="192769610">
    <w:abstractNumId w:val="104"/>
  </w:num>
  <w:num w:numId="62" w16cid:durableId="508981995">
    <w:abstractNumId w:val="72"/>
  </w:num>
  <w:num w:numId="63" w16cid:durableId="602499474">
    <w:abstractNumId w:val="80"/>
  </w:num>
  <w:num w:numId="64" w16cid:durableId="1975331844">
    <w:abstractNumId w:val="47"/>
  </w:num>
  <w:num w:numId="65" w16cid:durableId="1585796631">
    <w:abstractNumId w:val="46"/>
  </w:num>
  <w:num w:numId="66" w16cid:durableId="1477381402">
    <w:abstractNumId w:val="59"/>
  </w:num>
  <w:num w:numId="67" w16cid:durableId="1712265847">
    <w:abstractNumId w:val="60"/>
  </w:num>
  <w:num w:numId="68" w16cid:durableId="886456391">
    <w:abstractNumId w:val="90"/>
  </w:num>
  <w:num w:numId="69" w16cid:durableId="988708008">
    <w:abstractNumId w:val="76"/>
  </w:num>
  <w:num w:numId="70" w16cid:durableId="682362720">
    <w:abstractNumId w:val="54"/>
  </w:num>
  <w:num w:numId="71" w16cid:durableId="824395125">
    <w:abstractNumId w:val="73"/>
  </w:num>
  <w:num w:numId="72" w16cid:durableId="1236355213">
    <w:abstractNumId w:val="95"/>
  </w:num>
  <w:num w:numId="73" w16cid:durableId="315765405">
    <w:abstractNumId w:val="79"/>
  </w:num>
  <w:num w:numId="74" w16cid:durableId="1354267617">
    <w:abstractNumId w:val="35"/>
  </w:num>
  <w:num w:numId="75" w16cid:durableId="168914433">
    <w:abstractNumId w:val="49"/>
  </w:num>
  <w:num w:numId="76" w16cid:durableId="2084259635">
    <w:abstractNumId w:val="45"/>
  </w:num>
  <w:num w:numId="77" w16cid:durableId="970331383">
    <w:abstractNumId w:val="103"/>
  </w:num>
  <w:num w:numId="78" w16cid:durableId="133528279">
    <w:abstractNumId w:val="99"/>
  </w:num>
  <w:num w:numId="79" w16cid:durableId="1572738497">
    <w:abstractNumId w:val="71"/>
  </w:num>
  <w:num w:numId="80" w16cid:durableId="1024481552">
    <w:abstractNumId w:val="61"/>
  </w:num>
  <w:num w:numId="81" w16cid:durableId="1948465458">
    <w:abstractNumId w:val="65"/>
  </w:num>
  <w:num w:numId="82" w16cid:durableId="1698507538">
    <w:abstractNumId w:val="70"/>
  </w:num>
  <w:num w:numId="83" w16cid:durableId="123739018">
    <w:abstractNumId w:val="50"/>
  </w:num>
  <w:num w:numId="84" w16cid:durableId="1129981317">
    <w:abstractNumId w:val="84"/>
  </w:num>
  <w:num w:numId="85" w16cid:durableId="178549044">
    <w:abstractNumId w:val="66"/>
  </w:num>
  <w:num w:numId="86" w16cid:durableId="843209583">
    <w:abstractNumId w:val="69"/>
  </w:num>
  <w:num w:numId="87" w16cid:durableId="58788927">
    <w:abstractNumId w:val="82"/>
  </w:num>
  <w:num w:numId="88" w16cid:durableId="1921402356">
    <w:abstractNumId w:val="39"/>
  </w:num>
  <w:num w:numId="89" w16cid:durableId="1533611032">
    <w:abstractNumId w:val="64"/>
  </w:num>
  <w:num w:numId="90" w16cid:durableId="863371735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0F23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48AA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1B1E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47C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5155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8F6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335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94D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0C86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2A5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09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972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1FB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58BF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219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5305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3ED1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189C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40C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22F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5D6D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0B1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2E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53EF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CE0"/>
    <w:rsid w:val="009E5F04"/>
    <w:rsid w:val="009E626D"/>
    <w:rsid w:val="009E749E"/>
    <w:rsid w:val="009E7829"/>
    <w:rsid w:val="009E7AAF"/>
    <w:rsid w:val="009E7ED8"/>
    <w:rsid w:val="009F0411"/>
    <w:rsid w:val="009F162A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340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9E9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0C1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4A2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1CD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4E2B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478E"/>
    <w:rsid w:val="00E75E2F"/>
    <w:rsid w:val="00E7672B"/>
    <w:rsid w:val="00E767A0"/>
    <w:rsid w:val="00E774B3"/>
    <w:rsid w:val="00E77F8B"/>
    <w:rsid w:val="00E80A19"/>
    <w:rsid w:val="00E80B37"/>
    <w:rsid w:val="00E810CE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4D9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1F73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135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0C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0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691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18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mla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pzdmla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ED52-47E2-4C0E-96BE-3705940B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</dc:creator>
  <cp:lastModifiedBy>Dell</cp:lastModifiedBy>
  <cp:revision>6</cp:revision>
  <cp:lastPrinted>2022-05-09T09:39:00Z</cp:lastPrinted>
  <dcterms:created xsi:type="dcterms:W3CDTF">2022-05-09T07:32:00Z</dcterms:created>
  <dcterms:modified xsi:type="dcterms:W3CDTF">2023-05-08T11:52:00Z</dcterms:modified>
</cp:coreProperties>
</file>