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8C707" w14:textId="77777777" w:rsidR="00530778" w:rsidRPr="00A95FA7" w:rsidRDefault="00530778" w:rsidP="00530778">
      <w:pPr>
        <w:rPr>
          <w:rFonts w:ascii="Arial" w:hAnsi="Arial" w:cs="Arial"/>
          <w:b/>
        </w:rPr>
      </w:pPr>
    </w:p>
    <w:p w14:paraId="36B840F8" w14:textId="77777777" w:rsidR="00530778" w:rsidRPr="00A95FA7" w:rsidRDefault="00530778" w:rsidP="00530778">
      <w:pPr>
        <w:jc w:val="right"/>
        <w:rPr>
          <w:rFonts w:ascii="Arial" w:hAnsi="Arial" w:cs="Arial"/>
          <w:b/>
        </w:rPr>
      </w:pPr>
    </w:p>
    <w:p w14:paraId="4821ECB0" w14:textId="553B1EF0" w:rsidR="00530778" w:rsidRDefault="00530778" w:rsidP="00C42F47">
      <w:pPr>
        <w:jc w:val="right"/>
        <w:rPr>
          <w:rFonts w:ascii="Arial" w:hAnsi="Arial" w:cs="Arial"/>
          <w:b/>
        </w:rPr>
      </w:pPr>
      <w:r w:rsidRPr="00A95FA7">
        <w:rPr>
          <w:rFonts w:ascii="Arial" w:hAnsi="Arial" w:cs="Arial"/>
          <w:b/>
        </w:rPr>
        <w:t xml:space="preserve">Załącznik nr </w:t>
      </w:r>
      <w:r w:rsidR="00D953D9">
        <w:rPr>
          <w:rFonts w:ascii="Arial" w:hAnsi="Arial" w:cs="Arial"/>
          <w:b/>
        </w:rPr>
        <w:t>7</w:t>
      </w:r>
      <w:r w:rsidRPr="00A95FA7">
        <w:rPr>
          <w:rFonts w:ascii="Arial" w:hAnsi="Arial" w:cs="Arial"/>
          <w:b/>
        </w:rPr>
        <w:t xml:space="preserve"> do SWZ</w:t>
      </w:r>
      <w:r w:rsidR="00C42F47">
        <w:rPr>
          <w:rFonts w:ascii="Arial" w:hAnsi="Arial" w:cs="Arial"/>
          <w:b/>
        </w:rPr>
        <w:t xml:space="preserve"> </w:t>
      </w:r>
    </w:p>
    <w:p w14:paraId="7809CA1C" w14:textId="77777777" w:rsidR="00C42F47" w:rsidRPr="00C42F47" w:rsidRDefault="00C42F47" w:rsidP="00C42F47">
      <w:pPr>
        <w:jc w:val="right"/>
        <w:rPr>
          <w:rFonts w:ascii="Arial" w:hAnsi="Arial" w:cs="Arial"/>
          <w:b/>
        </w:rPr>
      </w:pPr>
    </w:p>
    <w:p w14:paraId="1B46BDBC" w14:textId="77777777" w:rsidR="008D4F9B" w:rsidRDefault="00530778" w:rsidP="008D4F9B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A95FA7">
        <w:rPr>
          <w:rFonts w:ascii="Arial" w:hAnsi="Arial" w:cs="Arial"/>
        </w:rPr>
        <w:t>Na potrzeby postępowania o udzielenie zamówienia publicznego pn.</w:t>
      </w:r>
      <w:r w:rsidRPr="00A95FA7">
        <w:rPr>
          <w:rFonts w:ascii="Arial" w:hAnsi="Arial" w:cs="Arial"/>
        </w:rPr>
        <w:br/>
      </w:r>
      <w:bookmarkStart w:id="0" w:name="_Hlk167804593"/>
      <w:bookmarkStart w:id="1" w:name="_Hlk167805128"/>
      <w:r w:rsidR="008D4F9B" w:rsidRPr="00825547">
        <w:rPr>
          <w:rFonts w:ascii="Arial" w:hAnsi="Arial" w:cs="Arial"/>
          <w:b/>
          <w:iCs/>
          <w:sz w:val="24"/>
          <w:szCs w:val="24"/>
          <w:u w:val="single"/>
        </w:rPr>
        <w:t>Świadczenie usług terap</w:t>
      </w:r>
      <w:r w:rsidR="008D4F9B">
        <w:rPr>
          <w:rFonts w:ascii="Arial" w:hAnsi="Arial" w:cs="Arial"/>
          <w:b/>
          <w:iCs/>
          <w:sz w:val="24"/>
          <w:szCs w:val="24"/>
          <w:u w:val="single"/>
        </w:rPr>
        <w:t>euty uzależnień</w:t>
      </w:r>
      <w:r w:rsidR="008D4F9B" w:rsidRPr="00825547">
        <w:rPr>
          <w:rFonts w:ascii="Arial" w:hAnsi="Arial" w:cs="Arial"/>
          <w:b/>
          <w:iCs/>
          <w:sz w:val="24"/>
          <w:szCs w:val="24"/>
          <w:u w:val="single"/>
        </w:rPr>
        <w:t xml:space="preserve"> w ramach terapii rodziny</w:t>
      </w:r>
    </w:p>
    <w:p w14:paraId="03E98E65" w14:textId="77777777" w:rsidR="008D4F9B" w:rsidRDefault="008D4F9B" w:rsidP="008D4F9B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825547">
        <w:rPr>
          <w:rFonts w:ascii="Arial" w:hAnsi="Arial" w:cs="Arial"/>
          <w:b/>
          <w:iCs/>
          <w:sz w:val="24"/>
          <w:szCs w:val="24"/>
          <w:u w:val="single"/>
        </w:rPr>
        <w:t xml:space="preserve"> w podziale na części</w:t>
      </w:r>
    </w:p>
    <w:bookmarkEnd w:id="0"/>
    <w:p w14:paraId="32087BE7" w14:textId="77777777" w:rsidR="008D4F9B" w:rsidRPr="009A5450" w:rsidRDefault="008D4F9B" w:rsidP="008D4F9B">
      <w:pPr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</w:p>
    <w:bookmarkEnd w:id="1"/>
    <w:p w14:paraId="64F748C2" w14:textId="0A862423" w:rsidR="001424A9" w:rsidRDefault="001424A9" w:rsidP="00C42F4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28BD8616" w14:textId="77777777" w:rsidR="001424A9" w:rsidRDefault="001424A9" w:rsidP="00C42F4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6700D14E" w14:textId="14B096D8" w:rsidR="00C42F47" w:rsidRPr="0061447E" w:rsidRDefault="00C42F47" w:rsidP="001424A9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składany co do części: ……………………</w:t>
      </w:r>
      <w:r w:rsidRPr="0061447E">
        <w:rPr>
          <w:rFonts w:ascii="Arial" w:hAnsi="Arial" w:cs="Arial"/>
          <w:bCs/>
          <w:iCs/>
          <w:sz w:val="24"/>
          <w:szCs w:val="24"/>
        </w:rPr>
        <w:t xml:space="preserve">( wskazać numer części, której dotyczy ) </w:t>
      </w:r>
    </w:p>
    <w:p w14:paraId="256A96A6" w14:textId="7D97AAF5" w:rsidR="00C42F47" w:rsidRDefault="00C42F47" w:rsidP="001424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znak sprawy</w:t>
      </w:r>
      <w:r>
        <w:rPr>
          <w:rFonts w:ascii="Arial" w:hAnsi="Arial" w:cs="Arial"/>
          <w:sz w:val="24"/>
          <w:szCs w:val="24"/>
        </w:rPr>
        <w:t xml:space="preserve"> </w:t>
      </w:r>
      <w:r w:rsidR="008D4F9B" w:rsidRPr="008D4F9B">
        <w:rPr>
          <w:rFonts w:ascii="Arial" w:hAnsi="Arial" w:cs="Arial"/>
          <w:b/>
          <w:bCs/>
          <w:sz w:val="24"/>
          <w:szCs w:val="24"/>
        </w:rPr>
        <w:t>ROPS-III.5.1.12.2024</w:t>
      </w:r>
      <w:r w:rsidR="008D4F9B">
        <w:rPr>
          <w:rFonts w:ascii="Arial" w:hAnsi="Arial" w:cs="Arial"/>
          <w:sz w:val="24"/>
          <w:szCs w:val="24"/>
        </w:rPr>
        <w:t xml:space="preserve"> </w:t>
      </w:r>
      <w:r w:rsidRPr="008D4F9B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, co następuje:</w:t>
      </w:r>
    </w:p>
    <w:p w14:paraId="53EB7939" w14:textId="77777777" w:rsidR="00C42F47" w:rsidRDefault="00C42F47" w:rsidP="00C42F4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6CB59AF1" w14:textId="052214B5" w:rsidR="00530778" w:rsidRPr="001424A9" w:rsidRDefault="00530778" w:rsidP="00C42F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24A9">
        <w:rPr>
          <w:rFonts w:ascii="Arial" w:hAnsi="Arial" w:cs="Arial"/>
          <w:sz w:val="24"/>
          <w:szCs w:val="24"/>
        </w:rPr>
        <w:t xml:space="preserve">składam </w:t>
      </w:r>
      <w:r w:rsidRPr="001424A9">
        <w:rPr>
          <w:rFonts w:ascii="Arial" w:hAnsi="Arial" w:cs="Arial"/>
          <w:color w:val="000000"/>
          <w:sz w:val="24"/>
          <w:szCs w:val="24"/>
        </w:rPr>
        <w:t>oświadczenie</w:t>
      </w:r>
      <w:r w:rsidRPr="001424A9">
        <w:rPr>
          <w:rFonts w:ascii="Arial" w:hAnsi="Arial" w:cs="Arial"/>
          <w:sz w:val="24"/>
          <w:szCs w:val="24"/>
        </w:rPr>
        <w:t xml:space="preserve"> z art. 117 ust. 4 ustawy przez nw. wymienionych wykonawców wspólnie ubiegających się o udzielnie zamówienia:</w:t>
      </w:r>
    </w:p>
    <w:p w14:paraId="0E05F874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628"/>
        <w:gridCol w:w="2267"/>
        <w:gridCol w:w="2058"/>
      </w:tblGrid>
      <w:tr w:rsidR="00530778" w:rsidRPr="00A95FA7" w14:paraId="0E7CFEC8" w14:textId="77777777" w:rsidTr="00E85455">
        <w:tc>
          <w:tcPr>
            <w:tcW w:w="1074" w:type="pct"/>
            <w:shd w:val="clear" w:color="auto" w:fill="D9D9D9"/>
            <w:vAlign w:val="center"/>
          </w:tcPr>
          <w:p w14:paraId="16193902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60ACC469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5EF7E34F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66D82E8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KRS/NIP</w:t>
            </w:r>
          </w:p>
        </w:tc>
      </w:tr>
      <w:tr w:rsidR="00530778" w:rsidRPr="00A95FA7" w14:paraId="7E941CD8" w14:textId="77777777" w:rsidTr="00E85455">
        <w:tc>
          <w:tcPr>
            <w:tcW w:w="1074" w:type="pct"/>
            <w:shd w:val="clear" w:color="auto" w:fill="auto"/>
            <w:vAlign w:val="center"/>
          </w:tcPr>
          <w:p w14:paraId="6C46F20E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95FA7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78C0F426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D6359C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7771603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6511B015" w14:textId="77777777" w:rsidTr="00E85455">
        <w:trPr>
          <w:trHeight w:val="371"/>
        </w:trPr>
        <w:tc>
          <w:tcPr>
            <w:tcW w:w="1074" w:type="pct"/>
            <w:shd w:val="clear" w:color="auto" w:fill="auto"/>
            <w:vAlign w:val="center"/>
          </w:tcPr>
          <w:p w14:paraId="13238DAC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5FEB50F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774D56B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82C42F6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7274D767" w14:textId="77777777" w:rsidTr="00E85455">
        <w:trPr>
          <w:trHeight w:val="405"/>
        </w:trPr>
        <w:tc>
          <w:tcPr>
            <w:tcW w:w="1074" w:type="pct"/>
            <w:shd w:val="clear" w:color="auto" w:fill="auto"/>
            <w:vAlign w:val="center"/>
          </w:tcPr>
          <w:p w14:paraId="729CF1DD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9F79C2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B2D66BE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7CB6F2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1814918D" w14:textId="77777777" w:rsidTr="00E85455">
        <w:trPr>
          <w:trHeight w:val="425"/>
        </w:trPr>
        <w:tc>
          <w:tcPr>
            <w:tcW w:w="1074" w:type="pct"/>
            <w:shd w:val="clear" w:color="auto" w:fill="auto"/>
            <w:vAlign w:val="center"/>
          </w:tcPr>
          <w:p w14:paraId="07788441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5767294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165DC0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1175B4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82085E4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42BD7A75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7A0FB34A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dotyczący uprawnień do prowadzenia określonej działalności gospodarczej lub zawodowej określony ……..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767"/>
        <w:gridCol w:w="2766"/>
      </w:tblGrid>
      <w:tr w:rsidR="00530778" w:rsidRPr="00A95FA7" w14:paraId="32EA2B61" w14:textId="77777777" w:rsidTr="00E85455">
        <w:tc>
          <w:tcPr>
            <w:tcW w:w="1721" w:type="pct"/>
            <w:shd w:val="clear" w:color="auto" w:fill="D9D9D9"/>
            <w:vAlign w:val="center"/>
          </w:tcPr>
          <w:p w14:paraId="475E2773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021C5381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13BC1E7C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6C1D0CEC" w14:textId="77777777" w:rsidTr="00E85455">
        <w:tc>
          <w:tcPr>
            <w:tcW w:w="1721" w:type="pct"/>
            <w:shd w:val="clear" w:color="auto" w:fill="auto"/>
          </w:tcPr>
          <w:p w14:paraId="5C8EF8C9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73EB1AF9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1D76A82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7C589A19" w14:textId="77777777" w:rsidTr="00E85455">
        <w:tc>
          <w:tcPr>
            <w:tcW w:w="1721" w:type="pct"/>
            <w:shd w:val="clear" w:color="auto" w:fill="auto"/>
          </w:tcPr>
          <w:p w14:paraId="31859B24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6D9D930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511DB940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6E1CA6B8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5C34C193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EF3116C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lastRenderedPageBreak/>
        <w:t>Oświadczam(amy), że warunek  dotyczący wykształcenia określony w pkt. ….. SWZ**</w:t>
      </w:r>
      <w:r>
        <w:rPr>
          <w:rFonts w:ascii="Arial" w:eastAsia="Arial Unicode MS" w:hAnsi="Arial" w:cs="Arial"/>
          <w:noProof/>
          <w:color w:val="000000"/>
          <w:sz w:val="24"/>
        </w:rPr>
        <w:t xml:space="preserve"> spełnia(ją) 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18FC968A" w14:textId="77777777" w:rsidTr="00E85455">
        <w:tc>
          <w:tcPr>
            <w:tcW w:w="2215" w:type="pct"/>
            <w:shd w:val="clear" w:color="auto" w:fill="D9D9D9"/>
            <w:vAlign w:val="center"/>
          </w:tcPr>
          <w:p w14:paraId="7DF04116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04FDD5B8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13A462C9" w14:textId="77777777" w:rsidTr="00E85455">
        <w:tc>
          <w:tcPr>
            <w:tcW w:w="2215" w:type="pct"/>
            <w:shd w:val="clear" w:color="auto" w:fill="auto"/>
          </w:tcPr>
          <w:p w14:paraId="2D27E36E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6E4CCEBF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77E3DCA7" w14:textId="77777777" w:rsidTr="00E85455">
        <w:tc>
          <w:tcPr>
            <w:tcW w:w="2215" w:type="pct"/>
            <w:shd w:val="clear" w:color="auto" w:fill="auto"/>
          </w:tcPr>
          <w:p w14:paraId="246E73FD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3C6488E0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7B94E65B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1A561C49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7487CD4C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kwalifikacji zawodowych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23CAFC06" w14:textId="77777777" w:rsidTr="00E85455">
        <w:tc>
          <w:tcPr>
            <w:tcW w:w="2215" w:type="pct"/>
            <w:shd w:val="clear" w:color="auto" w:fill="D9D9D9"/>
            <w:vAlign w:val="center"/>
          </w:tcPr>
          <w:p w14:paraId="18DBBFF8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1603B2D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67E73153" w14:textId="77777777" w:rsidTr="00E85455">
        <w:tc>
          <w:tcPr>
            <w:tcW w:w="2215" w:type="pct"/>
            <w:shd w:val="clear" w:color="auto" w:fill="auto"/>
          </w:tcPr>
          <w:p w14:paraId="3D334161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725FFFDA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67A04ECF" w14:textId="77777777" w:rsidTr="00E85455">
        <w:tc>
          <w:tcPr>
            <w:tcW w:w="2215" w:type="pct"/>
            <w:shd w:val="clear" w:color="auto" w:fill="auto"/>
          </w:tcPr>
          <w:p w14:paraId="2B5C22FB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08B6CB42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0BFC3F02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709E11A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010D9730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doświadczenia wykonawcy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60B93551" w14:textId="77777777" w:rsidTr="00E85455">
        <w:tc>
          <w:tcPr>
            <w:tcW w:w="2215" w:type="pct"/>
            <w:shd w:val="clear" w:color="auto" w:fill="D9D9D9"/>
            <w:vAlign w:val="center"/>
          </w:tcPr>
          <w:p w14:paraId="016DBFC4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A6285F0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461A4276" w14:textId="77777777" w:rsidTr="00E85455">
        <w:tc>
          <w:tcPr>
            <w:tcW w:w="2215" w:type="pct"/>
            <w:shd w:val="clear" w:color="auto" w:fill="auto"/>
          </w:tcPr>
          <w:p w14:paraId="3C3F4FF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63EAE9DA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6A2037F3" w14:textId="77777777" w:rsidTr="00E85455">
        <w:tc>
          <w:tcPr>
            <w:tcW w:w="2215" w:type="pct"/>
            <w:shd w:val="clear" w:color="auto" w:fill="auto"/>
          </w:tcPr>
          <w:p w14:paraId="787482C7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28CA0B4C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710F6135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3F285364" w14:textId="201A965E" w:rsidR="00530778" w:rsidRPr="00C42F47" w:rsidRDefault="00530778" w:rsidP="00C42F4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13FAD9" w14:textId="77777777" w:rsidR="00530778" w:rsidRPr="00A95FA7" w:rsidRDefault="00530778" w:rsidP="00530778">
      <w:pPr>
        <w:ind w:right="2832"/>
        <w:jc w:val="center"/>
        <w:rPr>
          <w:rFonts w:ascii="Arial" w:hAnsi="Arial" w:cs="Arial"/>
          <w:u w:val="single"/>
        </w:rPr>
      </w:pPr>
    </w:p>
    <w:p w14:paraId="5E762B48" w14:textId="77777777" w:rsidR="00530778" w:rsidRDefault="00530778" w:rsidP="00530778">
      <w:pPr>
        <w:spacing w:before="120"/>
        <w:ind w:left="2124" w:firstLine="70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766752E1" w14:textId="77777777" w:rsidR="00530778" w:rsidRPr="004305F7" w:rsidRDefault="00530778" w:rsidP="00530778">
      <w:pPr>
        <w:spacing w:before="120"/>
        <w:ind w:left="382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77B8A7C2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14:paraId="228FE2E9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  <w:r w:rsidRPr="00A95FA7">
        <w:rPr>
          <w:rFonts w:ascii="Arial" w:hAnsi="Arial" w:cs="Arial"/>
        </w:rPr>
        <w:t>** Wskazać jednostkę redakcyjną SWZ w którym określono (sprecyzowano) dany warunek udziału w postępowaniu.</w:t>
      </w:r>
      <w:r w:rsidRPr="00A95FA7">
        <w:rPr>
          <w:rFonts w:ascii="Arial" w:hAnsi="Arial" w:cs="Arial"/>
        </w:rPr>
        <w:tab/>
      </w:r>
    </w:p>
    <w:p w14:paraId="395ED40D" w14:textId="77777777" w:rsidR="00530778" w:rsidRPr="00A95FA7" w:rsidRDefault="00530778" w:rsidP="00530778">
      <w:pPr>
        <w:rPr>
          <w:rFonts w:ascii="Arial" w:hAnsi="Arial" w:cs="Arial"/>
        </w:rPr>
      </w:pPr>
    </w:p>
    <w:p w14:paraId="05F9C660" w14:textId="77777777" w:rsidR="00530778" w:rsidRPr="00A95FA7" w:rsidRDefault="00530778" w:rsidP="00530778">
      <w:pPr>
        <w:rPr>
          <w:rFonts w:ascii="Arial" w:hAnsi="Arial" w:cs="Arial"/>
        </w:rPr>
      </w:pPr>
    </w:p>
    <w:p w14:paraId="7277514D" w14:textId="2D1CF941" w:rsidR="00530778" w:rsidRPr="00C42F47" w:rsidRDefault="00530778" w:rsidP="00C42F47">
      <w:pPr>
        <w:tabs>
          <w:tab w:val="left" w:pos="6439"/>
        </w:tabs>
        <w:rPr>
          <w:rFonts w:ascii="Arial" w:hAnsi="Arial" w:cs="Arial"/>
        </w:rPr>
      </w:pPr>
    </w:p>
    <w:p w14:paraId="42EF2B23" w14:textId="77777777" w:rsidR="004C3C32" w:rsidRPr="00530778" w:rsidRDefault="004C3C32" w:rsidP="00530778"/>
    <w:sectPr w:rsidR="004C3C32" w:rsidRPr="00530778" w:rsidSect="00B42169">
      <w:headerReference w:type="default" r:id="rId7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7CF84" w14:textId="77777777" w:rsidR="00B42169" w:rsidRDefault="00B42169" w:rsidP="006A1852">
      <w:pPr>
        <w:spacing w:after="0" w:line="240" w:lineRule="auto"/>
      </w:pPr>
      <w:r>
        <w:separator/>
      </w:r>
    </w:p>
  </w:endnote>
  <w:endnote w:type="continuationSeparator" w:id="0">
    <w:p w14:paraId="3E159B7C" w14:textId="77777777" w:rsidR="00B42169" w:rsidRDefault="00B42169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B1323" w14:textId="77777777" w:rsidR="00B42169" w:rsidRDefault="00B42169" w:rsidP="006A1852">
      <w:pPr>
        <w:spacing w:after="0" w:line="240" w:lineRule="auto"/>
      </w:pPr>
      <w:r>
        <w:separator/>
      </w:r>
    </w:p>
  </w:footnote>
  <w:footnote w:type="continuationSeparator" w:id="0">
    <w:p w14:paraId="583D39BA" w14:textId="77777777" w:rsidR="00B42169" w:rsidRDefault="00B42169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99C95" w14:textId="4D47B0AE" w:rsidR="006A1852" w:rsidRDefault="00C42F47">
    <w:pPr>
      <w:pStyle w:val="Nagwek"/>
    </w:pPr>
    <w:r>
      <w:rPr>
        <w:noProof/>
      </w:rPr>
      <w:drawing>
        <wp:inline distT="0" distB="0" distL="0" distR="0" wp14:anchorId="5251DE66" wp14:editId="1F3D1877">
          <wp:extent cx="5760720" cy="457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19417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01F90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4A9"/>
    <w:rsid w:val="00142D39"/>
    <w:rsid w:val="00175DEB"/>
    <w:rsid w:val="001B4508"/>
    <w:rsid w:val="001C08EC"/>
    <w:rsid w:val="001D60A5"/>
    <w:rsid w:val="001E0EB2"/>
    <w:rsid w:val="001F2EE0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36F70"/>
    <w:rsid w:val="00743C53"/>
    <w:rsid w:val="00743E18"/>
    <w:rsid w:val="00745057"/>
    <w:rsid w:val="007466B4"/>
    <w:rsid w:val="0077168C"/>
    <w:rsid w:val="007756E6"/>
    <w:rsid w:val="007B375A"/>
    <w:rsid w:val="007E5974"/>
    <w:rsid w:val="007F3EF5"/>
    <w:rsid w:val="0082563B"/>
    <w:rsid w:val="00837C3F"/>
    <w:rsid w:val="008A0AAA"/>
    <w:rsid w:val="008D4F9B"/>
    <w:rsid w:val="008D67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2169"/>
    <w:rsid w:val="00B44563"/>
    <w:rsid w:val="00B672AF"/>
    <w:rsid w:val="00BC7078"/>
    <w:rsid w:val="00BD79B9"/>
    <w:rsid w:val="00BE1D7E"/>
    <w:rsid w:val="00BF5806"/>
    <w:rsid w:val="00C42F47"/>
    <w:rsid w:val="00C50ECF"/>
    <w:rsid w:val="00C52020"/>
    <w:rsid w:val="00C7070B"/>
    <w:rsid w:val="00CA3D34"/>
    <w:rsid w:val="00CB4958"/>
    <w:rsid w:val="00CC386C"/>
    <w:rsid w:val="00D953D9"/>
    <w:rsid w:val="00DD31D7"/>
    <w:rsid w:val="00DE7DC6"/>
    <w:rsid w:val="00E00AE0"/>
    <w:rsid w:val="00E638A4"/>
    <w:rsid w:val="00E976A8"/>
    <w:rsid w:val="00EA2C15"/>
    <w:rsid w:val="00ED4486"/>
    <w:rsid w:val="00ED5095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91FAC"/>
  <w15:docId w15:val="{FE86EEEF-7FA1-47CE-9160-BE0E467A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2</cp:revision>
  <cp:lastPrinted>2023-10-23T08:18:00Z</cp:lastPrinted>
  <dcterms:created xsi:type="dcterms:W3CDTF">2024-05-28T14:14:00Z</dcterms:created>
  <dcterms:modified xsi:type="dcterms:W3CDTF">2024-05-28T14:14:00Z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