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6" w:rsidRPr="001F71E0" w:rsidRDefault="00A716F8" w:rsidP="001F71E0">
      <w:pPr>
        <w:pStyle w:val="Standard"/>
        <w:rPr>
          <w:rFonts w:cs="Times New Roman"/>
          <w:b/>
          <w:bCs/>
          <w:szCs w:val="20"/>
        </w:rPr>
      </w:pPr>
      <w:r>
        <w:rPr>
          <w:rFonts w:cs="Times New Roman"/>
          <w:b/>
          <w:color w:val="000000"/>
          <w:szCs w:val="20"/>
        </w:rPr>
        <w:t>S</w:t>
      </w:r>
      <w:r w:rsidR="00682979">
        <w:rPr>
          <w:rFonts w:cs="Times New Roman"/>
          <w:b/>
          <w:color w:val="000000"/>
          <w:szCs w:val="20"/>
        </w:rPr>
        <w:t>R.272.d.34</w:t>
      </w:r>
      <w:r w:rsidR="00834C29" w:rsidRPr="00EF2285">
        <w:rPr>
          <w:rFonts w:cs="Times New Roman"/>
          <w:b/>
          <w:color w:val="000000"/>
          <w:szCs w:val="20"/>
        </w:rPr>
        <w:t>.2023.RG</w:t>
      </w:r>
      <w:r w:rsidR="00834C29" w:rsidRPr="00EF2285">
        <w:rPr>
          <w:rFonts w:cs="Times New Roman"/>
          <w:b/>
          <w:bCs/>
          <w:szCs w:val="20"/>
        </w:rPr>
        <w:t xml:space="preserve"> </w:t>
      </w:r>
      <w:r w:rsidR="00EF2285">
        <w:rPr>
          <w:rFonts w:cs="Times New Roman"/>
          <w:b/>
          <w:bCs/>
          <w:szCs w:val="20"/>
        </w:rPr>
        <w:tab/>
      </w:r>
      <w:r w:rsidR="00EF2285">
        <w:rPr>
          <w:rFonts w:cs="Times New Roman"/>
          <w:b/>
          <w:bCs/>
          <w:szCs w:val="20"/>
        </w:rPr>
        <w:tab/>
      </w:r>
      <w:r w:rsidR="00EF2285">
        <w:rPr>
          <w:rFonts w:cs="Times New Roman"/>
          <w:b/>
          <w:bCs/>
          <w:szCs w:val="20"/>
        </w:rPr>
        <w:tab/>
      </w:r>
      <w:r w:rsidR="00EF2285">
        <w:rPr>
          <w:rFonts w:cs="Times New Roman"/>
          <w:b/>
          <w:bCs/>
          <w:szCs w:val="20"/>
        </w:rPr>
        <w:tab/>
      </w:r>
      <w:r w:rsidR="00EF2285">
        <w:rPr>
          <w:rFonts w:cs="Times New Roman"/>
          <w:b/>
          <w:bCs/>
          <w:szCs w:val="20"/>
        </w:rPr>
        <w:tab/>
      </w:r>
      <w:r w:rsidR="00EF2285">
        <w:rPr>
          <w:rFonts w:cs="Times New Roman"/>
          <w:b/>
          <w:bCs/>
          <w:szCs w:val="20"/>
        </w:rPr>
        <w:tab/>
      </w:r>
      <w:r w:rsidR="00EF2285">
        <w:rPr>
          <w:rFonts w:cs="Times New Roman"/>
          <w:b/>
          <w:bCs/>
          <w:szCs w:val="20"/>
        </w:rPr>
        <w:tab/>
      </w:r>
      <w:r w:rsidR="00533116" w:rsidRPr="00EF2285">
        <w:rPr>
          <w:rFonts w:cs="Times New Roman"/>
          <w:b/>
          <w:bCs/>
          <w:szCs w:val="20"/>
        </w:rPr>
        <w:t>Załącznik nr 1b do SWZ</w:t>
      </w:r>
    </w:p>
    <w:p w:rsidR="00533116" w:rsidRPr="00533116" w:rsidRDefault="00533116" w:rsidP="00533116">
      <w:pPr>
        <w:pStyle w:val="Standard"/>
        <w:jc w:val="center"/>
        <w:rPr>
          <w:rFonts w:cs="Times New Roman"/>
          <w:b/>
          <w:bCs/>
          <w:szCs w:val="20"/>
        </w:rPr>
      </w:pPr>
      <w:r w:rsidRPr="00474022">
        <w:rPr>
          <w:rFonts w:cs="Times New Roman"/>
          <w:b/>
          <w:bCs/>
          <w:szCs w:val="20"/>
        </w:rPr>
        <w:t>Specyfikacja techniczna i ilościowa</w:t>
      </w:r>
    </w:p>
    <w:p w:rsidR="00533116" w:rsidRPr="00AC5976" w:rsidRDefault="00682979" w:rsidP="00533116">
      <w:pPr>
        <w:pStyle w:val="Standard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Część nr 2</w:t>
      </w:r>
      <w:r w:rsidR="00533116">
        <w:rPr>
          <w:rFonts w:cs="Times New Roman"/>
          <w:szCs w:val="20"/>
        </w:rPr>
        <w:t xml:space="preserve"> – </w:t>
      </w:r>
      <w:r w:rsidR="00533116" w:rsidRPr="00AC5976">
        <w:rPr>
          <w:rFonts w:cs="Times New Roman"/>
          <w:szCs w:val="20"/>
        </w:rPr>
        <w:t>dostawa wyposażenia i obiektów małej architektury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74"/>
        <w:gridCol w:w="2189"/>
        <w:gridCol w:w="4879"/>
        <w:gridCol w:w="731"/>
        <w:gridCol w:w="651"/>
        <w:gridCol w:w="35"/>
      </w:tblGrid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b/>
                <w:szCs w:val="20"/>
              </w:rPr>
            </w:pPr>
            <w:r w:rsidRPr="00AC5976">
              <w:rPr>
                <w:rFonts w:cs="Times New Roman"/>
                <w:b/>
                <w:szCs w:val="20"/>
              </w:rPr>
              <w:t>L.p.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b/>
                <w:szCs w:val="20"/>
              </w:rPr>
            </w:pPr>
            <w:r w:rsidRPr="00AC5976">
              <w:rPr>
                <w:rFonts w:cs="Times New Roman"/>
                <w:b/>
                <w:szCs w:val="20"/>
              </w:rPr>
              <w:t>Nazwa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b/>
                <w:szCs w:val="20"/>
              </w:rPr>
            </w:pPr>
            <w:r w:rsidRPr="00AC5976">
              <w:rPr>
                <w:rFonts w:cs="Times New Roman"/>
                <w:b/>
                <w:szCs w:val="20"/>
              </w:rPr>
              <w:t>Szczegółowy opis przedmiotu – wymagania minimalne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Skrzynka na klucze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Metalowa lub stalowa zamykana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 klucz lub szyfr,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 min 100 haczyków na klucze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 możliwością zamocowania na ścianie</w:t>
            </w:r>
          </w:p>
          <w:p w:rsidR="00533116" w:rsidRPr="00834C29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wymiar</w:t>
            </w:r>
            <w:r w:rsidR="001F2E5C">
              <w:rPr>
                <w:rFonts w:cs="Times New Roman"/>
                <w:szCs w:val="20"/>
              </w:rPr>
              <w:t>y</w:t>
            </w:r>
            <w:r w:rsidRPr="00AC5976">
              <w:rPr>
                <w:rFonts w:cs="Times New Roman"/>
                <w:szCs w:val="20"/>
              </w:rPr>
              <w:t xml:space="preserve">: </w:t>
            </w:r>
            <w:r w:rsidR="00707EE9">
              <w:rPr>
                <w:rFonts w:cs="Times New Roman"/>
                <w:szCs w:val="20"/>
              </w:rPr>
              <w:t xml:space="preserve">od </w:t>
            </w:r>
            <w:r w:rsidRPr="00AC5976">
              <w:rPr>
                <w:rFonts w:cs="Times New Roman"/>
                <w:szCs w:val="20"/>
              </w:rPr>
              <w:t>30</w:t>
            </w:r>
            <w:r w:rsidR="00707EE9">
              <w:rPr>
                <w:rFonts w:cs="Times New Roman"/>
                <w:szCs w:val="20"/>
              </w:rPr>
              <w:t xml:space="preserve"> do 32</w:t>
            </w:r>
            <w:r w:rsidRPr="00AC5976">
              <w:rPr>
                <w:rFonts w:cs="Times New Roman"/>
                <w:szCs w:val="20"/>
              </w:rPr>
              <w:t>cm</w:t>
            </w:r>
            <w:r w:rsidR="00976088">
              <w:rPr>
                <w:rFonts w:cs="Times New Roman"/>
                <w:szCs w:val="20"/>
              </w:rPr>
              <w:t xml:space="preserve"> </w:t>
            </w:r>
            <w:r w:rsidRPr="00AC5976">
              <w:rPr>
                <w:rFonts w:cs="Times New Roman"/>
                <w:szCs w:val="20"/>
              </w:rPr>
              <w:t>x</w:t>
            </w:r>
            <w:r w:rsidR="00976088">
              <w:rPr>
                <w:rFonts w:cs="Times New Roman"/>
                <w:szCs w:val="20"/>
              </w:rPr>
              <w:t xml:space="preserve"> </w:t>
            </w:r>
            <w:r w:rsidR="00707EE9">
              <w:rPr>
                <w:rFonts w:cs="Times New Roman"/>
                <w:szCs w:val="20"/>
              </w:rPr>
              <w:t xml:space="preserve">od </w:t>
            </w:r>
            <w:r w:rsidRPr="00AC5976">
              <w:rPr>
                <w:rFonts w:cs="Times New Roman"/>
                <w:szCs w:val="20"/>
              </w:rPr>
              <w:t>23</w:t>
            </w:r>
            <w:r w:rsidR="00707EE9">
              <w:rPr>
                <w:rFonts w:cs="Times New Roman"/>
                <w:szCs w:val="20"/>
              </w:rPr>
              <w:t xml:space="preserve"> do 25</w:t>
            </w:r>
            <w:r w:rsidRPr="00AC5976">
              <w:rPr>
                <w:rFonts w:cs="Times New Roman"/>
                <w:szCs w:val="20"/>
              </w:rPr>
              <w:t>cm</w:t>
            </w:r>
            <w:r w:rsidR="00976088">
              <w:rPr>
                <w:rFonts w:cs="Times New Roman"/>
                <w:szCs w:val="20"/>
              </w:rPr>
              <w:t xml:space="preserve"> </w:t>
            </w:r>
            <w:r w:rsidRPr="00AC5976">
              <w:rPr>
                <w:rFonts w:cs="Times New Roman"/>
                <w:szCs w:val="20"/>
              </w:rPr>
              <w:t>x</w:t>
            </w:r>
            <w:r w:rsidR="00976088">
              <w:rPr>
                <w:rFonts w:cs="Times New Roman"/>
                <w:szCs w:val="20"/>
              </w:rPr>
              <w:t xml:space="preserve"> </w:t>
            </w:r>
            <w:r w:rsidR="00707EE9">
              <w:rPr>
                <w:rFonts w:cs="Times New Roman"/>
                <w:szCs w:val="20"/>
              </w:rPr>
              <w:t xml:space="preserve">od </w:t>
            </w:r>
            <w:r w:rsidRPr="00AC5976">
              <w:rPr>
                <w:rFonts w:cs="Times New Roman"/>
                <w:szCs w:val="20"/>
              </w:rPr>
              <w:t>7</w:t>
            </w:r>
            <w:r w:rsidR="00707EE9">
              <w:rPr>
                <w:rFonts w:cs="Times New Roman"/>
                <w:szCs w:val="20"/>
              </w:rPr>
              <w:t xml:space="preserve"> do 10</w:t>
            </w:r>
            <w:r w:rsidRPr="00AC5976">
              <w:rPr>
                <w:rFonts w:cs="Times New Roman"/>
                <w:szCs w:val="20"/>
              </w:rPr>
              <w:t>cm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Talerze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976088" w:rsidP="00EB2157">
            <w:pPr>
              <w:pStyle w:val="Akapitzlist"/>
              <w:numPr>
                <w:ilvl w:val="0"/>
                <w:numId w:val="9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materiał</w:t>
            </w:r>
            <w:r w:rsidR="00533116" w:rsidRPr="00AC5976">
              <w:rPr>
                <w:rFonts w:cs="Times New Roman"/>
                <w:szCs w:val="20"/>
              </w:rPr>
              <w:t xml:space="preserve"> ceramika/porcelana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talerz głęboki – 50 szt średnica: </w:t>
            </w:r>
            <w:r w:rsidR="00707EE9">
              <w:rPr>
                <w:rFonts w:cs="Times New Roman"/>
                <w:szCs w:val="20"/>
              </w:rPr>
              <w:t xml:space="preserve">od 20 do </w:t>
            </w:r>
            <w:r w:rsidRPr="00AC5976">
              <w:rPr>
                <w:rFonts w:cs="Times New Roman"/>
                <w:szCs w:val="20"/>
              </w:rPr>
              <w:t>21 cm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talerz obiadowy – 50 szt średnica: </w:t>
            </w:r>
            <w:r w:rsidR="00707EE9">
              <w:rPr>
                <w:rFonts w:cs="Times New Roman"/>
                <w:szCs w:val="20"/>
              </w:rPr>
              <w:t xml:space="preserve">od </w:t>
            </w:r>
            <w:r w:rsidRPr="00AC5976">
              <w:rPr>
                <w:rFonts w:cs="Times New Roman"/>
                <w:szCs w:val="20"/>
              </w:rPr>
              <w:t xml:space="preserve">22 </w:t>
            </w:r>
            <w:r w:rsidR="00707EE9">
              <w:rPr>
                <w:rFonts w:cs="Times New Roman"/>
                <w:szCs w:val="20"/>
              </w:rPr>
              <w:t>do 23</w:t>
            </w:r>
            <w:r w:rsidR="001F2E5C">
              <w:rPr>
                <w:rFonts w:cs="Times New Roman"/>
                <w:szCs w:val="20"/>
              </w:rPr>
              <w:t xml:space="preserve"> </w:t>
            </w:r>
            <w:r w:rsidRPr="00AC5976">
              <w:rPr>
                <w:rFonts w:cs="Times New Roman"/>
                <w:szCs w:val="20"/>
              </w:rPr>
              <w:t>cm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talerz deserowy – 50 szt . średnica: </w:t>
            </w:r>
            <w:r w:rsidR="00707EE9">
              <w:rPr>
                <w:rFonts w:cs="Times New Roman"/>
                <w:szCs w:val="20"/>
              </w:rPr>
              <w:t xml:space="preserve">od 18 do </w:t>
            </w:r>
            <w:r w:rsidRPr="00AC5976">
              <w:rPr>
                <w:rFonts w:cs="Times New Roman"/>
                <w:szCs w:val="20"/>
              </w:rPr>
              <w:t>19 cm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mycie w zmywarce – TAK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używanie w mikrofalówce – TAK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3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Garnki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88" w:rsidRPr="00976088" w:rsidRDefault="00976088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materiał: </w:t>
            </w:r>
            <w:r w:rsidRPr="003F7F8F">
              <w:rPr>
                <w:rFonts w:cs="Times New Roman"/>
                <w:szCs w:val="20"/>
              </w:rPr>
              <w:t>stal nierdzewna 18/10 lub aluminium,</w:t>
            </w:r>
          </w:p>
          <w:p w:rsidR="00572463" w:rsidRPr="003F7F8F" w:rsidRDefault="00572463" w:rsidP="00EB2157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z pokrywkami</w:t>
            </w:r>
            <w:r w:rsidR="00976088">
              <w:rPr>
                <w:rFonts w:cs="Times New Roman"/>
                <w:szCs w:val="20"/>
              </w:rPr>
              <w:t xml:space="preserve"> ze szkła hartowanego</w:t>
            </w:r>
          </w:p>
          <w:p w:rsidR="00533116" w:rsidRPr="00976088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p</w:t>
            </w:r>
            <w:r w:rsidR="00533116" w:rsidRPr="003F7F8F">
              <w:rPr>
                <w:rFonts w:cs="Times New Roman"/>
                <w:szCs w:val="20"/>
              </w:rPr>
              <w:t>rzystosowane do gotowania na wszystkich rodzajach kuchenek, powłoka nieprzywierająca</w:t>
            </w:r>
            <w:r w:rsidR="00976088">
              <w:rPr>
                <w:rFonts w:cs="Times New Roman"/>
                <w:szCs w:val="20"/>
              </w:rPr>
              <w:t>,</w:t>
            </w:r>
            <w:r w:rsidR="00533116" w:rsidRPr="003F7F8F">
              <w:rPr>
                <w:rFonts w:cs="Times New Roman"/>
                <w:szCs w:val="20"/>
              </w:rPr>
              <w:t xml:space="preserve"> odporna na ścieranie i zarysowanie,</w:t>
            </w:r>
          </w:p>
          <w:p w:rsidR="00533116" w:rsidRPr="003F7F8F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r</w:t>
            </w:r>
            <w:r w:rsidR="001F2E5C">
              <w:rPr>
                <w:rFonts w:cs="Times New Roman"/>
                <w:szCs w:val="20"/>
              </w:rPr>
              <w:t xml:space="preserve">ondel z pokrywką </w:t>
            </w:r>
            <w:proofErr w:type="spellStart"/>
            <w:r w:rsidR="001F2E5C">
              <w:rPr>
                <w:rFonts w:cs="Times New Roman"/>
                <w:szCs w:val="20"/>
              </w:rPr>
              <w:t>poj</w:t>
            </w:r>
            <w:proofErr w:type="spellEnd"/>
            <w:r w:rsidR="001F2E5C">
              <w:rPr>
                <w:rFonts w:cs="Times New Roman"/>
                <w:szCs w:val="20"/>
              </w:rPr>
              <w:t>. min. 1,0 – 1,8 cm3</w:t>
            </w:r>
          </w:p>
          <w:p w:rsidR="00533116" w:rsidRPr="003F7F8F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g</w:t>
            </w:r>
            <w:r w:rsidR="001F2E5C">
              <w:rPr>
                <w:rFonts w:cs="Times New Roman"/>
                <w:szCs w:val="20"/>
              </w:rPr>
              <w:t xml:space="preserve">arnek z pokrywką </w:t>
            </w:r>
            <w:proofErr w:type="spellStart"/>
            <w:r w:rsidR="001F2E5C">
              <w:rPr>
                <w:rFonts w:cs="Times New Roman"/>
                <w:szCs w:val="20"/>
              </w:rPr>
              <w:t>poj</w:t>
            </w:r>
            <w:proofErr w:type="spellEnd"/>
            <w:r w:rsidR="001F2E5C">
              <w:rPr>
                <w:rFonts w:cs="Times New Roman"/>
                <w:szCs w:val="20"/>
              </w:rPr>
              <w:t>. min. 1,8 - 2,0 cm3</w:t>
            </w:r>
          </w:p>
          <w:p w:rsidR="00533116" w:rsidRPr="003F7F8F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g</w:t>
            </w:r>
            <w:r w:rsidR="001F2E5C">
              <w:rPr>
                <w:rFonts w:cs="Times New Roman"/>
                <w:szCs w:val="20"/>
              </w:rPr>
              <w:t xml:space="preserve">arnek z pokrywką  </w:t>
            </w:r>
            <w:proofErr w:type="spellStart"/>
            <w:r w:rsidR="001F2E5C">
              <w:rPr>
                <w:rFonts w:cs="Times New Roman"/>
                <w:szCs w:val="20"/>
              </w:rPr>
              <w:t>poj</w:t>
            </w:r>
            <w:proofErr w:type="spellEnd"/>
            <w:r w:rsidR="001F2E5C">
              <w:rPr>
                <w:rFonts w:cs="Times New Roman"/>
                <w:szCs w:val="20"/>
              </w:rPr>
              <w:t>. min. 4,5 -5,0 cm3</w:t>
            </w:r>
          </w:p>
          <w:p w:rsidR="00533116" w:rsidRPr="003F7F8F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g</w:t>
            </w:r>
            <w:r w:rsidR="00533116" w:rsidRPr="003F7F8F">
              <w:rPr>
                <w:rFonts w:cs="Times New Roman"/>
                <w:szCs w:val="20"/>
              </w:rPr>
              <w:t>arnek  z pokrywką</w:t>
            </w:r>
            <w:r w:rsidR="001F2E5C">
              <w:rPr>
                <w:rFonts w:cs="Times New Roman"/>
                <w:szCs w:val="20"/>
              </w:rPr>
              <w:t xml:space="preserve"> </w:t>
            </w:r>
            <w:proofErr w:type="spellStart"/>
            <w:r w:rsidR="001F2E5C">
              <w:rPr>
                <w:rFonts w:cs="Times New Roman"/>
                <w:szCs w:val="20"/>
              </w:rPr>
              <w:t>poj</w:t>
            </w:r>
            <w:proofErr w:type="spellEnd"/>
            <w:r w:rsidR="001F2E5C">
              <w:rPr>
                <w:rFonts w:cs="Times New Roman"/>
                <w:szCs w:val="20"/>
              </w:rPr>
              <w:t>. min. 3,0 – 4,0 cm3</w:t>
            </w:r>
          </w:p>
          <w:p w:rsidR="00533116" w:rsidRPr="003F7F8F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g</w:t>
            </w:r>
            <w:r w:rsidR="001F2E5C">
              <w:rPr>
                <w:rFonts w:cs="Times New Roman"/>
                <w:szCs w:val="20"/>
              </w:rPr>
              <w:t xml:space="preserve">arnek z pokrywką </w:t>
            </w:r>
            <w:proofErr w:type="spellStart"/>
            <w:r w:rsidR="001F2E5C">
              <w:rPr>
                <w:rFonts w:cs="Times New Roman"/>
                <w:szCs w:val="20"/>
              </w:rPr>
              <w:t>poj</w:t>
            </w:r>
            <w:proofErr w:type="spellEnd"/>
            <w:r w:rsidR="001F2E5C">
              <w:rPr>
                <w:rFonts w:cs="Times New Roman"/>
                <w:szCs w:val="20"/>
              </w:rPr>
              <w:t>. min. 5,5 cm3</w:t>
            </w:r>
          </w:p>
          <w:p w:rsidR="00533116" w:rsidRPr="003F7F8F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m</w:t>
            </w:r>
            <w:r w:rsidR="00533116" w:rsidRPr="003F7F8F">
              <w:rPr>
                <w:rFonts w:cs="Times New Roman"/>
                <w:szCs w:val="20"/>
              </w:rPr>
              <w:t>ycie garnków w zmywarce  - TAK</w:t>
            </w:r>
          </w:p>
        </w:tc>
      </w:tr>
      <w:tr w:rsidR="003F7F8F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F8F" w:rsidRPr="00AC5976" w:rsidRDefault="003F7F8F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F8F" w:rsidRPr="00AC5976" w:rsidRDefault="003F7F8F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Patelnie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F8F" w:rsidRPr="003F7F8F" w:rsidRDefault="003F7F8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patelnie z pokrywkami</w:t>
            </w:r>
            <w:r w:rsidR="00976088">
              <w:rPr>
                <w:rFonts w:cs="Times New Roman"/>
                <w:szCs w:val="20"/>
              </w:rPr>
              <w:t xml:space="preserve"> ze szkła hartowanego</w:t>
            </w:r>
          </w:p>
          <w:p w:rsidR="003F7F8F" w:rsidRPr="003F7F8F" w:rsidRDefault="003F7F8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patelnia z pokrywką – min. 20 cm</w:t>
            </w:r>
          </w:p>
          <w:p w:rsidR="003F7F8F" w:rsidRPr="003F7F8F" w:rsidRDefault="003F7F8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patelnia z pokrywką – min. 24cm</w:t>
            </w:r>
          </w:p>
          <w:p w:rsidR="003F7F8F" w:rsidRPr="003F7F8F" w:rsidRDefault="003F7F8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patelnia z pokrywką – min. 28 cm</w:t>
            </w:r>
          </w:p>
          <w:p w:rsidR="003F7F8F" w:rsidRPr="003F7F8F" w:rsidRDefault="003F7F8F" w:rsidP="00EB2157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F7F8F">
              <w:rPr>
                <w:rFonts w:cs="Times New Roman"/>
                <w:szCs w:val="20"/>
              </w:rPr>
              <w:t>mycie patelni w zmywarce: NIE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3F7F8F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Sztućce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976088" w:rsidP="00EB2157">
            <w:pPr>
              <w:pStyle w:val="Akapitzlist"/>
              <w:numPr>
                <w:ilvl w:val="0"/>
                <w:numId w:val="9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materiał: stal nierdzewna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50 szt – noży,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50 szt-widelców,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50 szt – łyżek obiadowych,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50 szt- łyżeczek do herbaty,</w:t>
            </w:r>
          </w:p>
          <w:p w:rsidR="00533116" w:rsidRPr="00834C29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mycie w zmywarce  - TAK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3F7F8F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Szklanki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976088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materiał: szkło hartowane</w:t>
            </w:r>
          </w:p>
          <w:p w:rsidR="00533116" w:rsidRPr="00AC5976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</w:t>
            </w:r>
            <w:r w:rsidR="00533116" w:rsidRPr="00AC5976">
              <w:rPr>
                <w:rFonts w:cs="Times New Roman"/>
                <w:szCs w:val="20"/>
              </w:rPr>
              <w:t>zklanki do herbaty z uchem</w:t>
            </w:r>
          </w:p>
          <w:p w:rsidR="00533116" w:rsidRPr="00AC5976" w:rsidRDefault="00533116" w:rsidP="00533116">
            <w:pPr>
              <w:pStyle w:val="Akapitzlist"/>
              <w:spacing w:after="0" w:line="240" w:lineRule="auto"/>
              <w:rPr>
                <w:rFonts w:cs="Times New Roman"/>
                <w:szCs w:val="20"/>
              </w:rPr>
            </w:pPr>
            <w:proofErr w:type="spellStart"/>
            <w:r w:rsidRPr="00AC5976">
              <w:rPr>
                <w:rFonts w:cs="Times New Roman"/>
                <w:szCs w:val="20"/>
              </w:rPr>
              <w:t>poj</w:t>
            </w:r>
            <w:proofErr w:type="spellEnd"/>
            <w:r w:rsidRPr="00AC5976">
              <w:rPr>
                <w:rFonts w:cs="Times New Roman"/>
                <w:szCs w:val="20"/>
              </w:rPr>
              <w:t>. min. 250-300 ml – 50 szt.</w:t>
            </w:r>
          </w:p>
          <w:p w:rsidR="00533116" w:rsidRPr="00834C29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</w:t>
            </w:r>
            <w:r w:rsidR="00533116" w:rsidRPr="00AC5976">
              <w:rPr>
                <w:rFonts w:cs="Times New Roman"/>
                <w:szCs w:val="20"/>
              </w:rPr>
              <w:t xml:space="preserve">zklanki do napojów </w:t>
            </w:r>
            <w:proofErr w:type="spellStart"/>
            <w:r w:rsidR="00533116" w:rsidRPr="00AC5976">
              <w:rPr>
                <w:rFonts w:cs="Times New Roman"/>
                <w:szCs w:val="20"/>
              </w:rPr>
              <w:t>poj</w:t>
            </w:r>
            <w:proofErr w:type="spellEnd"/>
            <w:r w:rsidR="00533116" w:rsidRPr="00AC5976">
              <w:rPr>
                <w:rFonts w:cs="Times New Roman"/>
                <w:szCs w:val="20"/>
              </w:rPr>
              <w:t xml:space="preserve">. </w:t>
            </w:r>
            <w:r w:rsidR="0059114C">
              <w:rPr>
                <w:rFonts w:cs="Times New Roman"/>
                <w:szCs w:val="20"/>
              </w:rPr>
              <w:t>od 200 do</w:t>
            </w:r>
            <w:r w:rsidR="00533116" w:rsidRPr="00AC5976">
              <w:rPr>
                <w:rFonts w:cs="Times New Roman"/>
                <w:szCs w:val="20"/>
              </w:rPr>
              <w:t xml:space="preserve"> 250 ml – 50 szt.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3F7F8F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Zestaw wewnętrznych  koszy do segregacji śmieci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</w:t>
            </w:r>
            <w:r w:rsidR="00533116" w:rsidRPr="00AC5976">
              <w:rPr>
                <w:rFonts w:cs="Times New Roman"/>
                <w:szCs w:val="20"/>
              </w:rPr>
              <w:t>osze metalowe  lub pojemnik modułowy wykonany ze stali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4 oznakowane kosze lub przegrody,</w:t>
            </w:r>
          </w:p>
          <w:p w:rsidR="00533116" w:rsidRPr="00AC5976" w:rsidRDefault="001F2E5C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pojemność kosza od 40 do 50 cm3</w:t>
            </w:r>
          </w:p>
          <w:p w:rsidR="00533116" w:rsidRPr="00AC5976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</w:t>
            </w:r>
            <w:r w:rsidR="00533116" w:rsidRPr="00AC5976">
              <w:rPr>
                <w:rFonts w:cs="Times New Roman"/>
                <w:szCs w:val="20"/>
              </w:rPr>
              <w:t>amykane kosze/przegrody hamujące zapachy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3F7F8F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Suszarka na pranie stojąca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</w:t>
            </w:r>
            <w:r w:rsidR="00533116" w:rsidRPr="00AC5976">
              <w:rPr>
                <w:rFonts w:cs="Times New Roman"/>
                <w:szCs w:val="20"/>
              </w:rPr>
              <w:t>uszarka na pranie stojąca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rozsuwana,</w:t>
            </w:r>
          </w:p>
          <w:p w:rsidR="00533116" w:rsidRPr="00AC5976" w:rsidRDefault="0059114C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długość linek</w:t>
            </w:r>
            <w:r w:rsidR="00572463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minimum</w:t>
            </w:r>
            <w:r w:rsidR="00533116" w:rsidRPr="00AC5976">
              <w:rPr>
                <w:rFonts w:cs="Times New Roman"/>
                <w:szCs w:val="20"/>
              </w:rPr>
              <w:t xml:space="preserve"> 25 m</w:t>
            </w:r>
            <w:r>
              <w:rPr>
                <w:rFonts w:cs="Times New Roman"/>
                <w:szCs w:val="20"/>
              </w:rPr>
              <w:t>b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3F7F8F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Kosz na pranie (miski)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</w:t>
            </w:r>
            <w:r w:rsidR="00533116" w:rsidRPr="00AC5976">
              <w:rPr>
                <w:rFonts w:cs="Times New Roman"/>
                <w:szCs w:val="20"/>
              </w:rPr>
              <w:t>osz na pranie silikonowy składany</w:t>
            </w:r>
          </w:p>
          <w:p w:rsidR="00533116" w:rsidRPr="00834C29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pojemność </w:t>
            </w:r>
            <w:r w:rsidR="00533116" w:rsidRPr="00AC5976">
              <w:rPr>
                <w:rFonts w:cs="Times New Roman"/>
                <w:szCs w:val="20"/>
              </w:rPr>
              <w:t>min. 25</w:t>
            </w:r>
            <w:r>
              <w:rPr>
                <w:rFonts w:cs="Times New Roman"/>
                <w:szCs w:val="20"/>
              </w:rPr>
              <w:t xml:space="preserve"> </w:t>
            </w:r>
            <w:r w:rsidR="001F2E5C">
              <w:rPr>
                <w:rFonts w:cs="Times New Roman"/>
                <w:szCs w:val="20"/>
              </w:rPr>
              <w:t>cm3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3F7F8F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3F7F8F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Kosz</w:t>
            </w:r>
            <w:r w:rsidR="00533116" w:rsidRPr="00AC5976">
              <w:rPr>
                <w:rFonts w:cs="Times New Roman"/>
                <w:szCs w:val="20"/>
              </w:rPr>
              <w:t xml:space="preserve"> na śmieci łazienkow</w:t>
            </w:r>
            <w:r>
              <w:rPr>
                <w:rFonts w:cs="Times New Roman"/>
                <w:szCs w:val="20"/>
              </w:rPr>
              <w:t>y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72463" w:rsidP="00EB2157">
            <w:pPr>
              <w:pStyle w:val="Akapitzlist"/>
              <w:numPr>
                <w:ilvl w:val="0"/>
                <w:numId w:val="10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kosz na śmieci pojemność </w:t>
            </w:r>
            <w:r w:rsidR="001F2E5C">
              <w:rPr>
                <w:rFonts w:cs="Times New Roman"/>
                <w:szCs w:val="20"/>
              </w:rPr>
              <w:t>od 3 do 4 cm3</w:t>
            </w:r>
          </w:p>
          <w:p w:rsidR="00834C29" w:rsidRPr="00976088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</w:t>
            </w:r>
            <w:r w:rsidR="00533116" w:rsidRPr="00AC5976">
              <w:rPr>
                <w:rFonts w:cs="Times New Roman"/>
                <w:szCs w:val="20"/>
              </w:rPr>
              <w:t>ateriał: metal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1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976088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Śmietnik uliczny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wolnostojący</w:t>
            </w:r>
            <w:r w:rsidR="00976088">
              <w:rPr>
                <w:rFonts w:cs="Times New Roman"/>
                <w:szCs w:val="20"/>
              </w:rPr>
              <w:t xml:space="preserve"> z popielnicą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wykonany ze stali nierdzewnej </w:t>
            </w:r>
            <w:r w:rsidR="00572463">
              <w:rPr>
                <w:rFonts w:cs="Times New Roman"/>
                <w:szCs w:val="20"/>
              </w:rPr>
              <w:t xml:space="preserve">lub </w:t>
            </w:r>
            <w:r w:rsidRPr="00AC5976">
              <w:rPr>
                <w:rFonts w:cs="Times New Roman"/>
                <w:szCs w:val="20"/>
              </w:rPr>
              <w:t>ocynkowanej</w:t>
            </w:r>
          </w:p>
          <w:p w:rsidR="00533116" w:rsidRPr="00AC5976" w:rsidRDefault="00572463" w:rsidP="00533116">
            <w:pPr>
              <w:pStyle w:val="Akapitzlist"/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lub </w:t>
            </w:r>
            <w:r w:rsidR="00533116" w:rsidRPr="00AC5976">
              <w:rPr>
                <w:rFonts w:cs="Times New Roman"/>
                <w:szCs w:val="20"/>
              </w:rPr>
              <w:t>malowany proszkowo  lub żeliwny</w:t>
            </w:r>
          </w:p>
          <w:p w:rsidR="00533116" w:rsidRPr="00976088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pojemność minimalna </w:t>
            </w:r>
            <w:r w:rsidR="00443508">
              <w:rPr>
                <w:rFonts w:cs="Times New Roman"/>
                <w:szCs w:val="20"/>
              </w:rPr>
              <w:t>:</w:t>
            </w:r>
            <w:r w:rsidR="00533116" w:rsidRPr="00AC5976">
              <w:rPr>
                <w:rFonts w:cs="Times New Roman"/>
                <w:szCs w:val="20"/>
              </w:rPr>
              <w:t xml:space="preserve"> 30</w:t>
            </w:r>
            <w:r w:rsidR="00443508">
              <w:rPr>
                <w:rFonts w:cs="Times New Roman"/>
                <w:szCs w:val="20"/>
              </w:rPr>
              <w:t xml:space="preserve"> </w:t>
            </w:r>
            <w:r w:rsidR="001F2E5C">
              <w:rPr>
                <w:rFonts w:cs="Times New Roman"/>
                <w:szCs w:val="20"/>
              </w:rPr>
              <w:t>cm3</w:t>
            </w:r>
          </w:p>
        </w:tc>
      </w:tr>
      <w:tr w:rsidR="00533116" w:rsidRPr="00AC5976" w:rsidTr="0013024B">
        <w:trPr>
          <w:gridAfter w:val="1"/>
          <w:wAfter w:w="35" w:type="dxa"/>
          <w:trHeight w:val="68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lastRenderedPageBreak/>
              <w:t>1</w:t>
            </w:r>
            <w:r w:rsidR="00976088">
              <w:rPr>
                <w:rFonts w:cs="Times New Roman"/>
                <w:szCs w:val="20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eastAsia="SimSun" w:cs="Times New Roman"/>
                <w:color w:val="000000"/>
                <w:szCs w:val="20"/>
              </w:rPr>
              <w:t xml:space="preserve">Odbijacz okrągły na pomost  </w:t>
            </w:r>
          </w:p>
          <w:p w:rsidR="00533116" w:rsidRPr="00AC5976" w:rsidRDefault="00533116" w:rsidP="00533116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EB2157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Odbijacz okrągły/kulisty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Średnicy min 39 cm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Wykonany z PVC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3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Wąż na bębnie 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Wąż w zestawie z wózkiem na kółkach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Bęben na korbę</w:t>
            </w:r>
          </w:p>
          <w:p w:rsidR="00533116" w:rsidRPr="00834C29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Długość </w:t>
            </w:r>
            <w:r w:rsidR="00465815">
              <w:rPr>
                <w:rFonts w:cs="Times New Roman"/>
                <w:szCs w:val="20"/>
              </w:rPr>
              <w:t>węża minimum</w:t>
            </w:r>
            <w:r w:rsidR="00533116" w:rsidRPr="00AC5976">
              <w:rPr>
                <w:rFonts w:cs="Times New Roman"/>
                <w:szCs w:val="20"/>
              </w:rPr>
              <w:t xml:space="preserve"> 50 m</w:t>
            </w:r>
            <w:r w:rsidR="00465815">
              <w:rPr>
                <w:rFonts w:cs="Times New Roman"/>
                <w:szCs w:val="20"/>
              </w:rPr>
              <w:t>b</w:t>
            </w:r>
            <w:r w:rsidR="00533116" w:rsidRPr="00AC5976">
              <w:rPr>
                <w:rFonts w:cs="Times New Roman"/>
                <w:szCs w:val="20"/>
              </w:rPr>
              <w:t xml:space="preserve"> średnica min</w:t>
            </w:r>
            <w:r w:rsidR="00465815">
              <w:rPr>
                <w:rFonts w:cs="Times New Roman"/>
                <w:szCs w:val="20"/>
              </w:rPr>
              <w:t xml:space="preserve">imum </w:t>
            </w:r>
            <w:r w:rsidR="00533116" w:rsidRPr="00AC5976">
              <w:rPr>
                <w:rFonts w:cs="Times New Roman"/>
                <w:szCs w:val="20"/>
              </w:rPr>
              <w:t xml:space="preserve"> 13mm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4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Szczotka do szorowania typu szorber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Szczotka do szorowania typu szorber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szer. min. 30 cm</w:t>
            </w:r>
          </w:p>
          <w:p w:rsidR="00533116" w:rsidRPr="00834C29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 trzonkiem dre</w:t>
            </w:r>
            <w:r w:rsidR="00425D3F">
              <w:rPr>
                <w:rFonts w:cs="Times New Roman"/>
                <w:szCs w:val="20"/>
              </w:rPr>
              <w:t>w</w:t>
            </w:r>
            <w:r w:rsidRPr="00AC5976">
              <w:rPr>
                <w:rFonts w:cs="Times New Roman"/>
                <w:szCs w:val="20"/>
              </w:rPr>
              <w:t>nianym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5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Miotła uliczna + trzonek</w:t>
            </w:r>
            <w:r w:rsidRPr="00AC5976">
              <w:rPr>
                <w:rFonts w:cs="Times New Roman"/>
                <w:b/>
                <w:szCs w:val="20"/>
              </w:rPr>
              <w:t xml:space="preserve">  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72463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Miotła </w:t>
            </w:r>
            <w:r w:rsidR="00533116" w:rsidRPr="00AC5976">
              <w:rPr>
                <w:rFonts w:cs="Times New Roman"/>
                <w:szCs w:val="20"/>
              </w:rPr>
              <w:t>„ulicówka” z trzonkiem drewnianym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Włosie plastik/nylon twardy</w:t>
            </w:r>
          </w:p>
          <w:p w:rsidR="00533116" w:rsidRPr="00834C29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Szer. min 40 cm</w:t>
            </w:r>
          </w:p>
        </w:tc>
      </w:tr>
      <w:tr w:rsidR="00533116" w:rsidRPr="00AC5976" w:rsidTr="00834C29">
        <w:trPr>
          <w:gridAfter w:val="1"/>
          <w:wAfter w:w="35" w:type="dxa"/>
          <w:trHeight w:val="26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6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F3398C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Wiadro metalowe 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8C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Wiadro ze stali nierdzewnej z uchwytem</w:t>
            </w:r>
            <w:r w:rsidR="000B017E">
              <w:rPr>
                <w:rFonts w:cs="Times New Roman"/>
                <w:szCs w:val="20"/>
              </w:rPr>
              <w:t>,</w:t>
            </w:r>
          </w:p>
          <w:p w:rsidR="00533116" w:rsidRPr="00834C29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poj</w:t>
            </w:r>
            <w:r w:rsidR="00425D3F">
              <w:rPr>
                <w:rFonts w:cs="Times New Roman"/>
                <w:szCs w:val="20"/>
              </w:rPr>
              <w:t xml:space="preserve">emność: </w:t>
            </w:r>
            <w:r w:rsidR="000B017E">
              <w:rPr>
                <w:rFonts w:cs="Times New Roman"/>
                <w:szCs w:val="20"/>
              </w:rPr>
              <w:t>od </w:t>
            </w:r>
            <w:r w:rsidRPr="00AC5976">
              <w:rPr>
                <w:rFonts w:cs="Times New Roman"/>
                <w:szCs w:val="20"/>
              </w:rPr>
              <w:t>10</w:t>
            </w:r>
            <w:r w:rsidR="00F3398C">
              <w:rPr>
                <w:rFonts w:cs="Times New Roman"/>
                <w:szCs w:val="20"/>
              </w:rPr>
              <w:t xml:space="preserve"> do 12 </w:t>
            </w:r>
            <w:r w:rsidR="000B017E">
              <w:rPr>
                <w:rFonts w:cs="Times New Roman"/>
                <w:szCs w:val="20"/>
              </w:rPr>
              <w:t>cm3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7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Szufelka metalowa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Szufelka metalowa</w:t>
            </w:r>
          </w:p>
          <w:p w:rsidR="00533116" w:rsidRPr="00834C29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Szer. min 38 cm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8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Ściągaczka do wody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</w:t>
            </w:r>
            <w:r w:rsidR="00533116" w:rsidRPr="00AC5976">
              <w:rPr>
                <w:rFonts w:cs="Times New Roman"/>
                <w:szCs w:val="20"/>
              </w:rPr>
              <w:t>umowy ściągacz do wody z kijem teleskopowym</w:t>
            </w:r>
          </w:p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materiał</w:t>
            </w:r>
            <w:r w:rsidR="00533116" w:rsidRPr="00AC5976">
              <w:rPr>
                <w:rFonts w:cs="Times New Roman"/>
                <w:szCs w:val="20"/>
              </w:rPr>
              <w:t xml:space="preserve"> uchwytu: stal nierdzewna</w:t>
            </w:r>
          </w:p>
          <w:p w:rsidR="00533116" w:rsidRPr="00834C29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szerokość</w:t>
            </w:r>
            <w:r w:rsidR="00533116" w:rsidRPr="00AC5976">
              <w:rPr>
                <w:rFonts w:cs="Times New Roman"/>
                <w:szCs w:val="20"/>
              </w:rPr>
              <w:t xml:space="preserve"> min. 40 cm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9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Stojak na ulotki</w:t>
            </w:r>
          </w:p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</w:t>
            </w:r>
            <w:r w:rsidR="00533116" w:rsidRPr="00AC5976">
              <w:rPr>
                <w:rFonts w:cs="Times New Roman"/>
                <w:szCs w:val="20"/>
              </w:rPr>
              <w:t>tojak metalowy na ulotki</w:t>
            </w:r>
            <w:r w:rsidR="00834C29">
              <w:rPr>
                <w:rFonts w:cs="Times New Roman"/>
                <w:szCs w:val="20"/>
              </w:rPr>
              <w:t xml:space="preserve"> w kolorze czarnym,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 formacie wydruku A4</w:t>
            </w:r>
          </w:p>
          <w:p w:rsidR="00533116" w:rsidRPr="00834C29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ilość półek: 6</w:t>
            </w:r>
          </w:p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</w:t>
            </w:r>
            <w:r w:rsidR="00533116" w:rsidRPr="00AC5976">
              <w:rPr>
                <w:rFonts w:cs="Times New Roman"/>
                <w:szCs w:val="20"/>
              </w:rPr>
              <w:t>ateriał: stal</w:t>
            </w:r>
          </w:p>
          <w:p w:rsidR="00533116" w:rsidRPr="00834C29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</w:t>
            </w:r>
            <w:r w:rsidR="00533116" w:rsidRPr="00AC5976">
              <w:rPr>
                <w:rFonts w:cs="Times New Roman"/>
                <w:szCs w:val="20"/>
              </w:rPr>
              <w:t>ymiar</w:t>
            </w:r>
            <w:r>
              <w:rPr>
                <w:rFonts w:cs="Times New Roman"/>
                <w:szCs w:val="20"/>
              </w:rPr>
              <w:t>y</w:t>
            </w:r>
            <w:r w:rsidR="00533116" w:rsidRPr="00AC5976">
              <w:rPr>
                <w:rFonts w:cs="Times New Roman"/>
                <w:szCs w:val="20"/>
              </w:rPr>
              <w:t xml:space="preserve"> min.: 40</w:t>
            </w:r>
            <w:r w:rsidR="00834C29">
              <w:rPr>
                <w:rFonts w:cs="Times New Roman"/>
                <w:szCs w:val="20"/>
              </w:rPr>
              <w:t xml:space="preserve">cm </w:t>
            </w:r>
            <w:r w:rsidR="00533116" w:rsidRPr="00AC5976">
              <w:rPr>
                <w:rFonts w:cs="Times New Roman"/>
                <w:szCs w:val="20"/>
              </w:rPr>
              <w:t>x</w:t>
            </w:r>
            <w:r w:rsidR="00834C29">
              <w:rPr>
                <w:rFonts w:cs="Times New Roman"/>
                <w:szCs w:val="20"/>
              </w:rPr>
              <w:t xml:space="preserve"> </w:t>
            </w:r>
            <w:r w:rsidR="00533116" w:rsidRPr="00AC5976">
              <w:rPr>
                <w:rFonts w:cs="Times New Roman"/>
                <w:szCs w:val="20"/>
              </w:rPr>
              <w:t>30</w:t>
            </w:r>
            <w:r w:rsidR="00834C29">
              <w:rPr>
                <w:rFonts w:cs="Times New Roman"/>
                <w:szCs w:val="20"/>
              </w:rPr>
              <w:t xml:space="preserve">cm </w:t>
            </w:r>
            <w:r w:rsidR="00533116" w:rsidRPr="00AC5976">
              <w:rPr>
                <w:rFonts w:cs="Times New Roman"/>
                <w:szCs w:val="20"/>
              </w:rPr>
              <w:t>x</w:t>
            </w:r>
            <w:r w:rsidR="00834C29">
              <w:rPr>
                <w:rFonts w:cs="Times New Roman"/>
                <w:szCs w:val="20"/>
              </w:rPr>
              <w:t xml:space="preserve"> </w:t>
            </w:r>
            <w:r w:rsidR="00533116" w:rsidRPr="00AC5976">
              <w:rPr>
                <w:rFonts w:cs="Times New Roman"/>
                <w:szCs w:val="20"/>
              </w:rPr>
              <w:t>130 cm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Tablica z regulaminem</w:t>
            </w:r>
          </w:p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425D3F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tablica ze stali nierdzewnej </w:t>
            </w:r>
            <w:r w:rsidR="00533116" w:rsidRPr="00AC5976">
              <w:rPr>
                <w:rFonts w:cs="Times New Roman"/>
                <w:szCs w:val="20"/>
              </w:rPr>
              <w:t>na</w:t>
            </w:r>
            <w:r w:rsidR="005604A5">
              <w:rPr>
                <w:rFonts w:cs="Times New Roman"/>
                <w:szCs w:val="20"/>
              </w:rPr>
              <w:t xml:space="preserve"> </w:t>
            </w:r>
            <w:r w:rsidR="00533116" w:rsidRPr="00425D3F">
              <w:rPr>
                <w:rFonts w:cs="Times New Roman"/>
                <w:szCs w:val="20"/>
              </w:rPr>
              <w:t>2 słupkach ocynkowanych</w:t>
            </w:r>
          </w:p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</w:t>
            </w:r>
            <w:r w:rsidR="00533116" w:rsidRPr="00AC5976">
              <w:rPr>
                <w:rFonts w:cs="Times New Roman"/>
                <w:szCs w:val="20"/>
              </w:rPr>
              <w:t xml:space="preserve">reść regulaminu </w:t>
            </w:r>
            <w:r w:rsidR="00F3398C">
              <w:rPr>
                <w:rFonts w:cs="Times New Roman"/>
                <w:szCs w:val="20"/>
              </w:rPr>
              <w:t>do ustalenia</w:t>
            </w:r>
            <w:r w:rsidR="00533116" w:rsidRPr="00AC5976">
              <w:rPr>
                <w:rFonts w:cs="Times New Roman"/>
                <w:szCs w:val="20"/>
              </w:rPr>
              <w:t xml:space="preserve"> z Zamawiającym</w:t>
            </w:r>
          </w:p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</w:t>
            </w:r>
            <w:r w:rsidR="00533116" w:rsidRPr="00AC5976">
              <w:rPr>
                <w:rFonts w:cs="Times New Roman"/>
                <w:szCs w:val="20"/>
              </w:rPr>
              <w:t>ymiar</w:t>
            </w:r>
            <w:r w:rsidR="000B017E">
              <w:rPr>
                <w:rFonts w:cs="Times New Roman"/>
                <w:szCs w:val="20"/>
              </w:rPr>
              <w:t>y tablicy:  1,5m x1,5</w:t>
            </w:r>
            <w:r w:rsidR="00533116" w:rsidRPr="00AC5976">
              <w:rPr>
                <w:rFonts w:cs="Times New Roman"/>
                <w:szCs w:val="20"/>
              </w:rPr>
              <w:t>m</w:t>
            </w:r>
            <w:r w:rsidR="000B017E">
              <w:rPr>
                <w:rFonts w:cs="Times New Roman"/>
                <w:szCs w:val="20"/>
              </w:rPr>
              <w:t xml:space="preserve">  lub  1,7m x 1,7m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gr. blachy </w:t>
            </w:r>
            <w:r w:rsidR="005604A5">
              <w:rPr>
                <w:rFonts w:cs="Times New Roman"/>
                <w:szCs w:val="20"/>
              </w:rPr>
              <w:t xml:space="preserve">tablicy: </w:t>
            </w:r>
            <w:r w:rsidR="000B017E">
              <w:rPr>
                <w:rFonts w:cs="Times New Roman"/>
                <w:szCs w:val="20"/>
              </w:rPr>
              <w:t xml:space="preserve">od </w:t>
            </w:r>
            <w:r w:rsidRPr="00AC5976">
              <w:rPr>
                <w:rFonts w:cs="Times New Roman"/>
                <w:szCs w:val="20"/>
              </w:rPr>
              <w:t>0,5</w:t>
            </w:r>
            <w:r w:rsidR="000B017E">
              <w:rPr>
                <w:rFonts w:cs="Times New Roman"/>
                <w:szCs w:val="20"/>
              </w:rPr>
              <w:t>0</w:t>
            </w:r>
            <w:r w:rsidRPr="00AC5976">
              <w:rPr>
                <w:rFonts w:cs="Times New Roman"/>
                <w:szCs w:val="20"/>
              </w:rPr>
              <w:t xml:space="preserve"> </w:t>
            </w:r>
            <w:r w:rsidR="000B017E">
              <w:rPr>
                <w:rFonts w:cs="Times New Roman"/>
                <w:szCs w:val="20"/>
              </w:rPr>
              <w:t>do 1,00</w:t>
            </w:r>
            <w:r w:rsidRPr="00AC5976">
              <w:rPr>
                <w:rFonts w:cs="Times New Roman"/>
                <w:szCs w:val="20"/>
              </w:rPr>
              <w:t>mm</w:t>
            </w:r>
          </w:p>
          <w:p w:rsidR="00533116" w:rsidRPr="005604A5" w:rsidRDefault="00425D3F" w:rsidP="005604A5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</w:t>
            </w:r>
            <w:r w:rsidR="00533116" w:rsidRPr="00AC5976">
              <w:rPr>
                <w:rFonts w:cs="Times New Roman"/>
                <w:szCs w:val="20"/>
              </w:rPr>
              <w:t>ymiary słupków</w:t>
            </w:r>
            <w:r w:rsidR="005604A5">
              <w:rPr>
                <w:rFonts w:cs="Times New Roman"/>
                <w:szCs w:val="20"/>
              </w:rPr>
              <w:t>:</w:t>
            </w:r>
            <w:r w:rsidR="00533116" w:rsidRPr="00AC5976">
              <w:rPr>
                <w:rFonts w:cs="Times New Roman"/>
                <w:szCs w:val="20"/>
              </w:rPr>
              <w:t xml:space="preserve"> </w:t>
            </w:r>
            <w:r w:rsidR="005604A5">
              <w:rPr>
                <w:rFonts w:cs="Times New Roman"/>
                <w:szCs w:val="20"/>
              </w:rPr>
              <w:t xml:space="preserve">długość; </w:t>
            </w:r>
            <w:r w:rsidR="000B017E">
              <w:rPr>
                <w:rFonts w:cs="Times New Roman"/>
                <w:szCs w:val="20"/>
              </w:rPr>
              <w:t>od 3,00 do 3,50m</w:t>
            </w:r>
            <w:r w:rsidR="005604A5">
              <w:rPr>
                <w:rFonts w:cs="Times New Roman"/>
                <w:szCs w:val="20"/>
              </w:rPr>
              <w:t xml:space="preserve">;   </w:t>
            </w:r>
            <w:r w:rsidR="000B017E" w:rsidRPr="005604A5">
              <w:rPr>
                <w:rFonts w:cs="Times New Roman"/>
                <w:szCs w:val="20"/>
              </w:rPr>
              <w:t xml:space="preserve">średnica Ø od 50 do </w:t>
            </w:r>
            <w:r w:rsidR="00533116" w:rsidRPr="005604A5">
              <w:rPr>
                <w:rFonts w:cs="Times New Roman"/>
                <w:szCs w:val="20"/>
              </w:rPr>
              <w:t>60</w:t>
            </w:r>
            <w:r w:rsidR="000B017E" w:rsidRPr="005604A5">
              <w:rPr>
                <w:rFonts w:cs="Times New Roman"/>
                <w:szCs w:val="20"/>
              </w:rPr>
              <w:t>mm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976088">
              <w:rPr>
                <w:rFonts w:cs="Times New Roman"/>
                <w:szCs w:val="20"/>
              </w:rPr>
              <w:t>1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425D3F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Kamizelka ratunkowa</w:t>
            </w:r>
          </w:p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</w:t>
            </w:r>
            <w:r w:rsidR="00533116" w:rsidRPr="00AC5976">
              <w:rPr>
                <w:rFonts w:cs="Times New Roman"/>
                <w:szCs w:val="20"/>
              </w:rPr>
              <w:t xml:space="preserve">amizelka ratunkowa zgodna z normą </w:t>
            </w:r>
            <w:r w:rsidR="00533116" w:rsidRPr="00AC5976">
              <w:rPr>
                <w:rFonts w:cs="Times New Roman"/>
                <w:color w:val="000000"/>
                <w:szCs w:val="20"/>
              </w:rPr>
              <w:t>PN-EN ISO 12</w:t>
            </w:r>
            <w:r w:rsidR="008416D2">
              <w:rPr>
                <w:rFonts w:cs="Times New Roman"/>
                <w:color w:val="000000"/>
                <w:szCs w:val="20"/>
              </w:rPr>
              <w:t> </w:t>
            </w:r>
            <w:r w:rsidR="00533116" w:rsidRPr="00AC5976">
              <w:rPr>
                <w:rFonts w:cs="Times New Roman"/>
                <w:color w:val="000000"/>
                <w:szCs w:val="20"/>
              </w:rPr>
              <w:t>402</w:t>
            </w:r>
            <w:r w:rsidR="008416D2">
              <w:rPr>
                <w:rFonts w:cs="Times New Roman"/>
                <w:color w:val="000000"/>
                <w:szCs w:val="20"/>
              </w:rPr>
              <w:t xml:space="preserve"> </w:t>
            </w:r>
            <w:r w:rsidR="00533116" w:rsidRPr="00AC5976">
              <w:rPr>
                <w:rFonts w:cs="Times New Roman"/>
                <w:color w:val="000000"/>
                <w:szCs w:val="20"/>
              </w:rPr>
              <w:t xml:space="preserve">lub </w:t>
            </w:r>
            <w:r w:rsidR="00DF6B46">
              <w:rPr>
                <w:rFonts w:cs="Times New Roman"/>
                <w:color w:val="000000"/>
                <w:szCs w:val="20"/>
              </w:rPr>
              <w:t xml:space="preserve">normą </w:t>
            </w:r>
            <w:r w:rsidR="00533116" w:rsidRPr="00AC5976">
              <w:rPr>
                <w:rFonts w:cs="Times New Roman"/>
                <w:color w:val="000000"/>
                <w:szCs w:val="20"/>
              </w:rPr>
              <w:t>równoważną</w:t>
            </w:r>
          </w:p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</w:t>
            </w:r>
            <w:r w:rsidR="00533116" w:rsidRPr="00AC5976">
              <w:rPr>
                <w:rFonts w:cs="Times New Roman"/>
                <w:szCs w:val="20"/>
              </w:rPr>
              <w:t>ateriał: wodoodporna tkanina</w:t>
            </w:r>
          </w:p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</w:t>
            </w:r>
            <w:r w:rsidR="00533116" w:rsidRPr="00AC5976">
              <w:rPr>
                <w:rFonts w:cs="Times New Roman"/>
                <w:szCs w:val="20"/>
              </w:rPr>
              <w:t>wizdek i naszywki odblaskowe</w:t>
            </w:r>
          </w:p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</w:t>
            </w:r>
            <w:r w:rsidR="00533116" w:rsidRPr="00AC5976">
              <w:rPr>
                <w:rFonts w:cs="Times New Roman"/>
                <w:szCs w:val="20"/>
              </w:rPr>
              <w:t xml:space="preserve">olor : do ustalenia z  </w:t>
            </w:r>
            <w:r w:rsidR="001A7D33">
              <w:rPr>
                <w:rFonts w:cs="Times New Roman"/>
                <w:szCs w:val="20"/>
              </w:rPr>
              <w:t>Z</w:t>
            </w:r>
            <w:r w:rsidR="00533116" w:rsidRPr="00AC5976">
              <w:rPr>
                <w:rFonts w:cs="Times New Roman"/>
                <w:szCs w:val="20"/>
              </w:rPr>
              <w:t>amawiającym</w:t>
            </w:r>
          </w:p>
          <w:p w:rsidR="00533116" w:rsidRPr="00AC5976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rozmiar: uniwersalny </w:t>
            </w:r>
            <w:r w:rsidR="00533116" w:rsidRPr="00AC5976">
              <w:rPr>
                <w:rFonts w:cs="Times New Roman"/>
                <w:szCs w:val="20"/>
              </w:rPr>
              <w:t xml:space="preserve">dla </w:t>
            </w:r>
            <w:r>
              <w:rPr>
                <w:rFonts w:cs="Times New Roman"/>
                <w:szCs w:val="20"/>
              </w:rPr>
              <w:t xml:space="preserve">osób </w:t>
            </w:r>
            <w:r w:rsidR="00533116" w:rsidRPr="00AC5976">
              <w:rPr>
                <w:rFonts w:cs="Times New Roman"/>
                <w:szCs w:val="20"/>
              </w:rPr>
              <w:t>dorosłych o wadze 50-110 kg</w:t>
            </w:r>
          </w:p>
          <w:p w:rsidR="00533116" w:rsidRPr="00834C29" w:rsidRDefault="00425D3F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="00533116" w:rsidRPr="00AC5976">
              <w:rPr>
                <w:rFonts w:cs="Times New Roman"/>
                <w:szCs w:val="20"/>
              </w:rPr>
              <w:t>osiadająca certyfikat CE</w:t>
            </w:r>
            <w:r w:rsidR="000B017E">
              <w:rPr>
                <w:rFonts w:cs="Times New Roman"/>
                <w:szCs w:val="20"/>
              </w:rPr>
              <w:t xml:space="preserve"> lub równoważny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976088">
              <w:rPr>
                <w:rFonts w:cs="Times New Roman"/>
                <w:szCs w:val="20"/>
              </w:rPr>
              <w:t>2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ogrodowy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Default="005604A5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Wymiary namiotu: szerokość </w:t>
            </w:r>
            <w:r w:rsidR="000B017E">
              <w:rPr>
                <w:rFonts w:cs="Times New Roman"/>
                <w:szCs w:val="20"/>
              </w:rPr>
              <w:t xml:space="preserve">od </w:t>
            </w:r>
            <w:r w:rsidR="00533116" w:rsidRPr="00AC5976">
              <w:rPr>
                <w:rFonts w:cs="Times New Roman"/>
                <w:szCs w:val="20"/>
              </w:rPr>
              <w:t xml:space="preserve">300 </w:t>
            </w:r>
            <w:r w:rsidR="000B017E">
              <w:rPr>
                <w:rFonts w:cs="Times New Roman"/>
                <w:szCs w:val="20"/>
              </w:rPr>
              <w:t>do 400</w:t>
            </w:r>
            <w:r w:rsidR="00533116" w:rsidRPr="00AC5976">
              <w:rPr>
                <w:rFonts w:cs="Times New Roman"/>
                <w:szCs w:val="20"/>
              </w:rPr>
              <w:t xml:space="preserve">cm x </w:t>
            </w:r>
            <w:r>
              <w:rPr>
                <w:rFonts w:cs="Times New Roman"/>
                <w:szCs w:val="20"/>
              </w:rPr>
              <w:t xml:space="preserve">długość </w:t>
            </w:r>
            <w:r w:rsidR="00533116" w:rsidRPr="00AC5976">
              <w:rPr>
                <w:rFonts w:cs="Times New Roman"/>
                <w:szCs w:val="20"/>
              </w:rPr>
              <w:t>600 cm</w:t>
            </w:r>
            <w:r>
              <w:rPr>
                <w:rFonts w:cs="Times New Roman"/>
                <w:szCs w:val="20"/>
              </w:rPr>
              <w:t xml:space="preserve"> x wysokość </w:t>
            </w:r>
            <w:r w:rsidR="00C656C9">
              <w:rPr>
                <w:rFonts w:cs="Times New Roman"/>
                <w:szCs w:val="20"/>
              </w:rPr>
              <w:t>minimum 200cm ścianka.</w:t>
            </w:r>
          </w:p>
          <w:p w:rsidR="00C656C9" w:rsidRPr="00C656C9" w:rsidRDefault="00C656C9" w:rsidP="00C656C9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Wysokość całkowita </w:t>
            </w:r>
            <w:r>
              <w:rPr>
                <w:rFonts w:cs="Times New Roman"/>
                <w:szCs w:val="20"/>
              </w:rPr>
              <w:t>w szczycie</w:t>
            </w:r>
            <w:r w:rsidRPr="00AC5976">
              <w:rPr>
                <w:rFonts w:cs="Times New Roman"/>
                <w:szCs w:val="20"/>
              </w:rPr>
              <w:t xml:space="preserve"> nie mniej niż 330 cm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Konstrukcja aluminiowa stelażowa – nożycowa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Konstrukcja złożona z dachu oraz 3 ścian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Grubość ścianek nie mniej niż 1,2 mm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Materiał z atestem trudnopalności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Wodoszczelna i mrozoodporna tkanina poliestrowa o gramaturze nie mniejszej niż 220 g/m2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Konstrukcja odporna na działanie wiatru do 50 km/h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Sześciokątny przekrój nogi o profilu  nie mniejszym niż 42 mm × 42 mm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Zadrukowany dach oraz ściany w pełnym kolorze </w:t>
            </w:r>
            <w:r w:rsidR="008416D2">
              <w:rPr>
                <w:rFonts w:cs="Times New Roman"/>
                <w:szCs w:val="20"/>
              </w:rPr>
              <w:t xml:space="preserve">zgodnym z paletą </w:t>
            </w:r>
            <w:r w:rsidRPr="008416D2">
              <w:rPr>
                <w:rFonts w:cs="Times New Roman"/>
                <w:szCs w:val="20"/>
              </w:rPr>
              <w:t xml:space="preserve">CMYK  </w:t>
            </w:r>
            <w:r w:rsidRPr="00AC5976">
              <w:rPr>
                <w:rFonts w:cs="Times New Roman"/>
                <w:szCs w:val="20"/>
              </w:rPr>
              <w:t>(logo Powiatu Nowodworskiego</w:t>
            </w:r>
            <w:r w:rsidR="000B017E">
              <w:rPr>
                <w:rFonts w:cs="Times New Roman"/>
                <w:szCs w:val="20"/>
              </w:rPr>
              <w:t xml:space="preserve"> oraz </w:t>
            </w:r>
            <w:r w:rsidR="00D125D4">
              <w:rPr>
                <w:rFonts w:cs="Times New Roman"/>
                <w:szCs w:val="20"/>
              </w:rPr>
              <w:t>oznaczenia projektów zgodnie z wytycznymi RPO WP na lata 2014-2020</w:t>
            </w:r>
            <w:r w:rsidRPr="00AC5976">
              <w:rPr>
                <w:rFonts w:cs="Times New Roman"/>
                <w:szCs w:val="20"/>
              </w:rPr>
              <w:t>)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Torba na konstrukcję i poszycie</w:t>
            </w:r>
          </w:p>
          <w:p w:rsidR="0053311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Młotek, linki oraz śledzie montażowe w zestawie</w:t>
            </w:r>
          </w:p>
          <w:p w:rsidR="00C656C9" w:rsidRPr="00425D3F" w:rsidRDefault="00C656C9" w:rsidP="00C656C9">
            <w:pPr>
              <w:pStyle w:val="Akapitzlist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</w:p>
        </w:tc>
      </w:tr>
      <w:tr w:rsidR="00533116" w:rsidRPr="00AC5976" w:rsidTr="0013024B">
        <w:trPr>
          <w:gridAfter w:val="1"/>
          <w:wAfter w:w="35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lastRenderedPageBreak/>
              <w:t>2</w:t>
            </w:r>
            <w:r w:rsidR="00A04EBF">
              <w:rPr>
                <w:rFonts w:cs="Times New Roman"/>
                <w:szCs w:val="20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promocyjny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405D40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Wymiary namiotu</w:t>
            </w:r>
            <w:r w:rsidR="0059114C">
              <w:rPr>
                <w:rFonts w:cs="Times New Roman"/>
                <w:szCs w:val="20"/>
              </w:rPr>
              <w:t>:</w:t>
            </w:r>
            <w:r>
              <w:rPr>
                <w:rFonts w:cs="Times New Roman"/>
                <w:szCs w:val="20"/>
              </w:rPr>
              <w:t xml:space="preserve"> głębokość:</w:t>
            </w:r>
            <w:r w:rsidR="0059114C">
              <w:rPr>
                <w:rFonts w:cs="Times New Roman"/>
                <w:szCs w:val="20"/>
              </w:rPr>
              <w:t xml:space="preserve"> </w:t>
            </w:r>
            <w:r w:rsidR="00F3398C">
              <w:rPr>
                <w:rFonts w:cs="Times New Roman"/>
                <w:szCs w:val="20"/>
              </w:rPr>
              <w:t xml:space="preserve">od </w:t>
            </w:r>
            <w:r w:rsidR="00533116" w:rsidRPr="00AC5976">
              <w:rPr>
                <w:rFonts w:cs="Times New Roman"/>
                <w:szCs w:val="20"/>
              </w:rPr>
              <w:t xml:space="preserve">400 </w:t>
            </w:r>
            <w:r w:rsidR="00F3398C">
              <w:rPr>
                <w:rFonts w:cs="Times New Roman"/>
                <w:szCs w:val="20"/>
              </w:rPr>
              <w:t>do 500</w:t>
            </w:r>
            <w:r w:rsidR="00533116" w:rsidRPr="00AC5976">
              <w:rPr>
                <w:rFonts w:cs="Times New Roman"/>
                <w:szCs w:val="20"/>
              </w:rPr>
              <w:t>c</w:t>
            </w:r>
            <w:r w:rsidR="00F3398C">
              <w:rPr>
                <w:rFonts w:cs="Times New Roman"/>
                <w:szCs w:val="20"/>
              </w:rPr>
              <w:t xml:space="preserve">m x </w:t>
            </w:r>
            <w:r w:rsidR="0059114C">
              <w:rPr>
                <w:rFonts w:cs="Times New Roman"/>
                <w:szCs w:val="20"/>
              </w:rPr>
              <w:t>szerokość 750 do 850</w:t>
            </w:r>
            <w:r w:rsidR="00533116" w:rsidRPr="00AC5976">
              <w:rPr>
                <w:rFonts w:cs="Times New Roman"/>
                <w:szCs w:val="20"/>
              </w:rPr>
              <w:t>cm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Konstrukcja aluminiowa stelażowa – nożycowa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Konstrukcja złożona z dachu oraz 3 ścian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Wysokość całkowita  nie mniej niż 400 cm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Grubość ścianek nie mniej niż 1,2 mm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Materiał z atestem trudnopalności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Wodoszczelna i mrozoodporna tkanina poliestrowa o gramaturze nie mniejszej niż 220 g/m2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Konstrukcja odporna na działanie wiatru co najmniej do 60 km/h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Zadrukowany dach oraz ściany w pełnym kolorze </w:t>
            </w:r>
            <w:r w:rsidR="008416D2">
              <w:rPr>
                <w:rFonts w:cs="Times New Roman"/>
                <w:szCs w:val="20"/>
              </w:rPr>
              <w:t xml:space="preserve">zgodnym z paletą </w:t>
            </w:r>
            <w:r w:rsidRPr="00AC5976">
              <w:rPr>
                <w:rFonts w:cs="Times New Roman"/>
                <w:szCs w:val="20"/>
              </w:rPr>
              <w:t>CMYK  (logo Powiatu Nowodworskiego</w:t>
            </w:r>
            <w:r w:rsidR="00F3398C">
              <w:rPr>
                <w:rFonts w:cs="Times New Roman"/>
                <w:szCs w:val="20"/>
              </w:rPr>
              <w:t xml:space="preserve"> oraz </w:t>
            </w:r>
            <w:r w:rsidR="00D125D4">
              <w:rPr>
                <w:rFonts w:cs="Times New Roman"/>
                <w:szCs w:val="20"/>
              </w:rPr>
              <w:t>oznaczenia projektów zgodnie z wytycznymi RPO WP na lata 2014-2020</w:t>
            </w:r>
            <w:r w:rsidRPr="00AC5976">
              <w:rPr>
                <w:rFonts w:cs="Times New Roman"/>
                <w:szCs w:val="20"/>
              </w:rPr>
              <w:t>)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Torba na konstrukcję i poszycie</w:t>
            </w:r>
          </w:p>
          <w:p w:rsidR="00533116" w:rsidRPr="00425D3F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Młotek, linki oraz śledzie montażowe w zestawie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A04EBF">
              <w:rPr>
                <w:rFonts w:cs="Times New Roman"/>
                <w:szCs w:val="20"/>
              </w:rPr>
              <w:t>4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425D3F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Ławka miejska</w:t>
            </w:r>
            <w:r w:rsidR="00533116" w:rsidRPr="00AC5976"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stylizowana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EB2157">
            <w:pPr>
              <w:pStyle w:val="Akapitzlist"/>
              <w:numPr>
                <w:ilvl w:val="0"/>
                <w:numId w:val="10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Ławka na żeliwnym stelażu z podłokietnikami  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pomalowana na czarno metodą proszkową oraz zabezpieczona  antykorozyjną warstwą termoodporną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 drewnianym siedziskiem i oparciem</w:t>
            </w:r>
          </w:p>
          <w:p w:rsidR="00533116" w:rsidRPr="00425D3F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deski zaimpregnowane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A04EBF">
              <w:rPr>
                <w:rFonts w:cs="Times New Roman"/>
                <w:szCs w:val="20"/>
              </w:rPr>
              <w:t>5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425D3F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Krzesło</w:t>
            </w:r>
            <w:r w:rsidR="00533116" w:rsidRPr="00AC5976">
              <w:rPr>
                <w:rFonts w:cs="Times New Roman"/>
                <w:szCs w:val="20"/>
              </w:rPr>
              <w:t xml:space="preserve"> cateringowe</w:t>
            </w:r>
          </w:p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EB2157">
            <w:pPr>
              <w:pStyle w:val="Akapitzlist"/>
              <w:numPr>
                <w:ilvl w:val="0"/>
                <w:numId w:val="10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Kolor </w:t>
            </w:r>
            <w:r w:rsidR="00C656C9">
              <w:rPr>
                <w:rFonts w:cs="Times New Roman"/>
                <w:szCs w:val="20"/>
              </w:rPr>
              <w:t xml:space="preserve">siedziska i oparcia </w:t>
            </w:r>
            <w:r w:rsidRPr="00AC5976">
              <w:rPr>
                <w:rFonts w:cs="Times New Roman"/>
                <w:szCs w:val="20"/>
              </w:rPr>
              <w:t>szary, wzór na zdjęciu poglądowym</w:t>
            </w:r>
          </w:p>
          <w:p w:rsidR="00533116" w:rsidRPr="00AC5976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Nośność nie mniej niż </w:t>
            </w:r>
            <w:r w:rsidR="00533116" w:rsidRPr="00AC5976">
              <w:rPr>
                <w:rFonts w:cs="Times New Roman"/>
                <w:szCs w:val="20"/>
              </w:rPr>
              <w:t>120</w:t>
            </w:r>
            <w:r>
              <w:rPr>
                <w:rFonts w:cs="Times New Roman"/>
                <w:szCs w:val="20"/>
              </w:rPr>
              <w:t xml:space="preserve"> kg</w:t>
            </w:r>
          </w:p>
          <w:p w:rsidR="00533116" w:rsidRPr="00AC5976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Wysokość całkowita</w:t>
            </w:r>
            <w:r w:rsidR="00533116" w:rsidRPr="00AC5976">
              <w:rPr>
                <w:rFonts w:cs="Times New Roman"/>
                <w:szCs w:val="20"/>
              </w:rPr>
              <w:t xml:space="preserve"> nie mniej niż</w:t>
            </w:r>
            <w:r w:rsidR="00533116" w:rsidRPr="00AC5976">
              <w:rPr>
                <w:rFonts w:cs="Times New Roman"/>
                <w:szCs w:val="20"/>
              </w:rPr>
              <w:tab/>
              <w:t>85</w:t>
            </w:r>
            <w:r>
              <w:rPr>
                <w:rFonts w:cs="Times New Roman"/>
                <w:szCs w:val="20"/>
              </w:rPr>
              <w:t>cm</w:t>
            </w:r>
          </w:p>
          <w:p w:rsidR="00533116" w:rsidRPr="00AC5976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Wysokość siedziska </w:t>
            </w:r>
            <w:r w:rsidR="00533116" w:rsidRPr="00AC5976">
              <w:rPr>
                <w:rFonts w:cs="Times New Roman"/>
                <w:szCs w:val="20"/>
              </w:rPr>
              <w:t xml:space="preserve"> nie mniej niż</w:t>
            </w:r>
            <w:r w:rsidR="00533116" w:rsidRPr="00AC5976">
              <w:rPr>
                <w:rFonts w:cs="Times New Roman"/>
                <w:szCs w:val="20"/>
              </w:rPr>
              <w:tab/>
              <w:t>40</w:t>
            </w:r>
            <w:r>
              <w:rPr>
                <w:rFonts w:cs="Times New Roman"/>
                <w:szCs w:val="20"/>
              </w:rPr>
              <w:t>cm</w:t>
            </w:r>
          </w:p>
          <w:p w:rsidR="00533116" w:rsidRPr="00AC5976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Głębokość siedziska </w:t>
            </w:r>
            <w:r w:rsidR="00533116" w:rsidRPr="00AC5976">
              <w:rPr>
                <w:rFonts w:cs="Times New Roman"/>
                <w:szCs w:val="20"/>
              </w:rPr>
              <w:t xml:space="preserve"> nie mniej niż </w:t>
            </w:r>
            <w:r w:rsidR="00533116" w:rsidRPr="00AC5976">
              <w:rPr>
                <w:rFonts w:cs="Times New Roman"/>
                <w:szCs w:val="20"/>
              </w:rPr>
              <w:tab/>
              <w:t>40</w:t>
            </w:r>
            <w:r>
              <w:rPr>
                <w:rFonts w:cs="Times New Roman"/>
                <w:szCs w:val="20"/>
              </w:rPr>
              <w:t>cm</w:t>
            </w:r>
          </w:p>
          <w:p w:rsidR="00533116" w:rsidRPr="00AC5976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Szerokość siedziska</w:t>
            </w:r>
            <w:r w:rsidR="00533116" w:rsidRPr="00AC5976">
              <w:rPr>
                <w:rFonts w:cs="Times New Roman"/>
                <w:szCs w:val="20"/>
              </w:rPr>
              <w:t xml:space="preserve"> nie mniej niż</w:t>
            </w:r>
            <w:r w:rsidR="00533116" w:rsidRPr="00AC5976">
              <w:rPr>
                <w:rFonts w:cs="Times New Roman"/>
                <w:szCs w:val="20"/>
              </w:rPr>
              <w:tab/>
              <w:t>40</w:t>
            </w:r>
            <w:r>
              <w:rPr>
                <w:rFonts w:cs="Times New Roman"/>
                <w:szCs w:val="20"/>
              </w:rPr>
              <w:t>cm</w:t>
            </w:r>
          </w:p>
          <w:p w:rsidR="00533116" w:rsidRPr="00AC5976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Możliwość układania w stosy 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Konstrukcja składana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Do użytku zewnętrznego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Konstrukcja z ocynkowanych profili metalowych, malowanych metodą proszkową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Siedzisko i oparcie z twor</w:t>
            </w:r>
            <w:r w:rsidR="00C656C9">
              <w:rPr>
                <w:rFonts w:cs="Times New Roman"/>
                <w:szCs w:val="20"/>
              </w:rPr>
              <w:t>zywa sztucznego</w:t>
            </w:r>
            <w:r w:rsidRPr="00AC5976">
              <w:rPr>
                <w:rFonts w:cs="Times New Roman"/>
                <w:szCs w:val="20"/>
              </w:rPr>
              <w:t xml:space="preserve"> odporne na warunki atmosferyczne i promienie UV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A04EBF">
              <w:rPr>
                <w:rFonts w:cs="Times New Roman"/>
                <w:szCs w:val="20"/>
              </w:rPr>
              <w:t>6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425D3F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Stół cateringowy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</w:t>
            </w:r>
            <w:r w:rsidR="00533116" w:rsidRPr="00AC5976">
              <w:rPr>
                <w:rFonts w:cs="Times New Roman"/>
                <w:szCs w:val="20"/>
              </w:rPr>
              <w:t>tół do użytku zewnętrznego i wewnętrznego</w:t>
            </w:r>
          </w:p>
          <w:p w:rsidR="00533116" w:rsidRPr="00AC5976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</w:t>
            </w:r>
            <w:r w:rsidR="00533116" w:rsidRPr="00AC5976">
              <w:rPr>
                <w:rFonts w:cs="Times New Roman"/>
                <w:szCs w:val="20"/>
              </w:rPr>
              <w:t>onstrukcja z ocynkowanych profili metalowych, malowanych metodą proszkową</w:t>
            </w:r>
          </w:p>
          <w:p w:rsidR="00425D3F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</w:t>
            </w:r>
            <w:r w:rsidR="00425D3F">
              <w:rPr>
                <w:rFonts w:cs="Times New Roman"/>
                <w:szCs w:val="20"/>
              </w:rPr>
              <w:t>kładany w formie walizki</w:t>
            </w:r>
          </w:p>
          <w:p w:rsidR="00533116" w:rsidRPr="00AC5976" w:rsidRDefault="00C656C9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D</w:t>
            </w:r>
            <w:r w:rsidR="00533116" w:rsidRPr="00AC5976">
              <w:rPr>
                <w:rFonts w:cs="Times New Roman"/>
                <w:szCs w:val="20"/>
              </w:rPr>
              <w:t>lat</w:t>
            </w:r>
            <w:proofErr w:type="spellEnd"/>
            <w:r w:rsidR="00533116" w:rsidRPr="00AC5976">
              <w:rPr>
                <w:rFonts w:cs="Times New Roman"/>
                <w:szCs w:val="20"/>
              </w:rPr>
              <w:t xml:space="preserve"> z tworzywa sztucznego w kolorze szarym odporny na warunki atmosferyczne i promienie UV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Wodoodporny, odporny na zabrudzenia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Antypoślizgowe, nierysujące nóżki</w:t>
            </w:r>
          </w:p>
          <w:p w:rsidR="00533116" w:rsidRPr="00425D3F" w:rsidRDefault="00533116" w:rsidP="00EB2157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Wymiary</w:t>
            </w:r>
            <w:r w:rsidR="00425D3F">
              <w:rPr>
                <w:rFonts w:cs="Times New Roman"/>
                <w:szCs w:val="20"/>
              </w:rPr>
              <w:t>: d</w:t>
            </w:r>
            <w:r w:rsidRPr="00425D3F">
              <w:rPr>
                <w:rFonts w:cs="Times New Roman"/>
                <w:szCs w:val="20"/>
              </w:rPr>
              <w:t>ługość -  minimum 240 cm</w:t>
            </w:r>
            <w:r w:rsidR="00425D3F">
              <w:rPr>
                <w:rFonts w:cs="Times New Roman"/>
                <w:szCs w:val="20"/>
              </w:rPr>
              <w:t>, szerokość – minimum 70 </w:t>
            </w:r>
            <w:r w:rsidRPr="00425D3F">
              <w:rPr>
                <w:rFonts w:cs="Times New Roman"/>
                <w:szCs w:val="20"/>
              </w:rPr>
              <w:t>cm</w:t>
            </w:r>
            <w:r w:rsidR="00425D3F">
              <w:rPr>
                <w:rFonts w:cs="Times New Roman"/>
                <w:szCs w:val="20"/>
              </w:rPr>
              <w:t>, w</w:t>
            </w:r>
            <w:r w:rsidRPr="00425D3F">
              <w:rPr>
                <w:rFonts w:cs="Times New Roman"/>
                <w:szCs w:val="20"/>
              </w:rPr>
              <w:t>ysokość – od 70 cm do 75 cm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A04EBF">
              <w:rPr>
                <w:rFonts w:cs="Times New Roman"/>
                <w:szCs w:val="20"/>
              </w:rPr>
              <w:t>7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Zamiatarka profesjonalna</w:t>
            </w:r>
          </w:p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EB2157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Zamiatarka profesjonalna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Napęd ręczny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wydajność powierzchniowa: </w:t>
            </w:r>
            <w:r w:rsidR="00C656C9">
              <w:rPr>
                <w:rFonts w:cs="Times New Roman"/>
                <w:szCs w:val="20"/>
              </w:rPr>
              <w:t xml:space="preserve">od 3000 –do </w:t>
            </w:r>
            <w:r w:rsidRPr="00AC5976">
              <w:rPr>
                <w:rFonts w:cs="Times New Roman"/>
                <w:szCs w:val="20"/>
              </w:rPr>
              <w:t>4000 m2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zastosowanie: wewnątrz i zewnątrz</w:t>
            </w:r>
          </w:p>
          <w:p w:rsidR="00533116" w:rsidRPr="00AC5976" w:rsidRDefault="00533116" w:rsidP="00EB2157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zbiornik na śmieci: 42 -50 </w:t>
            </w:r>
            <w:r w:rsidR="00C656C9">
              <w:rPr>
                <w:rFonts w:cs="Times New Roman"/>
                <w:szCs w:val="20"/>
              </w:rPr>
              <w:t>cm3</w:t>
            </w:r>
          </w:p>
        </w:tc>
      </w:tr>
      <w:tr w:rsidR="00533116" w:rsidRPr="00AC5976" w:rsidTr="00425D3F">
        <w:trPr>
          <w:gridAfter w:val="1"/>
          <w:wAfter w:w="35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A04EBF">
              <w:rPr>
                <w:rFonts w:cs="Times New Roman"/>
                <w:szCs w:val="20"/>
              </w:rPr>
              <w:t>8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Lina cumownicza</w:t>
            </w:r>
          </w:p>
        </w:tc>
        <w:tc>
          <w:tcPr>
            <w:tcW w:w="6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3F" w:rsidRDefault="00425D3F" w:rsidP="00EB2157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lina polipropylenowa,</w:t>
            </w:r>
          </w:p>
          <w:p w:rsidR="00533116" w:rsidRDefault="00533116" w:rsidP="00EB2157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25D3F">
              <w:rPr>
                <w:rFonts w:cs="Times New Roman"/>
                <w:szCs w:val="20"/>
              </w:rPr>
              <w:t>gr</w:t>
            </w:r>
            <w:r w:rsidR="00425D3F">
              <w:rPr>
                <w:rFonts w:cs="Times New Roman"/>
                <w:szCs w:val="20"/>
              </w:rPr>
              <w:t>ubość:</w:t>
            </w:r>
            <w:r w:rsidRPr="00425D3F">
              <w:rPr>
                <w:rFonts w:cs="Times New Roman"/>
                <w:szCs w:val="20"/>
              </w:rPr>
              <w:t xml:space="preserve"> </w:t>
            </w:r>
            <w:r w:rsidR="000B017E">
              <w:rPr>
                <w:rFonts w:cs="Times New Roman"/>
                <w:szCs w:val="20"/>
              </w:rPr>
              <w:t xml:space="preserve">minimum </w:t>
            </w:r>
            <w:r w:rsidRPr="00425D3F">
              <w:rPr>
                <w:rFonts w:cs="Times New Roman"/>
                <w:szCs w:val="20"/>
              </w:rPr>
              <w:t>10mm</w:t>
            </w:r>
            <w:r w:rsidR="00425D3F">
              <w:rPr>
                <w:rFonts w:cs="Times New Roman"/>
                <w:szCs w:val="20"/>
              </w:rPr>
              <w:t>,</w:t>
            </w:r>
          </w:p>
          <w:p w:rsidR="00533116" w:rsidRDefault="000B017E" w:rsidP="00EB2157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długość: minimum</w:t>
            </w:r>
            <w:r w:rsidR="00425D3F">
              <w:rPr>
                <w:rFonts w:cs="Times New Roman"/>
                <w:szCs w:val="20"/>
              </w:rPr>
              <w:t xml:space="preserve"> 5</w:t>
            </w:r>
            <w:r w:rsidR="00533116" w:rsidRPr="00425D3F">
              <w:rPr>
                <w:rFonts w:cs="Times New Roman"/>
                <w:szCs w:val="20"/>
              </w:rPr>
              <w:t>m</w:t>
            </w:r>
            <w:r w:rsidR="00C656C9">
              <w:rPr>
                <w:rFonts w:cs="Times New Roman"/>
                <w:szCs w:val="20"/>
              </w:rPr>
              <w:t>b</w:t>
            </w:r>
            <w:r w:rsidR="00425D3F">
              <w:rPr>
                <w:rFonts w:cs="Times New Roman"/>
                <w:szCs w:val="20"/>
              </w:rPr>
              <w:t>,</w:t>
            </w:r>
          </w:p>
          <w:p w:rsidR="00834C29" w:rsidRPr="00C656C9" w:rsidRDefault="00533116" w:rsidP="00C656C9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25D3F">
              <w:rPr>
                <w:rFonts w:cs="Times New Roman"/>
                <w:szCs w:val="20"/>
              </w:rPr>
              <w:t xml:space="preserve">splot: </w:t>
            </w:r>
            <w:r w:rsidR="00C656C9">
              <w:rPr>
                <w:rFonts w:cs="Times New Roman"/>
                <w:szCs w:val="20"/>
              </w:rPr>
              <w:t xml:space="preserve">minimum </w:t>
            </w:r>
            <w:r w:rsidRPr="00425D3F">
              <w:rPr>
                <w:rFonts w:cs="Times New Roman"/>
                <w:szCs w:val="20"/>
              </w:rPr>
              <w:t>16 oplotowy</w:t>
            </w:r>
          </w:p>
          <w:p w:rsidR="00976088" w:rsidRDefault="00976088" w:rsidP="00533116">
            <w:pPr>
              <w:pStyle w:val="Akapitzlist"/>
              <w:spacing w:after="0" w:line="240" w:lineRule="auto"/>
              <w:rPr>
                <w:rFonts w:cs="Times New Roman"/>
                <w:szCs w:val="20"/>
              </w:rPr>
            </w:pPr>
          </w:p>
          <w:p w:rsidR="00976088" w:rsidRDefault="00976088" w:rsidP="00533116">
            <w:pPr>
              <w:pStyle w:val="Akapitzlist"/>
              <w:spacing w:after="0" w:line="240" w:lineRule="auto"/>
              <w:rPr>
                <w:rFonts w:cs="Times New Roman"/>
                <w:szCs w:val="20"/>
              </w:rPr>
            </w:pPr>
          </w:p>
          <w:p w:rsidR="00976088" w:rsidRDefault="00976088" w:rsidP="00533116">
            <w:pPr>
              <w:pStyle w:val="Akapitzlist"/>
              <w:spacing w:after="0" w:line="240" w:lineRule="auto"/>
              <w:rPr>
                <w:rFonts w:cs="Times New Roman"/>
                <w:szCs w:val="20"/>
              </w:rPr>
            </w:pPr>
          </w:p>
          <w:p w:rsidR="00976088" w:rsidRPr="000B017E" w:rsidRDefault="00976088" w:rsidP="000B017E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976088" w:rsidRPr="00AC5976" w:rsidRDefault="00976088" w:rsidP="00533116">
            <w:pPr>
              <w:pStyle w:val="Akapitzlist"/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533116" w:rsidRPr="00AC5976" w:rsidTr="00425D3F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Skrzynka na klucze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Talerze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3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Garnki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976088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088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088" w:rsidRPr="00AC5976" w:rsidRDefault="00976088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Patelnie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088" w:rsidRPr="00AC5976" w:rsidRDefault="00976088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088" w:rsidRPr="00AC5976" w:rsidRDefault="00976088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Sztućce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Szklanki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Zestaw wewnętrznych  koszy do segregacji śmieci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Suszarka na pranie stojąca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Kosz na pranie (miski)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Kosz</w:t>
            </w:r>
            <w:r w:rsidR="00533116" w:rsidRPr="00AC5976">
              <w:rPr>
                <w:rFonts w:cs="Times New Roman"/>
                <w:szCs w:val="20"/>
              </w:rPr>
              <w:t xml:space="preserve"> na śmieci łazienkow</w:t>
            </w:r>
            <w:r>
              <w:rPr>
                <w:rFonts w:cs="Times New Roman"/>
                <w:szCs w:val="20"/>
              </w:rPr>
              <w:t>y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1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Śmietnik uliczny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eastAsia="SimSun" w:cs="Times New Roman"/>
                <w:color w:val="000000"/>
                <w:szCs w:val="20"/>
              </w:rPr>
              <w:t xml:space="preserve">Odbijacz okrągły na pomost  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976088">
              <w:rPr>
                <w:rFonts w:cs="Times New Roman"/>
                <w:szCs w:val="20"/>
              </w:rPr>
              <w:t>3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Wąż na bębnie 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976088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Szczotka do szorowania typu szorber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10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240250">
              <w:rPr>
                <w:rFonts w:cs="Times New Roman"/>
                <w:szCs w:val="20"/>
              </w:rPr>
              <w:t>5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Miotła uliczna + trzonek</w:t>
            </w:r>
            <w:r w:rsidRPr="00AC5976">
              <w:rPr>
                <w:rFonts w:cs="Times New Roman"/>
                <w:b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Wiadro metalowe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Szufelka metalowa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240250">
              <w:rPr>
                <w:rFonts w:cs="Times New Roman"/>
                <w:szCs w:val="20"/>
              </w:rPr>
              <w:t>8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Ściągaczka do wody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 w:rsidR="00240250">
              <w:rPr>
                <w:rFonts w:cs="Times New Roman"/>
                <w:szCs w:val="20"/>
              </w:rPr>
              <w:t>9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Stojak na ulotki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Tablica z regulaminem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240250">
              <w:rPr>
                <w:rFonts w:cs="Times New Roman"/>
                <w:szCs w:val="20"/>
              </w:rPr>
              <w:t>1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Kamizelka ratunkowa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240250">
              <w:rPr>
                <w:rFonts w:cs="Times New Roman"/>
                <w:szCs w:val="20"/>
              </w:rPr>
              <w:t>2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ogrodowy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240250">
              <w:rPr>
                <w:rFonts w:cs="Times New Roman"/>
                <w:szCs w:val="20"/>
              </w:rPr>
              <w:t>3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promocyjny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240250">
              <w:rPr>
                <w:rFonts w:cs="Times New Roman"/>
                <w:szCs w:val="20"/>
              </w:rPr>
              <w:t>4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Ławka</w:t>
            </w:r>
            <w:r w:rsidR="00533116" w:rsidRPr="00AC5976">
              <w:rPr>
                <w:rFonts w:cs="Times New Roman"/>
                <w:szCs w:val="20"/>
              </w:rPr>
              <w:t xml:space="preserve"> miejs</w:t>
            </w:r>
            <w:r>
              <w:rPr>
                <w:rFonts w:cs="Times New Roman"/>
                <w:szCs w:val="20"/>
              </w:rPr>
              <w:t>ka</w:t>
            </w:r>
            <w:r w:rsidR="00533116" w:rsidRPr="00AC5976"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stylizowana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Krzesło cateringowe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240250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  <w:r w:rsidR="00533116"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Stół cateringowy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240250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  <w:r w:rsidR="00533116"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240250" w:rsidP="0053311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Zamiatarka profesjonalna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533116" w:rsidRPr="00AC5976" w:rsidTr="00425D3F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 w:rsidR="00240250">
              <w:rPr>
                <w:rFonts w:cs="Times New Roman"/>
                <w:szCs w:val="20"/>
              </w:rPr>
              <w:t>8</w:t>
            </w:r>
          </w:p>
        </w:tc>
        <w:tc>
          <w:tcPr>
            <w:tcW w:w="72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116" w:rsidRPr="00AC5976" w:rsidRDefault="00533116" w:rsidP="00533116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Lina cumownicza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3116" w:rsidRPr="00AC5976" w:rsidRDefault="00533116" w:rsidP="0053311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</w:tbl>
    <w:p w:rsidR="00533116" w:rsidRPr="00AC5976" w:rsidRDefault="00533116" w:rsidP="00533116">
      <w:pPr>
        <w:pStyle w:val="Standard"/>
        <w:rPr>
          <w:rFonts w:cs="Times New Roman"/>
          <w:szCs w:val="20"/>
        </w:rPr>
      </w:pPr>
    </w:p>
    <w:p w:rsidR="00533116" w:rsidRDefault="00533116" w:rsidP="00EB1E9C">
      <w:pPr>
        <w:pStyle w:val="Akapitzlist"/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eastAsia="Arial" w:cs="Times New Roman"/>
          <w:kern w:val="1"/>
          <w:sz w:val="16"/>
          <w:szCs w:val="16"/>
          <w:lang w:eastAsia="zh-CN" w:bidi="hi-IN"/>
        </w:rPr>
      </w:pPr>
    </w:p>
    <w:p w:rsidR="00533116" w:rsidRDefault="00533116" w:rsidP="00EB1E9C">
      <w:pPr>
        <w:pStyle w:val="Akapitzlist"/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eastAsia="Arial" w:cs="Times New Roman"/>
          <w:kern w:val="1"/>
          <w:sz w:val="16"/>
          <w:szCs w:val="16"/>
          <w:lang w:eastAsia="zh-CN" w:bidi="hi-IN"/>
        </w:rPr>
      </w:pPr>
    </w:p>
    <w:p w:rsidR="00533116" w:rsidRDefault="00533116" w:rsidP="00EB1E9C">
      <w:pPr>
        <w:pStyle w:val="Akapitzlist"/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eastAsia="Arial" w:cs="Times New Roman"/>
          <w:kern w:val="1"/>
          <w:sz w:val="16"/>
          <w:szCs w:val="16"/>
          <w:lang w:eastAsia="zh-CN" w:bidi="hi-IN"/>
        </w:rPr>
      </w:pPr>
    </w:p>
    <w:p w:rsidR="00533116" w:rsidRDefault="00533116" w:rsidP="00EB1E9C">
      <w:pPr>
        <w:pStyle w:val="Akapitzlist"/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eastAsia="Arial" w:cs="Times New Roman"/>
          <w:kern w:val="1"/>
          <w:sz w:val="16"/>
          <w:szCs w:val="16"/>
          <w:lang w:eastAsia="zh-CN" w:bidi="hi-IN"/>
        </w:rPr>
      </w:pPr>
    </w:p>
    <w:p w:rsidR="00533116" w:rsidRDefault="00533116" w:rsidP="00EB1E9C">
      <w:pPr>
        <w:pStyle w:val="Akapitzlist"/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eastAsia="Arial" w:cs="Times New Roman"/>
          <w:kern w:val="1"/>
          <w:sz w:val="16"/>
          <w:szCs w:val="16"/>
          <w:lang w:eastAsia="zh-CN" w:bidi="hi-IN"/>
        </w:rPr>
      </w:pPr>
    </w:p>
    <w:p w:rsidR="00533116" w:rsidRDefault="00533116" w:rsidP="00EB1E9C">
      <w:pPr>
        <w:pStyle w:val="Akapitzlist"/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eastAsia="Arial" w:cs="Times New Roman"/>
          <w:kern w:val="1"/>
          <w:sz w:val="16"/>
          <w:szCs w:val="16"/>
          <w:lang w:eastAsia="zh-CN" w:bidi="hi-IN"/>
        </w:rPr>
      </w:pPr>
    </w:p>
    <w:p w:rsidR="00533116" w:rsidRDefault="00533116" w:rsidP="00EB1E9C">
      <w:pPr>
        <w:pStyle w:val="Akapitzlist"/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eastAsia="Arial" w:cs="Times New Roman"/>
          <w:kern w:val="1"/>
          <w:sz w:val="16"/>
          <w:szCs w:val="16"/>
          <w:lang w:eastAsia="zh-CN" w:bidi="hi-IN"/>
        </w:rPr>
      </w:pPr>
    </w:p>
    <w:sectPr w:rsidR="00533116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6C" w:rsidRDefault="00BD436C">
      <w:pPr>
        <w:spacing w:after="0" w:line="240" w:lineRule="auto"/>
      </w:pPr>
      <w:r>
        <w:separator/>
      </w:r>
    </w:p>
  </w:endnote>
  <w:endnote w:type="continuationSeparator" w:id="0">
    <w:p w:rsidR="00BD436C" w:rsidRDefault="00B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FE635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6C662C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6C" w:rsidRDefault="00BD436C">
      <w:pPr>
        <w:spacing w:after="0" w:line="240" w:lineRule="auto"/>
      </w:pPr>
      <w:r>
        <w:separator/>
      </w:r>
    </w:p>
  </w:footnote>
  <w:footnote w:type="continuationSeparator" w:id="0">
    <w:p w:rsidR="00BD436C" w:rsidRDefault="00B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4AE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2959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62C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354E5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436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35A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76420-8A66-4EDC-A2D6-0D9BB3AC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2023-07-14T09:46:00Z</cp:lastPrinted>
  <dcterms:created xsi:type="dcterms:W3CDTF">2023-07-13T16:47:00Z</dcterms:created>
  <dcterms:modified xsi:type="dcterms:W3CDTF">2023-07-14T12:04:00Z</dcterms:modified>
</cp:coreProperties>
</file>