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EF75" w14:textId="77777777" w:rsidR="0079676D" w:rsidRPr="009372EE" w:rsidRDefault="0079676D" w:rsidP="0079676D">
      <w:pPr>
        <w:pStyle w:val="Normalny1"/>
        <w:shd w:val="clear" w:color="auto" w:fill="FFFFFF"/>
        <w:spacing w:line="480" w:lineRule="auto"/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</w:pPr>
      <w:bookmarkStart w:id="0" w:name="_Hlk83366850"/>
    </w:p>
    <w:p w14:paraId="4795F4E2" w14:textId="20F6965E" w:rsidR="0079676D" w:rsidRPr="00F34E3C" w:rsidRDefault="0079676D" w:rsidP="00967B43">
      <w:pPr>
        <w:pStyle w:val="Normalny1"/>
        <w:shd w:val="clear" w:color="auto" w:fill="FFFFFF"/>
        <w:spacing w:line="480" w:lineRule="auto"/>
        <w:ind w:left="3540" w:firstLine="708"/>
        <w:jc w:val="right"/>
        <w:rPr>
          <w:rFonts w:ascii="Lato Light" w:eastAsia="Times New Roman" w:hAnsi="Lato Light"/>
          <w:b/>
          <w:bCs/>
          <w:iCs/>
          <w:sz w:val="20"/>
          <w:szCs w:val="20"/>
        </w:rPr>
      </w:pPr>
      <w:r w:rsidRPr="00F34E3C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Załącznik nr </w:t>
      </w:r>
      <w:r w:rsidR="00967B43" w:rsidRPr="00F34E3C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2 </w:t>
      </w:r>
      <w:r w:rsidRPr="00F34E3C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do </w:t>
      </w:r>
      <w:r w:rsidR="00967B43" w:rsidRPr="00F34E3C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pisma ŚR.ZPP.</w:t>
      </w:r>
      <w:r w:rsidR="00596C38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50</w:t>
      </w:r>
      <w:r w:rsidR="00967B43" w:rsidRPr="00F34E3C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.2021 </w:t>
      </w:r>
      <w:r w:rsidRPr="00F34E3C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z dnia </w:t>
      </w:r>
      <w:r w:rsidR="00967B43" w:rsidRPr="00F34E3C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br/>
      </w:r>
      <w:r w:rsidR="00596C38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2</w:t>
      </w:r>
      <w:r w:rsidR="00163F70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7</w:t>
      </w:r>
      <w:r w:rsidR="000555C1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października</w:t>
      </w:r>
      <w:r w:rsidRPr="00F34E3C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2021</w:t>
      </w:r>
      <w:r w:rsidR="00F34E3C" w:rsidRPr="00F34E3C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</w:t>
      </w:r>
      <w:r w:rsidRPr="00F34E3C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r. </w:t>
      </w:r>
    </w:p>
    <w:p w14:paraId="496C4BF9" w14:textId="77777777" w:rsidR="0079676D" w:rsidRDefault="0079676D" w:rsidP="0079676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18"/>
          <w:szCs w:val="18"/>
        </w:rPr>
      </w:pPr>
    </w:p>
    <w:p w14:paraId="5EE04F47" w14:textId="74FA8279" w:rsidR="0079676D" w:rsidRDefault="0079676D" w:rsidP="0079676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18"/>
          <w:szCs w:val="18"/>
        </w:rPr>
      </w:pPr>
      <w:r w:rsidRPr="002342A9">
        <w:rPr>
          <w:rFonts w:ascii="Lato Light" w:eastAsia="Times New Roman" w:hAnsi="Lato Light"/>
          <w:b/>
          <w:bCs/>
          <w:sz w:val="18"/>
          <w:szCs w:val="18"/>
        </w:rPr>
        <w:t>Dane  wykonawcy:</w:t>
      </w:r>
    </w:p>
    <w:p w14:paraId="5E4E3414" w14:textId="77777777" w:rsidR="0079676D" w:rsidRPr="002342A9" w:rsidRDefault="0079676D" w:rsidP="0079676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18"/>
          <w:szCs w:val="18"/>
        </w:rPr>
      </w:pPr>
    </w:p>
    <w:p w14:paraId="7930C292" w14:textId="77777777" w:rsidR="0079676D" w:rsidRDefault="0079676D" w:rsidP="0079676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Nazwa ……………………………………………………………………………….</w:t>
      </w:r>
    </w:p>
    <w:p w14:paraId="5EA55D0A" w14:textId="77777777" w:rsidR="0079676D" w:rsidRPr="002342A9" w:rsidRDefault="0079676D" w:rsidP="0079676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</w:p>
    <w:p w14:paraId="08EF282C" w14:textId="77777777" w:rsidR="0079676D" w:rsidRDefault="0079676D" w:rsidP="0079676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Adres </w:t>
      </w:r>
      <w:r w:rsidRPr="002342A9">
        <w:rPr>
          <w:rFonts w:ascii="Lato Light" w:eastAsia="Times New Roman" w:hAnsi="Lato Light"/>
          <w:sz w:val="18"/>
          <w:szCs w:val="18"/>
        </w:rPr>
        <w:t xml:space="preserve"> ………………………………………………………………………………</w:t>
      </w:r>
    </w:p>
    <w:p w14:paraId="59E4C3CD" w14:textId="77777777" w:rsidR="0079676D" w:rsidRDefault="0079676D" w:rsidP="0079676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</w:p>
    <w:p w14:paraId="38386292" w14:textId="77777777" w:rsidR="0079676D" w:rsidRDefault="0079676D" w:rsidP="0079676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Nr telefonu……………………………………………………………………</w:t>
      </w:r>
    </w:p>
    <w:p w14:paraId="662A3F5F" w14:textId="77777777" w:rsidR="0079676D" w:rsidRPr="002342A9" w:rsidRDefault="0079676D" w:rsidP="0079676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</w:p>
    <w:p w14:paraId="7DCE1286" w14:textId="77777777" w:rsidR="0079676D" w:rsidRDefault="0079676D" w:rsidP="0079676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Adres e-mail:.........................................................................................</w:t>
      </w:r>
    </w:p>
    <w:p w14:paraId="65A997E9" w14:textId="77777777" w:rsidR="0079676D" w:rsidRPr="002342A9" w:rsidRDefault="0079676D" w:rsidP="0079676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</w:p>
    <w:p w14:paraId="3635C1F4" w14:textId="77777777" w:rsidR="0079676D" w:rsidRDefault="0079676D" w:rsidP="0079676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NIP ……………………………………………………………………………..........</w:t>
      </w:r>
    </w:p>
    <w:p w14:paraId="475E6E3B" w14:textId="77777777" w:rsidR="0079676D" w:rsidRPr="002342A9" w:rsidRDefault="0079676D" w:rsidP="0079676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</w:p>
    <w:p w14:paraId="0CB796F1" w14:textId="77777777" w:rsidR="0079676D" w:rsidRPr="009372EE" w:rsidRDefault="0079676D" w:rsidP="0079676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REGON ……………………………………………………………………………...</w:t>
      </w:r>
    </w:p>
    <w:p w14:paraId="7A26564B" w14:textId="77777777" w:rsidR="0079676D" w:rsidRDefault="0079676D" w:rsidP="0079676D">
      <w:pPr>
        <w:pStyle w:val="Normalny1"/>
        <w:shd w:val="clear" w:color="auto" w:fill="FFFFFF"/>
        <w:spacing w:line="480" w:lineRule="auto"/>
        <w:jc w:val="center"/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</w:pPr>
    </w:p>
    <w:p w14:paraId="2BC964AC" w14:textId="77777777" w:rsidR="0079676D" w:rsidRDefault="0079676D" w:rsidP="0079676D">
      <w:pPr>
        <w:pStyle w:val="Normalny1"/>
        <w:shd w:val="clear" w:color="auto" w:fill="FFFFFF"/>
        <w:spacing w:line="480" w:lineRule="auto"/>
        <w:jc w:val="center"/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</w:pPr>
    </w:p>
    <w:p w14:paraId="6827E3D6" w14:textId="77777777" w:rsidR="0079676D" w:rsidRPr="009372EE" w:rsidRDefault="0079676D" w:rsidP="0079676D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18"/>
          <w:szCs w:val="18"/>
        </w:rPr>
      </w:pPr>
      <w:r w:rsidRPr="009372EE"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  <w:t>FORMULARZ OFER</w:t>
      </w:r>
      <w:r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  <w:t>TOWY.</w:t>
      </w:r>
    </w:p>
    <w:p w14:paraId="2042DCB7" w14:textId="7857B655" w:rsidR="000555C1" w:rsidRDefault="0079676D" w:rsidP="000555C1">
      <w:pPr>
        <w:pStyle w:val="Normalny1"/>
        <w:spacing w:line="360" w:lineRule="auto"/>
        <w:rPr>
          <w:rFonts w:ascii="Lato Light" w:eastAsia="Times New Roman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Nawiązując do zaproszenia do złożenia oferty  na</w:t>
      </w:r>
      <w:r>
        <w:rPr>
          <w:rFonts w:ascii="Lato Light" w:eastAsia="Times New Roman" w:hAnsi="Lato Light"/>
          <w:sz w:val="18"/>
          <w:szCs w:val="18"/>
        </w:rPr>
        <w:t xml:space="preserve"> realizację zadania pn.: </w:t>
      </w:r>
      <w:r w:rsidR="00596C38" w:rsidRPr="00596C38">
        <w:rPr>
          <w:rFonts w:ascii="Lato Light" w:eastAsia="Times New Roman" w:hAnsi="Lato Light"/>
          <w:b/>
          <w:bCs/>
          <w:sz w:val="18"/>
          <w:szCs w:val="18"/>
        </w:rPr>
        <w:t>Odnowienie wybranych powierzchni lasów gminnych Gminy Żnin – pododdziału 3c, obrębu Dochanowo ”.</w:t>
      </w:r>
    </w:p>
    <w:p w14:paraId="05E71649" w14:textId="43CC8347" w:rsidR="0079676D" w:rsidRPr="00724280" w:rsidRDefault="0079676D" w:rsidP="00724280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Oferuję wykonanie przedmiotu zamówienia za:</w:t>
      </w:r>
    </w:p>
    <w:p w14:paraId="17D526B1" w14:textId="673A1D5B" w:rsidR="00724280" w:rsidRDefault="00724280" w:rsidP="009B6727">
      <w:pPr>
        <w:pStyle w:val="Normalny1"/>
        <w:shd w:val="clear" w:color="auto" w:fill="FFFFFF"/>
        <w:spacing w:line="360" w:lineRule="auto"/>
        <w:ind w:left="567"/>
        <w:jc w:val="both"/>
        <w:rPr>
          <w:rFonts w:ascii="Lato Light" w:eastAsia="Times New Roman" w:hAnsi="Lato Light"/>
          <w:sz w:val="18"/>
          <w:szCs w:val="18"/>
        </w:rPr>
      </w:pPr>
    </w:p>
    <w:p w14:paraId="3B8509B8" w14:textId="2B390E73" w:rsidR="00724280" w:rsidRDefault="00724280" w:rsidP="009B6727">
      <w:pPr>
        <w:pStyle w:val="Normalny1"/>
        <w:numPr>
          <w:ilvl w:val="0"/>
          <w:numId w:val="7"/>
        </w:numPr>
        <w:shd w:val="clear" w:color="auto" w:fill="FFFFFF"/>
        <w:spacing w:line="360" w:lineRule="auto"/>
        <w:ind w:left="426" w:hanging="284"/>
        <w:jc w:val="both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>U</w:t>
      </w:r>
      <w:r w:rsidR="00FB3DBF">
        <w:rPr>
          <w:rFonts w:ascii="Lato Light" w:eastAsia="Times New Roman" w:hAnsi="Lato Light"/>
          <w:sz w:val="18"/>
          <w:szCs w:val="18"/>
        </w:rPr>
        <w:t>su</w:t>
      </w:r>
      <w:r>
        <w:rPr>
          <w:rFonts w:ascii="Lato Light" w:eastAsia="Times New Roman" w:hAnsi="Lato Light"/>
          <w:sz w:val="18"/>
          <w:szCs w:val="18"/>
        </w:rPr>
        <w:t xml:space="preserve">nięcie roślinności krzewiastej z terenu przewidzianego do odnowienia  - </w:t>
      </w:r>
      <w:r>
        <w:rPr>
          <w:rFonts w:ascii="Lato Light" w:eastAsia="Times New Roman" w:hAnsi="Lato Light"/>
          <w:sz w:val="18"/>
          <w:szCs w:val="18"/>
        </w:rPr>
        <w:tab/>
      </w:r>
      <w:r>
        <w:rPr>
          <w:rFonts w:ascii="Lato Light" w:eastAsia="Times New Roman" w:hAnsi="Lato Light"/>
          <w:sz w:val="18"/>
          <w:szCs w:val="18"/>
        </w:rPr>
        <w:tab/>
        <w:t>………………zł netto</w:t>
      </w:r>
    </w:p>
    <w:p w14:paraId="6685785D" w14:textId="6A25A637" w:rsidR="00724280" w:rsidRDefault="00724280" w:rsidP="009B6727">
      <w:pPr>
        <w:pStyle w:val="Normalny1"/>
        <w:numPr>
          <w:ilvl w:val="0"/>
          <w:numId w:val="7"/>
        </w:numPr>
        <w:shd w:val="clear" w:color="auto" w:fill="FFFFFF"/>
        <w:spacing w:line="360" w:lineRule="auto"/>
        <w:ind w:left="426" w:hanging="284"/>
        <w:jc w:val="both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Przygotowanie gleby poprzez wykonanie orki pługiem leśnym - </w:t>
      </w:r>
      <w:r>
        <w:rPr>
          <w:rFonts w:ascii="Lato Light" w:eastAsia="Times New Roman" w:hAnsi="Lato Light"/>
          <w:sz w:val="18"/>
          <w:szCs w:val="18"/>
        </w:rPr>
        <w:tab/>
      </w:r>
      <w:r>
        <w:rPr>
          <w:rFonts w:ascii="Lato Light" w:eastAsia="Times New Roman" w:hAnsi="Lato Light"/>
          <w:sz w:val="18"/>
          <w:szCs w:val="18"/>
        </w:rPr>
        <w:tab/>
      </w:r>
      <w:r>
        <w:rPr>
          <w:rFonts w:ascii="Lato Light" w:eastAsia="Times New Roman" w:hAnsi="Lato Light"/>
          <w:sz w:val="18"/>
          <w:szCs w:val="18"/>
        </w:rPr>
        <w:tab/>
        <w:t>………………zł netto</w:t>
      </w:r>
    </w:p>
    <w:p w14:paraId="780F6123" w14:textId="68F64034" w:rsidR="00724280" w:rsidRDefault="00724280" w:rsidP="009B6727">
      <w:pPr>
        <w:pStyle w:val="Normalny1"/>
        <w:numPr>
          <w:ilvl w:val="0"/>
          <w:numId w:val="7"/>
        </w:numPr>
        <w:shd w:val="clear" w:color="auto" w:fill="FFFFFF"/>
        <w:spacing w:line="360" w:lineRule="auto"/>
        <w:ind w:left="426" w:hanging="284"/>
        <w:jc w:val="both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Zakup wskazanych sadzonek drzew i krzewów (w tym strefa </w:t>
      </w:r>
      <w:proofErr w:type="spellStart"/>
      <w:r>
        <w:rPr>
          <w:rFonts w:ascii="Lato Light" w:eastAsia="Times New Roman" w:hAnsi="Lato Light"/>
          <w:sz w:val="18"/>
          <w:szCs w:val="18"/>
        </w:rPr>
        <w:t>ekotonowa</w:t>
      </w:r>
      <w:proofErr w:type="spellEnd"/>
      <w:r>
        <w:rPr>
          <w:rFonts w:ascii="Lato Light" w:eastAsia="Times New Roman" w:hAnsi="Lato Light"/>
          <w:sz w:val="18"/>
          <w:szCs w:val="18"/>
        </w:rPr>
        <w:t>)-</w:t>
      </w:r>
      <w:r>
        <w:rPr>
          <w:rFonts w:ascii="Lato Light" w:eastAsia="Times New Roman" w:hAnsi="Lato Light"/>
          <w:sz w:val="18"/>
          <w:szCs w:val="18"/>
        </w:rPr>
        <w:tab/>
      </w:r>
      <w:r>
        <w:rPr>
          <w:rFonts w:ascii="Lato Light" w:eastAsia="Times New Roman" w:hAnsi="Lato Light"/>
          <w:sz w:val="18"/>
          <w:szCs w:val="18"/>
        </w:rPr>
        <w:tab/>
        <w:t>………………zł netto</w:t>
      </w:r>
    </w:p>
    <w:p w14:paraId="18A3BFCC" w14:textId="2F6AA3D4" w:rsidR="00724280" w:rsidRDefault="00724280" w:rsidP="009B6727">
      <w:pPr>
        <w:pStyle w:val="Normalny1"/>
        <w:numPr>
          <w:ilvl w:val="0"/>
          <w:numId w:val="7"/>
        </w:numPr>
        <w:shd w:val="clear" w:color="auto" w:fill="FFFFFF"/>
        <w:spacing w:line="360" w:lineRule="auto"/>
        <w:ind w:left="426" w:hanging="284"/>
        <w:jc w:val="both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Posadzenie </w:t>
      </w:r>
      <w:r w:rsidRPr="00724280">
        <w:rPr>
          <w:rFonts w:ascii="Lato Light" w:eastAsia="Times New Roman" w:hAnsi="Lato Light"/>
          <w:sz w:val="18"/>
          <w:szCs w:val="18"/>
        </w:rPr>
        <w:t>wskazanych sadzonek drzew i krzewów</w:t>
      </w:r>
      <w:r>
        <w:rPr>
          <w:rFonts w:ascii="Lato Light" w:eastAsia="Times New Roman" w:hAnsi="Lato Light"/>
          <w:sz w:val="18"/>
          <w:szCs w:val="18"/>
        </w:rPr>
        <w:t xml:space="preserve"> </w:t>
      </w:r>
      <w:r w:rsidRPr="00724280">
        <w:rPr>
          <w:rFonts w:ascii="Lato Light" w:eastAsia="Times New Roman" w:hAnsi="Lato Light"/>
          <w:sz w:val="18"/>
          <w:szCs w:val="18"/>
        </w:rPr>
        <w:t xml:space="preserve">(w tym strefa </w:t>
      </w:r>
      <w:proofErr w:type="spellStart"/>
      <w:r w:rsidRPr="00724280">
        <w:rPr>
          <w:rFonts w:ascii="Lato Light" w:eastAsia="Times New Roman" w:hAnsi="Lato Light"/>
          <w:sz w:val="18"/>
          <w:szCs w:val="18"/>
        </w:rPr>
        <w:t>ekotonowa</w:t>
      </w:r>
      <w:proofErr w:type="spellEnd"/>
      <w:r w:rsidRPr="00724280">
        <w:rPr>
          <w:rFonts w:ascii="Lato Light" w:eastAsia="Times New Roman" w:hAnsi="Lato Light"/>
          <w:sz w:val="18"/>
          <w:szCs w:val="18"/>
        </w:rPr>
        <w:t>)</w:t>
      </w:r>
      <w:r>
        <w:rPr>
          <w:rFonts w:ascii="Lato Light" w:eastAsia="Times New Roman" w:hAnsi="Lato Light"/>
          <w:sz w:val="18"/>
          <w:szCs w:val="18"/>
        </w:rPr>
        <w:t>-</w:t>
      </w:r>
      <w:r w:rsidRPr="00724280">
        <w:rPr>
          <w:rFonts w:ascii="Lato Light" w:eastAsia="Times New Roman" w:hAnsi="Lato Light"/>
          <w:sz w:val="18"/>
          <w:szCs w:val="18"/>
        </w:rPr>
        <w:tab/>
      </w:r>
      <w:r>
        <w:rPr>
          <w:rFonts w:ascii="Lato Light" w:eastAsia="Times New Roman" w:hAnsi="Lato Light"/>
          <w:sz w:val="18"/>
          <w:szCs w:val="18"/>
        </w:rPr>
        <w:t>………………zł netto</w:t>
      </w:r>
    </w:p>
    <w:p w14:paraId="07FE59F6" w14:textId="09972145" w:rsidR="00724280" w:rsidRDefault="00724280" w:rsidP="009B6727">
      <w:pPr>
        <w:pStyle w:val="Normalny1"/>
        <w:numPr>
          <w:ilvl w:val="0"/>
          <w:numId w:val="7"/>
        </w:numPr>
        <w:shd w:val="clear" w:color="auto" w:fill="FFFFFF"/>
        <w:spacing w:line="360" w:lineRule="auto"/>
        <w:ind w:left="426" w:hanging="284"/>
        <w:jc w:val="both"/>
        <w:rPr>
          <w:rFonts w:ascii="Lato Light" w:eastAsia="Times New Roman" w:hAnsi="Lato Light"/>
          <w:sz w:val="18"/>
          <w:szCs w:val="18"/>
        </w:rPr>
      </w:pPr>
      <w:r w:rsidRPr="00724280">
        <w:rPr>
          <w:rFonts w:ascii="Lato Light" w:eastAsia="Times New Roman" w:hAnsi="Lato Light"/>
          <w:sz w:val="18"/>
          <w:szCs w:val="18"/>
        </w:rPr>
        <w:t>Wykonaniu grodzenia siatką leśną uprawy buka oraz klonu</w:t>
      </w:r>
      <w:r>
        <w:rPr>
          <w:rFonts w:ascii="Lato Light" w:eastAsia="Times New Roman" w:hAnsi="Lato Light"/>
          <w:sz w:val="18"/>
          <w:szCs w:val="18"/>
        </w:rPr>
        <w:tab/>
        <w:t>-</w:t>
      </w:r>
      <w:r>
        <w:rPr>
          <w:rFonts w:ascii="Lato Light" w:eastAsia="Times New Roman" w:hAnsi="Lato Light"/>
          <w:sz w:val="18"/>
          <w:szCs w:val="18"/>
        </w:rPr>
        <w:tab/>
      </w:r>
      <w:r>
        <w:rPr>
          <w:rFonts w:ascii="Lato Light" w:eastAsia="Times New Roman" w:hAnsi="Lato Light"/>
          <w:sz w:val="18"/>
          <w:szCs w:val="18"/>
        </w:rPr>
        <w:tab/>
      </w:r>
      <w:r>
        <w:rPr>
          <w:rFonts w:ascii="Lato Light" w:eastAsia="Times New Roman" w:hAnsi="Lato Light"/>
          <w:sz w:val="18"/>
          <w:szCs w:val="18"/>
        </w:rPr>
        <w:tab/>
        <w:t>………………zł netto</w:t>
      </w:r>
    </w:p>
    <w:p w14:paraId="234214E3" w14:textId="3928036F" w:rsidR="00724280" w:rsidRDefault="00724280" w:rsidP="00724280">
      <w:pPr>
        <w:pStyle w:val="Normalny1"/>
        <w:shd w:val="clear" w:color="auto" w:fill="FFFFFF"/>
        <w:spacing w:line="360" w:lineRule="auto"/>
        <w:jc w:val="both"/>
        <w:rPr>
          <w:rFonts w:ascii="Lato Light" w:eastAsia="Times New Roman" w:hAnsi="Lato Light"/>
          <w:sz w:val="18"/>
          <w:szCs w:val="18"/>
        </w:rPr>
      </w:pPr>
    </w:p>
    <w:p w14:paraId="00CAE231" w14:textId="77777777" w:rsidR="00724280" w:rsidRPr="009372EE" w:rsidRDefault="00724280" w:rsidP="00724280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</w:p>
    <w:p w14:paraId="0D4E9A6E" w14:textId="633CB9D6" w:rsidR="0079676D" w:rsidRPr="009372EE" w:rsidRDefault="00724280" w:rsidP="0079676D">
      <w:pPr>
        <w:pStyle w:val="Normalny1"/>
        <w:shd w:val="clear" w:color="auto" w:fill="FFFFFF"/>
        <w:tabs>
          <w:tab w:val="left" w:pos="420"/>
        </w:tabs>
        <w:spacing w:line="360" w:lineRule="auto"/>
        <w:ind w:left="720"/>
        <w:jc w:val="both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Łączną </w:t>
      </w:r>
      <w:r w:rsidR="0079676D" w:rsidRPr="009372EE">
        <w:rPr>
          <w:rFonts w:ascii="Lato Light" w:eastAsia="Times New Roman" w:hAnsi="Lato Light"/>
          <w:sz w:val="18"/>
          <w:szCs w:val="18"/>
        </w:rPr>
        <w:t>cenę netto: ..................................... zł; podatek VAT: .................................. zł</w:t>
      </w:r>
    </w:p>
    <w:p w14:paraId="1B87325F" w14:textId="3AE2A387" w:rsidR="0079676D" w:rsidRDefault="0079676D" w:rsidP="0079676D">
      <w:pPr>
        <w:pStyle w:val="Normalny1"/>
        <w:shd w:val="clear" w:color="auto" w:fill="FFFFFF"/>
        <w:tabs>
          <w:tab w:val="left" w:pos="385"/>
        </w:tabs>
        <w:spacing w:line="360" w:lineRule="auto"/>
        <w:ind w:left="720"/>
        <w:jc w:val="both"/>
        <w:rPr>
          <w:rFonts w:ascii="Lato Light" w:eastAsia="Times New Roman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cenę brutto: .................................... zł (słownie: ......................................................................................... złotych).</w:t>
      </w:r>
    </w:p>
    <w:p w14:paraId="23A836FB" w14:textId="77777777" w:rsidR="009B6727" w:rsidRPr="009372EE" w:rsidRDefault="009B6727" w:rsidP="0079676D">
      <w:pPr>
        <w:pStyle w:val="Normalny1"/>
        <w:shd w:val="clear" w:color="auto" w:fill="FFFFFF"/>
        <w:tabs>
          <w:tab w:val="left" w:pos="385"/>
        </w:tabs>
        <w:spacing w:line="360" w:lineRule="auto"/>
        <w:ind w:left="720"/>
        <w:jc w:val="both"/>
        <w:rPr>
          <w:rFonts w:ascii="Lato Light" w:hAnsi="Lato Light"/>
          <w:sz w:val="18"/>
          <w:szCs w:val="18"/>
        </w:rPr>
      </w:pPr>
    </w:p>
    <w:p w14:paraId="3356F91A" w14:textId="18C2671D" w:rsidR="0079676D" w:rsidRPr="0079676D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 xml:space="preserve">Termin realizacji zamówienia: </w:t>
      </w:r>
      <w:r>
        <w:rPr>
          <w:rFonts w:ascii="Lato Light" w:eastAsia="Times New Roman" w:hAnsi="Lato Light"/>
          <w:sz w:val="18"/>
          <w:szCs w:val="18"/>
        </w:rPr>
        <w:t xml:space="preserve">zgodnie z Wytycznymi. </w:t>
      </w:r>
      <w:r w:rsidRPr="0079676D">
        <w:rPr>
          <w:rFonts w:ascii="Lato Light" w:eastAsia="Times New Roman" w:hAnsi="Lato Light"/>
          <w:i/>
          <w:iCs/>
          <w:sz w:val="18"/>
          <w:szCs w:val="18"/>
        </w:rPr>
        <w:t xml:space="preserve"> </w:t>
      </w:r>
    </w:p>
    <w:p w14:paraId="2A9F309D" w14:textId="77777777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Wyrażam zgodę na warunki płatności określone w zapytaniu ofertowym</w:t>
      </w:r>
    </w:p>
    <w:p w14:paraId="3818CC87" w14:textId="77777777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Oświadczam, że zapoznałem się z opisem przedmiotu zamówienia i nie wnoszę do niego zastrzeżeń.</w:t>
      </w:r>
    </w:p>
    <w:p w14:paraId="2A6B3A8D" w14:textId="77777777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Oświadczam, że spełniam warunki określone przez Zamawiającego.</w:t>
      </w:r>
    </w:p>
    <w:p w14:paraId="74302A51" w14:textId="77777777" w:rsidR="0079676D" w:rsidRDefault="0079676D" w:rsidP="009B6727">
      <w:pPr>
        <w:pStyle w:val="Normalny1"/>
        <w:shd w:val="clear" w:color="auto" w:fill="FFFFFF"/>
        <w:spacing w:line="480" w:lineRule="auto"/>
        <w:ind w:left="426" w:hanging="426"/>
        <w:rPr>
          <w:rFonts w:ascii="Lato Light" w:eastAsia="Times New Roman" w:hAnsi="Lato Light"/>
          <w:sz w:val="18"/>
          <w:szCs w:val="18"/>
        </w:rPr>
      </w:pPr>
    </w:p>
    <w:p w14:paraId="76D46B8B" w14:textId="77777777" w:rsidR="0079676D" w:rsidRPr="009372EE" w:rsidRDefault="0079676D" w:rsidP="0079676D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9372EE">
        <w:rPr>
          <w:rFonts w:ascii="Lato Light" w:eastAsia="Times New Roman" w:hAnsi="Lato Light"/>
          <w:sz w:val="18"/>
          <w:szCs w:val="18"/>
        </w:rPr>
        <w:t>.............................................................</w:t>
      </w:r>
    </w:p>
    <w:p w14:paraId="4E2EB918" w14:textId="77777777" w:rsidR="0079676D" w:rsidRPr="009372EE" w:rsidRDefault="0079676D" w:rsidP="0079676D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9372EE">
        <w:rPr>
          <w:rFonts w:ascii="Lato Light" w:eastAsia="Times New Roman" w:hAnsi="Lato Light"/>
          <w:sz w:val="18"/>
          <w:szCs w:val="18"/>
        </w:rPr>
        <w:t>Podpis</w:t>
      </w:r>
      <w:r>
        <w:rPr>
          <w:rFonts w:ascii="Lato Light" w:eastAsia="Times New Roman" w:hAnsi="Lato Light"/>
          <w:sz w:val="18"/>
          <w:szCs w:val="18"/>
        </w:rPr>
        <w:t xml:space="preserve">  </w:t>
      </w:r>
      <w:r w:rsidRPr="009372EE">
        <w:rPr>
          <w:rFonts w:ascii="Lato Light" w:eastAsia="Times New Roman" w:hAnsi="Lato Light"/>
          <w:sz w:val="18"/>
          <w:szCs w:val="18"/>
        </w:rPr>
        <w:t>osoby uprawnionej</w:t>
      </w:r>
    </w:p>
    <w:p w14:paraId="717FA276" w14:textId="77777777" w:rsidR="0079676D" w:rsidRPr="009372EE" w:rsidRDefault="0079676D" w:rsidP="0079676D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>
        <w:rPr>
          <w:rStyle w:val="Domylnaczcionkaakapitu1"/>
          <w:rFonts w:ascii="Lato Light" w:eastAsia="Times New Roman" w:hAnsi="Lato Light"/>
          <w:sz w:val="18"/>
          <w:szCs w:val="18"/>
        </w:rPr>
        <w:t>Data………………………………………</w:t>
      </w:r>
    </w:p>
    <w:p w14:paraId="4888736A" w14:textId="77777777" w:rsidR="0079676D" w:rsidRPr="009372EE" w:rsidRDefault="0079676D" w:rsidP="0079676D">
      <w:pPr>
        <w:pStyle w:val="Normalny1"/>
        <w:shd w:val="clear" w:color="auto" w:fill="FFFFFF"/>
        <w:spacing w:line="480" w:lineRule="auto"/>
        <w:jc w:val="right"/>
        <w:rPr>
          <w:rStyle w:val="Domylnaczcionkaakapitu1"/>
          <w:rFonts w:ascii="Lato Light" w:eastAsia="Times New Roman" w:hAnsi="Lato Light"/>
          <w:color w:val="000000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 </w:t>
      </w:r>
    </w:p>
    <w:p w14:paraId="35C08EBD" w14:textId="77777777" w:rsidR="0079676D" w:rsidRPr="009372EE" w:rsidRDefault="0079676D" w:rsidP="0079676D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 w:rsidRPr="009372EE">
        <w:rPr>
          <w:rStyle w:val="Domylnaczcionkaakapitu1"/>
          <w:rFonts w:ascii="Lato Light" w:eastAsia="Times New Roman" w:hAnsi="Lato Light"/>
          <w:color w:val="000000"/>
          <w:sz w:val="18"/>
          <w:szCs w:val="18"/>
        </w:rPr>
        <w:t xml:space="preserve">*niepotrzebne skreślić </w:t>
      </w:r>
    </w:p>
    <w:bookmarkEnd w:id="0"/>
    <w:p w14:paraId="54AE368C" w14:textId="77777777" w:rsidR="00F137E2" w:rsidRDefault="00F137E2" w:rsidP="009B6727"/>
    <w:sectPr w:rsidR="00F137E2" w:rsidSect="00967B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33237F55"/>
    <w:multiLevelType w:val="hybridMultilevel"/>
    <w:tmpl w:val="EC38D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B7171"/>
    <w:multiLevelType w:val="hybridMultilevel"/>
    <w:tmpl w:val="AF5E3E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310CDD"/>
    <w:multiLevelType w:val="hybridMultilevel"/>
    <w:tmpl w:val="55B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21BC2"/>
    <w:multiLevelType w:val="hybridMultilevel"/>
    <w:tmpl w:val="4E24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DF"/>
    <w:rsid w:val="000555C1"/>
    <w:rsid w:val="00163F70"/>
    <w:rsid w:val="00253AB2"/>
    <w:rsid w:val="00596C38"/>
    <w:rsid w:val="00724280"/>
    <w:rsid w:val="0079676D"/>
    <w:rsid w:val="008977DF"/>
    <w:rsid w:val="00967B43"/>
    <w:rsid w:val="009B6727"/>
    <w:rsid w:val="00D9564A"/>
    <w:rsid w:val="00F137E2"/>
    <w:rsid w:val="00F34E3C"/>
    <w:rsid w:val="00F932B3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C11E"/>
  <w15:chartTrackingRefBased/>
  <w15:docId w15:val="{B665F6F1-D980-428C-8CC4-CF5D0D2A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E2"/>
    <w:pPr>
      <w:ind w:left="720"/>
      <w:contextualSpacing/>
    </w:pPr>
  </w:style>
  <w:style w:type="character" w:customStyle="1" w:styleId="Domylnaczcionkaakapitu1">
    <w:name w:val="Domyślna czcionka akapitu1"/>
    <w:rsid w:val="0079676D"/>
  </w:style>
  <w:style w:type="paragraph" w:customStyle="1" w:styleId="Normalny1">
    <w:name w:val="Normalny1"/>
    <w:rsid w:val="0079676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Kowalczyk</dc:creator>
  <cp:keywords/>
  <dc:description/>
  <cp:lastModifiedBy>Piotr Kowalczyk</cp:lastModifiedBy>
  <cp:revision>10</cp:revision>
  <cp:lastPrinted>2021-10-27T10:25:00Z</cp:lastPrinted>
  <dcterms:created xsi:type="dcterms:W3CDTF">2021-09-24T06:54:00Z</dcterms:created>
  <dcterms:modified xsi:type="dcterms:W3CDTF">2021-10-27T10:40:00Z</dcterms:modified>
</cp:coreProperties>
</file>