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BF18F1"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C0BA1">
        <w:rPr>
          <w:rFonts w:ascii="Cambria" w:eastAsia="Cambria" w:hAnsi="Cambria" w:cs="Cambria"/>
          <w:i/>
          <w:color w:val="FF0000"/>
          <w:sz w:val="22"/>
          <w:szCs w:val="22"/>
        </w:rPr>
        <w:t> </w:t>
      </w:r>
      <w:r w:rsidRPr="00BF18F1">
        <w:rPr>
          <w:rFonts w:ascii="Cambria" w:eastAsia="Cambria" w:hAnsi="Cambria" w:cs="Cambria"/>
          <w:b/>
          <w:sz w:val="22"/>
          <w:szCs w:val="22"/>
        </w:rPr>
        <w:t>Znak sprawy PN-</w:t>
      </w:r>
      <w:r w:rsidR="00CC0BA1" w:rsidRPr="00BF18F1">
        <w:rPr>
          <w:rFonts w:ascii="Cambria" w:eastAsia="Cambria" w:hAnsi="Cambria" w:cs="Cambria"/>
          <w:b/>
          <w:sz w:val="22"/>
          <w:szCs w:val="22"/>
        </w:rPr>
        <w:t xml:space="preserve"> </w:t>
      </w:r>
      <w:r w:rsidR="00315537">
        <w:rPr>
          <w:rFonts w:ascii="Cambria" w:eastAsia="Cambria" w:hAnsi="Cambria" w:cs="Cambria"/>
          <w:b/>
          <w:sz w:val="22"/>
          <w:szCs w:val="22"/>
        </w:rPr>
        <w:t>27</w:t>
      </w:r>
      <w:r w:rsidRPr="00BF18F1">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6E550F" w:rsidRDefault="0092190B">
      <w:pPr>
        <w:pBdr>
          <w:top w:val="nil"/>
          <w:left w:val="nil"/>
          <w:bottom w:val="nil"/>
          <w:right w:val="nil"/>
          <w:between w:val="nil"/>
        </w:pBdr>
        <w:jc w:val="center"/>
        <w:rPr>
          <w:rFonts w:ascii="Tahoma" w:eastAsia="Tahoma" w:hAnsi="Tahoma" w:cs="Tahoma"/>
          <w:sz w:val="24"/>
          <w:szCs w:val="24"/>
        </w:rPr>
      </w:pPr>
      <w:r w:rsidRPr="006E550F">
        <w:rPr>
          <w:rFonts w:ascii="Cambria" w:eastAsia="Cambria" w:hAnsi="Cambria" w:cs="Cambria"/>
          <w:b/>
          <w:sz w:val="22"/>
          <w:szCs w:val="22"/>
        </w:rPr>
        <w:t xml:space="preserve">Dostawa </w:t>
      </w:r>
      <w:r w:rsidR="006A07E7" w:rsidRPr="006E550F">
        <w:rPr>
          <w:rFonts w:ascii="Cambria" w:eastAsia="Cambria" w:hAnsi="Cambria" w:cs="Cambria"/>
          <w:b/>
          <w:sz w:val="22"/>
          <w:szCs w:val="22"/>
        </w:rPr>
        <w:t>wyrobów medycznych (</w:t>
      </w:r>
      <w:r w:rsidR="005777FE">
        <w:rPr>
          <w:rFonts w:ascii="Cambria" w:eastAsia="Cambria" w:hAnsi="Cambria" w:cs="Cambria"/>
          <w:b/>
          <w:sz w:val="22"/>
          <w:szCs w:val="22"/>
        </w:rPr>
        <w:t>wskaźniki do kontroli sterylizacji</w:t>
      </w:r>
      <w:r w:rsidR="006A07E7" w:rsidRPr="006E550F">
        <w:rPr>
          <w:rFonts w:ascii="Cambria" w:eastAsia="Cambria" w:hAnsi="Cambria" w:cs="Cambria"/>
          <w:b/>
          <w:sz w:val="22"/>
          <w:szCs w:val="22"/>
        </w:rPr>
        <w:t xml:space="preserve">) </w:t>
      </w:r>
      <w:r w:rsidRPr="006E550F">
        <w:rPr>
          <w:rFonts w:ascii="Cambria" w:eastAsia="Cambria" w:hAnsi="Cambria" w:cs="Cambria"/>
          <w:b/>
          <w:sz w:val="22"/>
          <w:szCs w:val="22"/>
        </w:rPr>
        <w:t xml:space="preserve"> </w:t>
      </w:r>
    </w:p>
    <w:p w:rsidR="00A54219" w:rsidRPr="006E550F" w:rsidRDefault="00A54219">
      <w:pPr>
        <w:pBdr>
          <w:top w:val="nil"/>
          <w:left w:val="nil"/>
          <w:bottom w:val="nil"/>
          <w:right w:val="nil"/>
          <w:between w:val="nil"/>
        </w:pBdr>
        <w:ind w:left="1416" w:firstLine="707"/>
        <w:rPr>
          <w:rFonts w:ascii="Cambria" w:eastAsia="Cambria" w:hAnsi="Cambria" w:cs="Cambria"/>
          <w:sz w:val="22"/>
          <w:szCs w:val="22"/>
        </w:rPr>
      </w:pPr>
    </w:p>
    <w:p w:rsidR="00A54219" w:rsidRPr="006E550F" w:rsidRDefault="00A54219">
      <w:pPr>
        <w:pBdr>
          <w:top w:val="nil"/>
          <w:left w:val="nil"/>
          <w:bottom w:val="nil"/>
          <w:right w:val="nil"/>
          <w:between w:val="nil"/>
        </w:pBdr>
        <w:jc w:val="center"/>
        <w:rPr>
          <w:rFonts w:ascii="Cambria" w:eastAsia="Cambria" w:hAnsi="Cambria" w:cs="Cambria"/>
          <w:sz w:val="22"/>
          <w:szCs w:val="22"/>
        </w:rPr>
      </w:pPr>
    </w:p>
    <w:p w:rsidR="00A54219" w:rsidRPr="006E550F" w:rsidRDefault="0092190B">
      <w:pPr>
        <w:pBdr>
          <w:top w:val="nil"/>
          <w:left w:val="nil"/>
          <w:bottom w:val="nil"/>
          <w:right w:val="nil"/>
          <w:between w:val="nil"/>
        </w:pBdr>
        <w:rPr>
          <w:rFonts w:ascii="Tahoma" w:eastAsia="Tahoma" w:hAnsi="Tahoma" w:cs="Tahoma"/>
          <w:sz w:val="24"/>
          <w:szCs w:val="24"/>
        </w:rPr>
      </w:pPr>
      <w:r w:rsidRPr="006E550F">
        <w:rPr>
          <w:rFonts w:ascii="Cambria" w:eastAsia="Cambria" w:hAnsi="Cambria" w:cs="Cambria"/>
          <w:b/>
          <w:sz w:val="22"/>
          <w:szCs w:val="22"/>
        </w:rPr>
        <w:t xml:space="preserve">                                                                        zgodnie z kodami CPV</w:t>
      </w:r>
    </w:p>
    <w:p w:rsidR="00A54219" w:rsidRPr="006E550F" w:rsidRDefault="00C16EE7">
      <w:pPr>
        <w:pBdr>
          <w:top w:val="nil"/>
          <w:left w:val="nil"/>
          <w:bottom w:val="nil"/>
          <w:right w:val="nil"/>
          <w:between w:val="nil"/>
        </w:pBdr>
        <w:jc w:val="center"/>
        <w:rPr>
          <w:rFonts w:ascii="Tahoma" w:eastAsia="Tahoma" w:hAnsi="Tahoma" w:cs="Tahoma"/>
          <w:sz w:val="24"/>
          <w:szCs w:val="24"/>
        </w:rPr>
      </w:pPr>
      <w:r w:rsidRPr="006E550F">
        <w:rPr>
          <w:rFonts w:ascii="Cambria" w:eastAsia="Cambria" w:hAnsi="Cambria" w:cs="Cambria"/>
          <w:sz w:val="24"/>
          <w:szCs w:val="24"/>
        </w:rPr>
        <w:t>38910000-7, 33140000-3, 33198000-4</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F81AB8" w:rsidRDefault="00F81AB8">
      <w:pPr>
        <w:pBdr>
          <w:top w:val="nil"/>
          <w:left w:val="nil"/>
          <w:bottom w:val="nil"/>
          <w:right w:val="nil"/>
          <w:between w:val="nil"/>
        </w:pBdr>
        <w:rPr>
          <w:color w:val="FF0000"/>
          <w:sz w:val="22"/>
          <w:szCs w:val="22"/>
        </w:rPr>
      </w:pPr>
    </w:p>
    <w:p w:rsidR="00F81AB8" w:rsidRDefault="00F81AB8">
      <w:pPr>
        <w:pBdr>
          <w:top w:val="nil"/>
          <w:left w:val="nil"/>
          <w:bottom w:val="nil"/>
          <w:right w:val="nil"/>
          <w:between w:val="nil"/>
        </w:pBdr>
        <w:rPr>
          <w:color w:val="FF0000"/>
          <w:sz w:val="22"/>
          <w:szCs w:val="22"/>
        </w:rPr>
      </w:pPr>
    </w:p>
    <w:p w:rsidR="00F81AB8" w:rsidRDefault="00F81AB8">
      <w:pPr>
        <w:pBdr>
          <w:top w:val="nil"/>
          <w:left w:val="nil"/>
          <w:bottom w:val="nil"/>
          <w:right w:val="nil"/>
          <w:between w:val="nil"/>
        </w:pBdr>
        <w:rPr>
          <w:color w:val="FF0000"/>
          <w:sz w:val="22"/>
          <w:szCs w:val="22"/>
        </w:rPr>
      </w:pPr>
    </w:p>
    <w:p w:rsidR="00A54219" w:rsidRPr="00755F36" w:rsidRDefault="0092190B">
      <w:pPr>
        <w:pBdr>
          <w:top w:val="nil"/>
          <w:left w:val="nil"/>
          <w:bottom w:val="nil"/>
          <w:right w:val="nil"/>
          <w:between w:val="nil"/>
        </w:pBdr>
        <w:ind w:left="2124" w:firstLine="707"/>
        <w:rPr>
          <w:rFonts w:ascii="Cambria" w:eastAsia="Cambria" w:hAnsi="Cambria" w:cs="Cambria"/>
          <w:sz w:val="24"/>
          <w:szCs w:val="24"/>
        </w:rPr>
      </w:pPr>
      <w:r w:rsidRPr="00755F36">
        <w:rPr>
          <w:rFonts w:ascii="Cambria" w:eastAsia="Cambria" w:hAnsi="Cambria" w:cs="Cambria"/>
          <w:sz w:val="24"/>
          <w:szCs w:val="24"/>
        </w:rPr>
        <w:t>Konstancin Jeziorna d</w:t>
      </w:r>
      <w:r w:rsidR="00321BD5">
        <w:rPr>
          <w:rFonts w:ascii="Cambria" w:eastAsia="Cambria" w:hAnsi="Cambria" w:cs="Cambria"/>
          <w:sz w:val="24"/>
          <w:szCs w:val="24"/>
        </w:rPr>
        <w:t xml:space="preserve">n.  </w:t>
      </w:r>
      <w:r w:rsidR="003F1E94">
        <w:rPr>
          <w:rFonts w:ascii="Cambria" w:eastAsia="Cambria" w:hAnsi="Cambria" w:cs="Cambria"/>
          <w:sz w:val="24"/>
          <w:szCs w:val="24"/>
        </w:rPr>
        <w:t>21.05.</w:t>
      </w:r>
      <w:r w:rsidRPr="00755F36">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6E550F" w:rsidRDefault="0092190B">
      <w:pPr>
        <w:pBdr>
          <w:top w:val="nil"/>
          <w:left w:val="nil"/>
          <w:bottom w:val="nil"/>
          <w:right w:val="nil"/>
          <w:between w:val="nil"/>
        </w:pBdr>
        <w:rPr>
          <w:rFonts w:ascii="Tahoma" w:eastAsia="Tahoma" w:hAnsi="Tahoma" w:cs="Tahoma"/>
          <w:sz w:val="24"/>
          <w:szCs w:val="24"/>
        </w:rPr>
      </w:pPr>
      <w:r w:rsidRPr="006E550F">
        <w:rPr>
          <w:rFonts w:ascii="Cambria" w:eastAsia="Cambria" w:hAnsi="Cambria" w:cs="Cambria"/>
          <w:b/>
          <w:sz w:val="22"/>
          <w:szCs w:val="22"/>
        </w:rPr>
        <w:t xml:space="preserve">Dostawa </w:t>
      </w:r>
      <w:r w:rsidR="00C16EE7" w:rsidRPr="006E550F">
        <w:rPr>
          <w:rFonts w:ascii="Cambria" w:eastAsia="Cambria" w:hAnsi="Cambria" w:cs="Cambria"/>
          <w:b/>
          <w:sz w:val="22"/>
          <w:szCs w:val="22"/>
        </w:rPr>
        <w:t>wyrobów medycznych (wskaźniki do kontroli sterylizacji</w:t>
      </w:r>
      <w:r w:rsidR="00F81AB8">
        <w:rPr>
          <w:rFonts w:ascii="Cambria" w:eastAsia="Cambria" w:hAnsi="Cambria" w:cs="Cambria"/>
          <w:b/>
          <w:sz w:val="22"/>
          <w:szCs w:val="22"/>
        </w:rPr>
        <w:t>)</w:t>
      </w:r>
      <w:r w:rsidR="00C16EE7" w:rsidRPr="006E550F">
        <w:rPr>
          <w:rFonts w:ascii="Cambria" w:eastAsia="Cambria" w:hAnsi="Cambria" w:cs="Cambria"/>
          <w:b/>
          <w:sz w:val="22"/>
          <w:szCs w:val="22"/>
        </w:rPr>
        <w:t xml:space="preserv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6E550F">
        <w:rPr>
          <w:rFonts w:ascii="Cambria" w:eastAsia="Cambria" w:hAnsi="Cambria" w:cs="Cambria"/>
          <w:b/>
          <w:i/>
          <w:sz w:val="22"/>
          <w:szCs w:val="22"/>
        </w:rPr>
        <w:t>załącznik nr 1</w:t>
      </w:r>
      <w:r w:rsidRPr="006E550F">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6E550F">
        <w:rPr>
          <w:rFonts w:ascii="Cambria" w:eastAsia="Cambria" w:hAnsi="Cambria" w:cs="Cambria"/>
          <w:sz w:val="22"/>
          <w:szCs w:val="22"/>
        </w:rPr>
        <w:t xml:space="preserve">przedmiot zamówienia </w:t>
      </w:r>
      <w:r w:rsidR="00C16EE7" w:rsidRPr="006E550F">
        <w:rPr>
          <w:rFonts w:ascii="Cambria" w:eastAsia="Cambria" w:hAnsi="Cambria" w:cs="Cambria"/>
          <w:b/>
          <w:sz w:val="22"/>
          <w:szCs w:val="22"/>
        </w:rPr>
        <w:t>wyroby medyczne (wskaźniki do kontroli sterylizacji)</w:t>
      </w:r>
      <w:r w:rsidRPr="006E550F">
        <w:rPr>
          <w:rFonts w:ascii="Cambria" w:eastAsia="Cambria" w:hAnsi="Cambria" w:cs="Cambria"/>
          <w:sz w:val="22"/>
          <w:szCs w:val="22"/>
        </w:rPr>
        <w:t xml:space="preserve"> </w:t>
      </w:r>
      <w:r w:rsidR="00596773" w:rsidRPr="006E550F">
        <w:rPr>
          <w:rFonts w:ascii="Cambria" w:eastAsia="Cambria" w:hAnsi="Cambria" w:cs="Cambria"/>
          <w:sz w:val="22"/>
          <w:szCs w:val="22"/>
        </w:rPr>
        <w:t>spełniać wymogi określone w treści niniejszej SIWZ i jej załącznikach</w:t>
      </w:r>
      <w:r w:rsidR="001B3E0B" w:rsidRPr="006E550F">
        <w:rPr>
          <w:rFonts w:ascii="Cambria" w:eastAsia="Cambria" w:hAnsi="Cambria" w:cs="Cambria"/>
          <w:sz w:val="22"/>
          <w:szCs w:val="22"/>
        </w:rPr>
        <w:t>. M.in. posiadać</w:t>
      </w:r>
      <w:r w:rsidRPr="006E550F">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6E550F">
        <w:rPr>
          <w:rFonts w:ascii="Cambria" w:eastAsia="Cambria" w:hAnsi="Cambria" w:cs="Cambria"/>
          <w:b/>
          <w:i/>
          <w:sz w:val="22"/>
          <w:szCs w:val="22"/>
        </w:rPr>
        <w:t xml:space="preserve">załączniku nr </w:t>
      </w:r>
      <w:r w:rsidRPr="00F81AB8">
        <w:rPr>
          <w:rFonts w:ascii="Cambria" w:eastAsia="Cambria" w:hAnsi="Cambria" w:cs="Cambria"/>
          <w:b/>
          <w:i/>
          <w:sz w:val="22"/>
          <w:szCs w:val="22"/>
        </w:rPr>
        <w:t>1</w:t>
      </w:r>
      <w:r>
        <w:rPr>
          <w:rFonts w:ascii="Cambria" w:eastAsia="Cambria" w:hAnsi="Cambria" w:cs="Cambria"/>
          <w:b/>
          <w:i/>
          <w:color w:val="000000"/>
          <w:sz w:val="22"/>
          <w:szCs w:val="22"/>
        </w:rPr>
        <w:t xml:space="preserve">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Pr="006E550F">
        <w:rPr>
          <w:rFonts w:ascii="Cambria" w:eastAsia="Cambria" w:hAnsi="Cambria" w:cs="Cambria"/>
          <w:sz w:val="22"/>
          <w:szCs w:val="22"/>
        </w:rPr>
        <w:t xml:space="preserve">12 miesięcy  od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6E550F" w:rsidRDefault="0092190B">
      <w:pPr>
        <w:numPr>
          <w:ilvl w:val="0"/>
          <w:numId w:val="16"/>
        </w:numPr>
        <w:pBdr>
          <w:top w:val="nil"/>
          <w:left w:val="nil"/>
          <w:bottom w:val="nil"/>
          <w:right w:val="nil"/>
          <w:between w:val="nil"/>
        </w:pBdr>
        <w:jc w:val="both"/>
      </w:pPr>
      <w:r w:rsidRPr="006E550F">
        <w:rPr>
          <w:rFonts w:ascii="Cambria" w:eastAsia="Cambria" w:hAnsi="Cambria" w:cs="Cambria"/>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w:t>
      </w:r>
      <w:r>
        <w:rPr>
          <w:rFonts w:ascii="Cambria" w:eastAsia="Cambria" w:hAnsi="Cambria" w:cs="Cambria"/>
          <w:color w:val="000000"/>
          <w:sz w:val="22"/>
          <w:szCs w:val="22"/>
          <w:highlight w:val="white"/>
        </w:rPr>
        <w:lastRenderedPageBreak/>
        <w:t xml:space="preserve">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Pr="006E550F" w:rsidRDefault="0092190B">
      <w:pPr>
        <w:numPr>
          <w:ilvl w:val="0"/>
          <w:numId w:val="2"/>
        </w:numPr>
        <w:pBdr>
          <w:top w:val="nil"/>
          <w:left w:val="nil"/>
          <w:bottom w:val="nil"/>
          <w:right w:val="nil"/>
          <w:between w:val="nil"/>
        </w:pBdr>
        <w:tabs>
          <w:tab w:val="left" w:pos="360"/>
        </w:tabs>
        <w:ind w:hanging="360"/>
        <w:jc w:val="both"/>
      </w:pPr>
      <w:r>
        <w:rPr>
          <w:rFonts w:ascii="Cambria" w:eastAsia="Cambria" w:hAnsi="Cambria" w:cs="Cambria"/>
          <w:color w:val="000000"/>
          <w:sz w:val="22"/>
          <w:szCs w:val="22"/>
        </w:rPr>
        <w:t>Oferta (</w:t>
      </w:r>
      <w:r w:rsidRPr="006E550F">
        <w:rPr>
          <w:rFonts w:ascii="Cambria" w:eastAsia="Cambria" w:hAnsi="Cambria" w:cs="Cambria"/>
          <w:sz w:val="22"/>
          <w:szCs w:val="22"/>
        </w:rPr>
        <w:t xml:space="preserve">wzór - załącznik nr 1 i 2 do SIWZ) powinna być </w:t>
      </w:r>
      <w:r w:rsidR="00D34DF2" w:rsidRPr="006E550F">
        <w:rPr>
          <w:rFonts w:ascii="Cambria" w:eastAsia="Cambria" w:hAnsi="Cambria" w:cs="Cambria"/>
          <w:sz w:val="22"/>
          <w:szCs w:val="22"/>
        </w:rPr>
        <w:t>sporządzona</w:t>
      </w:r>
      <w:r w:rsidRPr="006E550F">
        <w:rPr>
          <w:rFonts w:ascii="Cambria" w:eastAsia="Cambria" w:hAnsi="Cambria" w:cs="Cambria"/>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6E550F" w:rsidRDefault="0092190B">
      <w:pPr>
        <w:numPr>
          <w:ilvl w:val="0"/>
          <w:numId w:val="2"/>
        </w:numPr>
        <w:pBdr>
          <w:top w:val="nil"/>
          <w:left w:val="nil"/>
          <w:bottom w:val="nil"/>
          <w:right w:val="nil"/>
          <w:between w:val="nil"/>
        </w:pBdr>
        <w:tabs>
          <w:tab w:val="left" w:pos="360"/>
        </w:tabs>
        <w:ind w:hanging="360"/>
        <w:jc w:val="both"/>
      </w:pPr>
      <w:r w:rsidRPr="006E550F">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Pr="006E550F"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6E550F">
        <w:rPr>
          <w:rFonts w:ascii="Cambria" w:eastAsia="Cambria" w:hAnsi="Cambria" w:cs="Cambria"/>
          <w:sz w:val="22"/>
          <w:szCs w:val="22"/>
        </w:rPr>
        <w:t xml:space="preserve">a/  aktualne na dzień składania ofert </w:t>
      </w:r>
      <w:r w:rsidRPr="006E550F">
        <w:rPr>
          <w:rFonts w:ascii="Cambria" w:eastAsia="Cambria" w:hAnsi="Cambria" w:cs="Cambria"/>
          <w:b/>
          <w:sz w:val="22"/>
          <w:szCs w:val="22"/>
        </w:rPr>
        <w:t>oświadczenie</w:t>
      </w:r>
      <w:r w:rsidR="00CC0A62" w:rsidRPr="006E550F">
        <w:rPr>
          <w:rFonts w:ascii="Cambria" w:eastAsia="Cambria" w:hAnsi="Cambria" w:cs="Cambria"/>
          <w:sz w:val="22"/>
          <w:szCs w:val="22"/>
        </w:rPr>
        <w:t xml:space="preserve">, wg wzoru stanowiącego załącznik nr </w:t>
      </w:r>
      <w:r w:rsidR="00922494" w:rsidRPr="006E550F">
        <w:rPr>
          <w:rFonts w:ascii="Cambria" w:eastAsia="Cambria" w:hAnsi="Cambria" w:cs="Cambria"/>
          <w:sz w:val="22"/>
          <w:szCs w:val="22"/>
        </w:rPr>
        <w:t>4</w:t>
      </w:r>
      <w:r w:rsidR="00CC0A62" w:rsidRPr="006E550F">
        <w:rPr>
          <w:rFonts w:ascii="Cambria" w:eastAsia="Cambria" w:hAnsi="Cambria" w:cs="Cambria"/>
          <w:sz w:val="22"/>
          <w:szCs w:val="22"/>
        </w:rPr>
        <w:t xml:space="preserve"> do SIWZ, </w:t>
      </w:r>
      <w:r w:rsidRPr="006E550F">
        <w:rPr>
          <w:rFonts w:ascii="Cambria" w:eastAsia="Cambria" w:hAnsi="Cambria" w:cs="Cambria"/>
          <w:sz w:val="22"/>
          <w:szCs w:val="22"/>
        </w:rPr>
        <w:t>w zakresie wskazanym przez Zamawiającego w Pkt. V. 1-</w:t>
      </w:r>
      <w:r w:rsidR="00B139E0" w:rsidRPr="006E550F">
        <w:rPr>
          <w:rFonts w:ascii="Cambria" w:eastAsia="Cambria" w:hAnsi="Cambria" w:cs="Cambria"/>
          <w:sz w:val="22"/>
          <w:szCs w:val="22"/>
        </w:rPr>
        <w:t>4</w:t>
      </w:r>
      <w:r w:rsidRPr="006E550F">
        <w:rPr>
          <w:rFonts w:ascii="Cambria" w:eastAsia="Cambria" w:hAnsi="Cambria" w:cs="Cambria"/>
          <w:sz w:val="22"/>
          <w:szCs w:val="22"/>
        </w:rPr>
        <w:t>. oraz Pkt. IX. 1-</w:t>
      </w:r>
      <w:r w:rsidR="00717D31" w:rsidRPr="006E550F">
        <w:rPr>
          <w:rFonts w:ascii="Cambria" w:eastAsia="Cambria" w:hAnsi="Cambria" w:cs="Cambria"/>
          <w:sz w:val="22"/>
          <w:szCs w:val="22"/>
        </w:rPr>
        <w:t>6</w:t>
      </w:r>
      <w:r w:rsidRPr="006E550F">
        <w:rPr>
          <w:rFonts w:ascii="Cambria" w:eastAsia="Cambria" w:hAnsi="Cambria" w:cs="Cambria"/>
          <w:sz w:val="22"/>
          <w:szCs w:val="22"/>
        </w:rPr>
        <w:t xml:space="preserve">. SIWZ. Informacje zawarte w w/w </w:t>
      </w:r>
      <w:r w:rsidRPr="006E550F">
        <w:rPr>
          <w:rFonts w:ascii="Cambria" w:eastAsia="Cambria" w:hAnsi="Cambria" w:cs="Cambria"/>
          <w:b/>
          <w:sz w:val="22"/>
          <w:szCs w:val="22"/>
        </w:rPr>
        <w:t>oświadczeniu</w:t>
      </w:r>
      <w:r w:rsidRPr="006E550F">
        <w:rPr>
          <w:rFonts w:ascii="Cambria" w:eastAsia="Cambria" w:hAnsi="Cambria" w:cs="Cambria"/>
          <w:sz w:val="22"/>
          <w:szCs w:val="22"/>
        </w:rPr>
        <w:t xml:space="preserve"> stanowią wstępne potwierdzenie, że Wykonawca spełnia warunki udziału w postępowaniu oraz nie podlega wykluczeniu.</w:t>
      </w:r>
    </w:p>
    <w:p w:rsidR="00A54219" w:rsidRPr="000A27B0" w:rsidRDefault="0092190B">
      <w:pPr>
        <w:pBdr>
          <w:top w:val="nil"/>
          <w:left w:val="nil"/>
          <w:bottom w:val="nil"/>
          <w:right w:val="nil"/>
          <w:between w:val="nil"/>
        </w:pBdr>
        <w:spacing w:before="280" w:after="280"/>
        <w:ind w:left="644"/>
        <w:jc w:val="both"/>
        <w:rPr>
          <w:rFonts w:ascii="Tahoma" w:eastAsia="Tahoma" w:hAnsi="Tahoma" w:cs="Tahoma"/>
          <w:color w:val="FF0000"/>
          <w:sz w:val="24"/>
          <w:szCs w:val="24"/>
        </w:rPr>
      </w:pPr>
      <w:r w:rsidRPr="006E550F">
        <w:rPr>
          <w:rFonts w:ascii="Cambria" w:eastAsia="Cambria" w:hAnsi="Cambria" w:cs="Cambria"/>
          <w:sz w:val="22"/>
          <w:szCs w:val="22"/>
        </w:rPr>
        <w:t>b/ dowód wniesienia wadium z którego wynikać powinien termin jego wniesienia, okres na jaki zostało wniesione (dotyczy każdej innej formy niż pieniądz) i jego wartość</w:t>
      </w:r>
      <w:r w:rsidRPr="000A27B0">
        <w:rPr>
          <w:rFonts w:ascii="Cambria" w:eastAsia="Cambria" w:hAnsi="Cambria" w:cs="Cambria"/>
          <w:color w:val="FF0000"/>
          <w:sz w:val="22"/>
          <w:szCs w:val="22"/>
        </w:rPr>
        <w:t>.</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4C0ED0">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6E550F" w:rsidRDefault="0092190B" w:rsidP="00B6743E">
      <w:pPr>
        <w:numPr>
          <w:ilvl w:val="0"/>
          <w:numId w:val="15"/>
        </w:numPr>
        <w:pBdr>
          <w:top w:val="nil"/>
          <w:left w:val="nil"/>
          <w:bottom w:val="nil"/>
          <w:right w:val="nil"/>
          <w:between w:val="nil"/>
        </w:pBdr>
        <w:tabs>
          <w:tab w:val="left" w:pos="426"/>
        </w:tabs>
        <w:spacing w:before="280"/>
        <w:ind w:left="426"/>
        <w:jc w:val="both"/>
      </w:pPr>
      <w:r w:rsidRPr="006E550F">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6E550F">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podmiotu na którego zdolnościach lub sytuacji polega Wykonawca, nie potwierdzają spełnienia przez </w:t>
      </w:r>
      <w:r>
        <w:rPr>
          <w:rFonts w:ascii="Cambria" w:eastAsia="Cambria" w:hAnsi="Cambria" w:cs="Cambria"/>
          <w:color w:val="000000"/>
          <w:sz w:val="22"/>
          <w:szCs w:val="22"/>
        </w:rPr>
        <w:lastRenderedPageBreak/>
        <w:t>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C16EE7" w:rsidRDefault="00C16EE7" w:rsidP="00C16EE7">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C16EE7" w:rsidRPr="0007094D" w:rsidRDefault="00C16EE7" w:rsidP="00C16EE7">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16EE7" w:rsidRPr="0007094D" w:rsidRDefault="00C16EE7" w:rsidP="00C16EE7">
      <w:pPr>
        <w:autoSpaceDN w:val="0"/>
        <w:adjustRightInd w:val="0"/>
        <w:jc w:val="both"/>
        <w:rPr>
          <w:rFonts w:asciiTheme="minorHAnsi" w:eastAsia="Univers-PL" w:hAnsiTheme="minorHAnsi"/>
          <w:b/>
          <w:sz w:val="22"/>
          <w:szCs w:val="22"/>
        </w:rPr>
      </w:pPr>
    </w:p>
    <w:p w:rsidR="00C16EE7" w:rsidRPr="0007094D" w:rsidRDefault="00C16EE7" w:rsidP="00C16EE7">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16EE7" w:rsidRPr="0007094D" w:rsidRDefault="00C16EE7" w:rsidP="00C16EE7">
      <w:pPr>
        <w:jc w:val="both"/>
        <w:rPr>
          <w:rFonts w:ascii="Cambria" w:hAnsi="Cambria"/>
          <w:sz w:val="22"/>
          <w:szCs w:val="22"/>
        </w:rPr>
      </w:pPr>
    </w:p>
    <w:p w:rsidR="00C16EE7" w:rsidRPr="0007094D" w:rsidRDefault="00C16EE7" w:rsidP="00C16EE7">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r w:rsidR="00547368">
        <w:rPr>
          <w:rFonts w:ascii="Cambria" w:hAnsi="Cambria"/>
          <w:sz w:val="22"/>
          <w:szCs w:val="22"/>
        </w:rPr>
        <w:t xml:space="preserve"> (zgodnie ze wskazaniem w załączniku nr 1 do SIWZ) </w:t>
      </w:r>
    </w:p>
    <w:p w:rsidR="00C16EE7" w:rsidRPr="0007094D" w:rsidRDefault="00C16EE7" w:rsidP="00C16EE7">
      <w:pPr>
        <w:jc w:val="both"/>
        <w:rPr>
          <w:rFonts w:ascii="Cambria" w:hAnsi="Cambria"/>
          <w:sz w:val="22"/>
          <w:szCs w:val="22"/>
        </w:rPr>
      </w:pPr>
    </w:p>
    <w:p w:rsidR="00C16EE7" w:rsidRPr="0007094D" w:rsidRDefault="00C16EE7" w:rsidP="00C16EE7">
      <w:pPr>
        <w:jc w:val="both"/>
        <w:rPr>
          <w:rFonts w:ascii="Cambria" w:hAnsi="Cambria"/>
          <w:sz w:val="22"/>
          <w:szCs w:val="22"/>
        </w:rPr>
      </w:pPr>
      <w:r w:rsidRPr="0007094D">
        <w:rPr>
          <w:rFonts w:ascii="Cambria" w:hAnsi="Cambria"/>
          <w:sz w:val="22"/>
          <w:szCs w:val="22"/>
        </w:rPr>
        <w:t>i dostarczył je Zamawiającemu w odpowiedzi na jego wezwanie.</w:t>
      </w:r>
    </w:p>
    <w:p w:rsidR="00C16EE7" w:rsidRPr="0007094D" w:rsidRDefault="00C16EE7" w:rsidP="00C16EE7">
      <w:pPr>
        <w:jc w:val="both"/>
        <w:rPr>
          <w:rFonts w:ascii="Cambria" w:hAnsi="Cambria"/>
          <w:sz w:val="22"/>
          <w:szCs w:val="22"/>
        </w:rPr>
      </w:pPr>
    </w:p>
    <w:p w:rsidR="00C16EE7" w:rsidRPr="0007094D" w:rsidRDefault="00C16EE7" w:rsidP="00C16EE7">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C16EE7" w:rsidRPr="0007094D" w:rsidRDefault="00C16EE7" w:rsidP="00C16EE7">
      <w:pPr>
        <w:pStyle w:val="Listanumerowana"/>
        <w:numPr>
          <w:ilvl w:val="0"/>
          <w:numId w:val="0"/>
        </w:numPr>
        <w:tabs>
          <w:tab w:val="left" w:pos="708"/>
        </w:tabs>
        <w:jc w:val="both"/>
        <w:rPr>
          <w:rFonts w:asciiTheme="minorHAnsi" w:hAnsiTheme="minorHAnsi"/>
          <w:sz w:val="22"/>
          <w:szCs w:val="22"/>
        </w:rPr>
      </w:pPr>
    </w:p>
    <w:p w:rsidR="00C16EE7" w:rsidRPr="0007094D" w:rsidRDefault="00C16EE7" w:rsidP="00C16EE7">
      <w:pPr>
        <w:pStyle w:val="Bezodstpw"/>
        <w:rPr>
          <w:rFonts w:asciiTheme="minorHAnsi" w:hAnsiTheme="minorHAnsi"/>
          <w:sz w:val="22"/>
          <w:szCs w:val="22"/>
        </w:rPr>
      </w:pPr>
      <w:r w:rsidRPr="0007094D">
        <w:rPr>
          <w:rFonts w:asciiTheme="minorHAnsi" w:hAnsiTheme="minorHAnsi"/>
          <w:sz w:val="22"/>
          <w:szCs w:val="22"/>
        </w:rPr>
        <w:t xml:space="preserve">13.Dokumenty potwierdzające dopuszczenie wyrobu medycznego do obrotu   i do używania oraz oznakowanie znakiem CE zgodnie z ustawą z dnia 20.05.2010 r. o wyrobach medycznych (Dz. U. z 2019 r. poz. 175) </w:t>
      </w:r>
      <w:bookmarkStart w:id="1" w:name="_Hlk486581680"/>
      <w:r w:rsidRPr="0007094D">
        <w:rPr>
          <w:rFonts w:asciiTheme="minorHAnsi" w:hAnsiTheme="minorHAnsi"/>
          <w:sz w:val="22"/>
          <w:szCs w:val="22"/>
        </w:rPr>
        <w:t xml:space="preserve">lub innym aktem prawnym właściwym dla kraju, w którym Wykonawca ma miejsce zamieszkania lub siedzibę  - </w:t>
      </w:r>
      <w:r w:rsidRPr="0007094D">
        <w:rPr>
          <w:rFonts w:asciiTheme="minorHAnsi" w:hAnsiTheme="minorHAnsi"/>
          <w:sz w:val="22"/>
          <w:szCs w:val="22"/>
          <w:highlight w:val="yellow"/>
        </w:rPr>
        <w:t>dotyczy wszystkich części.</w:t>
      </w:r>
    </w:p>
    <w:p w:rsidR="00C16EE7" w:rsidRPr="0007094D" w:rsidRDefault="00C16EE7" w:rsidP="00C16EE7">
      <w:pPr>
        <w:pStyle w:val="Bezodstpw"/>
        <w:rPr>
          <w:rFonts w:asciiTheme="minorHAnsi" w:hAnsiTheme="minorHAnsi"/>
          <w:sz w:val="22"/>
          <w:szCs w:val="22"/>
        </w:rPr>
      </w:pPr>
    </w:p>
    <w:bookmarkEnd w:id="1"/>
    <w:p w:rsidR="00C16EE7" w:rsidRDefault="00C16EE7" w:rsidP="00C16EE7">
      <w:pPr>
        <w:pBdr>
          <w:top w:val="nil"/>
          <w:left w:val="nil"/>
          <w:bottom w:val="nil"/>
          <w:right w:val="nil"/>
          <w:between w:val="nil"/>
        </w:pBdr>
        <w:jc w:val="both"/>
        <w:rPr>
          <w:rFonts w:asciiTheme="minorHAnsi" w:hAnsiTheme="minorHAnsi"/>
          <w:b/>
          <w:sz w:val="22"/>
          <w:szCs w:val="22"/>
        </w:rPr>
      </w:pPr>
      <w:r w:rsidRPr="0007094D">
        <w:rPr>
          <w:rFonts w:asciiTheme="minorHAnsi" w:hAnsiTheme="minorHAnsi"/>
          <w:b/>
          <w:sz w:val="22"/>
          <w:szCs w:val="22"/>
        </w:rPr>
        <w:t xml:space="preserve">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Pr="0007094D">
        <w:rPr>
          <w:rFonts w:asciiTheme="minorHAnsi" w:hAnsiTheme="minorHAnsi"/>
          <w:b/>
          <w:sz w:val="22"/>
          <w:szCs w:val="22"/>
          <w:u w:val="single"/>
        </w:rPr>
        <w:t>dołączył do oferty</w:t>
      </w:r>
      <w:r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bookmarkStart w:id="2" w:name="_GoBack"/>
      <w:bookmarkEnd w:id="2"/>
    </w:p>
    <w:p w:rsidR="00A54219" w:rsidRDefault="00C16EE7" w:rsidP="00C16EE7">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lastRenderedPageBreak/>
        <w:t>14</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16EE7">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Default="0092190B">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- 100%</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ad. 1</w:t>
      </w:r>
      <w:r>
        <w:rPr>
          <w:rFonts w:ascii="Cambria" w:eastAsia="Cambria" w:hAnsi="Cambria" w:cs="Cambria"/>
          <w:color w:val="000000"/>
          <w:sz w:val="22"/>
          <w:szCs w:val="22"/>
        </w:rPr>
        <w:t>. Ceny w ofercie przetargowej wpisane do formularza ofertowego (</w:t>
      </w:r>
      <w:r>
        <w:rPr>
          <w:rFonts w:ascii="Cambria" w:eastAsia="Cambria" w:hAnsi="Cambria" w:cs="Cambria"/>
          <w:b/>
          <w:i/>
          <w:color w:val="000000"/>
          <w:sz w:val="22"/>
          <w:szCs w:val="22"/>
        </w:rPr>
        <w:t>załącznik nr 1</w:t>
      </w:r>
      <w:r>
        <w:rPr>
          <w:rFonts w:ascii="Cambria" w:eastAsia="Cambria" w:hAnsi="Cambria" w:cs="Cambria"/>
          <w:color w:val="000000"/>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100 %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Za najkorzystniejszą uznana zostanie oferta, która uzyska najwyższą liczbę punktów </w:t>
      </w:r>
    </w:p>
    <w:p w:rsidR="00A54219" w:rsidRDefault="00A54219">
      <w:pPr>
        <w:pBdr>
          <w:top w:val="nil"/>
          <w:left w:val="nil"/>
          <w:bottom w:val="nil"/>
          <w:right w:val="nil"/>
          <w:between w:val="nil"/>
        </w:pBdr>
        <w:rPr>
          <w:rFonts w:ascii="Cambria" w:eastAsia="Cambria" w:hAnsi="Cambria" w:cs="Cambria"/>
          <w:color w:val="000000"/>
          <w:sz w:val="22"/>
          <w:szCs w:val="22"/>
        </w:rPr>
      </w:pPr>
    </w:p>
    <w:p w:rsidR="00F81AB8" w:rsidRDefault="00F81AB8">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Pr="00C16EE7" w:rsidRDefault="0092190B">
      <w:pPr>
        <w:numPr>
          <w:ilvl w:val="0"/>
          <w:numId w:val="8"/>
        </w:numPr>
        <w:pBdr>
          <w:top w:val="nil"/>
          <w:left w:val="nil"/>
          <w:bottom w:val="nil"/>
          <w:right w:val="nil"/>
          <w:between w:val="nil"/>
        </w:pBdr>
        <w:ind w:left="284" w:hanging="284"/>
      </w:pPr>
      <w:r w:rsidRPr="00C16EE7">
        <w:rPr>
          <w:rFonts w:ascii="Cambria" w:eastAsia="Cambria" w:hAnsi="Cambria" w:cs="Cambria"/>
          <w:sz w:val="22"/>
          <w:szCs w:val="22"/>
        </w:rPr>
        <w:t>Kwota wadium wynosi</w:t>
      </w:r>
      <w:r w:rsidRPr="00C16EE7">
        <w:rPr>
          <w:rFonts w:ascii="Cambria" w:eastAsia="Cambria" w:hAnsi="Cambria" w:cs="Cambria"/>
          <w:b/>
          <w:sz w:val="22"/>
          <w:szCs w:val="22"/>
        </w:rPr>
        <w:t xml:space="preserve">: </w:t>
      </w:r>
      <w:r w:rsidR="00F81AB8">
        <w:rPr>
          <w:rFonts w:ascii="Cambria" w:eastAsia="Cambria" w:hAnsi="Cambria" w:cs="Cambria"/>
          <w:b/>
          <w:sz w:val="22"/>
          <w:szCs w:val="22"/>
        </w:rPr>
        <w:t xml:space="preserve">3.290,00 </w:t>
      </w:r>
      <w:r w:rsidRPr="00C16EE7">
        <w:rPr>
          <w:rFonts w:ascii="Cambria" w:eastAsia="Cambria" w:hAnsi="Cambria" w:cs="Cambria"/>
          <w:b/>
          <w:sz w:val="22"/>
          <w:szCs w:val="22"/>
        </w:rPr>
        <w:t>PLN</w:t>
      </w:r>
    </w:p>
    <w:p w:rsidR="00A54219" w:rsidRPr="00C16EE7" w:rsidRDefault="0092190B">
      <w:pPr>
        <w:pBdr>
          <w:top w:val="nil"/>
          <w:left w:val="nil"/>
          <w:bottom w:val="nil"/>
          <w:right w:val="nil"/>
          <w:between w:val="nil"/>
        </w:pBdr>
        <w:tabs>
          <w:tab w:val="left" w:pos="360"/>
        </w:tabs>
        <w:rPr>
          <w:rFonts w:ascii="Tahoma" w:eastAsia="Tahoma" w:hAnsi="Tahoma" w:cs="Tahoma"/>
          <w:sz w:val="24"/>
          <w:szCs w:val="24"/>
        </w:rPr>
      </w:pPr>
      <w:r w:rsidRPr="00C16EE7">
        <w:rPr>
          <w:rFonts w:ascii="Cambria" w:eastAsia="Cambria" w:hAnsi="Cambria" w:cs="Cambria"/>
          <w:sz w:val="22"/>
          <w:szCs w:val="22"/>
        </w:rPr>
        <w:t xml:space="preserve">Słownie złotych: </w:t>
      </w:r>
      <w:r w:rsidR="00F81AB8">
        <w:rPr>
          <w:rFonts w:ascii="Cambria" w:eastAsia="Cambria" w:hAnsi="Cambria" w:cs="Cambria"/>
          <w:sz w:val="22"/>
          <w:szCs w:val="22"/>
        </w:rPr>
        <w:t xml:space="preserve">trzy tysiące dwieście dziewięćdziesiąt </w:t>
      </w:r>
      <w:r w:rsidRPr="00C16EE7">
        <w:rPr>
          <w:rFonts w:ascii="Cambria" w:eastAsia="Cambria" w:hAnsi="Cambria" w:cs="Cambria"/>
          <w:sz w:val="22"/>
          <w:szCs w:val="22"/>
        </w:rPr>
        <w:t xml:space="preserve">złotych </w:t>
      </w:r>
      <w:r w:rsidR="00C16EE7" w:rsidRPr="00C16EE7">
        <w:rPr>
          <w:rFonts w:ascii="Cambria" w:eastAsia="Cambria" w:hAnsi="Cambria" w:cs="Cambria"/>
          <w:sz w:val="22"/>
          <w:szCs w:val="22"/>
        </w:rPr>
        <w:t>00</w:t>
      </w:r>
      <w:r w:rsidRPr="00C16EE7">
        <w:rPr>
          <w:rFonts w:ascii="Cambria" w:eastAsia="Cambria" w:hAnsi="Cambria" w:cs="Cambria"/>
          <w:sz w:val="22"/>
          <w:szCs w:val="22"/>
        </w:rPr>
        <w:t>/100.</w:t>
      </w:r>
    </w:p>
    <w:p w:rsidR="00A54219" w:rsidRPr="00F81AB8" w:rsidRDefault="0092190B" w:rsidP="00F81AB8">
      <w:pPr>
        <w:pBdr>
          <w:top w:val="nil"/>
          <w:left w:val="nil"/>
          <w:bottom w:val="nil"/>
          <w:right w:val="nil"/>
          <w:between w:val="nil"/>
        </w:pBdr>
        <w:tabs>
          <w:tab w:val="left" w:pos="2745"/>
        </w:tabs>
        <w:rPr>
          <w:rFonts w:ascii="Tahoma" w:eastAsia="Tahoma" w:hAnsi="Tahoma" w:cs="Tahoma"/>
          <w:sz w:val="24"/>
          <w:szCs w:val="24"/>
        </w:rPr>
      </w:pPr>
      <w:r w:rsidRPr="00C16EE7">
        <w:rPr>
          <w:rFonts w:ascii="Cambria" w:eastAsia="Cambria" w:hAnsi="Cambria" w:cs="Cambria"/>
          <w:sz w:val="22"/>
          <w:szCs w:val="22"/>
        </w:rPr>
        <w:tab/>
      </w:r>
    </w:p>
    <w:p w:rsidR="00A54219" w:rsidRPr="00BF18F1" w:rsidRDefault="0092190B">
      <w:pPr>
        <w:pBdr>
          <w:top w:val="nil"/>
          <w:left w:val="nil"/>
          <w:bottom w:val="nil"/>
          <w:right w:val="nil"/>
          <w:between w:val="nil"/>
        </w:pBdr>
        <w:tabs>
          <w:tab w:val="left" w:pos="360"/>
        </w:tabs>
        <w:jc w:val="both"/>
        <w:rPr>
          <w:rFonts w:ascii="Tahoma" w:eastAsia="Tahoma" w:hAnsi="Tahoma" w:cs="Tahoma"/>
          <w:sz w:val="24"/>
          <w:szCs w:val="24"/>
        </w:rPr>
      </w:pPr>
      <w:r w:rsidRPr="00BF18F1">
        <w:rPr>
          <w:rFonts w:ascii="Cambria" w:eastAsia="Cambria" w:hAnsi="Cambria" w:cs="Cambria"/>
          <w:sz w:val="22"/>
          <w:szCs w:val="22"/>
        </w:rPr>
        <w:t xml:space="preserve">2. Wadium należy wnieść do dnia </w:t>
      </w:r>
      <w:r w:rsidR="00315537">
        <w:rPr>
          <w:rFonts w:ascii="Cambria" w:eastAsia="Cambria" w:hAnsi="Cambria" w:cs="Cambria"/>
          <w:b/>
          <w:color w:val="FF0000"/>
          <w:sz w:val="22"/>
          <w:szCs w:val="22"/>
        </w:rPr>
        <w:t>29.05.</w:t>
      </w:r>
      <w:r w:rsidRPr="008B334F">
        <w:rPr>
          <w:rFonts w:ascii="Cambria" w:eastAsia="Cambria" w:hAnsi="Cambria" w:cs="Cambria"/>
          <w:b/>
          <w:color w:val="FF0000"/>
          <w:sz w:val="22"/>
          <w:szCs w:val="22"/>
        </w:rPr>
        <w:t>2019 r</w:t>
      </w:r>
      <w:r w:rsidRPr="008B334F">
        <w:rPr>
          <w:rFonts w:ascii="Cambria" w:eastAsia="Cambria" w:hAnsi="Cambria" w:cs="Cambria"/>
          <w:color w:val="FF0000"/>
          <w:sz w:val="22"/>
          <w:szCs w:val="22"/>
        </w:rPr>
        <w:t xml:space="preserve">. </w:t>
      </w:r>
      <w:r w:rsidRPr="008B334F">
        <w:rPr>
          <w:rFonts w:ascii="Cambria" w:eastAsia="Cambria" w:hAnsi="Cambria" w:cs="Cambria"/>
          <w:b/>
          <w:color w:val="FF0000"/>
          <w:sz w:val="22"/>
          <w:szCs w:val="22"/>
        </w:rPr>
        <w:t xml:space="preserve">do godz. 10:00 </w:t>
      </w:r>
      <w:r w:rsidRPr="00BF18F1">
        <w:rPr>
          <w:rFonts w:ascii="Cambria" w:eastAsia="Cambria" w:hAnsi="Cambria" w:cs="Cambria"/>
          <w:sz w:val="22"/>
          <w:szCs w:val="22"/>
        </w:rPr>
        <w:t>przelewem bankowym na konto:</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805BE2" w:rsidRDefault="0092190B">
      <w:pPr>
        <w:pBdr>
          <w:top w:val="nil"/>
          <w:left w:val="nil"/>
          <w:bottom w:val="nil"/>
          <w:right w:val="nil"/>
          <w:between w:val="nil"/>
        </w:pBdr>
        <w:rPr>
          <w:rFonts w:ascii="Tahoma" w:eastAsia="Tahoma" w:hAnsi="Tahoma" w:cs="Tahoma"/>
          <w:color w:val="FF0000"/>
          <w:sz w:val="24"/>
          <w:szCs w:val="24"/>
        </w:rPr>
      </w:pPr>
      <w:r w:rsidRPr="00A75446">
        <w:rPr>
          <w:rFonts w:ascii="Cambria" w:eastAsia="Cambria" w:hAnsi="Cambria" w:cs="Cambria"/>
          <w:sz w:val="22"/>
          <w:szCs w:val="22"/>
        </w:rPr>
        <w:lastRenderedPageBreak/>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BF18F1">
        <w:rPr>
          <w:rFonts w:ascii="Cambria" w:eastAsia="Cambria" w:hAnsi="Cambria" w:cs="Cambria"/>
          <w:b/>
          <w:sz w:val="22"/>
          <w:szCs w:val="22"/>
          <w:u w:val="single"/>
        </w:rPr>
        <w:t xml:space="preserve">Wadium- Znak sprawy PN  </w:t>
      </w:r>
      <w:r w:rsidR="003F1E94">
        <w:rPr>
          <w:rFonts w:ascii="Cambria" w:eastAsia="Cambria" w:hAnsi="Cambria" w:cs="Cambria"/>
          <w:b/>
          <w:sz w:val="22"/>
          <w:szCs w:val="22"/>
          <w:u w:val="single"/>
        </w:rPr>
        <w:t>27</w:t>
      </w:r>
      <w:r w:rsidRPr="00BF18F1">
        <w:rPr>
          <w:rFonts w:ascii="Cambria" w:eastAsia="Cambria" w:hAnsi="Cambria" w:cs="Cambria"/>
          <w:b/>
          <w:sz w:val="22"/>
          <w:szCs w:val="22"/>
          <w:u w:val="single"/>
        </w:rPr>
        <w:t>/2019</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lastRenderedPageBreak/>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6E550F"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6E550F">
        <w:rPr>
          <w:rFonts w:ascii="Cambria" w:eastAsia="Cambria" w:hAnsi="Cambria" w:cs="Cambria"/>
          <w:sz w:val="24"/>
          <w:szCs w:val="24"/>
        </w:rPr>
        <w:t>Zamawiającego jest:</w:t>
      </w:r>
    </w:p>
    <w:p w:rsidR="00A54219" w:rsidRPr="006E550F" w:rsidRDefault="0092190B">
      <w:pPr>
        <w:pBdr>
          <w:top w:val="nil"/>
          <w:left w:val="nil"/>
          <w:bottom w:val="nil"/>
          <w:right w:val="nil"/>
          <w:between w:val="nil"/>
        </w:pBdr>
        <w:rPr>
          <w:rFonts w:ascii="Cambria" w:eastAsia="Cambria" w:hAnsi="Cambria" w:cs="Cambria"/>
          <w:sz w:val="22"/>
          <w:szCs w:val="22"/>
        </w:rPr>
      </w:pPr>
      <w:r w:rsidRPr="006E550F">
        <w:rPr>
          <w:rFonts w:ascii="Cambria" w:eastAsia="Cambria" w:hAnsi="Cambria" w:cs="Cambria"/>
          <w:b/>
          <w:sz w:val="22"/>
          <w:szCs w:val="22"/>
        </w:rPr>
        <w:t xml:space="preserve">Aleksandra Mrówka </w:t>
      </w:r>
    </w:p>
    <w:p w:rsidR="00A54219" w:rsidRPr="006E550F" w:rsidRDefault="00A54219">
      <w:pPr>
        <w:pBdr>
          <w:top w:val="nil"/>
          <w:left w:val="nil"/>
          <w:bottom w:val="nil"/>
          <w:right w:val="nil"/>
          <w:between w:val="nil"/>
        </w:pBdr>
        <w:rPr>
          <w:rFonts w:ascii="Cambria" w:eastAsia="Cambria" w:hAnsi="Cambria" w:cs="Cambria"/>
          <w:sz w:val="22"/>
          <w:szCs w:val="22"/>
        </w:rPr>
      </w:pPr>
    </w:p>
    <w:p w:rsidR="00A54219" w:rsidRPr="006E550F" w:rsidRDefault="0092190B">
      <w:pPr>
        <w:pBdr>
          <w:top w:val="nil"/>
          <w:left w:val="nil"/>
          <w:bottom w:val="nil"/>
          <w:right w:val="nil"/>
          <w:between w:val="nil"/>
        </w:pBdr>
        <w:rPr>
          <w:rFonts w:ascii="Cambria" w:eastAsia="Cambria" w:hAnsi="Cambria" w:cs="Cambria"/>
          <w:sz w:val="22"/>
          <w:szCs w:val="22"/>
        </w:rPr>
      </w:pPr>
      <w:r w:rsidRPr="006E550F">
        <w:rPr>
          <w:rFonts w:ascii="Cambria" w:eastAsia="Cambria" w:hAnsi="Cambria" w:cs="Cambria"/>
          <w:sz w:val="22"/>
          <w:szCs w:val="22"/>
        </w:rPr>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uzupełnienia), wnioski, zawiadomienia, itp., przekazywane są w formie elektronicznej za </w:t>
      </w:r>
      <w:r w:rsidRPr="000836C0">
        <w:rPr>
          <w:rFonts w:ascii="Cambria" w:eastAsia="Cambria" w:hAnsi="Cambria" w:cs="Cambria"/>
          <w:sz w:val="22"/>
          <w:szCs w:val="22"/>
        </w:rPr>
        <w:lastRenderedPageBreak/>
        <w:t>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B05225">
          <w:rPr>
            <w:rStyle w:val="Hipercze"/>
            <w:rFonts w:ascii="Cambria" w:eastAsia="Cambria" w:hAnsi="Cambria" w:cs="Cambria"/>
            <w:color w:val="auto"/>
            <w:sz w:val="22"/>
            <w:szCs w:val="22"/>
          </w:rPr>
          <w:t>https://platformazakupowa.pl/pn/stocer/proceedings</w:t>
        </w:r>
      </w:hyperlink>
      <w:r w:rsidR="00A41A09" w:rsidRPr="00B05225">
        <w:rPr>
          <w:rFonts w:ascii="Cambria" w:eastAsia="Cambria" w:hAnsi="Cambria" w:cs="Cambria"/>
          <w:sz w:val="22"/>
          <w:szCs w:val="22"/>
        </w:rPr>
        <w:t xml:space="preserve"> </w:t>
      </w:r>
      <w:r w:rsidRPr="00B05225">
        <w:rPr>
          <w:rFonts w:ascii="Cambria" w:eastAsia="Cambria" w:hAnsi="Cambria" w:cs="Cambria"/>
          <w:sz w:val="22"/>
          <w:szCs w:val="22"/>
        </w:rPr>
        <w:t>do dnia</w:t>
      </w:r>
      <w:r w:rsidR="00F81AB8">
        <w:rPr>
          <w:rFonts w:ascii="Cambria" w:eastAsia="Cambria" w:hAnsi="Cambria" w:cs="Cambria"/>
          <w:sz w:val="22"/>
          <w:szCs w:val="22"/>
        </w:rPr>
        <w:t xml:space="preserve"> </w:t>
      </w:r>
      <w:r w:rsidR="003F1E94">
        <w:rPr>
          <w:rFonts w:ascii="Cambria" w:eastAsia="Cambria" w:hAnsi="Cambria" w:cs="Cambria"/>
          <w:b/>
          <w:color w:val="FF0000"/>
          <w:sz w:val="22"/>
          <w:szCs w:val="22"/>
        </w:rPr>
        <w:t>29.05.</w:t>
      </w:r>
      <w:r w:rsidRPr="008B334F">
        <w:rPr>
          <w:rFonts w:ascii="Cambria" w:eastAsia="Cambria" w:hAnsi="Cambria" w:cs="Cambria"/>
          <w:b/>
          <w:color w:val="FF0000"/>
          <w:sz w:val="22"/>
          <w:szCs w:val="22"/>
        </w:rPr>
        <w:t>2019</w:t>
      </w:r>
      <w:r w:rsidRPr="008B334F">
        <w:rPr>
          <w:rFonts w:ascii="Cambria" w:eastAsia="Cambria" w:hAnsi="Cambria" w:cs="Cambria"/>
          <w:color w:val="FF0000"/>
          <w:sz w:val="22"/>
          <w:szCs w:val="22"/>
        </w:rPr>
        <w:t xml:space="preserve"> </w:t>
      </w:r>
      <w:r w:rsidRPr="00B05225">
        <w:rPr>
          <w:rFonts w:ascii="Cambria" w:eastAsia="Cambria" w:hAnsi="Cambria" w:cs="Cambria"/>
          <w:sz w:val="22"/>
          <w:szCs w:val="22"/>
        </w:rPr>
        <w:t>do 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230060"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A75446">
        <w:rPr>
          <w:rFonts w:ascii="Cambria" w:eastAsia="Cambria" w:hAnsi="Cambria" w:cs="Cambria"/>
          <w:sz w:val="22"/>
          <w:szCs w:val="22"/>
        </w:rPr>
        <w:t>7. Otwarcie of</w:t>
      </w:r>
      <w:r w:rsidR="00A75446" w:rsidRPr="00A75446">
        <w:rPr>
          <w:rFonts w:ascii="Cambria" w:eastAsia="Cambria" w:hAnsi="Cambria" w:cs="Cambria"/>
          <w:sz w:val="22"/>
          <w:szCs w:val="22"/>
        </w:rPr>
        <w:t xml:space="preserve">ert nastąpi </w:t>
      </w:r>
      <w:r w:rsidR="00A75446" w:rsidRPr="00B05225">
        <w:rPr>
          <w:rFonts w:ascii="Cambria" w:eastAsia="Cambria" w:hAnsi="Cambria" w:cs="Cambria"/>
          <w:sz w:val="22"/>
          <w:szCs w:val="22"/>
        </w:rPr>
        <w:t>w dniu</w:t>
      </w:r>
      <w:r w:rsidR="00F81AB8">
        <w:rPr>
          <w:rFonts w:ascii="Cambria" w:eastAsia="Cambria" w:hAnsi="Cambria" w:cs="Cambria"/>
          <w:sz w:val="22"/>
          <w:szCs w:val="22"/>
        </w:rPr>
        <w:t xml:space="preserve"> </w:t>
      </w:r>
      <w:r w:rsidR="003F1E94">
        <w:rPr>
          <w:rFonts w:ascii="Cambria" w:eastAsia="Cambria" w:hAnsi="Cambria" w:cs="Cambria"/>
          <w:b/>
          <w:color w:val="FF0000"/>
          <w:sz w:val="22"/>
          <w:szCs w:val="22"/>
        </w:rPr>
        <w:t>29.05.</w:t>
      </w:r>
      <w:r w:rsidRPr="008B334F">
        <w:rPr>
          <w:rFonts w:ascii="Cambria" w:eastAsia="Cambria" w:hAnsi="Cambria" w:cs="Cambria"/>
          <w:b/>
          <w:color w:val="FF0000"/>
          <w:sz w:val="22"/>
          <w:szCs w:val="22"/>
        </w:rPr>
        <w:t>2019</w:t>
      </w:r>
      <w:r w:rsidRPr="008B334F">
        <w:rPr>
          <w:rFonts w:ascii="Cambria" w:eastAsia="Cambria" w:hAnsi="Cambria" w:cs="Cambria"/>
          <w:color w:val="FF0000"/>
          <w:sz w:val="22"/>
          <w:szCs w:val="22"/>
        </w:rPr>
        <w:t xml:space="preserve"> </w:t>
      </w:r>
      <w:r w:rsidRPr="00B05225">
        <w:rPr>
          <w:rFonts w:ascii="Cambria" w:eastAsia="Cambria" w:hAnsi="Cambria" w:cs="Cambria"/>
          <w:sz w:val="22"/>
          <w:szCs w:val="22"/>
        </w:rPr>
        <w:t xml:space="preserve">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pPr>
        <w:numPr>
          <w:ilvl w:val="1"/>
          <w:numId w:val="22"/>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b/>
          <w:sz w:val="22"/>
          <w:szCs w:val="22"/>
        </w:rPr>
        <w:t>FORMULARZ   OFERTOWY</w:t>
      </w:r>
      <w:r w:rsidRPr="00C13AD6">
        <w:rPr>
          <w:rFonts w:ascii="Cambria" w:eastAsia="Cambria" w:hAnsi="Cambria" w:cs="Cambria"/>
          <w:sz w:val="22"/>
          <w:szCs w:val="22"/>
        </w:rPr>
        <w:t xml:space="preserve"> </w:t>
      </w:r>
      <w:r w:rsidRPr="00C13AD6">
        <w:rPr>
          <w:rFonts w:ascii="Cambria" w:eastAsia="Cambria" w:hAnsi="Cambria" w:cs="Cambria"/>
          <w:b/>
          <w:sz w:val="22"/>
          <w:szCs w:val="22"/>
        </w:rPr>
        <w:t>PN-</w:t>
      </w:r>
      <w:r w:rsidR="00F81AB8">
        <w:rPr>
          <w:rFonts w:ascii="Cambria" w:eastAsia="Cambria" w:hAnsi="Cambria" w:cs="Cambria"/>
          <w:b/>
          <w:sz w:val="22"/>
          <w:szCs w:val="22"/>
        </w:rPr>
        <w:t xml:space="preserve"> </w:t>
      </w:r>
      <w:r w:rsidR="003F1E94">
        <w:rPr>
          <w:rFonts w:ascii="Cambria" w:eastAsia="Cambria" w:hAnsi="Cambria" w:cs="Cambria"/>
          <w:b/>
          <w:sz w:val="22"/>
          <w:szCs w:val="22"/>
        </w:rPr>
        <w:t>27</w:t>
      </w:r>
      <w:r w:rsidRPr="00C13AD6">
        <w:rPr>
          <w:rFonts w:ascii="Cambria" w:eastAsia="Cambria" w:hAnsi="Cambria" w:cs="Cambria"/>
          <w:b/>
          <w:sz w:val="22"/>
          <w:szCs w:val="22"/>
        </w:rPr>
        <w:t>/2019</w:t>
      </w:r>
    </w:p>
    <w:p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Dostawa </w:t>
      </w:r>
      <w:r w:rsidR="00C13AD6" w:rsidRPr="00C13AD6">
        <w:rPr>
          <w:rFonts w:ascii="Cambria" w:eastAsia="Cambria" w:hAnsi="Cambria" w:cs="Cambria"/>
          <w:sz w:val="22"/>
          <w:szCs w:val="22"/>
        </w:rPr>
        <w:t xml:space="preserve">wyrobów medycznych (wskaźniki do kontroli sterylizacji) </w:t>
      </w:r>
      <w:r w:rsidRPr="00C13AD6">
        <w:rPr>
          <w:rFonts w:ascii="Cambria" w:eastAsia="Cambria" w:hAnsi="Cambria" w:cs="Cambria"/>
          <w:sz w:val="22"/>
          <w:szCs w:val="22"/>
        </w:rPr>
        <w:t xml:space="preserve"> </w:t>
      </w:r>
    </w:p>
    <w:p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postępowanie prowadzone w trybie przetargu nieograniczonego </w:t>
      </w:r>
    </w:p>
    <w:p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o wartości szacunkowej </w:t>
      </w:r>
      <w:r w:rsidR="00C16EE7" w:rsidRPr="00C13AD6">
        <w:rPr>
          <w:rFonts w:ascii="Cambria" w:eastAsia="Cambria" w:hAnsi="Cambria" w:cs="Cambria"/>
          <w:b/>
          <w:sz w:val="22"/>
          <w:szCs w:val="22"/>
        </w:rPr>
        <w:t>poniżej</w:t>
      </w:r>
      <w:r w:rsidRPr="00C13AD6">
        <w:rPr>
          <w:rFonts w:ascii="Cambria" w:eastAsia="Cambria" w:hAnsi="Cambria" w:cs="Cambria"/>
          <w:b/>
          <w:sz w:val="22"/>
          <w:szCs w:val="22"/>
        </w:rPr>
        <w:t xml:space="preserve"> wartości 221.000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702AD9" w:rsidRDefault="00702AD9">
      <w:pPr>
        <w:widowControl w:val="0"/>
        <w:pBdr>
          <w:top w:val="nil"/>
          <w:left w:val="nil"/>
          <w:bottom w:val="nil"/>
          <w:right w:val="nil"/>
          <w:between w:val="nil"/>
        </w:pBdr>
        <w:rPr>
          <w:rFonts w:ascii="Cambria" w:eastAsia="Cambria" w:hAnsi="Cambria" w:cs="Cambria"/>
          <w:color w:val="000000"/>
          <w:sz w:val="22"/>
          <w:szCs w:val="22"/>
        </w:rPr>
      </w:pPr>
    </w:p>
    <w:p w:rsidR="00A54219" w:rsidRPr="00702AD9" w:rsidRDefault="0092190B" w:rsidP="00702AD9">
      <w:pPr>
        <w:pStyle w:val="Akapitzlist"/>
        <w:widowControl w:val="0"/>
        <w:numPr>
          <w:ilvl w:val="2"/>
          <w:numId w:val="22"/>
        </w:numPr>
        <w:pBdr>
          <w:top w:val="nil"/>
          <w:left w:val="nil"/>
          <w:bottom w:val="nil"/>
          <w:right w:val="nil"/>
          <w:between w:val="nil"/>
        </w:pBdr>
        <w:rPr>
          <w:rFonts w:ascii="Cambria" w:eastAsia="Cambria" w:hAnsi="Cambria" w:cs="Cambria"/>
          <w:color w:val="000000"/>
          <w:sz w:val="22"/>
          <w:szCs w:val="22"/>
        </w:rPr>
      </w:pPr>
      <w:r w:rsidRPr="00702AD9">
        <w:rPr>
          <w:rFonts w:ascii="Cambria" w:eastAsia="Cambria" w:hAnsi="Cambria" w:cs="Cambria"/>
          <w:color w:val="000000"/>
          <w:sz w:val="22"/>
          <w:szCs w:val="22"/>
        </w:rPr>
        <w:t>Dane dotyczące Wykonawcy</w:t>
      </w:r>
    </w:p>
    <w:p w:rsidR="00702AD9" w:rsidRPr="00702AD9" w:rsidRDefault="00702AD9" w:rsidP="00702AD9">
      <w:pPr>
        <w:pStyle w:val="Akapitzlist"/>
        <w:widowControl w:val="0"/>
        <w:pBdr>
          <w:top w:val="nil"/>
          <w:left w:val="nil"/>
          <w:bottom w:val="nil"/>
          <w:right w:val="nil"/>
          <w:between w:val="nil"/>
        </w:pBdr>
        <w:ind w:left="0"/>
        <w:rPr>
          <w:b/>
          <w:color w:val="000000"/>
          <w:sz w:val="22"/>
          <w:szCs w:val="22"/>
        </w:rPr>
      </w:pP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702AD9" w:rsidRDefault="00702AD9">
      <w:pPr>
        <w:widowControl w:val="0"/>
        <w:pBdr>
          <w:top w:val="nil"/>
          <w:left w:val="nil"/>
          <w:bottom w:val="nil"/>
          <w:right w:val="nil"/>
          <w:between w:val="nil"/>
        </w:pBdr>
        <w:spacing w:line="360" w:lineRule="auto"/>
        <w:rPr>
          <w:b/>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702AD9" w:rsidRDefault="00702AD9">
      <w:pPr>
        <w:pBdr>
          <w:top w:val="nil"/>
          <w:left w:val="nil"/>
          <w:bottom w:val="nil"/>
          <w:right w:val="nil"/>
          <w:between w:val="nil"/>
        </w:pBdr>
        <w:jc w:val="both"/>
        <w:rPr>
          <w:color w:val="000000"/>
          <w:sz w:val="22"/>
          <w:szCs w:val="22"/>
        </w:rPr>
      </w:pPr>
    </w:p>
    <w:p w:rsidR="00702AD9" w:rsidRDefault="00702AD9">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F81AB8" w:rsidRDefault="00F81AB8" w:rsidP="00313E28">
      <w:pPr>
        <w:pBdr>
          <w:top w:val="nil"/>
          <w:left w:val="nil"/>
          <w:bottom w:val="nil"/>
          <w:right w:val="nil"/>
          <w:between w:val="nil"/>
        </w:pBdr>
        <w:jc w:val="both"/>
        <w:rPr>
          <w:color w:val="FF0000"/>
          <w:sz w:val="22"/>
          <w:szCs w:val="22"/>
        </w:rPr>
      </w:pPr>
    </w:p>
    <w:p w:rsidR="00F81AB8" w:rsidRDefault="00F81AB8" w:rsidP="00C565B2">
      <w:pPr>
        <w:pBdr>
          <w:top w:val="nil"/>
          <w:left w:val="nil"/>
          <w:bottom w:val="nil"/>
          <w:right w:val="nil"/>
          <w:between w:val="nil"/>
        </w:pBdr>
        <w:ind w:left="360"/>
        <w:jc w:val="both"/>
        <w:rPr>
          <w:color w:val="FF0000"/>
          <w:sz w:val="22"/>
          <w:szCs w:val="22"/>
        </w:rPr>
      </w:pPr>
    </w:p>
    <w:p w:rsidR="00F81AB8" w:rsidRDefault="00F81AB8" w:rsidP="00C565B2">
      <w:pPr>
        <w:pBdr>
          <w:top w:val="nil"/>
          <w:left w:val="nil"/>
          <w:bottom w:val="nil"/>
          <w:right w:val="nil"/>
          <w:between w:val="nil"/>
        </w:pBdr>
        <w:ind w:left="360"/>
        <w:jc w:val="both"/>
        <w:rPr>
          <w:color w:val="FF0000"/>
          <w:sz w:val="22"/>
          <w:szCs w:val="22"/>
        </w:rPr>
      </w:pPr>
    </w:p>
    <w:p w:rsidR="00F81AB8" w:rsidRDefault="00F81AB8" w:rsidP="00C565B2">
      <w:pPr>
        <w:pBdr>
          <w:top w:val="nil"/>
          <w:left w:val="nil"/>
          <w:bottom w:val="nil"/>
          <w:right w:val="nil"/>
          <w:between w:val="nil"/>
        </w:pBdr>
        <w:ind w:left="360"/>
        <w:jc w:val="both"/>
        <w:rPr>
          <w:color w:val="FF0000"/>
          <w:sz w:val="22"/>
          <w:szCs w:val="22"/>
        </w:rPr>
      </w:pPr>
    </w:p>
    <w:p w:rsidR="00F81AB8" w:rsidRDefault="00F81AB8" w:rsidP="00C565B2">
      <w:pPr>
        <w:pBdr>
          <w:top w:val="nil"/>
          <w:left w:val="nil"/>
          <w:bottom w:val="nil"/>
          <w:right w:val="nil"/>
          <w:between w:val="nil"/>
        </w:pBdr>
        <w:ind w:left="360"/>
        <w:jc w:val="both"/>
        <w:rPr>
          <w:color w:val="FF0000"/>
          <w:sz w:val="22"/>
          <w:szCs w:val="22"/>
        </w:rPr>
      </w:pPr>
    </w:p>
    <w:p w:rsidR="00F81AB8" w:rsidRDefault="00F81AB8" w:rsidP="00C565B2">
      <w:pPr>
        <w:pBdr>
          <w:top w:val="nil"/>
          <w:left w:val="nil"/>
          <w:bottom w:val="nil"/>
          <w:right w:val="nil"/>
          <w:between w:val="nil"/>
        </w:pBdr>
        <w:ind w:left="360"/>
        <w:jc w:val="both"/>
        <w:rPr>
          <w:color w:val="FF0000"/>
          <w:sz w:val="22"/>
          <w:szCs w:val="22"/>
        </w:rPr>
      </w:pPr>
    </w:p>
    <w:p w:rsidR="00F81AB8" w:rsidRDefault="00F81AB8" w:rsidP="00C565B2">
      <w:pPr>
        <w:pBdr>
          <w:top w:val="nil"/>
          <w:left w:val="nil"/>
          <w:bottom w:val="nil"/>
          <w:right w:val="nil"/>
          <w:between w:val="nil"/>
        </w:pBdr>
        <w:ind w:left="360"/>
        <w:jc w:val="both"/>
        <w:rPr>
          <w:color w:val="FF0000"/>
          <w:sz w:val="22"/>
          <w:szCs w:val="22"/>
        </w:rPr>
      </w:pPr>
    </w:p>
    <w:p w:rsidR="00A54219" w:rsidRPr="00800744"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rsidR="00C565B2" w:rsidRDefault="00C565B2">
      <w:pPr>
        <w:pBdr>
          <w:top w:val="nil"/>
          <w:left w:val="nil"/>
          <w:bottom w:val="nil"/>
          <w:right w:val="nil"/>
          <w:between w:val="nil"/>
        </w:pBdr>
        <w:jc w:val="both"/>
        <w:rPr>
          <w:rFonts w:ascii="Cambria" w:eastAsia="Cambria" w:hAnsi="Cambria" w:cs="Cambria"/>
          <w:color w:val="000000"/>
          <w:sz w:val="24"/>
          <w:szCs w:val="24"/>
        </w:rPr>
      </w:pPr>
    </w:p>
    <w:p w:rsidR="00A54219" w:rsidRPr="00800744"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Pr="00800744">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F81AB8">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F81AB8">
        <w:rPr>
          <w:rFonts w:ascii="Cambria" w:eastAsia="Cambria" w:hAnsi="Cambria" w:cs="Cambria"/>
          <w:i/>
          <w:color w:val="000000"/>
          <w:sz w:val="24"/>
          <w:szCs w:val="24"/>
        </w:rPr>
        <w:t xml:space="preserve"> Wypełnia Wykonawca </w:t>
      </w:r>
    </w:p>
    <w:p w:rsidR="00313E28" w:rsidRPr="00F81AB8" w:rsidRDefault="00313E28" w:rsidP="00F81AB8">
      <w:pPr>
        <w:pBdr>
          <w:top w:val="nil"/>
          <w:left w:val="nil"/>
          <w:bottom w:val="nil"/>
          <w:right w:val="nil"/>
          <w:between w:val="nil"/>
        </w:pBdr>
        <w:jc w:val="both"/>
        <w:rPr>
          <w:rFonts w:ascii="Cambria" w:eastAsia="Cambria" w:hAnsi="Cambria" w:cs="Cambria"/>
          <w:i/>
          <w:color w:val="000000"/>
          <w:sz w:val="24"/>
          <w:szCs w:val="24"/>
        </w:rPr>
      </w:pPr>
    </w:p>
    <w:p w:rsidR="00C13AD6" w:rsidRPr="00EC69EE" w:rsidRDefault="0092190B" w:rsidP="00C13AD6">
      <w:pPr>
        <w:pStyle w:val="Akapitzlist"/>
        <w:ind w:left="0"/>
        <w:jc w:val="right"/>
        <w:rPr>
          <w:rFonts w:ascii="Cambria" w:hAnsi="Cambria"/>
          <w:b/>
          <w:bCs/>
          <w:color w:val="FF0000"/>
          <w:kern w:val="3"/>
          <w:sz w:val="24"/>
          <w:szCs w:val="24"/>
          <w:lang w:eastAsia="zh-CN"/>
        </w:rPr>
      </w:pPr>
      <w:r w:rsidRPr="00C565B2">
        <w:rPr>
          <w:rFonts w:ascii="Garamond" w:eastAsia="Garamond" w:hAnsi="Garamond" w:cs="Garamond"/>
          <w:b/>
          <w:color w:val="FF0000"/>
          <w:sz w:val="22"/>
          <w:szCs w:val="22"/>
        </w:rPr>
        <w:lastRenderedPageBreak/>
        <w:t xml:space="preserve">                                  </w:t>
      </w:r>
      <w:r w:rsidR="00C13AD6" w:rsidRPr="00AC45A6">
        <w:rPr>
          <w:rFonts w:ascii="Cambria" w:hAnsi="Cambria"/>
          <w:b/>
          <w:bCs/>
          <w:color w:val="FF0000"/>
          <w:kern w:val="3"/>
          <w:sz w:val="24"/>
          <w:szCs w:val="24"/>
          <w:lang w:eastAsia="zh-CN"/>
        </w:rPr>
        <w:t xml:space="preserve">Załącznik nr 3 do SIWZ </w:t>
      </w:r>
    </w:p>
    <w:p w:rsidR="00C13AD6" w:rsidRPr="00366526" w:rsidRDefault="00C13AD6" w:rsidP="00C13AD6">
      <w:pPr>
        <w:pBdr>
          <w:top w:val="nil"/>
          <w:left w:val="nil"/>
          <w:bottom w:val="nil"/>
          <w:right w:val="nil"/>
          <w:between w:val="nil"/>
        </w:pBdr>
        <w:rPr>
          <w:rFonts w:ascii="Cambria" w:eastAsia="Cambria" w:hAnsi="Cambria" w:cs="Cambria"/>
          <w:b/>
          <w:color w:val="000000"/>
          <w:sz w:val="24"/>
          <w:szCs w:val="24"/>
        </w:rPr>
      </w:pPr>
      <w:r w:rsidRPr="00AC45A6">
        <w:rPr>
          <w:rFonts w:ascii="Cambria" w:eastAsia="Cambria" w:hAnsi="Cambria" w:cs="Cambria"/>
          <w:b/>
          <w:color w:val="000000"/>
          <w:sz w:val="24"/>
          <w:szCs w:val="24"/>
        </w:rPr>
        <w:t xml:space="preserve">                                                                                 </w:t>
      </w:r>
      <w:r w:rsidRPr="00366526">
        <w:rPr>
          <w:rFonts w:ascii="Cambria" w:eastAsia="Cambria" w:hAnsi="Cambria" w:cs="Cambria"/>
          <w:b/>
          <w:color w:val="000000"/>
          <w:sz w:val="24"/>
          <w:szCs w:val="24"/>
        </w:rPr>
        <w:t xml:space="preserve">                          </w:t>
      </w:r>
      <w:r w:rsidRPr="00366526">
        <w:rPr>
          <w:rFonts w:ascii="Cambria" w:eastAsia="Cambria" w:hAnsi="Cambria" w:cs="Cambria"/>
          <w:b/>
          <w:color w:val="000000"/>
          <w:sz w:val="24"/>
          <w:szCs w:val="24"/>
        </w:rPr>
        <w:tab/>
      </w:r>
      <w:r w:rsidRPr="00366526">
        <w:rPr>
          <w:rFonts w:ascii="Cambria" w:eastAsia="Cambria" w:hAnsi="Cambria" w:cs="Cambria"/>
          <w:b/>
          <w:color w:val="000000"/>
          <w:sz w:val="24"/>
          <w:szCs w:val="24"/>
        </w:rPr>
        <w:tab/>
      </w:r>
    </w:p>
    <w:p w:rsidR="00C13AD6" w:rsidRPr="001E3CAA" w:rsidRDefault="00C13AD6" w:rsidP="00C13AD6">
      <w:pPr>
        <w:pStyle w:val="Tekstpodstawowywcity21"/>
        <w:spacing w:after="0" w:line="240" w:lineRule="auto"/>
        <w:ind w:left="1554" w:firstLine="1278"/>
        <w:rPr>
          <w:rFonts w:ascii="Times New Roman" w:hAnsi="Times New Roman"/>
          <w:bCs/>
          <w:color w:val="FF0000"/>
        </w:rPr>
      </w:pPr>
    </w:p>
    <w:p w:rsidR="00C13AD6" w:rsidRPr="001E3CAA" w:rsidRDefault="00C13AD6" w:rsidP="00C13AD6">
      <w:pPr>
        <w:pStyle w:val="Tekstpodstawowywcity21"/>
        <w:spacing w:after="0" w:line="240" w:lineRule="auto"/>
        <w:ind w:left="-570"/>
        <w:jc w:val="center"/>
        <w:rPr>
          <w:rFonts w:ascii="Garamond" w:hAnsi="Garamond" w:cs="Tahoma"/>
          <w:b/>
        </w:rPr>
      </w:pPr>
      <w:r w:rsidRPr="001E3CAA">
        <w:rPr>
          <w:rFonts w:ascii="Times New Roman" w:hAnsi="Times New Roman"/>
          <w:bCs/>
          <w:color w:val="FF00FF"/>
        </w:rPr>
        <w:t xml:space="preserve">   </w:t>
      </w:r>
      <w:r w:rsidRPr="001E3CAA">
        <w:rPr>
          <w:rFonts w:ascii="Garamond" w:hAnsi="Garamond" w:cs="Tahoma"/>
          <w:b/>
        </w:rPr>
        <w:t>U M O W A</w:t>
      </w:r>
      <w:r>
        <w:rPr>
          <w:rFonts w:ascii="Garamond" w:hAnsi="Garamond" w:cs="Tahoma"/>
          <w:b/>
        </w:rPr>
        <w:t>/ WZÓR/</w:t>
      </w:r>
      <w:r w:rsidRPr="001E3CAA">
        <w:rPr>
          <w:rFonts w:ascii="Garamond" w:hAnsi="Garamond" w:cs="Tahoma"/>
          <w:b/>
        </w:rPr>
        <w:t xml:space="preserve"> nr</w:t>
      </w:r>
      <w:r w:rsidRPr="001E3CAA">
        <w:rPr>
          <w:rFonts w:ascii="Garamond" w:hAnsi="Garamond" w:cs="Tahoma"/>
        </w:rPr>
        <w:t xml:space="preserve"> </w:t>
      </w:r>
      <w:r>
        <w:rPr>
          <w:rFonts w:ascii="Garamond" w:hAnsi="Garamond" w:cs="Tahoma"/>
          <w:b/>
        </w:rPr>
        <w:t xml:space="preserve">PN </w:t>
      </w:r>
      <w:r w:rsidR="003F1E94">
        <w:rPr>
          <w:rFonts w:ascii="Garamond" w:hAnsi="Garamond" w:cs="Tahoma"/>
          <w:b/>
        </w:rPr>
        <w:t>27</w:t>
      </w:r>
      <w:r>
        <w:rPr>
          <w:rFonts w:ascii="Garamond" w:hAnsi="Garamond" w:cs="Tahoma"/>
          <w:b/>
        </w:rPr>
        <w:t xml:space="preserve">/2019 </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xml:space="preserve">zawarta w Konstancinie-Jeziornie w dniu </w:t>
      </w:r>
      <w:r>
        <w:rPr>
          <w:rFonts w:ascii="Garamond" w:hAnsi="Garamond" w:cs="Tahoma"/>
          <w:b/>
        </w:rPr>
        <w:t>………</w:t>
      </w:r>
      <w:r w:rsidRPr="001E3CAA">
        <w:rPr>
          <w:rFonts w:ascii="Garamond" w:hAnsi="Garamond" w:cs="Tahoma"/>
          <w:b/>
        </w:rPr>
        <w:t>201</w:t>
      </w:r>
      <w:r>
        <w:rPr>
          <w:rFonts w:ascii="Garamond" w:hAnsi="Garamond" w:cs="Tahoma"/>
          <w:b/>
        </w:rPr>
        <w:t>9</w:t>
      </w:r>
      <w:r w:rsidRPr="001E3CAA">
        <w:rPr>
          <w:rFonts w:ascii="Garamond" w:hAnsi="Garamond" w:cs="Tahoma"/>
          <w:b/>
        </w:rPr>
        <w:t xml:space="preserve"> roku</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w trybie przetargu nieograniczonego, zgodnie z art. 39 ustawy z dnia 29 stycznia 2004 r., Prawo zamówień publicznych (</w:t>
      </w:r>
      <w:r>
        <w:rPr>
          <w:rFonts w:ascii="Garamond" w:hAnsi="Garamond" w:cs="Tahoma"/>
        </w:rPr>
        <w:t>Dz.U. z 2018.poz. 1986</w:t>
      </w:r>
      <w:r w:rsidRPr="00E107EC">
        <w:rPr>
          <w:rFonts w:ascii="Garamond" w:hAnsi="Garamond" w:cs="Tahoma"/>
        </w:rPr>
        <w:t xml:space="preserve"> – dalej: ustawa PZP</w:t>
      </w:r>
      <w:r>
        <w:rPr>
          <w:rFonts w:ascii="Garamond" w:hAnsi="Garamond" w:cs="Tahoma"/>
        </w:rPr>
        <w:t>)</w:t>
      </w:r>
    </w:p>
    <w:p w:rsidR="00C13AD6" w:rsidRPr="001E3CAA" w:rsidRDefault="00C13AD6" w:rsidP="00C13AD6">
      <w:pPr>
        <w:pStyle w:val="Tekstpodstawowywcity21"/>
        <w:spacing w:after="0" w:line="240" w:lineRule="auto"/>
        <w:rPr>
          <w:rFonts w:ascii="Garamond" w:hAnsi="Garamond" w:cs="Tahoma"/>
        </w:rPr>
      </w:pPr>
      <w:r w:rsidRPr="001E3CAA">
        <w:rPr>
          <w:rFonts w:ascii="Garamond" w:hAnsi="Garamond" w:cs="Tahoma"/>
        </w:rPr>
        <w:t>pomiędzy:</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Spółką Mazowieckie Centrum Rehabilitacji „STOCER” Sp. z o.o. z siedzibą w Konstancinie – Jeziornie, przy ul. Wierzejewskiego 12, wpisaną do Krajowego Rejestru Sądowego pod numerem 0000337011, reprezentowaną przez </w:t>
      </w:r>
    </w:p>
    <w:p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cs="Tahoma"/>
        </w:rPr>
        <w:t>Pana Piotra Papaja – Prezesa Zarządu</w:t>
      </w:r>
      <w:r w:rsidRPr="001E3CAA">
        <w:rPr>
          <w:rFonts w:ascii="Garamond" w:hAnsi="Garamond"/>
        </w:rPr>
        <w:t xml:space="preserve">, </w:t>
      </w:r>
    </w:p>
    <w:p w:rsidR="00C13AD6" w:rsidRPr="001E3CAA" w:rsidRDefault="00C13AD6" w:rsidP="00C13AD6">
      <w:pPr>
        <w:pStyle w:val="Tekstpodstawowywcity21"/>
        <w:spacing w:after="0" w:line="240" w:lineRule="auto"/>
        <w:jc w:val="both"/>
        <w:rPr>
          <w:rFonts w:ascii="Garamond" w:hAnsi="Garamond"/>
        </w:rPr>
      </w:pPr>
    </w:p>
    <w:p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rPr>
        <w:t>-----------------------------------------------------</w:t>
      </w:r>
    </w:p>
    <w:p w:rsidR="00C13AD6" w:rsidRPr="001E3CAA" w:rsidRDefault="00C13AD6" w:rsidP="00C13AD6">
      <w:pPr>
        <w:pStyle w:val="Tekstpodstawowywcity21"/>
        <w:spacing w:after="0" w:line="240" w:lineRule="auto"/>
        <w:jc w:val="both"/>
        <w:rPr>
          <w:rFonts w:ascii="Garamond" w:hAnsi="Garamond"/>
        </w:rPr>
      </w:pPr>
    </w:p>
    <w:p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rPr>
        <w:t>-----------------------------------------------------</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zwaną w treści Umowy „Zamawiającym”,</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a firmą:</w:t>
      </w:r>
    </w:p>
    <w:p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Działającą na podstawie wpisu do </w:t>
      </w:r>
      <w:r>
        <w:rPr>
          <w:rFonts w:ascii="Garamond" w:hAnsi="Garamond" w:cs="Tahoma"/>
          <w:b/>
        </w:rPr>
        <w:t>……..</w:t>
      </w:r>
      <w:r w:rsidRPr="001E3CAA">
        <w:rPr>
          <w:rFonts w:ascii="Garamond" w:hAnsi="Garamond" w:cs="Tahoma"/>
        </w:rPr>
        <w:t xml:space="preserve"> pod numerem </w:t>
      </w:r>
      <w:r>
        <w:rPr>
          <w:rFonts w:ascii="Garamond" w:hAnsi="Garamond" w:cs="Tahoma"/>
          <w:b/>
        </w:rPr>
        <w:t>…………………..</w:t>
      </w:r>
    </w:p>
    <w:p w:rsidR="00C13AD6" w:rsidRPr="001E3CAA" w:rsidRDefault="00C13AD6" w:rsidP="00C13AD6">
      <w:pPr>
        <w:pStyle w:val="Tekstpodstawowywcity21"/>
        <w:spacing w:after="0" w:line="240" w:lineRule="auto"/>
        <w:jc w:val="both"/>
        <w:rPr>
          <w:rFonts w:ascii="Garamond" w:hAnsi="Garamond" w:cs="Tahoma"/>
          <w:color w:val="FF0000"/>
        </w:rPr>
      </w:pPr>
      <w:r w:rsidRPr="001E3CAA">
        <w:rPr>
          <w:rFonts w:ascii="Garamond" w:hAnsi="Garamond" w:cs="Tahoma"/>
        </w:rPr>
        <w:t>reprezentowaną przez</w:t>
      </w:r>
      <w:r w:rsidRPr="001E3CAA">
        <w:rPr>
          <w:rFonts w:ascii="Garamond" w:hAnsi="Garamond" w:cs="Tahoma"/>
          <w:color w:val="FF0000"/>
        </w:rPr>
        <w:t>:</w:t>
      </w:r>
    </w:p>
    <w:p w:rsidR="00C13AD6" w:rsidRPr="001E3CAA" w:rsidRDefault="00C13AD6" w:rsidP="00C13AD6">
      <w:pPr>
        <w:pStyle w:val="Tekstpodstawowywcity21"/>
        <w:numPr>
          <w:ilvl w:val="0"/>
          <w:numId w:val="26"/>
        </w:numPr>
        <w:spacing w:after="0" w:line="240" w:lineRule="auto"/>
        <w:ind w:left="786" w:hanging="360"/>
        <w:jc w:val="both"/>
        <w:rPr>
          <w:rFonts w:ascii="Garamond" w:hAnsi="Garamond" w:cs="Tahoma"/>
        </w:rPr>
      </w:pPr>
      <w:r w:rsidRPr="001E3CAA">
        <w:rPr>
          <w:rFonts w:ascii="Garamond" w:hAnsi="Garamond" w:cs="Tahoma"/>
        </w:rPr>
        <w:t>…………………………………………………………………………………..</w:t>
      </w:r>
    </w:p>
    <w:p w:rsidR="00C13AD6" w:rsidRPr="001E3CAA" w:rsidRDefault="00C13AD6" w:rsidP="00C13AD6">
      <w:pPr>
        <w:pStyle w:val="Tekstpodstawowywcity21"/>
        <w:numPr>
          <w:ilvl w:val="0"/>
          <w:numId w:val="26"/>
        </w:numPr>
        <w:spacing w:after="0" w:line="240" w:lineRule="auto"/>
        <w:ind w:left="786" w:hanging="360"/>
        <w:jc w:val="both"/>
        <w:rPr>
          <w:rFonts w:ascii="Garamond" w:hAnsi="Garamond" w:cs="Tahoma"/>
        </w:rPr>
      </w:pPr>
      <w:r w:rsidRPr="001E3CAA">
        <w:rPr>
          <w:rFonts w:ascii="Garamond" w:hAnsi="Garamond" w:cs="Tahoma"/>
        </w:rPr>
        <w:t>…………………………………………………………………………………..</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ind w:left="0" w:firstLine="283"/>
        <w:jc w:val="both"/>
        <w:rPr>
          <w:rFonts w:ascii="Garamond" w:hAnsi="Garamond" w:cs="Tahoma"/>
        </w:rPr>
      </w:pPr>
      <w:r w:rsidRPr="001E3CAA">
        <w:rPr>
          <w:rFonts w:ascii="Garamond" w:hAnsi="Garamond" w:cs="Tahoma"/>
        </w:rPr>
        <w:t>zwaną w treści Umowy „Wykonawcą”,</w:t>
      </w:r>
    </w:p>
    <w:p w:rsidR="00C13AD6" w:rsidRPr="001E3CAA" w:rsidRDefault="00C13AD6" w:rsidP="00C13AD6">
      <w:pPr>
        <w:pStyle w:val="Tekstpodstawowywcity21"/>
        <w:spacing w:after="0" w:line="240" w:lineRule="auto"/>
        <w:jc w:val="both"/>
        <w:rPr>
          <w:rFonts w:ascii="Garamond" w:hAnsi="Garamond" w:cs="Tahoma"/>
        </w:rPr>
      </w:pPr>
    </w:p>
    <w:p w:rsidR="00C13AD6" w:rsidRDefault="00C13AD6" w:rsidP="00C13AD6">
      <w:pPr>
        <w:pStyle w:val="Tekstpodstawowywcity21"/>
        <w:spacing w:after="0" w:line="240" w:lineRule="auto"/>
        <w:jc w:val="both"/>
        <w:rPr>
          <w:rFonts w:ascii="Garamond" w:hAnsi="Garamond" w:cs="Tahoma"/>
        </w:rPr>
      </w:pPr>
      <w:r w:rsidRPr="001E3CAA">
        <w:rPr>
          <w:rFonts w:ascii="Garamond" w:hAnsi="Garamond" w:cs="Tahoma"/>
        </w:rPr>
        <w:t>o następującej treści:</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1</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Przedmiot umowy</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1</w:t>
      </w:r>
      <w:r w:rsidRPr="001E3CAA">
        <w:rPr>
          <w:rFonts w:ascii="Garamond" w:hAnsi="Garamond" w:cs="Tahoma"/>
          <w:b/>
        </w:rPr>
        <w:t>.</w:t>
      </w:r>
      <w:r w:rsidRPr="001E3CAA">
        <w:rPr>
          <w:rFonts w:ascii="Garamond" w:hAnsi="Garamond" w:cs="Tahoma"/>
        </w:rPr>
        <w:t xml:space="preserve">Przedmiotem </w:t>
      </w:r>
      <w:r>
        <w:rPr>
          <w:rFonts w:ascii="Garamond" w:hAnsi="Garamond" w:cs="Tahoma"/>
          <w:b/>
        </w:rPr>
        <w:t>Umowy PN-</w:t>
      </w:r>
      <w:r w:rsidR="003F1E94">
        <w:rPr>
          <w:rFonts w:ascii="Garamond" w:hAnsi="Garamond" w:cs="Tahoma"/>
          <w:b/>
        </w:rPr>
        <w:t>27</w:t>
      </w:r>
      <w:r w:rsidRPr="001E3CAA">
        <w:rPr>
          <w:rFonts w:ascii="Garamond" w:hAnsi="Garamond" w:cs="Tahoma"/>
          <w:b/>
        </w:rPr>
        <w:t>/</w:t>
      </w:r>
      <w:r>
        <w:rPr>
          <w:rFonts w:ascii="Garamond" w:hAnsi="Garamond" w:cs="Tahoma"/>
          <w:b/>
        </w:rPr>
        <w:t>2019</w:t>
      </w:r>
      <w:r w:rsidRPr="001E3CAA">
        <w:rPr>
          <w:rFonts w:ascii="Garamond" w:hAnsi="Garamond" w:cs="Tahoma"/>
        </w:rPr>
        <w:t xml:space="preserve"> jest dostawa przez Wykonawcę do Zamawiającego (wyrobów medycznych) </w:t>
      </w:r>
      <w:r w:rsidRPr="001E3CAA">
        <w:rPr>
          <w:rFonts w:ascii="Times New Roman" w:hAnsi="Times New Roman"/>
        </w:rPr>
        <w:t xml:space="preserve">materiały do </w:t>
      </w:r>
      <w:r w:rsidR="00134303">
        <w:rPr>
          <w:rFonts w:ascii="Times New Roman" w:hAnsi="Times New Roman"/>
        </w:rPr>
        <w:t xml:space="preserve">sterylizacji </w:t>
      </w:r>
      <w:r w:rsidRPr="001E3CAA">
        <w:rPr>
          <w:rFonts w:ascii="Garamond" w:hAnsi="Garamond" w:cs="Tahoma"/>
        </w:rPr>
        <w:t xml:space="preserve"> zgodnie z asortymentem określonym w </w:t>
      </w:r>
      <w:r>
        <w:rPr>
          <w:rFonts w:ascii="Garamond" w:hAnsi="Garamond" w:cs="Tahoma"/>
          <w:b/>
        </w:rPr>
        <w:t xml:space="preserve">Pakiecie </w:t>
      </w:r>
      <w:r w:rsidRPr="001E3CAA">
        <w:rPr>
          <w:rFonts w:ascii="Garamond" w:hAnsi="Garamond" w:cs="Tahoma"/>
          <w:b/>
        </w:rPr>
        <w:t xml:space="preserve"> </w:t>
      </w:r>
      <w:r>
        <w:rPr>
          <w:rFonts w:ascii="Garamond" w:hAnsi="Garamond" w:cs="Tahoma"/>
          <w:b/>
        </w:rPr>
        <w:t xml:space="preserve">……. </w:t>
      </w:r>
      <w:r w:rsidRPr="001E3CAA">
        <w:rPr>
          <w:rFonts w:ascii="Garamond" w:hAnsi="Garamond" w:cs="Tahoma"/>
        </w:rPr>
        <w:t>Szczegółową specyfikację produktów określa formularz asortymentowo-cenowy stanowiący załącznik nr 1 do Umowy.</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2</w:t>
      </w:r>
      <w:r w:rsidRPr="001E3CAA">
        <w:rPr>
          <w:rFonts w:ascii="Garamond" w:hAnsi="Garamond" w:cs="Tahoma"/>
          <w:b/>
        </w:rPr>
        <w:t>.</w:t>
      </w:r>
      <w:r w:rsidRPr="001E3CAA">
        <w:rPr>
          <w:rFonts w:ascii="Garamond" w:hAnsi="Garamond" w:cs="Tahoma"/>
        </w:rPr>
        <w:t xml:space="preserve">Wykonawca oświadcza, że wszystkie dostarczane wyroby medyczne zostały dopuszczone </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b/>
        </w:rPr>
        <w:t xml:space="preserve"> </w:t>
      </w:r>
      <w:r w:rsidRPr="001E3CAA">
        <w:rPr>
          <w:rFonts w:ascii="Garamond" w:hAnsi="Garamond" w:cs="Tahoma"/>
        </w:rPr>
        <w:t>do obrotu i używania zgodnie z wymogami ustawy z dnia 20 maja 2010 r. o wyrobach    medycznych (Dz. U. z  2010 r., Nr 107, poz. 679).</w:t>
      </w:r>
    </w:p>
    <w:p w:rsidR="00C13AD6" w:rsidRPr="0015286E" w:rsidRDefault="00C13AD6" w:rsidP="00C13AD6">
      <w:pPr>
        <w:pStyle w:val="Tekstpodstawowywcity21"/>
        <w:spacing w:after="0" w:line="240" w:lineRule="auto"/>
        <w:jc w:val="both"/>
        <w:rPr>
          <w:rFonts w:ascii="Garamond" w:hAnsi="Garamond"/>
        </w:rPr>
      </w:pPr>
      <w:r w:rsidRPr="001E3CAA">
        <w:rPr>
          <w:rFonts w:ascii="Garamond" w:hAnsi="Garamond" w:cs="Tahoma"/>
          <w:color w:val="000000"/>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w:t>
      </w:r>
      <w:r w:rsidRPr="001E3CAA">
        <w:rPr>
          <w:rFonts w:ascii="Garamond" w:hAnsi="Garamond" w:cs="Tahoma"/>
          <w:color w:val="000000"/>
        </w:rPr>
        <w:lastRenderedPageBreak/>
        <w:t xml:space="preserve">zgodę. </w:t>
      </w:r>
      <w:r w:rsidRPr="001E3CAA">
        <w:rPr>
          <w:rFonts w:ascii="Garamond" w:hAnsi="Garamond"/>
        </w:rPr>
        <w:t>Jednocześnie Zamawiający wskazuje minimalny zakup przedmiotu umow</w:t>
      </w:r>
      <w:r>
        <w:rPr>
          <w:rFonts w:ascii="Garamond" w:hAnsi="Garamond"/>
        </w:rPr>
        <w:t>y na poziomie 80% jej wartości.</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2</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Termin i warunki realizacji</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numPr>
          <w:ilvl w:val="0"/>
          <w:numId w:val="35"/>
        </w:numPr>
        <w:spacing w:after="0" w:line="240" w:lineRule="auto"/>
        <w:jc w:val="both"/>
        <w:rPr>
          <w:rFonts w:ascii="Garamond" w:hAnsi="Garamond" w:cs="Tahoma"/>
          <w:b/>
        </w:rPr>
      </w:pPr>
      <w:r w:rsidRPr="001E3CAA">
        <w:rPr>
          <w:rFonts w:ascii="Garamond" w:hAnsi="Garamond" w:cs="Tahoma"/>
        </w:rPr>
        <w:t xml:space="preserve">Dostawy wyrobów medycznych następować będą sukcesywnie w ciągu </w:t>
      </w:r>
      <w:r w:rsidRPr="001E3CAA">
        <w:rPr>
          <w:rFonts w:ascii="Garamond" w:hAnsi="Garamond" w:cs="Tahoma"/>
          <w:b/>
        </w:rPr>
        <w:t>12 miesięcy od dnia</w:t>
      </w:r>
      <w:r>
        <w:rPr>
          <w:rFonts w:ascii="Garamond" w:hAnsi="Garamond" w:cs="Tahoma"/>
          <w:b/>
        </w:rPr>
        <w:t xml:space="preserve"> ………...2019</w:t>
      </w:r>
      <w:r w:rsidRPr="001E3CAA">
        <w:rPr>
          <w:rFonts w:ascii="Garamond" w:hAnsi="Garamond" w:cs="Tahoma"/>
          <w:b/>
        </w:rPr>
        <w:t xml:space="preserve"> do dnia </w:t>
      </w:r>
      <w:r>
        <w:rPr>
          <w:rFonts w:ascii="Garamond" w:hAnsi="Garamond" w:cs="Tahoma"/>
          <w:b/>
        </w:rPr>
        <w:t>………..2020</w:t>
      </w:r>
      <w:r w:rsidRPr="001E3CAA">
        <w:rPr>
          <w:rFonts w:ascii="Garamond" w:hAnsi="Garamond" w:cs="Tahoma"/>
          <w:b/>
        </w:rPr>
        <w:t xml:space="preserve"> roku, tj. każdorazowo w oparciu o pisemn</w:t>
      </w:r>
      <w:r>
        <w:rPr>
          <w:rFonts w:ascii="Garamond" w:hAnsi="Garamond" w:cs="Tahoma"/>
          <w:b/>
        </w:rPr>
        <w:t xml:space="preserve">e zamówienie- </w:t>
      </w:r>
      <w:r w:rsidRPr="00EC69EE">
        <w:rPr>
          <w:rFonts w:ascii="Garamond" w:hAnsi="Garamond" w:cs="Tahoma"/>
        </w:rPr>
        <w:t>Konstancin-Jeziorna, ul. Wierzejewskiego 12/ Warszawa, ul. Barska 16/20 / Pruszków, ul. Warsztatowa 1</w:t>
      </w:r>
      <w:r>
        <w:rPr>
          <w:rFonts w:ascii="Garamond" w:hAnsi="Garamond" w:cs="Tahoma"/>
          <w:b/>
        </w:rPr>
        <w:t xml:space="preserve"> </w:t>
      </w:r>
    </w:p>
    <w:p w:rsidR="00C13AD6" w:rsidRPr="001E3CAA" w:rsidRDefault="00C13AD6" w:rsidP="00C13AD6">
      <w:pPr>
        <w:pStyle w:val="Tekstpodstawowywcity21"/>
        <w:numPr>
          <w:ilvl w:val="0"/>
          <w:numId w:val="35"/>
        </w:numPr>
        <w:spacing w:after="0" w:line="240" w:lineRule="auto"/>
        <w:jc w:val="both"/>
        <w:rPr>
          <w:rFonts w:ascii="Garamond" w:hAnsi="Garamond" w:cs="Tahoma"/>
          <w:b/>
        </w:rPr>
      </w:pPr>
      <w:r w:rsidRPr="001E3CAA">
        <w:rPr>
          <w:rFonts w:ascii="Garamond" w:hAnsi="Garamond" w:cs="Tahoma"/>
          <w:b/>
        </w:rPr>
        <w:t>Wykonawca przed rozpoczęciem dostarczania wyrobów medycznych objętych Umową, przekaże Zamawiającemu materiały informacyjne oraz przeprowadzi szkolenie personelu.</w:t>
      </w:r>
    </w:p>
    <w:p w:rsidR="00C13AD6" w:rsidRPr="001E3CAA" w:rsidRDefault="00C13AD6" w:rsidP="00C13AD6">
      <w:pPr>
        <w:pStyle w:val="Tekstpodstawowywcity21"/>
        <w:numPr>
          <w:ilvl w:val="0"/>
          <w:numId w:val="35"/>
        </w:numPr>
        <w:spacing w:after="0" w:line="240" w:lineRule="auto"/>
        <w:jc w:val="both"/>
        <w:rPr>
          <w:rFonts w:ascii="Garamond" w:hAnsi="Garamond" w:cs="Tahoma"/>
        </w:rPr>
      </w:pPr>
      <w:r w:rsidRPr="001E3CAA">
        <w:rPr>
          <w:rFonts w:ascii="Garamond" w:hAnsi="Garamond" w:cs="Tahoma"/>
        </w:rPr>
        <w:t xml:space="preserve">Realizacja dostaw odbywać się będzie zgodnie z potrzebami Zamawiającego </w:t>
      </w:r>
      <w:r w:rsidRPr="001E3CAA">
        <w:rPr>
          <w:rFonts w:ascii="Garamond" w:hAnsi="Garamond" w:cs="Tahoma"/>
          <w:b/>
        </w:rPr>
        <w:t>w maksymalnym  terminie 5 dni</w:t>
      </w:r>
      <w:r w:rsidRPr="001E3CAA">
        <w:rPr>
          <w:rFonts w:ascii="Garamond" w:hAnsi="Garamond" w:cs="Tahoma"/>
        </w:rPr>
        <w:t xml:space="preserve"> </w:t>
      </w:r>
      <w:r w:rsidRPr="001E3CAA">
        <w:rPr>
          <w:rFonts w:ascii="Garamond" w:hAnsi="Garamond" w:cs="Tahoma"/>
          <w:b/>
        </w:rPr>
        <w:t>roboczych</w:t>
      </w:r>
      <w:r w:rsidRPr="001E3CAA">
        <w:rPr>
          <w:rFonts w:ascii="Garamond" w:hAnsi="Garamond" w:cs="Tahoma"/>
        </w:rPr>
        <w:t xml:space="preserve"> </w:t>
      </w:r>
      <w:r w:rsidRPr="001E3CAA">
        <w:rPr>
          <w:rFonts w:ascii="Garamond" w:hAnsi="Garamond" w:cs="Tahoma"/>
          <w:b/>
        </w:rPr>
        <w:t>(poniedziałek –piątek)</w:t>
      </w:r>
      <w:r w:rsidRPr="001E3CAA">
        <w:rPr>
          <w:rFonts w:ascii="Garamond" w:hAnsi="Garamond" w:cs="Tahoma"/>
        </w:rPr>
        <w:t xml:space="preserve"> od dnia złożenia zamówienia, zawierającego numer klienta, nadany Zamawiającemu przez Wykonawcę oraz kody produktów, których dotyczy zamówienie.</w:t>
      </w:r>
    </w:p>
    <w:p w:rsidR="00C13AD6" w:rsidRPr="00EC69EE" w:rsidRDefault="00C13AD6" w:rsidP="00C13AD6">
      <w:pPr>
        <w:numPr>
          <w:ilvl w:val="0"/>
          <w:numId w:val="35"/>
        </w:numPr>
        <w:suppressAutoHyphens/>
        <w:spacing w:after="160"/>
        <w:jc w:val="both"/>
        <w:rPr>
          <w:rFonts w:ascii="Garamond" w:hAnsi="Garamond"/>
          <w:sz w:val="24"/>
          <w:szCs w:val="24"/>
          <w:lang w:eastAsia="ar-SA"/>
        </w:rPr>
      </w:pPr>
      <w:r w:rsidRPr="00EC69EE">
        <w:rPr>
          <w:rFonts w:ascii="Garamond" w:hAnsi="Garamond"/>
          <w:sz w:val="24"/>
          <w:szCs w:val="24"/>
          <w:lang w:eastAsia="ar-SA"/>
        </w:rPr>
        <w:t>Zamawiający wyraża zgodę na przesyłanie faktur VAT w formie elektronicznej.</w:t>
      </w:r>
      <w:r w:rsidRPr="00EC69EE">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EC69EE">
        <w:rPr>
          <w:rFonts w:ascii="Garamond" w:hAnsi="Garamond"/>
          <w:b/>
          <w:sz w:val="24"/>
          <w:szCs w:val="24"/>
        </w:rPr>
        <w:t xml:space="preserve">Wykonawcę </w:t>
      </w:r>
      <w:r w:rsidRPr="00EC69EE">
        <w:rPr>
          <w:rFonts w:ascii="Garamond" w:hAnsi="Garamond"/>
          <w:sz w:val="24"/>
          <w:szCs w:val="24"/>
        </w:rPr>
        <w:t>i integralności ich treści zgodnie z postanowieniami Ustawy, przechowywania faktur w sposób określony przepisami. </w:t>
      </w:r>
    </w:p>
    <w:p w:rsidR="00C13AD6" w:rsidRPr="00EC69EE" w:rsidRDefault="00C13AD6" w:rsidP="00C13AD6">
      <w:pPr>
        <w:numPr>
          <w:ilvl w:val="0"/>
          <w:numId w:val="35"/>
        </w:numPr>
        <w:suppressAutoHyphens/>
        <w:spacing w:after="160"/>
        <w:jc w:val="both"/>
        <w:rPr>
          <w:rFonts w:ascii="Garamond" w:hAnsi="Garamond"/>
          <w:color w:val="000000"/>
          <w:sz w:val="24"/>
          <w:szCs w:val="24"/>
        </w:rPr>
      </w:pPr>
      <w:r w:rsidRPr="00EC69EE">
        <w:rPr>
          <w:rFonts w:ascii="Garamond" w:hAnsi="Garamond"/>
          <w:sz w:val="24"/>
          <w:szCs w:val="24"/>
          <w:lang w:eastAsia="ar-SA"/>
        </w:rPr>
        <w:t xml:space="preserve">Z tytułu wykonania Umowy, Wykonawca zobowiązuje się do </w:t>
      </w:r>
      <w:r w:rsidRPr="00EC69EE">
        <w:rPr>
          <w:rFonts w:ascii="Garamond" w:hAnsi="Garamond"/>
          <w:sz w:val="24"/>
          <w:szCs w:val="24"/>
        </w:rPr>
        <w:t xml:space="preserve">wystawiania i przesyłanie faktur w formie elektronicznej. </w:t>
      </w:r>
    </w:p>
    <w:p w:rsidR="00C13AD6" w:rsidRPr="00EC69EE" w:rsidRDefault="00C13AD6" w:rsidP="00C13AD6">
      <w:pPr>
        <w:numPr>
          <w:ilvl w:val="0"/>
          <w:numId w:val="35"/>
        </w:numPr>
        <w:jc w:val="both"/>
        <w:rPr>
          <w:rFonts w:ascii="Garamond" w:hAnsi="Garamond"/>
          <w:b/>
          <w:bCs/>
          <w:color w:val="FF0000"/>
          <w:sz w:val="24"/>
          <w:szCs w:val="24"/>
        </w:rPr>
      </w:pPr>
      <w:r w:rsidRPr="00EC69EE">
        <w:rPr>
          <w:rFonts w:ascii="Garamond" w:hAnsi="Garamond"/>
          <w:sz w:val="24"/>
          <w:szCs w:val="24"/>
        </w:rPr>
        <w:t>W celu zabezpieczenia autentyczności faktury i jej integralności   </w:t>
      </w:r>
      <w:r w:rsidRPr="00EC69EE">
        <w:rPr>
          <w:rFonts w:ascii="Garamond" w:hAnsi="Garamond"/>
          <w:b/>
          <w:sz w:val="24"/>
          <w:szCs w:val="24"/>
        </w:rPr>
        <w:t xml:space="preserve">Wykonawca </w:t>
      </w:r>
      <w:r w:rsidRPr="00EC69EE">
        <w:rPr>
          <w:rFonts w:ascii="Garamond" w:hAnsi="Garamond"/>
          <w:sz w:val="24"/>
          <w:szCs w:val="24"/>
        </w:rPr>
        <w:t>zobowiązuje się do przesyłania faktur z adresu</w:t>
      </w:r>
      <w:r w:rsidRPr="00EC69EE">
        <w:rPr>
          <w:rFonts w:ascii="Garamond" w:hAnsi="Garamond"/>
          <w:b/>
          <w:sz w:val="24"/>
          <w:szCs w:val="24"/>
        </w:rPr>
        <w:t>:</w:t>
      </w:r>
      <w:r w:rsidRPr="00EC69EE">
        <w:rPr>
          <w:rFonts w:ascii="Garamond" w:hAnsi="Garamond"/>
          <w:sz w:val="24"/>
          <w:szCs w:val="24"/>
        </w:rPr>
        <w:t xml:space="preserve"> </w:t>
      </w:r>
      <w:hyperlink r:id="rId21" w:history="1">
        <w:r w:rsidRPr="00EC69EE">
          <w:rPr>
            <w:rStyle w:val="Hipercze"/>
            <w:rFonts w:ascii="Garamond" w:hAnsi="Garamond"/>
            <w:b/>
            <w:sz w:val="24"/>
            <w:szCs w:val="24"/>
          </w:rPr>
          <w:t>………………………….</w:t>
        </w:r>
      </w:hyperlink>
      <w:r w:rsidRPr="00EC69EE">
        <w:rPr>
          <w:rFonts w:ascii="Garamond" w:hAnsi="Garamond"/>
          <w:sz w:val="24"/>
          <w:szCs w:val="24"/>
        </w:rPr>
        <w:t xml:space="preserve"> na adres </w:t>
      </w:r>
      <w:r w:rsidRPr="00EC69EE">
        <w:rPr>
          <w:rFonts w:ascii="Garamond" w:hAnsi="Garamond"/>
          <w:b/>
          <w:sz w:val="24"/>
          <w:szCs w:val="24"/>
        </w:rPr>
        <w:t>Zamawiającego</w:t>
      </w:r>
      <w:r w:rsidRPr="00EC69EE">
        <w:rPr>
          <w:rFonts w:ascii="Garamond" w:hAnsi="Garamond"/>
          <w:color w:val="FF0000"/>
          <w:sz w:val="24"/>
          <w:szCs w:val="24"/>
        </w:rPr>
        <w:t xml:space="preserve"> </w:t>
      </w:r>
      <w:hyperlink r:id="rId22" w:history="1">
        <w:r w:rsidRPr="00EC69EE">
          <w:rPr>
            <w:rStyle w:val="Hipercze"/>
            <w:rFonts w:ascii="Garamond" w:hAnsi="Garamond"/>
            <w:b/>
            <w:bCs/>
            <w:sz w:val="24"/>
            <w:szCs w:val="24"/>
          </w:rPr>
          <w:t>efaktura@stocer.pl</w:t>
        </w:r>
      </w:hyperlink>
      <w:r w:rsidRPr="00EC69EE">
        <w:rPr>
          <w:rFonts w:ascii="Garamond" w:hAnsi="Garamond"/>
          <w:b/>
          <w:bCs/>
          <w:color w:val="FF0000"/>
          <w:sz w:val="24"/>
          <w:szCs w:val="24"/>
        </w:rPr>
        <w:t xml:space="preserve">  </w:t>
      </w:r>
    </w:p>
    <w:p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lastRenderedPageBreak/>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C13AD6" w:rsidRPr="0015286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3</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Wartość umowy</w:t>
      </w:r>
    </w:p>
    <w:p w:rsidR="00C13AD6" w:rsidRPr="001E3CAA" w:rsidRDefault="00C13AD6" w:rsidP="00C13AD6">
      <w:pPr>
        <w:pStyle w:val="Tekstpodstawowywcity21"/>
        <w:spacing w:after="0" w:line="240" w:lineRule="auto"/>
        <w:rPr>
          <w:rFonts w:ascii="Garamond" w:hAnsi="Garamond" w:cs="Tahoma"/>
        </w:rPr>
      </w:pPr>
    </w:p>
    <w:p w:rsidR="00C13AD6" w:rsidRPr="001E3CAA" w:rsidRDefault="00C13AD6" w:rsidP="00C13AD6">
      <w:pPr>
        <w:pStyle w:val="Tekstpodstawowywcity21"/>
        <w:numPr>
          <w:ilvl w:val="0"/>
          <w:numId w:val="27"/>
        </w:numPr>
        <w:spacing w:after="0" w:line="240" w:lineRule="auto"/>
        <w:ind w:left="708"/>
        <w:jc w:val="both"/>
        <w:rPr>
          <w:rFonts w:ascii="Garamond" w:hAnsi="Garamond" w:cs="Tahoma"/>
          <w:highlight w:val="yellow"/>
        </w:rPr>
      </w:pPr>
      <w:r w:rsidRPr="001E3CAA">
        <w:rPr>
          <w:rFonts w:ascii="Garamond" w:hAnsi="Garamond" w:cs="Tahoma"/>
          <w:b/>
        </w:rPr>
        <w:t xml:space="preserve">Wartość Umowy wynosi </w:t>
      </w:r>
      <w:r>
        <w:rPr>
          <w:rFonts w:ascii="Garamond" w:hAnsi="Garamond" w:cs="Tahoma"/>
          <w:b/>
        </w:rPr>
        <w:t>………………</w:t>
      </w:r>
      <w:r w:rsidRPr="001E3CAA">
        <w:rPr>
          <w:rFonts w:ascii="Garamond" w:hAnsi="Garamond" w:cs="Tahoma"/>
          <w:b/>
        </w:rPr>
        <w:t xml:space="preserve"> zł netto, </w:t>
      </w:r>
      <w:r>
        <w:rPr>
          <w:rFonts w:ascii="Garamond" w:hAnsi="Garamond" w:cs="Tahoma"/>
          <w:b/>
        </w:rPr>
        <w:t>………………</w:t>
      </w:r>
      <w:r w:rsidRPr="001E3CAA">
        <w:rPr>
          <w:rFonts w:ascii="Garamond" w:hAnsi="Garamond" w:cs="Tahoma"/>
          <w:b/>
        </w:rPr>
        <w:t xml:space="preserve"> zł brutto. </w:t>
      </w:r>
      <w:r w:rsidRPr="001E3CAA">
        <w:rPr>
          <w:rFonts w:ascii="Garamond" w:hAnsi="Garamond" w:cs="Tahoma"/>
        </w:rPr>
        <w:t>Szczegółowe zestawienie cenowe zawiera załącznik nr 1 do niniejszej Umowy PN</w:t>
      </w:r>
      <w:r>
        <w:rPr>
          <w:rFonts w:ascii="Garamond" w:hAnsi="Garamond" w:cs="Tahoma"/>
        </w:rPr>
        <w:t>-…..</w:t>
      </w:r>
      <w:r w:rsidRPr="001E3CAA">
        <w:rPr>
          <w:rFonts w:ascii="Garamond" w:hAnsi="Garamond" w:cs="Tahoma"/>
        </w:rPr>
        <w:t>201</w:t>
      </w:r>
      <w:r>
        <w:rPr>
          <w:rFonts w:ascii="Garamond" w:hAnsi="Garamond" w:cs="Tahoma"/>
        </w:rPr>
        <w:t>9</w:t>
      </w:r>
    </w:p>
    <w:p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Zamawiający zapłaci za wyroby medyczne zakupione w ramach każdorazowej dostawy     cenę brutto określoną w ofercie, zgodni</w:t>
      </w:r>
      <w:r w:rsidRPr="001E3CAA">
        <w:rPr>
          <w:rFonts w:ascii="Garamond" w:hAnsi="Garamond" w:cs="Tahoma"/>
          <w:color w:val="000000"/>
        </w:rPr>
        <w:t xml:space="preserve">e z załącznikiem nr 2 </w:t>
      </w:r>
      <w:r w:rsidRPr="001E3CAA">
        <w:rPr>
          <w:rFonts w:ascii="Garamond" w:hAnsi="Garamond" w:cs="Tahoma"/>
        </w:rPr>
        <w:t>do niniejszej umowy, z zastrzeżeniem § 2 ust. 8 Umowy.</w:t>
      </w:r>
    </w:p>
    <w:p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 xml:space="preserve">Zapłata należności będzie dokonana przelewem w ciągu </w:t>
      </w:r>
      <w:r w:rsidRPr="001E3CAA">
        <w:rPr>
          <w:rFonts w:ascii="Garamond" w:hAnsi="Garamond" w:cs="Tahoma"/>
          <w:b/>
        </w:rPr>
        <w:t>60 dni</w:t>
      </w:r>
      <w:r w:rsidRPr="001E3CAA">
        <w:rPr>
          <w:rFonts w:ascii="Garamond" w:hAnsi="Garamond" w:cs="Tahoma"/>
        </w:rPr>
        <w:t xml:space="preserve"> od daty wpływu faktury do Zamawiającego.</w:t>
      </w:r>
    </w:p>
    <w:p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 xml:space="preserve">Strony ustalają ceny produktów </w:t>
      </w:r>
      <w:proofErr w:type="spellStart"/>
      <w:r w:rsidRPr="00EC69EE">
        <w:rPr>
          <w:rFonts w:ascii="Garamond" w:hAnsi="Garamond" w:cs="Tahoma"/>
        </w:rPr>
        <w:t>loco</w:t>
      </w:r>
      <w:proofErr w:type="spellEnd"/>
      <w:r w:rsidRPr="00EC69EE">
        <w:rPr>
          <w:rFonts w:ascii="Garamond" w:hAnsi="Garamond" w:cs="Tahoma"/>
        </w:rPr>
        <w:t xml:space="preserve"> pomieszczenia</w:t>
      </w:r>
      <w:r>
        <w:rPr>
          <w:rFonts w:ascii="Garamond" w:hAnsi="Garamond" w:cs="Tahoma"/>
        </w:rPr>
        <w:t xml:space="preserve"> </w:t>
      </w:r>
      <w:r w:rsidRPr="001E3CAA">
        <w:rPr>
          <w:rFonts w:ascii="Garamond" w:hAnsi="Garamond" w:cs="Tahoma"/>
        </w:rPr>
        <w:t>mieszczącego się w siedzibie Zamawiającego. Ceny obejmują również koszt rozładunku wyrobów medycznych oraz podatek VAT naliczony zgodnie z obowiązującymi przepisami.</w:t>
      </w:r>
    </w:p>
    <w:p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Ceny są stałe przez cały okres obowiązywania Umowy. Ceny mogą ulec zmianie jedynie w przypadku:</w:t>
      </w:r>
    </w:p>
    <w:p w:rsidR="00C13AD6" w:rsidRPr="001E3CAA" w:rsidRDefault="00C13AD6" w:rsidP="00C13AD6">
      <w:pPr>
        <w:pStyle w:val="Tekstpodstawowywcity21"/>
        <w:numPr>
          <w:ilvl w:val="0"/>
          <w:numId w:val="28"/>
        </w:numPr>
        <w:spacing w:after="0" w:line="240" w:lineRule="auto"/>
        <w:jc w:val="both"/>
        <w:rPr>
          <w:rFonts w:ascii="Garamond" w:hAnsi="Garamond" w:cs="Tahoma"/>
        </w:rPr>
      </w:pPr>
      <w:r w:rsidRPr="001E3CAA">
        <w:rPr>
          <w:rFonts w:ascii="Garamond" w:hAnsi="Garamond" w:cs="Tahoma"/>
        </w:rPr>
        <w:t xml:space="preserve">zmiany stawki podatku VAT, przy czym zmianie ulegnie wyłącznie cena brutto, a cena </w:t>
      </w:r>
    </w:p>
    <w:p w:rsidR="00C13AD6" w:rsidRPr="001E3CAA" w:rsidRDefault="00C13AD6" w:rsidP="00C13AD6">
      <w:pPr>
        <w:pStyle w:val="Tekstpodstawowywcity21"/>
        <w:spacing w:after="0" w:line="240" w:lineRule="auto"/>
        <w:ind w:left="1068"/>
        <w:jc w:val="both"/>
        <w:rPr>
          <w:rFonts w:ascii="Garamond" w:hAnsi="Garamond" w:cs="Tahoma"/>
        </w:rPr>
      </w:pPr>
      <w:r w:rsidRPr="001E3CAA">
        <w:rPr>
          <w:rFonts w:ascii="Garamond" w:hAnsi="Garamond" w:cs="Tahoma"/>
        </w:rPr>
        <w:t>netto pozostanie bez zmian,</w:t>
      </w:r>
    </w:p>
    <w:p w:rsidR="00C13AD6" w:rsidRPr="001E3CAA" w:rsidRDefault="00C13AD6" w:rsidP="00C13AD6">
      <w:pPr>
        <w:pStyle w:val="Tekstpodstawowywcity21"/>
        <w:spacing w:after="0" w:line="240" w:lineRule="auto"/>
        <w:ind w:firstLine="425"/>
        <w:jc w:val="both"/>
        <w:rPr>
          <w:rFonts w:ascii="Garamond" w:hAnsi="Garamond" w:cs="Tahoma"/>
        </w:rPr>
      </w:pPr>
      <w:r w:rsidRPr="001E3CAA">
        <w:rPr>
          <w:rFonts w:ascii="Garamond" w:hAnsi="Garamond" w:cs="Tahoma"/>
        </w:rPr>
        <w:t>b. zmian stawek opłat celnych.</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6.    Zmiany wymienione w ust. 5  następują z mocy prawa i obowiązują od dnia wejścia w życie</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   </w:t>
      </w:r>
      <w:r>
        <w:rPr>
          <w:rFonts w:ascii="Garamond" w:hAnsi="Garamond" w:cs="Tahoma"/>
        </w:rPr>
        <w:t xml:space="preserve">        odpowiednich przepisów.</w:t>
      </w:r>
    </w:p>
    <w:p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Strony dopuszczają zmianę cen jednostkowych wyrobów objętych Umową w przypadku zmiany wielkości opakowania wprowadzonej przez producenta z zachowaniem zasady proporcjonalności w stosunku do ceny objętej Umową.</w:t>
      </w:r>
    </w:p>
    <w:p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Zmiany, o których mowa w pkt 7 wymagają zachowania formy pisemnej i mogą być      wprowadzone wyłącznie w formie aneksu do Umowy.</w:t>
      </w:r>
    </w:p>
    <w:p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Za dzień zapłaty uznaje się dzień obciążenia rachunku Zamawiającego.</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lastRenderedPageBreak/>
        <w:t>§ 4</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Termin ważności</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5</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Reklamacje</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 razie stwierdzenia niezgodności dostarczonych wyrobów medycznych z zamówieniem, Zamawiający w ciągu 7 dni zawiadomi Wykonawcę o brakach, widocznych uszkodzeniach lub wadach wyrobu.</w:t>
      </w:r>
    </w:p>
    <w:p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 xml:space="preserve">Dostarczenie brakującego wyrobu medycznego lub wymiana powinny być dokonane w terminie nie dłuższym niż </w:t>
      </w:r>
      <w:r w:rsidRPr="001E3CAA">
        <w:rPr>
          <w:rFonts w:ascii="Garamond" w:hAnsi="Garamond" w:cs="Tahoma"/>
          <w:b/>
        </w:rPr>
        <w:t>2 dni roboczych</w:t>
      </w:r>
      <w:r w:rsidRPr="001E3CAA">
        <w:rPr>
          <w:rFonts w:ascii="Garamond" w:hAnsi="Garamond" w:cs="Tahoma"/>
        </w:rPr>
        <w:t xml:space="preserve"> od daty otrzymania zawiadomienia o wykryciu braku lub wady wyrobu przez Zamawiającego.</w:t>
      </w:r>
    </w:p>
    <w:p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 xml:space="preserve">W przypadku stwierdzenia przez Zamawiającego wad ukrytych (w ciągu całego okresu użytkowania produktu, jednak nie dłużej niż w terminie ważności wyrobu medycznego), Wykonawca wymieni uszkodzony wyrób na swój koszt w ciągu </w:t>
      </w:r>
      <w:r w:rsidRPr="001E3CAA">
        <w:rPr>
          <w:rFonts w:ascii="Garamond" w:hAnsi="Garamond" w:cs="Tahoma"/>
          <w:b/>
        </w:rPr>
        <w:t>2 dni roboczych</w:t>
      </w:r>
      <w:r w:rsidRPr="001E3CAA">
        <w:rPr>
          <w:rFonts w:ascii="Garamond" w:hAnsi="Garamond" w:cs="Tahoma"/>
        </w:rPr>
        <w:t xml:space="preserve"> od daty otrzymania zawiadomienia o wykryciu wady.</w:t>
      </w:r>
    </w:p>
    <w:p w:rsidR="00C13AD6" w:rsidRPr="0015286E"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Wyrób medyczny podlegający wymianie będzie zwrócony Wykonawcy na jego żądanie i na jego koszt w terminie uzgodnionym przez Strony.</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6</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Kary umowne</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W przypadku zwłoki w dostawie lub wymianie wyrobu medycznego  na wolny od wad, Wykonawca zobowiązany jest zapłacić Zamawiającemu kary umowne w wysokości 0,2% wartości nie dostarczonego wyrobu za każdy rozpoczęty dzień zwłoki.</w:t>
      </w:r>
    </w:p>
    <w:p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Zamawiający ma prawo do potrącenia należności naliczonych z tytułu kar umownych, z należnościami Wykonawcy określonymi na fakturze w dniu zapłaty należności.</w:t>
      </w:r>
    </w:p>
    <w:p w:rsidR="00C13AD6" w:rsidRPr="00F81AB8" w:rsidRDefault="00C13AD6" w:rsidP="00C13AD6">
      <w:pPr>
        <w:pStyle w:val="Tekstpodstawowywcity21"/>
        <w:numPr>
          <w:ilvl w:val="1"/>
          <w:numId w:val="31"/>
        </w:numPr>
        <w:spacing w:after="0" w:line="240" w:lineRule="auto"/>
        <w:jc w:val="both"/>
        <w:rPr>
          <w:rFonts w:ascii="Garamond" w:hAnsi="Garamond" w:cs="Tahoma"/>
        </w:rPr>
      </w:pPr>
      <w:r w:rsidRPr="00F81AB8">
        <w:rPr>
          <w:rFonts w:ascii="Garamond" w:hAnsi="Garamond" w:cs="Tahoma"/>
        </w:rPr>
        <w:t>W przypadku zwłoki Wykonawcy w dostawie towaru przekraczającej 7 dni, Zamawiający ma prawo odstąpić od umowy zachowując uprawnienia określone w punkcie 1 i 2, do których prawo powstało przed dniem odstąpienia od Umowy.</w:t>
      </w:r>
      <w:r w:rsidR="00321BD5" w:rsidRPr="00F81AB8">
        <w:rPr>
          <w:rFonts w:ascii="Garamond" w:hAnsi="Garamond" w:cs="Tahoma"/>
        </w:rPr>
        <w:t xml:space="preserve"> Przed odstąpieniem od umowy Zamawiający pisemnie wezwie Wykonawcę do należytego wykonania umowy</w:t>
      </w:r>
    </w:p>
    <w:p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1E3CAA">
          <w:rPr>
            <w:rStyle w:val="Hipercze"/>
            <w:rFonts w:ascii="Garamond" w:hAnsi="Garamond"/>
          </w:rPr>
          <w:t>brutto.</w:t>
        </w:r>
        <w:r w:rsidRPr="001E3CAA">
          <w:rPr>
            <w:rStyle w:val="Hipercze"/>
            <w:rFonts w:ascii="Garamond" w:hAnsi="Garamond"/>
            <w:vanish/>
          </w:rPr>
          <w:t>_@POCZ@__@KON@_</w:t>
        </w:r>
      </w:hyperlink>
      <w:r w:rsidRPr="001E3CAA">
        <w:rPr>
          <w:rFonts w:ascii="Garamond" w:hAnsi="Garamond"/>
        </w:rPr>
        <w:t xml:space="preserve"> </w:t>
      </w:r>
    </w:p>
    <w:p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rPr>
        <w:t xml:space="preserve">W takim przypadku, Wykonawca może żądać wyłącznie wynagrodzenia należnego z tytułu wykonania części Umowy. </w:t>
      </w:r>
    </w:p>
    <w:p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W przypadku zwłoki w zapłacie należności, Wykonawcy przysługuje prawo do naliczenia Zamawiającemu odsetek ustawowych.</w:t>
      </w:r>
    </w:p>
    <w:p w:rsidR="00C13AD6"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Suma naliczonych kar umownych nie przekroczy 10% wartości umowy brutto. Zamawiający posiada uprawnienie do potrącenia naliczonych kar umownych z wynagrodzenia Wykonawcy, przysługującego mu z tytułu wykonania niniejszej Umowy, na co Wykonawca wyraża zgodę.</w:t>
      </w:r>
    </w:p>
    <w:p w:rsidR="00C13AD6" w:rsidRPr="001E3CAA" w:rsidRDefault="00C13AD6" w:rsidP="00C13AD6">
      <w:pPr>
        <w:pStyle w:val="Tekstpodstawowywcity21"/>
        <w:spacing w:after="0" w:line="240" w:lineRule="auto"/>
        <w:ind w:left="1080"/>
        <w:jc w:val="both"/>
        <w:rPr>
          <w:rFonts w:ascii="Garamond" w:hAnsi="Garamond" w:cs="Tahoma"/>
        </w:rPr>
      </w:pPr>
    </w:p>
    <w:p w:rsidR="00C13AD6" w:rsidRPr="001E3CAA" w:rsidRDefault="00C13AD6" w:rsidP="00C13AD6">
      <w:pPr>
        <w:pStyle w:val="Tekstpodstawowywcity21"/>
        <w:spacing w:after="0" w:line="240" w:lineRule="auto"/>
        <w:ind w:left="0"/>
        <w:rPr>
          <w:rFonts w:ascii="Garamond" w:hAnsi="Garamond" w:cs="Tahoma"/>
        </w:rPr>
      </w:pPr>
      <w:r w:rsidRPr="001E3CAA">
        <w:rPr>
          <w:rFonts w:ascii="Garamond" w:hAnsi="Garamond" w:cs="Tahoma"/>
        </w:rPr>
        <w:t xml:space="preserve">                                                                            § 7</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Odstąpienie od umowy</w:t>
      </w:r>
    </w:p>
    <w:p w:rsidR="00C13AD6" w:rsidRPr="001E3CAA" w:rsidRDefault="00C13AD6" w:rsidP="00C13AD6">
      <w:pPr>
        <w:pStyle w:val="Tekstpodstawowywcity21"/>
        <w:spacing w:after="0" w:line="240" w:lineRule="auto"/>
        <w:ind w:left="0"/>
        <w:jc w:val="both"/>
        <w:rPr>
          <w:rFonts w:ascii="Garamond" w:hAnsi="Garamond" w:cs="Tahoma"/>
        </w:rPr>
      </w:pPr>
    </w:p>
    <w:p w:rsidR="00C13AD6" w:rsidRPr="001E3CAA" w:rsidRDefault="00C13AD6" w:rsidP="00C13AD6">
      <w:pPr>
        <w:pStyle w:val="Tekstpodstawowywcity21"/>
        <w:numPr>
          <w:ilvl w:val="0"/>
          <w:numId w:val="32"/>
        </w:numPr>
        <w:tabs>
          <w:tab w:val="clear" w:pos="0"/>
          <w:tab w:val="num" w:pos="720"/>
          <w:tab w:val="left" w:pos="2160"/>
        </w:tabs>
        <w:spacing w:after="0" w:line="240" w:lineRule="auto"/>
        <w:ind w:left="720" w:hanging="360"/>
        <w:jc w:val="both"/>
        <w:rPr>
          <w:rFonts w:ascii="Garamond" w:hAnsi="Garamond" w:cs="Tahoma"/>
        </w:rPr>
      </w:pPr>
      <w:r w:rsidRPr="001E3CAA">
        <w:rPr>
          <w:rFonts w:ascii="Garamond" w:hAnsi="Garamond" w:cs="Tahom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C13AD6" w:rsidRPr="001E3CAA" w:rsidRDefault="00C13AD6" w:rsidP="00C13AD6">
      <w:pPr>
        <w:pStyle w:val="Tekstpodstawowywcity21"/>
        <w:numPr>
          <w:ilvl w:val="0"/>
          <w:numId w:val="32"/>
        </w:numPr>
        <w:tabs>
          <w:tab w:val="clear" w:pos="0"/>
          <w:tab w:val="num" w:pos="720"/>
        </w:tabs>
        <w:spacing w:after="0" w:line="240" w:lineRule="auto"/>
        <w:ind w:left="720" w:hanging="360"/>
        <w:jc w:val="both"/>
        <w:rPr>
          <w:rFonts w:ascii="Garamond" w:hAnsi="Garamond" w:cs="Tahoma"/>
        </w:rPr>
      </w:pPr>
      <w:r w:rsidRPr="001E3CAA">
        <w:rPr>
          <w:rFonts w:ascii="Garamond" w:hAnsi="Garamond" w:cs="Tahoma"/>
        </w:rPr>
        <w:t>Zamawiający może również odstąpić od Umowy w przypadku nienależytego wykonywania dostaw lub w przypadku rażącego naruszenia przez Wykonawcę postanowień niniejszej Umowy.</w:t>
      </w:r>
    </w:p>
    <w:p w:rsidR="00C13AD6" w:rsidRPr="001E3CAA" w:rsidRDefault="00C13AD6" w:rsidP="00C13AD6">
      <w:pPr>
        <w:pStyle w:val="Tekstpodstawowywcity21"/>
        <w:numPr>
          <w:ilvl w:val="0"/>
          <w:numId w:val="32"/>
        </w:numPr>
        <w:tabs>
          <w:tab w:val="clear" w:pos="0"/>
          <w:tab w:val="num" w:pos="720"/>
        </w:tabs>
        <w:spacing w:after="0" w:line="240" w:lineRule="auto"/>
        <w:ind w:left="720" w:hanging="360"/>
        <w:jc w:val="both"/>
        <w:rPr>
          <w:rFonts w:ascii="Garamond" w:hAnsi="Garamond" w:cs="Tahoma"/>
          <w:color w:val="000000"/>
        </w:rPr>
      </w:pPr>
      <w:r w:rsidRPr="001E3CAA">
        <w:rPr>
          <w:rFonts w:ascii="Garamond" w:hAnsi="Garamond" w:cs="Tahoma"/>
          <w:color w:val="000000"/>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8</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Rozstrzyganie sporów</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Spory mogące wyniknąć przy wykonywaniu niniejszej Umowy, Strony poddają rozstrzygnięciu sądu właściwego dla siedziby Zamawiającego, po wykorzystaniu postępowania ugodowego.</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ind w:left="0"/>
        <w:rPr>
          <w:rFonts w:ascii="Garamond" w:hAnsi="Garamond" w:cs="Tahoma"/>
        </w:rPr>
      </w:pPr>
      <w:r w:rsidRPr="001E3CAA">
        <w:rPr>
          <w:rFonts w:ascii="Garamond" w:hAnsi="Garamond" w:cs="Tahoma"/>
        </w:rPr>
        <w:t xml:space="preserve">                                                                              § 9</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Zmiany w umowie</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numPr>
          <w:ilvl w:val="3"/>
          <w:numId w:val="33"/>
        </w:numPr>
        <w:tabs>
          <w:tab w:val="num" w:pos="426"/>
        </w:tabs>
        <w:ind w:left="426"/>
        <w:jc w:val="both"/>
        <w:rPr>
          <w:rFonts w:ascii="Garamond" w:eastAsia="Batang" w:hAnsi="Garamond" w:cs="Tahoma"/>
          <w:sz w:val="24"/>
          <w:szCs w:val="24"/>
        </w:rPr>
      </w:pPr>
      <w:r w:rsidRPr="001E3CAA">
        <w:rPr>
          <w:rFonts w:ascii="Garamond" w:eastAsia="Batang" w:hAnsi="Garamond" w:cs="Tahoma"/>
          <w:sz w:val="24"/>
          <w:szCs w:val="24"/>
        </w:rPr>
        <w:t>Zamawiający na podstawie art. 144 ust. 1 ustawy PZP przewiduje możliwość dokonania zmiany w zawartej umowie w następujących sytuacjach:</w:t>
      </w:r>
    </w:p>
    <w:p w:rsidR="00C13AD6" w:rsidRPr="001E3CAA" w:rsidRDefault="00C13AD6" w:rsidP="00C13AD6">
      <w:pPr>
        <w:ind w:left="426"/>
        <w:jc w:val="both"/>
        <w:rPr>
          <w:rFonts w:ascii="Garamond" w:eastAsia="Batang" w:hAnsi="Garamond" w:cs="Tahoma"/>
          <w:sz w:val="24"/>
          <w:szCs w:val="24"/>
        </w:rPr>
      </w:pPr>
    </w:p>
    <w:p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 xml:space="preserve">a)wprowadzenia do obrotu, w miejsce wyrobu będącego przedmiotem niniejszej umowy, wyrobu innowacyjnego pod względem jakości i parametrów </w:t>
      </w:r>
      <w:proofErr w:type="spellStart"/>
      <w:r w:rsidRPr="001E3CAA">
        <w:rPr>
          <w:rFonts w:ascii="Garamond" w:eastAsia="Batang" w:hAnsi="Garamond" w:cs="Tahoma"/>
          <w:sz w:val="24"/>
          <w:szCs w:val="24"/>
        </w:rPr>
        <w:t>medyczno</w:t>
      </w:r>
      <w:proofErr w:type="spellEnd"/>
      <w:r w:rsidRPr="001E3CAA">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b)wycofania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c)zmiany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 xml:space="preserve">d)w przypadku niewyczerpania całości asortymentu określonego w załączniku nr 1 do niniejszej umowy w okresie, na jaki umowa ta została zawarta, okres ten może ulec przedłużeniu o czas określony, nie dłuższy jednak niż kolejne 3 miesiące. </w:t>
      </w:r>
    </w:p>
    <w:p w:rsidR="00C13AD6" w:rsidRPr="001E3CAA" w:rsidRDefault="00C13AD6" w:rsidP="00C13AD6">
      <w:pPr>
        <w:pStyle w:val="Tekstpodstawowywcity21"/>
        <w:spacing w:after="0" w:line="240" w:lineRule="auto"/>
        <w:ind w:left="284"/>
        <w:jc w:val="both"/>
        <w:rPr>
          <w:rFonts w:ascii="Garamond" w:hAnsi="Garamond" w:cs="Tahoma"/>
        </w:rPr>
      </w:pPr>
    </w:p>
    <w:p w:rsidR="00C13AD6" w:rsidRPr="001E3CAA" w:rsidRDefault="00C13AD6" w:rsidP="00C13AD6">
      <w:pPr>
        <w:pStyle w:val="Tekstpodstawowywcity21"/>
        <w:spacing w:after="0" w:line="240" w:lineRule="auto"/>
        <w:ind w:left="284"/>
        <w:jc w:val="both"/>
        <w:rPr>
          <w:rFonts w:ascii="Garamond" w:hAnsi="Garamond" w:cs="Tahoma"/>
        </w:rPr>
      </w:pPr>
      <w:r w:rsidRPr="001E3CAA">
        <w:rPr>
          <w:rFonts w:ascii="Garamond" w:hAnsi="Garamond" w:cs="Tahoma"/>
        </w:rPr>
        <w:lastRenderedPageBreak/>
        <w:t xml:space="preserve">2. Zmiany w Umowie wymagają zgody obu Stron i muszą być dokonywane w formie pisemnej, </w:t>
      </w:r>
    </w:p>
    <w:p w:rsidR="00C13AD6" w:rsidRPr="001E3CAA" w:rsidRDefault="00C13AD6" w:rsidP="00C13AD6">
      <w:pPr>
        <w:pStyle w:val="Tekstpodstawowywcity21"/>
        <w:spacing w:after="0" w:line="240" w:lineRule="auto"/>
        <w:ind w:left="284"/>
        <w:jc w:val="both"/>
        <w:rPr>
          <w:rFonts w:ascii="Garamond" w:hAnsi="Garamond" w:cs="Tahoma"/>
        </w:rPr>
      </w:pPr>
      <w:r w:rsidRPr="001E3CAA">
        <w:rPr>
          <w:rFonts w:ascii="Garamond" w:hAnsi="Garamond" w:cs="Tahoma"/>
        </w:rPr>
        <w:t xml:space="preserve">      pod rygorem nieważności.</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ind w:left="3540" w:firstLine="708"/>
        <w:rPr>
          <w:rFonts w:ascii="Garamond" w:hAnsi="Garamond" w:cs="Tahoma"/>
        </w:rPr>
      </w:pPr>
      <w:r w:rsidRPr="001E3CAA">
        <w:rPr>
          <w:rFonts w:ascii="Garamond" w:hAnsi="Garamond" w:cs="Tahoma"/>
        </w:rPr>
        <w:t>§ 10</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Postanowienia końcowe</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numPr>
          <w:ilvl w:val="0"/>
          <w:numId w:val="34"/>
        </w:numPr>
        <w:spacing w:after="0" w:line="240" w:lineRule="auto"/>
        <w:ind w:left="765" w:hanging="405"/>
        <w:jc w:val="both"/>
        <w:rPr>
          <w:rFonts w:ascii="Garamond" w:hAnsi="Garamond" w:cs="Tahoma"/>
        </w:rPr>
      </w:pPr>
      <w:r w:rsidRPr="001E3CAA">
        <w:rPr>
          <w:rFonts w:ascii="Garamond" w:hAnsi="Garamond" w:cs="Tahoma"/>
        </w:rPr>
        <w:t>W sprawach nieuregulowanych niniejszą Umową mają zastosowanie przepisy ustawy z dnia 29 stycznia 2004 r. – Prawo zamówień publicznych (Dz.U. z 2015 r., poz. 2164.), oraz przepisy Kodeksu cywilnego.</w:t>
      </w:r>
    </w:p>
    <w:p w:rsidR="00C13AD6" w:rsidRPr="001E3CAA" w:rsidRDefault="00C13AD6" w:rsidP="00C13AD6">
      <w:pPr>
        <w:pStyle w:val="Tekstpodstawowywcity21"/>
        <w:numPr>
          <w:ilvl w:val="0"/>
          <w:numId w:val="34"/>
        </w:numPr>
        <w:spacing w:after="0" w:line="240" w:lineRule="auto"/>
        <w:ind w:left="765" w:hanging="405"/>
        <w:jc w:val="both"/>
        <w:rPr>
          <w:rFonts w:ascii="Garamond" w:hAnsi="Garamond" w:cs="Tahoma"/>
        </w:rPr>
      </w:pPr>
      <w:r w:rsidRPr="001E3CAA">
        <w:rPr>
          <w:rFonts w:ascii="Garamond" w:hAnsi="Garamond" w:cs="Tahoma"/>
        </w:rPr>
        <w:t>Wszelkie zmiany lub uzupełnienia do niniejszej Umowy wymagają formy pisemnej pod rygorem nieważności.</w:t>
      </w:r>
    </w:p>
    <w:p w:rsidR="00C13AD6" w:rsidRPr="001E3CAA" w:rsidRDefault="00C13AD6" w:rsidP="00C13AD6">
      <w:pPr>
        <w:pStyle w:val="Tekstpodstawowywcity21"/>
        <w:numPr>
          <w:ilvl w:val="0"/>
          <w:numId w:val="34"/>
        </w:numPr>
        <w:spacing w:after="0" w:line="240" w:lineRule="auto"/>
        <w:ind w:left="765" w:hanging="405"/>
        <w:jc w:val="both"/>
        <w:rPr>
          <w:rFonts w:ascii="Garamond" w:hAnsi="Garamond" w:cs="Tahoma"/>
        </w:rPr>
      </w:pPr>
      <w:r w:rsidRPr="001E3CAA">
        <w:rPr>
          <w:rFonts w:ascii="Garamond" w:hAnsi="Garamond" w:cs="Tahoma"/>
        </w:rPr>
        <w:t>Niniejsza Umowa została sporządzona w 2 jednobrzmiących egzemplarzach, po jednym dla każdej ze Stron.</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ind w:left="0"/>
      </w:pPr>
    </w:p>
    <w:p w:rsidR="00C13AD6" w:rsidRPr="001E3CAA" w:rsidRDefault="00C13AD6" w:rsidP="00C13AD6">
      <w:pPr>
        <w:pStyle w:val="Tekstpodstawowywcity21"/>
        <w:spacing w:after="0" w:line="240" w:lineRule="auto"/>
        <w:ind w:left="0"/>
      </w:pPr>
    </w:p>
    <w:p w:rsidR="00C13AD6" w:rsidRPr="001E3CAA" w:rsidRDefault="00C13AD6" w:rsidP="00C13AD6">
      <w:pPr>
        <w:pStyle w:val="Tekstpodstawowywcity21"/>
        <w:spacing w:after="0" w:line="240" w:lineRule="auto"/>
        <w:ind w:left="0"/>
      </w:pPr>
    </w:p>
    <w:p w:rsidR="00C13AD6" w:rsidRPr="001E3CAA" w:rsidRDefault="00C13AD6" w:rsidP="00C13AD6">
      <w:pPr>
        <w:pStyle w:val="Tekstpodstawowywcity21"/>
        <w:spacing w:after="0" w:line="240" w:lineRule="auto"/>
        <w:ind w:left="0"/>
        <w:rPr>
          <w:rFonts w:ascii="Times New Roman" w:hAnsi="Times New Roman"/>
        </w:rPr>
      </w:pPr>
      <w:r w:rsidRPr="001E3CAA">
        <w:t xml:space="preserve">   </w:t>
      </w:r>
      <w:r>
        <w:t xml:space="preserve"> </w:t>
      </w:r>
      <w:r w:rsidRPr="001E3CAA">
        <w:t xml:space="preserve">        </w:t>
      </w:r>
      <w:r w:rsidRPr="001E3CAA">
        <w:rPr>
          <w:rFonts w:ascii="Times New Roman" w:hAnsi="Times New Roman"/>
        </w:rPr>
        <w:t>Wykonawca</w:t>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t xml:space="preserve">                              Zamawiający</w:t>
      </w: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134303" w:rsidRDefault="00134303" w:rsidP="00C13AD6">
      <w:pPr>
        <w:pBdr>
          <w:top w:val="nil"/>
          <w:left w:val="nil"/>
          <w:bottom w:val="nil"/>
          <w:right w:val="nil"/>
          <w:between w:val="nil"/>
        </w:pBdr>
        <w:spacing w:after="120"/>
        <w:rPr>
          <w:rFonts w:ascii="Cambria" w:eastAsia="Cambria" w:hAnsi="Cambria" w:cs="Cambria"/>
          <w:b/>
          <w:color w:val="000000"/>
          <w:sz w:val="24"/>
          <w:szCs w:val="24"/>
        </w:rPr>
      </w:pPr>
    </w:p>
    <w:p w:rsidR="00A54219" w:rsidRDefault="0092190B" w:rsidP="006E550F">
      <w:pPr>
        <w:pBdr>
          <w:top w:val="nil"/>
          <w:left w:val="nil"/>
          <w:bottom w:val="nil"/>
          <w:right w:val="nil"/>
          <w:between w:val="nil"/>
        </w:pBdr>
        <w:spacing w:after="120"/>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00F81AB8">
        <w:rPr>
          <w:rFonts w:ascii="Cambria" w:eastAsia="Cambria" w:hAnsi="Cambria" w:cs="Cambria"/>
          <w:sz w:val="22"/>
          <w:szCs w:val="22"/>
        </w:rPr>
        <w:t xml:space="preserve">PN- </w:t>
      </w:r>
      <w:r w:rsidR="003F1E94">
        <w:rPr>
          <w:rFonts w:ascii="Cambria" w:eastAsia="Cambria" w:hAnsi="Cambria" w:cs="Cambria"/>
          <w:sz w:val="22"/>
          <w:szCs w:val="22"/>
        </w:rPr>
        <w:t>27</w:t>
      </w:r>
      <w:r w:rsidRPr="00BF18F1">
        <w:rPr>
          <w:rFonts w:ascii="Cambria" w:eastAsia="Cambria" w:hAnsi="Cambria" w:cs="Cambria"/>
          <w:sz w:val="22"/>
          <w:szCs w:val="22"/>
        </w:rPr>
        <w:t xml:space="preserve">/2019 </w:t>
      </w:r>
      <w:r>
        <w:rPr>
          <w:rFonts w:ascii="Cambria" w:eastAsia="Cambria" w:hAnsi="Cambria" w:cs="Cambria"/>
          <w:color w:val="000000"/>
          <w:sz w:val="22"/>
          <w:szCs w:val="22"/>
        </w:rPr>
        <w:t xml:space="preserve">na </w:t>
      </w:r>
      <w:r w:rsidRPr="00702AD9">
        <w:rPr>
          <w:rFonts w:ascii="Cambria" w:eastAsia="Cambria" w:hAnsi="Cambria" w:cs="Cambria"/>
          <w:sz w:val="22"/>
          <w:szCs w:val="22"/>
        </w:rPr>
        <w:t xml:space="preserve">dostawę </w:t>
      </w:r>
      <w:r w:rsidR="00134303" w:rsidRPr="00702AD9">
        <w:rPr>
          <w:rFonts w:ascii="Cambria" w:eastAsia="Cambria" w:hAnsi="Cambria" w:cs="Cambria"/>
          <w:sz w:val="22"/>
          <w:szCs w:val="22"/>
        </w:rPr>
        <w:t xml:space="preserve">wyrobów medycznych (wskaźniki do kontroli sterylizacji) </w:t>
      </w:r>
      <w:r w:rsidRPr="00702AD9">
        <w:rPr>
          <w:rFonts w:ascii="Cambria" w:eastAsia="Cambria" w:hAnsi="Cambria" w:cs="Cambria"/>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3F1E94">
        <w:rPr>
          <w:rFonts w:ascii="Cambria" w:eastAsia="Cambria" w:hAnsi="Cambria" w:cs="Cambria"/>
          <w:sz w:val="22"/>
          <w:szCs w:val="22"/>
        </w:rPr>
        <w:t>27</w:t>
      </w:r>
      <w:r w:rsidRPr="00BF18F1">
        <w:rPr>
          <w:rFonts w:ascii="Cambria" w:eastAsia="Cambria" w:hAnsi="Cambria" w:cs="Cambria"/>
          <w:sz w:val="22"/>
          <w:szCs w:val="22"/>
        </w:rPr>
        <w:t xml:space="preserve">/2019 </w:t>
      </w:r>
      <w:r>
        <w:rPr>
          <w:rFonts w:ascii="Cambria" w:eastAsia="Cambria" w:hAnsi="Cambria" w:cs="Cambria"/>
          <w:color w:val="000000"/>
          <w:sz w:val="22"/>
          <w:szCs w:val="22"/>
        </w:rPr>
        <w:t xml:space="preserve">na </w:t>
      </w:r>
      <w:r w:rsidRPr="00702AD9">
        <w:rPr>
          <w:rFonts w:ascii="Cambria" w:eastAsia="Cambria" w:hAnsi="Cambria" w:cs="Cambria"/>
          <w:sz w:val="22"/>
          <w:szCs w:val="22"/>
        </w:rPr>
        <w:t xml:space="preserve">dostawę </w:t>
      </w:r>
      <w:r w:rsidR="00134303" w:rsidRPr="00702AD9">
        <w:rPr>
          <w:rFonts w:ascii="Cambria" w:eastAsia="Cambria" w:hAnsi="Cambria" w:cs="Cambria"/>
          <w:sz w:val="22"/>
          <w:szCs w:val="22"/>
        </w:rPr>
        <w:t>wyrobów medycznych (wsk</w:t>
      </w:r>
      <w:r w:rsidR="00F81AB8">
        <w:rPr>
          <w:rFonts w:ascii="Cambria" w:eastAsia="Cambria" w:hAnsi="Cambria" w:cs="Cambria"/>
          <w:sz w:val="22"/>
          <w:szCs w:val="22"/>
        </w:rPr>
        <w:t>aźniki do kontroli sterylizacji</w:t>
      </w:r>
      <w:r w:rsidR="00134303" w:rsidRPr="00702AD9">
        <w:rPr>
          <w:rFonts w:ascii="Cambria" w:eastAsia="Cambria" w:hAnsi="Cambria" w:cs="Cambria"/>
          <w:sz w:val="22"/>
          <w:szCs w:val="22"/>
        </w:rPr>
        <w:t xml:space="preserve">) </w:t>
      </w:r>
      <w:r w:rsidRPr="00702AD9">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b/>
          <w:sz w:val="24"/>
          <w:szCs w:val="24"/>
        </w:rPr>
        <w:t>Wykonawca deklaruje 60 dniowy termin płatności.</w:t>
      </w:r>
    </w:p>
    <w:p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702AD9">
        <w:rPr>
          <w:rFonts w:ascii="Cambria" w:eastAsia="Cambria" w:hAnsi="Cambria" w:cs="Cambria"/>
          <w:b/>
          <w:sz w:val="24"/>
          <w:szCs w:val="24"/>
        </w:rPr>
        <w:t>i porozumienia</w:t>
      </w:r>
      <w:r w:rsidRPr="00702AD9">
        <w:rPr>
          <w:rFonts w:ascii="Cambria" w:eastAsia="Cambria" w:hAnsi="Cambria" w:cs="Cambria"/>
          <w:sz w:val="24"/>
          <w:szCs w:val="24"/>
        </w:rPr>
        <w:t xml:space="preserve"> (załącznik nr 3 do SIWZ).</w:t>
      </w:r>
    </w:p>
    <w:p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oświadcza, że </w:t>
      </w:r>
      <w:r w:rsidR="00D149B9" w:rsidRPr="00702AD9">
        <w:rPr>
          <w:rFonts w:ascii="Cambria" w:eastAsia="Cambria" w:hAnsi="Cambria" w:cs="Cambria"/>
          <w:sz w:val="24"/>
          <w:szCs w:val="24"/>
        </w:rPr>
        <w:t>stanowiąc</w:t>
      </w:r>
      <w:r w:rsidR="000F31C7" w:rsidRPr="00702AD9">
        <w:rPr>
          <w:rFonts w:ascii="Cambria" w:eastAsia="Cambria" w:hAnsi="Cambria" w:cs="Cambria"/>
          <w:sz w:val="24"/>
          <w:szCs w:val="24"/>
        </w:rPr>
        <w:t>e</w:t>
      </w:r>
      <w:r w:rsidR="00D149B9" w:rsidRPr="00702AD9">
        <w:rPr>
          <w:rFonts w:ascii="Cambria" w:eastAsia="Cambria" w:hAnsi="Cambria" w:cs="Cambria"/>
          <w:sz w:val="24"/>
          <w:szCs w:val="24"/>
        </w:rPr>
        <w:t xml:space="preserve"> przedmiot zamówienia</w:t>
      </w:r>
      <w:r w:rsidR="00D950A1" w:rsidRPr="00702AD9">
        <w:rPr>
          <w:rFonts w:ascii="Cambria" w:eastAsia="Cambria" w:hAnsi="Cambria" w:cs="Cambria"/>
          <w:sz w:val="24"/>
          <w:szCs w:val="24"/>
        </w:rPr>
        <w:t xml:space="preserve"> oraz jego oferty</w:t>
      </w:r>
      <w:r w:rsidR="00D149B9" w:rsidRPr="00702AD9">
        <w:rPr>
          <w:rFonts w:ascii="Cambria" w:eastAsia="Cambria" w:hAnsi="Cambria" w:cs="Cambria"/>
          <w:sz w:val="24"/>
          <w:szCs w:val="24"/>
        </w:rPr>
        <w:t xml:space="preserve"> </w:t>
      </w:r>
      <w:r w:rsidR="000F31C7" w:rsidRPr="00702AD9">
        <w:rPr>
          <w:rFonts w:ascii="Cambria" w:eastAsia="Cambria" w:hAnsi="Cambria" w:cs="Cambria"/>
          <w:sz w:val="24"/>
          <w:szCs w:val="24"/>
        </w:rPr>
        <w:t xml:space="preserve">produkty/wyroby </w:t>
      </w:r>
      <w:r w:rsidR="000F31C7" w:rsidRPr="00702AD9">
        <w:rPr>
          <w:rFonts w:ascii="Cambria" w:eastAsia="Cambria" w:hAnsi="Cambria" w:cs="Cambria"/>
          <w:sz w:val="22"/>
          <w:szCs w:val="22"/>
        </w:rPr>
        <w:t>spełniają (i spełniać będą przez cały okres jego świadczenia</w:t>
      </w:r>
      <w:r w:rsidR="004838A1" w:rsidRPr="00702AD9">
        <w:rPr>
          <w:rFonts w:ascii="Cambria" w:eastAsia="Cambria" w:hAnsi="Cambria" w:cs="Cambria"/>
          <w:sz w:val="22"/>
          <w:szCs w:val="22"/>
        </w:rPr>
        <w:t xml:space="preserve"> na rzecz Zamawiającego</w:t>
      </w:r>
      <w:r w:rsidR="000F31C7" w:rsidRPr="00702AD9">
        <w:rPr>
          <w:rFonts w:ascii="Cambria" w:eastAsia="Cambria" w:hAnsi="Cambria" w:cs="Cambria"/>
          <w:sz w:val="22"/>
          <w:szCs w:val="22"/>
        </w:rPr>
        <w:t>),</w:t>
      </w:r>
      <w:r w:rsidR="00D149B9" w:rsidRPr="00702AD9">
        <w:rPr>
          <w:rFonts w:ascii="Cambria" w:eastAsia="Cambria" w:hAnsi="Cambria" w:cs="Cambria"/>
          <w:sz w:val="22"/>
          <w:szCs w:val="22"/>
        </w:rPr>
        <w:t xml:space="preserve"> wymogi określone w treści SIWZ</w:t>
      </w:r>
      <w:r w:rsidR="00563D4E" w:rsidRPr="00702AD9">
        <w:rPr>
          <w:rFonts w:ascii="Cambria" w:eastAsia="Cambria" w:hAnsi="Cambria" w:cs="Cambria"/>
          <w:sz w:val="22"/>
          <w:szCs w:val="22"/>
        </w:rPr>
        <w:t xml:space="preserve"> w/w postępowania</w:t>
      </w:r>
      <w:r w:rsidR="00D149B9" w:rsidRPr="00702AD9">
        <w:rPr>
          <w:rFonts w:ascii="Cambria" w:eastAsia="Cambria" w:hAnsi="Cambria" w:cs="Cambria"/>
          <w:sz w:val="22"/>
          <w:szCs w:val="22"/>
        </w:rPr>
        <w:t xml:space="preserve"> </w:t>
      </w:r>
      <w:r w:rsidR="004838A1" w:rsidRPr="00702AD9">
        <w:rPr>
          <w:rFonts w:ascii="Cambria" w:eastAsia="Cambria" w:hAnsi="Cambria" w:cs="Cambria"/>
          <w:sz w:val="22"/>
          <w:szCs w:val="22"/>
        </w:rPr>
        <w:t>oraz</w:t>
      </w:r>
      <w:r w:rsidR="00D149B9" w:rsidRPr="00702AD9">
        <w:rPr>
          <w:rFonts w:ascii="Cambria" w:eastAsia="Cambria" w:hAnsi="Cambria" w:cs="Cambria"/>
          <w:sz w:val="22"/>
          <w:szCs w:val="22"/>
        </w:rPr>
        <w:t xml:space="preserve"> jej załącznikach</w:t>
      </w:r>
      <w:r w:rsidR="004838A1" w:rsidRPr="00702AD9">
        <w:rPr>
          <w:rFonts w:ascii="Cambria" w:eastAsia="Cambria" w:hAnsi="Cambria" w:cs="Cambria"/>
          <w:sz w:val="22"/>
          <w:szCs w:val="22"/>
        </w:rPr>
        <w:t xml:space="preserve"> i są dopuszczone do obrotu na terytorium RP </w:t>
      </w:r>
      <w:r w:rsidR="00D149B9" w:rsidRPr="00702AD9">
        <w:rPr>
          <w:rFonts w:ascii="Cambria" w:eastAsia="Cambria" w:hAnsi="Cambria" w:cs="Cambria"/>
          <w:sz w:val="22"/>
          <w:szCs w:val="22"/>
        </w:rPr>
        <w:t xml:space="preserve">zgodnie z polskim prawem oraz prawem Unii Europejskiej. Wykonawca posiada na potwierdzenie </w:t>
      </w:r>
      <w:r w:rsidR="00AE2FC1" w:rsidRPr="00702AD9">
        <w:rPr>
          <w:rFonts w:ascii="Cambria" w:eastAsia="Cambria" w:hAnsi="Cambria" w:cs="Cambria"/>
          <w:sz w:val="22"/>
          <w:szCs w:val="22"/>
        </w:rPr>
        <w:t xml:space="preserve">powyższego </w:t>
      </w:r>
      <w:r w:rsidR="00D149B9" w:rsidRPr="00702AD9">
        <w:rPr>
          <w:rFonts w:ascii="Cambria" w:eastAsia="Cambria" w:hAnsi="Cambria" w:cs="Cambria"/>
          <w:sz w:val="22"/>
          <w:szCs w:val="22"/>
        </w:rPr>
        <w:t>stosowne dokumenty</w:t>
      </w:r>
      <w:r w:rsidR="00AE2FC1" w:rsidRPr="00702AD9">
        <w:rPr>
          <w:rFonts w:ascii="Cambria" w:eastAsia="Cambria" w:hAnsi="Cambria" w:cs="Cambria"/>
          <w:sz w:val="22"/>
          <w:szCs w:val="22"/>
        </w:rPr>
        <w:t xml:space="preserve"> i zobowiązuje się do ich okazywania na wezwanie </w:t>
      </w:r>
      <w:r w:rsidR="005B6C87" w:rsidRPr="00702AD9">
        <w:rPr>
          <w:rFonts w:ascii="Cambria" w:eastAsia="Cambria" w:hAnsi="Cambria" w:cs="Cambria"/>
          <w:sz w:val="22"/>
          <w:szCs w:val="22"/>
        </w:rPr>
        <w:t>Zamawiającego</w:t>
      </w:r>
      <w:r w:rsidR="00AE2FC1" w:rsidRPr="00702AD9">
        <w:rPr>
          <w:rFonts w:ascii="Cambria" w:eastAsia="Cambria" w:hAnsi="Cambria" w:cs="Cambria"/>
          <w:sz w:val="22"/>
          <w:szCs w:val="22"/>
        </w:rPr>
        <w:t>.</w:t>
      </w:r>
    </w:p>
    <w:p w:rsidR="00A54219" w:rsidRPr="00702AD9" w:rsidRDefault="0092190B" w:rsidP="005B6C87">
      <w:pPr>
        <w:pStyle w:val="Akapitzlist"/>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związany jest ofertą przez okres </w:t>
      </w:r>
      <w:r w:rsidR="005B6C87" w:rsidRPr="00702AD9">
        <w:rPr>
          <w:rFonts w:ascii="Cambria" w:eastAsia="Cambria" w:hAnsi="Cambria" w:cs="Cambria"/>
          <w:b/>
          <w:sz w:val="24"/>
          <w:szCs w:val="24"/>
        </w:rPr>
        <w:t>3</w:t>
      </w:r>
      <w:r w:rsidRPr="00702AD9">
        <w:rPr>
          <w:rFonts w:ascii="Cambria" w:eastAsia="Cambria" w:hAnsi="Cambria" w:cs="Cambria"/>
          <w:b/>
          <w:sz w:val="24"/>
          <w:szCs w:val="24"/>
        </w:rPr>
        <w:t>0 dni</w:t>
      </w:r>
      <w:r w:rsidRPr="00702AD9">
        <w:rPr>
          <w:rFonts w:ascii="Cambria" w:eastAsia="Cambria" w:hAnsi="Cambria" w:cs="Cambria"/>
          <w:sz w:val="24"/>
          <w:szCs w:val="24"/>
        </w:rPr>
        <w:t xml:space="preserve"> licząc od dnia wyznaczonego jako ostateczny termin składania ofert w w/w postępowaniu o zamówienie publiczne.</w:t>
      </w:r>
    </w:p>
    <w:p w:rsidR="005B6C87"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Wykonawca wniósł w przewidzianej warunkami SIWZ wysokości ( ……………….. zł</w:t>
      </w:r>
      <w:r w:rsidRPr="00702AD9">
        <w:rPr>
          <w:rFonts w:ascii="Cambria" w:eastAsia="Cambria" w:hAnsi="Cambria" w:cs="Cambria"/>
          <w:sz w:val="28"/>
          <w:szCs w:val="28"/>
        </w:rPr>
        <w:t>*</w:t>
      </w:r>
      <w:r w:rsidRPr="00702AD9">
        <w:rPr>
          <w:rFonts w:ascii="Cambria" w:eastAsia="Cambria" w:hAnsi="Cambria" w:cs="Cambria"/>
          <w:sz w:val="24"/>
          <w:szCs w:val="24"/>
        </w:rPr>
        <w:t>)</w:t>
      </w:r>
      <w:r w:rsidR="005B6C87" w:rsidRPr="00702AD9">
        <w:rPr>
          <w:rFonts w:ascii="Cambria" w:eastAsia="Cambria" w:hAnsi="Cambria" w:cs="Cambria"/>
          <w:sz w:val="24"/>
          <w:szCs w:val="24"/>
        </w:rPr>
        <w:t xml:space="preserve"> </w:t>
      </w:r>
    </w:p>
    <w:p w:rsidR="00A54219" w:rsidRPr="00702AD9" w:rsidRDefault="005B6C87" w:rsidP="005B6C87">
      <w:pPr>
        <w:pBdr>
          <w:top w:val="nil"/>
          <w:left w:val="nil"/>
          <w:bottom w:val="nil"/>
          <w:right w:val="nil"/>
          <w:between w:val="nil"/>
        </w:pBdr>
        <w:jc w:val="both"/>
        <w:rPr>
          <w:sz w:val="24"/>
          <w:szCs w:val="24"/>
        </w:rPr>
      </w:pPr>
      <w:r w:rsidRPr="00702AD9">
        <w:rPr>
          <w:rFonts w:ascii="Cambria" w:eastAsia="Cambria" w:hAnsi="Cambria" w:cs="Cambria"/>
          <w:sz w:val="24"/>
          <w:szCs w:val="24"/>
        </w:rPr>
        <w:t xml:space="preserve">i </w:t>
      </w:r>
      <w:r w:rsidR="0092190B" w:rsidRPr="00702AD9">
        <w:rPr>
          <w:rFonts w:ascii="Cambria" w:eastAsia="Cambria" w:hAnsi="Cambria" w:cs="Cambria"/>
          <w:sz w:val="24"/>
          <w:szCs w:val="24"/>
        </w:rPr>
        <w:t>terminie oraz formie (……………….……………………………………….</w:t>
      </w:r>
      <w:r w:rsidR="0092190B" w:rsidRPr="00702AD9">
        <w:rPr>
          <w:rFonts w:ascii="Cambria" w:eastAsia="Cambria" w:hAnsi="Cambria" w:cs="Cambria"/>
          <w:sz w:val="28"/>
          <w:szCs w:val="28"/>
        </w:rPr>
        <w:t>*</w:t>
      </w:r>
      <w:r w:rsidR="0092190B" w:rsidRPr="00702AD9">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3F1E94">
        <w:rPr>
          <w:rFonts w:ascii="Cambria" w:eastAsia="Cambria" w:hAnsi="Cambria" w:cs="Cambria"/>
          <w:sz w:val="22"/>
          <w:szCs w:val="22"/>
        </w:rPr>
        <w:t>27</w:t>
      </w:r>
      <w:r w:rsidRPr="00BF18F1">
        <w:rPr>
          <w:rFonts w:ascii="Cambria" w:eastAsia="Cambria" w:hAnsi="Cambria" w:cs="Cambria"/>
          <w:sz w:val="22"/>
          <w:szCs w:val="22"/>
        </w:rPr>
        <w:t xml:space="preserve">/2019 </w:t>
      </w:r>
      <w:r>
        <w:rPr>
          <w:rFonts w:ascii="Cambria" w:eastAsia="Cambria" w:hAnsi="Cambria" w:cs="Cambria"/>
          <w:color w:val="000000"/>
          <w:sz w:val="22"/>
          <w:szCs w:val="22"/>
        </w:rPr>
        <w:t xml:space="preserve">na </w:t>
      </w:r>
      <w:r w:rsidRPr="00702AD9">
        <w:rPr>
          <w:rFonts w:ascii="Cambria" w:eastAsia="Cambria" w:hAnsi="Cambria" w:cs="Cambria"/>
          <w:sz w:val="22"/>
          <w:szCs w:val="22"/>
        </w:rPr>
        <w:t xml:space="preserve">dostawę </w:t>
      </w:r>
      <w:r w:rsidR="00134303" w:rsidRPr="00702AD9">
        <w:rPr>
          <w:rFonts w:ascii="Cambria" w:eastAsia="Cambria" w:hAnsi="Cambria" w:cs="Cambria"/>
          <w:sz w:val="22"/>
          <w:szCs w:val="22"/>
        </w:rPr>
        <w:t>wyrobów medycznych (</w:t>
      </w:r>
      <w:r w:rsidR="005777FE">
        <w:rPr>
          <w:rFonts w:ascii="Cambria" w:eastAsia="Cambria" w:hAnsi="Cambria" w:cs="Cambria"/>
          <w:sz w:val="22"/>
          <w:szCs w:val="22"/>
        </w:rPr>
        <w:t>wskaźniki do kontroli sterylizacji</w:t>
      </w:r>
      <w:r w:rsidR="00134303" w:rsidRPr="00702AD9">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r w:rsidR="00EC6CA8">
        <w:rPr>
          <w:rFonts w:ascii="Cambria" w:eastAsia="Cambria" w:hAnsi="Cambria" w:cs="Cambria"/>
          <w:color w:val="000000"/>
          <w:sz w:val="22"/>
          <w:szCs w:val="22"/>
        </w:rPr>
        <w:t>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publicznych (j.t. Dz. U. z 2015 r. poz. 2164.)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Pr="00702AD9" w:rsidRDefault="0092190B">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3F1E94">
        <w:rPr>
          <w:rFonts w:ascii="Cambria" w:eastAsia="Cambria" w:hAnsi="Cambria" w:cs="Cambria"/>
          <w:sz w:val="22"/>
          <w:szCs w:val="22"/>
        </w:rPr>
        <w:t>27</w:t>
      </w:r>
      <w:r w:rsidRPr="00BF18F1">
        <w:rPr>
          <w:rFonts w:ascii="Cambria" w:eastAsia="Cambria" w:hAnsi="Cambria" w:cs="Cambria"/>
          <w:sz w:val="22"/>
          <w:szCs w:val="22"/>
        </w:rPr>
        <w:t xml:space="preserve">/2019 </w:t>
      </w:r>
      <w:r>
        <w:rPr>
          <w:rFonts w:ascii="Cambria" w:eastAsia="Cambria" w:hAnsi="Cambria" w:cs="Cambria"/>
          <w:color w:val="000000"/>
          <w:sz w:val="22"/>
          <w:szCs w:val="22"/>
        </w:rPr>
        <w:t xml:space="preserve">na </w:t>
      </w:r>
      <w:r w:rsidR="00134303" w:rsidRPr="00702AD9">
        <w:rPr>
          <w:rFonts w:ascii="Cambria" w:eastAsia="Cambria" w:hAnsi="Cambria" w:cs="Cambria"/>
          <w:sz w:val="22"/>
          <w:szCs w:val="22"/>
        </w:rPr>
        <w:t>dostawę wyrobów medycznych (</w:t>
      </w:r>
      <w:r w:rsidR="005777FE">
        <w:rPr>
          <w:rFonts w:ascii="Cambria" w:eastAsia="Cambria" w:hAnsi="Cambria" w:cs="Cambria"/>
          <w:sz w:val="22"/>
          <w:szCs w:val="22"/>
        </w:rPr>
        <w:t>wskaźniki do kontroli sterylizacji</w:t>
      </w:r>
      <w:r w:rsidR="00F81AB8">
        <w:rPr>
          <w:rFonts w:ascii="Cambria" w:eastAsia="Cambria" w:hAnsi="Cambria" w:cs="Cambria"/>
          <w:sz w:val="22"/>
          <w:szCs w:val="22"/>
        </w:rPr>
        <w:t xml:space="preserve">) </w:t>
      </w:r>
      <w:r w:rsidR="00134303" w:rsidRPr="00702AD9">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i/>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2F4E71" w:rsidRDefault="002F4E71">
      <w:pPr>
        <w:pBdr>
          <w:top w:val="nil"/>
          <w:left w:val="nil"/>
          <w:bottom w:val="nil"/>
          <w:right w:val="nil"/>
          <w:between w:val="nil"/>
        </w:pBdr>
        <w:rPr>
          <w:rFonts w:ascii="Cambria" w:eastAsia="Cambria" w:hAnsi="Cambria" w:cs="Cambria"/>
          <w:i/>
          <w:color w:val="000000"/>
          <w:sz w:val="24"/>
          <w:szCs w:val="24"/>
        </w:rPr>
      </w:pPr>
    </w:p>
    <w:p w:rsidR="002F4E71" w:rsidRDefault="002F4E71">
      <w:pPr>
        <w:pBdr>
          <w:top w:val="nil"/>
          <w:left w:val="nil"/>
          <w:bottom w:val="nil"/>
          <w:right w:val="nil"/>
          <w:between w:val="nil"/>
        </w:pBdr>
        <w:rPr>
          <w:rFonts w:ascii="Cambria" w:eastAsia="Cambria" w:hAnsi="Cambria" w:cs="Cambria"/>
          <w:i/>
          <w:color w:val="000000"/>
          <w:sz w:val="24"/>
          <w:szCs w:val="24"/>
        </w:rPr>
      </w:pPr>
    </w:p>
    <w:p w:rsidR="002F4E71" w:rsidRDefault="002F4E71">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lastRenderedPageBreak/>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…………………….znak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3F1E94">
        <w:rPr>
          <w:rFonts w:ascii="Cambria" w:eastAsia="Cambria" w:hAnsi="Cambria" w:cs="Cambria"/>
          <w:sz w:val="22"/>
          <w:szCs w:val="22"/>
        </w:rPr>
        <w:t>27</w:t>
      </w:r>
      <w:r w:rsidRPr="00BF18F1">
        <w:rPr>
          <w:rFonts w:ascii="Cambria" w:eastAsia="Cambria" w:hAnsi="Cambria" w:cs="Cambria"/>
          <w:sz w:val="22"/>
          <w:szCs w:val="22"/>
        </w:rPr>
        <w:t xml:space="preserve">/2019 </w:t>
      </w:r>
      <w:r>
        <w:rPr>
          <w:rFonts w:ascii="Cambria" w:eastAsia="Cambria" w:hAnsi="Cambria" w:cs="Cambria"/>
          <w:color w:val="000000"/>
          <w:sz w:val="22"/>
          <w:szCs w:val="22"/>
        </w:rPr>
        <w:t xml:space="preserve">na </w:t>
      </w:r>
      <w:r w:rsidRPr="00702AD9">
        <w:rPr>
          <w:rFonts w:ascii="Cambria" w:eastAsia="Cambria" w:hAnsi="Cambria" w:cs="Cambria"/>
          <w:sz w:val="22"/>
          <w:szCs w:val="22"/>
        </w:rPr>
        <w:t xml:space="preserve">dostawę </w:t>
      </w:r>
      <w:r w:rsidR="00134303" w:rsidRPr="00702AD9">
        <w:rPr>
          <w:rFonts w:ascii="Cambria" w:eastAsia="Cambria" w:hAnsi="Cambria" w:cs="Cambria"/>
          <w:sz w:val="22"/>
          <w:szCs w:val="22"/>
        </w:rPr>
        <w:t>wyrobów medycznych (</w:t>
      </w:r>
      <w:r w:rsidR="005777FE">
        <w:rPr>
          <w:rFonts w:ascii="Cambria" w:eastAsia="Cambria" w:hAnsi="Cambria" w:cs="Cambria"/>
          <w:sz w:val="22"/>
          <w:szCs w:val="22"/>
        </w:rPr>
        <w:t>wskaźniki do kontroli sterylizacji</w:t>
      </w:r>
      <w:r w:rsidR="00134303" w:rsidRPr="00702AD9">
        <w:rPr>
          <w:rFonts w:ascii="Cambria" w:eastAsia="Cambria" w:hAnsi="Cambria" w:cs="Cambria"/>
          <w:sz w:val="22"/>
          <w:szCs w:val="22"/>
        </w:rPr>
        <w:t xml:space="preserve">) </w:t>
      </w:r>
      <w:r w:rsidRPr="00702AD9">
        <w:rPr>
          <w:rFonts w:ascii="Cambria" w:eastAsia="Cambria" w:hAnsi="Cambria" w:cs="Cambria"/>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w:t>
      </w:r>
      <w:r w:rsidR="004C0ED0">
        <w:rPr>
          <w:rFonts w:ascii="Tahoma" w:eastAsia="Tahoma" w:hAnsi="Tahoma" w:cs="Tahoma"/>
          <w:color w:val="000000"/>
          <w:sz w:val="16"/>
          <w:szCs w:val="16"/>
        </w:rPr>
        <w:t>eślenie</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36" w:rsidRDefault="00755F36">
      <w:r>
        <w:separator/>
      </w:r>
    </w:p>
  </w:endnote>
  <w:endnote w:type="continuationSeparator" w:id="0">
    <w:p w:rsidR="00755F36" w:rsidRDefault="0075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36" w:rsidRDefault="00755F3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755F36" w:rsidRDefault="00755F36">
                          <w:pPr>
                            <w:textDirection w:val="btLr"/>
                          </w:pPr>
                          <w:r>
                            <w:rPr>
                              <w:rFonts w:ascii="Tahoma" w:eastAsia="Tahoma" w:hAnsi="Tahoma" w:cs="Tahoma"/>
                              <w:color w:val="000000"/>
                              <w:sz w:val="24"/>
                            </w:rPr>
                            <w:t xml:space="preserve"> PAGE 28</w:t>
                          </w:r>
                        </w:p>
                        <w:p w:rsidR="00755F36" w:rsidRDefault="00755F36">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6A07E7" w:rsidRDefault="006A07E7">
                    <w:pPr>
                      <w:textDirection w:val="btLr"/>
                    </w:pPr>
                    <w:r>
                      <w:rPr>
                        <w:rFonts w:ascii="Tahoma" w:eastAsia="Tahoma" w:hAnsi="Tahoma" w:cs="Tahoma"/>
                        <w:color w:val="000000"/>
                        <w:sz w:val="24"/>
                      </w:rPr>
                      <w:t xml:space="preserve"> PAGE 28</w:t>
                    </w:r>
                  </w:p>
                  <w:p w:rsidR="006A07E7" w:rsidRDefault="006A07E7">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36" w:rsidRDefault="00755F3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36" w:rsidRDefault="00755F36">
      <w:r>
        <w:separator/>
      </w:r>
    </w:p>
  </w:footnote>
  <w:footnote w:type="continuationSeparator" w:id="0">
    <w:p w:rsidR="00755F36" w:rsidRDefault="0075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4"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7"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8"/>
  </w:num>
  <w:num w:numId="2">
    <w:abstractNumId w:val="21"/>
  </w:num>
  <w:num w:numId="3">
    <w:abstractNumId w:val="13"/>
  </w:num>
  <w:num w:numId="4">
    <w:abstractNumId w:val="12"/>
  </w:num>
  <w:num w:numId="5">
    <w:abstractNumId w:val="22"/>
  </w:num>
  <w:num w:numId="6">
    <w:abstractNumId w:val="6"/>
  </w:num>
  <w:num w:numId="7">
    <w:abstractNumId w:val="32"/>
  </w:num>
  <w:num w:numId="8">
    <w:abstractNumId w:val="30"/>
  </w:num>
  <w:num w:numId="9">
    <w:abstractNumId w:val="24"/>
  </w:num>
  <w:num w:numId="10">
    <w:abstractNumId w:val="34"/>
  </w:num>
  <w:num w:numId="11">
    <w:abstractNumId w:val="11"/>
  </w:num>
  <w:num w:numId="12">
    <w:abstractNumId w:val="15"/>
  </w:num>
  <w:num w:numId="13">
    <w:abstractNumId w:val="23"/>
  </w:num>
  <w:num w:numId="14">
    <w:abstractNumId w:val="25"/>
  </w:num>
  <w:num w:numId="15">
    <w:abstractNumId w:val="20"/>
  </w:num>
  <w:num w:numId="16">
    <w:abstractNumId w:val="28"/>
  </w:num>
  <w:num w:numId="17">
    <w:abstractNumId w:val="16"/>
  </w:num>
  <w:num w:numId="18">
    <w:abstractNumId w:val="10"/>
  </w:num>
  <w:num w:numId="19">
    <w:abstractNumId w:val="33"/>
  </w:num>
  <w:num w:numId="20">
    <w:abstractNumId w:val="8"/>
  </w:num>
  <w:num w:numId="21">
    <w:abstractNumId w:val="7"/>
  </w:num>
  <w:num w:numId="22">
    <w:abstractNumId w:val="26"/>
  </w:num>
  <w:num w:numId="23">
    <w:abstractNumId w:val="31"/>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46D06"/>
    <w:rsid w:val="00077905"/>
    <w:rsid w:val="00083327"/>
    <w:rsid w:val="000836C0"/>
    <w:rsid w:val="000A27B0"/>
    <w:rsid w:val="000D65A7"/>
    <w:rsid w:val="000F31C7"/>
    <w:rsid w:val="00112078"/>
    <w:rsid w:val="00123661"/>
    <w:rsid w:val="00134303"/>
    <w:rsid w:val="00142771"/>
    <w:rsid w:val="00144A46"/>
    <w:rsid w:val="00150542"/>
    <w:rsid w:val="001576F7"/>
    <w:rsid w:val="001B3E0B"/>
    <w:rsid w:val="001C2D98"/>
    <w:rsid w:val="00230060"/>
    <w:rsid w:val="00257727"/>
    <w:rsid w:val="002819DC"/>
    <w:rsid w:val="002B63AC"/>
    <w:rsid w:val="002C4DD3"/>
    <w:rsid w:val="002E1342"/>
    <w:rsid w:val="002F33DB"/>
    <w:rsid w:val="002F3DB2"/>
    <w:rsid w:val="002F4E71"/>
    <w:rsid w:val="00313E28"/>
    <w:rsid w:val="00315537"/>
    <w:rsid w:val="00321BD5"/>
    <w:rsid w:val="00326C2A"/>
    <w:rsid w:val="00354296"/>
    <w:rsid w:val="003A4E63"/>
    <w:rsid w:val="003D61AB"/>
    <w:rsid w:val="003E355F"/>
    <w:rsid w:val="003F1E94"/>
    <w:rsid w:val="003F48C4"/>
    <w:rsid w:val="003F6971"/>
    <w:rsid w:val="00410843"/>
    <w:rsid w:val="00411352"/>
    <w:rsid w:val="0041732B"/>
    <w:rsid w:val="0047244C"/>
    <w:rsid w:val="004838A1"/>
    <w:rsid w:val="004C0ED0"/>
    <w:rsid w:val="004D793B"/>
    <w:rsid w:val="005366C1"/>
    <w:rsid w:val="00547368"/>
    <w:rsid w:val="00563D4E"/>
    <w:rsid w:val="005777FE"/>
    <w:rsid w:val="00591FCE"/>
    <w:rsid w:val="00596773"/>
    <w:rsid w:val="005B6C87"/>
    <w:rsid w:val="006A07E7"/>
    <w:rsid w:val="006C65FB"/>
    <w:rsid w:val="006E550F"/>
    <w:rsid w:val="006F1D63"/>
    <w:rsid w:val="00702AD9"/>
    <w:rsid w:val="00717D31"/>
    <w:rsid w:val="00755F36"/>
    <w:rsid w:val="00776D71"/>
    <w:rsid w:val="007A6302"/>
    <w:rsid w:val="007A6CF9"/>
    <w:rsid w:val="007D0F32"/>
    <w:rsid w:val="007D1A6E"/>
    <w:rsid w:val="00800744"/>
    <w:rsid w:val="00805BE2"/>
    <w:rsid w:val="00877CBC"/>
    <w:rsid w:val="00881F38"/>
    <w:rsid w:val="008848D2"/>
    <w:rsid w:val="008B0A27"/>
    <w:rsid w:val="008B334F"/>
    <w:rsid w:val="008B7A8D"/>
    <w:rsid w:val="008E2D63"/>
    <w:rsid w:val="00913B44"/>
    <w:rsid w:val="0092190B"/>
    <w:rsid w:val="00922494"/>
    <w:rsid w:val="00926544"/>
    <w:rsid w:val="00967370"/>
    <w:rsid w:val="00982490"/>
    <w:rsid w:val="00985E9A"/>
    <w:rsid w:val="009A3CCC"/>
    <w:rsid w:val="009C5736"/>
    <w:rsid w:val="009D4D1B"/>
    <w:rsid w:val="009E05D6"/>
    <w:rsid w:val="009E4A65"/>
    <w:rsid w:val="00A41A09"/>
    <w:rsid w:val="00A54219"/>
    <w:rsid w:val="00A620BC"/>
    <w:rsid w:val="00A75446"/>
    <w:rsid w:val="00AE2FC1"/>
    <w:rsid w:val="00B05225"/>
    <w:rsid w:val="00B139E0"/>
    <w:rsid w:val="00B45046"/>
    <w:rsid w:val="00B46387"/>
    <w:rsid w:val="00B515EA"/>
    <w:rsid w:val="00B6743E"/>
    <w:rsid w:val="00B765E1"/>
    <w:rsid w:val="00BB49FC"/>
    <w:rsid w:val="00BC69A7"/>
    <w:rsid w:val="00BD3230"/>
    <w:rsid w:val="00BF18F1"/>
    <w:rsid w:val="00BF4D71"/>
    <w:rsid w:val="00C0579D"/>
    <w:rsid w:val="00C13AD6"/>
    <w:rsid w:val="00C16EE7"/>
    <w:rsid w:val="00C4394B"/>
    <w:rsid w:val="00C551A0"/>
    <w:rsid w:val="00C55325"/>
    <w:rsid w:val="00C565B2"/>
    <w:rsid w:val="00CC0A62"/>
    <w:rsid w:val="00CC0BA1"/>
    <w:rsid w:val="00D149B9"/>
    <w:rsid w:val="00D239DE"/>
    <w:rsid w:val="00D24290"/>
    <w:rsid w:val="00D34DF2"/>
    <w:rsid w:val="00D7740C"/>
    <w:rsid w:val="00D950A1"/>
    <w:rsid w:val="00D97908"/>
    <w:rsid w:val="00DD24CF"/>
    <w:rsid w:val="00DD547B"/>
    <w:rsid w:val="00E40459"/>
    <w:rsid w:val="00E4535F"/>
    <w:rsid w:val="00EB11AB"/>
    <w:rsid w:val="00EC6CA8"/>
    <w:rsid w:val="00ED63ED"/>
    <w:rsid w:val="00EE36F5"/>
    <w:rsid w:val="00F10B93"/>
    <w:rsid w:val="00F115E8"/>
    <w:rsid w:val="00F21E55"/>
    <w:rsid w:val="00F433D9"/>
    <w:rsid w:val="00F736F2"/>
    <w:rsid w:val="00F81AB8"/>
    <w:rsid w:val="00F8483F"/>
    <w:rsid w:val="00FB4902"/>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7039B-F086-4268-B692-48CF5C4A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576F7"/>
    <w:pPr>
      <w:numPr>
        <w:numId w:val="25"/>
      </w:numPr>
    </w:pPr>
    <w:rPr>
      <w:sz w:val="24"/>
      <w:szCs w:val="24"/>
    </w:rPr>
  </w:style>
  <w:style w:type="paragraph" w:customStyle="1" w:styleId="Tekst">
    <w:name w:val="Tekst"/>
    <w:basedOn w:val="Normalny"/>
    <w:rsid w:val="001576F7"/>
    <w:pPr>
      <w:tabs>
        <w:tab w:val="left" w:pos="397"/>
      </w:tabs>
    </w:pPr>
    <w:rPr>
      <w:rFonts w:ascii="Arial" w:hAnsi="Arial"/>
      <w:bCs/>
      <w:sz w:val="24"/>
      <w:szCs w:val="24"/>
    </w:rPr>
  </w:style>
  <w:style w:type="paragraph" w:styleId="Bezodstpw">
    <w:name w:val="No Spacing"/>
    <w:uiPriority w:val="1"/>
    <w:qFormat/>
    <w:rsid w:val="001576F7"/>
  </w:style>
  <w:style w:type="paragraph" w:customStyle="1" w:styleId="Tekstpodstawowywcity21">
    <w:name w:val="Tekst podstawowy wcięty 21"/>
    <w:basedOn w:val="Normalny"/>
    <w:rsid w:val="00C13AD6"/>
    <w:pPr>
      <w:suppressAutoHyphens/>
      <w:spacing w:after="120" w:line="480" w:lineRule="auto"/>
      <w:ind w:left="283"/>
    </w:pPr>
    <w:rPr>
      <w:rFonts w:ascii="Tahoma" w:hAnsi="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24</Pages>
  <Words>8965</Words>
  <Characters>53795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10</cp:revision>
  <cp:lastPrinted>2019-04-16T11:37:00Z</cp:lastPrinted>
  <dcterms:created xsi:type="dcterms:W3CDTF">2019-04-16T10:09:00Z</dcterms:created>
  <dcterms:modified xsi:type="dcterms:W3CDTF">2019-05-21T09:19:00Z</dcterms:modified>
</cp:coreProperties>
</file>