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986AB" w14:textId="77777777" w:rsidR="001934B0" w:rsidRDefault="001934B0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</w:p>
    <w:p w14:paraId="3AA8210D" w14:textId="3F3F2CF5" w:rsidR="008745DB" w:rsidRPr="000F43F8" w:rsidRDefault="008745DB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 xml:space="preserve">Dane podmiotu </w:t>
      </w:r>
      <w:r w:rsidR="00D85ECB">
        <w:rPr>
          <w:rFonts w:asciiTheme="minorHAnsi" w:hAnsiTheme="minorHAnsi" w:cstheme="minorHAnsi"/>
        </w:rPr>
        <w:t xml:space="preserve">udostępniającego zasoby/ </w:t>
      </w:r>
      <w:r w:rsidRPr="000F43F8">
        <w:rPr>
          <w:rFonts w:asciiTheme="minorHAnsi" w:hAnsiTheme="minorHAnsi" w:cstheme="minorHAnsi"/>
        </w:rPr>
        <w:t>składającego oświadczenie:</w:t>
      </w:r>
    </w:p>
    <w:p w14:paraId="5F08BACD" w14:textId="77777777" w:rsidR="008745DB" w:rsidRPr="000F43F8" w:rsidRDefault="008745DB" w:rsidP="008745DB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6CF32476" w14:textId="77777777" w:rsidR="008745DB" w:rsidRPr="000F43F8" w:rsidRDefault="008745DB" w:rsidP="008745DB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6CAA27A" w14:textId="796CF417" w:rsidR="008745DB" w:rsidRPr="000F43F8" w:rsidRDefault="008745DB" w:rsidP="008745DB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</w:t>
      </w:r>
      <w:r w:rsidR="00905A78">
        <w:rPr>
          <w:rFonts w:asciiTheme="minorHAnsi" w:hAnsiTheme="minorHAnsi" w:cstheme="minorHAnsi"/>
          <w:i/>
          <w:sz w:val="16"/>
          <w:szCs w:val="16"/>
        </w:rPr>
        <w:t>a nazwa, adres, w zależności od </w:t>
      </w:r>
      <w:r w:rsidRPr="001B12E7">
        <w:rPr>
          <w:rFonts w:asciiTheme="minorHAnsi" w:hAnsiTheme="minorHAnsi" w:cstheme="minorHAnsi"/>
          <w:i/>
          <w:sz w:val="16"/>
          <w:szCs w:val="16"/>
        </w:rPr>
        <w:t>podmiotu: NIP/PESEL, KRS/CEiDG)</w:t>
      </w:r>
    </w:p>
    <w:p w14:paraId="66C7F377" w14:textId="77777777" w:rsidR="008745DB" w:rsidRPr="000F43F8" w:rsidRDefault="008745DB" w:rsidP="008745DB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14:paraId="1FD41192" w14:textId="77777777" w:rsidR="008745DB" w:rsidRPr="000F43F8" w:rsidRDefault="008745DB" w:rsidP="008745DB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25B2D2C0" w14:textId="515A0F8B" w:rsidR="008745DB" w:rsidRPr="001B12E7" w:rsidRDefault="008745DB" w:rsidP="008745DB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(imię, n</w:t>
      </w:r>
      <w:r w:rsidR="00905A78">
        <w:rPr>
          <w:rFonts w:asciiTheme="minorHAnsi" w:hAnsiTheme="minorHAnsi" w:cstheme="minorHAnsi"/>
          <w:i/>
          <w:sz w:val="16"/>
          <w:szCs w:val="16"/>
        </w:rPr>
        <w:t>azwisko, stanowisko/podstawa do </w:t>
      </w:r>
      <w:r w:rsidRPr="001B12E7">
        <w:rPr>
          <w:rFonts w:asciiTheme="minorHAnsi" w:hAnsiTheme="minorHAnsi" w:cstheme="minorHAnsi"/>
          <w:i/>
          <w:sz w:val="16"/>
          <w:szCs w:val="16"/>
        </w:rPr>
        <w:t>reprezentowania)</w:t>
      </w:r>
    </w:p>
    <w:p w14:paraId="23F5CA24" w14:textId="1455C429" w:rsidR="008745DB" w:rsidRDefault="008745DB" w:rsidP="008745DB">
      <w:pPr>
        <w:rPr>
          <w:rFonts w:ascii="Trebuchet MS" w:hAnsi="Trebuchet MS" w:cs="Arial"/>
        </w:rPr>
      </w:pPr>
    </w:p>
    <w:p w14:paraId="66D3AABB" w14:textId="77777777" w:rsidR="00284312" w:rsidRPr="00FF6100" w:rsidRDefault="00284312" w:rsidP="001934B0">
      <w:pPr>
        <w:spacing w:before="120"/>
        <w:jc w:val="center"/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</w:pPr>
      <w:r w:rsidRPr="00FF6100"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  <w:t>ZOBOWIĄZANIE PODMIOTU UDOSTĘPNIAJĄCEGO ZASOBY</w:t>
      </w:r>
    </w:p>
    <w:p w14:paraId="6C47AF11" w14:textId="6149BF84" w:rsidR="00E539DD" w:rsidRPr="00FF6100" w:rsidRDefault="00284312" w:rsidP="001934B0">
      <w:pPr>
        <w:spacing w:before="120"/>
        <w:jc w:val="center"/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</w:pPr>
      <w:r w:rsidRPr="00FF6100"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  <w:t>O KTÓRYM MOWA W ART. 118 UST. 3 USTAWY PRAWO ZAMÓWIEŃ PUBLICZNYCH</w:t>
      </w:r>
    </w:p>
    <w:p w14:paraId="7F1F8E38" w14:textId="2F95629F" w:rsidR="00D85ECB" w:rsidRDefault="00D47557" w:rsidP="00D85ECB">
      <w:pPr>
        <w:jc w:val="both"/>
        <w:rPr>
          <w:rFonts w:eastAsia="Lucida Sans Unicode" w:cs="Calibri"/>
          <w:bCs/>
          <w:kern w:val="3"/>
          <w:sz w:val="24"/>
          <w:szCs w:val="24"/>
          <w:lang w:eastAsia="zh-CN"/>
        </w:rPr>
      </w:pPr>
      <w:r>
        <w:rPr>
          <w:rFonts w:eastAsia="Lucida Sans Unicode" w:cs="Calibri"/>
          <w:bCs/>
          <w:kern w:val="3"/>
          <w:sz w:val="24"/>
          <w:szCs w:val="24"/>
          <w:lang w:eastAsia="zh-CN"/>
        </w:rPr>
        <w:t xml:space="preserve"> </w:t>
      </w:r>
      <w:bookmarkStart w:id="0" w:name="_GoBack"/>
      <w:bookmarkEnd w:id="0"/>
    </w:p>
    <w:p w14:paraId="02CF90B5" w14:textId="53A7AEB6" w:rsidR="003470AD" w:rsidRPr="005D570D" w:rsidRDefault="003470AD" w:rsidP="003470AD">
      <w:pPr>
        <w:spacing w:before="240"/>
        <w:jc w:val="both"/>
        <w:rPr>
          <w:sz w:val="24"/>
          <w:szCs w:val="24"/>
        </w:rPr>
      </w:pPr>
      <w:r w:rsidRPr="005D570D">
        <w:rPr>
          <w:sz w:val="24"/>
          <w:szCs w:val="24"/>
        </w:rPr>
        <w:t xml:space="preserve">składane na potrzeby postępowania o udzielenie zamówienia publicznego na </w:t>
      </w:r>
      <w:r w:rsidRPr="005D570D">
        <w:rPr>
          <w:b/>
          <w:sz w:val="24"/>
          <w:szCs w:val="24"/>
        </w:rPr>
        <w:t xml:space="preserve">DOSTAWY </w:t>
      </w:r>
      <w:r w:rsidR="005B3872">
        <w:rPr>
          <w:b/>
          <w:sz w:val="24"/>
          <w:szCs w:val="24"/>
        </w:rPr>
        <w:t>OWOCÓW I WARZYW ŚWIEŻYCH</w:t>
      </w:r>
      <w:r w:rsidRPr="005D570D">
        <w:rPr>
          <w:b/>
          <w:sz w:val="24"/>
          <w:szCs w:val="24"/>
        </w:rPr>
        <w:t xml:space="preserve"> – postępowanie nr </w:t>
      </w:r>
      <w:r w:rsidR="005B3872">
        <w:rPr>
          <w:b/>
          <w:sz w:val="24"/>
          <w:szCs w:val="24"/>
        </w:rPr>
        <w:t>04</w:t>
      </w:r>
      <w:r w:rsidRPr="005D570D">
        <w:rPr>
          <w:b/>
          <w:sz w:val="24"/>
          <w:szCs w:val="24"/>
        </w:rPr>
        <w:t>/SŻ/2</w:t>
      </w:r>
      <w:r w:rsidR="009B058D">
        <w:rPr>
          <w:b/>
          <w:sz w:val="24"/>
          <w:szCs w:val="24"/>
        </w:rPr>
        <w:t>4</w:t>
      </w:r>
      <w:r w:rsidRPr="005D570D">
        <w:rPr>
          <w:b/>
          <w:sz w:val="24"/>
          <w:szCs w:val="24"/>
        </w:rPr>
        <w:t xml:space="preserve"> </w:t>
      </w:r>
      <w:r w:rsidRPr="005D570D">
        <w:rPr>
          <w:rFonts w:eastAsia="Lucida Sans Unicode"/>
          <w:bCs/>
          <w:kern w:val="3"/>
          <w:sz w:val="24"/>
          <w:szCs w:val="24"/>
        </w:rPr>
        <w:t xml:space="preserve">prowadzonego przez </w:t>
      </w:r>
      <w:r w:rsidR="009B058D">
        <w:rPr>
          <w:rFonts w:eastAsia="Lucida Sans Unicode"/>
          <w:bCs/>
          <w:kern w:val="3"/>
          <w:sz w:val="24"/>
          <w:szCs w:val="24"/>
        </w:rPr>
        <w:t>Akademię</w:t>
      </w:r>
      <w:r w:rsidRPr="005D570D">
        <w:rPr>
          <w:rFonts w:eastAsia="Lucida Sans Unicode"/>
          <w:bCs/>
          <w:kern w:val="3"/>
          <w:sz w:val="24"/>
          <w:szCs w:val="24"/>
        </w:rPr>
        <w:t xml:space="preserve"> Policji w Szczytnie</w:t>
      </w:r>
      <w:r w:rsidRPr="005D570D">
        <w:rPr>
          <w:rFonts w:eastAsia="Lucida Sans Unicode"/>
          <w:b/>
          <w:bCs/>
          <w:kern w:val="3"/>
          <w:sz w:val="24"/>
          <w:szCs w:val="24"/>
        </w:rPr>
        <w:t xml:space="preserve"> </w:t>
      </w:r>
    </w:p>
    <w:p w14:paraId="6D4B2A38" w14:textId="77777777" w:rsidR="00284312" w:rsidRDefault="00284312" w:rsidP="00284312">
      <w:pPr>
        <w:pStyle w:val="PPKT0"/>
      </w:pPr>
    </w:p>
    <w:p w14:paraId="5DA492F3" w14:textId="77777777" w:rsidR="00284312" w:rsidRPr="007B26E6" w:rsidRDefault="00284312" w:rsidP="00284312">
      <w:pPr>
        <w:pStyle w:val="PUNKT"/>
      </w:pPr>
      <w:r w:rsidRPr="007B26E6">
        <w:t xml:space="preserve">Nazwa i adres Wykonawcy: </w:t>
      </w:r>
      <w:r w:rsidRPr="007B26E6">
        <w:tab/>
      </w:r>
    </w:p>
    <w:p w14:paraId="0DA6632D" w14:textId="3411C27E" w:rsidR="00284312" w:rsidRPr="007B26E6" w:rsidRDefault="00284312" w:rsidP="001934B0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="Arial"/>
          <w:sz w:val="18"/>
          <w:szCs w:val="18"/>
        </w:rPr>
      </w:pPr>
      <w:r w:rsidRPr="007B26E6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  <w:sz w:val="18"/>
          <w:szCs w:val="18"/>
        </w:rPr>
        <w:t>……………..</w:t>
      </w:r>
    </w:p>
    <w:p w14:paraId="70F23B29" w14:textId="75322AEC" w:rsidR="00284312" w:rsidRPr="007B26E6" w:rsidRDefault="00284312" w:rsidP="00284312">
      <w:pPr>
        <w:pStyle w:val="PUNKT"/>
      </w:pPr>
      <w:r w:rsidRPr="007B26E6">
        <w:t>Nazwa i adres podmiotu udostępniającego zasoby:</w:t>
      </w:r>
    </w:p>
    <w:p w14:paraId="17D48DE1" w14:textId="02A0EABA" w:rsidR="00284312" w:rsidRPr="007B26E6" w:rsidRDefault="00284312" w:rsidP="001934B0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sz w:val="18"/>
          <w:szCs w:val="18"/>
        </w:rPr>
      </w:pPr>
      <w:r w:rsidRPr="007B26E6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  <w:sz w:val="18"/>
          <w:szCs w:val="18"/>
        </w:rPr>
        <w:t>…………….</w:t>
      </w:r>
    </w:p>
    <w:p w14:paraId="5053BF7D" w14:textId="77777777" w:rsidR="00284312" w:rsidRPr="007B26E6" w:rsidRDefault="00284312" w:rsidP="00284312">
      <w:pPr>
        <w:autoSpaceDE w:val="0"/>
        <w:autoSpaceDN w:val="0"/>
        <w:adjustRightInd w:val="0"/>
        <w:rPr>
          <w:rFonts w:ascii="Trebuchet MS" w:hAnsi="Trebuchet MS" w:cs="Arial"/>
          <w:sz w:val="18"/>
          <w:szCs w:val="18"/>
        </w:rPr>
      </w:pPr>
    </w:p>
    <w:p w14:paraId="37E5F494" w14:textId="77777777" w:rsidR="00284312" w:rsidRPr="007B26E6" w:rsidRDefault="00284312" w:rsidP="00284312">
      <w:pPr>
        <w:pStyle w:val="PUNKT"/>
      </w:pPr>
      <w:r w:rsidRPr="007B26E6">
        <w:t xml:space="preserve">Będąc należycie upoważnionym do reprezentowania podmiotu składającego zobowiązanie </w:t>
      </w:r>
      <w:r w:rsidRPr="00284312">
        <w:t>oświadczam</w:t>
      </w:r>
      <w:r w:rsidRPr="007B26E6">
        <w:t xml:space="preserve">/y, że oddaje/my do dyspozycji Wykonawcy dostępne zasoby, </w:t>
      </w:r>
      <w:r w:rsidRPr="00932AB3">
        <w:rPr>
          <w:b/>
        </w:rPr>
        <w:t>w zakresie wykazania spełniania warunku udziału dotyczącego</w:t>
      </w:r>
      <w:r w:rsidRPr="007B26E6">
        <w:t xml:space="preserve">: </w:t>
      </w:r>
    </w:p>
    <w:p w14:paraId="0BE4A743" w14:textId="30185238" w:rsidR="00284312" w:rsidRPr="00524FD0" w:rsidRDefault="00284312" w:rsidP="001934B0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  <w:r w:rsidRPr="007B26E6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  <w:sz w:val="18"/>
          <w:szCs w:val="18"/>
        </w:rPr>
        <w:t>…………….</w:t>
      </w:r>
    </w:p>
    <w:p w14:paraId="5DF1727B" w14:textId="77777777" w:rsidR="00284312" w:rsidRPr="00A81881" w:rsidRDefault="00284312" w:rsidP="00284312">
      <w:pPr>
        <w:autoSpaceDE w:val="0"/>
        <w:autoSpaceDN w:val="0"/>
        <w:adjustRightInd w:val="0"/>
        <w:rPr>
          <w:rFonts w:asciiTheme="minorHAnsi" w:hAnsiTheme="minorHAnsi" w:cs="Arial"/>
          <w:i/>
          <w:kern w:val="22"/>
          <w:sz w:val="18"/>
          <w:szCs w:val="18"/>
        </w:rPr>
      </w:pPr>
      <w:r w:rsidRPr="00A81881">
        <w:rPr>
          <w:rFonts w:asciiTheme="minorHAnsi" w:hAnsiTheme="minorHAnsi" w:cs="Arial"/>
          <w:i/>
          <w:sz w:val="18"/>
          <w:szCs w:val="18"/>
        </w:rPr>
        <w:t xml:space="preserve"> (wskazać warunek udziału w postępowaniu)</w:t>
      </w:r>
    </w:p>
    <w:p w14:paraId="12C1BAEB" w14:textId="77777777" w:rsidR="00284312" w:rsidRDefault="00284312" w:rsidP="00284312">
      <w:pPr>
        <w:autoSpaceDE w:val="0"/>
        <w:autoSpaceDN w:val="0"/>
        <w:adjustRightInd w:val="0"/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2D2C81DE" w14:textId="77777777" w:rsidR="00284312" w:rsidRDefault="00284312" w:rsidP="00284312">
      <w:pPr>
        <w:autoSpaceDE w:val="0"/>
        <w:autoSpaceDN w:val="0"/>
        <w:adjustRightInd w:val="0"/>
        <w:rPr>
          <w:rFonts w:ascii="Trebuchet MS" w:hAnsi="Trebuchet MS" w:cs="Arial"/>
          <w:kern w:val="22"/>
          <w:sz w:val="20"/>
          <w:szCs w:val="20"/>
        </w:rPr>
      </w:pPr>
    </w:p>
    <w:p w14:paraId="1F7EF9D7" w14:textId="77777777" w:rsidR="00284312" w:rsidRPr="007B26E6" w:rsidRDefault="00284312" w:rsidP="00284312">
      <w:pPr>
        <w:pStyle w:val="PUNKT"/>
      </w:pPr>
      <w:r w:rsidRPr="00932AB3">
        <w:rPr>
          <w:b/>
        </w:rPr>
        <w:t>Sposób i okres udostępnienia Wykonawcy</w:t>
      </w:r>
      <w:r w:rsidRPr="007B26E6">
        <w:t xml:space="preserve"> i wykorzystania przez niego zasobów podmiotu udostępniającego te zasoby przy wykonywaniu zamówienia będzie następujący:</w:t>
      </w:r>
    </w:p>
    <w:p w14:paraId="65437EED" w14:textId="04709E0D" w:rsidR="00284312" w:rsidRDefault="00284312" w:rsidP="001934B0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sz w:val="18"/>
          <w:szCs w:val="18"/>
        </w:rPr>
      </w:pPr>
      <w:r w:rsidRPr="007B26E6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  <w:sz w:val="18"/>
          <w:szCs w:val="18"/>
        </w:rPr>
        <w:t>…………….</w:t>
      </w:r>
    </w:p>
    <w:p w14:paraId="39C6D3C9" w14:textId="5C069B32" w:rsidR="00284312" w:rsidRPr="00110599" w:rsidRDefault="00284312" w:rsidP="001934B0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kern w:val="22"/>
          <w:sz w:val="18"/>
          <w:szCs w:val="18"/>
        </w:rPr>
      </w:pPr>
      <w:r w:rsidRPr="007B26E6">
        <w:rPr>
          <w:rFonts w:ascii="Trebuchet MS" w:hAnsi="Trebuchet MS" w:cs="Arial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  <w:sz w:val="18"/>
          <w:szCs w:val="18"/>
        </w:rPr>
        <w:t>…………….</w:t>
      </w:r>
    </w:p>
    <w:p w14:paraId="1F4151D8" w14:textId="77777777" w:rsidR="00284312" w:rsidRPr="007B26E6" w:rsidRDefault="00284312" w:rsidP="00284312">
      <w:pPr>
        <w:pStyle w:val="Standardowy0"/>
        <w:rPr>
          <w:rFonts w:ascii="Trebuchet MS" w:hAnsi="Trebuchet MS"/>
          <w:sz w:val="18"/>
          <w:szCs w:val="18"/>
        </w:rPr>
      </w:pPr>
    </w:p>
    <w:p w14:paraId="27ED9054" w14:textId="67E6848D" w:rsidR="00284312" w:rsidRDefault="00284312" w:rsidP="00284312">
      <w:pPr>
        <w:pStyle w:val="PUNKT"/>
      </w:pPr>
      <w:r w:rsidRPr="007B26E6">
        <w:t>Wszystkie informacje podane powyżej są aktualne i zgodne z prawdą oraz zostały przedstawione z pełną świadomością konsekwencji wprowadzenia Zamawiającego w błąd przy przedstawianiu informacji.</w:t>
      </w:r>
    </w:p>
    <w:p w14:paraId="11780F22" w14:textId="77777777" w:rsidR="005D570D" w:rsidRDefault="005D570D" w:rsidP="00284312">
      <w:pPr>
        <w:pStyle w:val="PUNKT"/>
      </w:pPr>
    </w:p>
    <w:p w14:paraId="4660CB74" w14:textId="77777777" w:rsidR="00110599" w:rsidRPr="000C2D8C" w:rsidRDefault="00110599" w:rsidP="00110599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C2D8C">
        <w:rPr>
          <w:rFonts w:asciiTheme="minorHAnsi" w:hAnsiTheme="minorHAnsi" w:cstheme="minorHAnsi"/>
          <w:sz w:val="24"/>
          <w:szCs w:val="24"/>
          <w:lang w:eastAsia="ar-SA"/>
        </w:rPr>
        <w:t xml:space="preserve">Do zobowiązania dołączam </w:t>
      </w:r>
      <w:r w:rsidRPr="000C2D8C">
        <w:rPr>
          <w:rFonts w:asciiTheme="minorHAnsi" w:hAnsiTheme="minorHAnsi" w:cstheme="minorHAnsi"/>
          <w:sz w:val="24"/>
          <w:szCs w:val="24"/>
        </w:rPr>
        <w:t>odpis/informację* z Krajowego Rejestru Sądowego/Centralnej Ewidencji i Informacji o Działalności Gospodarczej/innego właściwego rejestru/ pełnomocnictwo/inny dokument* potwierdzający umocowanie do reprezentowania podmiotu.*</w:t>
      </w:r>
    </w:p>
    <w:p w14:paraId="0A69F4B0" w14:textId="77777777" w:rsidR="00110599" w:rsidRPr="000C2D8C" w:rsidRDefault="00110599" w:rsidP="00110599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C2D8C">
        <w:rPr>
          <w:rFonts w:asciiTheme="minorHAnsi" w:hAnsiTheme="minorHAnsi" w:cstheme="minorHAnsi"/>
          <w:sz w:val="24"/>
          <w:szCs w:val="24"/>
        </w:rPr>
        <w:t xml:space="preserve">Informuję, że dokumenty potwierdzające uprawnienie do podpisania zobowiązania Zamawiający może uzyskać </w:t>
      </w:r>
      <w:r w:rsidRPr="000C2D8C">
        <w:rPr>
          <w:rFonts w:asciiTheme="minorHAnsi" w:hAnsiTheme="minorHAnsi" w:cstheme="minorHAnsi"/>
          <w:sz w:val="24"/>
          <w:szCs w:val="24"/>
          <w:lang w:eastAsia="ar-SA"/>
        </w:rPr>
        <w:t xml:space="preserve">pod niżej wymienionym adresem internetowym ogólnodostępnej i bezpłatnej bazy danych:** </w:t>
      </w:r>
    </w:p>
    <w:tbl>
      <w:tblPr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34"/>
        <w:gridCol w:w="2835"/>
      </w:tblGrid>
      <w:tr w:rsidR="00110599" w:rsidRPr="00110599" w14:paraId="7CEE879E" w14:textId="77777777" w:rsidTr="008E71F7">
        <w:trPr>
          <w:trHeight w:val="393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CCBB9" w14:textId="77777777" w:rsidR="00110599" w:rsidRPr="00110599" w:rsidRDefault="00110599" w:rsidP="004E1C2E">
            <w:pPr>
              <w:pStyle w:val="Akapitzlist"/>
              <w:ind w:left="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802C22" w14:textId="77777777" w:rsidR="00110599" w:rsidRPr="00110599" w:rsidRDefault="001149EC" w:rsidP="004E1C2E">
            <w:pPr>
              <w:pStyle w:val="Akapitzlist"/>
              <w:ind w:left="0" w:right="28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110599" w:rsidRPr="00110599">
                <w:rPr>
                  <w:rStyle w:val="Hipercze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https://ems.ms.gov.pl/krs/wyszukiwaniepodmiotu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6229E978" w14:textId="77777777" w:rsidR="00110599" w:rsidRPr="00110599" w:rsidRDefault="00110599" w:rsidP="004E1C2E">
            <w:pPr>
              <w:pStyle w:val="Akapitzlist"/>
              <w:ind w:left="0" w:right="28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0C2D8C">
              <w:rPr>
                <w:rFonts w:asciiTheme="minorHAnsi" w:hAnsiTheme="minorHAnsi" w:cstheme="minorHAnsi"/>
                <w:sz w:val="24"/>
                <w:szCs w:val="24"/>
              </w:rPr>
              <w:t>dotyczy podmiotów wpisanych do [KRS]</w:t>
            </w:r>
          </w:p>
        </w:tc>
      </w:tr>
      <w:tr w:rsidR="00110599" w:rsidRPr="00110599" w14:paraId="6AC9D10B" w14:textId="77777777" w:rsidTr="008E71F7">
        <w:trPr>
          <w:trHeight w:val="393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5AF3C" w14:textId="77777777" w:rsidR="00110599" w:rsidRPr="00110599" w:rsidRDefault="00110599" w:rsidP="004E1C2E">
            <w:pPr>
              <w:pStyle w:val="Akapitzlist"/>
              <w:ind w:left="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B06DEF" w14:textId="77777777" w:rsidR="00110599" w:rsidRPr="00110599" w:rsidRDefault="001149EC" w:rsidP="004E1C2E">
            <w:pPr>
              <w:pStyle w:val="Akapitzlist"/>
              <w:ind w:right="28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110599" w:rsidRPr="00110599">
                <w:rPr>
                  <w:rStyle w:val="Hipercze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78763B31" w14:textId="77777777" w:rsidR="00110599" w:rsidRPr="00110599" w:rsidRDefault="00110599" w:rsidP="004E1C2E">
            <w:pPr>
              <w:rPr>
                <w:rFonts w:asciiTheme="minorHAnsi" w:eastAsia="Verdana" w:hAnsiTheme="minorHAnsi" w:cstheme="minorHAnsi"/>
                <w:color w:val="0070C0"/>
                <w:sz w:val="24"/>
                <w:szCs w:val="24"/>
                <w:lang w:eastAsia="pl-PL" w:bidi="pl-PL"/>
              </w:rPr>
            </w:pPr>
            <w:r w:rsidRPr="000C2D8C">
              <w:rPr>
                <w:rFonts w:asciiTheme="minorHAnsi" w:eastAsia="Verdana" w:hAnsiTheme="minorHAnsi" w:cstheme="minorHAnsi"/>
                <w:sz w:val="24"/>
                <w:szCs w:val="24"/>
                <w:lang w:eastAsia="pl-PL" w:bidi="pl-PL"/>
              </w:rPr>
              <w:t>dotyczy podmiotów wpisanych do [CEIDG]</w:t>
            </w:r>
          </w:p>
        </w:tc>
      </w:tr>
    </w:tbl>
    <w:p w14:paraId="524A8C61" w14:textId="77777777" w:rsidR="001934B0" w:rsidRDefault="001934B0" w:rsidP="00110599">
      <w:pPr>
        <w:pStyle w:val="Tekstprzypisudolnego"/>
        <w:rPr>
          <w:rFonts w:cstheme="minorHAnsi"/>
          <w:bCs/>
          <w:i/>
          <w:color w:val="0070C0"/>
          <w:sz w:val="18"/>
          <w:szCs w:val="18"/>
        </w:rPr>
      </w:pPr>
    </w:p>
    <w:p w14:paraId="1AD84416" w14:textId="1A5F3A41" w:rsidR="00110599" w:rsidRPr="000C2D8C" w:rsidRDefault="00110599" w:rsidP="00110599">
      <w:pPr>
        <w:pStyle w:val="Tekstprzypisudolnego"/>
        <w:rPr>
          <w:rFonts w:cstheme="minorHAnsi"/>
          <w:bCs/>
          <w:i/>
          <w:sz w:val="18"/>
          <w:szCs w:val="18"/>
        </w:rPr>
      </w:pPr>
      <w:r w:rsidRPr="000C2D8C">
        <w:rPr>
          <w:rFonts w:cstheme="minorHAnsi"/>
          <w:bCs/>
          <w:i/>
          <w:sz w:val="18"/>
          <w:szCs w:val="18"/>
        </w:rPr>
        <w:t>*niepotrzebne skreślić</w:t>
      </w:r>
    </w:p>
    <w:p w14:paraId="5DCAD6F4" w14:textId="140EE79E" w:rsidR="00110599" w:rsidRPr="000C2D8C" w:rsidRDefault="00110599" w:rsidP="00110599">
      <w:pPr>
        <w:pStyle w:val="Tekstprzypisudolnego"/>
        <w:rPr>
          <w:rFonts w:cstheme="minorHAnsi"/>
          <w:bCs/>
          <w:i/>
          <w:sz w:val="18"/>
          <w:szCs w:val="18"/>
        </w:rPr>
      </w:pPr>
      <w:r w:rsidRPr="000C2D8C">
        <w:rPr>
          <w:rFonts w:cstheme="minorHAnsi"/>
          <w:bCs/>
          <w:i/>
          <w:sz w:val="18"/>
          <w:szCs w:val="18"/>
        </w:rPr>
        <w:t>** Wybrać właściwe poprzez zaznaczenie odpowiedniego pola symbolem X</w:t>
      </w:r>
    </w:p>
    <w:p w14:paraId="7CD65AA8" w14:textId="77777777" w:rsidR="00110599" w:rsidRPr="007B26E6" w:rsidRDefault="00110599" w:rsidP="00284312">
      <w:pPr>
        <w:pStyle w:val="PUNKT"/>
      </w:pPr>
    </w:p>
    <w:p w14:paraId="04160657" w14:textId="77777777" w:rsidR="00284312" w:rsidRPr="00267D03" w:rsidRDefault="00284312" w:rsidP="00284312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14:paraId="5BFDDB0C" w14:textId="77777777" w:rsidR="00284312" w:rsidRPr="00267D03" w:rsidRDefault="00284312" w:rsidP="00284312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14:paraId="34C931FA" w14:textId="77777777" w:rsidR="00284312" w:rsidRPr="00267D03" w:rsidRDefault="00284312" w:rsidP="00284312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14:paraId="258F1CC3" w14:textId="77777777" w:rsidR="00284312" w:rsidRPr="00267D03" w:rsidRDefault="00284312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7E4F2F9D" w14:textId="77777777" w:rsidR="00284312" w:rsidRPr="00267D03" w:rsidRDefault="00284312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3EE2A4E1" w14:textId="52CF4268" w:rsidR="00284312" w:rsidRDefault="00284312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74337FB9" w14:textId="5C073C71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1CA6B39D" w14:textId="6A605D3C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0DE5B0E6" w14:textId="0E1BC3EF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5A386C02" w14:textId="457A3E2B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7DAFC5D8" w14:textId="6D27EBFB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2F94F39F" w14:textId="57C0CE20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1AB084E8" w14:textId="0A1DDEF4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36FEF3B5" w14:textId="4B675B80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572E2A38" w14:textId="3FFF93F7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4ADC46F8" w14:textId="77777777" w:rsidR="005D570D" w:rsidRDefault="005D570D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1629F04D" w14:textId="38F85651" w:rsidR="006B0836" w:rsidRDefault="006B0836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725BE633" w14:textId="6100D728" w:rsidR="005A01D7" w:rsidRDefault="005A01D7" w:rsidP="00E539DD">
      <w:pPr>
        <w:autoSpaceDN w:val="0"/>
        <w:adjustRightInd w:val="0"/>
        <w:rPr>
          <w:rFonts w:cs="Calibri"/>
        </w:rPr>
      </w:pPr>
    </w:p>
    <w:p w14:paraId="784B03C7" w14:textId="77777777" w:rsidR="005A01D7" w:rsidRPr="00254114" w:rsidRDefault="005A01D7" w:rsidP="00E539DD">
      <w:pPr>
        <w:autoSpaceDN w:val="0"/>
        <w:adjustRightInd w:val="0"/>
        <w:rPr>
          <w:rFonts w:cs="Calibri"/>
        </w:rPr>
      </w:pPr>
    </w:p>
    <w:p w14:paraId="57A3B606" w14:textId="5DBBE107" w:rsidR="00E539DD" w:rsidRPr="006C0625" w:rsidRDefault="00E539DD" w:rsidP="001934B0">
      <w:pPr>
        <w:jc w:val="both"/>
        <w:rPr>
          <w:rFonts w:cs="Calibri"/>
          <w:b/>
          <w:sz w:val="18"/>
          <w:szCs w:val="18"/>
        </w:rPr>
      </w:pPr>
      <w:r w:rsidRPr="006C0625">
        <w:rPr>
          <w:rFonts w:cs="Calibri"/>
          <w:b/>
          <w:sz w:val="18"/>
          <w:szCs w:val="18"/>
        </w:rPr>
        <w:t>Dokument należy wypełnić elektronicznie. Zamawiający zale</w:t>
      </w:r>
      <w:r w:rsidR="000C2667">
        <w:rPr>
          <w:rFonts w:cs="Calibri"/>
          <w:b/>
          <w:sz w:val="18"/>
          <w:szCs w:val="18"/>
        </w:rPr>
        <w:t>ca zapisanie dokumentu w formaci</w:t>
      </w:r>
      <w:r w:rsidRPr="006C0625">
        <w:rPr>
          <w:rFonts w:cs="Calibri"/>
          <w:b/>
          <w:sz w:val="18"/>
          <w:szCs w:val="18"/>
        </w:rPr>
        <w:t>e PDF (poprzez funkcję „zapisz jako” lub „drukuj”) i podpisanie kwalifikowanym podpisem elektronicznym w formacie PAdES</w:t>
      </w:r>
      <w:r w:rsidR="001934B0">
        <w:rPr>
          <w:rFonts w:cs="Calibri"/>
          <w:b/>
          <w:sz w:val="18"/>
          <w:szCs w:val="18"/>
        </w:rPr>
        <w:t>. Zamawiający </w:t>
      </w:r>
      <w:r w:rsidRPr="006C0625">
        <w:rPr>
          <w:rFonts w:cs="Calibri"/>
          <w:b/>
          <w:sz w:val="18"/>
          <w:szCs w:val="18"/>
        </w:rPr>
        <w:t xml:space="preserve">dopuszcza inne formaty plików zgodnie z zapisami SWZ. </w:t>
      </w:r>
    </w:p>
    <w:p w14:paraId="3E8ADCBF" w14:textId="77777777" w:rsidR="00E539DD" w:rsidRDefault="00E539DD" w:rsidP="00E539DD">
      <w:pPr>
        <w:autoSpaceDE w:val="0"/>
        <w:autoSpaceDN w:val="0"/>
        <w:adjustRightInd w:val="0"/>
        <w:rPr>
          <w:rFonts w:cs="Calibri"/>
          <w:sz w:val="18"/>
          <w:szCs w:val="18"/>
        </w:rPr>
      </w:pPr>
    </w:p>
    <w:sectPr w:rsidR="00E539DD" w:rsidSect="000A0BEB">
      <w:headerReference w:type="default" r:id="rId10"/>
      <w:footerReference w:type="default" r:id="rId11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2FF4E" w14:textId="77777777" w:rsidR="001149EC" w:rsidRDefault="001149EC" w:rsidP="00C91E3A">
      <w:r>
        <w:separator/>
      </w:r>
    </w:p>
  </w:endnote>
  <w:endnote w:type="continuationSeparator" w:id="0">
    <w:p w14:paraId="15C0A280" w14:textId="77777777" w:rsidR="001149EC" w:rsidRDefault="001149EC" w:rsidP="00C91E3A">
      <w:r>
        <w:continuationSeparator/>
      </w:r>
    </w:p>
  </w:endnote>
  <w:endnote w:type="continuationNotice" w:id="1">
    <w:p w14:paraId="5BE3A489" w14:textId="77777777" w:rsidR="001149EC" w:rsidRDefault="00114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4FCD7175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D47557">
      <w:rPr>
        <w:rFonts w:ascii="Arial" w:hAnsi="Arial" w:cs="Arial"/>
        <w:noProof/>
        <w:sz w:val="18"/>
        <w:szCs w:val="20"/>
      </w:rPr>
      <w:t>2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D47557">
      <w:rPr>
        <w:rFonts w:ascii="Arial" w:hAnsi="Arial" w:cs="Arial"/>
        <w:noProof/>
        <w:sz w:val="18"/>
        <w:szCs w:val="20"/>
      </w:rPr>
      <w:t>2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2DC69" w14:textId="77777777" w:rsidR="001149EC" w:rsidRDefault="001149EC" w:rsidP="00C91E3A">
      <w:r>
        <w:separator/>
      </w:r>
    </w:p>
  </w:footnote>
  <w:footnote w:type="continuationSeparator" w:id="0">
    <w:p w14:paraId="490DA3E1" w14:textId="77777777" w:rsidR="001149EC" w:rsidRDefault="001149EC" w:rsidP="00C91E3A">
      <w:r>
        <w:continuationSeparator/>
      </w:r>
    </w:p>
  </w:footnote>
  <w:footnote w:type="continuationNotice" w:id="1">
    <w:p w14:paraId="6FFE57A8" w14:textId="77777777" w:rsidR="001149EC" w:rsidRDefault="001149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99A3" w14:textId="312004CA" w:rsidR="008745DB" w:rsidRPr="000C2D8C" w:rsidRDefault="007065E9" w:rsidP="008745DB">
    <w:pPr>
      <w:pStyle w:val="Nagwek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</w:t>
    </w:r>
    <w:r w:rsidR="008745DB" w:rsidRPr="000C2D8C">
      <w:rPr>
        <w:rFonts w:asciiTheme="minorHAnsi" w:hAnsiTheme="minorHAnsi" w:cstheme="minorHAnsi"/>
      </w:rPr>
      <w:t xml:space="preserve">r </w:t>
    </w:r>
    <w:r w:rsidR="009B058D">
      <w:rPr>
        <w:rFonts w:asciiTheme="minorHAnsi" w:hAnsiTheme="minorHAnsi" w:cstheme="minorHAnsi"/>
      </w:rPr>
      <w:t>7</w:t>
    </w:r>
    <w:r w:rsidR="008745DB" w:rsidRPr="000C2D8C">
      <w:rPr>
        <w:rFonts w:asciiTheme="minorHAnsi" w:hAnsiTheme="minorHAnsi" w:cstheme="minorHAnsi"/>
      </w:rPr>
      <w:t xml:space="preserve"> </w:t>
    </w:r>
    <w:r w:rsidR="002D4B69" w:rsidRPr="000C2D8C">
      <w:rPr>
        <w:rFonts w:asciiTheme="minorHAnsi" w:hAnsiTheme="minorHAnsi" w:cstheme="minorHAnsi"/>
      </w:rPr>
      <w:t xml:space="preserve">do SWZ nr </w:t>
    </w:r>
    <w:r w:rsidR="009B058D">
      <w:rPr>
        <w:rFonts w:asciiTheme="minorHAnsi" w:hAnsiTheme="minorHAnsi" w:cstheme="minorHAnsi"/>
      </w:rPr>
      <w:t>0</w:t>
    </w:r>
    <w:r w:rsidR="00B948A7">
      <w:rPr>
        <w:rFonts w:asciiTheme="minorHAnsi" w:hAnsiTheme="minorHAnsi" w:cstheme="minorHAnsi"/>
      </w:rPr>
      <w:t>4</w:t>
    </w:r>
    <w:r w:rsidR="002D4B69" w:rsidRPr="000C2D8C">
      <w:rPr>
        <w:rFonts w:asciiTheme="minorHAnsi" w:hAnsiTheme="minorHAnsi" w:cstheme="minorHAnsi"/>
      </w:rPr>
      <w:t>/</w:t>
    </w:r>
    <w:r w:rsidR="006B0836">
      <w:rPr>
        <w:rFonts w:asciiTheme="minorHAnsi" w:hAnsiTheme="minorHAnsi" w:cstheme="minorHAnsi"/>
      </w:rPr>
      <w:t>SŻ</w:t>
    </w:r>
    <w:r w:rsidR="002D4B69" w:rsidRPr="000C2D8C">
      <w:rPr>
        <w:rFonts w:asciiTheme="minorHAnsi" w:hAnsiTheme="minorHAnsi" w:cstheme="minorHAnsi"/>
      </w:rPr>
      <w:t>/2</w:t>
    </w:r>
    <w:r w:rsidR="009B058D">
      <w:rPr>
        <w:rFonts w:asciiTheme="minorHAnsi" w:hAnsiTheme="minorHAnsi" w:cstheme="minorHAnsi"/>
      </w:rPr>
      <w:t>4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191018"/>
    <w:multiLevelType w:val="hybridMultilevel"/>
    <w:tmpl w:val="7DEE9DDA"/>
    <w:lvl w:ilvl="0" w:tplc="23249122">
      <w:start w:val="1"/>
      <w:numFmt w:val="decimal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667"/>
    <w:rsid w:val="000C2906"/>
    <w:rsid w:val="000C2A9D"/>
    <w:rsid w:val="000C2D8C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8BD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92C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15C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599"/>
    <w:rsid w:val="001108A2"/>
    <w:rsid w:val="00111596"/>
    <w:rsid w:val="00112269"/>
    <w:rsid w:val="00112425"/>
    <w:rsid w:val="00112A7B"/>
    <w:rsid w:val="001133D7"/>
    <w:rsid w:val="001144EC"/>
    <w:rsid w:val="0011467C"/>
    <w:rsid w:val="001149E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37F5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877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2E08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4B0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61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80D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9FB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312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089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B69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0AD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A52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1D7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872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86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49FF"/>
    <w:rsid w:val="005D54F4"/>
    <w:rsid w:val="005D570D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38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836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B7B62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5E9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539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3EB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1F7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A78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81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D5E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58D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6ED2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4254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1D19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224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1B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48A7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836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334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84D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557"/>
    <w:rsid w:val="00D47852"/>
    <w:rsid w:val="00D4786E"/>
    <w:rsid w:val="00D47D5F"/>
    <w:rsid w:val="00D47FDE"/>
    <w:rsid w:val="00D50678"/>
    <w:rsid w:val="00D50893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5ECB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5D8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0AE"/>
    <w:rsid w:val="00E1188C"/>
    <w:rsid w:val="00E11FA5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9DD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4B0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0D2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295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382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59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2E49"/>
    <w:rsid w:val="00FB30E7"/>
    <w:rsid w:val="00FB31F3"/>
    <w:rsid w:val="00FB3559"/>
    <w:rsid w:val="00FB3CB0"/>
    <w:rsid w:val="00FB3F65"/>
    <w:rsid w:val="00FB42FE"/>
    <w:rsid w:val="00FB512A"/>
    <w:rsid w:val="00FB5197"/>
    <w:rsid w:val="00FB5495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100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3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84312"/>
    <w:p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</w:style>
  <w:style w:type="character" w:customStyle="1" w:styleId="PUNKTZnak">
    <w:name w:val="PUNKT Znak"/>
    <w:link w:val="PUNKT"/>
    <w:rsid w:val="00284312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aliases w:val="Data wydania,List Paragraph,L1,Numerowanie,Akapit z listą5,CW_Lista,2 heading,A_wyliczenie,K-P_odwolanie,maz_wyliczenie,opis dzialania,ISCG Numerowanie,lp1,Akapit z listą 1,Table of contents numbered,BulletC,Wyliczanie,Obiekt"/>
    <w:basedOn w:val="Normalny"/>
    <w:link w:val="AkapitzlistZnak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2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E539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AkapitzlistZnak">
    <w:name w:val="Akapit z listą Znak"/>
    <w:aliases w:val="Data wydania Znak,List Paragraph Znak,L1 Znak,Numerowanie Znak,Akapit z listą5 Znak,CW_Lista Znak,2 heading Znak,A_wyliczenie Znak,K-P_odwolanie Znak,maz_wyliczenie Znak,opis dzialania Znak,ISCG Numerowanie Znak,lp1 Znak,BulletC Znak"/>
    <w:link w:val="Akapitzlist"/>
    <w:qFormat/>
    <w:locked/>
    <w:rsid w:val="00E539D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048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284312"/>
    <w:pPr>
      <w:autoSpaceDE w:val="0"/>
      <w:autoSpaceDN w:val="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D9FD-8451-4944-8269-14ABE040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2968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2023-01-14T15:13:00Z</dcterms:created>
  <dcterms:modified xsi:type="dcterms:W3CDTF">2024-01-25T10:57:00Z</dcterms:modified>
</cp:coreProperties>
</file>