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66DBB009" w14:textId="5A3F2DF4" w:rsidR="00C90FCC" w:rsidRDefault="006E318B" w:rsidP="00796FDF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44D2C188" w14:textId="77777777" w:rsidR="00516D2C" w:rsidRPr="00796FDF" w:rsidRDefault="00516D2C" w:rsidP="00796FDF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C7AB4E4" w14:textId="52AFDF52" w:rsidR="006E318B" w:rsidRPr="00726856" w:rsidRDefault="00C90FCC" w:rsidP="00796FDF">
      <w:pPr>
        <w:jc w:val="center"/>
        <w:rPr>
          <w:rFonts w:ascii="Palatino Linotype" w:hAnsi="Palatino Linotype"/>
          <w:sz w:val="22"/>
          <w:szCs w:val="22"/>
        </w:rPr>
      </w:pPr>
      <w:r w:rsidRPr="00726856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Dotyczy postępowania pn. </w:t>
      </w:r>
      <w:r w:rsidR="00796FDF" w:rsidRPr="00726856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</w:t>
      </w:r>
      <w:r w:rsidR="00796FDF" w:rsidRPr="002A2622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</w:t>
      </w:r>
      <w:r w:rsidR="00796FDF" w:rsidRPr="002A2622">
        <w:rPr>
          <w:rFonts w:ascii="Palatino Linotype" w:hAnsi="Palatino Linotype"/>
          <w:b/>
          <w:bCs/>
          <w:sz w:val="22"/>
          <w:szCs w:val="22"/>
        </w:rPr>
        <w:t>Sukcesywna dostawa sprzętu medycznego jednorazowego i wielorazowego użytku</w:t>
      </w:r>
      <w:r w:rsidR="00796FDF" w:rsidRPr="00726856">
        <w:rPr>
          <w:rFonts w:ascii="Palatino Linotype" w:hAnsi="Palatino Linotype"/>
          <w:sz w:val="22"/>
          <w:szCs w:val="22"/>
        </w:rPr>
        <w:t>”</w:t>
      </w:r>
    </w:p>
    <w:p w14:paraId="40173098" w14:textId="77777777" w:rsidR="00796FDF" w:rsidRPr="00796FDF" w:rsidRDefault="00796FDF" w:rsidP="00796FDF">
      <w:pPr>
        <w:jc w:val="center"/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92776B" w:rsidRPr="00390164" w14:paraId="580742A4" w14:textId="77777777" w:rsidTr="00D7421C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D7421C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D7421C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D7421C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D7421C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715364C3" w:rsidR="00877452" w:rsidRPr="009208AA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0"/>
        </w:rPr>
      </w:pPr>
      <w:r w:rsidRPr="009208AA">
        <w:rPr>
          <w:rFonts w:ascii="Palatino Linotype" w:hAnsi="Palatino Linotype" w:cs="Arial"/>
          <w:sz w:val="20"/>
        </w:rPr>
        <w:t>Ubiegając się o udzielenie zamówienia publicznego na</w:t>
      </w:r>
      <w:bookmarkStart w:id="0" w:name="_Hlk69819580"/>
      <w:r w:rsidRPr="009208AA">
        <w:rPr>
          <w:rFonts w:ascii="Palatino Linotype" w:hAnsi="Palatino Linotype" w:cs="Arial"/>
          <w:sz w:val="20"/>
        </w:rPr>
        <w:t xml:space="preserve"> </w:t>
      </w:r>
      <w:r w:rsidR="00877452" w:rsidRPr="009208AA">
        <w:rPr>
          <w:rFonts w:ascii="Palatino Linotype" w:hAnsi="Palatino Linotype" w:cs="Arial"/>
          <w:b/>
          <w:bCs/>
          <w:sz w:val="20"/>
        </w:rPr>
        <w:t>sukcesywn</w:t>
      </w:r>
      <w:r w:rsidR="009208AA" w:rsidRPr="009208AA">
        <w:rPr>
          <w:rFonts w:ascii="Palatino Linotype" w:hAnsi="Palatino Linotype" w:cs="Arial"/>
          <w:b/>
          <w:bCs/>
          <w:sz w:val="20"/>
        </w:rPr>
        <w:t>ą</w:t>
      </w:r>
      <w:r w:rsidR="00877452" w:rsidRPr="009208AA">
        <w:rPr>
          <w:rFonts w:ascii="Palatino Linotype" w:hAnsi="Palatino Linotype" w:cs="Arial"/>
          <w:b/>
          <w:bCs/>
          <w:sz w:val="20"/>
        </w:rPr>
        <w:t xml:space="preserve"> dostaw</w:t>
      </w:r>
      <w:r w:rsidR="009208AA" w:rsidRPr="009208AA">
        <w:rPr>
          <w:rFonts w:ascii="Palatino Linotype" w:hAnsi="Palatino Linotype" w:cs="Arial"/>
          <w:b/>
          <w:bCs/>
          <w:sz w:val="20"/>
        </w:rPr>
        <w:t>ę</w:t>
      </w:r>
      <w:bookmarkEnd w:id="0"/>
      <w:r w:rsidR="00796FDF">
        <w:rPr>
          <w:rFonts w:ascii="Palatino Linotype" w:hAnsi="Palatino Linotype" w:cs="Arial"/>
          <w:b/>
          <w:bCs/>
          <w:sz w:val="20"/>
        </w:rPr>
        <w:t xml:space="preserve"> sprzętu medycznego jednorazowego i wielorazowego użytku </w:t>
      </w:r>
      <w:r w:rsidR="00877452" w:rsidRPr="009208AA">
        <w:rPr>
          <w:rFonts w:ascii="Palatino Linotype" w:hAnsi="Palatino Linotype"/>
          <w:sz w:val="20"/>
        </w:rPr>
        <w:t>ofertę zgodnie z </w:t>
      </w:r>
      <w:r w:rsidR="00877452" w:rsidRPr="009208AA">
        <w:rPr>
          <w:rFonts w:ascii="Palatino Linotype" w:hAnsi="Palatino Linotype"/>
          <w:color w:val="000000"/>
          <w:sz w:val="20"/>
        </w:rPr>
        <w:t>wymogami zawartymi w SWZ oraz formularzem asortymentowo - cenowym na następujące pakiety</w:t>
      </w:r>
      <w:r w:rsidR="00877452" w:rsidRPr="009208AA">
        <w:rPr>
          <w:i/>
          <w:iCs/>
          <w:sz w:val="20"/>
        </w:rPr>
        <w:t xml:space="preserve"> </w:t>
      </w:r>
      <w:r w:rsidR="00877452" w:rsidRPr="009208AA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 w:rsidRPr="009208AA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 w:rsidRPr="009208AA">
        <w:rPr>
          <w:rFonts w:ascii="Palatino Linotype" w:hAnsi="Palatino Linotype"/>
          <w:i/>
          <w:iCs/>
          <w:color w:val="000000"/>
          <w:sz w:val="20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01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709"/>
        <w:gridCol w:w="3048"/>
      </w:tblGrid>
      <w:tr w:rsidR="0092776B" w:rsidRPr="000A7AB6" w14:paraId="4BF87BBD" w14:textId="77777777" w:rsidTr="0092776B">
        <w:trPr>
          <w:trHeight w:val="49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F06" w14:textId="77777777" w:rsidR="0092776B" w:rsidRPr="009E5B6F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9E5B6F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59E8C439" w14:textId="77777777" w:rsidR="0092776B" w:rsidRPr="009E5B6F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51BC9DA4" w14:textId="33DA55C9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>(</w:t>
            </w:r>
            <w:r w:rsidR="003C6A51">
              <w:rPr>
                <w:rFonts w:ascii="Palatino Linotype" w:hAnsi="Palatino Linotype" w:cs="Arial CE"/>
                <w:b/>
                <w:bCs/>
                <w:color w:val="000000" w:themeColor="text1"/>
              </w:rPr>
              <w:t>5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lub </w:t>
            </w:r>
            <w:r w:rsidR="003C6A51">
              <w:rPr>
                <w:rFonts w:ascii="Palatino Linotype" w:hAnsi="Palatino Linotype" w:cs="Arial CE"/>
                <w:b/>
                <w:bCs/>
                <w:color w:val="000000" w:themeColor="text1"/>
              </w:rPr>
              <w:t>7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dni)</w:t>
            </w:r>
          </w:p>
        </w:tc>
      </w:tr>
      <w:tr w:rsidR="0092776B" w:rsidRPr="000A7AB6" w14:paraId="7F4DC453" w14:textId="77777777" w:rsidTr="0092776B">
        <w:trPr>
          <w:trHeight w:val="42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2776B" w:rsidRPr="000A7AB6" w14:paraId="3361D2D4" w14:textId="77777777" w:rsidTr="0092776B">
        <w:trPr>
          <w:trHeight w:val="18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796FDF" w:rsidRPr="000A7AB6" w14:paraId="12B94BA9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53A" w14:textId="5B528C03" w:rsidR="00796FDF" w:rsidRPr="009B34B9" w:rsidRDefault="00796FDF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427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D2A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</w:tr>
      <w:tr w:rsidR="00796FDF" w:rsidRPr="000A7AB6" w14:paraId="1C6DDC38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B207" w14:textId="33A2ABAB" w:rsidR="00796FDF" w:rsidRPr="009B34B9" w:rsidRDefault="00796FDF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9C72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9C74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</w:tr>
      <w:tr w:rsidR="0092776B" w:rsidRPr="000A7AB6" w14:paraId="23D32BE6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E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6D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0A8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4288E6CA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93D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…………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C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0D09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4F923D0C" w14:textId="77777777" w:rsidR="00796FDF" w:rsidRPr="00877452" w:rsidRDefault="00796FDF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lastRenderedPageBreak/>
        <w:t>OŚWIADCZENIA</w:t>
      </w:r>
    </w:p>
    <w:p w14:paraId="1FC90FB8" w14:textId="77777777" w:rsidR="003B5C59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7D57F3">
        <w:rPr>
          <w:rFonts w:ascii="Palatino Linotype" w:hAnsi="Palatino Linotype"/>
        </w:rPr>
        <w:t>Oświadczam, że oferta sporządzona została z uwzględnieniem wysokości minimalnego wynagrodzenia za pracę oraz minimalnej stawki godzinowej w 2023 r., określonych rozporządzeniem Rady Ministrów  dnia 13 września 2022 r. w sprawie wysokości minimalnego wynagrodzenia za pracę oraz wysokości minimalnej stawki godzinowej w 2023 r. (Dz. U.</w:t>
      </w:r>
      <w:r>
        <w:rPr>
          <w:rFonts w:ascii="Palatino Linotype" w:hAnsi="Palatino Linotype"/>
        </w:rPr>
        <w:t xml:space="preserve"> 2022</w:t>
      </w:r>
      <w:r w:rsidRPr="007D57F3">
        <w:rPr>
          <w:rFonts w:ascii="Palatino Linotype" w:hAnsi="Palatino Linotype"/>
        </w:rPr>
        <w:t xml:space="preserve"> poz. 1952).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8698AEF" w14:textId="2403B390" w:rsidR="00E33B15" w:rsidRDefault="00E33B15" w:rsidP="00377633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CA45278" w14:textId="77777777" w:rsidR="004D1250" w:rsidRPr="00EC2F47" w:rsidRDefault="004D1250" w:rsidP="004D1250">
      <w:pPr>
        <w:spacing w:after="120"/>
        <w:jc w:val="center"/>
        <w:rPr>
          <w:rFonts w:ascii="Palatino Linotype" w:hAnsi="Palatino Linotype"/>
          <w:color w:val="0070C0"/>
        </w:rPr>
      </w:pPr>
      <w:r w:rsidRPr="00EC2F47">
        <w:rPr>
          <w:rFonts w:ascii="Palatino Linotype" w:hAnsi="Palatino Linotype" w:cs="Arial"/>
          <w:bCs/>
          <w:i/>
          <w:iCs/>
          <w:color w:val="0070C0"/>
        </w:rPr>
        <w:t>DOKUMENT SKŁADANY WRAZ Z OFERTĄ</w:t>
      </w:r>
    </w:p>
    <w:p w14:paraId="596616FE" w14:textId="755948F4" w:rsidR="00E33B15" w:rsidRPr="00EC2F47" w:rsidRDefault="004D1250" w:rsidP="004D1250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</w:pPr>
      <w:r w:rsidRPr="00EC2F47"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  <w:t xml:space="preserve">podpisywany </w:t>
      </w:r>
      <w:r w:rsidRPr="00EC2F47">
        <w:rPr>
          <w:rFonts w:ascii="Palatino Linotype" w:eastAsia="Calibri" w:hAnsi="Palatino Linotype" w:cs="Calibri"/>
          <w:bCs/>
          <w:i/>
          <w:iCs/>
          <w:color w:val="0070C0"/>
          <w:sz w:val="16"/>
          <w:szCs w:val="16"/>
        </w:rPr>
        <w:t>kwalifikowanym podpisem elektronicznym lub podpisem zaufanym lub podpisem osobistym</w:t>
      </w:r>
    </w:p>
    <w:sectPr w:rsidR="00E33B15" w:rsidRPr="00EC2F47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02F" w14:textId="77777777" w:rsidR="00D20B06" w:rsidRDefault="00D20B06">
      <w:r>
        <w:separator/>
      </w:r>
    </w:p>
  </w:endnote>
  <w:endnote w:type="continuationSeparator" w:id="0">
    <w:p w14:paraId="7E8D13C6" w14:textId="77777777" w:rsidR="00D20B06" w:rsidRDefault="00D20B06">
      <w:r>
        <w:continuationSeparator/>
      </w:r>
    </w:p>
  </w:endnote>
  <w:endnote w:type="continuationNotice" w:id="1">
    <w:p w14:paraId="00CE268D" w14:textId="77777777" w:rsidR="00D20B06" w:rsidRDefault="00D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748" w14:textId="77777777" w:rsidR="00D20B06" w:rsidRDefault="00D20B06">
      <w:r>
        <w:separator/>
      </w:r>
    </w:p>
  </w:footnote>
  <w:footnote w:type="continuationSeparator" w:id="0">
    <w:p w14:paraId="1D8C1265" w14:textId="77777777" w:rsidR="00D20B06" w:rsidRDefault="00D20B06">
      <w:r>
        <w:continuationSeparator/>
      </w:r>
    </w:p>
  </w:footnote>
  <w:footnote w:type="continuationNotice" w:id="1">
    <w:p w14:paraId="1FFBC603" w14:textId="77777777" w:rsidR="00D20B06" w:rsidRDefault="00D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51BEF03C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796FDF">
      <w:rPr>
        <w:rFonts w:ascii="Calibri" w:hAnsi="Calibri" w:cs="Calibri"/>
        <w:sz w:val="20"/>
        <w:szCs w:val="20"/>
      </w:rPr>
      <w:t>12</w:t>
    </w:r>
    <w:r w:rsidRPr="001B69EB">
      <w:rPr>
        <w:rFonts w:ascii="Calibri" w:hAnsi="Calibri" w:cs="Calibri"/>
        <w:sz w:val="20"/>
        <w:szCs w:val="20"/>
      </w:rPr>
      <w:t>/PZP/202</w:t>
    </w:r>
    <w:r w:rsidR="0092776B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4BD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622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A51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1250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6D2C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26856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6FDF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0B06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421C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2F47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3400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861</cp:lastModifiedBy>
  <cp:revision>13</cp:revision>
  <cp:lastPrinted>2022-10-12T10:27:00Z</cp:lastPrinted>
  <dcterms:created xsi:type="dcterms:W3CDTF">2022-10-10T07:28:00Z</dcterms:created>
  <dcterms:modified xsi:type="dcterms:W3CDTF">2022-12-30T08:42:00Z</dcterms:modified>
</cp:coreProperties>
</file>