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7E7" w14:textId="77777777" w:rsidR="007330AC" w:rsidRPr="00225360" w:rsidRDefault="007330AC" w:rsidP="007330AC">
      <w:pPr>
        <w:spacing w:before="120"/>
        <w:ind w:left="993" w:hanging="295"/>
        <w:jc w:val="both"/>
        <w:rPr>
          <w:rFonts w:ascii="Source Sans Pro" w:hAnsi="Source Sans Pro" w:cs="Arial"/>
          <w:spacing w:val="4"/>
          <w:sz w:val="20"/>
          <w:szCs w:val="20"/>
        </w:rPr>
      </w:pPr>
    </w:p>
    <w:p w14:paraId="32B8AC33" w14:textId="77777777" w:rsidR="00CC6053" w:rsidRPr="00225360" w:rsidRDefault="00CC6053" w:rsidP="00932D1E">
      <w:pPr>
        <w:rPr>
          <w:rFonts w:ascii="Source Sans Pro" w:hAnsi="Source Sans Pro" w:cs="Arial"/>
          <w:sz w:val="20"/>
          <w:szCs w:val="20"/>
        </w:rPr>
      </w:pPr>
    </w:p>
    <w:p w14:paraId="71B2EDDA" w14:textId="77777777" w:rsidR="00CC6053" w:rsidRPr="00225360" w:rsidRDefault="00CC6053" w:rsidP="00932D1E">
      <w:pPr>
        <w:rPr>
          <w:rFonts w:ascii="Source Sans Pro" w:hAnsi="Source Sans Pro" w:cs="Arial"/>
          <w:sz w:val="20"/>
          <w:szCs w:val="20"/>
        </w:rPr>
      </w:pPr>
    </w:p>
    <w:p w14:paraId="785BAF6A" w14:textId="77777777" w:rsidR="00CC6053" w:rsidRPr="00225360" w:rsidRDefault="00CC6053" w:rsidP="00932D1E">
      <w:pPr>
        <w:rPr>
          <w:rFonts w:ascii="Source Sans Pro" w:hAnsi="Source Sans Pro" w:cs="Arial"/>
          <w:sz w:val="20"/>
          <w:szCs w:val="20"/>
        </w:rPr>
      </w:pPr>
    </w:p>
    <w:p w14:paraId="70657303" w14:textId="77777777" w:rsidR="00CC6053" w:rsidRPr="00225360" w:rsidRDefault="00CC6053" w:rsidP="00932D1E">
      <w:pPr>
        <w:rPr>
          <w:rFonts w:ascii="Source Sans Pro" w:hAnsi="Source Sans Pro" w:cs="Arial"/>
          <w:sz w:val="20"/>
          <w:szCs w:val="20"/>
        </w:rPr>
      </w:pPr>
    </w:p>
    <w:p w14:paraId="7EFA1D84" w14:textId="77777777" w:rsidR="00CC6053" w:rsidRPr="00225360" w:rsidRDefault="00CC6053" w:rsidP="00932D1E">
      <w:pPr>
        <w:rPr>
          <w:rFonts w:ascii="Source Sans Pro" w:hAnsi="Source Sans Pro" w:cs="Arial"/>
          <w:sz w:val="20"/>
          <w:szCs w:val="20"/>
        </w:rPr>
      </w:pPr>
    </w:p>
    <w:p w14:paraId="5C4B52A7" w14:textId="77777777" w:rsidR="00CC6053" w:rsidRPr="00225360" w:rsidRDefault="00CC6053" w:rsidP="00932D1E">
      <w:pPr>
        <w:rPr>
          <w:rFonts w:ascii="Source Sans Pro" w:hAnsi="Source Sans Pro" w:cs="Arial"/>
          <w:sz w:val="20"/>
          <w:szCs w:val="20"/>
        </w:rPr>
      </w:pPr>
    </w:p>
    <w:p w14:paraId="50AEBAB1" w14:textId="77777777" w:rsidR="00CC6053" w:rsidRPr="00225360" w:rsidRDefault="00CC6053" w:rsidP="00932D1E">
      <w:pPr>
        <w:rPr>
          <w:rFonts w:ascii="Source Sans Pro" w:hAnsi="Source Sans Pro" w:cs="Arial"/>
          <w:sz w:val="20"/>
          <w:szCs w:val="20"/>
        </w:rPr>
      </w:pPr>
    </w:p>
    <w:p w14:paraId="5A3CF2F6" w14:textId="77777777" w:rsidR="00880EEC" w:rsidRPr="00225360" w:rsidRDefault="00880EEC" w:rsidP="005D747E">
      <w:pPr>
        <w:rPr>
          <w:rFonts w:ascii="Source Sans Pro" w:hAnsi="Source Sans Pro" w:cs="Arial"/>
          <w:sz w:val="20"/>
          <w:szCs w:val="20"/>
        </w:rPr>
      </w:pPr>
    </w:p>
    <w:p w14:paraId="6F41BF53" w14:textId="77777777" w:rsidR="00A05A2D" w:rsidRPr="00225360" w:rsidRDefault="00A05A2D" w:rsidP="005D747E">
      <w:pPr>
        <w:rPr>
          <w:rFonts w:ascii="Source Sans Pro" w:hAnsi="Source Sans Pro" w:cs="Arial"/>
          <w:sz w:val="20"/>
          <w:szCs w:val="20"/>
        </w:rPr>
      </w:pPr>
    </w:p>
    <w:p w14:paraId="4855CBF0" w14:textId="77777777" w:rsidR="00510A1C" w:rsidRPr="00225360" w:rsidRDefault="00510A1C" w:rsidP="005D747E">
      <w:pPr>
        <w:rPr>
          <w:rFonts w:ascii="Source Sans Pro" w:hAnsi="Source Sans Pro" w:cs="Arial"/>
          <w:sz w:val="20"/>
          <w:szCs w:val="20"/>
        </w:rPr>
      </w:pPr>
    </w:p>
    <w:p w14:paraId="1E7D8889" w14:textId="77777777" w:rsidR="00510A1C" w:rsidRPr="00225360" w:rsidRDefault="00510A1C" w:rsidP="005D747E">
      <w:pPr>
        <w:rPr>
          <w:rFonts w:ascii="Source Sans Pro" w:hAnsi="Source Sans Pro" w:cs="Arial"/>
          <w:sz w:val="20"/>
          <w:szCs w:val="20"/>
        </w:rPr>
      </w:pPr>
    </w:p>
    <w:p w14:paraId="50EBBB26" w14:textId="77777777" w:rsidR="00510A1C" w:rsidRPr="00225360" w:rsidRDefault="00510A1C" w:rsidP="005D747E">
      <w:pPr>
        <w:rPr>
          <w:rFonts w:ascii="Source Sans Pro" w:hAnsi="Source Sans Pro" w:cs="Arial"/>
          <w:sz w:val="20"/>
          <w:szCs w:val="20"/>
        </w:rPr>
      </w:pPr>
    </w:p>
    <w:p w14:paraId="7E77704D" w14:textId="77777777" w:rsidR="00510A1C" w:rsidRPr="00225360" w:rsidRDefault="00510A1C" w:rsidP="005D747E">
      <w:pPr>
        <w:rPr>
          <w:rFonts w:ascii="Source Sans Pro" w:hAnsi="Source Sans Pro" w:cs="Arial"/>
          <w:sz w:val="20"/>
          <w:szCs w:val="20"/>
        </w:rPr>
      </w:pPr>
    </w:p>
    <w:p w14:paraId="471C2F76" w14:textId="77777777" w:rsidR="00510A1C" w:rsidRPr="00225360" w:rsidRDefault="00510A1C" w:rsidP="005D747E">
      <w:pPr>
        <w:rPr>
          <w:rFonts w:ascii="Source Sans Pro" w:hAnsi="Source Sans Pro" w:cs="Arial"/>
          <w:sz w:val="20"/>
          <w:szCs w:val="20"/>
        </w:rPr>
      </w:pPr>
    </w:p>
    <w:p w14:paraId="1F559484" w14:textId="77777777" w:rsidR="00510A1C" w:rsidRPr="00225360" w:rsidRDefault="00510A1C" w:rsidP="005D747E">
      <w:pPr>
        <w:rPr>
          <w:rFonts w:ascii="Source Sans Pro" w:hAnsi="Source Sans Pro" w:cs="Arial"/>
          <w:sz w:val="20"/>
          <w:szCs w:val="20"/>
        </w:rPr>
      </w:pPr>
    </w:p>
    <w:p w14:paraId="312F4CD8" w14:textId="77777777" w:rsidR="00510A1C" w:rsidRPr="00225360" w:rsidRDefault="00510A1C" w:rsidP="005D747E">
      <w:pPr>
        <w:rPr>
          <w:rFonts w:ascii="Source Sans Pro" w:hAnsi="Source Sans Pro" w:cs="Arial"/>
          <w:sz w:val="20"/>
          <w:szCs w:val="20"/>
        </w:rPr>
      </w:pPr>
    </w:p>
    <w:p w14:paraId="7EA3B97B" w14:textId="77777777" w:rsidR="00510A1C" w:rsidRPr="00225360" w:rsidRDefault="00510A1C" w:rsidP="005D747E">
      <w:pPr>
        <w:rPr>
          <w:rFonts w:ascii="Source Sans Pro" w:hAnsi="Source Sans Pro" w:cs="Arial"/>
          <w:sz w:val="20"/>
          <w:szCs w:val="20"/>
        </w:rPr>
      </w:pPr>
    </w:p>
    <w:p w14:paraId="6A0F9AAB" w14:textId="77777777" w:rsidR="00510A1C" w:rsidRPr="00225360" w:rsidRDefault="00510A1C" w:rsidP="005D747E">
      <w:pPr>
        <w:rPr>
          <w:rFonts w:ascii="Source Sans Pro" w:hAnsi="Source Sans Pro" w:cs="Arial"/>
          <w:sz w:val="20"/>
          <w:szCs w:val="20"/>
        </w:rPr>
      </w:pPr>
    </w:p>
    <w:p w14:paraId="4761C886" w14:textId="77777777" w:rsidR="001965F0" w:rsidRPr="00225360" w:rsidRDefault="001965F0" w:rsidP="005D747E">
      <w:pPr>
        <w:rPr>
          <w:rFonts w:ascii="Source Sans Pro" w:hAnsi="Source Sans Pro" w:cs="Arial"/>
          <w:sz w:val="20"/>
          <w:szCs w:val="20"/>
        </w:rPr>
      </w:pPr>
    </w:p>
    <w:p w14:paraId="0D5693C0" w14:textId="77777777" w:rsidR="005D747E" w:rsidRPr="00225360" w:rsidRDefault="005D747E" w:rsidP="005D747E">
      <w:pPr>
        <w:rPr>
          <w:rFonts w:ascii="Source Sans Pro" w:hAnsi="Source Sans Pro" w:cs="Arial"/>
          <w:sz w:val="20"/>
          <w:szCs w:val="20"/>
        </w:rPr>
      </w:pPr>
    </w:p>
    <w:p w14:paraId="4D6EE2C6" w14:textId="77777777" w:rsidR="00BE7D15" w:rsidRPr="00225360" w:rsidRDefault="00BE7D15" w:rsidP="00BE245A">
      <w:pPr>
        <w:pStyle w:val="Nagwek6"/>
        <w:spacing w:before="0"/>
        <w:rPr>
          <w:rFonts w:ascii="Source Sans Pro" w:hAnsi="Source Sans Pro"/>
          <w:sz w:val="20"/>
          <w:szCs w:val="20"/>
        </w:rPr>
      </w:pPr>
    </w:p>
    <w:p w14:paraId="31FE9E59" w14:textId="77777777" w:rsidR="00BE245A" w:rsidRPr="00225360" w:rsidRDefault="00BE245A" w:rsidP="00BE245A">
      <w:pPr>
        <w:pStyle w:val="Nagwek6"/>
        <w:spacing w:before="0"/>
        <w:rPr>
          <w:rFonts w:ascii="Source Sans Pro" w:hAnsi="Source Sans Pro"/>
          <w:sz w:val="20"/>
          <w:szCs w:val="20"/>
        </w:rPr>
      </w:pPr>
      <w:r w:rsidRPr="00225360">
        <w:rPr>
          <w:rFonts w:ascii="Source Sans Pro" w:hAnsi="Source Sans Pro"/>
          <w:sz w:val="20"/>
          <w:szCs w:val="20"/>
        </w:rPr>
        <w:t>Rozdział 2</w:t>
      </w:r>
    </w:p>
    <w:p w14:paraId="100D7CB3" w14:textId="77777777" w:rsidR="00BE245A" w:rsidRPr="00225360" w:rsidRDefault="00BE245A" w:rsidP="00BE245A">
      <w:pPr>
        <w:jc w:val="center"/>
        <w:outlineLvl w:val="0"/>
        <w:rPr>
          <w:rFonts w:ascii="Source Sans Pro" w:hAnsi="Source Sans Pro" w:cs="Arial"/>
          <w:b/>
          <w:bCs/>
          <w:sz w:val="20"/>
          <w:szCs w:val="20"/>
        </w:rPr>
      </w:pPr>
    </w:p>
    <w:p w14:paraId="707593A0" w14:textId="77777777" w:rsidR="00341280" w:rsidRPr="00225360" w:rsidRDefault="00341280" w:rsidP="00341280">
      <w:pPr>
        <w:jc w:val="center"/>
        <w:outlineLvl w:val="0"/>
        <w:rPr>
          <w:rFonts w:ascii="Source Sans Pro" w:hAnsi="Source Sans Pro" w:cs="Arial"/>
          <w:b/>
          <w:bCs/>
          <w:sz w:val="20"/>
          <w:szCs w:val="20"/>
        </w:rPr>
      </w:pPr>
      <w:r w:rsidRPr="00225360">
        <w:rPr>
          <w:rFonts w:ascii="Source Sans Pro" w:hAnsi="Source Sans Pro" w:cs="Arial"/>
          <w:b/>
          <w:bCs/>
          <w:sz w:val="20"/>
          <w:szCs w:val="20"/>
        </w:rPr>
        <w:t>Formularz Oferty</w:t>
      </w:r>
    </w:p>
    <w:p w14:paraId="69AD4E98" w14:textId="77777777" w:rsidR="00BE245A" w:rsidRPr="00225360" w:rsidRDefault="00BE245A" w:rsidP="00BE245A">
      <w:pPr>
        <w:jc w:val="center"/>
        <w:outlineLvl w:val="0"/>
        <w:rPr>
          <w:rFonts w:ascii="Source Sans Pro" w:hAnsi="Source Sans Pro" w:cs="Arial"/>
          <w:b/>
          <w:bCs/>
          <w:sz w:val="20"/>
          <w:szCs w:val="20"/>
        </w:rPr>
      </w:pPr>
    </w:p>
    <w:p w14:paraId="38AD0598" w14:textId="77777777" w:rsidR="000540C5" w:rsidRPr="00225360" w:rsidRDefault="00BE245A" w:rsidP="00341280">
      <w:pPr>
        <w:pStyle w:val="Zwykytekst"/>
        <w:spacing w:before="120"/>
        <w:jc w:val="center"/>
        <w:rPr>
          <w:rFonts w:ascii="Source Sans Pro" w:hAnsi="Source Sans Pro" w:cs="Arial"/>
          <w:b/>
        </w:rPr>
      </w:pPr>
      <w:r w:rsidRPr="00225360">
        <w:rPr>
          <w:rFonts w:ascii="Source Sans Pro" w:hAnsi="Source Sans Pro" w:cs="Arial"/>
        </w:rPr>
        <w:br w:type="page"/>
      </w:r>
      <w:r w:rsidR="00341280" w:rsidRPr="00225360">
        <w:rPr>
          <w:rFonts w:ascii="Source Sans Pro" w:hAnsi="Source Sans Pro" w:cs="Arial"/>
          <w:b/>
        </w:rPr>
        <w:lastRenderedPageBreak/>
        <w:t>Formularz 2.1.</w:t>
      </w:r>
    </w:p>
    <w:p w14:paraId="60BC7308" w14:textId="5560C484" w:rsidR="00782F69" w:rsidRPr="00225360" w:rsidRDefault="00782F69" w:rsidP="00782F69">
      <w:pPr>
        <w:pStyle w:val="Zwykytekst"/>
        <w:tabs>
          <w:tab w:val="left" w:leader="dot" w:pos="9360"/>
        </w:tabs>
        <w:spacing w:before="120"/>
        <w:ind w:right="23"/>
        <w:jc w:val="center"/>
        <w:rPr>
          <w:rFonts w:ascii="Source Sans Pro" w:hAnsi="Source Sans Pro" w:cs="Arial"/>
          <w:b/>
          <w:bCs/>
        </w:rPr>
      </w:pPr>
      <w:r w:rsidRPr="00225360">
        <w:rPr>
          <w:rFonts w:ascii="Source Sans Pro" w:hAnsi="Source Sans Pro" w:cs="Arial"/>
          <w:b/>
          <w:bCs/>
        </w:rPr>
        <w:t>OFERTA</w:t>
      </w:r>
      <w:r w:rsidR="008C000B" w:rsidRPr="00225360">
        <w:rPr>
          <w:rFonts w:ascii="Source Sans Pro" w:hAnsi="Source Sans Pro" w:cs="Arial"/>
          <w:b/>
          <w:bCs/>
        </w:rPr>
        <w:t xml:space="preserve"> </w:t>
      </w:r>
    </w:p>
    <w:p w14:paraId="3895D971" w14:textId="77777777" w:rsidR="00782F69" w:rsidRPr="00225360"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225360" w:rsidRDefault="00782F69" w:rsidP="00B56726">
      <w:pPr>
        <w:pStyle w:val="Zwykytekst"/>
        <w:tabs>
          <w:tab w:val="left" w:leader="dot" w:pos="9360"/>
        </w:tabs>
        <w:spacing w:before="120"/>
        <w:ind w:left="4820" w:right="23"/>
        <w:rPr>
          <w:rFonts w:ascii="Source Sans Pro" w:hAnsi="Source Sans Pro" w:cs="Arial"/>
          <w:b/>
          <w:bCs/>
        </w:rPr>
      </w:pPr>
      <w:r w:rsidRPr="00225360">
        <w:rPr>
          <w:rFonts w:ascii="Source Sans Pro" w:hAnsi="Source Sans Pro" w:cs="Arial"/>
          <w:b/>
          <w:bCs/>
        </w:rPr>
        <w:t>Do</w:t>
      </w:r>
      <w:r w:rsidR="008E4A61" w:rsidRPr="00225360">
        <w:rPr>
          <w:rFonts w:ascii="Source Sans Pro" w:hAnsi="Source Sans Pro" w:cs="Arial"/>
          <w:b/>
          <w:bCs/>
        </w:rPr>
        <w:t>:</w:t>
      </w:r>
    </w:p>
    <w:p w14:paraId="54344087" w14:textId="77777777" w:rsidR="00782F69" w:rsidRPr="00225360" w:rsidRDefault="00782F69" w:rsidP="00B56726">
      <w:pPr>
        <w:pStyle w:val="Zwykytekst"/>
        <w:tabs>
          <w:tab w:val="left" w:leader="dot" w:pos="9360"/>
        </w:tabs>
        <w:ind w:left="5103" w:right="23"/>
        <w:rPr>
          <w:rFonts w:ascii="Source Sans Pro" w:hAnsi="Source Sans Pro" w:cs="Arial"/>
          <w:b/>
          <w:bCs/>
        </w:rPr>
      </w:pPr>
      <w:r w:rsidRPr="00225360">
        <w:rPr>
          <w:rFonts w:ascii="Source Sans Pro" w:hAnsi="Source Sans Pro" w:cs="Arial"/>
          <w:b/>
          <w:bCs/>
        </w:rPr>
        <w:t>Politechnika Warszawska</w:t>
      </w:r>
    </w:p>
    <w:p w14:paraId="739C65BD" w14:textId="77777777" w:rsidR="008E4A61" w:rsidRPr="00225360" w:rsidRDefault="008E4A61" w:rsidP="00B56726">
      <w:pPr>
        <w:pStyle w:val="Zwykytekst"/>
        <w:tabs>
          <w:tab w:val="left" w:leader="dot" w:pos="9360"/>
        </w:tabs>
        <w:ind w:left="5103" w:right="23"/>
        <w:rPr>
          <w:rFonts w:ascii="Source Sans Pro" w:hAnsi="Source Sans Pro" w:cs="Arial"/>
          <w:b/>
          <w:bCs/>
        </w:rPr>
      </w:pPr>
      <w:r w:rsidRPr="00225360">
        <w:rPr>
          <w:rFonts w:ascii="Source Sans Pro" w:hAnsi="Source Sans Pro" w:cs="Arial"/>
          <w:b/>
          <w:bCs/>
        </w:rPr>
        <w:t xml:space="preserve">Wydział Mechaniczny Energetyki  Lotnictwa </w:t>
      </w:r>
    </w:p>
    <w:p w14:paraId="51F7F6AD" w14:textId="77777777" w:rsidR="00782F69" w:rsidRPr="00225360" w:rsidRDefault="008E4A61" w:rsidP="00B56726">
      <w:pPr>
        <w:pStyle w:val="Zwykytekst"/>
        <w:tabs>
          <w:tab w:val="left" w:leader="dot" w:pos="9360"/>
        </w:tabs>
        <w:ind w:left="5103" w:right="23"/>
        <w:rPr>
          <w:rFonts w:ascii="Source Sans Pro" w:hAnsi="Source Sans Pro" w:cs="Arial"/>
          <w:b/>
          <w:bCs/>
        </w:rPr>
      </w:pPr>
      <w:r w:rsidRPr="00225360">
        <w:rPr>
          <w:rFonts w:ascii="Source Sans Pro" w:hAnsi="Source Sans Pro" w:cs="Arial"/>
          <w:b/>
          <w:bCs/>
        </w:rPr>
        <w:t>ul. Nowowiejska 24</w:t>
      </w:r>
      <w:r w:rsidRPr="00225360">
        <w:rPr>
          <w:rFonts w:ascii="Source Sans Pro" w:hAnsi="Source Sans Pro" w:cs="Arial"/>
          <w:b/>
          <w:bCs/>
        </w:rPr>
        <w:br/>
        <w:t>00-665 Warszawa</w:t>
      </w:r>
    </w:p>
    <w:p w14:paraId="30BF1DCB" w14:textId="77777777" w:rsidR="008E4A61" w:rsidRPr="00225360"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225360"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225360" w:rsidRDefault="00782F69" w:rsidP="00927C50">
      <w:pPr>
        <w:pStyle w:val="Zwykytekst"/>
        <w:tabs>
          <w:tab w:val="left" w:leader="dot" w:pos="9360"/>
        </w:tabs>
        <w:ind w:right="23"/>
        <w:rPr>
          <w:rFonts w:ascii="Source Sans Pro" w:hAnsi="Source Sans Pro" w:cs="Arial"/>
          <w:b/>
          <w:bCs/>
        </w:rPr>
      </w:pPr>
    </w:p>
    <w:p w14:paraId="6C35A061" w14:textId="7C2F7E7F" w:rsidR="00816B00" w:rsidRPr="00225360" w:rsidRDefault="00782F69" w:rsidP="002B2B16">
      <w:pPr>
        <w:pStyle w:val="Zwykytekst1"/>
        <w:tabs>
          <w:tab w:val="left" w:leader="dot" w:pos="9360"/>
        </w:tabs>
        <w:spacing w:before="120" w:after="120"/>
        <w:jc w:val="both"/>
        <w:rPr>
          <w:rFonts w:ascii="Source Sans Pro" w:hAnsi="Source Sans Pro" w:cs="Arial"/>
          <w:b/>
          <w:bCs/>
          <w:color w:val="0033CC"/>
        </w:rPr>
      </w:pPr>
      <w:r w:rsidRPr="00225360">
        <w:rPr>
          <w:rFonts w:ascii="Source Sans Pro" w:hAnsi="Source Sans Pro" w:cs="Arial"/>
          <w:b/>
        </w:rPr>
        <w:t xml:space="preserve">Nawiązując do ogłoszenia o zamówieniu w postępowaniu o udzielenie zamówienia publicznego prowadzonym w trybie </w:t>
      </w:r>
      <w:r w:rsidR="00816B00" w:rsidRPr="00225360">
        <w:rPr>
          <w:rFonts w:ascii="Source Sans Pro" w:hAnsi="Source Sans Pro" w:cs="Arial"/>
          <w:b/>
        </w:rPr>
        <w:t xml:space="preserve">przetargu nieograniczonego </w:t>
      </w:r>
      <w:r w:rsidRPr="00225360">
        <w:rPr>
          <w:rFonts w:ascii="Source Sans Pro" w:hAnsi="Source Sans Pro" w:cs="Arial"/>
          <w:b/>
        </w:rPr>
        <w:t xml:space="preserve">na: </w:t>
      </w:r>
      <w:r w:rsidR="004E0955" w:rsidRPr="004E0955">
        <w:rPr>
          <w:rFonts w:ascii="Source Sans Pro" w:hAnsi="Source Sans Pro" w:cs="Arial"/>
          <w:b/>
          <w:color w:val="0000FF"/>
        </w:rPr>
        <w:t>Dostawa sprzętu biurowego dla finalistów Konkursu Wiedzy o Energetyce</w:t>
      </w:r>
      <w:r w:rsidR="0019414B">
        <w:rPr>
          <w:rFonts w:ascii="Source Sans Pro" w:hAnsi="Source Sans Pro" w:cs="Arial"/>
          <w:b/>
          <w:color w:val="0000FF"/>
        </w:rPr>
        <w:t xml:space="preserve"> 2024</w:t>
      </w:r>
      <w:r w:rsidR="004E0955" w:rsidRPr="004E0955">
        <w:rPr>
          <w:rFonts w:ascii="Source Sans Pro" w:hAnsi="Source Sans Pro" w:cs="Arial"/>
          <w:b/>
          <w:color w:val="0000FF"/>
        </w:rPr>
        <w:t xml:space="preserve"> dla Wydziału Mechanicznego Energetyki i Lotnictwa Politechniki Warszawskiej </w:t>
      </w:r>
      <w:r w:rsidRPr="00225360">
        <w:rPr>
          <w:rFonts w:ascii="Source Sans Pro" w:hAnsi="Source Sans Pro" w:cs="Arial"/>
          <w:spacing w:val="-2"/>
        </w:rPr>
        <w:t xml:space="preserve">Znak postępowania: </w:t>
      </w:r>
      <w:bookmarkStart w:id="0" w:name="_Hlk69912681"/>
      <w:r w:rsidR="00816B00" w:rsidRPr="00225360">
        <w:rPr>
          <w:rFonts w:ascii="Source Sans Pro" w:hAnsi="Source Sans Pro" w:cs="Arial"/>
        </w:rPr>
        <w:t xml:space="preserve">nr referencyjny: </w:t>
      </w:r>
      <w:r w:rsidR="00816B00" w:rsidRPr="00225360">
        <w:rPr>
          <w:rFonts w:ascii="Source Sans Pro" w:hAnsi="Source Sans Pro" w:cs="Arial"/>
          <w:b/>
          <w:bCs/>
          <w:color w:val="0033CC"/>
        </w:rPr>
        <w:t>MELBDZ.261.</w:t>
      </w:r>
      <w:r w:rsidR="00915981" w:rsidRPr="00225360">
        <w:rPr>
          <w:rFonts w:ascii="Source Sans Pro" w:hAnsi="Source Sans Pro" w:cs="Arial"/>
          <w:b/>
          <w:bCs/>
          <w:color w:val="0033CC"/>
        </w:rPr>
        <w:t>10</w:t>
      </w:r>
      <w:r w:rsidR="001F2080" w:rsidRPr="00225360">
        <w:rPr>
          <w:rFonts w:ascii="Source Sans Pro" w:hAnsi="Source Sans Pro" w:cs="Arial"/>
          <w:b/>
          <w:bCs/>
          <w:color w:val="0033CC"/>
        </w:rPr>
        <w:t>.202</w:t>
      </w:r>
      <w:r w:rsidR="00915981" w:rsidRPr="00225360">
        <w:rPr>
          <w:rFonts w:ascii="Source Sans Pro" w:hAnsi="Source Sans Pro" w:cs="Arial"/>
          <w:b/>
          <w:bCs/>
          <w:color w:val="0033CC"/>
        </w:rPr>
        <w:t>4</w:t>
      </w:r>
      <w:r w:rsidR="00816B00" w:rsidRPr="00225360">
        <w:rPr>
          <w:rFonts w:ascii="Source Sans Pro" w:hAnsi="Source Sans Pro" w:cs="Arial"/>
          <w:b/>
          <w:bCs/>
          <w:color w:val="0033CC"/>
        </w:rPr>
        <w:t>.</w:t>
      </w:r>
    </w:p>
    <w:p w14:paraId="6056AC70" w14:textId="77777777" w:rsidR="00816B00" w:rsidRPr="00225360" w:rsidRDefault="00816B00" w:rsidP="00816B00">
      <w:pPr>
        <w:rPr>
          <w:rFonts w:ascii="Source Sans Pro" w:hAnsi="Source Sans Pro" w:cs="Arial"/>
          <w:b/>
          <w:bCs/>
          <w:color w:val="0033CC"/>
          <w:sz w:val="20"/>
          <w:szCs w:val="20"/>
        </w:rPr>
      </w:pPr>
    </w:p>
    <w:p w14:paraId="7822209F" w14:textId="77777777" w:rsidR="00782F69" w:rsidRPr="00225360" w:rsidRDefault="00782F69" w:rsidP="00816B00">
      <w:pPr>
        <w:spacing w:after="120"/>
        <w:jc w:val="both"/>
        <w:rPr>
          <w:rFonts w:ascii="Source Sans Pro" w:hAnsi="Source Sans Pro" w:cs="Arial"/>
          <w:sz w:val="20"/>
          <w:szCs w:val="20"/>
          <w:lang w:eastAsia="ar-SA"/>
        </w:rPr>
      </w:pPr>
      <w:r w:rsidRPr="00225360">
        <w:rPr>
          <w:rFonts w:ascii="Source Sans Pro" w:hAnsi="Source Sans Pro" w:cs="Arial"/>
          <w:sz w:val="20"/>
          <w:szCs w:val="20"/>
          <w:lang w:eastAsia="ar-SA"/>
        </w:rPr>
        <w:t xml:space="preserve">My, niżej podpisani </w:t>
      </w:r>
      <w:r w:rsidRPr="00225360">
        <w:rPr>
          <w:rFonts w:ascii="Source Sans Pro" w:hAnsi="Source Sans Pro" w:cs="Arial"/>
          <w:sz w:val="20"/>
          <w:szCs w:val="20"/>
        </w:rPr>
        <w:t>_________________________________________________________</w:t>
      </w:r>
    </w:p>
    <w:p w14:paraId="504A6F18" w14:textId="77777777" w:rsidR="00782F69" w:rsidRPr="00225360"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225360">
        <w:rPr>
          <w:rFonts w:ascii="Source Sans Pro" w:hAnsi="Source Sans Pro" w:cs="Arial"/>
          <w:sz w:val="20"/>
          <w:szCs w:val="20"/>
          <w:lang w:eastAsia="ar-SA"/>
        </w:rPr>
        <w:t xml:space="preserve">działając w imieniu i na rzecz </w:t>
      </w:r>
      <w:r w:rsidRPr="00225360">
        <w:rPr>
          <w:rFonts w:ascii="Source Sans Pro" w:hAnsi="Source Sans Pro" w:cs="Arial"/>
          <w:b/>
          <w:sz w:val="20"/>
          <w:szCs w:val="20"/>
          <w:lang w:eastAsia="ar-SA"/>
        </w:rPr>
        <w:t>WYKONAWCY</w:t>
      </w:r>
    </w:p>
    <w:p w14:paraId="5294C4F5" w14:textId="77777777" w:rsidR="00782F69" w:rsidRPr="00225360" w:rsidRDefault="00782F69" w:rsidP="00782F69">
      <w:pPr>
        <w:tabs>
          <w:tab w:val="left" w:pos="1701"/>
        </w:tabs>
        <w:spacing w:before="240" w:after="120"/>
        <w:jc w:val="both"/>
        <w:rPr>
          <w:rFonts w:ascii="Source Sans Pro" w:hAnsi="Source Sans Pro" w:cs="Arial"/>
          <w:sz w:val="20"/>
          <w:szCs w:val="20"/>
        </w:rPr>
      </w:pPr>
      <w:r w:rsidRPr="00225360">
        <w:rPr>
          <w:rFonts w:ascii="Source Sans Pro" w:hAnsi="Source Sans Pro" w:cs="Arial"/>
          <w:sz w:val="20"/>
          <w:szCs w:val="20"/>
        </w:rPr>
        <w:t>nazwa (firma):</w:t>
      </w:r>
      <w:r w:rsidRPr="00225360">
        <w:rPr>
          <w:rFonts w:ascii="Source Sans Pro" w:hAnsi="Source Sans Pro" w:cs="Arial"/>
          <w:sz w:val="20"/>
          <w:szCs w:val="20"/>
        </w:rPr>
        <w:tab/>
        <w:t>_________________________________________________________</w:t>
      </w:r>
    </w:p>
    <w:p w14:paraId="3054D1A8" w14:textId="77777777" w:rsidR="00782F69" w:rsidRPr="00225360" w:rsidRDefault="00782F69" w:rsidP="00782F69">
      <w:pPr>
        <w:tabs>
          <w:tab w:val="left" w:pos="1701"/>
        </w:tabs>
        <w:spacing w:before="240" w:after="120"/>
        <w:jc w:val="both"/>
        <w:rPr>
          <w:rFonts w:ascii="Source Sans Pro" w:hAnsi="Source Sans Pro" w:cs="Arial"/>
          <w:sz w:val="20"/>
          <w:szCs w:val="20"/>
        </w:rPr>
      </w:pPr>
      <w:r w:rsidRPr="00225360">
        <w:rPr>
          <w:rFonts w:ascii="Source Sans Pro" w:hAnsi="Source Sans Pro" w:cs="Arial"/>
          <w:sz w:val="20"/>
          <w:szCs w:val="20"/>
        </w:rPr>
        <w:t>adres siedziby:</w:t>
      </w:r>
      <w:r w:rsidRPr="00225360">
        <w:rPr>
          <w:rFonts w:ascii="Source Sans Pro" w:hAnsi="Source Sans Pro" w:cs="Arial"/>
          <w:sz w:val="20"/>
          <w:szCs w:val="20"/>
        </w:rPr>
        <w:tab/>
        <w:t>_________________________________________________________</w:t>
      </w:r>
    </w:p>
    <w:p w14:paraId="40FBEE07" w14:textId="77777777" w:rsidR="00782F69" w:rsidRPr="00225360"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225360">
        <w:rPr>
          <w:rFonts w:ascii="Source Sans Pro" w:hAnsi="Source Sans Pro" w:cs="Arial"/>
          <w:sz w:val="20"/>
          <w:szCs w:val="20"/>
          <w:lang w:eastAsia="ar-SA"/>
        </w:rPr>
        <w:t xml:space="preserve">numer NIP lub REGON </w:t>
      </w:r>
      <w:r w:rsidRPr="00225360">
        <w:rPr>
          <w:rFonts w:ascii="Source Sans Pro" w:hAnsi="Source Sans Pro" w:cs="Arial"/>
          <w:sz w:val="20"/>
          <w:szCs w:val="20"/>
          <w:lang w:eastAsia="ar-SA"/>
        </w:rPr>
        <w:softHyphen/>
      </w:r>
      <w:r w:rsidRPr="00225360">
        <w:rPr>
          <w:rFonts w:ascii="Source Sans Pro" w:hAnsi="Source Sans Pro" w:cs="Arial"/>
          <w:sz w:val="20"/>
          <w:szCs w:val="20"/>
          <w:lang w:eastAsia="ar-SA"/>
        </w:rPr>
        <w:softHyphen/>
        <w:t>_</w:t>
      </w:r>
      <w:r w:rsidRPr="00225360">
        <w:rPr>
          <w:rFonts w:ascii="Source Sans Pro" w:hAnsi="Source Sans Pro" w:cs="Arial"/>
          <w:sz w:val="20"/>
          <w:szCs w:val="20"/>
          <w:lang w:eastAsia="ar-SA"/>
        </w:rPr>
        <w:softHyphen/>
      </w:r>
      <w:r w:rsidRPr="00225360">
        <w:rPr>
          <w:rFonts w:ascii="Source Sans Pro" w:hAnsi="Source Sans Pro" w:cs="Arial"/>
          <w:sz w:val="20"/>
          <w:szCs w:val="20"/>
          <w:lang w:eastAsia="ar-SA"/>
        </w:rPr>
        <w:softHyphen/>
      </w:r>
      <w:r w:rsidRPr="00225360">
        <w:rPr>
          <w:rFonts w:ascii="Source Sans Pro" w:hAnsi="Source Sans Pro" w:cs="Arial"/>
          <w:sz w:val="20"/>
          <w:szCs w:val="20"/>
          <w:lang w:eastAsia="ar-SA"/>
        </w:rPr>
        <w:softHyphen/>
        <w:t xml:space="preserve">_______________ </w:t>
      </w:r>
    </w:p>
    <w:p w14:paraId="1BE74DC6" w14:textId="77777777" w:rsidR="00782F69" w:rsidRPr="00225360"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225360">
        <w:rPr>
          <w:rFonts w:ascii="Source Sans Pro" w:hAnsi="Source Sans Pro" w:cs="Arial"/>
          <w:sz w:val="20"/>
          <w:szCs w:val="20"/>
          <w:lang w:eastAsia="ar-SA"/>
        </w:rPr>
        <w:t xml:space="preserve">Rodzaj Wykonawcy: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mikroprzedsiębiorstwo,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małe przedsiębiorstwo,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średnie przedsiębiorstwo,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jednoosobowa działalność gospodarcza,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osoba fizyczna nieprowadząca działalności gospodarczej, </w:t>
      </w:r>
      <w:r w:rsidRPr="00225360">
        <w:rPr>
          <w:rFonts w:ascii="Source Sans Pro" w:hAnsi="Source Sans Pro" w:cs="Arial"/>
          <w:sz w:val="20"/>
          <w:szCs w:val="20"/>
          <w:lang w:eastAsia="ar-SA"/>
        </w:rPr>
        <w:sym w:font="Wingdings" w:char="F0A8"/>
      </w:r>
      <w:r w:rsidRPr="00225360">
        <w:rPr>
          <w:rFonts w:ascii="Source Sans Pro" w:hAnsi="Source Sans Pro" w:cs="Arial"/>
          <w:sz w:val="20"/>
          <w:szCs w:val="20"/>
          <w:lang w:eastAsia="ar-SA"/>
        </w:rPr>
        <w:t xml:space="preserve"> inny rodzaj.</w:t>
      </w:r>
    </w:p>
    <w:bookmarkEnd w:id="0"/>
    <w:p w14:paraId="139F667F" w14:textId="77777777" w:rsidR="00782F69" w:rsidRPr="00225360"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225360">
        <w:rPr>
          <w:rFonts w:ascii="Source Sans Pro" w:hAnsi="Source Sans Pro" w:cs="Arial"/>
          <w:b/>
        </w:rPr>
        <w:t>SKŁADAMY OFERTĘ</w:t>
      </w:r>
      <w:r w:rsidRPr="00225360">
        <w:rPr>
          <w:rFonts w:ascii="Source Sans Pro" w:hAnsi="Source Sans Pro" w:cs="Arial"/>
        </w:rPr>
        <w:t xml:space="preserve"> na wykonanie przedmiotu zamówienia zgodnie ze Specyfikacją Warunków Zamówienia (SWZ).</w:t>
      </w:r>
    </w:p>
    <w:p w14:paraId="652BC723" w14:textId="77777777" w:rsidR="008E4A61" w:rsidRPr="00225360"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225360">
        <w:rPr>
          <w:rFonts w:ascii="Source Sans Pro" w:hAnsi="Source Sans Pro" w:cs="Arial"/>
          <w:b/>
        </w:rPr>
        <w:t>OŚWIADCZAMY,</w:t>
      </w:r>
      <w:r w:rsidRPr="00225360">
        <w:rPr>
          <w:rFonts w:ascii="Source Sans Pro" w:hAnsi="Source Sans Pro" w:cs="Arial"/>
        </w:rPr>
        <w:t xml:space="preserve"> że zapoznaliśmy się z ogłoszeniem o zamówieniu, SWZ oraz wyjaśnieniami </w:t>
      </w:r>
      <w:r w:rsidR="004E1047" w:rsidRPr="00225360">
        <w:rPr>
          <w:rFonts w:ascii="Source Sans Pro" w:hAnsi="Source Sans Pro" w:cs="Arial"/>
        </w:rPr>
        <w:br/>
      </w:r>
      <w:r w:rsidRPr="00225360">
        <w:rPr>
          <w:rFonts w:ascii="Source Sans Pro" w:hAnsi="Source Sans Pro" w:cs="Arial"/>
        </w:rPr>
        <w:t>i zmianami SWZ przekazanymi przez Zamawiającego i</w:t>
      </w:r>
      <w:r w:rsidRPr="00225360">
        <w:rPr>
          <w:rFonts w:ascii="Source Sans Pro" w:hAnsi="Source Sans Pro" w:cs="Calibri"/>
        </w:rPr>
        <w:t> </w:t>
      </w:r>
      <w:r w:rsidRPr="00225360">
        <w:rPr>
          <w:rFonts w:ascii="Source Sans Pro" w:hAnsi="Source Sans Pro" w:cs="Arial"/>
        </w:rPr>
        <w:t>uznajemy si</w:t>
      </w:r>
      <w:r w:rsidRPr="00225360">
        <w:rPr>
          <w:rFonts w:ascii="Source Sans Pro" w:hAnsi="Source Sans Pro" w:cs="Adagio_Slab"/>
        </w:rPr>
        <w:t>ę</w:t>
      </w:r>
      <w:r w:rsidRPr="00225360">
        <w:rPr>
          <w:rFonts w:ascii="Source Sans Pro" w:hAnsi="Source Sans Pro" w:cs="Arial"/>
        </w:rPr>
        <w:t xml:space="preserve"> za zwi</w:t>
      </w:r>
      <w:r w:rsidRPr="00225360">
        <w:rPr>
          <w:rFonts w:ascii="Source Sans Pro" w:hAnsi="Source Sans Pro" w:cs="Adagio_Slab"/>
        </w:rPr>
        <w:t>ą</w:t>
      </w:r>
      <w:r w:rsidRPr="00225360">
        <w:rPr>
          <w:rFonts w:ascii="Source Sans Pro" w:hAnsi="Source Sans Pro" w:cs="Arial"/>
        </w:rPr>
        <w:t>zanych okre</w:t>
      </w:r>
      <w:r w:rsidRPr="00225360">
        <w:rPr>
          <w:rFonts w:ascii="Source Sans Pro" w:hAnsi="Source Sans Pro" w:cs="Adagio_Slab"/>
        </w:rPr>
        <w:t>ś</w:t>
      </w:r>
      <w:r w:rsidRPr="00225360">
        <w:rPr>
          <w:rFonts w:ascii="Source Sans Pro" w:hAnsi="Source Sans Pro" w:cs="Arial"/>
        </w:rPr>
        <w:t>lonymi w nich postanowieniami i</w:t>
      </w:r>
      <w:r w:rsidRPr="00225360">
        <w:rPr>
          <w:rFonts w:ascii="Source Sans Pro" w:hAnsi="Source Sans Pro" w:cs="Calibri"/>
        </w:rPr>
        <w:t> </w:t>
      </w:r>
      <w:r w:rsidRPr="00225360">
        <w:rPr>
          <w:rFonts w:ascii="Source Sans Pro" w:hAnsi="Source Sans Pro" w:cs="Arial"/>
        </w:rPr>
        <w:t>zasadami post</w:t>
      </w:r>
      <w:r w:rsidRPr="00225360">
        <w:rPr>
          <w:rFonts w:ascii="Source Sans Pro" w:hAnsi="Source Sans Pro" w:cs="Adagio_Slab"/>
        </w:rPr>
        <w:t>ę</w:t>
      </w:r>
      <w:r w:rsidRPr="00225360">
        <w:rPr>
          <w:rFonts w:ascii="Source Sans Pro" w:hAnsi="Source Sans Pro" w:cs="Arial"/>
        </w:rPr>
        <w:t>powania.</w:t>
      </w:r>
    </w:p>
    <w:p w14:paraId="5B8381F9" w14:textId="77777777" w:rsidR="002E494A" w:rsidRPr="00225360"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225360">
        <w:rPr>
          <w:rFonts w:ascii="Source Sans Pro" w:hAnsi="Source Sans Pro" w:cs="Arial"/>
          <w:b/>
          <w:iCs/>
        </w:rPr>
        <w:t>OFERUJEMY</w:t>
      </w:r>
      <w:r w:rsidR="002E494A" w:rsidRPr="00225360">
        <w:rPr>
          <w:rFonts w:ascii="Source Sans Pro" w:hAnsi="Source Sans Pro" w:cs="Arial"/>
          <w:iCs/>
        </w:rPr>
        <w:t xml:space="preserve">  wykonanie przedmiotu zamówienia – </w:t>
      </w:r>
      <w:r w:rsidR="009F08F4" w:rsidRPr="00225360">
        <w:rPr>
          <w:rFonts w:ascii="Source Sans Pro" w:hAnsi="Source Sans Pro" w:cs="Arial"/>
          <w:b/>
          <w:bCs/>
          <w:iCs/>
        </w:rPr>
        <w:t xml:space="preserve"> </w:t>
      </w:r>
    </w:p>
    <w:p w14:paraId="5F1E1BC0" w14:textId="77777777" w:rsidR="00F2645B" w:rsidRPr="00225360" w:rsidRDefault="00F2645B" w:rsidP="00F2645B">
      <w:pPr>
        <w:pStyle w:val="Tekstpodstawowy"/>
        <w:spacing w:line="360" w:lineRule="auto"/>
        <w:ind w:left="283" w:right="45"/>
        <w:jc w:val="both"/>
        <w:rPr>
          <w:rFonts w:ascii="Source Sans Pro" w:hAnsi="Source Sans Pro"/>
          <w:iCs/>
          <w:sz w:val="20"/>
          <w:szCs w:val="20"/>
          <w:lang w:eastAsia="ar-SA"/>
        </w:rPr>
      </w:pPr>
      <w:r w:rsidRPr="00225360">
        <w:rPr>
          <w:rFonts w:ascii="Source Sans Pro" w:hAnsi="Source Sans Pro"/>
          <w:iCs/>
          <w:sz w:val="20"/>
          <w:szCs w:val="20"/>
          <w:lang w:eastAsia="ar-SA"/>
        </w:rPr>
        <w:t>za cenę netto …………………………………………....................... PLN</w:t>
      </w:r>
    </w:p>
    <w:p w14:paraId="211B7CFA" w14:textId="77777777" w:rsidR="00F2645B" w:rsidRPr="00225360" w:rsidRDefault="00F2645B" w:rsidP="00F2645B">
      <w:pPr>
        <w:pStyle w:val="Tekstpodstawowy"/>
        <w:spacing w:line="360" w:lineRule="auto"/>
        <w:ind w:left="283" w:right="45"/>
        <w:jc w:val="both"/>
        <w:rPr>
          <w:rFonts w:ascii="Source Sans Pro" w:hAnsi="Source Sans Pro"/>
          <w:iCs/>
          <w:sz w:val="20"/>
          <w:szCs w:val="20"/>
          <w:lang w:eastAsia="ar-SA"/>
        </w:rPr>
      </w:pPr>
      <w:r w:rsidRPr="00225360">
        <w:rPr>
          <w:rFonts w:ascii="Source Sans Pro" w:hAnsi="Source Sans Pro"/>
          <w:iCs/>
          <w:sz w:val="20"/>
          <w:szCs w:val="20"/>
          <w:lang w:eastAsia="ar-SA"/>
        </w:rPr>
        <w:t xml:space="preserve">(słownie złotych: ……………………..............................................................................................................................), </w:t>
      </w:r>
      <w:r w:rsidRPr="00225360">
        <w:rPr>
          <w:rFonts w:ascii="Source Sans Pro" w:hAnsi="Source Sans Pro"/>
          <w:iCs/>
          <w:sz w:val="20"/>
          <w:szCs w:val="20"/>
          <w:lang w:eastAsia="ar-SA"/>
        </w:rPr>
        <w:br/>
        <w:t>która powiększona o ……………………..% podatku VAT daje cenę brutto: .......................................... PLN, (słownie złotych: ......................................................................................................................................................).</w:t>
      </w:r>
    </w:p>
    <w:p w14:paraId="36964FB3" w14:textId="77777777" w:rsidR="00F2645B" w:rsidRPr="00225360" w:rsidRDefault="00F2645B" w:rsidP="00927C50">
      <w:pPr>
        <w:pStyle w:val="Zwykytekst1"/>
        <w:tabs>
          <w:tab w:val="left" w:pos="284"/>
        </w:tabs>
        <w:spacing w:line="480" w:lineRule="auto"/>
        <w:ind w:left="284"/>
        <w:jc w:val="both"/>
        <w:rPr>
          <w:rFonts w:ascii="Source Sans Pro" w:hAnsi="Source Sans Pro" w:cs="Arial"/>
          <w:b/>
          <w:iCs/>
        </w:rPr>
      </w:pPr>
      <w:r w:rsidRPr="00225360">
        <w:rPr>
          <w:rFonts w:ascii="Source Sans Pro" w:hAnsi="Source Sans Pro" w:cs="Arial"/>
          <w:b/>
          <w:iCs/>
        </w:rPr>
        <w:t>Oferujemy termin dostawy</w:t>
      </w:r>
      <w:r w:rsidR="009340A2" w:rsidRPr="00225360">
        <w:rPr>
          <w:rFonts w:ascii="Source Sans Pro" w:hAnsi="Source Sans Pro" w:cs="Arial"/>
          <w:b/>
          <w:iCs/>
        </w:rPr>
        <w:t xml:space="preserve"> </w:t>
      </w:r>
      <w:r w:rsidRPr="00225360">
        <w:rPr>
          <w:rFonts w:ascii="Source Sans Pro" w:hAnsi="Source Sans Pro" w:cs="Arial"/>
          <w:b/>
          <w:iCs/>
        </w:rPr>
        <w:t>…………..dni od zawarcia umowy;</w:t>
      </w:r>
    </w:p>
    <w:p w14:paraId="3F7C4771" w14:textId="77777777" w:rsidR="00F2645B" w:rsidRPr="00225360" w:rsidRDefault="00F2645B">
      <w:pPr>
        <w:rPr>
          <w:rFonts w:ascii="Source Sans Pro" w:hAnsi="Source Sans Pro" w:cs="Arial"/>
          <w:b/>
          <w:iCs/>
          <w:sz w:val="20"/>
          <w:szCs w:val="20"/>
          <w:lang w:eastAsia="ar-SA"/>
        </w:rPr>
      </w:pPr>
    </w:p>
    <w:p w14:paraId="1DCD837C" w14:textId="77777777" w:rsidR="00F2645B" w:rsidRPr="00225360" w:rsidRDefault="00F2645B" w:rsidP="00D50F7D">
      <w:pPr>
        <w:rPr>
          <w:rFonts w:ascii="Source Sans Pro" w:hAnsi="Source Sans Pro" w:cs="Arial"/>
          <w:iCs/>
        </w:rPr>
      </w:pPr>
    </w:p>
    <w:p w14:paraId="7039DFD2" w14:textId="77777777" w:rsidR="005F4D06" w:rsidRPr="00225360"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225360">
        <w:rPr>
          <w:rFonts w:ascii="Source Sans Pro" w:hAnsi="Source Sans Pro" w:cs="Arial"/>
          <w:b/>
          <w:bCs/>
          <w:iCs/>
        </w:rPr>
        <w:lastRenderedPageBreak/>
        <w:t>OŚWIADCZAMY</w:t>
      </w:r>
      <w:r w:rsidRPr="00225360">
        <w:rPr>
          <w:rFonts w:ascii="Source Sans Pro" w:hAnsi="Source Sans Pro" w:cs="Arial"/>
          <w:iCs/>
        </w:rPr>
        <w:t>, że oferujemy termin gwarancji zgodnie z Opisem Przedmiotu Zamówienia</w:t>
      </w:r>
      <w:r w:rsidR="00E318A0" w:rsidRPr="00225360">
        <w:rPr>
          <w:rFonts w:ascii="Source Sans Pro" w:hAnsi="Source Sans Pro" w:cs="Arial"/>
          <w:iCs/>
        </w:rPr>
        <w:t xml:space="preserve"> </w:t>
      </w:r>
      <w:r w:rsidR="00C233DF" w:rsidRPr="00225360">
        <w:rPr>
          <w:rFonts w:ascii="Source Sans Pro" w:hAnsi="Source Sans Pro" w:cs="Arial"/>
          <w:iCs/>
        </w:rPr>
        <w:t>stanowiącym</w:t>
      </w:r>
      <w:r w:rsidR="00E318A0" w:rsidRPr="00225360">
        <w:rPr>
          <w:rFonts w:ascii="Source Sans Pro" w:hAnsi="Source Sans Pro" w:cs="Arial"/>
          <w:iCs/>
        </w:rPr>
        <w:t xml:space="preserve"> </w:t>
      </w:r>
      <w:r w:rsidR="00C233DF" w:rsidRPr="00225360">
        <w:rPr>
          <w:rFonts w:ascii="Source Sans Pro" w:hAnsi="Source Sans Pro" w:cs="Arial"/>
          <w:iCs/>
        </w:rPr>
        <w:t>integralną</w:t>
      </w:r>
      <w:r w:rsidR="00E318A0" w:rsidRPr="00225360">
        <w:rPr>
          <w:rFonts w:ascii="Source Sans Pro" w:hAnsi="Source Sans Pro" w:cs="Arial"/>
          <w:iCs/>
        </w:rPr>
        <w:t xml:space="preserve"> część SWZ</w:t>
      </w:r>
      <w:r w:rsidR="00604C8B" w:rsidRPr="00225360">
        <w:rPr>
          <w:rFonts w:ascii="Source Sans Pro" w:hAnsi="Source Sans Pro" w:cs="Arial"/>
          <w:iCs/>
        </w:rPr>
        <w:t>.</w:t>
      </w:r>
      <w:r w:rsidR="00E318A0" w:rsidRPr="00225360">
        <w:rPr>
          <w:rFonts w:ascii="Source Sans Pro" w:hAnsi="Source Sans Pro" w:cs="Arial"/>
          <w:iCs/>
        </w:rPr>
        <w:t xml:space="preserve"> </w:t>
      </w:r>
    </w:p>
    <w:p w14:paraId="774C68D5" w14:textId="77777777" w:rsidR="00782F69" w:rsidRPr="00225360"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225360">
        <w:rPr>
          <w:rFonts w:ascii="Source Sans Pro" w:hAnsi="Source Sans Pro" w:cs="Arial"/>
          <w:b/>
          <w:iCs/>
        </w:rPr>
        <w:t>OŚWIADCZAMY, że poszczególne części</w:t>
      </w:r>
      <w:r w:rsidRPr="00225360">
        <w:rPr>
          <w:rFonts w:ascii="Source Sans Pro" w:hAnsi="Source Sans Pro" w:cs="Arial"/>
          <w:iCs/>
        </w:rPr>
        <w:t xml:space="preserve"> </w:t>
      </w:r>
      <w:r w:rsidR="00782F69" w:rsidRPr="00225360">
        <w:rPr>
          <w:rFonts w:ascii="Source Sans Pro" w:hAnsi="Source Sans Pro" w:cs="Arial"/>
          <w:iCs/>
        </w:rPr>
        <w:t xml:space="preserve">zamówienia będą realizowane przez </w:t>
      </w:r>
      <w:r w:rsidR="00782F69" w:rsidRPr="00225360">
        <w:rPr>
          <w:rFonts w:ascii="Source Sans Pro" w:hAnsi="Source Sans Pro" w:cs="Arial"/>
          <w:i/>
        </w:rPr>
        <w:t>(w przypadku konsorcjum i polegania na podmiotach trzecich)</w:t>
      </w:r>
      <w:r w:rsidR="00782F69" w:rsidRPr="00225360">
        <w:rPr>
          <w:rFonts w:ascii="Source Sans Pro" w:hAnsi="Source Sans Pro" w:cs="Arial"/>
          <w:iCs/>
        </w:rPr>
        <w:t>:</w:t>
      </w:r>
    </w:p>
    <w:p w14:paraId="495EA2CC" w14:textId="77777777" w:rsidR="00782F69" w:rsidRPr="00225360"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225360">
        <w:rPr>
          <w:rFonts w:ascii="Source Sans Pro" w:hAnsi="Source Sans Pro" w:cs="Arial"/>
          <w:b/>
          <w:iCs/>
          <w:sz w:val="16"/>
          <w:szCs w:val="16"/>
        </w:rPr>
        <w:t>____________________________________________________ - ____________________________________</w:t>
      </w:r>
    </w:p>
    <w:p w14:paraId="4E9849D8" w14:textId="77777777" w:rsidR="00782F69" w:rsidRPr="00225360"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225360">
        <w:rPr>
          <w:rFonts w:ascii="Source Sans Pro" w:hAnsi="Source Sans Pro" w:cs="Arial"/>
          <w:bCs/>
          <w:iCs/>
          <w:sz w:val="16"/>
          <w:szCs w:val="16"/>
        </w:rPr>
        <w:tab/>
        <w:t>(nazwa członka konsorcjum/podmiotu trzeciego)</w:t>
      </w:r>
      <w:r w:rsidRPr="00225360">
        <w:rPr>
          <w:rFonts w:ascii="Source Sans Pro" w:hAnsi="Source Sans Pro" w:cs="Arial"/>
          <w:bCs/>
          <w:iCs/>
          <w:sz w:val="16"/>
          <w:szCs w:val="16"/>
        </w:rPr>
        <w:tab/>
      </w:r>
      <w:r w:rsidRPr="00225360">
        <w:rPr>
          <w:rFonts w:ascii="Source Sans Pro" w:hAnsi="Source Sans Pro" w:cs="Arial"/>
          <w:bCs/>
          <w:iCs/>
          <w:sz w:val="16"/>
          <w:szCs w:val="16"/>
        </w:rPr>
        <w:tab/>
      </w:r>
      <w:r w:rsidRPr="00225360">
        <w:rPr>
          <w:rFonts w:ascii="Source Sans Pro" w:hAnsi="Source Sans Pro" w:cs="Arial"/>
          <w:bCs/>
          <w:iCs/>
          <w:sz w:val="16"/>
          <w:szCs w:val="16"/>
        </w:rPr>
        <w:tab/>
        <w:t>(realizowany zakres)</w:t>
      </w:r>
    </w:p>
    <w:p w14:paraId="4355C639" w14:textId="77777777" w:rsidR="00782F69" w:rsidRPr="00225360"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225360">
        <w:rPr>
          <w:rFonts w:ascii="Source Sans Pro" w:hAnsi="Source Sans Pro" w:cs="Arial"/>
          <w:b/>
          <w:iCs/>
          <w:sz w:val="16"/>
          <w:szCs w:val="16"/>
        </w:rPr>
        <w:t>____________________________________________________ - ____________________________________</w:t>
      </w:r>
    </w:p>
    <w:p w14:paraId="4CA261FB" w14:textId="77777777" w:rsidR="00782F69" w:rsidRPr="00225360"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225360">
        <w:rPr>
          <w:rFonts w:ascii="Source Sans Pro" w:hAnsi="Source Sans Pro" w:cs="Arial"/>
          <w:bCs/>
          <w:iCs/>
          <w:sz w:val="16"/>
          <w:szCs w:val="16"/>
        </w:rPr>
        <w:tab/>
        <w:t>(nazwa członka konsorcjum/podmiotu trzeciego)</w:t>
      </w:r>
      <w:r w:rsidRPr="00225360">
        <w:rPr>
          <w:rFonts w:ascii="Source Sans Pro" w:hAnsi="Source Sans Pro" w:cs="Arial"/>
          <w:bCs/>
          <w:iCs/>
          <w:sz w:val="16"/>
          <w:szCs w:val="16"/>
        </w:rPr>
        <w:tab/>
      </w:r>
      <w:r w:rsidRPr="00225360">
        <w:rPr>
          <w:rFonts w:ascii="Source Sans Pro" w:hAnsi="Source Sans Pro" w:cs="Arial"/>
          <w:bCs/>
          <w:iCs/>
          <w:sz w:val="16"/>
          <w:szCs w:val="16"/>
        </w:rPr>
        <w:tab/>
      </w:r>
      <w:r w:rsidRPr="00225360">
        <w:rPr>
          <w:rFonts w:ascii="Source Sans Pro" w:hAnsi="Source Sans Pro" w:cs="Arial"/>
          <w:bCs/>
          <w:iCs/>
          <w:sz w:val="16"/>
          <w:szCs w:val="16"/>
        </w:rPr>
        <w:tab/>
        <w:t>(realizowany zakres)</w:t>
      </w:r>
    </w:p>
    <w:p w14:paraId="0C95BBE5" w14:textId="77777777" w:rsidR="00D50F7D" w:rsidRPr="00225360"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225360"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225360">
        <w:rPr>
          <w:rFonts w:ascii="Source Sans Pro" w:hAnsi="Source Sans Pro" w:cs="Arial"/>
          <w:b/>
        </w:rPr>
        <w:t xml:space="preserve">OŚWIADCZAMY, </w:t>
      </w:r>
      <w:r w:rsidRPr="00225360">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225360"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225360">
        <w:rPr>
          <w:rFonts w:ascii="Source Sans Pro" w:hAnsi="Source Sans Pro" w:cs="Arial"/>
          <w:b/>
        </w:rPr>
        <w:t>OŚWIADCZAM</w:t>
      </w:r>
      <w:r w:rsidR="00F30A26" w:rsidRPr="00225360">
        <w:rPr>
          <w:rFonts w:ascii="Source Sans Pro" w:hAnsi="Source Sans Pro" w:cs="Arial"/>
          <w:b/>
        </w:rPr>
        <w:t>Y</w:t>
      </w:r>
      <w:r w:rsidRPr="00225360">
        <w:rPr>
          <w:rFonts w:ascii="Source Sans Pro" w:hAnsi="Source Sans Pro" w:cs="Arial"/>
          <w:b/>
        </w:rPr>
        <w:t>, że jesteśmy</w:t>
      </w:r>
      <w:r w:rsidRPr="00225360">
        <w:rPr>
          <w:rFonts w:ascii="Source Sans Pro" w:hAnsi="Source Sans Pro" w:cs="Arial"/>
        </w:rPr>
        <w:t xml:space="preserve"> </w:t>
      </w:r>
      <w:r w:rsidR="00782F69" w:rsidRPr="00225360">
        <w:rPr>
          <w:rFonts w:ascii="Source Sans Pro" w:hAnsi="Source Sans Pro" w:cs="Arial"/>
        </w:rPr>
        <w:t xml:space="preserve">związani ofertą przez okres wskazany w SWZ. </w:t>
      </w:r>
    </w:p>
    <w:p w14:paraId="0CFD5503" w14:textId="77777777" w:rsidR="00927C50" w:rsidRPr="00225360" w:rsidRDefault="005F4D06" w:rsidP="00C233DF">
      <w:pPr>
        <w:pStyle w:val="Zwykytekst1"/>
        <w:tabs>
          <w:tab w:val="left" w:pos="284"/>
        </w:tabs>
        <w:spacing w:after="120" w:line="360" w:lineRule="auto"/>
        <w:jc w:val="both"/>
        <w:rPr>
          <w:rFonts w:ascii="Source Sans Pro" w:hAnsi="Source Sans Pro" w:cs="Arial"/>
          <w:i/>
        </w:rPr>
      </w:pPr>
      <w:r w:rsidRPr="00225360">
        <w:rPr>
          <w:rFonts w:ascii="Source Sans Pro" w:hAnsi="Source Sans Pro" w:cs="Arial"/>
          <w:b/>
        </w:rPr>
        <w:t>9.</w:t>
      </w:r>
      <w:r w:rsidRPr="00225360">
        <w:rPr>
          <w:rFonts w:ascii="Source Sans Pro" w:hAnsi="Source Sans Pro" w:cs="Arial"/>
          <w:b/>
        </w:rPr>
        <w:tab/>
      </w:r>
      <w:r w:rsidR="00927C50" w:rsidRPr="00225360">
        <w:rPr>
          <w:rFonts w:ascii="Source Sans Pro" w:hAnsi="Source Sans Pro" w:cs="Arial"/>
          <w:b/>
        </w:rPr>
        <w:t xml:space="preserve">OŚWIADCZAMY, że akceptujemy </w:t>
      </w:r>
      <w:r w:rsidR="00927C50" w:rsidRPr="00225360">
        <w:rPr>
          <w:rFonts w:ascii="Source Sans Pro" w:hAnsi="Source Sans Pro" w:cs="Arial"/>
        </w:rPr>
        <w:t xml:space="preserve">warunki płatności określone przez Zamawiającego </w:t>
      </w:r>
      <w:r w:rsidR="008E4A61" w:rsidRPr="00225360">
        <w:rPr>
          <w:rFonts w:ascii="Source Sans Pro" w:hAnsi="Source Sans Pro" w:cs="Arial"/>
        </w:rPr>
        <w:br/>
      </w:r>
      <w:r w:rsidR="00927C50" w:rsidRPr="00225360">
        <w:rPr>
          <w:rFonts w:ascii="Source Sans Pro" w:hAnsi="Source Sans Pro" w:cs="Arial"/>
        </w:rPr>
        <w:t>w projektowanych postanowieniach umowy.</w:t>
      </w:r>
    </w:p>
    <w:p w14:paraId="6DB30757" w14:textId="77777777" w:rsidR="00782F69" w:rsidRPr="00225360" w:rsidRDefault="005F4D06" w:rsidP="00B67B3E">
      <w:pPr>
        <w:pStyle w:val="Zwykytekst1"/>
        <w:tabs>
          <w:tab w:val="left" w:pos="0"/>
          <w:tab w:val="left" w:pos="284"/>
        </w:tabs>
        <w:spacing w:after="120" w:line="360" w:lineRule="exact"/>
        <w:jc w:val="both"/>
        <w:rPr>
          <w:rFonts w:ascii="Source Sans Pro" w:hAnsi="Source Sans Pro" w:cs="Arial"/>
        </w:rPr>
      </w:pPr>
      <w:r w:rsidRPr="00225360">
        <w:rPr>
          <w:rFonts w:ascii="Source Sans Pro" w:hAnsi="Source Sans Pro" w:cs="Arial"/>
          <w:b/>
        </w:rPr>
        <w:t>10.</w:t>
      </w:r>
      <w:r w:rsidRPr="00225360">
        <w:rPr>
          <w:rFonts w:ascii="Source Sans Pro" w:hAnsi="Source Sans Pro" w:cs="Arial"/>
          <w:b/>
        </w:rPr>
        <w:tab/>
      </w:r>
      <w:r w:rsidR="00782F69" w:rsidRPr="00225360">
        <w:rPr>
          <w:rFonts w:ascii="Source Sans Pro" w:hAnsi="Source Sans Pro" w:cs="Arial"/>
          <w:b/>
        </w:rPr>
        <w:t>OŚWIADCZAMY</w:t>
      </w:r>
      <w:r w:rsidR="00782F69" w:rsidRPr="00225360">
        <w:rPr>
          <w:rFonts w:ascii="Source Sans Pro" w:hAnsi="Source Sans Pro" w:cs="Arial"/>
        </w:rPr>
        <w:t>, iż informacje i dokumenty zawarte w odrębnym i stosownie nazwanym załączniku</w:t>
      </w:r>
      <w:r w:rsidR="00782F69" w:rsidRPr="00225360" w:rsidDel="00603C62">
        <w:rPr>
          <w:rFonts w:ascii="Source Sans Pro" w:hAnsi="Source Sans Pro" w:cs="Arial"/>
        </w:rPr>
        <w:t xml:space="preserve"> </w:t>
      </w:r>
      <w:r w:rsidR="00782F69" w:rsidRPr="00225360">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225360" w:rsidRDefault="005F4D06" w:rsidP="00B67B3E">
      <w:pPr>
        <w:pStyle w:val="Zwykytekst1"/>
        <w:tabs>
          <w:tab w:val="left" w:pos="284"/>
        </w:tabs>
        <w:spacing w:after="120" w:line="360" w:lineRule="exact"/>
        <w:jc w:val="both"/>
        <w:rPr>
          <w:rFonts w:ascii="Source Sans Pro" w:hAnsi="Source Sans Pro" w:cs="Arial"/>
        </w:rPr>
      </w:pPr>
      <w:r w:rsidRPr="00225360">
        <w:rPr>
          <w:rFonts w:ascii="Source Sans Pro" w:hAnsi="Source Sans Pro" w:cs="Arial"/>
          <w:b/>
        </w:rPr>
        <w:t>11.</w:t>
      </w:r>
      <w:r w:rsidRPr="00225360">
        <w:rPr>
          <w:rFonts w:ascii="Source Sans Pro" w:hAnsi="Source Sans Pro" w:cs="Arial"/>
          <w:b/>
        </w:rPr>
        <w:tab/>
      </w:r>
      <w:r w:rsidR="00782F69" w:rsidRPr="00225360">
        <w:rPr>
          <w:rFonts w:ascii="Source Sans Pro" w:hAnsi="Source Sans Pro" w:cs="Arial"/>
          <w:b/>
        </w:rPr>
        <w:t>OŚWIADCZAMY,</w:t>
      </w:r>
      <w:r w:rsidR="00782F69" w:rsidRPr="00225360">
        <w:rPr>
          <w:rFonts w:ascii="Source Sans Pro" w:hAnsi="Source Sans Pro" w:cs="Arial"/>
        </w:rPr>
        <w:t xml:space="preserve"> że zapoznaliśmy się z </w:t>
      </w:r>
      <w:r w:rsidR="002E494A" w:rsidRPr="00225360">
        <w:rPr>
          <w:rFonts w:ascii="Source Sans Pro" w:hAnsi="Source Sans Pro" w:cs="Arial"/>
        </w:rPr>
        <w:t xml:space="preserve">Projektowanymi  </w:t>
      </w:r>
      <w:r w:rsidR="00782F69" w:rsidRPr="00225360">
        <w:rPr>
          <w:rFonts w:ascii="Source Sans Pro" w:hAnsi="Source Sans Pro" w:cs="Arial"/>
        </w:rPr>
        <w:t>Postanowieniami Umowy zawartymi w SWZ i zobowiązujemy się, w</w:t>
      </w:r>
      <w:r w:rsidR="00782F69" w:rsidRPr="00225360">
        <w:rPr>
          <w:rFonts w:ascii="Source Sans Pro" w:hAnsi="Source Sans Pro" w:cs="Calibri"/>
        </w:rPr>
        <w:t> </w:t>
      </w:r>
      <w:r w:rsidR="00782F69" w:rsidRPr="00225360">
        <w:rPr>
          <w:rFonts w:ascii="Source Sans Pro" w:hAnsi="Source Sans Pro" w:cs="Arial"/>
        </w:rPr>
        <w:t>przypadku wyboru naszej oferty, do zawarcia umowy zgodnej z niniejszą ofertą, na warunkach określonych w SIWZ, w miejscu i terminie wyznaczonym przez Zamawiającego.</w:t>
      </w:r>
    </w:p>
    <w:p w14:paraId="53574D20" w14:textId="77777777" w:rsidR="00782F69" w:rsidRPr="00225360" w:rsidRDefault="005F4D06" w:rsidP="00B67B3E">
      <w:pPr>
        <w:pStyle w:val="Zwykytekst1"/>
        <w:tabs>
          <w:tab w:val="left" w:pos="426"/>
        </w:tabs>
        <w:spacing w:after="120" w:line="360" w:lineRule="exact"/>
        <w:jc w:val="both"/>
        <w:rPr>
          <w:rFonts w:ascii="Source Sans Pro" w:hAnsi="Source Sans Pro" w:cs="Arial"/>
        </w:rPr>
      </w:pPr>
      <w:r w:rsidRPr="00225360">
        <w:rPr>
          <w:rFonts w:ascii="Source Sans Pro" w:hAnsi="Source Sans Pro" w:cs="Arial"/>
          <w:b/>
        </w:rPr>
        <w:t>12.</w:t>
      </w:r>
      <w:r w:rsidRPr="00225360">
        <w:rPr>
          <w:rFonts w:ascii="Source Sans Pro" w:hAnsi="Source Sans Pro" w:cs="Arial"/>
          <w:b/>
        </w:rPr>
        <w:tab/>
      </w:r>
      <w:r w:rsidR="00782F69" w:rsidRPr="00225360">
        <w:rPr>
          <w:rFonts w:ascii="Source Sans Pro" w:hAnsi="Source Sans Pro" w:cs="Arial"/>
          <w:b/>
        </w:rPr>
        <w:t>OŚWIADCZAMY</w:t>
      </w:r>
      <w:r w:rsidR="00782F69" w:rsidRPr="00225360">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225360" w:rsidRDefault="005F4D06" w:rsidP="00B67B3E">
      <w:pPr>
        <w:pStyle w:val="Zwykytekst1"/>
        <w:spacing w:after="120" w:line="360" w:lineRule="exact"/>
        <w:ind w:left="284" w:hanging="284"/>
        <w:jc w:val="both"/>
        <w:rPr>
          <w:rFonts w:ascii="Source Sans Pro" w:hAnsi="Source Sans Pro" w:cs="Arial"/>
          <w:lang w:eastAsia="pl-PL"/>
        </w:rPr>
      </w:pPr>
      <w:r w:rsidRPr="00225360">
        <w:rPr>
          <w:rFonts w:ascii="Source Sans Pro" w:hAnsi="Source Sans Pro" w:cs="Arial"/>
          <w:b/>
        </w:rPr>
        <w:t>13.</w:t>
      </w:r>
      <w:r w:rsidRPr="00225360">
        <w:rPr>
          <w:rFonts w:ascii="Source Sans Pro" w:hAnsi="Source Sans Pro" w:cs="Arial"/>
          <w:b/>
        </w:rPr>
        <w:tab/>
      </w:r>
      <w:r w:rsidR="00782F69" w:rsidRPr="00225360">
        <w:rPr>
          <w:rFonts w:ascii="Source Sans Pro" w:hAnsi="Source Sans Pro" w:cs="Arial"/>
          <w:b/>
        </w:rPr>
        <w:t>UPOWAŻNIONYM DO KONTAKTU</w:t>
      </w:r>
      <w:r w:rsidR="00782F69" w:rsidRPr="00225360">
        <w:rPr>
          <w:rFonts w:ascii="Source Sans Pro" w:hAnsi="Source Sans Pro" w:cs="Arial"/>
          <w:lang w:eastAsia="pl-PL"/>
        </w:rPr>
        <w:t xml:space="preserve"> w sprawie przedmiotowego postępowania jest:</w:t>
      </w:r>
    </w:p>
    <w:p w14:paraId="648CB6DC" w14:textId="77777777" w:rsidR="00782F69" w:rsidRPr="00225360" w:rsidRDefault="00782F69" w:rsidP="00B67B3E">
      <w:pPr>
        <w:pStyle w:val="Zwykytekst1"/>
        <w:spacing w:line="360" w:lineRule="exact"/>
        <w:ind w:left="426" w:hanging="284"/>
        <w:jc w:val="both"/>
        <w:rPr>
          <w:rFonts w:ascii="Source Sans Pro" w:hAnsi="Source Sans Pro" w:cs="Arial"/>
        </w:rPr>
      </w:pPr>
      <w:r w:rsidRPr="00225360">
        <w:rPr>
          <w:rFonts w:ascii="Source Sans Pro" w:hAnsi="Source Sans Pro" w:cs="Arial"/>
        </w:rPr>
        <w:t>Imię i nazwisko: ____________________________________________________</w:t>
      </w:r>
    </w:p>
    <w:p w14:paraId="054FF9BB" w14:textId="77777777" w:rsidR="00782F69" w:rsidRPr="00225360" w:rsidRDefault="00782F69" w:rsidP="00B67B3E">
      <w:pPr>
        <w:pStyle w:val="Zwykytekst1"/>
        <w:spacing w:line="360" w:lineRule="exact"/>
        <w:ind w:left="426" w:hanging="284"/>
        <w:jc w:val="both"/>
        <w:rPr>
          <w:rFonts w:ascii="Source Sans Pro" w:hAnsi="Source Sans Pro" w:cs="Arial"/>
        </w:rPr>
      </w:pPr>
      <w:r w:rsidRPr="00225360">
        <w:rPr>
          <w:rFonts w:ascii="Source Sans Pro" w:hAnsi="Source Sans Pro" w:cs="Arial"/>
        </w:rPr>
        <w:t>Firma: ____________________________________________________________</w:t>
      </w:r>
    </w:p>
    <w:p w14:paraId="682C2C4F" w14:textId="77777777" w:rsidR="00782F69" w:rsidRPr="00225360" w:rsidRDefault="00782F69" w:rsidP="00B67B3E">
      <w:pPr>
        <w:pStyle w:val="Zwykytekst1"/>
        <w:spacing w:line="360" w:lineRule="exact"/>
        <w:ind w:left="426" w:hanging="284"/>
        <w:jc w:val="both"/>
        <w:rPr>
          <w:rFonts w:ascii="Source Sans Pro" w:hAnsi="Source Sans Pro" w:cs="Arial"/>
        </w:rPr>
      </w:pPr>
      <w:r w:rsidRPr="00225360">
        <w:rPr>
          <w:rFonts w:ascii="Source Sans Pro" w:hAnsi="Source Sans Pro" w:cs="Arial"/>
        </w:rPr>
        <w:t>Adres: ____________________________________________________________</w:t>
      </w:r>
    </w:p>
    <w:p w14:paraId="01ACC771" w14:textId="77777777" w:rsidR="00D50F7D" w:rsidRPr="00225360" w:rsidRDefault="00782F69" w:rsidP="00B67B3E">
      <w:pPr>
        <w:pStyle w:val="Zwykytekst1"/>
        <w:spacing w:after="120" w:line="360" w:lineRule="exact"/>
        <w:ind w:left="426" w:hanging="284"/>
        <w:jc w:val="both"/>
        <w:rPr>
          <w:rFonts w:ascii="Source Sans Pro" w:hAnsi="Source Sans Pro" w:cs="Arial"/>
        </w:rPr>
      </w:pPr>
      <w:r w:rsidRPr="00225360">
        <w:rPr>
          <w:rFonts w:ascii="Source Sans Pro" w:hAnsi="Source Sans Pro" w:cs="Arial"/>
        </w:rPr>
        <w:t>tel. ______________, e-mail __________________________________________</w:t>
      </w:r>
    </w:p>
    <w:p w14:paraId="5C6BED60" w14:textId="77777777" w:rsidR="00D50F7D" w:rsidRPr="00225360" w:rsidRDefault="00D50F7D">
      <w:pPr>
        <w:rPr>
          <w:rFonts w:ascii="Source Sans Pro" w:hAnsi="Source Sans Pro" w:cs="Arial"/>
          <w:sz w:val="20"/>
          <w:szCs w:val="20"/>
          <w:lang w:eastAsia="ar-SA"/>
        </w:rPr>
      </w:pPr>
    </w:p>
    <w:p w14:paraId="337E65FA" w14:textId="77777777" w:rsidR="00782F69" w:rsidRPr="00225360" w:rsidRDefault="00782F69" w:rsidP="00B67B3E">
      <w:pPr>
        <w:pStyle w:val="Zwykytekst1"/>
        <w:spacing w:after="120" w:line="360" w:lineRule="exact"/>
        <w:ind w:left="426" w:hanging="284"/>
        <w:jc w:val="both"/>
        <w:rPr>
          <w:rFonts w:ascii="Source Sans Pro" w:hAnsi="Source Sans Pro" w:cs="Arial"/>
        </w:rPr>
      </w:pPr>
    </w:p>
    <w:p w14:paraId="131AFA18" w14:textId="77777777" w:rsidR="00782F69" w:rsidRPr="00225360" w:rsidRDefault="005F4D06" w:rsidP="00B67B3E">
      <w:pPr>
        <w:pStyle w:val="Zwykytekst1"/>
        <w:spacing w:after="120"/>
        <w:ind w:left="426" w:hanging="284"/>
        <w:jc w:val="both"/>
        <w:rPr>
          <w:rFonts w:ascii="Source Sans Pro" w:hAnsi="Source Sans Pro" w:cs="Arial"/>
        </w:rPr>
      </w:pPr>
      <w:r w:rsidRPr="00225360">
        <w:rPr>
          <w:rFonts w:ascii="Source Sans Pro" w:hAnsi="Source Sans Pro" w:cs="Arial"/>
          <w:b/>
        </w:rPr>
        <w:lastRenderedPageBreak/>
        <w:t>14.</w:t>
      </w:r>
      <w:r w:rsidRPr="00225360">
        <w:rPr>
          <w:rFonts w:ascii="Source Sans Pro" w:hAnsi="Source Sans Pro" w:cs="Arial"/>
          <w:b/>
        </w:rPr>
        <w:tab/>
      </w:r>
      <w:r w:rsidR="00782F69" w:rsidRPr="00225360">
        <w:rPr>
          <w:rFonts w:ascii="Source Sans Pro" w:hAnsi="Source Sans Pro" w:cs="Arial"/>
          <w:b/>
        </w:rPr>
        <w:t xml:space="preserve">SPIS </w:t>
      </w:r>
      <w:r w:rsidR="00782F69" w:rsidRPr="00225360">
        <w:rPr>
          <w:rFonts w:ascii="Source Sans Pro" w:hAnsi="Source Sans Pro" w:cs="Arial"/>
        </w:rPr>
        <w:t>dołączonych oświadczeń i dokumentów:</w:t>
      </w:r>
    </w:p>
    <w:p w14:paraId="0CF92F22" w14:textId="77777777" w:rsidR="00782F69" w:rsidRPr="00225360" w:rsidRDefault="00782F69" w:rsidP="00B67B3E">
      <w:pPr>
        <w:pStyle w:val="Akapitzlist"/>
        <w:spacing w:after="120" w:line="240" w:lineRule="auto"/>
        <w:ind w:left="283" w:hanging="284"/>
        <w:jc w:val="both"/>
        <w:rPr>
          <w:rFonts w:ascii="Source Sans Pro" w:hAnsi="Source Sans Pro"/>
          <w:sz w:val="20"/>
          <w:szCs w:val="20"/>
        </w:rPr>
      </w:pPr>
      <w:r w:rsidRPr="00225360">
        <w:rPr>
          <w:rFonts w:ascii="Source Sans Pro" w:hAnsi="Source Sans Pro"/>
          <w:sz w:val="20"/>
          <w:szCs w:val="20"/>
        </w:rPr>
        <w:t>_____________________________________________________________________</w:t>
      </w:r>
    </w:p>
    <w:p w14:paraId="4E91D89C" w14:textId="77777777" w:rsidR="00782F69" w:rsidRPr="00225360" w:rsidRDefault="00782F69" w:rsidP="00B67B3E">
      <w:pPr>
        <w:pStyle w:val="Akapitzlist"/>
        <w:spacing w:after="120" w:line="240" w:lineRule="auto"/>
        <w:ind w:left="283" w:hanging="284"/>
        <w:jc w:val="both"/>
        <w:rPr>
          <w:rFonts w:ascii="Source Sans Pro" w:hAnsi="Source Sans Pro"/>
          <w:sz w:val="20"/>
          <w:szCs w:val="20"/>
        </w:rPr>
      </w:pPr>
      <w:r w:rsidRPr="00225360">
        <w:rPr>
          <w:rFonts w:ascii="Source Sans Pro" w:hAnsi="Source Sans Pro"/>
          <w:sz w:val="20"/>
          <w:szCs w:val="20"/>
        </w:rPr>
        <w:t>_____________________________________________________________________</w:t>
      </w:r>
    </w:p>
    <w:p w14:paraId="4C2FA76C" w14:textId="77777777" w:rsidR="00782F69" w:rsidRPr="00225360" w:rsidRDefault="00782F69" w:rsidP="00782F69">
      <w:pPr>
        <w:pStyle w:val="Zwykytekst1"/>
        <w:spacing w:before="120"/>
        <w:jc w:val="both"/>
        <w:rPr>
          <w:rFonts w:ascii="Source Sans Pro" w:hAnsi="Source Sans Pro" w:cs="Arial"/>
        </w:rPr>
      </w:pPr>
    </w:p>
    <w:p w14:paraId="5B36B067" w14:textId="77777777" w:rsidR="00782F69" w:rsidRPr="00225360" w:rsidRDefault="00782F69" w:rsidP="00782F69">
      <w:pPr>
        <w:suppressAutoHyphens/>
        <w:spacing w:before="120" w:line="360" w:lineRule="auto"/>
        <w:rPr>
          <w:rFonts w:ascii="Source Sans Pro" w:hAnsi="Source Sans Pro"/>
          <w:color w:val="000000"/>
          <w:sz w:val="20"/>
          <w:szCs w:val="20"/>
          <w:lang w:eastAsia="ar-SA"/>
        </w:rPr>
      </w:pPr>
      <w:r w:rsidRPr="00225360">
        <w:rPr>
          <w:rFonts w:ascii="Source Sans Pro" w:hAnsi="Source Sans Pro"/>
          <w:color w:val="000000"/>
          <w:sz w:val="20"/>
          <w:szCs w:val="20"/>
          <w:lang w:eastAsia="ar-SA"/>
        </w:rPr>
        <w:t>__________________ dnia __. __.202_r.</w:t>
      </w:r>
    </w:p>
    <w:p w14:paraId="5C1A34E9" w14:textId="77777777" w:rsidR="00782F69" w:rsidRPr="00225360" w:rsidRDefault="00782F69" w:rsidP="00782F69">
      <w:pPr>
        <w:tabs>
          <w:tab w:val="decimal" w:pos="720"/>
          <w:tab w:val="decimal" w:pos="864"/>
        </w:tabs>
        <w:ind w:left="680"/>
        <w:rPr>
          <w:rFonts w:ascii="Source Sans Pro" w:hAnsi="Source Sans Pro"/>
          <w:b/>
          <w:color w:val="000000"/>
          <w:sz w:val="20"/>
          <w:szCs w:val="20"/>
        </w:rPr>
      </w:pP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r>
      <w:r w:rsidRPr="00225360">
        <w:rPr>
          <w:rFonts w:ascii="Source Sans Pro" w:hAnsi="Source Sans Pro"/>
          <w:b/>
          <w:color w:val="000000"/>
          <w:sz w:val="20"/>
          <w:szCs w:val="20"/>
        </w:rPr>
        <w:tab/>
        <w:t>___________________________</w:t>
      </w:r>
    </w:p>
    <w:p w14:paraId="746CB225" w14:textId="77777777" w:rsidR="00810A38" w:rsidRPr="00225360"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225360">
        <w:rPr>
          <w:rFonts w:ascii="Source Sans Pro" w:hAnsi="Source Sans Pro"/>
          <w:i/>
          <w:color w:val="000000"/>
          <w:spacing w:val="-4"/>
          <w:w w:val="105"/>
          <w:sz w:val="20"/>
          <w:szCs w:val="20"/>
        </w:rPr>
        <w:t>(podpis Wykonawcy)</w:t>
      </w:r>
    </w:p>
    <w:p w14:paraId="08FB3E0A" w14:textId="77777777" w:rsidR="008E4A61" w:rsidRPr="00225360"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225360"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225360"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225360" w:rsidRDefault="008E4A61" w:rsidP="008E4A61">
      <w:pPr>
        <w:pStyle w:val="Zwykytekst1"/>
        <w:ind w:left="357"/>
        <w:jc w:val="both"/>
        <w:rPr>
          <w:rFonts w:ascii="Source Sans Pro" w:hAnsi="Source Sans Pro" w:cs="Arial"/>
          <w:b/>
          <w:bCs/>
        </w:rPr>
      </w:pPr>
      <w:r w:rsidRPr="00225360">
        <w:rPr>
          <w:rFonts w:ascii="Source Sans Pro" w:hAnsi="Source Sans Pro" w:cs="Arial"/>
          <w:b/>
          <w:bCs/>
        </w:rPr>
        <w:t>INFORMACJA DLA WYKONAWCY:</w:t>
      </w:r>
    </w:p>
    <w:p w14:paraId="70CB06EF" w14:textId="77777777" w:rsidR="008E4A61" w:rsidRPr="00225360" w:rsidRDefault="008E4A61" w:rsidP="008E4A61">
      <w:pPr>
        <w:pStyle w:val="Tekstpodstawowy"/>
        <w:ind w:right="-425"/>
        <w:jc w:val="both"/>
        <w:rPr>
          <w:rFonts w:ascii="Source Sans Pro" w:hAnsi="Source Sans Pro"/>
          <w:sz w:val="20"/>
          <w:szCs w:val="20"/>
          <w:lang w:eastAsia="ar-SA"/>
        </w:rPr>
      </w:pPr>
      <w:r w:rsidRPr="00225360">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225360">
        <w:rPr>
          <w:rFonts w:ascii="Source Sans Pro" w:hAnsi="Source Sans Pro"/>
          <w:sz w:val="20"/>
          <w:szCs w:val="20"/>
          <w:lang w:eastAsia="ar-SA"/>
        </w:rPr>
        <w:t>ami</w:t>
      </w:r>
      <w:proofErr w:type="spellEnd"/>
      <w:r w:rsidRPr="00225360">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225360"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225360" w:rsidRDefault="00764C4F">
      <w:pPr>
        <w:rPr>
          <w:rFonts w:ascii="Source Sans Pro" w:hAnsi="Source Sans Pro" w:cs="Arial"/>
          <w:b/>
          <w:bCs/>
          <w:sz w:val="20"/>
          <w:szCs w:val="20"/>
        </w:rPr>
      </w:pPr>
      <w:r w:rsidRPr="00225360">
        <w:rPr>
          <w:rFonts w:ascii="Source Sans Pro" w:hAnsi="Source Sans Pro" w:cs="Arial"/>
          <w:b/>
          <w:bCs/>
          <w:sz w:val="20"/>
          <w:szCs w:val="20"/>
        </w:rPr>
        <w:br w:type="page"/>
      </w:r>
    </w:p>
    <w:p w14:paraId="2D8CC65B" w14:textId="77777777" w:rsidR="00764C4F" w:rsidRPr="00225360" w:rsidRDefault="00764C4F" w:rsidP="00B67B3E">
      <w:pPr>
        <w:spacing w:line="360" w:lineRule="auto"/>
        <w:ind w:right="1559" w:firstLine="709"/>
        <w:rPr>
          <w:rFonts w:ascii="Source Sans Pro" w:hAnsi="Source Sans Pro" w:cs="Arial"/>
          <w:b/>
          <w:bCs/>
          <w:sz w:val="20"/>
          <w:szCs w:val="20"/>
        </w:rPr>
        <w:sectPr w:rsidR="00764C4F" w:rsidRPr="00225360" w:rsidSect="00E31B44">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225360" w:rsidRDefault="00DF2B59" w:rsidP="00DF2B59">
      <w:pPr>
        <w:rPr>
          <w:rFonts w:ascii="Source Sans Pro" w:hAnsi="Source Sans Pro"/>
          <w:b/>
          <w:bCs/>
          <w:sz w:val="20"/>
          <w:szCs w:val="20"/>
        </w:rPr>
      </w:pPr>
      <w:bookmarkStart w:id="2" w:name="_Hlk107999388"/>
      <w:r w:rsidRPr="00225360">
        <w:rPr>
          <w:rFonts w:ascii="Source Sans Pro" w:hAnsi="Source Sans Pro"/>
          <w:b/>
          <w:bCs/>
          <w:sz w:val="20"/>
          <w:szCs w:val="20"/>
        </w:rPr>
        <w:lastRenderedPageBreak/>
        <w:t xml:space="preserve">Formularz 2.2. </w:t>
      </w:r>
      <w:r w:rsidRPr="00225360">
        <w:rPr>
          <w:rFonts w:ascii="Source Sans Pro" w:hAnsi="Source Sans Pro"/>
          <w:b/>
          <w:bCs/>
          <w:sz w:val="20"/>
          <w:szCs w:val="20"/>
        </w:rPr>
        <w:tab/>
        <w:t>Formularz cenowy</w:t>
      </w:r>
    </w:p>
    <w:p w14:paraId="4B4B297D" w14:textId="77777777" w:rsidR="00DF2B59" w:rsidRPr="00225360"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225360" w14:paraId="2EEBDC45" w14:textId="77777777" w:rsidTr="00A96AD9">
        <w:trPr>
          <w:trHeight w:val="706"/>
        </w:trPr>
        <w:tc>
          <w:tcPr>
            <w:tcW w:w="3119" w:type="dxa"/>
            <w:tcBorders>
              <w:top w:val="nil"/>
              <w:left w:val="nil"/>
              <w:bottom w:val="nil"/>
              <w:right w:val="nil"/>
            </w:tcBorders>
          </w:tcPr>
          <w:p w14:paraId="1D837F0C" w14:textId="77777777" w:rsidR="00DF2B59" w:rsidRPr="00225360" w:rsidRDefault="00DF2B59" w:rsidP="000C7541">
            <w:pPr>
              <w:jc w:val="both"/>
              <w:rPr>
                <w:rFonts w:ascii="Source Sans Pro" w:hAnsi="Source Sans Pro"/>
                <w:sz w:val="20"/>
                <w:szCs w:val="20"/>
              </w:rPr>
            </w:pPr>
          </w:p>
          <w:p w14:paraId="58ADB2A5" w14:textId="77777777" w:rsidR="00DF2B59" w:rsidRPr="00225360" w:rsidRDefault="00DF2B59" w:rsidP="000C7541">
            <w:pPr>
              <w:jc w:val="both"/>
              <w:rPr>
                <w:rFonts w:ascii="Source Sans Pro" w:hAnsi="Source Sans Pro"/>
                <w:i/>
                <w:sz w:val="20"/>
                <w:szCs w:val="20"/>
              </w:rPr>
            </w:pPr>
          </w:p>
          <w:p w14:paraId="1AAB4221" w14:textId="77777777" w:rsidR="00DF2B59" w:rsidRPr="00225360" w:rsidRDefault="00DF2B59" w:rsidP="000C7541">
            <w:pPr>
              <w:jc w:val="both"/>
              <w:rPr>
                <w:rFonts w:ascii="Source Sans Pro" w:hAnsi="Source Sans Pro"/>
                <w:i/>
                <w:sz w:val="20"/>
                <w:szCs w:val="20"/>
              </w:rPr>
            </w:pPr>
            <w:r w:rsidRPr="00225360">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225360" w:rsidRDefault="00DF2B59" w:rsidP="000C7541">
            <w:pPr>
              <w:jc w:val="center"/>
              <w:rPr>
                <w:rFonts w:ascii="Source Sans Pro" w:hAnsi="Source Sans Pro"/>
                <w:b/>
                <w:sz w:val="20"/>
                <w:szCs w:val="20"/>
              </w:rPr>
            </w:pPr>
            <w:r w:rsidRPr="00225360">
              <w:rPr>
                <w:rFonts w:ascii="Source Sans Pro" w:hAnsi="Source Sans Pro"/>
                <w:b/>
                <w:sz w:val="20"/>
                <w:szCs w:val="20"/>
              </w:rPr>
              <w:t>SZCZEGÓŁOWA KALKULACJA CENY</w:t>
            </w:r>
          </w:p>
          <w:p w14:paraId="2F10B491" w14:textId="77777777" w:rsidR="00DF2B59" w:rsidRPr="00225360" w:rsidRDefault="00764C4F" w:rsidP="00764C4F">
            <w:pPr>
              <w:jc w:val="center"/>
              <w:rPr>
                <w:rFonts w:ascii="Source Sans Pro" w:hAnsi="Source Sans Pro"/>
                <w:b/>
                <w:sz w:val="20"/>
                <w:szCs w:val="20"/>
              </w:rPr>
            </w:pPr>
            <w:r w:rsidRPr="00225360">
              <w:rPr>
                <w:rFonts w:ascii="Source Sans Pro" w:hAnsi="Source Sans Pro"/>
                <w:b/>
                <w:sz w:val="20"/>
                <w:szCs w:val="20"/>
              </w:rPr>
              <w:t xml:space="preserve">- FORMULARZ  CENOWY - </w:t>
            </w:r>
          </w:p>
        </w:tc>
      </w:tr>
    </w:tbl>
    <w:p w14:paraId="296E0262" w14:textId="77777777" w:rsidR="00DF2B59" w:rsidRPr="00225360" w:rsidRDefault="00DF2B59" w:rsidP="00DF2B59">
      <w:pPr>
        <w:jc w:val="both"/>
        <w:rPr>
          <w:rFonts w:ascii="Source Sans Pro" w:hAnsi="Source Sans Pro"/>
          <w:sz w:val="20"/>
          <w:szCs w:val="20"/>
        </w:rPr>
      </w:pPr>
      <w:bookmarkStart w:id="3" w:name="_Hlk19187495"/>
    </w:p>
    <w:p w14:paraId="7C5E2FBB" w14:textId="3194C6EB" w:rsidR="00DF2B59" w:rsidRPr="00225360" w:rsidRDefault="00DF2B59" w:rsidP="00B67B3E">
      <w:pPr>
        <w:spacing w:before="120" w:after="120"/>
        <w:jc w:val="both"/>
        <w:rPr>
          <w:rFonts w:ascii="Source Sans Pro" w:hAnsi="Source Sans Pro"/>
          <w:strike/>
          <w:color w:val="C00000"/>
          <w:sz w:val="20"/>
          <w:szCs w:val="20"/>
        </w:rPr>
      </w:pPr>
      <w:r w:rsidRPr="00225360">
        <w:rPr>
          <w:rFonts w:ascii="Source Sans Pro" w:hAnsi="Source Sans Pro"/>
          <w:sz w:val="20"/>
          <w:szCs w:val="20"/>
        </w:rPr>
        <w:t xml:space="preserve">Składając w odpowiedzi na ogłoszenie o zamówieniu ofertę w postępowaniu o udzielenie zamówienia prowadzonym w trybie </w:t>
      </w:r>
      <w:r w:rsidR="00E41EE6" w:rsidRPr="00225360">
        <w:rPr>
          <w:rFonts w:ascii="Source Sans Pro" w:hAnsi="Source Sans Pro"/>
          <w:sz w:val="20"/>
          <w:szCs w:val="20"/>
        </w:rPr>
        <w:t>przetargu nieograniczonego</w:t>
      </w:r>
      <w:r w:rsidRPr="00225360">
        <w:rPr>
          <w:rFonts w:ascii="Source Sans Pro" w:hAnsi="Source Sans Pro"/>
          <w:sz w:val="20"/>
          <w:szCs w:val="20"/>
        </w:rPr>
        <w:t xml:space="preserve"> na </w:t>
      </w:r>
      <w:bookmarkEnd w:id="3"/>
      <w:r w:rsidR="004E0955" w:rsidRPr="004E0955">
        <w:rPr>
          <w:rFonts w:ascii="Source Sans Pro" w:hAnsi="Source Sans Pro" w:cs="Arial"/>
          <w:b/>
          <w:color w:val="0000FF"/>
          <w:sz w:val="20"/>
          <w:szCs w:val="20"/>
        </w:rPr>
        <w:t>Dostawa sprzętu biurowego dla finalistów Konkursu Wiedzy o Energetyce</w:t>
      </w:r>
      <w:r w:rsidR="0019414B">
        <w:rPr>
          <w:rFonts w:ascii="Source Sans Pro" w:hAnsi="Source Sans Pro" w:cs="Arial"/>
          <w:b/>
          <w:color w:val="0000FF"/>
          <w:sz w:val="20"/>
          <w:szCs w:val="20"/>
        </w:rPr>
        <w:t xml:space="preserve"> 2024</w:t>
      </w:r>
      <w:r w:rsidR="004E0955" w:rsidRPr="004E0955">
        <w:rPr>
          <w:rFonts w:ascii="Source Sans Pro" w:hAnsi="Source Sans Pro" w:cs="Arial"/>
          <w:b/>
          <w:color w:val="0000FF"/>
          <w:sz w:val="20"/>
          <w:szCs w:val="20"/>
        </w:rPr>
        <w:t xml:space="preserve"> dla Wydziału Mechanicznego Energetyki i Lotnictwa Politechniki Warszawskiej </w:t>
      </w:r>
      <w:r w:rsidRPr="00225360">
        <w:rPr>
          <w:rFonts w:ascii="Source Sans Pro" w:hAnsi="Source Sans Pro"/>
          <w:sz w:val="20"/>
          <w:szCs w:val="20"/>
        </w:rPr>
        <w:t xml:space="preserve">oznaczonego znakiem </w:t>
      </w:r>
      <w:r w:rsidRPr="00225360">
        <w:rPr>
          <w:rFonts w:ascii="Source Sans Pro" w:hAnsi="Source Sans Pro"/>
          <w:color w:val="0000FF"/>
          <w:sz w:val="20"/>
          <w:szCs w:val="20"/>
        </w:rPr>
        <w:t>MELBDZ.26</w:t>
      </w:r>
      <w:r w:rsidR="00682209" w:rsidRPr="00225360">
        <w:rPr>
          <w:rFonts w:ascii="Source Sans Pro" w:hAnsi="Source Sans Pro"/>
          <w:color w:val="0000FF"/>
          <w:sz w:val="20"/>
          <w:szCs w:val="20"/>
        </w:rPr>
        <w:t>1</w:t>
      </w:r>
      <w:r w:rsidRPr="00225360">
        <w:rPr>
          <w:rFonts w:ascii="Source Sans Pro" w:hAnsi="Source Sans Pro"/>
          <w:color w:val="0000FF"/>
          <w:sz w:val="20"/>
          <w:szCs w:val="20"/>
        </w:rPr>
        <w:t>.</w:t>
      </w:r>
      <w:r w:rsidR="00915981" w:rsidRPr="00225360">
        <w:rPr>
          <w:rFonts w:ascii="Source Sans Pro" w:hAnsi="Source Sans Pro"/>
          <w:color w:val="0000FF"/>
          <w:sz w:val="20"/>
          <w:szCs w:val="20"/>
        </w:rPr>
        <w:t>10</w:t>
      </w:r>
      <w:r w:rsidR="005B50D2" w:rsidRPr="00225360">
        <w:rPr>
          <w:rFonts w:ascii="Source Sans Pro" w:hAnsi="Source Sans Pro"/>
          <w:color w:val="0000FF"/>
          <w:sz w:val="20"/>
          <w:szCs w:val="20"/>
        </w:rPr>
        <w:t>.</w:t>
      </w:r>
      <w:r w:rsidR="001F2080" w:rsidRPr="00225360">
        <w:rPr>
          <w:rFonts w:ascii="Source Sans Pro" w:hAnsi="Source Sans Pro"/>
          <w:color w:val="0000FF"/>
          <w:sz w:val="20"/>
          <w:szCs w:val="20"/>
        </w:rPr>
        <w:t>202</w:t>
      </w:r>
      <w:r w:rsidR="00915981" w:rsidRPr="00225360">
        <w:rPr>
          <w:rFonts w:ascii="Source Sans Pro" w:hAnsi="Source Sans Pro"/>
          <w:color w:val="0000FF"/>
          <w:sz w:val="20"/>
          <w:szCs w:val="20"/>
        </w:rPr>
        <w:t>4</w:t>
      </w:r>
      <w:r w:rsidRPr="00225360">
        <w:rPr>
          <w:rFonts w:ascii="Source Sans Pro" w:hAnsi="Source Sans Pro"/>
          <w:color w:val="0000FF"/>
          <w:sz w:val="20"/>
          <w:szCs w:val="20"/>
        </w:rPr>
        <w:t xml:space="preserve"> </w:t>
      </w:r>
      <w:r w:rsidRPr="00225360">
        <w:rPr>
          <w:rFonts w:ascii="Source Sans Pro" w:hAnsi="Source Sans Pro"/>
          <w:sz w:val="20"/>
          <w:szCs w:val="20"/>
        </w:rPr>
        <w:t xml:space="preserve">podaję poniżej zestawienie </w:t>
      </w:r>
      <w:r w:rsidRPr="00225360">
        <w:rPr>
          <w:rFonts w:ascii="Source Sans Pro" w:hAnsi="Source Sans Pro"/>
          <w:strike/>
          <w:color w:val="C00000"/>
          <w:sz w:val="20"/>
          <w:szCs w:val="20"/>
        </w:rPr>
        <w:t xml:space="preserve"> </w:t>
      </w:r>
    </w:p>
    <w:p w14:paraId="15A638DC" w14:textId="7C5FED17" w:rsidR="00464E64" w:rsidRPr="00225360" w:rsidRDefault="00464E64" w:rsidP="00B67B3E">
      <w:pPr>
        <w:spacing w:before="120" w:after="120"/>
        <w:jc w:val="both"/>
        <w:rPr>
          <w:rFonts w:ascii="Source Sans Pro" w:hAnsi="Source Sans Pro" w:cs="Arial"/>
          <w:b/>
          <w:color w:val="0000FF"/>
          <w:sz w:val="20"/>
          <w:szCs w:val="20"/>
        </w:rPr>
      </w:pP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225360"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225360" w:rsidRDefault="00AB2A37" w:rsidP="00BB3D45">
            <w:pPr>
              <w:jc w:val="center"/>
              <w:rPr>
                <w:rFonts w:ascii="Source Sans Pro" w:hAnsi="Source Sans Pro" w:cs="Calibri"/>
                <w:b/>
                <w:bCs/>
                <w:color w:val="000000"/>
                <w:sz w:val="16"/>
                <w:szCs w:val="16"/>
              </w:rPr>
            </w:pPr>
            <w:r w:rsidRPr="00225360">
              <w:rPr>
                <w:rFonts w:ascii="Source Sans Pro" w:hAnsi="Source Sans Pro"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225360" w:rsidRDefault="008B4574" w:rsidP="00BB3D45">
            <w:pPr>
              <w:jc w:val="center"/>
              <w:rPr>
                <w:rFonts w:ascii="Source Sans Pro" w:hAnsi="Source Sans Pro" w:cs="Calibri"/>
                <w:b/>
                <w:bCs/>
                <w:color w:val="000000"/>
                <w:sz w:val="16"/>
                <w:szCs w:val="16"/>
              </w:rPr>
            </w:pPr>
            <w:r w:rsidRPr="00225360">
              <w:rPr>
                <w:rFonts w:ascii="Source Sans Pro" w:hAnsi="Source Sans Pro"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225360" w:rsidRDefault="00AB2A37" w:rsidP="00BB3D45">
            <w:pPr>
              <w:jc w:val="center"/>
              <w:rPr>
                <w:rFonts w:ascii="Source Sans Pro" w:hAnsi="Source Sans Pro" w:cs="Calibri"/>
                <w:b/>
                <w:bCs/>
                <w:color w:val="000000"/>
                <w:sz w:val="16"/>
                <w:szCs w:val="16"/>
              </w:rPr>
            </w:pPr>
            <w:r w:rsidRPr="00225360">
              <w:rPr>
                <w:rFonts w:ascii="Source Sans Pro" w:hAnsi="Source Sans Pro" w:cs="Calibri"/>
                <w:b/>
                <w:bCs/>
                <w:color w:val="000000"/>
                <w:sz w:val="16"/>
                <w:szCs w:val="16"/>
              </w:rPr>
              <w:t>Nazwa oferowanego przedmiotu zgodnego z OPZ nazwa</w:t>
            </w:r>
            <w:r w:rsidR="00F2645B" w:rsidRPr="00225360">
              <w:rPr>
                <w:rFonts w:ascii="Source Sans Pro" w:hAnsi="Source Sans Pro" w:cs="Calibri"/>
                <w:b/>
                <w:bCs/>
                <w:color w:val="000000"/>
                <w:sz w:val="16"/>
                <w:szCs w:val="16"/>
              </w:rPr>
              <w:t>/</w:t>
            </w:r>
            <w:r w:rsidRPr="00225360">
              <w:rPr>
                <w:rFonts w:ascii="Source Sans Pro" w:hAnsi="Source Sans Pro" w:cs="Calibri"/>
                <w:b/>
                <w:bCs/>
                <w:color w:val="000000"/>
                <w:sz w:val="16"/>
                <w:szCs w:val="16"/>
              </w:rPr>
              <w:t xml:space="preserve">producenta typ/model/ </w:t>
            </w:r>
            <w:r w:rsidRPr="00225360">
              <w:rPr>
                <w:rFonts w:ascii="Source Sans Pro" w:hAnsi="Source Sans Pro"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225360" w:rsidRDefault="00AB2A37" w:rsidP="00BB3D45">
            <w:pPr>
              <w:rPr>
                <w:rFonts w:ascii="Source Sans Pro" w:hAnsi="Source Sans Pro" w:cs="Calibri"/>
                <w:b/>
                <w:bCs/>
                <w:color w:val="000000"/>
                <w:sz w:val="16"/>
                <w:szCs w:val="16"/>
              </w:rPr>
            </w:pPr>
            <w:r w:rsidRPr="00225360">
              <w:rPr>
                <w:rFonts w:ascii="Source Sans Pro" w:hAnsi="Source Sans Pro"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225360" w:rsidRDefault="00AB2A37" w:rsidP="00BB3D45">
            <w:pPr>
              <w:rPr>
                <w:rFonts w:ascii="Source Sans Pro" w:hAnsi="Source Sans Pro" w:cs="Calibri"/>
                <w:b/>
                <w:bCs/>
                <w:color w:val="000000"/>
                <w:sz w:val="16"/>
                <w:szCs w:val="16"/>
              </w:rPr>
            </w:pPr>
            <w:r w:rsidRPr="00225360">
              <w:rPr>
                <w:rFonts w:ascii="Source Sans Pro" w:hAnsi="Source Sans Pro"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225360" w:rsidRDefault="00AB2A37" w:rsidP="00BB3D45">
            <w:pPr>
              <w:rPr>
                <w:rFonts w:ascii="Source Sans Pro" w:hAnsi="Source Sans Pro" w:cs="Calibri"/>
                <w:b/>
                <w:bCs/>
                <w:color w:val="000000"/>
                <w:sz w:val="16"/>
                <w:szCs w:val="16"/>
              </w:rPr>
            </w:pPr>
            <w:r w:rsidRPr="00225360">
              <w:rPr>
                <w:rFonts w:ascii="Source Sans Pro" w:hAnsi="Source Sans Pro" w:cs="Calibri"/>
                <w:b/>
                <w:bCs/>
                <w:color w:val="000000"/>
                <w:sz w:val="16"/>
                <w:szCs w:val="16"/>
              </w:rPr>
              <w:t xml:space="preserve">WARTOŚĆ </w:t>
            </w:r>
            <w:r w:rsidRPr="00225360">
              <w:rPr>
                <w:rFonts w:ascii="Source Sans Pro" w:hAnsi="Source Sans Pro"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225360" w:rsidRDefault="00AB2A37" w:rsidP="00BB3D45">
            <w:pPr>
              <w:jc w:val="center"/>
              <w:rPr>
                <w:rFonts w:ascii="Source Sans Pro" w:hAnsi="Source Sans Pro" w:cs="Calibri"/>
                <w:b/>
                <w:bCs/>
                <w:color w:val="000000"/>
                <w:sz w:val="16"/>
                <w:szCs w:val="16"/>
              </w:rPr>
            </w:pPr>
            <w:r w:rsidRPr="00225360">
              <w:rPr>
                <w:rFonts w:ascii="Source Sans Pro" w:hAnsi="Source Sans Pro" w:cs="Calibri"/>
                <w:b/>
                <w:bCs/>
                <w:color w:val="000000"/>
                <w:sz w:val="16"/>
                <w:szCs w:val="16"/>
              </w:rPr>
              <w:t xml:space="preserve">Wartość BRUTTO [zł] </w:t>
            </w:r>
            <w:r w:rsidRPr="00225360">
              <w:rPr>
                <w:rFonts w:ascii="Source Sans Pro" w:hAnsi="Source Sans Pro" w:cs="Calibri"/>
                <w:b/>
                <w:bCs/>
                <w:color w:val="000000"/>
                <w:sz w:val="16"/>
                <w:szCs w:val="16"/>
              </w:rPr>
              <w:br/>
              <w:t xml:space="preserve">dla VAT 23% </w:t>
            </w:r>
          </w:p>
        </w:tc>
      </w:tr>
      <w:tr w:rsidR="007E1E0B" w:rsidRPr="00225360"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225360" w:rsidRDefault="00AB2A37" w:rsidP="009D4CE3">
            <w:pPr>
              <w:ind w:right="1681"/>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225360" w:rsidRDefault="00AB2A37"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7</w:t>
            </w:r>
          </w:p>
        </w:tc>
      </w:tr>
      <w:tr w:rsidR="008C000B" w:rsidRPr="00225360"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788A16D6" w:rsidR="008C000B"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5F191E81" w:rsidR="008C000B"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Kalkulator nr 1</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225360" w:rsidRDefault="008C000B" w:rsidP="00BB3D45">
            <w:pPr>
              <w:jc w:val="center"/>
              <w:rPr>
                <w:rFonts w:ascii="Source Sans Pro" w:hAnsi="Source Sans Pro"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61B41E5E" w:rsidR="008C000B"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225360" w:rsidRDefault="008C000B" w:rsidP="009D4CE3">
            <w:pPr>
              <w:ind w:right="1681"/>
              <w:jc w:val="center"/>
              <w:rPr>
                <w:rFonts w:ascii="Source Sans Pro" w:hAnsi="Source Sans Pro"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225360" w:rsidRDefault="008C000B" w:rsidP="00BB3D45">
            <w:pPr>
              <w:jc w:val="center"/>
              <w:rPr>
                <w:rFonts w:ascii="Source Sans Pro" w:hAnsi="Source Sans Pro"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225360" w:rsidRDefault="008C000B" w:rsidP="00BB3D45">
            <w:pPr>
              <w:jc w:val="center"/>
              <w:rPr>
                <w:rFonts w:ascii="Source Sans Pro" w:hAnsi="Source Sans Pro" w:cs="Calibri"/>
                <w:b/>
                <w:bCs/>
                <w:i/>
                <w:iCs/>
                <w:color w:val="000000"/>
                <w:sz w:val="16"/>
                <w:szCs w:val="16"/>
              </w:rPr>
            </w:pPr>
          </w:p>
        </w:tc>
      </w:tr>
      <w:tr w:rsidR="00517206" w:rsidRPr="00225360" w14:paraId="1013ECD8"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F7DA22" w14:textId="649B1470" w:rsidR="00517206"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78478E" w14:textId="6A48C0E6" w:rsidR="00517206"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Kalkulator nr 2</w:t>
            </w:r>
          </w:p>
        </w:tc>
        <w:tc>
          <w:tcPr>
            <w:tcW w:w="1885" w:type="dxa"/>
            <w:tcBorders>
              <w:top w:val="single" w:sz="8" w:space="0" w:color="auto"/>
              <w:left w:val="nil"/>
              <w:bottom w:val="single" w:sz="8" w:space="0" w:color="auto"/>
              <w:right w:val="single" w:sz="4" w:space="0" w:color="auto"/>
            </w:tcBorders>
            <w:shd w:val="clear" w:color="auto" w:fill="auto"/>
            <w:vAlign w:val="center"/>
          </w:tcPr>
          <w:p w14:paraId="185E0082" w14:textId="77777777" w:rsidR="00517206" w:rsidRPr="00225360" w:rsidRDefault="00517206" w:rsidP="00BB3D45">
            <w:pPr>
              <w:jc w:val="center"/>
              <w:rPr>
                <w:rFonts w:ascii="Source Sans Pro" w:hAnsi="Source Sans Pro"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6409C" w14:textId="6AE91916" w:rsidR="00517206"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12</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298227" w14:textId="77777777" w:rsidR="00517206" w:rsidRPr="00225360" w:rsidRDefault="00517206" w:rsidP="009D4CE3">
            <w:pPr>
              <w:ind w:right="1681"/>
              <w:jc w:val="center"/>
              <w:rPr>
                <w:rFonts w:ascii="Source Sans Pro" w:hAnsi="Source Sans Pro"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E72F813" w14:textId="77777777" w:rsidR="00517206" w:rsidRPr="00225360" w:rsidRDefault="00517206" w:rsidP="00BB3D45">
            <w:pPr>
              <w:jc w:val="center"/>
              <w:rPr>
                <w:rFonts w:ascii="Source Sans Pro" w:hAnsi="Source Sans Pro"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BA3A594" w14:textId="77777777" w:rsidR="00517206" w:rsidRPr="00225360" w:rsidRDefault="00517206" w:rsidP="00BB3D45">
            <w:pPr>
              <w:jc w:val="center"/>
              <w:rPr>
                <w:rFonts w:ascii="Source Sans Pro" w:hAnsi="Source Sans Pro" w:cs="Calibri"/>
                <w:b/>
                <w:bCs/>
                <w:i/>
                <w:iCs/>
                <w:color w:val="000000"/>
                <w:sz w:val="16"/>
                <w:szCs w:val="16"/>
              </w:rPr>
            </w:pPr>
          </w:p>
        </w:tc>
      </w:tr>
      <w:tr w:rsidR="00457217" w:rsidRPr="00225360" w14:paraId="4CAE18FB"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81CCCC" w14:textId="2C6C00E7" w:rsidR="00457217"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249A7585" w14:textId="52BCD823" w:rsidR="00457217"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Tablet</w:t>
            </w:r>
          </w:p>
        </w:tc>
        <w:tc>
          <w:tcPr>
            <w:tcW w:w="1885" w:type="dxa"/>
            <w:tcBorders>
              <w:top w:val="single" w:sz="8" w:space="0" w:color="auto"/>
              <w:left w:val="nil"/>
              <w:bottom w:val="single" w:sz="8" w:space="0" w:color="auto"/>
              <w:right w:val="single" w:sz="4" w:space="0" w:color="auto"/>
            </w:tcBorders>
            <w:shd w:val="clear" w:color="auto" w:fill="auto"/>
            <w:vAlign w:val="center"/>
          </w:tcPr>
          <w:p w14:paraId="549B26C3" w14:textId="77777777" w:rsidR="00457217" w:rsidRPr="00225360" w:rsidRDefault="00457217" w:rsidP="00BB3D45">
            <w:pPr>
              <w:jc w:val="center"/>
              <w:rPr>
                <w:rFonts w:ascii="Source Sans Pro" w:hAnsi="Source Sans Pro"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F2AF090" w14:textId="6C0E36A5" w:rsidR="00457217" w:rsidRPr="00225360" w:rsidRDefault="00CE7512" w:rsidP="00BB3D45">
            <w:pPr>
              <w:jc w:val="center"/>
              <w:rPr>
                <w:rFonts w:ascii="Source Sans Pro" w:hAnsi="Source Sans Pro" w:cs="Calibri"/>
                <w:b/>
                <w:bCs/>
                <w:i/>
                <w:iCs/>
                <w:color w:val="000000"/>
                <w:sz w:val="16"/>
                <w:szCs w:val="16"/>
              </w:rPr>
            </w:pPr>
            <w:r>
              <w:rPr>
                <w:rFonts w:ascii="Source Sans Pro" w:hAnsi="Source Sans Pro"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5BA978" w14:textId="77777777" w:rsidR="00457217" w:rsidRPr="00225360" w:rsidRDefault="00457217" w:rsidP="009D4CE3">
            <w:pPr>
              <w:ind w:right="1681"/>
              <w:jc w:val="center"/>
              <w:rPr>
                <w:rFonts w:ascii="Source Sans Pro" w:hAnsi="Source Sans Pro"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0811C51" w14:textId="77777777" w:rsidR="00457217" w:rsidRPr="00225360" w:rsidRDefault="00457217" w:rsidP="00BB3D45">
            <w:pPr>
              <w:jc w:val="center"/>
              <w:rPr>
                <w:rFonts w:ascii="Source Sans Pro" w:hAnsi="Source Sans Pro"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427F9FC" w14:textId="77777777" w:rsidR="00457217" w:rsidRPr="00225360" w:rsidRDefault="00457217" w:rsidP="00BB3D45">
            <w:pPr>
              <w:jc w:val="center"/>
              <w:rPr>
                <w:rFonts w:ascii="Source Sans Pro" w:hAnsi="Source Sans Pro" w:cs="Calibri"/>
                <w:b/>
                <w:bCs/>
                <w:i/>
                <w:iCs/>
                <w:color w:val="000000"/>
                <w:sz w:val="16"/>
                <w:szCs w:val="16"/>
              </w:rPr>
            </w:pPr>
          </w:p>
        </w:tc>
      </w:tr>
      <w:tr w:rsidR="00457217" w:rsidRPr="00225360" w14:paraId="6C812264"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DDDA5D" w14:textId="466B6D31" w:rsidR="00457217"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130ED0C5" w14:textId="7B4FE248" w:rsidR="00457217"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Smartwatch</w:t>
            </w:r>
          </w:p>
        </w:tc>
        <w:tc>
          <w:tcPr>
            <w:tcW w:w="1885" w:type="dxa"/>
            <w:tcBorders>
              <w:top w:val="single" w:sz="8" w:space="0" w:color="auto"/>
              <w:left w:val="nil"/>
              <w:bottom w:val="single" w:sz="8" w:space="0" w:color="auto"/>
              <w:right w:val="single" w:sz="4" w:space="0" w:color="auto"/>
            </w:tcBorders>
            <w:shd w:val="clear" w:color="auto" w:fill="auto"/>
            <w:vAlign w:val="center"/>
          </w:tcPr>
          <w:p w14:paraId="3A6BC4C6" w14:textId="77777777" w:rsidR="00457217" w:rsidRPr="00225360" w:rsidRDefault="00457217" w:rsidP="00BB3D45">
            <w:pPr>
              <w:jc w:val="center"/>
              <w:rPr>
                <w:rFonts w:ascii="Source Sans Pro" w:hAnsi="Source Sans Pro"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368A40A" w14:textId="78534436" w:rsidR="00457217" w:rsidRPr="00225360" w:rsidRDefault="00CE7512" w:rsidP="00BB3D45">
            <w:pPr>
              <w:jc w:val="center"/>
              <w:rPr>
                <w:rFonts w:ascii="Source Sans Pro" w:hAnsi="Source Sans Pro" w:cs="Calibri"/>
                <w:b/>
                <w:bCs/>
                <w:i/>
                <w:iCs/>
                <w:color w:val="000000"/>
                <w:sz w:val="16"/>
                <w:szCs w:val="16"/>
              </w:rPr>
            </w:pPr>
            <w:r>
              <w:rPr>
                <w:rFonts w:ascii="Source Sans Pro" w:hAnsi="Source Sans Pro"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7069F1BD" w14:textId="77777777" w:rsidR="00457217" w:rsidRPr="00225360" w:rsidRDefault="00457217" w:rsidP="009D4CE3">
            <w:pPr>
              <w:ind w:right="1681"/>
              <w:jc w:val="center"/>
              <w:rPr>
                <w:rFonts w:ascii="Source Sans Pro" w:hAnsi="Source Sans Pro"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B6BE542" w14:textId="77777777" w:rsidR="00457217" w:rsidRPr="00225360" w:rsidRDefault="00457217" w:rsidP="00BB3D45">
            <w:pPr>
              <w:jc w:val="center"/>
              <w:rPr>
                <w:rFonts w:ascii="Source Sans Pro" w:hAnsi="Source Sans Pro"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546E9B8" w14:textId="77777777" w:rsidR="00457217" w:rsidRPr="00225360" w:rsidRDefault="00457217" w:rsidP="00BB3D45">
            <w:pPr>
              <w:jc w:val="center"/>
              <w:rPr>
                <w:rFonts w:ascii="Source Sans Pro" w:hAnsi="Source Sans Pro" w:cs="Calibri"/>
                <w:b/>
                <w:bCs/>
                <w:i/>
                <w:iCs/>
                <w:color w:val="000000"/>
                <w:sz w:val="16"/>
                <w:szCs w:val="16"/>
              </w:rPr>
            </w:pPr>
          </w:p>
        </w:tc>
      </w:tr>
      <w:tr w:rsidR="000D5CFC" w:rsidRPr="00225360" w14:paraId="5B05DF93"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140623" w14:textId="2248D163" w:rsidR="000D5CFC"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2C3C4FFF" w14:textId="3EE8802D" w:rsidR="000D5CFC" w:rsidRPr="00225360" w:rsidRDefault="000D5CFC" w:rsidP="00BB3D45">
            <w:pPr>
              <w:jc w:val="center"/>
              <w:rPr>
                <w:rFonts w:ascii="Source Sans Pro" w:hAnsi="Source Sans Pro" w:cs="Calibri"/>
                <w:b/>
                <w:bCs/>
                <w:i/>
                <w:iCs/>
                <w:color w:val="000000"/>
                <w:sz w:val="16"/>
                <w:szCs w:val="16"/>
              </w:rPr>
            </w:pPr>
            <w:r w:rsidRPr="00225360">
              <w:rPr>
                <w:rFonts w:ascii="Source Sans Pro" w:hAnsi="Source Sans Pro" w:cs="Calibri"/>
                <w:b/>
                <w:bCs/>
                <w:i/>
                <w:iCs/>
                <w:color w:val="000000"/>
                <w:sz w:val="16"/>
                <w:szCs w:val="16"/>
              </w:rPr>
              <w:t>Słuchawki</w:t>
            </w:r>
          </w:p>
        </w:tc>
        <w:tc>
          <w:tcPr>
            <w:tcW w:w="1885" w:type="dxa"/>
            <w:tcBorders>
              <w:top w:val="single" w:sz="8" w:space="0" w:color="auto"/>
              <w:left w:val="nil"/>
              <w:bottom w:val="single" w:sz="8" w:space="0" w:color="auto"/>
              <w:right w:val="single" w:sz="4" w:space="0" w:color="auto"/>
            </w:tcBorders>
            <w:shd w:val="clear" w:color="auto" w:fill="auto"/>
            <w:vAlign w:val="center"/>
          </w:tcPr>
          <w:p w14:paraId="20D5B6F7" w14:textId="77777777" w:rsidR="000D5CFC" w:rsidRPr="00225360" w:rsidRDefault="000D5CFC" w:rsidP="00BB3D45">
            <w:pPr>
              <w:jc w:val="center"/>
              <w:rPr>
                <w:rFonts w:ascii="Source Sans Pro" w:hAnsi="Source Sans Pro"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1D8E697" w14:textId="2D6CB797" w:rsidR="000D5CFC" w:rsidRPr="00225360" w:rsidRDefault="00CE7512" w:rsidP="00BB3D45">
            <w:pPr>
              <w:jc w:val="center"/>
              <w:rPr>
                <w:rFonts w:ascii="Source Sans Pro" w:hAnsi="Source Sans Pro" w:cs="Calibri"/>
                <w:b/>
                <w:bCs/>
                <w:i/>
                <w:iCs/>
                <w:color w:val="000000"/>
                <w:sz w:val="16"/>
                <w:szCs w:val="16"/>
              </w:rPr>
            </w:pPr>
            <w:r>
              <w:rPr>
                <w:rFonts w:ascii="Source Sans Pro" w:hAnsi="Source Sans Pro"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91305EC" w14:textId="77777777" w:rsidR="000D5CFC" w:rsidRPr="00225360" w:rsidRDefault="000D5CFC" w:rsidP="009D4CE3">
            <w:pPr>
              <w:ind w:right="1681"/>
              <w:jc w:val="center"/>
              <w:rPr>
                <w:rFonts w:ascii="Source Sans Pro" w:hAnsi="Source Sans Pro"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9D70B1F" w14:textId="77777777" w:rsidR="000D5CFC" w:rsidRPr="00225360" w:rsidRDefault="000D5CFC" w:rsidP="00BB3D45">
            <w:pPr>
              <w:jc w:val="center"/>
              <w:rPr>
                <w:rFonts w:ascii="Source Sans Pro" w:hAnsi="Source Sans Pro"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9D27CAE" w14:textId="77777777" w:rsidR="000D5CFC" w:rsidRPr="00225360" w:rsidRDefault="000D5CFC" w:rsidP="00BB3D45">
            <w:pPr>
              <w:jc w:val="center"/>
              <w:rPr>
                <w:rFonts w:ascii="Source Sans Pro" w:hAnsi="Source Sans Pro" w:cs="Calibri"/>
                <w:b/>
                <w:bCs/>
                <w:i/>
                <w:iCs/>
                <w:color w:val="000000"/>
                <w:sz w:val="16"/>
                <w:szCs w:val="16"/>
              </w:rPr>
            </w:pPr>
          </w:p>
        </w:tc>
      </w:tr>
      <w:tr w:rsidR="007E1E0B" w:rsidRPr="00225360"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225360" w:rsidRDefault="008C000B" w:rsidP="00BB3D45">
            <w:pPr>
              <w:jc w:val="center"/>
              <w:rPr>
                <w:rFonts w:ascii="Source Sans Pro" w:hAnsi="Source Sans Pro" w:cs="Calibri"/>
                <w:color w:val="000000"/>
                <w:sz w:val="16"/>
                <w:szCs w:val="16"/>
              </w:rPr>
            </w:pPr>
            <w:r w:rsidRPr="00225360">
              <w:rPr>
                <w:rFonts w:ascii="Source Sans Pro" w:hAnsi="Source Sans Pro"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225360" w:rsidRDefault="008C000B" w:rsidP="00CD3DD1">
            <w:pPr>
              <w:rPr>
                <w:rFonts w:ascii="Source Sans Pro" w:eastAsiaTheme="minorHAnsi" w:hAnsi="Source Sans Pro"/>
                <w:sz w:val="20"/>
                <w:szCs w:val="20"/>
                <w:lang w:eastAsia="en-US"/>
              </w:rPr>
            </w:pPr>
            <w:r w:rsidRPr="00225360">
              <w:rPr>
                <w:rFonts w:ascii="Source Sans Pro" w:eastAsiaTheme="minorHAnsi" w:hAnsi="Source Sans Pro"/>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225360" w:rsidRDefault="00AB2A37" w:rsidP="007E1E0B">
            <w:pPr>
              <w:rPr>
                <w:rFonts w:ascii="Source Sans Pro" w:hAnsi="Source Sans Pro"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225360" w:rsidRDefault="00400846" w:rsidP="00BB3D45">
            <w:pPr>
              <w:jc w:val="center"/>
              <w:rPr>
                <w:rFonts w:ascii="Source Sans Pro" w:hAnsi="Source Sans Pro" w:cs="Calibri"/>
                <w:color w:val="000000"/>
                <w:sz w:val="16"/>
                <w:szCs w:val="16"/>
              </w:rPr>
            </w:pPr>
            <w:r w:rsidRPr="00225360">
              <w:rPr>
                <w:rFonts w:ascii="Source Sans Pro" w:hAnsi="Source Sans Pro"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225360" w:rsidRDefault="00AB2A37" w:rsidP="00BB3D45">
            <w:pPr>
              <w:rPr>
                <w:rFonts w:ascii="Source Sans Pro" w:hAnsi="Source Sans Pro" w:cs="Calibri"/>
                <w:color w:val="000000"/>
              </w:rPr>
            </w:pPr>
            <w:r w:rsidRPr="00225360">
              <w:rPr>
                <w:rFonts w:ascii="Source Sans Pro" w:hAnsi="Source Sans Pro"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225360" w:rsidRDefault="00AB2A37" w:rsidP="00BB3D45">
            <w:pPr>
              <w:rPr>
                <w:rFonts w:ascii="Source Sans Pro" w:hAnsi="Source Sans Pro" w:cs="Calibri"/>
                <w:color w:val="000000"/>
              </w:rPr>
            </w:pPr>
            <w:r w:rsidRPr="00225360">
              <w:rPr>
                <w:rFonts w:ascii="Source Sans Pro" w:hAnsi="Source Sans Pro"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225360" w:rsidRDefault="00AB2A37" w:rsidP="00BB3D45">
            <w:pPr>
              <w:rPr>
                <w:rFonts w:ascii="Source Sans Pro" w:hAnsi="Source Sans Pro" w:cs="Calibri"/>
                <w:color w:val="000000"/>
              </w:rPr>
            </w:pPr>
            <w:r w:rsidRPr="00225360">
              <w:rPr>
                <w:rFonts w:ascii="Source Sans Pro" w:hAnsi="Source Sans Pro" w:cs="Calibri"/>
                <w:color w:val="000000"/>
                <w:sz w:val="22"/>
                <w:szCs w:val="22"/>
              </w:rPr>
              <w:t> </w:t>
            </w:r>
          </w:p>
        </w:tc>
      </w:tr>
      <w:tr w:rsidR="008C000B" w:rsidRPr="00225360"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225360" w:rsidRDefault="008C000B" w:rsidP="00BB3D45">
            <w:pPr>
              <w:jc w:val="center"/>
              <w:rPr>
                <w:rFonts w:ascii="Source Sans Pro" w:hAnsi="Source Sans Pro"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Pr="00225360" w:rsidRDefault="008C000B" w:rsidP="00CD3DD1">
            <w:pPr>
              <w:rPr>
                <w:rFonts w:ascii="Source Sans Pro" w:eastAsiaTheme="minorHAnsi" w:hAnsi="Source Sans Pro"/>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225360" w:rsidRDefault="008C000B" w:rsidP="007E1E0B">
            <w:pPr>
              <w:rPr>
                <w:rFonts w:ascii="Source Sans Pro" w:hAnsi="Source Sans Pro"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Pr="00225360" w:rsidRDefault="008C000B" w:rsidP="00BB3D45">
            <w:pPr>
              <w:jc w:val="center"/>
              <w:rPr>
                <w:rFonts w:ascii="Source Sans Pro" w:hAnsi="Source Sans Pro"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225360" w:rsidRDefault="008C000B" w:rsidP="00BB3D45">
            <w:pPr>
              <w:rPr>
                <w:rFonts w:ascii="Source Sans Pro" w:hAnsi="Source Sans Pro"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225360" w:rsidRDefault="008C000B" w:rsidP="00BB3D45">
            <w:pPr>
              <w:rPr>
                <w:rFonts w:ascii="Source Sans Pro" w:hAnsi="Source Sans Pro"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225360" w:rsidRDefault="008C000B" w:rsidP="00BB3D45">
            <w:pPr>
              <w:rPr>
                <w:rFonts w:ascii="Source Sans Pro" w:hAnsi="Source Sans Pro" w:cs="Calibri"/>
                <w:color w:val="000000"/>
                <w:sz w:val="22"/>
                <w:szCs w:val="22"/>
              </w:rPr>
            </w:pPr>
          </w:p>
        </w:tc>
      </w:tr>
    </w:tbl>
    <w:p w14:paraId="12D18C32" w14:textId="77777777" w:rsidR="00DF2B59" w:rsidRPr="00225360" w:rsidRDefault="00DF2B59" w:rsidP="00DF2B59">
      <w:pPr>
        <w:jc w:val="both"/>
        <w:rPr>
          <w:rFonts w:ascii="Source Sans Pro" w:hAnsi="Source Sans Pro"/>
          <w:sz w:val="20"/>
          <w:szCs w:val="20"/>
        </w:rPr>
      </w:pPr>
    </w:p>
    <w:p w14:paraId="0BFC26E5" w14:textId="78F2A708" w:rsidR="00DF2B59" w:rsidRPr="00225360" w:rsidRDefault="00DF2B59" w:rsidP="00DF2B59">
      <w:pPr>
        <w:jc w:val="both"/>
        <w:rPr>
          <w:rFonts w:ascii="Source Sans Pro" w:hAnsi="Source Sans Pro"/>
          <w:sz w:val="20"/>
          <w:szCs w:val="20"/>
        </w:rPr>
      </w:pPr>
      <w:r w:rsidRPr="00225360">
        <w:rPr>
          <w:rFonts w:ascii="Source Sans Pro" w:hAnsi="Source Sans Pro"/>
          <w:sz w:val="20"/>
          <w:szCs w:val="20"/>
        </w:rPr>
        <w:t xml:space="preserve">__________________ dnia __.__.20__ r. </w:t>
      </w:r>
      <w:r w:rsidRPr="00225360">
        <w:rPr>
          <w:rFonts w:ascii="Source Sans Pro" w:hAnsi="Source Sans Pro"/>
          <w:sz w:val="20"/>
          <w:szCs w:val="20"/>
        </w:rPr>
        <w:tab/>
      </w:r>
      <w:r w:rsidRPr="00225360">
        <w:rPr>
          <w:rFonts w:ascii="Source Sans Pro" w:hAnsi="Source Sans Pro"/>
          <w:sz w:val="20"/>
          <w:szCs w:val="20"/>
        </w:rPr>
        <w:tab/>
      </w:r>
      <w:r w:rsidR="00554B3C" w:rsidRPr="00225360">
        <w:rPr>
          <w:rFonts w:ascii="Source Sans Pro" w:hAnsi="Source Sans Pro"/>
          <w:sz w:val="20"/>
          <w:szCs w:val="20"/>
        </w:rPr>
        <w:tab/>
      </w:r>
      <w:r w:rsidRPr="00225360">
        <w:rPr>
          <w:rFonts w:ascii="Source Sans Pro" w:hAnsi="Source Sans Pro"/>
          <w:sz w:val="20"/>
          <w:szCs w:val="20"/>
        </w:rPr>
        <w:tab/>
        <w:t>___________________________</w:t>
      </w:r>
    </w:p>
    <w:p w14:paraId="636CD2AA" w14:textId="77777777" w:rsidR="00DF2B59" w:rsidRPr="00225360" w:rsidRDefault="00DF2B59" w:rsidP="00DF2B59">
      <w:pPr>
        <w:ind w:left="4253" w:firstLine="703"/>
        <w:jc w:val="both"/>
        <w:outlineLvl w:val="0"/>
        <w:rPr>
          <w:rFonts w:ascii="Source Sans Pro" w:hAnsi="Source Sans Pro"/>
          <w:i/>
          <w:sz w:val="20"/>
          <w:szCs w:val="20"/>
        </w:rPr>
      </w:pPr>
      <w:r w:rsidRPr="00225360">
        <w:rPr>
          <w:rFonts w:ascii="Source Sans Pro" w:hAnsi="Source Sans Pro"/>
          <w:i/>
          <w:sz w:val="20"/>
          <w:szCs w:val="20"/>
        </w:rPr>
        <w:t xml:space="preserve">                             (</w:t>
      </w:r>
      <w:r w:rsidRPr="00225360">
        <w:rPr>
          <w:rFonts w:ascii="Source Sans Pro" w:hAnsi="Source Sans Pro"/>
          <w:i/>
          <w:sz w:val="16"/>
          <w:szCs w:val="16"/>
        </w:rPr>
        <w:t>podpis Wykonawcy/Wykonawców</w:t>
      </w:r>
      <w:r w:rsidRPr="00225360">
        <w:rPr>
          <w:rFonts w:ascii="Source Sans Pro" w:hAnsi="Source Sans Pro"/>
          <w:i/>
          <w:sz w:val="20"/>
          <w:szCs w:val="20"/>
        </w:rPr>
        <w:t>)</w:t>
      </w:r>
    </w:p>
    <w:p w14:paraId="60DABBCB" w14:textId="77777777" w:rsidR="00DF2B59" w:rsidRPr="00225360" w:rsidRDefault="00DF2B59" w:rsidP="00DF2B59">
      <w:pPr>
        <w:jc w:val="both"/>
        <w:rPr>
          <w:rFonts w:ascii="Source Sans Pro" w:hAnsi="Source Sans Pro"/>
          <w:sz w:val="20"/>
          <w:szCs w:val="20"/>
        </w:rPr>
      </w:pPr>
    </w:p>
    <w:p w14:paraId="42633423" w14:textId="77777777" w:rsidR="00DF2B59" w:rsidRPr="00225360" w:rsidRDefault="00DF2B59" w:rsidP="00DF2B59">
      <w:pPr>
        <w:jc w:val="both"/>
        <w:rPr>
          <w:rFonts w:ascii="Source Sans Pro" w:hAnsi="Source Sans Pro"/>
          <w:sz w:val="20"/>
          <w:szCs w:val="20"/>
        </w:rPr>
      </w:pPr>
    </w:p>
    <w:p w14:paraId="266C3FCC" w14:textId="15C8DD75" w:rsidR="00764C4F" w:rsidRPr="00225360" w:rsidRDefault="00DF2B59" w:rsidP="002B2B16">
      <w:pPr>
        <w:tabs>
          <w:tab w:val="left" w:pos="0"/>
          <w:tab w:val="left" w:pos="284"/>
        </w:tabs>
        <w:spacing w:line="360" w:lineRule="auto"/>
        <w:jc w:val="both"/>
        <w:rPr>
          <w:rFonts w:ascii="Source Sans Pro" w:hAnsi="Source Sans Pro"/>
          <w:b/>
          <w:bCs/>
          <w:sz w:val="16"/>
          <w:szCs w:val="16"/>
        </w:rPr>
      </w:pPr>
      <w:r w:rsidRPr="00225360">
        <w:rPr>
          <w:rFonts w:ascii="Source Sans Pro" w:hAnsi="Source Sans Pro"/>
          <w:b/>
          <w:bCs/>
          <w:sz w:val="16"/>
          <w:szCs w:val="16"/>
        </w:rPr>
        <w:t>Zgodnie z punktem 1</w:t>
      </w:r>
      <w:r w:rsidR="00821BB8" w:rsidRPr="00225360">
        <w:rPr>
          <w:rFonts w:ascii="Source Sans Pro" w:hAnsi="Source Sans Pro"/>
          <w:b/>
          <w:bCs/>
          <w:sz w:val="16"/>
          <w:szCs w:val="16"/>
        </w:rPr>
        <w:t>4</w:t>
      </w:r>
      <w:r w:rsidRPr="00225360">
        <w:rPr>
          <w:rFonts w:ascii="Source Sans Pro" w:hAnsi="Source Sans Pro"/>
          <w:b/>
          <w:bCs/>
          <w:sz w:val="16"/>
          <w:szCs w:val="16"/>
        </w:rPr>
        <w:t xml:space="preserve">.6  SWZ załączam </w:t>
      </w:r>
      <w:bookmarkStart w:id="4" w:name="_Hlk72149581"/>
      <w:r w:rsidRPr="00225360">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Pr="00225360" w:rsidRDefault="00D24416" w:rsidP="002B2B16">
      <w:pPr>
        <w:tabs>
          <w:tab w:val="left" w:pos="0"/>
          <w:tab w:val="left" w:pos="284"/>
        </w:tabs>
        <w:spacing w:line="360" w:lineRule="auto"/>
        <w:jc w:val="both"/>
        <w:rPr>
          <w:rFonts w:ascii="Source Sans Pro" w:hAnsi="Source Sans Pro"/>
          <w:b/>
          <w:bCs/>
          <w:sz w:val="16"/>
          <w:szCs w:val="16"/>
        </w:rPr>
      </w:pPr>
    </w:p>
    <w:bookmarkEnd w:id="2"/>
    <w:p w14:paraId="50AF6AB3" w14:textId="77777777" w:rsidR="00D24416" w:rsidRPr="00225360" w:rsidRDefault="00D24416" w:rsidP="00D24416">
      <w:pPr>
        <w:rPr>
          <w:rFonts w:ascii="Source Sans Pro" w:hAnsi="Source Sans Pro"/>
          <w:b/>
          <w:bCs/>
          <w:sz w:val="20"/>
          <w:szCs w:val="20"/>
        </w:rPr>
      </w:pPr>
      <w:r w:rsidRPr="00225360">
        <w:rPr>
          <w:rFonts w:ascii="Source Sans Pro" w:hAnsi="Source Sans Pro"/>
          <w:b/>
          <w:bCs/>
          <w:sz w:val="20"/>
          <w:szCs w:val="20"/>
        </w:rPr>
        <w:t xml:space="preserve"> </w:t>
      </w:r>
    </w:p>
    <w:p w14:paraId="4CA5F19F" w14:textId="7C8262B1" w:rsidR="00D24416" w:rsidRPr="00225360" w:rsidRDefault="00D24416" w:rsidP="00D24416">
      <w:pPr>
        <w:rPr>
          <w:rFonts w:ascii="Source Sans Pro" w:hAnsi="Source Sans Pro"/>
          <w:b/>
          <w:bCs/>
          <w:sz w:val="20"/>
          <w:szCs w:val="20"/>
        </w:rPr>
      </w:pPr>
    </w:p>
    <w:p w14:paraId="31111F28" w14:textId="78E508EF" w:rsidR="009D4CE3" w:rsidRPr="00225360" w:rsidRDefault="009D4CE3" w:rsidP="00D24416">
      <w:pPr>
        <w:rPr>
          <w:rFonts w:ascii="Source Sans Pro" w:hAnsi="Source Sans Pro"/>
          <w:b/>
          <w:bCs/>
          <w:sz w:val="20"/>
          <w:szCs w:val="20"/>
        </w:rPr>
      </w:pPr>
    </w:p>
    <w:p w14:paraId="0594BD00" w14:textId="36236C5D" w:rsidR="009D4CE3" w:rsidRPr="00225360" w:rsidRDefault="009D4CE3" w:rsidP="00D24416">
      <w:pPr>
        <w:rPr>
          <w:rFonts w:ascii="Source Sans Pro" w:hAnsi="Source Sans Pro"/>
          <w:b/>
          <w:bCs/>
          <w:sz w:val="20"/>
          <w:szCs w:val="20"/>
        </w:rPr>
      </w:pPr>
    </w:p>
    <w:p w14:paraId="0800EA94" w14:textId="2633EB7C" w:rsidR="009D4CE3" w:rsidRPr="00225360" w:rsidRDefault="009D4CE3" w:rsidP="00D24416">
      <w:pPr>
        <w:rPr>
          <w:rFonts w:ascii="Source Sans Pro" w:hAnsi="Source Sans Pro"/>
          <w:b/>
          <w:bCs/>
          <w:sz w:val="20"/>
          <w:szCs w:val="20"/>
        </w:rPr>
      </w:pPr>
    </w:p>
    <w:p w14:paraId="30DDC4F8" w14:textId="46DA3E87" w:rsidR="009D4CE3" w:rsidRPr="00225360" w:rsidRDefault="009D4CE3" w:rsidP="00D24416">
      <w:pPr>
        <w:rPr>
          <w:rFonts w:ascii="Source Sans Pro" w:hAnsi="Source Sans Pro"/>
          <w:b/>
          <w:bCs/>
          <w:sz w:val="20"/>
          <w:szCs w:val="20"/>
        </w:rPr>
      </w:pPr>
    </w:p>
    <w:p w14:paraId="3D9D921E" w14:textId="60FB50E7" w:rsidR="009D4CE3" w:rsidRPr="00225360" w:rsidRDefault="009D4CE3" w:rsidP="00D24416">
      <w:pPr>
        <w:rPr>
          <w:rFonts w:ascii="Source Sans Pro" w:hAnsi="Source Sans Pro"/>
          <w:b/>
          <w:bCs/>
          <w:sz w:val="20"/>
          <w:szCs w:val="20"/>
        </w:rPr>
      </w:pPr>
    </w:p>
    <w:p w14:paraId="245B9D1D" w14:textId="69A72A4A" w:rsidR="009D4CE3" w:rsidRPr="00225360" w:rsidRDefault="009D4CE3" w:rsidP="00D24416">
      <w:pPr>
        <w:rPr>
          <w:rFonts w:ascii="Source Sans Pro" w:hAnsi="Source Sans Pro"/>
          <w:b/>
          <w:bCs/>
          <w:sz w:val="20"/>
          <w:szCs w:val="20"/>
        </w:rPr>
      </w:pPr>
    </w:p>
    <w:p w14:paraId="4D0E4108" w14:textId="36E1BC2E" w:rsidR="009D4CE3" w:rsidRPr="00225360" w:rsidRDefault="009D4CE3" w:rsidP="00D24416">
      <w:pPr>
        <w:rPr>
          <w:rFonts w:ascii="Source Sans Pro" w:hAnsi="Source Sans Pro"/>
          <w:b/>
          <w:bCs/>
          <w:sz w:val="20"/>
          <w:szCs w:val="20"/>
        </w:rPr>
      </w:pPr>
    </w:p>
    <w:p w14:paraId="0CFCF63F" w14:textId="74645774" w:rsidR="009D4CE3" w:rsidRPr="00225360" w:rsidRDefault="009D4CE3" w:rsidP="00D24416">
      <w:pPr>
        <w:rPr>
          <w:rFonts w:ascii="Source Sans Pro" w:hAnsi="Source Sans Pro"/>
          <w:b/>
          <w:bCs/>
          <w:sz w:val="20"/>
          <w:szCs w:val="20"/>
        </w:rPr>
      </w:pPr>
    </w:p>
    <w:p w14:paraId="487C01C3" w14:textId="585C8329" w:rsidR="001F2080" w:rsidRPr="00225360" w:rsidRDefault="001F2080" w:rsidP="00D24416">
      <w:pPr>
        <w:rPr>
          <w:rFonts w:ascii="Source Sans Pro" w:hAnsi="Source Sans Pro"/>
          <w:b/>
          <w:bCs/>
          <w:sz w:val="20"/>
          <w:szCs w:val="20"/>
        </w:rPr>
      </w:pPr>
    </w:p>
    <w:p w14:paraId="70209641" w14:textId="2D313E11" w:rsidR="001F2080" w:rsidRPr="00225360" w:rsidRDefault="001F2080" w:rsidP="00D24416">
      <w:pPr>
        <w:rPr>
          <w:rFonts w:ascii="Source Sans Pro" w:hAnsi="Source Sans Pro"/>
          <w:b/>
          <w:bCs/>
          <w:sz w:val="20"/>
          <w:szCs w:val="20"/>
        </w:rPr>
      </w:pPr>
    </w:p>
    <w:p w14:paraId="5526CECB" w14:textId="4CD81990" w:rsidR="001F2080" w:rsidRPr="00225360" w:rsidRDefault="001F2080" w:rsidP="00D24416">
      <w:pPr>
        <w:rPr>
          <w:rFonts w:ascii="Source Sans Pro" w:hAnsi="Source Sans Pro"/>
          <w:b/>
          <w:bCs/>
          <w:sz w:val="20"/>
          <w:szCs w:val="20"/>
        </w:rPr>
      </w:pPr>
    </w:p>
    <w:p w14:paraId="19597EA9" w14:textId="77777777" w:rsidR="001F2080" w:rsidRPr="00225360" w:rsidRDefault="001F2080" w:rsidP="00D24416">
      <w:pPr>
        <w:rPr>
          <w:rFonts w:ascii="Source Sans Pro" w:hAnsi="Source Sans Pro"/>
          <w:b/>
          <w:bCs/>
          <w:sz w:val="20"/>
          <w:szCs w:val="20"/>
        </w:rPr>
      </w:pPr>
    </w:p>
    <w:p w14:paraId="3CF4D636" w14:textId="17CAB168" w:rsidR="009D4CE3" w:rsidRPr="00225360" w:rsidRDefault="009D4CE3" w:rsidP="00D24416">
      <w:pPr>
        <w:rPr>
          <w:rFonts w:ascii="Source Sans Pro" w:hAnsi="Source Sans Pro"/>
          <w:b/>
          <w:bCs/>
          <w:sz w:val="20"/>
          <w:szCs w:val="20"/>
        </w:rPr>
      </w:pPr>
    </w:p>
    <w:p w14:paraId="3ACF6CDE" w14:textId="77777777" w:rsidR="00924347" w:rsidRPr="00225360" w:rsidRDefault="00924347" w:rsidP="001F2080">
      <w:pPr>
        <w:rPr>
          <w:rFonts w:ascii="Source Sans Pro" w:hAnsi="Source Sans Pro"/>
          <w:b/>
          <w:bCs/>
          <w:sz w:val="20"/>
          <w:szCs w:val="20"/>
        </w:rPr>
      </w:pPr>
    </w:p>
    <w:p w14:paraId="3611C8E9" w14:textId="77777777" w:rsidR="00924347" w:rsidRPr="00225360" w:rsidRDefault="00924347" w:rsidP="001F2080">
      <w:pPr>
        <w:rPr>
          <w:rFonts w:ascii="Source Sans Pro" w:hAnsi="Source Sans Pro"/>
          <w:b/>
          <w:bCs/>
          <w:sz w:val="20"/>
          <w:szCs w:val="20"/>
        </w:rPr>
      </w:pPr>
    </w:p>
    <w:p w14:paraId="600FD8A1" w14:textId="77777777" w:rsidR="00924347" w:rsidRPr="00225360" w:rsidRDefault="00924347" w:rsidP="001F2080">
      <w:pPr>
        <w:rPr>
          <w:rFonts w:ascii="Source Sans Pro" w:hAnsi="Source Sans Pro"/>
          <w:b/>
          <w:bCs/>
          <w:sz w:val="20"/>
          <w:szCs w:val="20"/>
        </w:rPr>
      </w:pPr>
    </w:p>
    <w:p w14:paraId="3F0DA9D7" w14:textId="77777777" w:rsidR="00924347" w:rsidRPr="00225360" w:rsidRDefault="00924347" w:rsidP="001F2080">
      <w:pPr>
        <w:rPr>
          <w:rFonts w:ascii="Source Sans Pro" w:hAnsi="Source Sans Pro"/>
          <w:b/>
          <w:bCs/>
          <w:sz w:val="20"/>
          <w:szCs w:val="20"/>
        </w:rPr>
      </w:pPr>
    </w:p>
    <w:p w14:paraId="568CD681" w14:textId="77777777" w:rsidR="00924347" w:rsidRPr="00225360" w:rsidRDefault="00924347" w:rsidP="001F2080">
      <w:pPr>
        <w:rPr>
          <w:rFonts w:ascii="Source Sans Pro" w:hAnsi="Source Sans Pro"/>
          <w:b/>
          <w:bCs/>
          <w:sz w:val="20"/>
          <w:szCs w:val="20"/>
        </w:rPr>
      </w:pPr>
    </w:p>
    <w:p w14:paraId="55330794" w14:textId="77777777" w:rsidR="00924347" w:rsidRPr="00225360" w:rsidRDefault="00924347" w:rsidP="001F2080">
      <w:pPr>
        <w:rPr>
          <w:rFonts w:ascii="Source Sans Pro" w:hAnsi="Source Sans Pro"/>
          <w:b/>
          <w:bCs/>
          <w:sz w:val="20"/>
          <w:szCs w:val="20"/>
        </w:rPr>
      </w:pPr>
    </w:p>
    <w:p w14:paraId="768FFA0B" w14:textId="77777777" w:rsidR="00924347" w:rsidRPr="00225360" w:rsidRDefault="00924347" w:rsidP="001F2080">
      <w:pPr>
        <w:rPr>
          <w:rFonts w:ascii="Source Sans Pro" w:hAnsi="Source Sans Pro"/>
          <w:b/>
          <w:bCs/>
          <w:sz w:val="20"/>
          <w:szCs w:val="20"/>
        </w:rPr>
      </w:pPr>
    </w:p>
    <w:p w14:paraId="7AD7FE34" w14:textId="77777777" w:rsidR="001F2080" w:rsidRPr="00225360" w:rsidRDefault="001F2080" w:rsidP="001F2080">
      <w:pPr>
        <w:rPr>
          <w:rFonts w:ascii="Source Sans Pro" w:hAnsi="Source Sans Pro"/>
          <w:b/>
          <w:bCs/>
          <w:sz w:val="20"/>
          <w:szCs w:val="20"/>
        </w:rPr>
      </w:pPr>
    </w:p>
    <w:p w14:paraId="21B81E68" w14:textId="168B7890" w:rsidR="00EC5485" w:rsidRPr="00225360" w:rsidRDefault="00573DDE" w:rsidP="0042085C">
      <w:pPr>
        <w:spacing w:after="160" w:line="360" w:lineRule="auto"/>
        <w:jc w:val="center"/>
        <w:rPr>
          <w:rFonts w:ascii="Source Sans Pro" w:hAnsi="Source Sans Pro" w:cs="Arial"/>
          <w:b/>
          <w:bCs/>
          <w:sz w:val="20"/>
          <w:szCs w:val="20"/>
        </w:rPr>
      </w:pPr>
      <w:r w:rsidRPr="00225360">
        <w:rPr>
          <w:rFonts w:ascii="Source Sans Pro" w:hAnsi="Source Sans Pro"/>
          <w:b/>
          <w:bCs/>
          <w:sz w:val="20"/>
          <w:szCs w:val="20"/>
        </w:rPr>
        <w:t xml:space="preserve"> </w:t>
      </w:r>
    </w:p>
    <w:p w14:paraId="6F0A9163" w14:textId="03F88704" w:rsidR="0042085C" w:rsidRPr="00225360" w:rsidRDefault="008B76AD" w:rsidP="0042085C">
      <w:pPr>
        <w:spacing w:after="160" w:line="360" w:lineRule="auto"/>
        <w:jc w:val="center"/>
        <w:rPr>
          <w:rFonts w:ascii="Source Sans Pro" w:hAnsi="Source Sans Pro" w:cs="Arial"/>
          <w:b/>
          <w:bCs/>
          <w:sz w:val="20"/>
          <w:szCs w:val="20"/>
        </w:rPr>
      </w:pPr>
      <w:r w:rsidRPr="00225360">
        <w:rPr>
          <w:rFonts w:ascii="Source Sans Pro" w:hAnsi="Source Sans Pro" w:cs="Arial"/>
          <w:b/>
          <w:bCs/>
          <w:sz w:val="20"/>
          <w:szCs w:val="20"/>
        </w:rPr>
        <w:t>R</w:t>
      </w:r>
      <w:r w:rsidR="0042085C" w:rsidRPr="00225360">
        <w:rPr>
          <w:rFonts w:ascii="Source Sans Pro" w:hAnsi="Source Sans Pro" w:cs="Arial"/>
          <w:b/>
          <w:bCs/>
          <w:sz w:val="20"/>
          <w:szCs w:val="20"/>
        </w:rPr>
        <w:t>ozdział 3</w:t>
      </w:r>
    </w:p>
    <w:p w14:paraId="03786AD2" w14:textId="77777777" w:rsidR="0042085C" w:rsidRPr="00225360" w:rsidRDefault="0042085C" w:rsidP="0042085C">
      <w:pPr>
        <w:spacing w:after="160" w:line="276" w:lineRule="auto"/>
        <w:jc w:val="center"/>
        <w:rPr>
          <w:rFonts w:ascii="Source Sans Pro" w:hAnsi="Source Sans Pro" w:cs="Arial"/>
          <w:b/>
          <w:sz w:val="20"/>
          <w:szCs w:val="20"/>
        </w:rPr>
      </w:pPr>
      <w:r w:rsidRPr="00225360">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225360" w:rsidRDefault="00A05A2D" w:rsidP="00CC7AE5">
      <w:pPr>
        <w:spacing w:after="160" w:line="360" w:lineRule="auto"/>
        <w:jc w:val="center"/>
        <w:rPr>
          <w:rFonts w:ascii="Source Sans Pro" w:hAnsi="Source Sans Pro" w:cs="Arial"/>
        </w:rPr>
      </w:pPr>
      <w:r w:rsidRPr="00225360">
        <w:rPr>
          <w:rFonts w:ascii="Source Sans Pro" w:hAnsi="Source Sans Pro" w:cs="Arial"/>
        </w:rPr>
        <w:br w:type="page"/>
      </w:r>
    </w:p>
    <w:p w14:paraId="3D0099E9" w14:textId="77777777" w:rsidR="00A05A2D" w:rsidRPr="00225360" w:rsidRDefault="00A05A2D" w:rsidP="00CC7AE5">
      <w:pPr>
        <w:spacing w:after="160" w:line="360" w:lineRule="auto"/>
        <w:jc w:val="center"/>
        <w:rPr>
          <w:rFonts w:ascii="Source Sans Pro" w:hAnsi="Source Sans Pro" w:cs="Arial"/>
        </w:rPr>
      </w:pPr>
    </w:p>
    <w:p w14:paraId="5B1D6552" w14:textId="77777777" w:rsidR="00A05A2D" w:rsidRPr="00225360" w:rsidRDefault="00A05A2D" w:rsidP="00CC7AE5">
      <w:pPr>
        <w:spacing w:after="160" w:line="360" w:lineRule="auto"/>
        <w:jc w:val="center"/>
        <w:rPr>
          <w:rFonts w:ascii="Source Sans Pro" w:hAnsi="Source Sans Pro" w:cs="Arial"/>
        </w:rPr>
      </w:pPr>
    </w:p>
    <w:p w14:paraId="11C4E74A" w14:textId="77777777" w:rsidR="00A05A2D" w:rsidRPr="00225360" w:rsidRDefault="00A05A2D" w:rsidP="00CC7AE5">
      <w:pPr>
        <w:spacing w:after="160" w:line="360" w:lineRule="auto"/>
        <w:jc w:val="center"/>
        <w:rPr>
          <w:rFonts w:ascii="Source Sans Pro" w:hAnsi="Source Sans Pro" w:cs="Arial"/>
        </w:rPr>
      </w:pPr>
    </w:p>
    <w:p w14:paraId="49E9B5F5" w14:textId="77777777" w:rsidR="00CC7AE5" w:rsidRPr="00225360" w:rsidRDefault="00CC7AE5" w:rsidP="00CC7AE5">
      <w:pPr>
        <w:spacing w:after="160" w:line="276" w:lineRule="auto"/>
        <w:jc w:val="center"/>
        <w:rPr>
          <w:rFonts w:ascii="Source Sans Pro" w:hAnsi="Source Sans Pro" w:cs="Arial"/>
          <w:b/>
          <w:sz w:val="20"/>
          <w:szCs w:val="20"/>
        </w:rPr>
      </w:pPr>
      <w:r w:rsidRPr="00225360">
        <w:rPr>
          <w:rFonts w:ascii="Source Sans Pro" w:hAnsi="Source Sans Pro" w:cs="Arial"/>
          <w:b/>
          <w:sz w:val="20"/>
          <w:szCs w:val="20"/>
        </w:rPr>
        <w:t xml:space="preserve">Formularz 3.1 </w:t>
      </w:r>
    </w:p>
    <w:p w14:paraId="25F65B10" w14:textId="77777777" w:rsidR="00CC7AE5" w:rsidRPr="00225360" w:rsidRDefault="00CC7AE5" w:rsidP="00CC7AE5">
      <w:pPr>
        <w:spacing w:after="160" w:line="276" w:lineRule="auto"/>
        <w:jc w:val="center"/>
        <w:rPr>
          <w:rFonts w:ascii="Source Sans Pro" w:hAnsi="Source Sans Pro" w:cs="Arial"/>
          <w:b/>
          <w:sz w:val="20"/>
          <w:szCs w:val="20"/>
        </w:rPr>
      </w:pPr>
      <w:r w:rsidRPr="00225360">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225360">
        <w:rPr>
          <w:rFonts w:ascii="Source Sans Pro" w:hAnsi="Source Sans Pro" w:cs="Arial"/>
          <w:b/>
          <w:sz w:val="20"/>
          <w:szCs w:val="20"/>
        </w:rPr>
        <w:t>Platformie</w:t>
      </w:r>
      <w:r w:rsidRPr="00225360">
        <w:rPr>
          <w:rFonts w:ascii="Source Sans Pro" w:hAnsi="Source Sans Pro" w:cs="Arial"/>
          <w:b/>
          <w:sz w:val="20"/>
          <w:szCs w:val="20"/>
        </w:rPr>
        <w:t xml:space="preserve"> w miejscu zamieszczenia niniejszej </w:t>
      </w:r>
      <w:r w:rsidR="00721CB7" w:rsidRPr="00225360">
        <w:rPr>
          <w:rFonts w:ascii="Source Sans Pro" w:hAnsi="Source Sans Pro" w:cs="Arial"/>
          <w:b/>
          <w:sz w:val="20"/>
          <w:szCs w:val="20"/>
        </w:rPr>
        <w:t>SWZ</w:t>
      </w:r>
      <w:r w:rsidRPr="00225360">
        <w:rPr>
          <w:rFonts w:ascii="Source Sans Pro" w:hAnsi="Source Sans Pro" w:cs="Arial"/>
          <w:b/>
          <w:sz w:val="20"/>
          <w:szCs w:val="20"/>
        </w:rPr>
        <w:t xml:space="preserve"> w formacie </w:t>
      </w:r>
      <w:proofErr w:type="spellStart"/>
      <w:r w:rsidR="005224F8" w:rsidRPr="00225360">
        <w:rPr>
          <w:rFonts w:ascii="Source Sans Pro" w:hAnsi="Source Sans Pro" w:cs="Arial"/>
          <w:b/>
          <w:sz w:val="20"/>
          <w:szCs w:val="20"/>
        </w:rPr>
        <w:t>xml</w:t>
      </w:r>
      <w:proofErr w:type="spellEnd"/>
      <w:r w:rsidR="005224F8" w:rsidRPr="00225360">
        <w:rPr>
          <w:rFonts w:ascii="Source Sans Pro" w:hAnsi="Source Sans Pro" w:cs="Arial"/>
          <w:b/>
          <w:sz w:val="20"/>
          <w:szCs w:val="20"/>
        </w:rPr>
        <w:t xml:space="preserve"> </w:t>
      </w:r>
      <w:r w:rsidRPr="00225360">
        <w:rPr>
          <w:rFonts w:ascii="Source Sans Pro" w:hAnsi="Source Sans Pro" w:cs="Arial"/>
          <w:b/>
          <w:sz w:val="20"/>
          <w:szCs w:val="20"/>
        </w:rPr>
        <w:t xml:space="preserve">– do zaimportowania w serwisie </w:t>
      </w:r>
      <w:proofErr w:type="spellStart"/>
      <w:r w:rsidRPr="00225360">
        <w:rPr>
          <w:rFonts w:ascii="Source Sans Pro" w:hAnsi="Source Sans Pro" w:cs="Arial"/>
          <w:b/>
          <w:sz w:val="20"/>
          <w:szCs w:val="20"/>
        </w:rPr>
        <w:t>eESPD</w:t>
      </w:r>
      <w:proofErr w:type="spellEnd"/>
      <w:r w:rsidRPr="00225360">
        <w:rPr>
          <w:rFonts w:ascii="Source Sans Pro" w:hAnsi="Source Sans Pro" w:cs="Arial"/>
          <w:b/>
          <w:sz w:val="20"/>
          <w:szCs w:val="20"/>
        </w:rPr>
        <w:t>.</w:t>
      </w:r>
    </w:p>
    <w:p w14:paraId="77102D3B" w14:textId="77777777" w:rsidR="009C2110" w:rsidRPr="00225360" w:rsidRDefault="00CC7AE5" w:rsidP="00CC7AE5">
      <w:pPr>
        <w:spacing w:after="160" w:line="276" w:lineRule="auto"/>
        <w:jc w:val="center"/>
        <w:rPr>
          <w:rFonts w:ascii="Source Sans Pro" w:hAnsi="Source Sans Pro" w:cs="Arial"/>
          <w:sz w:val="20"/>
          <w:szCs w:val="20"/>
        </w:rPr>
      </w:pPr>
      <w:r w:rsidRPr="00225360">
        <w:rPr>
          <w:rFonts w:ascii="Source Sans Pro" w:hAnsi="Source Sans Pro" w:cs="Arial"/>
          <w:sz w:val="20"/>
          <w:szCs w:val="20"/>
        </w:rPr>
        <w:t>(osobny plik)</w:t>
      </w:r>
    </w:p>
    <w:p w14:paraId="42A42805" w14:textId="77777777" w:rsidR="009C2110" w:rsidRPr="00225360" w:rsidRDefault="009C2110" w:rsidP="00CC7AE5">
      <w:pPr>
        <w:spacing w:after="160" w:line="276" w:lineRule="auto"/>
        <w:jc w:val="center"/>
        <w:rPr>
          <w:rFonts w:ascii="Source Sans Pro" w:hAnsi="Source Sans Pro" w:cs="Arial"/>
          <w:sz w:val="20"/>
          <w:szCs w:val="20"/>
        </w:rPr>
      </w:pPr>
    </w:p>
    <w:p w14:paraId="2EA01DC3" w14:textId="77777777" w:rsidR="009C2110" w:rsidRPr="00225360" w:rsidRDefault="009C2110" w:rsidP="00CC7AE5">
      <w:pPr>
        <w:spacing w:after="160" w:line="276" w:lineRule="auto"/>
        <w:jc w:val="center"/>
        <w:rPr>
          <w:rFonts w:ascii="Source Sans Pro" w:hAnsi="Source Sans Pro" w:cs="Arial"/>
          <w:sz w:val="20"/>
          <w:szCs w:val="20"/>
        </w:rPr>
      </w:pPr>
    </w:p>
    <w:p w14:paraId="4FA2826D" w14:textId="77777777" w:rsidR="0006363E" w:rsidRPr="00225360" w:rsidRDefault="000540C5" w:rsidP="00CC7AE5">
      <w:pPr>
        <w:spacing w:after="160" w:line="276" w:lineRule="auto"/>
        <w:jc w:val="center"/>
        <w:rPr>
          <w:rFonts w:ascii="Source Sans Pro" w:hAnsi="Source Sans Pro" w:cs="Arial"/>
          <w:b/>
          <w:sz w:val="20"/>
          <w:szCs w:val="20"/>
        </w:rPr>
      </w:pPr>
      <w:r w:rsidRPr="00225360">
        <w:rPr>
          <w:rFonts w:ascii="Source Sans Pro" w:hAnsi="Source Sans Pro" w:cs="Arial"/>
          <w:b/>
        </w:rPr>
        <w:br w:type="page"/>
      </w:r>
      <w:r w:rsidR="00CC7AE5" w:rsidRPr="00225360">
        <w:rPr>
          <w:rFonts w:ascii="Source Sans Pro" w:hAnsi="Source Sans Pro" w:cs="Arial"/>
          <w:b/>
          <w:bCs/>
          <w:sz w:val="20"/>
          <w:szCs w:val="20"/>
        </w:rPr>
        <w:lastRenderedPageBreak/>
        <w:t>Formularz 3.2.</w:t>
      </w:r>
    </w:p>
    <w:p w14:paraId="28727F78" w14:textId="77777777" w:rsidR="00782F69" w:rsidRPr="00225360" w:rsidRDefault="00782F69" w:rsidP="00782F69">
      <w:pPr>
        <w:ind w:right="5953"/>
        <w:rPr>
          <w:rFonts w:ascii="Source Sans Pro" w:hAnsi="Source Sans Pro" w:cs="Arial"/>
          <w:b/>
          <w:sz w:val="20"/>
          <w:szCs w:val="20"/>
          <w:u w:val="single"/>
        </w:rPr>
      </w:pPr>
    </w:p>
    <w:p w14:paraId="4B90D956" w14:textId="77777777" w:rsidR="00782F69" w:rsidRPr="00225360" w:rsidRDefault="00782F69" w:rsidP="00782F69">
      <w:pPr>
        <w:spacing w:after="120" w:line="360" w:lineRule="auto"/>
        <w:jc w:val="center"/>
        <w:rPr>
          <w:rFonts w:ascii="Source Sans Pro" w:hAnsi="Source Sans Pro" w:cs="Arial"/>
          <w:b/>
          <w:sz w:val="20"/>
          <w:szCs w:val="20"/>
          <w:u w:val="single"/>
        </w:rPr>
      </w:pPr>
      <w:r w:rsidRPr="00225360">
        <w:rPr>
          <w:rFonts w:ascii="Source Sans Pro" w:hAnsi="Source Sans Pro" w:cs="Arial"/>
          <w:b/>
          <w:sz w:val="20"/>
          <w:szCs w:val="20"/>
          <w:u w:val="single"/>
        </w:rPr>
        <w:t xml:space="preserve">Oświadczenie Wykonawcy </w:t>
      </w:r>
    </w:p>
    <w:p w14:paraId="0EEEA1AB" w14:textId="77777777" w:rsidR="00782F69" w:rsidRPr="00225360" w:rsidRDefault="00782F69" w:rsidP="00782F69">
      <w:pPr>
        <w:spacing w:line="360" w:lineRule="auto"/>
        <w:jc w:val="center"/>
        <w:rPr>
          <w:rFonts w:ascii="Source Sans Pro" w:hAnsi="Source Sans Pro" w:cs="Arial"/>
          <w:b/>
          <w:sz w:val="20"/>
          <w:szCs w:val="20"/>
        </w:rPr>
      </w:pPr>
      <w:r w:rsidRPr="00225360">
        <w:rPr>
          <w:rFonts w:ascii="Source Sans Pro" w:hAnsi="Source Sans Pro" w:cs="Arial"/>
          <w:b/>
          <w:sz w:val="20"/>
          <w:szCs w:val="20"/>
        </w:rPr>
        <w:t>o przynależności lub braku przynależności do tej samej grupy kapitałowej,</w:t>
      </w:r>
      <w:r w:rsidRPr="00225360">
        <w:rPr>
          <w:rFonts w:ascii="Source Sans Pro" w:hAnsi="Source Sans Pro" w:cs="Arial"/>
          <w:b/>
          <w:sz w:val="20"/>
          <w:szCs w:val="20"/>
        </w:rPr>
        <w:br/>
      </w:r>
    </w:p>
    <w:p w14:paraId="73BCE666" w14:textId="77777777" w:rsidR="00782F69" w:rsidRPr="00225360" w:rsidRDefault="00782F69" w:rsidP="00782F69">
      <w:pPr>
        <w:spacing w:line="360" w:lineRule="auto"/>
        <w:jc w:val="both"/>
        <w:rPr>
          <w:rFonts w:ascii="Source Sans Pro" w:hAnsi="Source Sans Pro" w:cs="Arial"/>
          <w:sz w:val="20"/>
          <w:szCs w:val="20"/>
        </w:rPr>
      </w:pPr>
    </w:p>
    <w:p w14:paraId="30DFC99F" w14:textId="77777777" w:rsidR="00782F69" w:rsidRPr="00225360" w:rsidRDefault="00782F69" w:rsidP="00782F69">
      <w:pPr>
        <w:pStyle w:val="Zwykytekst"/>
        <w:tabs>
          <w:tab w:val="left" w:leader="dot" w:pos="9360"/>
        </w:tabs>
        <w:spacing w:before="120"/>
        <w:ind w:left="5580" w:right="23"/>
        <w:rPr>
          <w:rFonts w:ascii="Source Sans Pro" w:hAnsi="Source Sans Pro" w:cs="Arial"/>
          <w:b/>
          <w:bCs/>
          <w:sz w:val="18"/>
          <w:szCs w:val="18"/>
        </w:rPr>
      </w:pPr>
      <w:r w:rsidRPr="00225360">
        <w:rPr>
          <w:rFonts w:ascii="Source Sans Pro" w:hAnsi="Source Sans Pro" w:cs="Arial"/>
          <w:b/>
          <w:bCs/>
          <w:sz w:val="18"/>
          <w:szCs w:val="18"/>
        </w:rPr>
        <w:t>Do</w:t>
      </w:r>
    </w:p>
    <w:p w14:paraId="1446A843" w14:textId="77777777" w:rsidR="00782F69" w:rsidRPr="00225360" w:rsidRDefault="00782F69" w:rsidP="00782F69">
      <w:pPr>
        <w:pStyle w:val="Zwykytekst"/>
        <w:tabs>
          <w:tab w:val="left" w:leader="dot" w:pos="9360"/>
        </w:tabs>
        <w:spacing w:before="120"/>
        <w:ind w:left="5580" w:right="23"/>
        <w:rPr>
          <w:rFonts w:ascii="Source Sans Pro" w:hAnsi="Source Sans Pro" w:cs="Arial"/>
          <w:b/>
          <w:bCs/>
          <w:sz w:val="18"/>
          <w:szCs w:val="18"/>
        </w:rPr>
      </w:pPr>
      <w:r w:rsidRPr="00225360">
        <w:rPr>
          <w:rFonts w:ascii="Source Sans Pro" w:hAnsi="Source Sans Pro" w:cs="Arial"/>
          <w:b/>
          <w:bCs/>
          <w:sz w:val="18"/>
          <w:szCs w:val="18"/>
        </w:rPr>
        <w:t>Politechnika Warszawska</w:t>
      </w:r>
    </w:p>
    <w:p w14:paraId="75B1E176" w14:textId="77777777" w:rsidR="00782F69" w:rsidRPr="00225360" w:rsidRDefault="00782F69" w:rsidP="00782F69">
      <w:pPr>
        <w:pStyle w:val="Zwykytekst"/>
        <w:tabs>
          <w:tab w:val="left" w:leader="dot" w:pos="9360"/>
        </w:tabs>
        <w:spacing w:before="120"/>
        <w:ind w:left="5580" w:right="23"/>
        <w:rPr>
          <w:rFonts w:ascii="Source Sans Pro" w:hAnsi="Source Sans Pro" w:cs="Arial"/>
          <w:b/>
          <w:bCs/>
          <w:sz w:val="18"/>
          <w:szCs w:val="18"/>
        </w:rPr>
      </w:pPr>
      <w:r w:rsidRPr="00225360">
        <w:rPr>
          <w:rFonts w:ascii="Source Sans Pro" w:hAnsi="Source Sans Pro" w:cs="Arial"/>
          <w:b/>
          <w:bCs/>
          <w:sz w:val="18"/>
          <w:szCs w:val="18"/>
        </w:rPr>
        <w:t>……………………………………..</w:t>
      </w:r>
    </w:p>
    <w:p w14:paraId="442364E0" w14:textId="77777777" w:rsidR="00782F69" w:rsidRPr="00225360"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225360"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225360"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225360"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225360" w:rsidRDefault="00782F69" w:rsidP="008B4574">
      <w:pPr>
        <w:pStyle w:val="Zwykytekst1"/>
        <w:tabs>
          <w:tab w:val="left" w:leader="dot" w:pos="9360"/>
        </w:tabs>
        <w:spacing w:before="120" w:after="120"/>
        <w:jc w:val="both"/>
        <w:rPr>
          <w:rFonts w:ascii="Source Sans Pro" w:hAnsi="Source Sans Pro" w:cs="Arial"/>
          <w:b/>
        </w:rPr>
      </w:pPr>
      <w:r w:rsidRPr="00225360">
        <w:rPr>
          <w:rFonts w:ascii="Source Sans Pro" w:hAnsi="Source Sans Pro" w:cs="Arial"/>
          <w:b/>
        </w:rPr>
        <w:t xml:space="preserve">Na potrzeby postępowania o udzielenie zamówienia publicznego na: </w:t>
      </w:r>
    </w:p>
    <w:p w14:paraId="5C07FA05" w14:textId="7F461904" w:rsidR="00816B00" w:rsidRPr="00225360" w:rsidRDefault="004E0955" w:rsidP="00A96AD9">
      <w:pPr>
        <w:jc w:val="both"/>
        <w:rPr>
          <w:rFonts w:ascii="Source Sans Pro" w:hAnsi="Source Sans Pro" w:cs="Arial"/>
          <w:b/>
          <w:bCs/>
          <w:color w:val="0033CC"/>
          <w:sz w:val="20"/>
          <w:szCs w:val="20"/>
        </w:rPr>
      </w:pPr>
      <w:r w:rsidRPr="004E0955">
        <w:rPr>
          <w:rFonts w:ascii="Source Sans Pro" w:hAnsi="Source Sans Pro" w:cs="Arial"/>
          <w:b/>
          <w:color w:val="0000FF"/>
          <w:sz w:val="20"/>
          <w:szCs w:val="20"/>
        </w:rPr>
        <w:t xml:space="preserve">Dostawa sprzętu biurowego dla finalistów Konkursu Wiedzy o Energetyce </w:t>
      </w:r>
      <w:r w:rsidR="0019414B">
        <w:rPr>
          <w:rFonts w:ascii="Source Sans Pro" w:hAnsi="Source Sans Pro" w:cs="Arial"/>
          <w:b/>
          <w:color w:val="0000FF"/>
          <w:sz w:val="20"/>
          <w:szCs w:val="20"/>
        </w:rPr>
        <w:t xml:space="preserve">2024 </w:t>
      </w:r>
      <w:r w:rsidRPr="004E0955">
        <w:rPr>
          <w:rFonts w:ascii="Source Sans Pro" w:hAnsi="Source Sans Pro" w:cs="Arial"/>
          <w:b/>
          <w:color w:val="0000FF"/>
          <w:sz w:val="20"/>
          <w:szCs w:val="20"/>
        </w:rPr>
        <w:t xml:space="preserve">dla Wydziału Mechanicznego Energetyki i Lotnictwa Politechniki Warszawskiej </w:t>
      </w:r>
      <w:r w:rsidR="00782F69" w:rsidRPr="00225360">
        <w:rPr>
          <w:rFonts w:ascii="Source Sans Pro" w:hAnsi="Source Sans Pro" w:cs="Arial"/>
          <w:spacing w:val="-2"/>
          <w:sz w:val="20"/>
          <w:szCs w:val="20"/>
        </w:rPr>
        <w:t xml:space="preserve">Znak postępowania: </w:t>
      </w:r>
      <w:r w:rsidR="00816B00" w:rsidRPr="00225360">
        <w:rPr>
          <w:rFonts w:ascii="Source Sans Pro" w:hAnsi="Source Sans Pro" w:cs="Arial"/>
          <w:b/>
          <w:bCs/>
          <w:color w:val="0033CC"/>
          <w:sz w:val="20"/>
          <w:szCs w:val="20"/>
        </w:rPr>
        <w:t>MELBDZ.261.</w:t>
      </w:r>
      <w:r w:rsidR="00915981" w:rsidRPr="00225360">
        <w:rPr>
          <w:rFonts w:ascii="Source Sans Pro" w:hAnsi="Source Sans Pro" w:cs="Arial"/>
          <w:b/>
          <w:bCs/>
          <w:color w:val="0033CC"/>
          <w:sz w:val="20"/>
          <w:szCs w:val="20"/>
        </w:rPr>
        <w:t>10</w:t>
      </w:r>
      <w:r w:rsidR="001F2080" w:rsidRPr="00225360">
        <w:rPr>
          <w:rFonts w:ascii="Source Sans Pro" w:hAnsi="Source Sans Pro" w:cs="Arial"/>
          <w:b/>
          <w:bCs/>
          <w:color w:val="0033CC"/>
          <w:sz w:val="20"/>
          <w:szCs w:val="20"/>
        </w:rPr>
        <w:t>.202</w:t>
      </w:r>
      <w:r w:rsidR="00915981" w:rsidRPr="00225360">
        <w:rPr>
          <w:rFonts w:ascii="Source Sans Pro" w:hAnsi="Source Sans Pro" w:cs="Arial"/>
          <w:b/>
          <w:bCs/>
          <w:color w:val="0033CC"/>
          <w:sz w:val="20"/>
          <w:szCs w:val="20"/>
        </w:rPr>
        <w:t>4</w:t>
      </w:r>
      <w:r w:rsidR="00816B00" w:rsidRPr="00225360">
        <w:rPr>
          <w:rFonts w:ascii="Source Sans Pro" w:hAnsi="Source Sans Pro" w:cs="Arial"/>
          <w:b/>
          <w:bCs/>
          <w:color w:val="0033CC"/>
          <w:sz w:val="20"/>
          <w:szCs w:val="20"/>
        </w:rPr>
        <w:t>.</w:t>
      </w:r>
    </w:p>
    <w:p w14:paraId="390F6A15" w14:textId="77777777" w:rsidR="00782F69" w:rsidRPr="00225360"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225360">
        <w:rPr>
          <w:rFonts w:ascii="Source Sans Pro" w:hAnsi="Source Sans Pro" w:cs="Arial"/>
          <w:sz w:val="20"/>
          <w:szCs w:val="20"/>
          <w:lang w:eastAsia="ar-SA"/>
        </w:rPr>
        <w:t xml:space="preserve">My, niżej podpisani </w:t>
      </w:r>
      <w:r w:rsidRPr="00225360">
        <w:rPr>
          <w:rFonts w:ascii="Source Sans Pro" w:hAnsi="Source Sans Pro" w:cs="Arial"/>
          <w:sz w:val="20"/>
          <w:szCs w:val="20"/>
        </w:rPr>
        <w:t>_________________________________________________________</w:t>
      </w:r>
    </w:p>
    <w:p w14:paraId="1F65806C" w14:textId="77777777" w:rsidR="00782F69" w:rsidRPr="00225360"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225360">
        <w:rPr>
          <w:rFonts w:ascii="Source Sans Pro" w:hAnsi="Source Sans Pro" w:cs="Arial"/>
          <w:sz w:val="20"/>
          <w:szCs w:val="20"/>
          <w:lang w:eastAsia="ar-SA"/>
        </w:rPr>
        <w:t xml:space="preserve">działając w imieniu i na rzecz </w:t>
      </w:r>
      <w:r w:rsidRPr="00225360">
        <w:rPr>
          <w:rFonts w:ascii="Source Sans Pro" w:hAnsi="Source Sans Pro" w:cs="Arial"/>
          <w:b/>
          <w:sz w:val="20"/>
          <w:szCs w:val="20"/>
          <w:lang w:eastAsia="ar-SA"/>
        </w:rPr>
        <w:t>WYKONAWCY</w:t>
      </w:r>
    </w:p>
    <w:p w14:paraId="13FC6C14" w14:textId="77777777" w:rsidR="00782F69" w:rsidRPr="00225360" w:rsidRDefault="00782F69" w:rsidP="00782F69">
      <w:pPr>
        <w:tabs>
          <w:tab w:val="left" w:pos="1701"/>
        </w:tabs>
        <w:spacing w:before="240" w:after="120"/>
        <w:jc w:val="both"/>
        <w:rPr>
          <w:rFonts w:ascii="Source Sans Pro" w:hAnsi="Source Sans Pro" w:cs="Arial"/>
          <w:sz w:val="20"/>
          <w:szCs w:val="20"/>
        </w:rPr>
      </w:pPr>
      <w:r w:rsidRPr="00225360">
        <w:rPr>
          <w:rFonts w:ascii="Source Sans Pro" w:hAnsi="Source Sans Pro" w:cs="Arial"/>
          <w:sz w:val="20"/>
          <w:szCs w:val="20"/>
        </w:rPr>
        <w:t>nazwa (firma):</w:t>
      </w:r>
      <w:r w:rsidRPr="00225360">
        <w:rPr>
          <w:rFonts w:ascii="Source Sans Pro" w:hAnsi="Source Sans Pro" w:cs="Arial"/>
          <w:sz w:val="20"/>
          <w:szCs w:val="20"/>
        </w:rPr>
        <w:tab/>
        <w:t>_________________________________________________________</w:t>
      </w:r>
    </w:p>
    <w:p w14:paraId="55CB019F" w14:textId="77777777" w:rsidR="00782F69" w:rsidRPr="00225360" w:rsidRDefault="00782F69" w:rsidP="008973FF">
      <w:pPr>
        <w:spacing w:line="360" w:lineRule="auto"/>
        <w:jc w:val="both"/>
        <w:rPr>
          <w:rFonts w:ascii="Source Sans Pro" w:hAnsi="Source Sans Pro" w:cs="Arial"/>
          <w:sz w:val="20"/>
          <w:szCs w:val="20"/>
        </w:rPr>
      </w:pPr>
    </w:p>
    <w:p w14:paraId="680A201A" w14:textId="77777777" w:rsidR="00CC7AE5" w:rsidRPr="00225360" w:rsidRDefault="00CC7AE5" w:rsidP="008973FF">
      <w:pPr>
        <w:spacing w:line="360" w:lineRule="auto"/>
        <w:jc w:val="both"/>
        <w:rPr>
          <w:rFonts w:ascii="Source Sans Pro" w:hAnsi="Source Sans Pro" w:cs="Arial"/>
          <w:b/>
          <w:sz w:val="20"/>
          <w:szCs w:val="20"/>
        </w:rPr>
      </w:pPr>
      <w:r w:rsidRPr="00225360">
        <w:rPr>
          <w:rFonts w:ascii="Source Sans Pro" w:hAnsi="Source Sans Pro" w:cs="Arial"/>
          <w:b/>
          <w:bCs/>
          <w:sz w:val="20"/>
          <w:szCs w:val="20"/>
        </w:rPr>
        <w:t>oświadczam</w:t>
      </w:r>
      <w:r w:rsidR="00782F69" w:rsidRPr="00225360">
        <w:rPr>
          <w:rFonts w:ascii="Source Sans Pro" w:hAnsi="Source Sans Pro" w:cs="Arial"/>
          <w:b/>
          <w:bCs/>
          <w:sz w:val="20"/>
          <w:szCs w:val="20"/>
        </w:rPr>
        <w:t>y</w:t>
      </w:r>
      <w:r w:rsidRPr="00225360">
        <w:rPr>
          <w:rFonts w:ascii="Source Sans Pro" w:hAnsi="Source Sans Pro" w:cs="Arial"/>
          <w:sz w:val="20"/>
          <w:szCs w:val="20"/>
        </w:rPr>
        <w:t>, co następuje</w:t>
      </w:r>
      <w:r w:rsidR="009C2110" w:rsidRPr="00225360">
        <w:rPr>
          <w:rFonts w:ascii="Source Sans Pro" w:hAnsi="Source Sans Pro" w:cs="Arial"/>
          <w:sz w:val="20"/>
          <w:szCs w:val="20"/>
        </w:rPr>
        <w:t>*</w:t>
      </w:r>
      <w:r w:rsidRPr="00225360">
        <w:rPr>
          <w:rFonts w:ascii="Source Sans Pro" w:hAnsi="Source Sans Pro" w:cs="Arial"/>
          <w:sz w:val="20"/>
          <w:szCs w:val="20"/>
        </w:rPr>
        <w:t>:</w:t>
      </w:r>
    </w:p>
    <w:p w14:paraId="677E8280" w14:textId="77777777" w:rsidR="00CC7AE5" w:rsidRPr="00225360" w:rsidRDefault="00CC7AE5" w:rsidP="00C53200">
      <w:pPr>
        <w:numPr>
          <w:ilvl w:val="0"/>
          <w:numId w:val="6"/>
        </w:numPr>
        <w:spacing w:line="360" w:lineRule="auto"/>
        <w:jc w:val="both"/>
        <w:rPr>
          <w:rFonts w:ascii="Source Sans Pro" w:hAnsi="Source Sans Pro" w:cs="Arial"/>
          <w:sz w:val="20"/>
          <w:szCs w:val="20"/>
        </w:rPr>
      </w:pPr>
      <w:r w:rsidRPr="00225360">
        <w:rPr>
          <w:rFonts w:ascii="Source Sans Pro" w:hAnsi="Source Sans Pro" w:cs="Arial"/>
          <w:sz w:val="20"/>
          <w:szCs w:val="20"/>
        </w:rPr>
        <w:t>nie należymy do żadnej grupy kapitałowej</w:t>
      </w:r>
      <w:r w:rsidR="009C2110" w:rsidRPr="00225360">
        <w:rPr>
          <w:rFonts w:ascii="Source Sans Pro" w:hAnsi="Source Sans Pro" w:cs="Arial"/>
          <w:sz w:val="20"/>
          <w:szCs w:val="20"/>
        </w:rPr>
        <w:t>**</w:t>
      </w:r>
    </w:p>
    <w:p w14:paraId="7B614868" w14:textId="77777777" w:rsidR="00CC7AE5" w:rsidRPr="00225360" w:rsidRDefault="00CC7AE5" w:rsidP="00C53200">
      <w:pPr>
        <w:numPr>
          <w:ilvl w:val="0"/>
          <w:numId w:val="6"/>
        </w:numPr>
        <w:spacing w:line="360" w:lineRule="auto"/>
        <w:jc w:val="both"/>
        <w:rPr>
          <w:rFonts w:ascii="Source Sans Pro" w:hAnsi="Source Sans Pro" w:cs="Arial"/>
          <w:sz w:val="20"/>
          <w:szCs w:val="20"/>
        </w:rPr>
      </w:pPr>
      <w:r w:rsidRPr="00225360">
        <w:rPr>
          <w:rFonts w:ascii="Source Sans Pro" w:hAnsi="Source Sans Pro" w:cs="Arial"/>
          <w:sz w:val="20"/>
          <w:szCs w:val="20"/>
        </w:rPr>
        <w:t>nie należymy do tej samej grupy kapitałowej</w:t>
      </w:r>
      <w:r w:rsidR="009C2110" w:rsidRPr="00225360">
        <w:rPr>
          <w:rFonts w:ascii="Source Sans Pro" w:hAnsi="Source Sans Pro" w:cs="Arial"/>
          <w:sz w:val="20"/>
          <w:szCs w:val="20"/>
        </w:rPr>
        <w:t>**</w:t>
      </w:r>
      <w:r w:rsidRPr="00225360">
        <w:rPr>
          <w:rFonts w:ascii="Source Sans Pro" w:hAnsi="Source Sans Pro" w:cs="Arial"/>
          <w:sz w:val="20"/>
          <w:szCs w:val="20"/>
        </w:rPr>
        <w:t xml:space="preserve"> z wykonawcami, którzy złożyli oferty</w:t>
      </w:r>
      <w:r w:rsidR="009C2110" w:rsidRPr="00225360">
        <w:rPr>
          <w:rFonts w:ascii="Source Sans Pro" w:hAnsi="Source Sans Pro" w:cs="Arial"/>
          <w:sz w:val="20"/>
          <w:szCs w:val="20"/>
        </w:rPr>
        <w:t xml:space="preserve"> w postępowaniu</w:t>
      </w:r>
      <w:r w:rsidRPr="00225360">
        <w:rPr>
          <w:rFonts w:ascii="Source Sans Pro" w:hAnsi="Source Sans Pro" w:cs="Arial"/>
          <w:sz w:val="20"/>
          <w:szCs w:val="20"/>
        </w:rPr>
        <w:t xml:space="preserve"> </w:t>
      </w:r>
    </w:p>
    <w:p w14:paraId="5E23AACD" w14:textId="77777777" w:rsidR="00CC7AE5" w:rsidRPr="00225360" w:rsidRDefault="00CC7AE5" w:rsidP="00C53200">
      <w:pPr>
        <w:numPr>
          <w:ilvl w:val="0"/>
          <w:numId w:val="6"/>
        </w:numPr>
        <w:spacing w:line="360" w:lineRule="auto"/>
        <w:jc w:val="both"/>
        <w:rPr>
          <w:rFonts w:ascii="Source Sans Pro" w:hAnsi="Source Sans Pro" w:cs="Arial"/>
          <w:sz w:val="20"/>
          <w:szCs w:val="20"/>
        </w:rPr>
      </w:pPr>
      <w:r w:rsidRPr="00225360">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225360">
        <w:rPr>
          <w:rFonts w:ascii="Source Sans Pro" w:hAnsi="Source Sans Pro" w:cs="Arial"/>
          <w:sz w:val="20"/>
          <w:szCs w:val="20"/>
        </w:rPr>
        <w:t>**.</w:t>
      </w:r>
    </w:p>
    <w:p w14:paraId="195C5F67" w14:textId="77777777" w:rsidR="00CC7AE5" w:rsidRPr="00225360" w:rsidRDefault="00CC7AE5" w:rsidP="00CC7AE5">
      <w:pPr>
        <w:spacing w:line="360" w:lineRule="auto"/>
        <w:ind w:left="370"/>
        <w:jc w:val="both"/>
        <w:rPr>
          <w:rFonts w:ascii="Source Sans Pro" w:hAnsi="Source Sans Pro" w:cs="Arial"/>
          <w:sz w:val="20"/>
          <w:szCs w:val="20"/>
        </w:rPr>
      </w:pPr>
      <w:r w:rsidRPr="00225360">
        <w:rPr>
          <w:rFonts w:ascii="Source Sans Pro" w:hAnsi="Source Sans Pro" w:cs="Arial"/>
          <w:sz w:val="20"/>
          <w:szCs w:val="20"/>
        </w:rPr>
        <w:t xml:space="preserve">Nie podlegamy jednak wykluczeniu w trybie art. </w:t>
      </w:r>
      <w:r w:rsidR="009C2110" w:rsidRPr="00225360">
        <w:rPr>
          <w:rFonts w:ascii="Source Sans Pro" w:hAnsi="Source Sans Pro" w:cs="Arial"/>
          <w:sz w:val="20"/>
          <w:szCs w:val="20"/>
        </w:rPr>
        <w:t>108</w:t>
      </w:r>
      <w:r w:rsidRPr="00225360">
        <w:rPr>
          <w:rFonts w:ascii="Source Sans Pro" w:hAnsi="Source Sans Pro" w:cs="Arial"/>
          <w:sz w:val="20"/>
          <w:szCs w:val="20"/>
        </w:rPr>
        <w:t xml:space="preserve"> ust 1 pkt </w:t>
      </w:r>
      <w:r w:rsidR="009C2110" w:rsidRPr="00225360">
        <w:rPr>
          <w:rFonts w:ascii="Source Sans Pro" w:hAnsi="Source Sans Pro" w:cs="Arial"/>
          <w:sz w:val="20"/>
          <w:szCs w:val="20"/>
        </w:rPr>
        <w:t>5</w:t>
      </w:r>
      <w:r w:rsidRPr="00225360">
        <w:rPr>
          <w:rFonts w:ascii="Source Sans Pro" w:hAnsi="Source Sans Pro" w:cs="Arial"/>
          <w:sz w:val="20"/>
          <w:szCs w:val="20"/>
        </w:rPr>
        <w:t xml:space="preserve"> ustawy </w:t>
      </w:r>
      <w:proofErr w:type="spellStart"/>
      <w:r w:rsidRPr="00225360">
        <w:rPr>
          <w:rFonts w:ascii="Source Sans Pro" w:hAnsi="Source Sans Pro" w:cs="Arial"/>
          <w:sz w:val="20"/>
          <w:szCs w:val="20"/>
        </w:rPr>
        <w:t>Pzp</w:t>
      </w:r>
      <w:proofErr w:type="spellEnd"/>
      <w:r w:rsidRPr="00225360">
        <w:rPr>
          <w:rFonts w:ascii="Source Sans Pro" w:hAnsi="Source Sans Pro" w:cs="Arial"/>
          <w:sz w:val="20"/>
          <w:szCs w:val="20"/>
        </w:rPr>
        <w:t xml:space="preserve">. ponieważ </w:t>
      </w:r>
      <w:r w:rsidR="009C2110" w:rsidRPr="00225360">
        <w:rPr>
          <w:rFonts w:ascii="Source Sans Pro" w:hAnsi="Source Sans Pro" w:cs="Arial"/>
          <w:sz w:val="20"/>
          <w:szCs w:val="20"/>
        </w:rPr>
        <w:t>przygotowaliśmy te oferty niezależnie od siebie</w:t>
      </w:r>
      <w:r w:rsidRPr="00225360">
        <w:rPr>
          <w:rFonts w:ascii="Source Sans Pro" w:hAnsi="Source Sans Pro" w:cs="Arial"/>
          <w:sz w:val="20"/>
          <w:szCs w:val="20"/>
        </w:rPr>
        <w:t xml:space="preserve">, na dowód czego </w:t>
      </w:r>
      <w:r w:rsidR="00A05A2D" w:rsidRPr="00225360">
        <w:rPr>
          <w:rFonts w:ascii="Source Sans Pro" w:hAnsi="Source Sans Pro" w:cs="Arial"/>
          <w:sz w:val="20"/>
          <w:szCs w:val="20"/>
        </w:rPr>
        <w:t>załączamy stosowne wyjaśnienia.</w:t>
      </w:r>
      <w:r w:rsidRPr="00225360">
        <w:rPr>
          <w:rFonts w:ascii="Source Sans Pro" w:hAnsi="Source Sans Pro" w:cs="Arial"/>
          <w:sz w:val="20"/>
          <w:szCs w:val="20"/>
        </w:rPr>
        <w:t xml:space="preserve"> </w:t>
      </w:r>
    </w:p>
    <w:p w14:paraId="07C4BF99" w14:textId="77777777" w:rsidR="009C2110" w:rsidRPr="00225360" w:rsidRDefault="009C2110" w:rsidP="00CC7AE5">
      <w:pPr>
        <w:spacing w:line="360" w:lineRule="auto"/>
        <w:jc w:val="both"/>
        <w:rPr>
          <w:rFonts w:ascii="Source Sans Pro" w:hAnsi="Source Sans Pro" w:cs="Arial"/>
          <w:sz w:val="20"/>
          <w:szCs w:val="20"/>
        </w:rPr>
      </w:pPr>
    </w:p>
    <w:p w14:paraId="21F70782" w14:textId="77777777" w:rsidR="009C2110" w:rsidRPr="00225360" w:rsidRDefault="009C2110" w:rsidP="00CC7AE5">
      <w:pPr>
        <w:spacing w:line="360" w:lineRule="auto"/>
        <w:jc w:val="both"/>
        <w:rPr>
          <w:rFonts w:ascii="Source Sans Pro" w:hAnsi="Source Sans Pro" w:cs="Arial"/>
          <w:sz w:val="20"/>
          <w:szCs w:val="20"/>
        </w:rPr>
      </w:pPr>
    </w:p>
    <w:p w14:paraId="1CE7BF2D" w14:textId="77777777" w:rsidR="009C2110" w:rsidRPr="00225360" w:rsidRDefault="009C2110" w:rsidP="009C2110">
      <w:pPr>
        <w:spacing w:line="360" w:lineRule="auto"/>
        <w:jc w:val="both"/>
        <w:rPr>
          <w:rFonts w:ascii="Source Sans Pro" w:hAnsi="Source Sans Pro" w:cs="Arial"/>
          <w:sz w:val="20"/>
          <w:szCs w:val="20"/>
        </w:rPr>
      </w:pPr>
      <w:r w:rsidRPr="00225360">
        <w:rPr>
          <w:rFonts w:ascii="Source Sans Pro" w:hAnsi="Source Sans Pro" w:cs="Arial"/>
          <w:sz w:val="20"/>
          <w:szCs w:val="20"/>
        </w:rPr>
        <w:t>* zaznaczyć właściwe</w:t>
      </w:r>
    </w:p>
    <w:p w14:paraId="019DD6A0" w14:textId="77777777" w:rsidR="00CC7AE5" w:rsidRPr="00225360" w:rsidRDefault="009C2110" w:rsidP="00CC7AE5">
      <w:pPr>
        <w:spacing w:line="360" w:lineRule="auto"/>
        <w:jc w:val="both"/>
        <w:rPr>
          <w:rFonts w:ascii="Source Sans Pro" w:hAnsi="Source Sans Pro" w:cs="Arial"/>
          <w:sz w:val="20"/>
          <w:szCs w:val="20"/>
        </w:rPr>
      </w:pPr>
      <w:r w:rsidRPr="00225360">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225360" w:rsidRDefault="00CC7AE5" w:rsidP="00CC7AE5">
      <w:pPr>
        <w:spacing w:line="360" w:lineRule="auto"/>
        <w:ind w:firstLine="708"/>
        <w:jc w:val="both"/>
        <w:rPr>
          <w:rFonts w:ascii="Source Sans Pro" w:hAnsi="Source Sans Pro" w:cs="Arial"/>
          <w:sz w:val="20"/>
          <w:szCs w:val="20"/>
        </w:rPr>
      </w:pPr>
    </w:p>
    <w:p w14:paraId="5FE75AEB" w14:textId="77777777" w:rsidR="00CC7AE5" w:rsidRPr="00225360" w:rsidRDefault="00CC7AE5" w:rsidP="00CC7AE5">
      <w:pPr>
        <w:spacing w:line="360" w:lineRule="auto"/>
        <w:jc w:val="both"/>
        <w:rPr>
          <w:rFonts w:ascii="Source Sans Pro" w:hAnsi="Source Sans Pro" w:cs="Arial"/>
          <w:sz w:val="20"/>
          <w:szCs w:val="20"/>
        </w:rPr>
      </w:pPr>
    </w:p>
    <w:p w14:paraId="4997CC17" w14:textId="77777777" w:rsidR="000540C5" w:rsidRPr="00225360"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225360" w:rsidRDefault="00835D08" w:rsidP="00796D11">
      <w:pPr>
        <w:pStyle w:val="Zwykytekst3"/>
        <w:spacing w:before="120"/>
        <w:rPr>
          <w:rFonts w:ascii="Source Sans Pro" w:hAnsi="Source Sans Pro" w:cs="Arial"/>
        </w:rPr>
      </w:pPr>
    </w:p>
    <w:p w14:paraId="7463C2B9" w14:textId="77777777" w:rsidR="004B7B9C" w:rsidRPr="00225360" w:rsidRDefault="004B7B9C" w:rsidP="00796D11">
      <w:pPr>
        <w:pStyle w:val="Zwykytekst3"/>
        <w:spacing w:before="120"/>
        <w:rPr>
          <w:rFonts w:ascii="Source Sans Pro" w:hAnsi="Source Sans Pro" w:cs="Arial"/>
        </w:rPr>
      </w:pPr>
    </w:p>
    <w:p w14:paraId="67FC4461" w14:textId="77777777" w:rsidR="005F11AB" w:rsidRPr="00225360" w:rsidRDefault="005F11AB" w:rsidP="00796D11">
      <w:pPr>
        <w:pStyle w:val="Zwykytekst3"/>
        <w:spacing w:before="120"/>
        <w:rPr>
          <w:rFonts w:ascii="Source Sans Pro" w:hAnsi="Source Sans Pro" w:cs="Arial"/>
        </w:rPr>
      </w:pPr>
    </w:p>
    <w:p w14:paraId="74B72666" w14:textId="77777777" w:rsidR="005B50D2" w:rsidRPr="00225360" w:rsidRDefault="005B50D2" w:rsidP="005B50D2">
      <w:pPr>
        <w:rPr>
          <w:rFonts w:ascii="Source Sans Pro" w:hAnsi="Source Sans Pro"/>
          <w:sz w:val="18"/>
          <w:szCs w:val="18"/>
        </w:rPr>
      </w:pPr>
      <w:r w:rsidRPr="00225360">
        <w:rPr>
          <w:rFonts w:ascii="Source Sans Pro" w:hAnsi="Source Sans Pro"/>
          <w:sz w:val="18"/>
          <w:szCs w:val="18"/>
        </w:rPr>
        <w:lastRenderedPageBreak/>
        <w:t>Formularz 3.3.</w:t>
      </w:r>
    </w:p>
    <w:p w14:paraId="3148FFF5" w14:textId="77777777" w:rsidR="005B50D2" w:rsidRPr="00225360" w:rsidRDefault="005B50D2" w:rsidP="005B50D2">
      <w:pPr>
        <w:jc w:val="both"/>
        <w:rPr>
          <w:rFonts w:ascii="Source Sans Pro" w:hAnsi="Source Sans Pro"/>
          <w:b/>
          <w:sz w:val="18"/>
          <w:szCs w:val="18"/>
          <w:u w:val="single"/>
        </w:rPr>
      </w:pPr>
    </w:p>
    <w:p w14:paraId="589018DE" w14:textId="77777777" w:rsidR="005B50D2" w:rsidRPr="00225360" w:rsidRDefault="005B50D2" w:rsidP="005B50D2">
      <w:pPr>
        <w:rPr>
          <w:rFonts w:ascii="Source Sans Pro" w:hAnsi="Source Sans Pro" w:cs="Arial"/>
          <w:b/>
        </w:rPr>
      </w:pPr>
      <w:r w:rsidRPr="00225360">
        <w:rPr>
          <w:rFonts w:ascii="Source Sans Pro" w:hAnsi="Source Sans Pro" w:cs="Arial"/>
          <w:b/>
        </w:rPr>
        <w:t>Wykonawca:</w:t>
      </w:r>
    </w:p>
    <w:p w14:paraId="2B16E5B3" w14:textId="77777777" w:rsidR="005B50D2" w:rsidRPr="00225360" w:rsidRDefault="005B50D2" w:rsidP="005B50D2">
      <w:pPr>
        <w:spacing w:line="480" w:lineRule="auto"/>
        <w:ind w:right="5954"/>
        <w:rPr>
          <w:rFonts w:ascii="Source Sans Pro" w:hAnsi="Source Sans Pro" w:cs="Arial"/>
        </w:rPr>
      </w:pPr>
      <w:r w:rsidRPr="00225360">
        <w:rPr>
          <w:rFonts w:ascii="Source Sans Pro" w:hAnsi="Source Sans Pro" w:cs="Arial"/>
        </w:rPr>
        <w:t>………………………………………………………………………………</w:t>
      </w:r>
    </w:p>
    <w:p w14:paraId="2876D0D5" w14:textId="77777777" w:rsidR="005B50D2" w:rsidRPr="00225360" w:rsidRDefault="005B50D2" w:rsidP="005B50D2">
      <w:pPr>
        <w:ind w:right="5953"/>
        <w:rPr>
          <w:rFonts w:ascii="Source Sans Pro" w:hAnsi="Source Sans Pro" w:cs="Arial"/>
          <w:i/>
          <w:sz w:val="18"/>
          <w:szCs w:val="18"/>
        </w:rPr>
      </w:pPr>
      <w:r w:rsidRPr="00225360">
        <w:rPr>
          <w:rFonts w:ascii="Source Sans Pro" w:hAnsi="Source Sans Pro" w:cs="Arial"/>
          <w:i/>
          <w:sz w:val="18"/>
          <w:szCs w:val="18"/>
        </w:rPr>
        <w:t>(pełna nazwa/firma, adres, w zależności od podmiotu: NIP/PESEL, KRS/</w:t>
      </w:r>
      <w:proofErr w:type="spellStart"/>
      <w:r w:rsidRPr="00225360">
        <w:rPr>
          <w:rFonts w:ascii="Source Sans Pro" w:hAnsi="Source Sans Pro" w:cs="Arial"/>
          <w:i/>
          <w:sz w:val="18"/>
          <w:szCs w:val="18"/>
        </w:rPr>
        <w:t>CEiDG</w:t>
      </w:r>
      <w:proofErr w:type="spellEnd"/>
      <w:r w:rsidRPr="00225360">
        <w:rPr>
          <w:rFonts w:ascii="Source Sans Pro" w:hAnsi="Source Sans Pro" w:cs="Arial"/>
          <w:i/>
          <w:sz w:val="18"/>
          <w:szCs w:val="18"/>
        </w:rPr>
        <w:t>)</w:t>
      </w:r>
    </w:p>
    <w:p w14:paraId="713635D2" w14:textId="77777777" w:rsidR="005B50D2" w:rsidRPr="00225360" w:rsidRDefault="005B50D2" w:rsidP="005B50D2">
      <w:pPr>
        <w:rPr>
          <w:rFonts w:ascii="Source Sans Pro" w:hAnsi="Source Sans Pro" w:cs="Arial"/>
        </w:rPr>
      </w:pPr>
    </w:p>
    <w:p w14:paraId="47BBAD34" w14:textId="77777777" w:rsidR="005B50D2" w:rsidRPr="00225360" w:rsidRDefault="005B50D2" w:rsidP="005B50D2">
      <w:pPr>
        <w:rPr>
          <w:rFonts w:ascii="Source Sans Pro" w:hAnsi="Source Sans Pro" w:cs="Arial"/>
          <w:b/>
        </w:rPr>
      </w:pPr>
    </w:p>
    <w:p w14:paraId="05F07DBC" w14:textId="77777777" w:rsidR="005B50D2" w:rsidRPr="00225360" w:rsidRDefault="005B50D2" w:rsidP="005B50D2">
      <w:pPr>
        <w:spacing w:after="120" w:line="360" w:lineRule="auto"/>
        <w:jc w:val="center"/>
        <w:rPr>
          <w:rFonts w:ascii="Source Sans Pro" w:hAnsi="Source Sans Pro"/>
          <w:b/>
          <w:sz w:val="18"/>
          <w:szCs w:val="18"/>
          <w:u w:val="single"/>
        </w:rPr>
      </w:pPr>
      <w:r w:rsidRPr="00225360">
        <w:rPr>
          <w:rFonts w:ascii="Source Sans Pro" w:hAnsi="Source Sans Pro"/>
          <w:b/>
          <w:sz w:val="18"/>
          <w:szCs w:val="18"/>
          <w:u w:val="single"/>
        </w:rPr>
        <w:t xml:space="preserve">Oświadczenia wykonawcy/wykonawcy wspólnie ubiegającego się o udzielenie zamówienia </w:t>
      </w:r>
    </w:p>
    <w:p w14:paraId="7614409A" w14:textId="77777777" w:rsidR="005B50D2" w:rsidRPr="00225360" w:rsidRDefault="005B50D2" w:rsidP="005B50D2">
      <w:pPr>
        <w:spacing w:before="120" w:line="360" w:lineRule="auto"/>
        <w:jc w:val="center"/>
        <w:rPr>
          <w:rFonts w:ascii="Source Sans Pro" w:hAnsi="Source Sans Pro"/>
          <w:b/>
          <w:caps/>
          <w:sz w:val="18"/>
          <w:szCs w:val="18"/>
          <w:u w:val="single"/>
        </w:rPr>
      </w:pPr>
      <w:r w:rsidRPr="00225360">
        <w:rPr>
          <w:rFonts w:ascii="Source Sans Pro" w:hAnsi="Source Sans Pro"/>
          <w:b/>
          <w:sz w:val="18"/>
          <w:szCs w:val="18"/>
          <w:u w:val="single"/>
        </w:rPr>
        <w:t xml:space="preserve">DOTYCZĄCE PRZESŁANEK WYKLUCZENIA Z ART. 5K ROZPORZĄDZENIA 833/2014 ORAZ ART. 7 UST. 1 USTAWY </w:t>
      </w:r>
      <w:r w:rsidRPr="00225360">
        <w:rPr>
          <w:rFonts w:ascii="Source Sans Pro" w:hAnsi="Source Sans Pro"/>
          <w:b/>
          <w:caps/>
          <w:sz w:val="18"/>
          <w:szCs w:val="18"/>
          <w:u w:val="single"/>
        </w:rPr>
        <w:t>o szczególnych rozwiązaniach w zakresie przeciwdziałania wspieraniu agresji na Ukrainę oraz służących ochronie bezpieczeństwa narodowego</w:t>
      </w:r>
    </w:p>
    <w:p w14:paraId="01FF53B4" w14:textId="77777777" w:rsidR="005B50D2" w:rsidRPr="00225360" w:rsidRDefault="005B50D2" w:rsidP="005B50D2">
      <w:pPr>
        <w:spacing w:before="120" w:line="360" w:lineRule="auto"/>
        <w:jc w:val="center"/>
        <w:rPr>
          <w:rFonts w:ascii="Source Sans Pro" w:hAnsi="Source Sans Pro"/>
          <w:b/>
          <w:sz w:val="18"/>
          <w:szCs w:val="18"/>
          <w:u w:val="single"/>
        </w:rPr>
      </w:pPr>
      <w:r w:rsidRPr="00225360">
        <w:rPr>
          <w:rFonts w:ascii="Source Sans Pro" w:hAnsi="Source Sans Pro"/>
          <w:b/>
          <w:sz w:val="18"/>
          <w:szCs w:val="18"/>
        </w:rPr>
        <w:t xml:space="preserve">składane na podstawie art. 125 ust. 1 ustawy </w:t>
      </w:r>
      <w:proofErr w:type="spellStart"/>
      <w:r w:rsidRPr="00225360">
        <w:rPr>
          <w:rFonts w:ascii="Source Sans Pro" w:hAnsi="Source Sans Pro"/>
          <w:b/>
          <w:sz w:val="18"/>
          <w:szCs w:val="18"/>
        </w:rPr>
        <w:t>Pzp</w:t>
      </w:r>
      <w:proofErr w:type="spellEnd"/>
    </w:p>
    <w:p w14:paraId="3B3AC854" w14:textId="2C09968D" w:rsidR="005B50D2" w:rsidRPr="00225360" w:rsidRDefault="005B50D2" w:rsidP="005B50D2">
      <w:pPr>
        <w:spacing w:before="240"/>
        <w:ind w:firstLine="709"/>
        <w:jc w:val="both"/>
        <w:rPr>
          <w:rFonts w:ascii="Source Sans Pro" w:hAnsi="Source Sans Pro"/>
          <w:sz w:val="18"/>
          <w:szCs w:val="18"/>
        </w:rPr>
      </w:pPr>
      <w:r w:rsidRPr="00225360">
        <w:rPr>
          <w:rFonts w:ascii="Source Sans Pro" w:hAnsi="Source Sans Pro"/>
          <w:sz w:val="18"/>
          <w:szCs w:val="18"/>
        </w:rPr>
        <w:t xml:space="preserve">Na potrzeby postępowania o udzielenie zamówienia publicznego </w:t>
      </w:r>
      <w:r w:rsidRPr="00225360">
        <w:rPr>
          <w:rFonts w:ascii="Source Sans Pro" w:hAnsi="Source Sans Pro"/>
          <w:sz w:val="18"/>
          <w:szCs w:val="18"/>
        </w:rPr>
        <w:br/>
        <w:t xml:space="preserve">pn. </w:t>
      </w:r>
      <w:r w:rsidR="004E0955" w:rsidRPr="004E0955">
        <w:rPr>
          <w:rFonts w:ascii="Source Sans Pro" w:hAnsi="Source Sans Pro"/>
          <w:sz w:val="18"/>
          <w:szCs w:val="18"/>
        </w:rPr>
        <w:t>Dostawa sprzętu biurowego dla finalistów Konkursu Wiedzy o Energetyce</w:t>
      </w:r>
      <w:r w:rsidR="004E0955">
        <w:rPr>
          <w:rFonts w:ascii="Source Sans Pro" w:hAnsi="Source Sans Pro"/>
          <w:sz w:val="18"/>
          <w:szCs w:val="18"/>
        </w:rPr>
        <w:t xml:space="preserve"> 2024</w:t>
      </w:r>
      <w:r w:rsidR="004E0955" w:rsidRPr="004E0955">
        <w:rPr>
          <w:rFonts w:ascii="Source Sans Pro" w:hAnsi="Source Sans Pro"/>
          <w:sz w:val="18"/>
          <w:szCs w:val="18"/>
        </w:rPr>
        <w:t xml:space="preserve"> dla Wydziału Mechanicznego Energetyki i Lotnictwa Politechniki Warszawskiej </w:t>
      </w:r>
      <w:r w:rsidR="00915981" w:rsidRPr="00225360">
        <w:rPr>
          <w:rFonts w:ascii="Source Sans Pro" w:hAnsi="Source Sans Pro"/>
          <w:sz w:val="18"/>
          <w:szCs w:val="18"/>
        </w:rPr>
        <w:t>dla Wydziału Mechanicznego Energetyki i Lotnictwa Politechniki Warszawskiej</w:t>
      </w:r>
      <w:r w:rsidRPr="00225360">
        <w:rPr>
          <w:rFonts w:ascii="Source Sans Pro" w:hAnsi="Source Sans Pro"/>
          <w:sz w:val="18"/>
          <w:szCs w:val="18"/>
        </w:rPr>
        <w:t>: MELBDZ.261.</w:t>
      </w:r>
      <w:r w:rsidR="00915981" w:rsidRPr="00225360">
        <w:rPr>
          <w:rFonts w:ascii="Source Sans Pro" w:hAnsi="Source Sans Pro"/>
          <w:sz w:val="18"/>
          <w:szCs w:val="18"/>
        </w:rPr>
        <w:t>10</w:t>
      </w:r>
      <w:r w:rsidRPr="00225360">
        <w:rPr>
          <w:rFonts w:ascii="Source Sans Pro" w:hAnsi="Source Sans Pro"/>
          <w:sz w:val="18"/>
          <w:szCs w:val="18"/>
        </w:rPr>
        <w:t>.202</w:t>
      </w:r>
      <w:r w:rsidR="00915981" w:rsidRPr="00225360">
        <w:rPr>
          <w:rFonts w:ascii="Source Sans Pro" w:hAnsi="Source Sans Pro"/>
          <w:sz w:val="18"/>
          <w:szCs w:val="18"/>
        </w:rPr>
        <w:t>4</w:t>
      </w:r>
      <w:r w:rsidRPr="00225360">
        <w:rPr>
          <w:rFonts w:ascii="Source Sans Pro" w:hAnsi="Source Sans Pro"/>
          <w:i/>
          <w:sz w:val="18"/>
          <w:szCs w:val="18"/>
        </w:rPr>
        <w:t xml:space="preserve">, </w:t>
      </w:r>
      <w:r w:rsidRPr="00225360">
        <w:rPr>
          <w:rFonts w:ascii="Source Sans Pro" w:hAnsi="Source Sans Pro"/>
          <w:sz w:val="18"/>
          <w:szCs w:val="18"/>
        </w:rPr>
        <w:t>oświadczam, co następuje:</w:t>
      </w:r>
    </w:p>
    <w:p w14:paraId="5924113D" w14:textId="77777777" w:rsidR="005B50D2" w:rsidRPr="00225360" w:rsidRDefault="005B50D2" w:rsidP="005B50D2">
      <w:pPr>
        <w:shd w:val="clear" w:color="auto" w:fill="BFBFBF" w:themeFill="background1" w:themeFillShade="BF"/>
        <w:spacing w:before="360"/>
        <w:rPr>
          <w:rFonts w:ascii="Source Sans Pro" w:hAnsi="Source Sans Pro"/>
          <w:b/>
          <w:sz w:val="18"/>
          <w:szCs w:val="18"/>
        </w:rPr>
      </w:pPr>
      <w:r w:rsidRPr="00225360">
        <w:rPr>
          <w:rFonts w:ascii="Source Sans Pro" w:hAnsi="Source Sans Pro"/>
          <w:b/>
          <w:sz w:val="18"/>
          <w:szCs w:val="18"/>
        </w:rPr>
        <w:t>OŚWIADCZENIA DOTYCZĄCE WYKONAWCY:</w:t>
      </w:r>
    </w:p>
    <w:p w14:paraId="57B63005" w14:textId="77777777" w:rsidR="005B50D2" w:rsidRPr="00225360" w:rsidRDefault="005B50D2">
      <w:pPr>
        <w:numPr>
          <w:ilvl w:val="0"/>
          <w:numId w:val="17"/>
        </w:numPr>
        <w:spacing w:before="360"/>
        <w:contextualSpacing/>
        <w:jc w:val="both"/>
        <w:rPr>
          <w:rFonts w:ascii="Source Sans Pro" w:hAnsi="Source Sans Pro"/>
          <w:b/>
          <w:bCs/>
          <w:sz w:val="18"/>
          <w:szCs w:val="18"/>
          <w:lang w:eastAsia="en-US"/>
        </w:rPr>
      </w:pPr>
      <w:r w:rsidRPr="00225360">
        <w:rPr>
          <w:rFonts w:ascii="Source Sans Pro" w:hAnsi="Source Sans Pro"/>
          <w:sz w:val="18"/>
          <w:szCs w:val="18"/>
          <w:lang w:eastAsia="en-US"/>
        </w:rPr>
        <w:t xml:space="preserve">Oświadczam, że nie podlegam wykluczeniu z postępowania na podstawie </w:t>
      </w:r>
      <w:r w:rsidRPr="00225360">
        <w:rPr>
          <w:rFonts w:ascii="Source Sans Pro" w:hAnsi="Source Sans Pro"/>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25360">
        <w:rPr>
          <w:rFonts w:ascii="Source Sans Pro" w:hAnsi="Source Sans Pro"/>
          <w:sz w:val="18"/>
          <w:szCs w:val="18"/>
          <w:vertAlign w:val="superscript"/>
          <w:lang w:eastAsia="en-US"/>
        </w:rPr>
        <w:footnoteReference w:id="1"/>
      </w:r>
    </w:p>
    <w:p w14:paraId="035D0803" w14:textId="77777777" w:rsidR="005B50D2" w:rsidRPr="00225360" w:rsidRDefault="005B50D2">
      <w:pPr>
        <w:numPr>
          <w:ilvl w:val="0"/>
          <w:numId w:val="17"/>
        </w:numPr>
        <w:jc w:val="both"/>
        <w:rPr>
          <w:rFonts w:ascii="Source Sans Pro" w:hAnsi="Source Sans Pro"/>
          <w:b/>
          <w:bCs/>
          <w:sz w:val="18"/>
          <w:szCs w:val="18"/>
        </w:rPr>
      </w:pPr>
      <w:r w:rsidRPr="00225360">
        <w:rPr>
          <w:rFonts w:ascii="Source Sans Pro" w:hAnsi="Source Sans Pro"/>
          <w:sz w:val="18"/>
          <w:szCs w:val="18"/>
        </w:rPr>
        <w:t xml:space="preserve">Oświadczam, że nie zachodzą w stosunku do mnie przesłanki wykluczenia z postępowania na podstawie art. </w:t>
      </w:r>
      <w:r w:rsidRPr="00225360">
        <w:rPr>
          <w:rFonts w:ascii="Source Sans Pro" w:hAnsi="Source Sans Pro"/>
          <w:color w:val="222222"/>
          <w:sz w:val="18"/>
          <w:szCs w:val="18"/>
        </w:rPr>
        <w:t>7 ust. 1 ustawy z dnia 13 kwietnia 2022 r.</w:t>
      </w:r>
      <w:r w:rsidRPr="00225360">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225360">
        <w:rPr>
          <w:rFonts w:ascii="Source Sans Pro" w:hAnsi="Source Sans Pro"/>
          <w:color w:val="222222"/>
          <w:sz w:val="18"/>
          <w:szCs w:val="18"/>
        </w:rPr>
        <w:t>(Dz. U. poz. 835)</w:t>
      </w:r>
      <w:r w:rsidRPr="00225360">
        <w:rPr>
          <w:rFonts w:ascii="Source Sans Pro" w:hAnsi="Source Sans Pro"/>
          <w:i/>
          <w:iCs/>
          <w:color w:val="222222"/>
          <w:sz w:val="18"/>
          <w:szCs w:val="18"/>
        </w:rPr>
        <w:t>.</w:t>
      </w:r>
      <w:r w:rsidRPr="00225360">
        <w:rPr>
          <w:rFonts w:ascii="Source Sans Pro" w:hAnsi="Source Sans Pro"/>
          <w:color w:val="222222"/>
          <w:sz w:val="18"/>
          <w:szCs w:val="18"/>
          <w:vertAlign w:val="superscript"/>
        </w:rPr>
        <w:footnoteReference w:id="2"/>
      </w:r>
    </w:p>
    <w:p w14:paraId="2309068D" w14:textId="77777777" w:rsidR="005B50D2" w:rsidRPr="00225360" w:rsidRDefault="005B50D2" w:rsidP="005B50D2">
      <w:pPr>
        <w:shd w:val="clear" w:color="auto" w:fill="BFBFBF" w:themeFill="background1" w:themeFillShade="BF"/>
        <w:spacing w:before="240" w:after="120"/>
        <w:jc w:val="both"/>
        <w:rPr>
          <w:rFonts w:ascii="Source Sans Pro" w:hAnsi="Source Sans Pro"/>
          <w:b/>
          <w:sz w:val="18"/>
          <w:szCs w:val="18"/>
        </w:rPr>
      </w:pPr>
      <w:r w:rsidRPr="00225360">
        <w:rPr>
          <w:rFonts w:ascii="Source Sans Pro" w:hAnsi="Source Sans Pro"/>
          <w:b/>
          <w:sz w:val="18"/>
          <w:szCs w:val="18"/>
        </w:rPr>
        <w:lastRenderedPageBreak/>
        <w:t>OŚWIADCZENIE DOTYCZĄCE PODWYKONAWCY, NA KTÓREGO PRZYPADA PONAD 10% WARTOŚCI ZAMÓWIENIA:</w:t>
      </w:r>
    </w:p>
    <w:p w14:paraId="2C4D1030" w14:textId="77777777" w:rsidR="005B50D2" w:rsidRPr="00225360" w:rsidRDefault="005B50D2" w:rsidP="005B50D2">
      <w:pPr>
        <w:spacing w:after="120"/>
        <w:jc w:val="both"/>
        <w:rPr>
          <w:rFonts w:ascii="Source Sans Pro" w:hAnsi="Source Sans Pro"/>
          <w:sz w:val="18"/>
          <w:szCs w:val="18"/>
        </w:rPr>
      </w:pPr>
      <w:r w:rsidRPr="00225360">
        <w:rPr>
          <w:rFonts w:ascii="Source Sans Pro" w:hAnsi="Source Sans Pro"/>
          <w:color w:val="0070C0"/>
          <w:sz w:val="18"/>
          <w:szCs w:val="18"/>
        </w:rPr>
        <w:t>[UWAGA</w:t>
      </w:r>
      <w:r w:rsidRPr="00225360">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25360">
        <w:rPr>
          <w:rFonts w:ascii="Source Sans Pro" w:hAnsi="Source Sans Pro"/>
          <w:color w:val="0070C0"/>
          <w:sz w:val="18"/>
          <w:szCs w:val="18"/>
        </w:rPr>
        <w:t>]</w:t>
      </w:r>
    </w:p>
    <w:p w14:paraId="2372C76C" w14:textId="77777777" w:rsidR="005B50D2" w:rsidRPr="00225360" w:rsidRDefault="005B50D2" w:rsidP="005B50D2">
      <w:pPr>
        <w:jc w:val="both"/>
        <w:rPr>
          <w:rFonts w:ascii="Source Sans Pro" w:hAnsi="Source Sans Pro"/>
          <w:sz w:val="18"/>
          <w:szCs w:val="18"/>
        </w:rPr>
      </w:pPr>
      <w:r w:rsidRPr="00225360">
        <w:rPr>
          <w:rFonts w:ascii="Source Sans Pro" w:hAnsi="Source Sans Pro"/>
          <w:sz w:val="18"/>
          <w:szCs w:val="18"/>
        </w:rPr>
        <w:t xml:space="preserve">Oświadczam, że w stosunku do następującego podmiotu, będącego podwykonawcą, na którego przypada ponad 10% wartości zamówienia: ……………………………………………………………………………………………….………..….…… </w:t>
      </w:r>
      <w:r w:rsidRPr="00225360">
        <w:rPr>
          <w:rFonts w:ascii="Source Sans Pro" w:hAnsi="Source Sans Pro"/>
          <w:i/>
          <w:sz w:val="18"/>
          <w:szCs w:val="18"/>
        </w:rPr>
        <w:t>(podać pełną nazwę/firmę, adres, a także w zależności od podmiotu: NIP/PESEL, KRS/</w:t>
      </w:r>
      <w:proofErr w:type="spellStart"/>
      <w:r w:rsidRPr="00225360">
        <w:rPr>
          <w:rFonts w:ascii="Source Sans Pro" w:hAnsi="Source Sans Pro"/>
          <w:i/>
          <w:sz w:val="18"/>
          <w:szCs w:val="18"/>
        </w:rPr>
        <w:t>CEiDG</w:t>
      </w:r>
      <w:proofErr w:type="spellEnd"/>
      <w:r w:rsidRPr="00225360">
        <w:rPr>
          <w:rFonts w:ascii="Source Sans Pro" w:hAnsi="Source Sans Pro"/>
          <w:i/>
          <w:sz w:val="18"/>
          <w:szCs w:val="18"/>
        </w:rPr>
        <w:t>)</w:t>
      </w:r>
      <w:r w:rsidRPr="00225360">
        <w:rPr>
          <w:rFonts w:ascii="Source Sans Pro" w:hAnsi="Source Sans Pro"/>
          <w:sz w:val="18"/>
          <w:szCs w:val="18"/>
        </w:rPr>
        <w:t>,</w:t>
      </w:r>
      <w:r w:rsidRPr="00225360">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055946BD" w14:textId="77777777" w:rsidR="005B50D2" w:rsidRPr="00225360" w:rsidRDefault="005B50D2" w:rsidP="005B50D2">
      <w:pPr>
        <w:shd w:val="clear" w:color="auto" w:fill="BFBFBF" w:themeFill="background1" w:themeFillShade="BF"/>
        <w:spacing w:before="240" w:after="120"/>
        <w:jc w:val="both"/>
        <w:rPr>
          <w:rFonts w:ascii="Source Sans Pro" w:hAnsi="Source Sans Pro"/>
          <w:b/>
          <w:sz w:val="18"/>
          <w:szCs w:val="18"/>
        </w:rPr>
      </w:pPr>
      <w:r w:rsidRPr="00225360">
        <w:rPr>
          <w:rFonts w:ascii="Source Sans Pro" w:hAnsi="Source Sans Pro"/>
          <w:b/>
          <w:sz w:val="18"/>
          <w:szCs w:val="18"/>
        </w:rPr>
        <w:t>OŚWIADCZENIE DOTYCZĄCE DOSTAWCY, NA KTÓREGO PRZYPADA PONAD 10% WARTOŚCI ZAMÓWIENIA:</w:t>
      </w:r>
    </w:p>
    <w:p w14:paraId="4CFB8598" w14:textId="77777777" w:rsidR="005B50D2" w:rsidRPr="00225360" w:rsidRDefault="005B50D2" w:rsidP="005B50D2">
      <w:pPr>
        <w:spacing w:after="120"/>
        <w:jc w:val="both"/>
        <w:rPr>
          <w:rFonts w:ascii="Source Sans Pro" w:hAnsi="Source Sans Pro"/>
          <w:sz w:val="18"/>
          <w:szCs w:val="18"/>
        </w:rPr>
      </w:pPr>
      <w:r w:rsidRPr="00225360">
        <w:rPr>
          <w:rFonts w:ascii="Source Sans Pro" w:hAnsi="Source Sans Pro"/>
          <w:color w:val="0070C0"/>
          <w:sz w:val="18"/>
          <w:szCs w:val="18"/>
        </w:rPr>
        <w:t>[UWAGA</w:t>
      </w:r>
      <w:r w:rsidRPr="00225360">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25360">
        <w:rPr>
          <w:rFonts w:ascii="Source Sans Pro" w:hAnsi="Source Sans Pro"/>
          <w:color w:val="0070C0"/>
          <w:sz w:val="18"/>
          <w:szCs w:val="18"/>
        </w:rPr>
        <w:t>]</w:t>
      </w:r>
    </w:p>
    <w:p w14:paraId="6840F640" w14:textId="77777777" w:rsidR="005B50D2" w:rsidRPr="00225360" w:rsidRDefault="005B50D2" w:rsidP="005B50D2">
      <w:pPr>
        <w:jc w:val="both"/>
        <w:rPr>
          <w:rFonts w:ascii="Source Sans Pro" w:hAnsi="Source Sans Pro"/>
          <w:sz w:val="18"/>
          <w:szCs w:val="18"/>
        </w:rPr>
      </w:pPr>
      <w:r w:rsidRPr="00225360">
        <w:rPr>
          <w:rFonts w:ascii="Source Sans Pro" w:hAnsi="Source Sans Pro"/>
          <w:sz w:val="18"/>
          <w:szCs w:val="18"/>
        </w:rPr>
        <w:t xml:space="preserve">Oświadczam, że w stosunku do następującego podmiotu, będącego dostawcą, na którego przypada ponad 10% wartości zamówienia: ……………………………………………………………………………………………….………..….…… </w:t>
      </w:r>
      <w:r w:rsidRPr="00225360">
        <w:rPr>
          <w:rFonts w:ascii="Source Sans Pro" w:hAnsi="Source Sans Pro"/>
          <w:i/>
          <w:sz w:val="18"/>
          <w:szCs w:val="18"/>
        </w:rPr>
        <w:t>(podać pełną nazwę/firmę, adres, a także w zależności od podmiotu: NIP/PESEL, KRS/</w:t>
      </w:r>
      <w:proofErr w:type="spellStart"/>
      <w:r w:rsidRPr="00225360">
        <w:rPr>
          <w:rFonts w:ascii="Source Sans Pro" w:hAnsi="Source Sans Pro"/>
          <w:i/>
          <w:sz w:val="18"/>
          <w:szCs w:val="18"/>
        </w:rPr>
        <w:t>CEiDG</w:t>
      </w:r>
      <w:proofErr w:type="spellEnd"/>
      <w:r w:rsidRPr="00225360">
        <w:rPr>
          <w:rFonts w:ascii="Source Sans Pro" w:hAnsi="Source Sans Pro"/>
          <w:i/>
          <w:sz w:val="18"/>
          <w:szCs w:val="18"/>
        </w:rPr>
        <w:t>)</w:t>
      </w:r>
      <w:r w:rsidRPr="00225360">
        <w:rPr>
          <w:rFonts w:ascii="Source Sans Pro" w:hAnsi="Source Sans Pro"/>
          <w:sz w:val="18"/>
          <w:szCs w:val="18"/>
        </w:rPr>
        <w:t>,</w:t>
      </w:r>
      <w:r w:rsidRPr="00225360">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1F33F3E2" w14:textId="77777777" w:rsidR="005B50D2" w:rsidRPr="00225360" w:rsidRDefault="005B50D2" w:rsidP="005B50D2">
      <w:pPr>
        <w:shd w:val="clear" w:color="auto" w:fill="BFBFBF" w:themeFill="background1" w:themeFillShade="BF"/>
        <w:spacing w:before="240"/>
        <w:jc w:val="both"/>
        <w:rPr>
          <w:rFonts w:ascii="Source Sans Pro" w:hAnsi="Source Sans Pro"/>
          <w:b/>
          <w:sz w:val="18"/>
          <w:szCs w:val="18"/>
        </w:rPr>
      </w:pPr>
      <w:r w:rsidRPr="00225360">
        <w:rPr>
          <w:rFonts w:ascii="Source Sans Pro" w:hAnsi="Source Sans Pro"/>
          <w:b/>
          <w:sz w:val="18"/>
          <w:szCs w:val="18"/>
        </w:rPr>
        <w:t>OŚWIADCZENIE DOTYCZĄCE PODANYCH INFORMACJI:</w:t>
      </w:r>
    </w:p>
    <w:p w14:paraId="271FD788" w14:textId="77777777" w:rsidR="005B50D2" w:rsidRPr="00225360" w:rsidRDefault="005B50D2" w:rsidP="005B50D2">
      <w:pPr>
        <w:jc w:val="both"/>
        <w:rPr>
          <w:rFonts w:ascii="Source Sans Pro" w:hAnsi="Source Sans Pro"/>
          <w:b/>
          <w:sz w:val="18"/>
          <w:szCs w:val="18"/>
        </w:rPr>
      </w:pPr>
    </w:p>
    <w:p w14:paraId="0B9C3940" w14:textId="77777777" w:rsidR="005B50D2" w:rsidRPr="00225360" w:rsidRDefault="005B50D2" w:rsidP="005B50D2">
      <w:pPr>
        <w:jc w:val="both"/>
        <w:rPr>
          <w:rFonts w:ascii="Source Sans Pro" w:hAnsi="Source Sans Pro"/>
          <w:sz w:val="18"/>
          <w:szCs w:val="18"/>
        </w:rPr>
      </w:pPr>
      <w:r w:rsidRPr="00225360">
        <w:rPr>
          <w:rFonts w:ascii="Source Sans Pro" w:hAnsi="Source Sans Pro"/>
          <w:sz w:val="18"/>
          <w:szCs w:val="18"/>
        </w:rPr>
        <w:t xml:space="preserve">Oświadczam, że wszystkie informacje podane w powyższych oświadczeniach są aktualne </w:t>
      </w:r>
      <w:r w:rsidRPr="00225360">
        <w:rPr>
          <w:rFonts w:ascii="Source Sans Pro" w:hAnsi="Source Sans Pro"/>
          <w:sz w:val="18"/>
          <w:szCs w:val="18"/>
        </w:rPr>
        <w:br/>
        <w:t>i zgodne z prawdą oraz zostały przedstawione z pełną świadomością konsekwencji wprowadzenia zamawiającego w błąd przy przedstawianiu informacji.</w:t>
      </w:r>
    </w:p>
    <w:p w14:paraId="034D129D" w14:textId="77777777" w:rsidR="005B50D2" w:rsidRPr="00225360" w:rsidRDefault="005B50D2" w:rsidP="005B50D2">
      <w:pPr>
        <w:jc w:val="both"/>
        <w:rPr>
          <w:rFonts w:ascii="Source Sans Pro" w:hAnsi="Source Sans Pro"/>
          <w:sz w:val="18"/>
          <w:szCs w:val="18"/>
        </w:rPr>
      </w:pPr>
    </w:p>
    <w:p w14:paraId="3ECFB3A7" w14:textId="77777777" w:rsidR="005B50D2" w:rsidRPr="00225360" w:rsidRDefault="005B50D2" w:rsidP="005B50D2">
      <w:pPr>
        <w:shd w:val="clear" w:color="auto" w:fill="BFBFBF" w:themeFill="background1" w:themeFillShade="BF"/>
        <w:spacing w:after="120"/>
        <w:jc w:val="both"/>
        <w:rPr>
          <w:rFonts w:ascii="Source Sans Pro" w:hAnsi="Source Sans Pro"/>
          <w:b/>
          <w:sz w:val="18"/>
          <w:szCs w:val="18"/>
        </w:rPr>
      </w:pPr>
      <w:r w:rsidRPr="00225360">
        <w:rPr>
          <w:rFonts w:ascii="Source Sans Pro" w:hAnsi="Source Sans Pro"/>
          <w:b/>
          <w:sz w:val="18"/>
          <w:szCs w:val="18"/>
        </w:rPr>
        <w:t>INFORMACJA DOTYCZĄCA DOSTĘPU DO PODMIOTOWYCH ŚRODKÓW DOWODOWYCH:</w:t>
      </w:r>
    </w:p>
    <w:p w14:paraId="412BE45D" w14:textId="77777777" w:rsidR="005B50D2" w:rsidRPr="00225360" w:rsidRDefault="005B50D2" w:rsidP="005B50D2">
      <w:pPr>
        <w:spacing w:after="120"/>
        <w:jc w:val="both"/>
        <w:rPr>
          <w:rFonts w:ascii="Source Sans Pro" w:hAnsi="Source Sans Pro"/>
          <w:sz w:val="18"/>
          <w:szCs w:val="18"/>
        </w:rPr>
      </w:pPr>
      <w:r w:rsidRPr="00225360">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Pr="00225360">
        <w:rPr>
          <w:rFonts w:ascii="Source Sans Pro" w:hAnsi="Source Sans Pro"/>
          <w:sz w:val="18"/>
          <w:szCs w:val="18"/>
        </w:rPr>
        <w:br/>
        <w:t>1) ......................................................................................................................................................</w:t>
      </w:r>
    </w:p>
    <w:p w14:paraId="4BE49455" w14:textId="77777777" w:rsidR="005B50D2" w:rsidRPr="00225360" w:rsidRDefault="005B50D2" w:rsidP="005B50D2">
      <w:pPr>
        <w:jc w:val="both"/>
        <w:rPr>
          <w:rFonts w:ascii="Source Sans Pro" w:hAnsi="Source Sans Pro"/>
          <w:sz w:val="18"/>
          <w:szCs w:val="18"/>
        </w:rPr>
      </w:pPr>
      <w:r w:rsidRPr="00225360">
        <w:rPr>
          <w:rFonts w:ascii="Source Sans Pro" w:hAnsi="Source Sans Pro"/>
          <w:i/>
          <w:sz w:val="18"/>
          <w:szCs w:val="18"/>
        </w:rPr>
        <w:t>(wskazać podmiotowy środek dowodowy, adres internetowy, wydający urząd lub organ, dokładne dane referencyjne dokumentacji)</w:t>
      </w:r>
    </w:p>
    <w:p w14:paraId="1B1B64D6" w14:textId="77777777" w:rsidR="005B50D2" w:rsidRPr="00225360" w:rsidRDefault="005B50D2" w:rsidP="005B50D2">
      <w:pPr>
        <w:jc w:val="both"/>
        <w:rPr>
          <w:rFonts w:ascii="Source Sans Pro" w:hAnsi="Source Sans Pro"/>
          <w:sz w:val="18"/>
          <w:szCs w:val="18"/>
        </w:rPr>
      </w:pPr>
      <w:r w:rsidRPr="00225360">
        <w:rPr>
          <w:rFonts w:ascii="Source Sans Pro" w:hAnsi="Source Sans Pro"/>
          <w:sz w:val="18"/>
          <w:szCs w:val="18"/>
        </w:rPr>
        <w:t>2) .......................................................................................................................................................</w:t>
      </w:r>
    </w:p>
    <w:p w14:paraId="04F8250F" w14:textId="77777777" w:rsidR="005B50D2" w:rsidRPr="00225360" w:rsidRDefault="005B50D2" w:rsidP="005B50D2">
      <w:pPr>
        <w:jc w:val="both"/>
        <w:rPr>
          <w:rFonts w:ascii="Source Sans Pro" w:hAnsi="Source Sans Pro"/>
          <w:i/>
          <w:sz w:val="18"/>
          <w:szCs w:val="18"/>
        </w:rPr>
      </w:pPr>
      <w:r w:rsidRPr="00225360">
        <w:rPr>
          <w:rFonts w:ascii="Source Sans Pro" w:hAnsi="Source Sans Pro"/>
          <w:i/>
          <w:sz w:val="18"/>
          <w:szCs w:val="18"/>
        </w:rPr>
        <w:t>(wskazać podmiotowy środek dowodowy, adres internetowy, wydający urząd lub organ, dokładne dane referencyjne dokumentacji)</w:t>
      </w:r>
    </w:p>
    <w:p w14:paraId="3EB27695" w14:textId="77777777" w:rsidR="005B50D2" w:rsidRPr="00225360" w:rsidRDefault="005B50D2" w:rsidP="005B50D2">
      <w:pPr>
        <w:jc w:val="both"/>
        <w:rPr>
          <w:rFonts w:ascii="Source Sans Pro" w:hAnsi="Source Sans Pro"/>
          <w:sz w:val="18"/>
          <w:szCs w:val="18"/>
        </w:rPr>
      </w:pP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t>…………………………………….</w:t>
      </w:r>
    </w:p>
    <w:p w14:paraId="5F7C0C91" w14:textId="77777777" w:rsidR="005B50D2" w:rsidRPr="00225360" w:rsidRDefault="005B50D2" w:rsidP="005B50D2">
      <w:pPr>
        <w:jc w:val="both"/>
        <w:rPr>
          <w:rFonts w:ascii="Source Sans Pro" w:hAnsi="Source Sans Pro"/>
          <w:i/>
          <w:sz w:val="18"/>
          <w:szCs w:val="18"/>
        </w:rPr>
      </w:pP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sz w:val="18"/>
          <w:szCs w:val="18"/>
        </w:rPr>
        <w:tab/>
      </w:r>
      <w:r w:rsidRPr="00225360">
        <w:rPr>
          <w:rFonts w:ascii="Source Sans Pro" w:hAnsi="Source Sans Pro"/>
          <w:i/>
          <w:sz w:val="18"/>
          <w:szCs w:val="18"/>
        </w:rPr>
        <w:tab/>
        <w:t xml:space="preserve">Data; </w:t>
      </w:r>
      <w:bookmarkStart w:id="6" w:name="_Hlk102639179"/>
      <w:r w:rsidRPr="00225360">
        <w:rPr>
          <w:rFonts w:ascii="Source Sans Pro" w:hAnsi="Source Sans Pro"/>
          <w:i/>
          <w:sz w:val="18"/>
          <w:szCs w:val="18"/>
        </w:rPr>
        <w:t xml:space="preserve">kwalifikowany podpis elektroniczny </w:t>
      </w:r>
      <w:bookmarkEnd w:id="6"/>
    </w:p>
    <w:p w14:paraId="34FAF9BB" w14:textId="77777777" w:rsidR="005B50D2" w:rsidRPr="00225360" w:rsidRDefault="005B50D2" w:rsidP="005B50D2">
      <w:pPr>
        <w:spacing w:before="120"/>
        <w:rPr>
          <w:rFonts w:ascii="Source Sans Pro" w:hAnsi="Source Sans Pro" w:cs="Arial"/>
          <w:sz w:val="20"/>
          <w:szCs w:val="20"/>
          <w:lang w:eastAsia="ar-SA"/>
        </w:rPr>
      </w:pPr>
    </w:p>
    <w:p w14:paraId="53D826BD" w14:textId="77777777" w:rsidR="005F11AB" w:rsidRPr="00225360" w:rsidRDefault="005F11AB" w:rsidP="00796D11">
      <w:pPr>
        <w:pStyle w:val="Zwykytekst3"/>
        <w:spacing w:before="120"/>
        <w:rPr>
          <w:rFonts w:ascii="Source Sans Pro" w:hAnsi="Source Sans Pro" w:cs="Arial"/>
        </w:rPr>
      </w:pPr>
    </w:p>
    <w:p w14:paraId="2652F0E9" w14:textId="77777777" w:rsidR="004B6CCD" w:rsidRPr="00225360" w:rsidRDefault="004B6CCD" w:rsidP="00796D11">
      <w:pPr>
        <w:pStyle w:val="Zwykytekst3"/>
        <w:spacing w:before="120"/>
        <w:rPr>
          <w:rFonts w:ascii="Source Sans Pro" w:hAnsi="Source Sans Pro" w:cs="Arial"/>
        </w:rPr>
      </w:pPr>
    </w:p>
    <w:p w14:paraId="56F0E2B9" w14:textId="77777777" w:rsidR="004B6CCD" w:rsidRPr="00225360" w:rsidRDefault="004B6CCD" w:rsidP="00796D11">
      <w:pPr>
        <w:pStyle w:val="Zwykytekst3"/>
        <w:spacing w:before="120"/>
        <w:rPr>
          <w:rFonts w:ascii="Source Sans Pro" w:hAnsi="Source Sans Pro" w:cs="Arial"/>
        </w:rPr>
      </w:pPr>
    </w:p>
    <w:p w14:paraId="7236C95E" w14:textId="77777777" w:rsidR="00967E9C" w:rsidRPr="00225360" w:rsidRDefault="00967E9C" w:rsidP="00796D11">
      <w:pPr>
        <w:pStyle w:val="Zwykytekst3"/>
        <w:spacing w:before="120"/>
        <w:rPr>
          <w:rFonts w:ascii="Source Sans Pro" w:hAnsi="Source Sans Pro" w:cs="Arial"/>
        </w:rPr>
      </w:pPr>
    </w:p>
    <w:p w14:paraId="3AD80626" w14:textId="77777777" w:rsidR="00112D89" w:rsidRPr="00225360" w:rsidRDefault="00112D89" w:rsidP="00796D11">
      <w:pPr>
        <w:pStyle w:val="Zwykytekst3"/>
        <w:spacing w:before="120"/>
        <w:rPr>
          <w:rFonts w:ascii="Source Sans Pro" w:hAnsi="Source Sans Pro" w:cs="Arial"/>
        </w:rPr>
      </w:pPr>
    </w:p>
    <w:p w14:paraId="0C70A1F8" w14:textId="77777777" w:rsidR="00560322" w:rsidRPr="00225360" w:rsidRDefault="00560322" w:rsidP="004B6CCD">
      <w:pPr>
        <w:pStyle w:val="Zwykytekst3"/>
        <w:spacing w:before="120"/>
        <w:jc w:val="center"/>
        <w:rPr>
          <w:rFonts w:ascii="Source Sans Pro" w:hAnsi="Source Sans Pro" w:cs="Arial"/>
          <w:b/>
          <w:bCs/>
        </w:rPr>
      </w:pPr>
    </w:p>
    <w:p w14:paraId="00DCA631" w14:textId="0328A819" w:rsidR="005B50D2" w:rsidRPr="00225360" w:rsidRDefault="005B50D2" w:rsidP="005B50D2">
      <w:pPr>
        <w:pStyle w:val="Zwykytekst3"/>
        <w:spacing w:before="120"/>
        <w:jc w:val="center"/>
        <w:rPr>
          <w:rFonts w:ascii="Source Sans Pro" w:hAnsi="Source Sans Pro" w:cs="Arial"/>
          <w:b/>
          <w:bCs/>
        </w:rPr>
      </w:pPr>
    </w:p>
    <w:p w14:paraId="5AAAF4FF" w14:textId="77777777" w:rsidR="005B50D2" w:rsidRPr="00225360" w:rsidRDefault="005B50D2" w:rsidP="004B6CCD">
      <w:pPr>
        <w:pStyle w:val="Zwykytekst3"/>
        <w:spacing w:before="120"/>
        <w:jc w:val="center"/>
        <w:rPr>
          <w:rFonts w:ascii="Source Sans Pro" w:hAnsi="Source Sans Pro" w:cs="Arial"/>
          <w:b/>
          <w:bCs/>
        </w:rPr>
      </w:pPr>
    </w:p>
    <w:p w14:paraId="0608AFD6" w14:textId="77777777" w:rsidR="005B50D2" w:rsidRPr="00225360" w:rsidRDefault="005B50D2" w:rsidP="004B6CCD">
      <w:pPr>
        <w:pStyle w:val="Zwykytekst3"/>
        <w:spacing w:before="120"/>
        <w:jc w:val="center"/>
        <w:rPr>
          <w:rFonts w:ascii="Source Sans Pro" w:hAnsi="Source Sans Pro" w:cs="Arial"/>
          <w:b/>
          <w:bCs/>
        </w:rPr>
      </w:pPr>
    </w:p>
    <w:p w14:paraId="569B2E04" w14:textId="77777777" w:rsidR="005B50D2" w:rsidRPr="00225360" w:rsidRDefault="005B50D2" w:rsidP="004B6CCD">
      <w:pPr>
        <w:pStyle w:val="Zwykytekst3"/>
        <w:spacing w:before="120"/>
        <w:jc w:val="center"/>
        <w:rPr>
          <w:rFonts w:ascii="Source Sans Pro" w:hAnsi="Source Sans Pro" w:cs="Arial"/>
          <w:b/>
          <w:bCs/>
        </w:rPr>
      </w:pPr>
    </w:p>
    <w:p w14:paraId="50C8B4B1" w14:textId="77777777" w:rsidR="005B50D2" w:rsidRPr="00225360" w:rsidRDefault="005B50D2" w:rsidP="004B6CCD">
      <w:pPr>
        <w:pStyle w:val="Zwykytekst3"/>
        <w:spacing w:before="120"/>
        <w:jc w:val="center"/>
        <w:rPr>
          <w:rFonts w:ascii="Source Sans Pro" w:hAnsi="Source Sans Pro" w:cs="Arial"/>
          <w:b/>
          <w:bCs/>
        </w:rPr>
      </w:pPr>
    </w:p>
    <w:p w14:paraId="3ABCC0D9" w14:textId="77777777" w:rsidR="005B50D2" w:rsidRPr="00225360" w:rsidRDefault="005B50D2" w:rsidP="004B6CCD">
      <w:pPr>
        <w:pStyle w:val="Zwykytekst3"/>
        <w:spacing w:before="120"/>
        <w:jc w:val="center"/>
        <w:rPr>
          <w:rFonts w:ascii="Source Sans Pro" w:hAnsi="Source Sans Pro" w:cs="Arial"/>
          <w:b/>
          <w:bCs/>
        </w:rPr>
      </w:pPr>
    </w:p>
    <w:p w14:paraId="6F96B1FF" w14:textId="77777777" w:rsidR="005B50D2" w:rsidRPr="00225360" w:rsidRDefault="005B50D2" w:rsidP="004B6CCD">
      <w:pPr>
        <w:pStyle w:val="Zwykytekst3"/>
        <w:spacing w:before="120"/>
        <w:jc w:val="center"/>
        <w:rPr>
          <w:rFonts w:ascii="Source Sans Pro" w:hAnsi="Source Sans Pro" w:cs="Arial"/>
          <w:b/>
          <w:bCs/>
        </w:rPr>
      </w:pPr>
    </w:p>
    <w:p w14:paraId="6F956AF9" w14:textId="77777777" w:rsidR="00560322" w:rsidRPr="00225360" w:rsidRDefault="00560322" w:rsidP="004B6CCD">
      <w:pPr>
        <w:pStyle w:val="Zwykytekst3"/>
        <w:spacing w:before="120"/>
        <w:jc w:val="center"/>
        <w:rPr>
          <w:rFonts w:ascii="Source Sans Pro" w:hAnsi="Source Sans Pro" w:cs="Arial"/>
          <w:b/>
          <w:bCs/>
        </w:rPr>
      </w:pPr>
    </w:p>
    <w:p w14:paraId="5235C3BF" w14:textId="77777777" w:rsidR="00560322" w:rsidRPr="00225360" w:rsidRDefault="00560322" w:rsidP="004B6CCD">
      <w:pPr>
        <w:pStyle w:val="Zwykytekst3"/>
        <w:spacing w:before="120"/>
        <w:jc w:val="center"/>
        <w:rPr>
          <w:rFonts w:ascii="Source Sans Pro" w:hAnsi="Source Sans Pro" w:cs="Arial"/>
          <w:b/>
          <w:bCs/>
        </w:rPr>
      </w:pPr>
    </w:p>
    <w:p w14:paraId="73A368CD" w14:textId="77777777" w:rsidR="00560322" w:rsidRPr="00225360" w:rsidRDefault="00560322" w:rsidP="004B6CCD">
      <w:pPr>
        <w:pStyle w:val="Zwykytekst3"/>
        <w:spacing w:before="120"/>
        <w:jc w:val="center"/>
        <w:rPr>
          <w:rFonts w:ascii="Source Sans Pro" w:hAnsi="Source Sans Pro" w:cs="Arial"/>
          <w:b/>
          <w:bCs/>
        </w:rPr>
      </w:pPr>
    </w:p>
    <w:p w14:paraId="03A94B1D" w14:textId="77777777" w:rsidR="002960BB" w:rsidRPr="00225360" w:rsidRDefault="002960BB" w:rsidP="002960BB">
      <w:pPr>
        <w:spacing w:before="120"/>
        <w:jc w:val="center"/>
        <w:rPr>
          <w:rFonts w:ascii="Source Sans Pro" w:hAnsi="Source Sans Pro" w:cs="Arial"/>
          <w:b/>
          <w:bCs/>
          <w:sz w:val="20"/>
          <w:szCs w:val="20"/>
          <w:lang w:eastAsia="ar-SA"/>
        </w:rPr>
      </w:pPr>
      <w:r w:rsidRPr="00225360">
        <w:rPr>
          <w:rFonts w:ascii="Source Sans Pro" w:hAnsi="Source Sans Pro" w:cs="Arial"/>
          <w:b/>
          <w:bCs/>
          <w:sz w:val="20"/>
          <w:szCs w:val="20"/>
          <w:lang w:eastAsia="ar-SA"/>
        </w:rPr>
        <w:t>Tom II</w:t>
      </w:r>
    </w:p>
    <w:p w14:paraId="10B34BD7" w14:textId="77777777" w:rsidR="002960BB" w:rsidRPr="00225360" w:rsidRDefault="002960BB" w:rsidP="002960BB">
      <w:pPr>
        <w:spacing w:before="120"/>
        <w:jc w:val="center"/>
        <w:rPr>
          <w:rFonts w:ascii="Source Sans Pro" w:hAnsi="Source Sans Pro" w:cs="Arial"/>
          <w:b/>
          <w:bCs/>
          <w:sz w:val="20"/>
          <w:szCs w:val="20"/>
          <w:lang w:eastAsia="ar-SA"/>
        </w:rPr>
      </w:pPr>
    </w:p>
    <w:p w14:paraId="49712257" w14:textId="77777777" w:rsidR="002960BB" w:rsidRPr="00225360" w:rsidRDefault="002960BB" w:rsidP="002960BB">
      <w:pPr>
        <w:spacing w:line="360" w:lineRule="auto"/>
        <w:jc w:val="center"/>
        <w:rPr>
          <w:rFonts w:ascii="Source Sans Pro" w:hAnsi="Source Sans Pro" w:cs="Arial"/>
          <w:b/>
          <w:bCs/>
        </w:rPr>
      </w:pPr>
      <w:r w:rsidRPr="00225360">
        <w:rPr>
          <w:rFonts w:ascii="Source Sans Pro" w:hAnsi="Source Sans Pro" w:cs="Arial"/>
          <w:b/>
          <w:bCs/>
        </w:rPr>
        <w:t>PROJEKTOWANE POSTANOWIENIA UMOWY</w:t>
      </w:r>
    </w:p>
    <w:p w14:paraId="143F3608" w14:textId="77777777" w:rsidR="002960BB" w:rsidRPr="00225360" w:rsidRDefault="002960BB" w:rsidP="002960BB">
      <w:pPr>
        <w:spacing w:line="360" w:lineRule="auto"/>
        <w:jc w:val="center"/>
        <w:rPr>
          <w:rFonts w:ascii="Source Sans Pro" w:eastAsia="Calibri" w:hAnsi="Source Sans Pro" w:cs="Arial"/>
          <w:color w:val="000000"/>
          <w:sz w:val="20"/>
          <w:szCs w:val="20"/>
        </w:rPr>
      </w:pPr>
    </w:p>
    <w:p w14:paraId="58087CE3"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58AC0234"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59DD7AC0"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20BB0D3D"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42F7AFC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33205917"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7B06865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445DBB22"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5AE0F246"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02BB48F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65EBD86A"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23DA57CB"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0A66C5D7"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23C07A56"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2A21F5AF"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73DAF624"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3221AC6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50E0BA6C"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585C9F7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745F91F1"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116EBD58"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606296EF"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414530FB"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1674E514"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1D84E637"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0E809D6E"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77244971"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46227501" w14:textId="77777777" w:rsidR="002960BB" w:rsidRPr="00225360" w:rsidRDefault="002960BB" w:rsidP="002960BB">
      <w:pPr>
        <w:spacing w:line="360" w:lineRule="auto"/>
        <w:jc w:val="both"/>
        <w:rPr>
          <w:rFonts w:ascii="Source Sans Pro" w:eastAsia="Calibri" w:hAnsi="Source Sans Pro" w:cs="Arial"/>
          <w:color w:val="000000"/>
          <w:sz w:val="20"/>
          <w:szCs w:val="20"/>
        </w:rPr>
      </w:pPr>
    </w:p>
    <w:p w14:paraId="03FD185F" w14:textId="77777777" w:rsidR="002C5F9C" w:rsidRPr="002C5F9C" w:rsidRDefault="002C5F9C" w:rsidP="002C5F9C">
      <w:pPr>
        <w:spacing w:line="360" w:lineRule="auto"/>
        <w:jc w:val="both"/>
        <w:rPr>
          <w:rFonts w:ascii="Source Sans Pro" w:eastAsia="Calibri" w:hAnsi="Source Sans Pro" w:cs="Arial"/>
          <w:color w:val="000000"/>
          <w:sz w:val="20"/>
          <w:szCs w:val="20"/>
        </w:rPr>
      </w:pPr>
    </w:p>
    <w:p w14:paraId="1F9CB64D" w14:textId="77777777" w:rsidR="002C5F9C" w:rsidRPr="002C5F9C" w:rsidRDefault="002C5F9C" w:rsidP="002C5F9C">
      <w:pPr>
        <w:spacing w:line="360" w:lineRule="auto"/>
        <w:ind w:left="2124" w:firstLine="708"/>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UMOWA NR  MELBDZ…………………….</w:t>
      </w:r>
    </w:p>
    <w:p w14:paraId="5A0A6DE1" w14:textId="77777777" w:rsidR="002C5F9C" w:rsidRPr="002C5F9C" w:rsidRDefault="002C5F9C" w:rsidP="002C5F9C">
      <w:pPr>
        <w:spacing w:line="360" w:lineRule="auto"/>
        <w:ind w:left="2124" w:firstLine="708"/>
        <w:jc w:val="both"/>
        <w:rPr>
          <w:rFonts w:ascii="Source Sans Pro" w:eastAsia="Calibri" w:hAnsi="Source Sans Pro" w:cs="Arial"/>
          <w:color w:val="000000"/>
          <w:sz w:val="20"/>
          <w:szCs w:val="20"/>
        </w:rPr>
      </w:pPr>
    </w:p>
    <w:p w14:paraId="5D263CA2"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 dniu ………………………………... w Warszawie pomiędzy:</w:t>
      </w:r>
    </w:p>
    <w:p w14:paraId="1EF10246"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Politechniką Warszawską, Wydziałem Mechanicznym Energetyki i Lotnictwa, 00-665 Warszawa, </w:t>
      </w:r>
    </w:p>
    <w:p w14:paraId="1EF0EEBB"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1C03315C"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a</w:t>
      </w:r>
    </w:p>
    <w:p w14:paraId="41895D74"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t>
      </w:r>
    </w:p>
    <w:p w14:paraId="4DD30C79" w14:textId="77777777" w:rsidR="002C5F9C" w:rsidRPr="002C5F9C" w:rsidRDefault="002C5F9C" w:rsidP="002C5F9C">
      <w:pPr>
        <w:spacing w:line="360" w:lineRule="auto"/>
        <w:jc w:val="both"/>
        <w:rPr>
          <w:rFonts w:ascii="Source Sans Pro" w:eastAsia="Calibri" w:hAnsi="Source Sans Pro" w:cs="Arial"/>
          <w:color w:val="000000"/>
          <w:sz w:val="20"/>
          <w:szCs w:val="20"/>
        </w:rPr>
      </w:pPr>
    </w:p>
    <w:p w14:paraId="349255ED"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W wyniku przeprowadzenia postępowania o udzielenie zamówienia publicznego w trybie przetargu nieograniczonego na podstawie przepisów art. 132  ustawy z dnia 11 września 2019 r. – Prawo zamówień publicznych (Dz. U. z 2023 r. poz. 1605 z </w:t>
      </w:r>
      <w:proofErr w:type="spellStart"/>
      <w:r w:rsidRPr="002C5F9C">
        <w:rPr>
          <w:rFonts w:ascii="Source Sans Pro" w:eastAsia="Calibri" w:hAnsi="Source Sans Pro" w:cs="Arial"/>
          <w:color w:val="000000"/>
          <w:sz w:val="20"/>
          <w:szCs w:val="20"/>
        </w:rPr>
        <w:t>późn</w:t>
      </w:r>
      <w:proofErr w:type="spellEnd"/>
      <w:r w:rsidRPr="002C5F9C">
        <w:rPr>
          <w:rFonts w:ascii="Source Sans Pro" w:eastAsia="Calibri" w:hAnsi="Source Sans Pro" w:cs="Arial"/>
          <w:color w:val="000000"/>
          <w:sz w:val="20"/>
          <w:szCs w:val="20"/>
        </w:rPr>
        <w:t xml:space="preserve">. </w:t>
      </w:r>
      <w:proofErr w:type="spellStart"/>
      <w:r w:rsidRPr="002C5F9C">
        <w:rPr>
          <w:rFonts w:ascii="Source Sans Pro" w:eastAsia="Calibri" w:hAnsi="Source Sans Pro" w:cs="Arial"/>
          <w:color w:val="000000"/>
          <w:sz w:val="20"/>
          <w:szCs w:val="20"/>
        </w:rPr>
        <w:t>zm</w:t>
      </w:r>
      <w:proofErr w:type="spellEnd"/>
      <w:r w:rsidRPr="002C5F9C">
        <w:rPr>
          <w:rFonts w:ascii="Source Sans Pro" w:eastAsia="Calibri" w:hAnsi="Source Sans Pro" w:cs="Arial"/>
          <w:color w:val="000000"/>
          <w:sz w:val="20"/>
          <w:szCs w:val="20"/>
        </w:rPr>
        <w:t>),</w:t>
      </w:r>
      <w:r w:rsidRPr="002C5F9C">
        <w:rPr>
          <w:rFonts w:ascii="Source Sans Pro" w:eastAsia="Calibri" w:hAnsi="Source Sans Pro" w:cs="Arial"/>
          <w:color w:val="0000FF"/>
          <w:sz w:val="20"/>
          <w:szCs w:val="20"/>
        </w:rPr>
        <w:t xml:space="preserve"> nr MELBDZ.261.10.2024 na Dostawę  sprzętu biurowego dla finalistów Konkursu Wiedzy o Energetyce 2024 dla Wydziału Mechanicznego Energetyki i Lotnictwa Politechniki Warszawskiej </w:t>
      </w:r>
      <w:r w:rsidRPr="002C5F9C">
        <w:rPr>
          <w:rFonts w:ascii="Source Sans Pro" w:eastAsia="Calibri" w:hAnsi="Source Sans Pro" w:cs="Arial"/>
          <w:color w:val="000000"/>
          <w:sz w:val="20"/>
          <w:szCs w:val="20"/>
        </w:rPr>
        <w:t>strony zawierają umowę następującej treści:</w:t>
      </w:r>
    </w:p>
    <w:p w14:paraId="6CF72203" w14:textId="77777777" w:rsidR="002C5F9C" w:rsidRPr="002C5F9C" w:rsidRDefault="002C5F9C" w:rsidP="002C5F9C">
      <w:pPr>
        <w:autoSpaceDN w:val="0"/>
        <w:spacing w:before="120"/>
        <w:ind w:left="3538" w:firstLine="709"/>
        <w:rPr>
          <w:rFonts w:ascii="Source Sans Pro" w:hAnsi="Source Sans Pro" w:cs="Arial"/>
          <w:sz w:val="20"/>
          <w:szCs w:val="20"/>
          <w:lang w:eastAsia="en-US"/>
        </w:rPr>
      </w:pPr>
      <w:r w:rsidRPr="002C5F9C">
        <w:rPr>
          <w:rFonts w:ascii="Source Sans Pro" w:hAnsi="Source Sans Pro" w:cs="Arial"/>
          <w:sz w:val="20"/>
          <w:szCs w:val="20"/>
          <w:lang w:eastAsia="en-US"/>
        </w:rPr>
        <w:t>§ 1</w:t>
      </w:r>
    </w:p>
    <w:p w14:paraId="5FE0C0C7" w14:textId="77777777" w:rsidR="002C5F9C" w:rsidRPr="002C5F9C" w:rsidRDefault="002C5F9C" w:rsidP="002C5F9C">
      <w:pPr>
        <w:numPr>
          <w:ilvl w:val="0"/>
          <w:numId w:val="8"/>
        </w:numPr>
        <w:tabs>
          <w:tab w:val="num" w:pos="3600"/>
        </w:tabs>
        <w:spacing w:before="120" w:after="160" w:line="360" w:lineRule="auto"/>
        <w:ind w:left="0" w:firstLine="0"/>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Wykonawca zobowiązuje się dostarczyć Zamawiającemu </w:t>
      </w:r>
      <w:r w:rsidRPr="002C5F9C">
        <w:rPr>
          <w:rFonts w:ascii="Source Sans Pro" w:hAnsi="Source Sans Pro" w:cs="Arial"/>
          <w:bCs/>
          <w:color w:val="0000FF"/>
          <w:sz w:val="20"/>
          <w:szCs w:val="20"/>
        </w:rPr>
        <w:t xml:space="preserve">sprzęt biurowy  </w:t>
      </w:r>
      <w:r w:rsidRPr="002C5F9C">
        <w:rPr>
          <w:rFonts w:ascii="Source Sans Pro" w:eastAsia="Calibri" w:hAnsi="Source Sans Pro" w:cs="Arial"/>
          <w:color w:val="000000"/>
          <w:sz w:val="20"/>
          <w:szCs w:val="20"/>
        </w:rPr>
        <w:t>zgodnie z ofertą z dnia ……………….. roku, stanowiąca załącznik nr 1 do niniejszej umowy.</w:t>
      </w:r>
    </w:p>
    <w:p w14:paraId="4C507D84" w14:textId="3ECBEBF4" w:rsidR="002C5F9C" w:rsidRPr="002C5F9C" w:rsidRDefault="002C5F9C" w:rsidP="002C5F9C">
      <w:pPr>
        <w:tabs>
          <w:tab w:val="left" w:pos="284"/>
        </w:tabs>
        <w:spacing w:before="12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(SWZ), za tą samą cenę .</w:t>
      </w:r>
    </w:p>
    <w:p w14:paraId="46EC0805"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2</w:t>
      </w:r>
    </w:p>
    <w:p w14:paraId="67FC8433" w14:textId="77777777" w:rsidR="002C5F9C" w:rsidRPr="002C5F9C" w:rsidRDefault="002C5F9C" w:rsidP="002C5F9C">
      <w:pPr>
        <w:numPr>
          <w:ilvl w:val="0"/>
          <w:numId w:val="9"/>
        </w:numPr>
        <w:tabs>
          <w:tab w:val="left" w:pos="284"/>
        </w:tabs>
        <w:spacing w:after="16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Wykonawca oświadcza, że spełnia warunki określone w art. 112 ust. 2, ustawy z dnia 11 września 2019 r. – Prawo zamówień publicznych, ujęte szczegółowo w SWZ.</w:t>
      </w:r>
    </w:p>
    <w:p w14:paraId="5D68974E" w14:textId="77777777" w:rsidR="002C5F9C" w:rsidRPr="002C5F9C" w:rsidRDefault="002C5F9C" w:rsidP="002C5F9C">
      <w:pPr>
        <w:numPr>
          <w:ilvl w:val="0"/>
          <w:numId w:val="9"/>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10817211" w14:textId="77777777" w:rsidR="002C5F9C" w:rsidRPr="002C5F9C" w:rsidRDefault="002C5F9C" w:rsidP="002C5F9C">
      <w:pPr>
        <w:spacing w:before="120"/>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3</w:t>
      </w:r>
    </w:p>
    <w:p w14:paraId="5101AAC6" w14:textId="77777777" w:rsidR="002C5F9C" w:rsidRPr="002C5F9C" w:rsidRDefault="002C5F9C" w:rsidP="002C5F9C">
      <w:pPr>
        <w:spacing w:before="120"/>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Termin dostawy ustala się na …. dni od daty podpisania umowy.</w:t>
      </w:r>
    </w:p>
    <w:p w14:paraId="48015B66"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4</w:t>
      </w:r>
    </w:p>
    <w:p w14:paraId="771C405A" w14:textId="71B75193" w:rsidR="002C5F9C" w:rsidRPr="002C5F9C" w:rsidRDefault="002C5F9C" w:rsidP="002C5F9C">
      <w:pPr>
        <w:shd w:val="clear" w:color="auto" w:fill="FFFFFF"/>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Wykonawca dostarczy przedmiot umowy do siedziby Zamawiającego tj. Warszawa, ul. Nowowiejska 2</w:t>
      </w:r>
      <w:r w:rsidR="00CE7512">
        <w:rPr>
          <w:rFonts w:ascii="Source Sans Pro" w:eastAsia="Calibri" w:hAnsi="Source Sans Pro" w:cs="Arial"/>
          <w:color w:val="000000"/>
          <w:sz w:val="20"/>
          <w:szCs w:val="20"/>
        </w:rPr>
        <w:t>1/25.</w:t>
      </w:r>
      <w:r w:rsidRPr="002C5F9C">
        <w:rPr>
          <w:rFonts w:ascii="Source Sans Pro" w:eastAsia="Calibri" w:hAnsi="Source Sans Pro" w:cs="Arial"/>
          <w:color w:val="000000"/>
          <w:sz w:val="20"/>
          <w:szCs w:val="20"/>
        </w:rPr>
        <w:t xml:space="preserve"> </w:t>
      </w:r>
    </w:p>
    <w:p w14:paraId="11DDB6E8"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5</w:t>
      </w:r>
    </w:p>
    <w:p w14:paraId="01BE9FA7" w14:textId="470BE3E2" w:rsidR="002C5F9C" w:rsidRPr="002C5F9C" w:rsidRDefault="002C5F9C" w:rsidP="002C5F9C">
      <w:pPr>
        <w:numPr>
          <w:ilvl w:val="3"/>
          <w:numId w:val="10"/>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Za zrealizowanie przedmiotu umowy Wykonawca otrzyma wynagrodzenie netto wysokości:  </w:t>
      </w:r>
      <w:r w:rsidR="00CE7512">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 xml:space="preserve"> PLN (słownie: </w:t>
      </w:r>
      <w:r w:rsidR="00CE7512">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 xml:space="preserve">), plus należny podatek VAT w wysokości </w:t>
      </w:r>
      <w:r w:rsidR="00CE7512">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 xml:space="preserve"> PLN  (słownie: </w:t>
      </w:r>
      <w:r w:rsidR="00CE7512">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 xml:space="preserve">); łączne wynagrodzenie brutto w kwocie </w:t>
      </w:r>
      <w:r w:rsidR="00CE7512">
        <w:rPr>
          <w:rFonts w:ascii="Source Sans Pro" w:eastAsia="Calibri" w:hAnsi="Source Sans Pro" w:cs="Arial"/>
          <w:color w:val="000000"/>
          <w:sz w:val="20"/>
          <w:szCs w:val="20"/>
        </w:rPr>
        <w:t>…….. PLN</w:t>
      </w:r>
      <w:r w:rsidRPr="002C5F9C">
        <w:rPr>
          <w:rFonts w:ascii="Source Sans Pro" w:eastAsia="Calibri" w:hAnsi="Source Sans Pro" w:cs="Arial"/>
          <w:color w:val="000000"/>
          <w:sz w:val="20"/>
          <w:szCs w:val="20"/>
        </w:rPr>
        <w:t xml:space="preserve">  (słownie: </w:t>
      </w:r>
      <w:r w:rsidR="00CE7512">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w:t>
      </w:r>
    </w:p>
    <w:p w14:paraId="08FF7415" w14:textId="77777777" w:rsidR="002C5F9C" w:rsidRPr="002C5F9C" w:rsidRDefault="002C5F9C" w:rsidP="002C5F9C">
      <w:pPr>
        <w:numPr>
          <w:ilvl w:val="0"/>
          <w:numId w:val="10"/>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lastRenderedPageBreak/>
        <w:t>Politechnika Warszawska oświadcza, że jest czynnym podatnikiem VAT i posiada numer NIP: 525-000-58-34.</w:t>
      </w:r>
    </w:p>
    <w:p w14:paraId="4B14F5C3" w14:textId="77777777" w:rsidR="002C5F9C" w:rsidRPr="002C5F9C" w:rsidRDefault="002C5F9C" w:rsidP="002C5F9C">
      <w:pPr>
        <w:numPr>
          <w:ilvl w:val="0"/>
          <w:numId w:val="10"/>
        </w:numPr>
        <w:tabs>
          <w:tab w:val="left" w:pos="284"/>
        </w:tabs>
        <w:spacing w:after="160" w:line="360" w:lineRule="auto"/>
        <w:ind w:left="0" w:firstLine="0"/>
        <w:contextualSpacing/>
        <w:jc w:val="both"/>
        <w:rPr>
          <w:rFonts w:ascii="Source Sans Pro" w:hAnsi="Source Sans Pro" w:cs="Arial"/>
          <w:sz w:val="20"/>
          <w:szCs w:val="20"/>
        </w:rPr>
      </w:pPr>
      <w:bookmarkStart w:id="7" w:name="_Hlk83205268"/>
      <w:r w:rsidRPr="002C5F9C">
        <w:rPr>
          <w:rFonts w:ascii="Source Sans Pro" w:hAnsi="Source Sans Pro"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p w14:paraId="7E252A25" w14:textId="77777777" w:rsidR="002C5F9C" w:rsidRPr="002C5F9C" w:rsidRDefault="002C5F9C" w:rsidP="002C5F9C">
      <w:pPr>
        <w:numPr>
          <w:ilvl w:val="0"/>
          <w:numId w:val="10"/>
        </w:numPr>
        <w:tabs>
          <w:tab w:val="left" w:pos="426"/>
        </w:tabs>
        <w:spacing w:line="276" w:lineRule="auto"/>
        <w:jc w:val="both"/>
        <w:rPr>
          <w:rFonts w:ascii="Source Sans Pro" w:hAnsi="Source Sans Pro" w:cs="Arial"/>
          <w:sz w:val="20"/>
          <w:szCs w:val="20"/>
        </w:rPr>
      </w:pPr>
      <w:bookmarkStart w:id="8" w:name="_Hlk94172144"/>
      <w:bookmarkStart w:id="9" w:name="_Hlk88570085"/>
      <w:r w:rsidRPr="002C5F9C">
        <w:rPr>
          <w:rFonts w:ascii="Source Sans Pro" w:hAnsi="Source Sans Pro" w:cs="Arial"/>
          <w:sz w:val="20"/>
          <w:szCs w:val="20"/>
        </w:rPr>
        <w:t xml:space="preserve">W związku z realizacją niniejszej umowy Zamawiający oświadcza, że posiada status dużego przedsiębiorcy w rozumieniu przepisów ustawy z dnia 8 marca 2013 r. </w:t>
      </w:r>
      <w:r w:rsidRPr="002C5F9C">
        <w:rPr>
          <w:rFonts w:ascii="Source Sans Pro" w:hAnsi="Source Sans Pro" w:cs="Arial"/>
          <w:sz w:val="20"/>
          <w:szCs w:val="20"/>
        </w:rPr>
        <w:br/>
      </w:r>
      <w:bookmarkStart w:id="10" w:name="_Hlk94163185"/>
      <w:r w:rsidRPr="002C5F9C">
        <w:rPr>
          <w:rFonts w:ascii="Source Sans Pro" w:hAnsi="Source Sans Pro" w:cs="Arial"/>
          <w:sz w:val="20"/>
          <w:szCs w:val="20"/>
        </w:rPr>
        <w:t xml:space="preserve">o przeciwdziałaniu nadmiernym opóźnieniom w transakcjach handlowych </w:t>
      </w:r>
      <w:bookmarkStart w:id="11" w:name="_Hlk140742342"/>
      <w:bookmarkEnd w:id="8"/>
      <w:bookmarkEnd w:id="10"/>
      <w:r w:rsidRPr="002C5F9C">
        <w:rPr>
          <w:rFonts w:ascii="Source Sans Pro" w:hAnsi="Source Sans Pro" w:cs="Arial"/>
          <w:sz w:val="20"/>
          <w:szCs w:val="20"/>
        </w:rPr>
        <w:t xml:space="preserve"> </w:t>
      </w:r>
      <w:bookmarkEnd w:id="9"/>
      <w:bookmarkEnd w:id="11"/>
      <w:r w:rsidRPr="002C5F9C">
        <w:rPr>
          <w:rFonts w:ascii="Source Sans Pro" w:hAnsi="Source Sans Pro" w:cs="Arial"/>
          <w:sz w:val="20"/>
          <w:szCs w:val="20"/>
        </w:rPr>
        <w:t>.</w:t>
      </w:r>
    </w:p>
    <w:bookmarkEnd w:id="7"/>
    <w:p w14:paraId="72CEC912"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6</w:t>
      </w:r>
    </w:p>
    <w:p w14:paraId="0204ACA8" w14:textId="77777777" w:rsidR="002C5F9C" w:rsidRPr="002C5F9C" w:rsidRDefault="002C5F9C" w:rsidP="002C5F9C">
      <w:pPr>
        <w:numPr>
          <w:ilvl w:val="0"/>
          <w:numId w:val="32"/>
        </w:numPr>
        <w:tabs>
          <w:tab w:val="num" w:pos="284"/>
        </w:tabs>
        <w:spacing w:after="160" w:line="360" w:lineRule="auto"/>
        <w:ind w:left="0" w:firstLine="0"/>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Zamawiający zobowiązuje się zapłacić należność za dostarczone przedmioty umowy, przelewem na konto Wykonawcy, w ciągu 21 dni po otrzymaniu faktur/faktury.</w:t>
      </w:r>
    </w:p>
    <w:p w14:paraId="086058EA" w14:textId="77777777" w:rsidR="002C5F9C" w:rsidRPr="002C5F9C" w:rsidRDefault="002C5F9C" w:rsidP="002C5F9C">
      <w:pPr>
        <w:numPr>
          <w:ilvl w:val="0"/>
          <w:numId w:val="32"/>
        </w:numPr>
        <w:tabs>
          <w:tab w:val="num" w:pos="284"/>
        </w:tabs>
        <w:spacing w:after="160" w:line="360" w:lineRule="auto"/>
        <w:ind w:left="0" w:firstLine="0"/>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Podstawę wystawienia faktur będą stanowił protokół odbioru urządzeń określonych w §1 Umowy dla każdego zadania oddzielnie.</w:t>
      </w:r>
    </w:p>
    <w:p w14:paraId="733FBF1B"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7</w:t>
      </w:r>
    </w:p>
    <w:p w14:paraId="6F93652F" w14:textId="77777777" w:rsidR="002C5F9C" w:rsidRPr="002C5F9C" w:rsidRDefault="002C5F9C" w:rsidP="002C5F9C">
      <w:pPr>
        <w:numPr>
          <w:ilvl w:val="0"/>
          <w:numId w:val="11"/>
        </w:numPr>
        <w:tabs>
          <w:tab w:val="num" w:pos="284"/>
        </w:tabs>
        <w:spacing w:after="160" w:line="360" w:lineRule="auto"/>
        <w:ind w:left="0" w:firstLine="0"/>
        <w:jc w:val="both"/>
        <w:rPr>
          <w:rFonts w:ascii="Source Sans Pro" w:hAnsi="Source Sans Pro" w:cs="Arial"/>
          <w:kern w:val="16"/>
          <w:sz w:val="20"/>
          <w:szCs w:val="20"/>
          <w:lang w:eastAsia="en-US"/>
        </w:rPr>
      </w:pPr>
      <w:r w:rsidRPr="002C5F9C">
        <w:rPr>
          <w:rFonts w:ascii="Source Sans Pro" w:hAnsi="Source Sans Pro" w:cs="Arial"/>
          <w:sz w:val="20"/>
          <w:szCs w:val="20"/>
          <w:lang w:eastAsia="en-US"/>
        </w:rPr>
        <w:t>Potwierdzeniem wykonania umowy będzie protokół odbioru, sporządzony zgodnie z wzorem stanowiącym załącznik nr 2 i podpisany zgodnie przez obie strony.</w:t>
      </w:r>
    </w:p>
    <w:p w14:paraId="049DACD8" w14:textId="77777777" w:rsidR="002C5F9C" w:rsidRPr="002C5F9C" w:rsidRDefault="002C5F9C" w:rsidP="002C5F9C">
      <w:pPr>
        <w:numPr>
          <w:ilvl w:val="0"/>
          <w:numId w:val="11"/>
        </w:numPr>
        <w:tabs>
          <w:tab w:val="num" w:pos="284"/>
        </w:tabs>
        <w:spacing w:after="160" w:line="360" w:lineRule="auto"/>
        <w:ind w:left="0" w:firstLine="0"/>
        <w:jc w:val="both"/>
        <w:rPr>
          <w:rFonts w:ascii="Source Sans Pro" w:hAnsi="Source Sans Pro" w:cs="Arial"/>
          <w:kern w:val="16"/>
          <w:sz w:val="20"/>
          <w:szCs w:val="20"/>
          <w:lang w:eastAsia="en-US"/>
        </w:rPr>
      </w:pPr>
      <w:r w:rsidRPr="002C5F9C">
        <w:rPr>
          <w:rFonts w:ascii="Source Sans Pro" w:hAnsi="Source Sans Pro"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2FFC9C2F" w14:textId="77777777" w:rsidR="002C5F9C" w:rsidRPr="002C5F9C" w:rsidRDefault="002C5F9C" w:rsidP="002C5F9C">
      <w:pPr>
        <w:numPr>
          <w:ilvl w:val="0"/>
          <w:numId w:val="11"/>
        </w:numPr>
        <w:tabs>
          <w:tab w:val="num" w:pos="284"/>
        </w:tabs>
        <w:spacing w:after="160" w:line="360" w:lineRule="auto"/>
        <w:ind w:left="0" w:firstLine="0"/>
        <w:jc w:val="both"/>
        <w:rPr>
          <w:rFonts w:ascii="Source Sans Pro" w:hAnsi="Source Sans Pro" w:cs="Arial"/>
          <w:sz w:val="20"/>
          <w:szCs w:val="20"/>
          <w:lang w:eastAsia="en-US"/>
        </w:rPr>
      </w:pPr>
      <w:r w:rsidRPr="002C5F9C">
        <w:rPr>
          <w:rFonts w:ascii="Source Sans Pro" w:hAnsi="Source Sans Pro" w:cs="Arial"/>
          <w:kern w:val="16"/>
          <w:sz w:val="20"/>
          <w:szCs w:val="20"/>
          <w:lang w:eastAsia="en-US"/>
        </w:rPr>
        <w:t>W przypadku zastrzeżeń co do zgodności ilościowej, technicznej i jakościowej dostarczonego sprzętu z postanowieniami umowy, Zamawiający wyznaczy Wykonawcy dodatkowy 2 dniowy termin na dostarczenie sprzętu wolnego od wad i w ilości i specyfikacji technicznej wynikającej z umowy, a w przypadku niedotrzymania tego terminu przystąpi do naliczania kar umownych.</w:t>
      </w:r>
    </w:p>
    <w:p w14:paraId="09007605" w14:textId="77777777" w:rsidR="002C5F9C" w:rsidRPr="002C5F9C" w:rsidRDefault="002C5F9C" w:rsidP="002C5F9C">
      <w:pPr>
        <w:spacing w:line="360" w:lineRule="auto"/>
        <w:jc w:val="center"/>
        <w:rPr>
          <w:rFonts w:ascii="Source Sans Pro" w:hAnsi="Source Sans Pro" w:cs="Arial"/>
          <w:sz w:val="20"/>
          <w:szCs w:val="20"/>
          <w:lang w:eastAsia="en-US"/>
        </w:rPr>
      </w:pPr>
      <w:r w:rsidRPr="002C5F9C">
        <w:rPr>
          <w:rFonts w:ascii="Source Sans Pro" w:hAnsi="Source Sans Pro" w:cs="Arial"/>
          <w:sz w:val="20"/>
          <w:szCs w:val="20"/>
          <w:lang w:eastAsia="en-US"/>
        </w:rPr>
        <w:t>§ 8</w:t>
      </w:r>
    </w:p>
    <w:p w14:paraId="71BC411B" w14:textId="77777777" w:rsidR="002C5F9C" w:rsidRPr="002C5F9C" w:rsidRDefault="002C5F9C" w:rsidP="002C5F9C">
      <w:pPr>
        <w:spacing w:line="360" w:lineRule="auto"/>
        <w:jc w:val="both"/>
        <w:rPr>
          <w:rFonts w:ascii="Source Sans Pro" w:hAnsi="Source Sans Pro" w:cs="Arial"/>
          <w:sz w:val="20"/>
          <w:szCs w:val="20"/>
          <w:lang w:eastAsia="en-US"/>
        </w:rPr>
      </w:pPr>
      <w:r w:rsidRPr="002C5F9C">
        <w:rPr>
          <w:rFonts w:ascii="Source Sans Pro" w:hAnsi="Source Sans Pro" w:cs="Arial"/>
          <w:sz w:val="20"/>
          <w:szCs w:val="20"/>
          <w:lang w:eastAsia="en-US"/>
        </w:rPr>
        <w:t>Wykonawca udzieli Zamawiającemu gwarancji na przedmiot umowy zgodnie z ofertą tj. na okres ….. miesięcy od dnia zrealizowania dostawy bez zastrzeżeń.</w:t>
      </w:r>
    </w:p>
    <w:p w14:paraId="5E1A97DA" w14:textId="77777777" w:rsidR="002C5F9C" w:rsidRPr="002C5F9C" w:rsidRDefault="002C5F9C" w:rsidP="002C5F9C">
      <w:pPr>
        <w:spacing w:line="360" w:lineRule="auto"/>
        <w:jc w:val="center"/>
        <w:rPr>
          <w:rFonts w:ascii="Source Sans Pro" w:hAnsi="Source Sans Pro" w:cs="Arial"/>
          <w:sz w:val="20"/>
          <w:szCs w:val="20"/>
          <w:lang w:eastAsia="en-US"/>
        </w:rPr>
      </w:pPr>
      <w:r w:rsidRPr="002C5F9C">
        <w:rPr>
          <w:rFonts w:ascii="Source Sans Pro" w:hAnsi="Source Sans Pro" w:cs="Arial"/>
          <w:sz w:val="20"/>
          <w:szCs w:val="20"/>
          <w:lang w:eastAsia="en-US"/>
        </w:rPr>
        <w:t>§ 9</w:t>
      </w:r>
    </w:p>
    <w:p w14:paraId="3D406787"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6AD07E02"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10</w:t>
      </w:r>
    </w:p>
    <w:p w14:paraId="5B7EF601"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0B07821"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§11</w:t>
      </w:r>
    </w:p>
    <w:p w14:paraId="7CFD55D0"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hAnsi="Source Sans Pro"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1DD205E0"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lastRenderedPageBreak/>
        <w:t>§12</w:t>
      </w:r>
    </w:p>
    <w:p w14:paraId="1D3818DA" w14:textId="77777777" w:rsidR="002C5F9C" w:rsidRPr="002C5F9C" w:rsidRDefault="002C5F9C" w:rsidP="002C5F9C">
      <w:pPr>
        <w:spacing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Osobami uprawnionymi do uzgodnień technicznych i dokonania odbioru przedmiotu zamówienia są:</w:t>
      </w:r>
    </w:p>
    <w:p w14:paraId="0C1E18B3" w14:textId="77777777" w:rsidR="002C5F9C" w:rsidRPr="002C5F9C" w:rsidRDefault="002C5F9C" w:rsidP="002C5F9C">
      <w:pPr>
        <w:spacing w:line="360"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1)  ze strony Zamawiającego : ……………………………………………………...</w:t>
      </w:r>
    </w:p>
    <w:p w14:paraId="79A632A9" w14:textId="77777777" w:rsidR="002C5F9C" w:rsidRPr="002C5F9C" w:rsidRDefault="002C5F9C" w:rsidP="002C5F9C">
      <w:pPr>
        <w:spacing w:line="360"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2) ze strony Wykonawcy …………………………………………………………….</w:t>
      </w:r>
    </w:p>
    <w:p w14:paraId="77F280F7" w14:textId="77777777" w:rsidR="002C5F9C" w:rsidRPr="002C5F9C" w:rsidRDefault="002C5F9C" w:rsidP="002C5F9C">
      <w:pPr>
        <w:spacing w:line="360"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13</w:t>
      </w:r>
    </w:p>
    <w:p w14:paraId="2D4A8270" w14:textId="77777777" w:rsidR="002C5F9C" w:rsidRPr="002C5F9C" w:rsidRDefault="002C5F9C" w:rsidP="002C5F9C">
      <w:pPr>
        <w:widowControl w:val="0"/>
        <w:numPr>
          <w:ilvl w:val="0"/>
          <w:numId w:val="35"/>
        </w:numPr>
        <w:suppressAutoHyphens/>
        <w:autoSpaceDE w:val="0"/>
        <w:autoSpaceDN w:val="0"/>
        <w:spacing w:after="160" w:line="360" w:lineRule="auto"/>
        <w:ind w:left="357" w:hanging="357"/>
        <w:jc w:val="both"/>
        <w:rPr>
          <w:rFonts w:ascii="Source Sans Pro" w:hAnsi="Source Sans Pro" w:cs="Arial"/>
          <w:sz w:val="20"/>
          <w:szCs w:val="20"/>
          <w:lang w:eastAsia="en-US"/>
        </w:rPr>
      </w:pPr>
      <w:r w:rsidRPr="002C5F9C">
        <w:rPr>
          <w:rFonts w:ascii="Source Sans Pro" w:hAnsi="Source Sans Pro" w:cs="Arial"/>
          <w:sz w:val="20"/>
          <w:szCs w:val="20"/>
          <w:lang w:eastAsia="en-US"/>
        </w:rPr>
        <w:t>Wykonawca zapłaci Zamawiającemu kary umowne:</w:t>
      </w:r>
    </w:p>
    <w:p w14:paraId="1E7ABC29" w14:textId="77777777" w:rsidR="002C5F9C" w:rsidRPr="002C5F9C" w:rsidRDefault="002C5F9C" w:rsidP="002C5F9C">
      <w:pPr>
        <w:widowControl w:val="0"/>
        <w:numPr>
          <w:ilvl w:val="3"/>
          <w:numId w:val="35"/>
        </w:numPr>
        <w:suppressAutoHyphens/>
        <w:autoSpaceDE w:val="0"/>
        <w:autoSpaceDN w:val="0"/>
        <w:spacing w:after="160" w:line="360" w:lineRule="auto"/>
        <w:ind w:left="0" w:firstLine="0"/>
        <w:jc w:val="both"/>
        <w:rPr>
          <w:rFonts w:ascii="Source Sans Pro" w:hAnsi="Source Sans Pro" w:cs="Arial"/>
          <w:sz w:val="20"/>
          <w:szCs w:val="20"/>
          <w:lang w:eastAsia="en-US"/>
        </w:rPr>
      </w:pPr>
      <w:r w:rsidRPr="002C5F9C">
        <w:rPr>
          <w:rFonts w:ascii="Source Sans Pro" w:hAnsi="Source Sans Pro" w:cs="Arial"/>
          <w:sz w:val="20"/>
          <w:szCs w:val="20"/>
          <w:lang w:eastAsia="en-US"/>
        </w:rPr>
        <w:t>z tytułu odstąpienia od umowy z przyczyn leżących po stronie Wykonawcy- w wysokości 10% wartości umowy brutto,</w:t>
      </w:r>
    </w:p>
    <w:p w14:paraId="65913095" w14:textId="77777777" w:rsidR="002C5F9C" w:rsidRPr="002C5F9C" w:rsidRDefault="002C5F9C" w:rsidP="002C5F9C">
      <w:pPr>
        <w:widowControl w:val="0"/>
        <w:numPr>
          <w:ilvl w:val="3"/>
          <w:numId w:val="35"/>
        </w:numPr>
        <w:suppressAutoHyphens/>
        <w:autoSpaceDE w:val="0"/>
        <w:autoSpaceDN w:val="0"/>
        <w:spacing w:after="160" w:line="360" w:lineRule="auto"/>
        <w:ind w:left="0" w:firstLine="0"/>
        <w:jc w:val="both"/>
        <w:rPr>
          <w:rFonts w:ascii="Source Sans Pro" w:hAnsi="Source Sans Pro" w:cs="Arial"/>
          <w:sz w:val="20"/>
          <w:szCs w:val="20"/>
          <w:lang w:eastAsia="en-US"/>
        </w:rPr>
      </w:pPr>
      <w:r w:rsidRPr="002C5F9C">
        <w:rPr>
          <w:rFonts w:ascii="Source Sans Pro" w:hAnsi="Source Sans Pro" w:cs="Arial"/>
          <w:sz w:val="20"/>
          <w:szCs w:val="20"/>
          <w:lang w:eastAsia="en-US"/>
        </w:rPr>
        <w:t xml:space="preserve"> za zwłokę w wykonaniu przedmiotu umowy w wysokości 0.1% wynagrodzenia brutto, o którym mowa w §5, za każdy dzień zwłoki.</w:t>
      </w:r>
    </w:p>
    <w:p w14:paraId="0E01AD1B" w14:textId="77777777" w:rsidR="002C5F9C" w:rsidRPr="002C5F9C" w:rsidRDefault="002C5F9C" w:rsidP="002C5F9C">
      <w:pPr>
        <w:widowControl w:val="0"/>
        <w:suppressAutoHyphens/>
        <w:autoSpaceDE w:val="0"/>
        <w:autoSpaceDN w:val="0"/>
        <w:spacing w:line="360" w:lineRule="auto"/>
        <w:jc w:val="both"/>
        <w:rPr>
          <w:rFonts w:ascii="Source Sans Pro" w:hAnsi="Source Sans Pro" w:cs="Arial"/>
          <w:sz w:val="20"/>
          <w:szCs w:val="20"/>
          <w:lang w:eastAsia="en-US"/>
        </w:rPr>
      </w:pPr>
      <w:r w:rsidRPr="002C5F9C">
        <w:rPr>
          <w:rFonts w:ascii="Source Sans Pro" w:hAnsi="Source Sans Pro" w:cs="Arial"/>
          <w:sz w:val="20"/>
          <w:szCs w:val="20"/>
          <w:lang w:eastAsia="en-US"/>
        </w:rPr>
        <w:t xml:space="preserve">2. </w:t>
      </w:r>
      <w:r w:rsidRPr="002C5F9C">
        <w:rPr>
          <w:rFonts w:ascii="Source Sans Pro" w:hAnsi="Source Sans Pro" w:cs="Arial"/>
          <w:sz w:val="20"/>
          <w:szCs w:val="20"/>
          <w:lang w:eastAsia="en-US"/>
        </w:rPr>
        <w:tab/>
        <w:t>Maksymalna wysokość kar umownych ze wszystkich tytułów, których mogą dochodzić strony wynosi 30% wynagrodzenia brutto, o którym mowa w §5 umowy.</w:t>
      </w:r>
    </w:p>
    <w:p w14:paraId="715AAAA4" w14:textId="77777777" w:rsidR="002C5F9C" w:rsidRPr="002C5F9C" w:rsidRDefault="002C5F9C" w:rsidP="002C5F9C">
      <w:pPr>
        <w:widowControl w:val="0"/>
        <w:suppressAutoHyphens/>
        <w:autoSpaceDE w:val="0"/>
        <w:autoSpaceDN w:val="0"/>
        <w:spacing w:line="360" w:lineRule="auto"/>
        <w:jc w:val="both"/>
        <w:rPr>
          <w:rFonts w:ascii="Source Sans Pro" w:hAnsi="Source Sans Pro" w:cs="Arial"/>
          <w:sz w:val="20"/>
          <w:szCs w:val="20"/>
          <w:lang w:eastAsia="en-US"/>
        </w:rPr>
      </w:pPr>
      <w:r w:rsidRPr="002C5F9C">
        <w:rPr>
          <w:rFonts w:ascii="Source Sans Pro" w:hAnsi="Source Sans Pro" w:cs="Arial"/>
          <w:sz w:val="20"/>
          <w:szCs w:val="20"/>
          <w:lang w:eastAsia="en-US"/>
        </w:rPr>
        <w:t xml:space="preserve">3. </w:t>
      </w:r>
      <w:r w:rsidRPr="002C5F9C">
        <w:rPr>
          <w:rFonts w:ascii="Source Sans Pro" w:hAnsi="Source Sans Pro" w:cs="Arial"/>
          <w:sz w:val="20"/>
          <w:szCs w:val="20"/>
          <w:lang w:eastAsia="en-US"/>
        </w:rPr>
        <w:tab/>
        <w:t>Strony mogą domagać się odszkodowania na zasadach ogólnych za szkodę przekraczającą wysokość kar umownych.</w:t>
      </w:r>
    </w:p>
    <w:p w14:paraId="3E513A82" w14:textId="77777777" w:rsidR="002C5F9C" w:rsidRPr="002C5F9C" w:rsidRDefault="002C5F9C" w:rsidP="002C5F9C">
      <w:pPr>
        <w:widowControl w:val="0"/>
        <w:suppressAutoHyphens/>
        <w:autoSpaceDE w:val="0"/>
        <w:autoSpaceDN w:val="0"/>
        <w:spacing w:line="360" w:lineRule="auto"/>
        <w:jc w:val="both"/>
        <w:rPr>
          <w:rFonts w:ascii="Source Sans Pro" w:hAnsi="Source Sans Pro" w:cs="Arial"/>
          <w:sz w:val="20"/>
          <w:szCs w:val="20"/>
          <w:lang w:eastAsia="en-US"/>
        </w:rPr>
      </w:pPr>
      <w:r w:rsidRPr="002C5F9C">
        <w:rPr>
          <w:rFonts w:ascii="Source Sans Pro" w:hAnsi="Source Sans Pro" w:cs="Arial"/>
          <w:sz w:val="20"/>
          <w:szCs w:val="20"/>
          <w:lang w:eastAsia="en-US"/>
        </w:rPr>
        <w:t xml:space="preserve">4. </w:t>
      </w:r>
      <w:r w:rsidRPr="002C5F9C">
        <w:rPr>
          <w:rFonts w:ascii="Source Sans Pro" w:hAnsi="Source Sans Pro" w:cs="Arial"/>
          <w:sz w:val="20"/>
          <w:szCs w:val="20"/>
          <w:lang w:eastAsia="en-US"/>
        </w:rPr>
        <w:tab/>
        <w:t>Wykonawca ma prawo do potrącenia kar umownych z wynagrodzenia należnego Wykonawcy.</w:t>
      </w:r>
    </w:p>
    <w:p w14:paraId="4D3E5A7A" w14:textId="77777777" w:rsidR="002C5F9C" w:rsidRPr="002C5F9C" w:rsidRDefault="002C5F9C" w:rsidP="002C5F9C">
      <w:pPr>
        <w:spacing w:line="360" w:lineRule="auto"/>
        <w:jc w:val="center"/>
        <w:rPr>
          <w:rFonts w:ascii="Source Sans Pro" w:hAnsi="Source Sans Pro" w:cs="Arial"/>
          <w:sz w:val="20"/>
          <w:szCs w:val="20"/>
          <w:lang w:eastAsia="en-US"/>
        </w:rPr>
      </w:pPr>
      <w:r w:rsidRPr="002C5F9C">
        <w:rPr>
          <w:rFonts w:ascii="Source Sans Pro" w:hAnsi="Source Sans Pro" w:cs="Arial"/>
          <w:sz w:val="20"/>
          <w:szCs w:val="20"/>
          <w:lang w:eastAsia="en-US"/>
        </w:rPr>
        <w:t>§ 14</w:t>
      </w:r>
    </w:p>
    <w:p w14:paraId="6C21DE92" w14:textId="77777777" w:rsidR="002C5F9C" w:rsidRPr="002C5F9C" w:rsidRDefault="002C5F9C" w:rsidP="002C5F9C">
      <w:pPr>
        <w:numPr>
          <w:ilvl w:val="0"/>
          <w:numId w:val="38"/>
        </w:numPr>
        <w:spacing w:after="160" w:line="360" w:lineRule="auto"/>
        <w:ind w:left="0" w:firstLine="0"/>
        <w:contextualSpacing/>
        <w:jc w:val="both"/>
        <w:rPr>
          <w:rFonts w:ascii="Source Sans Pro" w:eastAsia="Calibri" w:hAnsi="Source Sans Pro" w:cs="Segoe UI"/>
          <w:sz w:val="20"/>
          <w:szCs w:val="20"/>
        </w:rPr>
      </w:pPr>
      <w:r w:rsidRPr="002C5F9C">
        <w:rPr>
          <w:rFonts w:ascii="Source Sans Pro" w:eastAsia="Calibri" w:hAnsi="Source Sans Pro" w:cs="Segoe UI"/>
          <w:sz w:val="20"/>
          <w:szCs w:val="20"/>
        </w:rPr>
        <w:t xml:space="preserve">Zmiana treści niniejszej umowy może nastąpić wyłącznie w granicach unormowania art. 455 ustawy z dnia 11 września 2019 r. Prawo zamówień publicznych (PZP), w szczególności w przypadku:  </w:t>
      </w:r>
    </w:p>
    <w:p w14:paraId="6A648896" w14:textId="77777777" w:rsidR="002C5F9C" w:rsidRPr="002C5F9C" w:rsidRDefault="002C5F9C" w:rsidP="002C5F9C">
      <w:pPr>
        <w:numPr>
          <w:ilvl w:val="0"/>
          <w:numId w:val="37"/>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sz w:val="20"/>
          <w:szCs w:val="20"/>
        </w:rPr>
        <w:t>gdy po podpisaniu Umowy, producent zaprzestanie dystrybucji sprzętu będącego przedmiotem umowy. W</w:t>
      </w:r>
      <w:r w:rsidRPr="002C5F9C">
        <w:rPr>
          <w:rFonts w:ascii="Source Sans Pro" w:eastAsia="Calibri" w:hAnsi="Source Sans Pro" w:cs="Calibri"/>
          <w:sz w:val="20"/>
          <w:szCs w:val="20"/>
        </w:rPr>
        <w:t> </w:t>
      </w:r>
      <w:r w:rsidRPr="002C5F9C">
        <w:rPr>
          <w:rFonts w:ascii="Source Sans Pro" w:eastAsia="Calibri" w:hAnsi="Source Sans Pro" w:cs="Segoe UI"/>
          <w:sz w:val="20"/>
          <w:szCs w:val="20"/>
        </w:rPr>
        <w:t>takim przypadku mo</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liwa b</w:t>
      </w:r>
      <w:r w:rsidRPr="002C5F9C">
        <w:rPr>
          <w:rFonts w:ascii="Source Sans Pro" w:eastAsia="Calibri" w:hAnsi="Source Sans Pro" w:cs="Adagio_Slab"/>
          <w:sz w:val="20"/>
          <w:szCs w:val="20"/>
        </w:rPr>
        <w:t>ę</w:t>
      </w:r>
      <w:r w:rsidRPr="002C5F9C">
        <w:rPr>
          <w:rFonts w:ascii="Source Sans Pro" w:eastAsia="Calibri" w:hAnsi="Source Sans Pro" w:cs="Segoe UI"/>
          <w:sz w:val="20"/>
          <w:szCs w:val="20"/>
        </w:rPr>
        <w:t>dzie zmiana wy</w:t>
      </w:r>
      <w:r w:rsidRPr="002C5F9C">
        <w:rPr>
          <w:rFonts w:ascii="Source Sans Pro" w:eastAsia="Calibri" w:hAnsi="Source Sans Pro" w:cs="Adagio_Slab"/>
          <w:sz w:val="20"/>
          <w:szCs w:val="20"/>
        </w:rPr>
        <w:t>łą</w:t>
      </w:r>
      <w:r w:rsidRPr="002C5F9C">
        <w:rPr>
          <w:rFonts w:ascii="Source Sans Pro" w:eastAsia="Calibri" w:hAnsi="Source Sans Pro" w:cs="Segoe UI"/>
          <w:sz w:val="20"/>
          <w:szCs w:val="20"/>
        </w:rPr>
        <w:t>cznie na sprz</w:t>
      </w:r>
      <w:r w:rsidRPr="002C5F9C">
        <w:rPr>
          <w:rFonts w:ascii="Source Sans Pro" w:eastAsia="Calibri" w:hAnsi="Source Sans Pro" w:cs="Adagio_Slab"/>
          <w:sz w:val="20"/>
          <w:szCs w:val="20"/>
        </w:rPr>
        <w:t>ę</w:t>
      </w:r>
      <w:r w:rsidRPr="002C5F9C">
        <w:rPr>
          <w:rFonts w:ascii="Source Sans Pro" w:eastAsia="Calibri" w:hAnsi="Source Sans Pro" w:cs="Segoe UI"/>
          <w:sz w:val="20"/>
          <w:szCs w:val="20"/>
        </w:rPr>
        <w:t>t o</w:t>
      </w:r>
      <w:r w:rsidRPr="002C5F9C">
        <w:rPr>
          <w:rFonts w:ascii="Source Sans Pro" w:eastAsia="Calibri" w:hAnsi="Source Sans Pro" w:cs="Calibri"/>
          <w:sz w:val="20"/>
          <w:szCs w:val="20"/>
        </w:rPr>
        <w:t> </w:t>
      </w:r>
      <w:r w:rsidRPr="002C5F9C">
        <w:rPr>
          <w:rFonts w:ascii="Source Sans Pro" w:eastAsia="Calibri" w:hAnsi="Source Sans Pro" w:cs="Segoe UI"/>
          <w:sz w:val="20"/>
          <w:szCs w:val="20"/>
        </w:rPr>
        <w:t>parametrach technicznych i u</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ytkowych nie gorszych ni</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 xml:space="preserve"> sprz</w:t>
      </w:r>
      <w:r w:rsidRPr="002C5F9C">
        <w:rPr>
          <w:rFonts w:ascii="Source Sans Pro" w:eastAsia="Calibri" w:hAnsi="Source Sans Pro" w:cs="Adagio_Slab"/>
          <w:sz w:val="20"/>
          <w:szCs w:val="20"/>
        </w:rPr>
        <w:t>ę</w:t>
      </w:r>
      <w:r w:rsidRPr="002C5F9C">
        <w:rPr>
          <w:rFonts w:ascii="Source Sans Pro" w:eastAsia="Calibri" w:hAnsi="Source Sans Pro" w:cs="Segoe UI"/>
          <w:sz w:val="20"/>
          <w:szCs w:val="20"/>
        </w:rPr>
        <w:t>t komputerowy b</w:t>
      </w:r>
      <w:r w:rsidRPr="002C5F9C">
        <w:rPr>
          <w:rFonts w:ascii="Source Sans Pro" w:eastAsia="Calibri" w:hAnsi="Source Sans Pro" w:cs="Adagio_Slab"/>
          <w:sz w:val="20"/>
          <w:szCs w:val="20"/>
        </w:rPr>
        <w:t>ę</w:t>
      </w:r>
      <w:r w:rsidRPr="002C5F9C">
        <w:rPr>
          <w:rFonts w:ascii="Source Sans Pro" w:eastAsia="Calibri" w:hAnsi="Source Sans Pro" w:cs="Segoe UI"/>
          <w:sz w:val="20"/>
          <w:szCs w:val="20"/>
        </w:rPr>
        <w:t>d</w:t>
      </w:r>
      <w:r w:rsidRPr="002C5F9C">
        <w:rPr>
          <w:rFonts w:ascii="Source Sans Pro" w:eastAsia="Calibri" w:hAnsi="Source Sans Pro" w:cs="Adagio_Slab"/>
          <w:sz w:val="20"/>
          <w:szCs w:val="20"/>
        </w:rPr>
        <w:t>ą</w:t>
      </w:r>
      <w:r w:rsidRPr="002C5F9C">
        <w:rPr>
          <w:rFonts w:ascii="Source Sans Pro" w:eastAsia="Calibri" w:hAnsi="Source Sans Pro" w:cs="Segoe UI"/>
          <w:sz w:val="20"/>
          <w:szCs w:val="20"/>
        </w:rPr>
        <w:t>cy przedmiotem niniejszej umowy. Warunkiem dokonania tej zmiany jest przekazanie Zamawiającemu oświadczenia producenta o zaprzestaniu dystrybucji sprzętu komputerowego objętego przedmiotem niniejszej umowy;</w:t>
      </w:r>
      <w:r w:rsidRPr="002C5F9C">
        <w:rPr>
          <w:rFonts w:ascii="Source Sans Pro" w:eastAsia="Calibri" w:hAnsi="Source Sans Pro" w:cs="Segoe UI"/>
          <w:sz w:val="20"/>
          <w:szCs w:val="20"/>
        </w:rPr>
        <w:tab/>
      </w:r>
    </w:p>
    <w:p w14:paraId="2DD8E4F2" w14:textId="77777777" w:rsidR="002C5F9C" w:rsidRPr="002C5F9C" w:rsidRDefault="002C5F9C" w:rsidP="002C5F9C">
      <w:pPr>
        <w:numPr>
          <w:ilvl w:val="0"/>
          <w:numId w:val="37"/>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sz w:val="20"/>
          <w:szCs w:val="20"/>
        </w:rPr>
        <w:t>zmiany terminu realizacji zamówienia określonego w</w:t>
      </w:r>
      <w:r w:rsidRPr="002C5F9C">
        <w:rPr>
          <w:rFonts w:ascii="Source Sans Pro" w:eastAsia="Calibri" w:hAnsi="Source Sans Pro" w:cs="Calibri"/>
          <w:sz w:val="20"/>
          <w:szCs w:val="20"/>
        </w:rPr>
        <w:t> </w:t>
      </w:r>
      <w:r w:rsidRPr="002C5F9C">
        <w:rPr>
          <w:rFonts w:ascii="Source Sans Pro" w:eastAsia="Calibri" w:hAnsi="Source Sans Pro" w:cs="Adagio_Slab"/>
          <w:sz w:val="20"/>
          <w:szCs w:val="20"/>
        </w:rPr>
        <w:t>§</w:t>
      </w:r>
      <w:r w:rsidRPr="002C5F9C">
        <w:rPr>
          <w:rFonts w:ascii="Source Sans Pro" w:eastAsia="Calibri" w:hAnsi="Source Sans Pro" w:cs="Calibri"/>
          <w:sz w:val="20"/>
          <w:szCs w:val="20"/>
        </w:rPr>
        <w:t> </w:t>
      </w:r>
      <w:r w:rsidRPr="002C5F9C">
        <w:rPr>
          <w:rFonts w:ascii="Source Sans Pro" w:eastAsia="Calibri" w:hAnsi="Source Sans Pro" w:cs="Segoe UI"/>
          <w:sz w:val="20"/>
          <w:szCs w:val="20"/>
        </w:rPr>
        <w:t>3 z uwagi na dzia</w:t>
      </w:r>
      <w:r w:rsidRPr="002C5F9C">
        <w:rPr>
          <w:rFonts w:ascii="Source Sans Pro" w:eastAsia="Calibri" w:hAnsi="Source Sans Pro" w:cs="Adagio_Slab"/>
          <w:sz w:val="20"/>
          <w:szCs w:val="20"/>
        </w:rPr>
        <w:t>ł</w:t>
      </w:r>
      <w:r w:rsidRPr="002C5F9C">
        <w:rPr>
          <w:rFonts w:ascii="Source Sans Pro" w:eastAsia="Calibri" w:hAnsi="Source Sans Pro" w:cs="Segoe UI"/>
          <w:sz w:val="20"/>
          <w:szCs w:val="20"/>
        </w:rPr>
        <w:t>anie si</w:t>
      </w:r>
      <w:r w:rsidRPr="002C5F9C">
        <w:rPr>
          <w:rFonts w:ascii="Source Sans Pro" w:eastAsia="Calibri" w:hAnsi="Source Sans Pro" w:cs="Adagio_Slab"/>
          <w:sz w:val="20"/>
          <w:szCs w:val="20"/>
        </w:rPr>
        <w:t>ł</w:t>
      </w:r>
      <w:r w:rsidRPr="002C5F9C">
        <w:rPr>
          <w:rFonts w:ascii="Source Sans Pro" w:eastAsia="Calibri" w:hAnsi="Source Sans Pro" w:cs="Segoe UI"/>
          <w:sz w:val="20"/>
          <w:szCs w:val="20"/>
        </w:rPr>
        <w:t>y wy</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szej;</w:t>
      </w:r>
    </w:p>
    <w:p w14:paraId="74D3D474" w14:textId="77777777" w:rsidR="002C5F9C" w:rsidRPr="002C5F9C" w:rsidRDefault="002C5F9C" w:rsidP="002C5F9C">
      <w:pPr>
        <w:numPr>
          <w:ilvl w:val="0"/>
          <w:numId w:val="37"/>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sz w:val="20"/>
          <w:szCs w:val="20"/>
        </w:rPr>
        <w:t>zmiany powszechnie obowiązującego prawa w zakresie mającym wpływ na realizację przedmiotu umowy, w</w:t>
      </w:r>
      <w:r w:rsidRPr="002C5F9C">
        <w:rPr>
          <w:rFonts w:ascii="Source Sans Pro" w:eastAsia="Calibri" w:hAnsi="Source Sans Pro" w:cs="Calibri"/>
          <w:sz w:val="20"/>
          <w:szCs w:val="20"/>
        </w:rPr>
        <w:t> </w:t>
      </w:r>
      <w:r w:rsidRPr="002C5F9C">
        <w:rPr>
          <w:rFonts w:ascii="Source Sans Pro" w:eastAsia="Calibri" w:hAnsi="Source Sans Pro" w:cs="Segoe UI"/>
          <w:sz w:val="20"/>
          <w:szCs w:val="20"/>
        </w:rPr>
        <w:t>szczeg</w:t>
      </w:r>
      <w:r w:rsidRPr="002C5F9C">
        <w:rPr>
          <w:rFonts w:ascii="Source Sans Pro" w:eastAsia="Calibri" w:hAnsi="Source Sans Pro" w:cs="Adagio_Slab"/>
          <w:sz w:val="20"/>
          <w:szCs w:val="20"/>
        </w:rPr>
        <w:t>ó</w:t>
      </w:r>
      <w:r w:rsidRPr="002C5F9C">
        <w:rPr>
          <w:rFonts w:ascii="Source Sans Pro" w:eastAsia="Calibri" w:hAnsi="Source Sans Pro" w:cs="Segoe UI"/>
          <w:sz w:val="20"/>
          <w:szCs w:val="20"/>
        </w:rPr>
        <w:t>lno</w:t>
      </w:r>
      <w:r w:rsidRPr="002C5F9C">
        <w:rPr>
          <w:rFonts w:ascii="Source Sans Pro" w:eastAsia="Calibri" w:hAnsi="Source Sans Pro" w:cs="Adagio_Slab"/>
          <w:sz w:val="20"/>
          <w:szCs w:val="20"/>
        </w:rPr>
        <w:t>ś</w:t>
      </w:r>
      <w:r w:rsidRPr="002C5F9C">
        <w:rPr>
          <w:rFonts w:ascii="Source Sans Pro" w:eastAsia="Calibri" w:hAnsi="Source Sans Pro" w:cs="Segoe UI"/>
          <w:sz w:val="20"/>
          <w:szCs w:val="20"/>
        </w:rPr>
        <w:t>ci zmiany stawki podatku od towar</w:t>
      </w:r>
      <w:r w:rsidRPr="002C5F9C">
        <w:rPr>
          <w:rFonts w:ascii="Source Sans Pro" w:eastAsia="Calibri" w:hAnsi="Source Sans Pro" w:cs="Adagio_Slab"/>
          <w:sz w:val="20"/>
          <w:szCs w:val="20"/>
        </w:rPr>
        <w:t>ó</w:t>
      </w:r>
      <w:r w:rsidRPr="002C5F9C">
        <w:rPr>
          <w:rFonts w:ascii="Source Sans Pro" w:eastAsia="Calibri" w:hAnsi="Source Sans Pro" w:cs="Segoe UI"/>
          <w:sz w:val="20"/>
          <w:szCs w:val="20"/>
        </w:rPr>
        <w:t>w i us</w:t>
      </w:r>
      <w:r w:rsidRPr="002C5F9C">
        <w:rPr>
          <w:rFonts w:ascii="Source Sans Pro" w:eastAsia="Calibri" w:hAnsi="Source Sans Pro" w:cs="Adagio_Slab"/>
          <w:sz w:val="20"/>
          <w:szCs w:val="20"/>
        </w:rPr>
        <w:t>ł</w:t>
      </w:r>
      <w:r w:rsidRPr="002C5F9C">
        <w:rPr>
          <w:rFonts w:ascii="Source Sans Pro" w:eastAsia="Calibri" w:hAnsi="Source Sans Pro" w:cs="Segoe UI"/>
          <w:sz w:val="20"/>
          <w:szCs w:val="20"/>
        </w:rPr>
        <w:t>ug, przy czym zmianie ulegnie kwota podatku i kwota brutto;</w:t>
      </w:r>
    </w:p>
    <w:p w14:paraId="7D8A5D59" w14:textId="77777777" w:rsidR="002C5F9C" w:rsidRPr="002C5F9C" w:rsidRDefault="002C5F9C" w:rsidP="002C5F9C">
      <w:pPr>
        <w:numPr>
          <w:ilvl w:val="0"/>
          <w:numId w:val="37"/>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iCs/>
          <w:sz w:val="20"/>
          <w:szCs w:val="20"/>
        </w:rPr>
        <w:t>wystąpienia nieprzewidzianych i niezawinionych przez Wykonawcę problemów technicznych z</w:t>
      </w:r>
      <w:r w:rsidRPr="002C5F9C">
        <w:rPr>
          <w:rFonts w:ascii="Source Sans Pro" w:eastAsia="Calibri" w:hAnsi="Source Sans Pro" w:cs="Calibri"/>
          <w:iCs/>
          <w:sz w:val="20"/>
          <w:szCs w:val="20"/>
        </w:rPr>
        <w:t> </w:t>
      </w:r>
      <w:r w:rsidRPr="002C5F9C">
        <w:rPr>
          <w:rFonts w:ascii="Source Sans Pro" w:eastAsia="Calibri" w:hAnsi="Source Sans Pro" w:cs="Segoe UI"/>
          <w:iCs/>
          <w:sz w:val="20"/>
          <w:szCs w:val="20"/>
        </w:rPr>
        <w:t xml:space="preserve">infrastrukturą systemowo-sprzętową Zamawiającego, </w:t>
      </w:r>
      <w:r w:rsidRPr="002C5F9C">
        <w:rPr>
          <w:rFonts w:ascii="Source Sans Pro" w:eastAsia="Calibri" w:hAnsi="Source Sans Pro" w:cs="Segoe UI"/>
          <w:sz w:val="20"/>
          <w:szCs w:val="20"/>
        </w:rPr>
        <w:t>w zakresie zmiany terminu realizacji zamówienia określonego w</w:t>
      </w:r>
      <w:r w:rsidRPr="002C5F9C">
        <w:rPr>
          <w:rFonts w:ascii="Source Sans Pro" w:eastAsia="Calibri" w:hAnsi="Source Sans Pro" w:cs="Calibri"/>
          <w:sz w:val="20"/>
          <w:szCs w:val="20"/>
        </w:rPr>
        <w:t> </w:t>
      </w:r>
      <w:r w:rsidRPr="002C5F9C">
        <w:rPr>
          <w:rFonts w:ascii="Source Sans Pro" w:eastAsia="Calibri" w:hAnsi="Source Sans Pro" w:cs="Adagio_Slab"/>
          <w:sz w:val="20"/>
          <w:szCs w:val="20"/>
        </w:rPr>
        <w:t>§</w:t>
      </w:r>
      <w:r w:rsidRPr="002C5F9C">
        <w:rPr>
          <w:rFonts w:ascii="Source Sans Pro" w:eastAsia="Calibri" w:hAnsi="Source Sans Pro" w:cs="Segoe UI"/>
          <w:sz w:val="20"/>
          <w:szCs w:val="20"/>
        </w:rPr>
        <w:t xml:space="preserve"> 3.</w:t>
      </w:r>
    </w:p>
    <w:p w14:paraId="402C1F3C" w14:textId="77777777" w:rsidR="002C5F9C" w:rsidRPr="002C5F9C" w:rsidRDefault="002C5F9C" w:rsidP="002C5F9C">
      <w:pPr>
        <w:numPr>
          <w:ilvl w:val="0"/>
          <w:numId w:val="37"/>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iCs/>
          <w:sz w:val="20"/>
          <w:szCs w:val="20"/>
        </w:rPr>
        <w:t>wystąpienia</w:t>
      </w:r>
      <w:r w:rsidRPr="002C5F9C">
        <w:rPr>
          <w:rFonts w:ascii="Source Sans Pro" w:eastAsia="Calibri" w:hAnsi="Source Sans Pro" w:cs="Segoe UI"/>
          <w:sz w:val="20"/>
          <w:szCs w:val="20"/>
        </w:rPr>
        <w:t xml:space="preserve"> siły wyższej. </w:t>
      </w:r>
    </w:p>
    <w:p w14:paraId="77B71D08" w14:textId="77777777" w:rsidR="002C5F9C" w:rsidRPr="002C5F9C" w:rsidRDefault="002C5F9C" w:rsidP="002C5F9C">
      <w:pPr>
        <w:numPr>
          <w:ilvl w:val="0"/>
          <w:numId w:val="38"/>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Siła wyższa jest to zdarzenie, którego strony nie mogły przewidzieć, któremu nie mogły zapobiec, ani nie mogą przeciwdziałać, a</w:t>
      </w:r>
      <w:r w:rsidRPr="002C5F9C">
        <w:rPr>
          <w:rFonts w:ascii="Source Sans Pro" w:eastAsia="Calibri" w:hAnsi="Source Sans Pro" w:cs="Calibri"/>
          <w:sz w:val="20"/>
          <w:szCs w:val="20"/>
        </w:rPr>
        <w:t> </w:t>
      </w:r>
      <w:r w:rsidRPr="002C5F9C">
        <w:rPr>
          <w:rFonts w:ascii="Source Sans Pro" w:eastAsia="Calibri" w:hAnsi="Source Sans Pro" w:cs="Segoe UI"/>
          <w:sz w:val="20"/>
          <w:szCs w:val="20"/>
        </w:rPr>
        <w:t>kt</w:t>
      </w:r>
      <w:r w:rsidRPr="002C5F9C">
        <w:rPr>
          <w:rFonts w:ascii="Source Sans Pro" w:eastAsia="Calibri" w:hAnsi="Source Sans Pro" w:cs="Adagio_Slab"/>
          <w:sz w:val="20"/>
          <w:szCs w:val="20"/>
        </w:rPr>
        <w:t>ó</w:t>
      </w:r>
      <w:r w:rsidRPr="002C5F9C">
        <w:rPr>
          <w:rFonts w:ascii="Source Sans Pro" w:eastAsia="Calibri" w:hAnsi="Source Sans Pro" w:cs="Segoe UI"/>
          <w:sz w:val="20"/>
          <w:szCs w:val="20"/>
        </w:rPr>
        <w:t>re umo</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liwia Wykonawcy wykonanie w cz</w:t>
      </w:r>
      <w:r w:rsidRPr="002C5F9C">
        <w:rPr>
          <w:rFonts w:ascii="Source Sans Pro" w:eastAsia="Calibri" w:hAnsi="Source Sans Pro" w:cs="Adagio_Slab"/>
          <w:sz w:val="20"/>
          <w:szCs w:val="20"/>
        </w:rPr>
        <w:t>ęś</w:t>
      </w:r>
      <w:r w:rsidRPr="002C5F9C">
        <w:rPr>
          <w:rFonts w:ascii="Source Sans Pro" w:eastAsia="Calibri" w:hAnsi="Source Sans Pro" w:cs="Segoe UI"/>
          <w:sz w:val="20"/>
          <w:szCs w:val="20"/>
        </w:rPr>
        <w:t>ci lub w ca</w:t>
      </w:r>
      <w:r w:rsidRPr="002C5F9C">
        <w:rPr>
          <w:rFonts w:ascii="Source Sans Pro" w:eastAsia="Calibri" w:hAnsi="Source Sans Pro" w:cs="Adagio_Slab"/>
          <w:sz w:val="20"/>
          <w:szCs w:val="20"/>
        </w:rPr>
        <w:t>ł</w:t>
      </w:r>
      <w:r w:rsidRPr="002C5F9C">
        <w:rPr>
          <w:rFonts w:ascii="Source Sans Pro" w:eastAsia="Calibri" w:hAnsi="Source Sans Pro" w:cs="Segoe UI"/>
          <w:sz w:val="20"/>
          <w:szCs w:val="20"/>
        </w:rPr>
        <w:t>o</w:t>
      </w:r>
      <w:r w:rsidRPr="002C5F9C">
        <w:rPr>
          <w:rFonts w:ascii="Source Sans Pro" w:eastAsia="Calibri" w:hAnsi="Source Sans Pro" w:cs="Adagio_Slab"/>
          <w:sz w:val="20"/>
          <w:szCs w:val="20"/>
        </w:rPr>
        <w:t>ś</w:t>
      </w:r>
      <w:r w:rsidRPr="002C5F9C">
        <w:rPr>
          <w:rFonts w:ascii="Source Sans Pro" w:eastAsia="Calibri" w:hAnsi="Source Sans Pro" w:cs="Segoe UI"/>
          <w:sz w:val="20"/>
          <w:szCs w:val="20"/>
        </w:rPr>
        <w:t>ci jego zobowi</w:t>
      </w:r>
      <w:r w:rsidRPr="002C5F9C">
        <w:rPr>
          <w:rFonts w:ascii="Source Sans Pro" w:eastAsia="Calibri" w:hAnsi="Source Sans Pro" w:cs="Adagio_Slab"/>
          <w:sz w:val="20"/>
          <w:szCs w:val="20"/>
        </w:rPr>
        <w:t>ą</w:t>
      </w:r>
      <w:r w:rsidRPr="002C5F9C">
        <w:rPr>
          <w:rFonts w:ascii="Source Sans Pro" w:eastAsia="Calibri" w:hAnsi="Source Sans Pro" w:cs="Segoe UI"/>
          <w:sz w:val="20"/>
          <w:szCs w:val="20"/>
        </w:rPr>
        <w:t>za</w:t>
      </w:r>
      <w:r w:rsidRPr="002C5F9C">
        <w:rPr>
          <w:rFonts w:ascii="Source Sans Pro" w:eastAsia="Calibri" w:hAnsi="Source Sans Pro" w:cs="Adagio_Slab"/>
          <w:sz w:val="20"/>
          <w:szCs w:val="20"/>
        </w:rPr>
        <w:t>ń</w:t>
      </w:r>
      <w:r w:rsidRPr="002C5F9C">
        <w:rPr>
          <w:rFonts w:ascii="Source Sans Pro" w:eastAsia="Calibri" w:hAnsi="Source Sans Pro" w:cs="Segoe UI"/>
          <w:sz w:val="20"/>
          <w:szCs w:val="20"/>
        </w:rPr>
        <w:t>. Si</w:t>
      </w:r>
      <w:r w:rsidRPr="002C5F9C">
        <w:rPr>
          <w:rFonts w:ascii="Source Sans Pro" w:eastAsia="Calibri" w:hAnsi="Source Sans Pro" w:cs="Adagio_Slab"/>
          <w:sz w:val="20"/>
          <w:szCs w:val="20"/>
        </w:rPr>
        <w:t>ł</w:t>
      </w:r>
      <w:r w:rsidRPr="002C5F9C">
        <w:rPr>
          <w:rFonts w:ascii="Source Sans Pro" w:eastAsia="Calibri" w:hAnsi="Source Sans Pro" w:cs="Segoe UI"/>
          <w:sz w:val="20"/>
          <w:szCs w:val="20"/>
        </w:rPr>
        <w:t>a wy</w:t>
      </w:r>
      <w:r w:rsidRPr="002C5F9C">
        <w:rPr>
          <w:rFonts w:ascii="Source Sans Pro" w:eastAsia="Calibri" w:hAnsi="Source Sans Pro" w:cs="Adagio_Slab"/>
          <w:sz w:val="20"/>
          <w:szCs w:val="20"/>
        </w:rPr>
        <w:t>ż</w:t>
      </w:r>
      <w:r w:rsidRPr="002C5F9C">
        <w:rPr>
          <w:rFonts w:ascii="Source Sans Pro" w:eastAsia="Calibri" w:hAnsi="Source Sans Pro" w:cs="Segoe UI"/>
          <w:sz w:val="20"/>
          <w:szCs w:val="20"/>
        </w:rPr>
        <w:t>sza obejmuje w szczeg</w:t>
      </w:r>
      <w:r w:rsidRPr="002C5F9C">
        <w:rPr>
          <w:rFonts w:ascii="Source Sans Pro" w:eastAsia="Calibri" w:hAnsi="Source Sans Pro" w:cs="Adagio_Slab"/>
          <w:sz w:val="20"/>
          <w:szCs w:val="20"/>
        </w:rPr>
        <w:t>ó</w:t>
      </w:r>
      <w:r w:rsidRPr="002C5F9C">
        <w:rPr>
          <w:rFonts w:ascii="Source Sans Pro" w:eastAsia="Calibri" w:hAnsi="Source Sans Pro" w:cs="Segoe UI"/>
          <w:sz w:val="20"/>
          <w:szCs w:val="20"/>
        </w:rPr>
        <w:t>lno</w:t>
      </w:r>
      <w:r w:rsidRPr="002C5F9C">
        <w:rPr>
          <w:rFonts w:ascii="Source Sans Pro" w:eastAsia="Calibri" w:hAnsi="Source Sans Pro" w:cs="Adagio_Slab"/>
          <w:sz w:val="20"/>
          <w:szCs w:val="20"/>
        </w:rPr>
        <w:t>ś</w:t>
      </w:r>
      <w:r w:rsidRPr="002C5F9C">
        <w:rPr>
          <w:rFonts w:ascii="Source Sans Pro" w:eastAsia="Calibri" w:hAnsi="Source Sans Pro" w:cs="Segoe UI"/>
          <w:sz w:val="20"/>
          <w:szCs w:val="20"/>
        </w:rPr>
        <w:t>ci, nast</w:t>
      </w:r>
      <w:r w:rsidRPr="002C5F9C">
        <w:rPr>
          <w:rFonts w:ascii="Source Sans Pro" w:eastAsia="Calibri" w:hAnsi="Source Sans Pro" w:cs="Adagio_Slab"/>
          <w:sz w:val="20"/>
          <w:szCs w:val="20"/>
        </w:rPr>
        <w:t>ę</w:t>
      </w:r>
      <w:r w:rsidRPr="002C5F9C">
        <w:rPr>
          <w:rFonts w:ascii="Source Sans Pro" w:eastAsia="Calibri" w:hAnsi="Source Sans Pro" w:cs="Segoe UI"/>
          <w:sz w:val="20"/>
          <w:szCs w:val="20"/>
        </w:rPr>
        <w:t>puj</w:t>
      </w:r>
      <w:r w:rsidRPr="002C5F9C">
        <w:rPr>
          <w:rFonts w:ascii="Source Sans Pro" w:eastAsia="Calibri" w:hAnsi="Source Sans Pro" w:cs="Adagio_Slab"/>
          <w:sz w:val="20"/>
          <w:szCs w:val="20"/>
        </w:rPr>
        <w:t>ą</w:t>
      </w:r>
      <w:r w:rsidRPr="002C5F9C">
        <w:rPr>
          <w:rFonts w:ascii="Source Sans Pro" w:eastAsia="Calibri" w:hAnsi="Source Sans Pro" w:cs="Segoe UI"/>
          <w:sz w:val="20"/>
          <w:szCs w:val="20"/>
        </w:rPr>
        <w:t xml:space="preserve">ce zdarzenia: </w:t>
      </w:r>
    </w:p>
    <w:p w14:paraId="46E1ACC0"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lastRenderedPageBreak/>
        <w:t xml:space="preserve">wojnę, działania wojenne, działania wrogów zewnętrznych; </w:t>
      </w:r>
    </w:p>
    <w:p w14:paraId="5AAD0A81"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 xml:space="preserve">terroryzm, rewolucja, przewrót wojskowy lub cywilny, wojna domowa; </w:t>
      </w:r>
    </w:p>
    <w:p w14:paraId="3B78DF04"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 xml:space="preserve">skutki zastosowania amunicji wojskowej, materiałów wybuchowych, skażenie radioaktywna, z wyjątkiem tych które mogą być spowodowane użyciem ich przez Wykonawcę; </w:t>
      </w:r>
    </w:p>
    <w:p w14:paraId="2710625D"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 xml:space="preserve">klęski żywiołowe: huragany, powodzie, trzęsienie ziemi; </w:t>
      </w:r>
    </w:p>
    <w:p w14:paraId="3A9A4F52"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 xml:space="preserve">bunty, niepokoje, strajki, okupacje budowy przez osoby inne niż pracownicy Wykonawcy i jego podwykonawców; </w:t>
      </w:r>
    </w:p>
    <w:p w14:paraId="4CE1C5D8" w14:textId="77777777" w:rsidR="002C5F9C" w:rsidRPr="002C5F9C" w:rsidRDefault="002C5F9C" w:rsidP="002C5F9C">
      <w:pPr>
        <w:numPr>
          <w:ilvl w:val="0"/>
          <w:numId w:val="36"/>
        </w:numPr>
        <w:spacing w:after="160" w:line="360" w:lineRule="auto"/>
        <w:ind w:left="0" w:firstLine="0"/>
        <w:jc w:val="both"/>
        <w:rPr>
          <w:rFonts w:ascii="Source Sans Pro" w:eastAsia="Calibri" w:hAnsi="Source Sans Pro" w:cs="Segoe UI"/>
          <w:iCs/>
          <w:sz w:val="20"/>
          <w:szCs w:val="20"/>
        </w:rPr>
      </w:pPr>
      <w:r w:rsidRPr="002C5F9C">
        <w:rPr>
          <w:rFonts w:ascii="Source Sans Pro" w:eastAsia="Calibri" w:hAnsi="Source Sans Pro" w:cs="Segoe UI"/>
          <w:sz w:val="20"/>
          <w:szCs w:val="20"/>
        </w:rPr>
        <w:t xml:space="preserve">inne wydarzenia losowe. </w:t>
      </w:r>
    </w:p>
    <w:p w14:paraId="0C6FCD22" w14:textId="77777777" w:rsidR="002C5F9C" w:rsidRPr="002C5F9C" w:rsidRDefault="002C5F9C" w:rsidP="002C5F9C">
      <w:pPr>
        <w:numPr>
          <w:ilvl w:val="0"/>
          <w:numId w:val="38"/>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81D46C7" w14:textId="77777777" w:rsidR="002C5F9C" w:rsidRPr="002C5F9C" w:rsidRDefault="002C5F9C" w:rsidP="002C5F9C">
      <w:pPr>
        <w:numPr>
          <w:ilvl w:val="0"/>
          <w:numId w:val="38"/>
        </w:numPr>
        <w:spacing w:after="160" w:line="360" w:lineRule="auto"/>
        <w:ind w:left="0" w:firstLine="0"/>
        <w:jc w:val="both"/>
        <w:rPr>
          <w:rFonts w:ascii="Source Sans Pro" w:eastAsia="Calibri" w:hAnsi="Source Sans Pro" w:cs="Segoe UI"/>
          <w:sz w:val="20"/>
          <w:szCs w:val="20"/>
        </w:rPr>
      </w:pPr>
      <w:r w:rsidRPr="002C5F9C">
        <w:rPr>
          <w:rFonts w:ascii="Source Sans Pro" w:eastAsia="Calibri" w:hAnsi="Source Sans Pro" w:cs="Segoe UI"/>
          <w:sz w:val="20"/>
          <w:szCs w:val="20"/>
        </w:rPr>
        <w:t>Zmiana treści niniejszej umowy, pod rygorem nieważności, wymaga formy pisemnego aneksu skutecznego po podpisaniu przez obie Strony.</w:t>
      </w:r>
    </w:p>
    <w:p w14:paraId="56310753" w14:textId="77777777" w:rsidR="002C5F9C" w:rsidRPr="002C5F9C" w:rsidRDefault="002C5F9C" w:rsidP="002C5F9C">
      <w:pPr>
        <w:spacing w:before="120"/>
        <w:jc w:val="center"/>
        <w:rPr>
          <w:rFonts w:ascii="Source Sans Pro" w:hAnsi="Source Sans Pro" w:cs="Arial"/>
          <w:sz w:val="20"/>
          <w:szCs w:val="20"/>
          <w:lang w:eastAsia="en-US"/>
        </w:rPr>
      </w:pPr>
      <w:r w:rsidRPr="002C5F9C">
        <w:rPr>
          <w:rFonts w:ascii="Source Sans Pro" w:hAnsi="Source Sans Pro" w:cs="Arial"/>
          <w:sz w:val="20"/>
          <w:szCs w:val="20"/>
          <w:lang w:eastAsia="en-US"/>
        </w:rPr>
        <w:t>§ 15</w:t>
      </w:r>
    </w:p>
    <w:p w14:paraId="31F2DC7C" w14:textId="77777777" w:rsidR="002C5F9C" w:rsidRPr="002C5F9C" w:rsidRDefault="002C5F9C" w:rsidP="002C5F9C">
      <w:pPr>
        <w:spacing w:before="12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D015903" w14:textId="77777777" w:rsidR="002C5F9C" w:rsidRPr="002C5F9C" w:rsidRDefault="002C5F9C" w:rsidP="002C5F9C">
      <w:pPr>
        <w:spacing w:line="360" w:lineRule="auto"/>
        <w:jc w:val="center"/>
        <w:rPr>
          <w:rFonts w:ascii="Source Sans Pro" w:hAnsi="Source Sans Pro" w:cs="Arial"/>
          <w:sz w:val="20"/>
          <w:szCs w:val="20"/>
          <w:lang w:eastAsia="en-US"/>
        </w:rPr>
      </w:pPr>
      <w:r w:rsidRPr="002C5F9C">
        <w:rPr>
          <w:rFonts w:ascii="Source Sans Pro" w:hAnsi="Source Sans Pro" w:cs="Arial"/>
          <w:sz w:val="20"/>
          <w:szCs w:val="20"/>
          <w:lang w:eastAsia="en-US"/>
        </w:rPr>
        <w:t xml:space="preserve">§ 16 </w:t>
      </w:r>
    </w:p>
    <w:p w14:paraId="47C0AB5F" w14:textId="77777777" w:rsidR="002C5F9C" w:rsidRPr="002C5F9C" w:rsidRDefault="002C5F9C" w:rsidP="002C5F9C">
      <w:pPr>
        <w:tabs>
          <w:tab w:val="left" w:pos="284"/>
        </w:tabs>
        <w:spacing w:after="160" w:line="360" w:lineRule="auto"/>
        <w:jc w:val="both"/>
        <w:rPr>
          <w:rFonts w:ascii="Source Sans Pro" w:hAnsi="Source Sans Pro" w:cs="Arial"/>
          <w:color w:val="000000"/>
          <w:sz w:val="20"/>
          <w:szCs w:val="20"/>
          <w:lang w:eastAsia="en-US"/>
        </w:rPr>
      </w:pPr>
      <w:r w:rsidRPr="002C5F9C">
        <w:rPr>
          <w:rFonts w:ascii="Source Sans Pro" w:hAnsi="Source Sans Pro"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57B28D6" w14:textId="77777777" w:rsidR="002C5F9C" w:rsidRPr="002C5F9C" w:rsidRDefault="002C5F9C" w:rsidP="002C5F9C">
      <w:pPr>
        <w:tabs>
          <w:tab w:val="left" w:pos="284"/>
        </w:tabs>
        <w:spacing w:after="160" w:line="360" w:lineRule="auto"/>
        <w:jc w:val="both"/>
        <w:rPr>
          <w:rFonts w:ascii="Source Sans Pro" w:hAnsi="Source Sans Pro" w:cs="Arial"/>
          <w:color w:val="000000"/>
          <w:sz w:val="20"/>
          <w:szCs w:val="20"/>
          <w:lang w:eastAsia="en-US"/>
        </w:rPr>
      </w:pPr>
      <w:r w:rsidRPr="002C5F9C">
        <w:rPr>
          <w:rFonts w:ascii="Source Sans Pro" w:hAnsi="Source Sans Pro"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0DA84F8" w14:textId="77777777" w:rsidR="002C5F9C" w:rsidRPr="002C5F9C" w:rsidRDefault="002C5F9C" w:rsidP="002C5F9C">
      <w:pPr>
        <w:tabs>
          <w:tab w:val="left" w:pos="284"/>
        </w:tabs>
        <w:spacing w:after="160" w:line="360" w:lineRule="auto"/>
        <w:jc w:val="both"/>
        <w:rPr>
          <w:rFonts w:ascii="Source Sans Pro" w:hAnsi="Source Sans Pro" w:cs="Arial"/>
          <w:color w:val="000000"/>
          <w:sz w:val="20"/>
          <w:szCs w:val="20"/>
          <w:lang w:eastAsia="en-US"/>
        </w:rPr>
      </w:pPr>
      <w:r w:rsidRPr="002C5F9C">
        <w:rPr>
          <w:rFonts w:ascii="Source Sans Pro" w:hAnsi="Source Sans Pro"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A2BCECB" w14:textId="77777777" w:rsidR="002C5F9C" w:rsidRPr="002C5F9C" w:rsidRDefault="002C5F9C" w:rsidP="002C5F9C">
      <w:pPr>
        <w:tabs>
          <w:tab w:val="left" w:pos="284"/>
        </w:tabs>
        <w:spacing w:after="160" w:line="360" w:lineRule="auto"/>
        <w:jc w:val="both"/>
        <w:rPr>
          <w:rFonts w:ascii="Source Sans Pro" w:hAnsi="Source Sans Pro" w:cs="Arial"/>
          <w:color w:val="000000"/>
          <w:sz w:val="20"/>
          <w:szCs w:val="20"/>
          <w:lang w:eastAsia="en-US"/>
        </w:rPr>
      </w:pPr>
      <w:r w:rsidRPr="002C5F9C">
        <w:rPr>
          <w:rFonts w:ascii="Source Sans Pro" w:hAnsi="Source Sans Pro" w:cs="Arial"/>
          <w:color w:val="000000"/>
          <w:sz w:val="20"/>
          <w:szCs w:val="20"/>
          <w:lang w:eastAsia="en-US"/>
        </w:rPr>
        <w:lastRenderedPageBreak/>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7DA9447E" w14:textId="77777777" w:rsidR="002C5F9C" w:rsidRPr="002C5F9C" w:rsidRDefault="002C5F9C" w:rsidP="002C5F9C">
      <w:pPr>
        <w:tabs>
          <w:tab w:val="left" w:pos="284"/>
        </w:tabs>
        <w:spacing w:after="160" w:line="360" w:lineRule="auto"/>
        <w:jc w:val="both"/>
        <w:rPr>
          <w:rFonts w:ascii="Source Sans Pro" w:hAnsi="Source Sans Pro" w:cs="Arial"/>
          <w:sz w:val="20"/>
          <w:szCs w:val="20"/>
          <w:lang w:eastAsia="en-US"/>
        </w:rPr>
      </w:pPr>
      <w:r w:rsidRPr="002C5F9C">
        <w:rPr>
          <w:rFonts w:ascii="Source Sans Pro" w:hAnsi="Source Sans Pro" w:cs="Arial"/>
          <w:color w:val="000000"/>
          <w:sz w:val="20"/>
          <w:szCs w:val="20"/>
          <w:lang w:eastAsia="en-US"/>
        </w:rPr>
        <w:t>5. W razie konieczności Strony niniejszej Umowy, zawrą odrębną umowę regulującą szczegółowe kwestie dotyczące przetwarzania danych osobowych.</w:t>
      </w:r>
    </w:p>
    <w:p w14:paraId="61B594A0" w14:textId="77777777" w:rsidR="002C5F9C" w:rsidRPr="002C5F9C" w:rsidRDefault="002C5F9C" w:rsidP="002C5F9C">
      <w:pPr>
        <w:numPr>
          <w:ilvl w:val="0"/>
          <w:numId w:val="39"/>
        </w:numPr>
        <w:tabs>
          <w:tab w:val="left" w:pos="284"/>
        </w:tabs>
        <w:spacing w:after="160" w:line="360" w:lineRule="auto"/>
        <w:ind w:hanging="1080"/>
        <w:jc w:val="both"/>
        <w:rPr>
          <w:rFonts w:ascii="Source Sans Pro" w:hAnsi="Source Sans Pro" w:cs="Arial"/>
          <w:sz w:val="20"/>
          <w:szCs w:val="20"/>
          <w:lang w:eastAsia="en-US"/>
        </w:rPr>
      </w:pPr>
      <w:r w:rsidRPr="002C5F9C">
        <w:rPr>
          <w:rFonts w:ascii="Source Sans Pro" w:hAnsi="Source Sans Pro" w:cs="Arial"/>
          <w:color w:val="000000"/>
          <w:sz w:val="20"/>
          <w:szCs w:val="20"/>
          <w:lang w:eastAsia="en-US"/>
        </w:rPr>
        <w:t>Kontakt z Inspektorem Ochrony Danych Zamawiającego: iod@pw.edu.pl</w:t>
      </w:r>
    </w:p>
    <w:p w14:paraId="0E13ABE6" w14:textId="77777777" w:rsidR="002C5F9C" w:rsidRPr="002C5F9C" w:rsidRDefault="002C5F9C" w:rsidP="002C5F9C">
      <w:pPr>
        <w:spacing w:line="360" w:lineRule="auto"/>
        <w:jc w:val="center"/>
        <w:rPr>
          <w:rFonts w:ascii="Source Sans Pro" w:hAnsi="Source Sans Pro" w:cs="Arial"/>
          <w:sz w:val="20"/>
          <w:szCs w:val="20"/>
          <w:lang w:eastAsia="en-US"/>
        </w:rPr>
      </w:pPr>
    </w:p>
    <w:p w14:paraId="23B64E01" w14:textId="77777777" w:rsidR="002C5F9C" w:rsidRPr="002C5F9C" w:rsidRDefault="002C5F9C" w:rsidP="002C5F9C">
      <w:pPr>
        <w:spacing w:line="360" w:lineRule="auto"/>
        <w:jc w:val="center"/>
        <w:rPr>
          <w:rFonts w:ascii="Source Sans Pro" w:hAnsi="Source Sans Pro" w:cs="Arial"/>
          <w:sz w:val="20"/>
          <w:szCs w:val="20"/>
          <w:lang w:eastAsia="en-US"/>
        </w:rPr>
      </w:pPr>
      <w:r w:rsidRPr="002C5F9C">
        <w:rPr>
          <w:rFonts w:ascii="Source Sans Pro" w:hAnsi="Source Sans Pro" w:cs="Arial"/>
          <w:sz w:val="20"/>
          <w:szCs w:val="20"/>
          <w:lang w:eastAsia="en-US"/>
        </w:rPr>
        <w:t xml:space="preserve">§ 17 </w:t>
      </w:r>
    </w:p>
    <w:p w14:paraId="23DB3FBA" w14:textId="77777777" w:rsidR="002C5F9C" w:rsidRPr="002C5F9C" w:rsidRDefault="002C5F9C" w:rsidP="002C5F9C">
      <w:pPr>
        <w:numPr>
          <w:ilvl w:val="0"/>
          <w:numId w:val="34"/>
        </w:numPr>
        <w:autoSpaceDE w:val="0"/>
        <w:spacing w:after="16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 sprawach nieuregulowanych niniejszą umową mają zastosowanie przepisy ustawy Prawo zamówień publicznych i Kodeksu cywilnego.</w:t>
      </w:r>
    </w:p>
    <w:p w14:paraId="2D28815D" w14:textId="77777777" w:rsidR="002C5F9C" w:rsidRPr="002C5F9C" w:rsidRDefault="002C5F9C" w:rsidP="002C5F9C">
      <w:pPr>
        <w:numPr>
          <w:ilvl w:val="0"/>
          <w:numId w:val="34"/>
        </w:numPr>
        <w:autoSpaceDE w:val="0"/>
        <w:spacing w:after="16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Wszelkie zmiany lub uzupełnienia niniejszej Umowy mogą nastąpić za zgodą Stron w formie pisemnego aneksu pod rygorem nieważności.</w:t>
      </w:r>
    </w:p>
    <w:p w14:paraId="05F78882" w14:textId="77777777" w:rsidR="002C5F9C" w:rsidRPr="002C5F9C" w:rsidRDefault="002C5F9C" w:rsidP="002C5F9C">
      <w:pPr>
        <w:numPr>
          <w:ilvl w:val="0"/>
          <w:numId w:val="34"/>
        </w:numPr>
        <w:autoSpaceDE w:val="0"/>
        <w:spacing w:after="160" w:line="360" w:lineRule="auto"/>
        <w:jc w:val="both"/>
        <w:rPr>
          <w:rFonts w:ascii="Source Sans Pro" w:eastAsia="Calibri" w:hAnsi="Source Sans Pro" w:cs="Arial"/>
          <w:color w:val="000000"/>
          <w:sz w:val="20"/>
          <w:szCs w:val="20"/>
        </w:rPr>
      </w:pPr>
      <w:bookmarkStart w:id="12" w:name="_Hlk133491819"/>
      <w:bookmarkStart w:id="13" w:name="_Hlk85101070"/>
      <w:r w:rsidRPr="002C5F9C">
        <w:rPr>
          <w:rFonts w:ascii="Source Sans Pro" w:eastAsia="Calibri" w:hAnsi="Source Sans Pro" w:cs="Arial"/>
          <w:color w:val="000000"/>
          <w:sz w:val="20"/>
          <w:szCs w:val="20"/>
        </w:rPr>
        <w:t xml:space="preserve">Spory wynikłe na tle wykonania niniejszej umowy rozwiązywane będą </w:t>
      </w:r>
      <w:bookmarkStart w:id="14" w:name="_Hlk89761923"/>
      <w:r w:rsidRPr="002C5F9C">
        <w:rPr>
          <w:rFonts w:ascii="Source Sans Pro" w:eastAsia="Calibri" w:hAnsi="Source Sans Pro" w:cs="Arial"/>
          <w:color w:val="000000"/>
          <w:sz w:val="20"/>
          <w:szCs w:val="20"/>
        </w:rPr>
        <w:t xml:space="preserve">w sposób polubowny </w:t>
      </w:r>
      <w:bookmarkStart w:id="15" w:name="_Hlk94163373"/>
      <w:bookmarkStart w:id="16" w:name="_Hlk89759928"/>
      <w:r w:rsidRPr="002C5F9C">
        <w:rPr>
          <w:rFonts w:ascii="Source Sans Pro" w:eastAsia="Calibri" w:hAnsi="Source Sans Pro" w:cs="Arial"/>
          <w:color w:val="000000"/>
          <w:sz w:val="20"/>
          <w:szCs w:val="20"/>
        </w:rPr>
        <w:t xml:space="preserve">w </w:t>
      </w:r>
      <w:bookmarkStart w:id="17" w:name="_Hlk89336586"/>
      <w:bookmarkStart w:id="18" w:name="_Hlk85104411"/>
      <w:r w:rsidRPr="002C5F9C">
        <w:rPr>
          <w:rFonts w:ascii="Source Sans Pro" w:eastAsia="Calibri" w:hAnsi="Source Sans Pro" w:cs="Arial"/>
          <w:color w:val="000000"/>
          <w:sz w:val="20"/>
          <w:szCs w:val="20"/>
        </w:rPr>
        <w:t>trybie zawezwania do próby ugodowej na podstawie przepisów art. 184-186 Kodeksu postępowania cywilnego</w:t>
      </w:r>
      <w:bookmarkEnd w:id="12"/>
      <w:bookmarkEnd w:id="15"/>
      <w:bookmarkEnd w:id="17"/>
      <w:r w:rsidRPr="002C5F9C">
        <w:rPr>
          <w:rFonts w:ascii="Source Sans Pro" w:eastAsia="Calibri" w:hAnsi="Source Sans Pro" w:cs="Arial"/>
          <w:color w:val="000000"/>
          <w:sz w:val="20"/>
          <w:szCs w:val="20"/>
        </w:rPr>
        <w:t>.</w:t>
      </w:r>
      <w:bookmarkEnd w:id="13"/>
      <w:bookmarkEnd w:id="14"/>
      <w:bookmarkEnd w:id="16"/>
      <w:bookmarkEnd w:id="18"/>
    </w:p>
    <w:p w14:paraId="043C8DCA" w14:textId="77777777" w:rsidR="002C5F9C" w:rsidRPr="002C5F9C" w:rsidRDefault="002C5F9C" w:rsidP="002C5F9C">
      <w:pPr>
        <w:numPr>
          <w:ilvl w:val="0"/>
          <w:numId w:val="34"/>
        </w:numPr>
        <w:autoSpaceDE w:val="0"/>
        <w:spacing w:after="160" w:line="360"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Spory mogące wynikać z realizacji niniejszej umowy nierozwiązane w sposób polubowny będą rozstrzygnięte przez Sąd właściwy miejscowo dla siedziby Zamawiającego.</w:t>
      </w:r>
    </w:p>
    <w:p w14:paraId="22183874" w14:textId="77777777" w:rsidR="002C5F9C" w:rsidRPr="002C5F9C" w:rsidRDefault="002C5F9C" w:rsidP="002C5F9C">
      <w:pPr>
        <w:autoSpaceDE w:val="0"/>
        <w:spacing w:after="160" w:line="360" w:lineRule="auto"/>
        <w:jc w:val="both"/>
        <w:rPr>
          <w:rFonts w:ascii="Source Sans Pro" w:hAnsi="Source Sans Pro" w:cs="Arial"/>
          <w:b/>
          <w:sz w:val="20"/>
          <w:szCs w:val="20"/>
          <w:lang w:eastAsia="en-US"/>
        </w:rPr>
      </w:pPr>
      <w:r w:rsidRPr="002C5F9C">
        <w:rPr>
          <w:rFonts w:ascii="Source Sans Pro" w:eastAsia="Calibri" w:hAnsi="Source Sans Pro" w:cs="Arial"/>
          <w:color w:val="000000"/>
          <w:sz w:val="20"/>
          <w:szCs w:val="20"/>
        </w:rPr>
        <w:t>5. Niniejszą umowę sporządzono w dwóch (2) jednobrzmiących egzemplarzach -  1 egzemplarz  dla Zamawiającego i 1 egzemplarz dla Wykonawcy.</w:t>
      </w:r>
    </w:p>
    <w:p w14:paraId="163A8B37" w14:textId="77777777" w:rsidR="002C5F9C" w:rsidRPr="002C5F9C" w:rsidRDefault="002C5F9C" w:rsidP="002C5F9C">
      <w:pPr>
        <w:ind w:firstLine="708"/>
        <w:rPr>
          <w:rFonts w:ascii="Source Sans Pro" w:hAnsi="Source Sans Pro" w:cs="Arial"/>
          <w:b/>
          <w:sz w:val="20"/>
          <w:szCs w:val="20"/>
          <w:lang w:eastAsia="en-US"/>
        </w:rPr>
      </w:pPr>
    </w:p>
    <w:p w14:paraId="5EFB84FC" w14:textId="77777777" w:rsidR="002C5F9C" w:rsidRPr="002C5F9C" w:rsidRDefault="002C5F9C" w:rsidP="002C5F9C">
      <w:pPr>
        <w:ind w:firstLine="708"/>
        <w:rPr>
          <w:rFonts w:ascii="Source Sans Pro" w:hAnsi="Source Sans Pro" w:cs="Arial"/>
          <w:b/>
          <w:sz w:val="20"/>
          <w:szCs w:val="20"/>
          <w:lang w:eastAsia="en-US"/>
        </w:rPr>
      </w:pPr>
    </w:p>
    <w:p w14:paraId="7229A6BD" w14:textId="77777777" w:rsidR="002C5F9C" w:rsidRPr="002C5F9C" w:rsidRDefault="002C5F9C" w:rsidP="002C5F9C">
      <w:pPr>
        <w:ind w:firstLine="708"/>
        <w:rPr>
          <w:rFonts w:ascii="Source Sans Pro" w:hAnsi="Source Sans Pro" w:cs="Arial"/>
          <w:b/>
          <w:sz w:val="20"/>
          <w:szCs w:val="20"/>
          <w:lang w:eastAsia="en-US"/>
        </w:rPr>
      </w:pPr>
    </w:p>
    <w:p w14:paraId="42EE8FC7" w14:textId="77777777" w:rsidR="002C5F9C" w:rsidRPr="002C5F9C" w:rsidRDefault="002C5F9C" w:rsidP="002C5F9C">
      <w:pPr>
        <w:ind w:firstLine="708"/>
        <w:rPr>
          <w:rFonts w:ascii="Source Sans Pro" w:hAnsi="Source Sans Pro" w:cs="Arial"/>
          <w:b/>
          <w:sz w:val="20"/>
          <w:szCs w:val="20"/>
          <w:lang w:eastAsia="en-US"/>
        </w:rPr>
      </w:pPr>
    </w:p>
    <w:p w14:paraId="550EAD84" w14:textId="77777777" w:rsidR="002C5F9C" w:rsidRPr="002C5F9C" w:rsidRDefault="002C5F9C" w:rsidP="002C5F9C">
      <w:pPr>
        <w:ind w:firstLine="708"/>
        <w:rPr>
          <w:rFonts w:ascii="Source Sans Pro" w:hAnsi="Source Sans Pro" w:cs="Arial"/>
          <w:b/>
          <w:sz w:val="20"/>
          <w:szCs w:val="20"/>
          <w:lang w:eastAsia="en-US"/>
        </w:rPr>
      </w:pPr>
    </w:p>
    <w:p w14:paraId="2F239432" w14:textId="77777777" w:rsidR="002C5F9C" w:rsidRPr="002C5F9C" w:rsidRDefault="002C5F9C" w:rsidP="002C5F9C">
      <w:pPr>
        <w:ind w:firstLine="708"/>
        <w:rPr>
          <w:rFonts w:ascii="Source Sans Pro" w:hAnsi="Source Sans Pro" w:cs="Arial"/>
          <w:b/>
          <w:sz w:val="20"/>
          <w:szCs w:val="20"/>
          <w:lang w:eastAsia="en-US"/>
        </w:rPr>
      </w:pPr>
      <w:r w:rsidRPr="002C5F9C">
        <w:rPr>
          <w:rFonts w:ascii="Source Sans Pro" w:hAnsi="Source Sans Pro" w:cs="Arial"/>
          <w:b/>
          <w:sz w:val="20"/>
          <w:szCs w:val="20"/>
          <w:lang w:eastAsia="en-US"/>
        </w:rPr>
        <w:t>ZAMAWIAJĄCY</w:t>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r>
      <w:r w:rsidRPr="002C5F9C">
        <w:rPr>
          <w:rFonts w:ascii="Source Sans Pro" w:hAnsi="Source Sans Pro" w:cs="Arial"/>
          <w:b/>
          <w:sz w:val="20"/>
          <w:szCs w:val="20"/>
          <w:lang w:eastAsia="en-US"/>
        </w:rPr>
        <w:tab/>
        <w:t>WYKONAWCA</w:t>
      </w:r>
    </w:p>
    <w:p w14:paraId="02F90395" w14:textId="77777777" w:rsidR="002C5F9C" w:rsidRPr="002C5F9C" w:rsidRDefault="002C5F9C" w:rsidP="002C5F9C">
      <w:pPr>
        <w:ind w:firstLine="708"/>
        <w:rPr>
          <w:rFonts w:ascii="Source Sans Pro" w:hAnsi="Source Sans Pro" w:cs="Arial"/>
          <w:b/>
          <w:sz w:val="20"/>
          <w:szCs w:val="20"/>
          <w:lang w:eastAsia="en-US"/>
        </w:rPr>
      </w:pPr>
    </w:p>
    <w:p w14:paraId="260B0E32" w14:textId="77777777" w:rsidR="002C5F9C" w:rsidRPr="002C5F9C" w:rsidRDefault="002C5F9C" w:rsidP="002C5F9C">
      <w:pPr>
        <w:ind w:firstLine="708"/>
        <w:rPr>
          <w:rFonts w:ascii="Source Sans Pro" w:hAnsi="Source Sans Pro" w:cs="Arial"/>
          <w:b/>
          <w:sz w:val="20"/>
          <w:szCs w:val="20"/>
          <w:lang w:eastAsia="en-US"/>
        </w:rPr>
      </w:pPr>
    </w:p>
    <w:p w14:paraId="112C6E4F" w14:textId="77777777" w:rsidR="002C5F9C" w:rsidRPr="002C5F9C" w:rsidRDefault="002C5F9C" w:rsidP="002C5F9C">
      <w:pPr>
        <w:ind w:firstLine="708"/>
        <w:rPr>
          <w:rFonts w:ascii="Source Sans Pro" w:hAnsi="Source Sans Pro" w:cs="Arial"/>
          <w:b/>
          <w:sz w:val="20"/>
          <w:szCs w:val="20"/>
          <w:lang w:eastAsia="en-US"/>
        </w:rPr>
      </w:pPr>
    </w:p>
    <w:p w14:paraId="7338C884" w14:textId="77777777" w:rsidR="002C5F9C" w:rsidRPr="002C5F9C" w:rsidRDefault="002C5F9C" w:rsidP="002C5F9C">
      <w:pPr>
        <w:rPr>
          <w:rFonts w:ascii="Source Sans Pro" w:hAnsi="Source Sans Pro"/>
        </w:rPr>
      </w:pPr>
      <w:bookmarkStart w:id="19" w:name="_Hlk99372289"/>
      <w:bookmarkStart w:id="20" w:name="_Hlk85109049"/>
    </w:p>
    <w:p w14:paraId="647166DD" w14:textId="77777777" w:rsidR="002C5F9C" w:rsidRPr="002C5F9C" w:rsidRDefault="002C5F9C" w:rsidP="002C5F9C">
      <w:pPr>
        <w:rPr>
          <w:rFonts w:ascii="Source Sans Pro" w:hAnsi="Source Sans Pro"/>
        </w:rPr>
      </w:pPr>
    </w:p>
    <w:p w14:paraId="6D841050" w14:textId="77777777" w:rsidR="002C5F9C" w:rsidRPr="002C5F9C" w:rsidRDefault="002C5F9C" w:rsidP="002C5F9C">
      <w:pPr>
        <w:rPr>
          <w:rFonts w:ascii="Source Sans Pro" w:hAnsi="Source Sans Pro"/>
        </w:rPr>
      </w:pPr>
    </w:p>
    <w:p w14:paraId="7E72B9B4" w14:textId="77777777" w:rsidR="002C5F9C" w:rsidRPr="002C5F9C" w:rsidRDefault="002C5F9C" w:rsidP="002C5F9C">
      <w:bookmarkStart w:id="21" w:name="_Hlk155691606"/>
      <w:bookmarkStart w:id="22" w:name="_Hlk147221644"/>
      <w:r w:rsidRPr="002C5F9C">
        <w:t xml:space="preserve">Zaopiniowano  . Radca prawny Andrzej Karczewski (WA-3948). BOP PW 473   29.01.2024r. </w:t>
      </w:r>
      <w:bookmarkEnd w:id="21"/>
    </w:p>
    <w:bookmarkEnd w:id="22"/>
    <w:p w14:paraId="124B3D48" w14:textId="77777777" w:rsidR="002C5F9C" w:rsidRPr="002C5F9C" w:rsidRDefault="002C5F9C" w:rsidP="002C5F9C">
      <w:pPr>
        <w:rPr>
          <w:rFonts w:ascii="Source Sans Pro" w:hAnsi="Source Sans Pro"/>
        </w:rPr>
      </w:pPr>
    </w:p>
    <w:p w14:paraId="6B7AB59E" w14:textId="77777777" w:rsidR="002C5F9C" w:rsidRPr="002C5F9C" w:rsidRDefault="002C5F9C" w:rsidP="002C5F9C">
      <w:pPr>
        <w:rPr>
          <w:rFonts w:ascii="Source Sans Pro" w:hAnsi="Source Sans Pro"/>
        </w:rPr>
      </w:pPr>
    </w:p>
    <w:bookmarkEnd w:id="19"/>
    <w:bookmarkEnd w:id="20"/>
    <w:p w14:paraId="55EC0E49" w14:textId="77777777" w:rsidR="002C5F9C" w:rsidRPr="002C5F9C" w:rsidRDefault="002C5F9C" w:rsidP="002C5F9C">
      <w:pPr>
        <w:ind w:firstLine="142"/>
        <w:rPr>
          <w:rFonts w:ascii="Source Sans Pro" w:hAnsi="Source Sans Pro" w:cs="Arial"/>
          <w:b/>
          <w:sz w:val="20"/>
          <w:szCs w:val="20"/>
          <w:lang w:eastAsia="en-US"/>
        </w:rPr>
      </w:pPr>
    </w:p>
    <w:p w14:paraId="5BECDFD5" w14:textId="77777777" w:rsidR="002C5F9C" w:rsidRPr="002C5F9C" w:rsidRDefault="002C5F9C" w:rsidP="002C5F9C">
      <w:pPr>
        <w:ind w:firstLine="142"/>
        <w:rPr>
          <w:rFonts w:ascii="Source Sans Pro" w:hAnsi="Source Sans Pro" w:cs="Arial"/>
          <w:b/>
          <w:sz w:val="20"/>
          <w:szCs w:val="20"/>
          <w:lang w:eastAsia="en-US"/>
        </w:rPr>
      </w:pPr>
      <w:r w:rsidRPr="002C5F9C">
        <w:rPr>
          <w:rFonts w:ascii="Source Sans Pro" w:hAnsi="Source Sans Pro" w:cs="Arial"/>
          <w:b/>
          <w:sz w:val="20"/>
          <w:szCs w:val="20"/>
          <w:lang w:eastAsia="en-US"/>
        </w:rPr>
        <w:t>Załącznik nr 1 – oferta Wykonawcy z dnia ………………………;</w:t>
      </w:r>
    </w:p>
    <w:p w14:paraId="2953DC00" w14:textId="77777777" w:rsidR="002C5F9C" w:rsidRPr="002C5F9C" w:rsidRDefault="002C5F9C" w:rsidP="002C5F9C">
      <w:pPr>
        <w:ind w:firstLine="142"/>
        <w:rPr>
          <w:rFonts w:ascii="Source Sans Pro" w:hAnsi="Source Sans Pro" w:cs="Arial"/>
          <w:b/>
          <w:sz w:val="20"/>
          <w:szCs w:val="20"/>
          <w:lang w:eastAsia="en-US"/>
        </w:rPr>
      </w:pPr>
      <w:r w:rsidRPr="002C5F9C">
        <w:rPr>
          <w:rFonts w:ascii="Source Sans Pro" w:hAnsi="Source Sans Pro" w:cs="Arial"/>
          <w:b/>
          <w:sz w:val="20"/>
          <w:szCs w:val="20"/>
          <w:lang w:eastAsia="en-US"/>
        </w:rPr>
        <w:t>Załącznik nr 2 – Protokół zdawczo-odbiorczy – wzór</w:t>
      </w:r>
    </w:p>
    <w:p w14:paraId="112BBBE0" w14:textId="77777777" w:rsidR="002C5F9C" w:rsidRPr="002C5F9C" w:rsidRDefault="002C5F9C" w:rsidP="002C5F9C">
      <w:pPr>
        <w:ind w:firstLine="142"/>
        <w:rPr>
          <w:rFonts w:ascii="Source Sans Pro" w:hAnsi="Source Sans Pro" w:cs="Arial"/>
          <w:b/>
          <w:sz w:val="20"/>
          <w:szCs w:val="20"/>
          <w:lang w:eastAsia="en-US"/>
        </w:rPr>
      </w:pPr>
      <w:r w:rsidRPr="002C5F9C">
        <w:rPr>
          <w:rFonts w:ascii="Source Sans Pro" w:hAnsi="Source Sans Pro" w:cs="Arial"/>
          <w:b/>
          <w:sz w:val="20"/>
          <w:szCs w:val="20"/>
          <w:lang w:eastAsia="en-US"/>
        </w:rPr>
        <w:t>Załącznik nr 3 – Opis Przedmiotu zamówienia.</w:t>
      </w:r>
    </w:p>
    <w:p w14:paraId="55D34BFA" w14:textId="77777777" w:rsidR="002C5F9C" w:rsidRPr="002C5F9C" w:rsidRDefault="002C5F9C" w:rsidP="002C5F9C">
      <w:pPr>
        <w:ind w:firstLine="142"/>
        <w:rPr>
          <w:rFonts w:ascii="Source Sans Pro" w:hAnsi="Source Sans Pro" w:cs="Arial"/>
          <w:b/>
          <w:sz w:val="20"/>
          <w:szCs w:val="20"/>
          <w:lang w:eastAsia="en-US"/>
        </w:rPr>
      </w:pPr>
    </w:p>
    <w:p w14:paraId="26169A3A" w14:textId="77777777" w:rsidR="002C5F9C" w:rsidRPr="002C5F9C" w:rsidRDefault="002C5F9C" w:rsidP="002C5F9C">
      <w:pPr>
        <w:ind w:firstLine="142"/>
        <w:rPr>
          <w:rFonts w:ascii="Source Sans Pro" w:hAnsi="Source Sans Pro" w:cs="Arial"/>
          <w:b/>
          <w:sz w:val="20"/>
          <w:szCs w:val="20"/>
          <w:lang w:eastAsia="en-US"/>
        </w:rPr>
      </w:pPr>
    </w:p>
    <w:p w14:paraId="4C2765D5" w14:textId="77777777" w:rsidR="002C5F9C" w:rsidRPr="002C5F9C" w:rsidRDefault="002C5F9C" w:rsidP="002C5F9C">
      <w:pPr>
        <w:ind w:firstLine="142"/>
        <w:rPr>
          <w:rFonts w:ascii="Source Sans Pro" w:hAnsi="Source Sans Pro" w:cs="Arial"/>
          <w:b/>
          <w:sz w:val="20"/>
          <w:szCs w:val="20"/>
          <w:lang w:eastAsia="en-US"/>
        </w:rPr>
      </w:pPr>
    </w:p>
    <w:p w14:paraId="1E7A7027" w14:textId="77777777" w:rsidR="002C5F9C" w:rsidRPr="002C5F9C" w:rsidRDefault="002C5F9C" w:rsidP="002C5F9C">
      <w:pPr>
        <w:ind w:firstLine="142"/>
        <w:rPr>
          <w:rFonts w:ascii="Source Sans Pro" w:hAnsi="Source Sans Pro" w:cs="Arial"/>
          <w:b/>
          <w:sz w:val="20"/>
          <w:szCs w:val="20"/>
          <w:lang w:eastAsia="en-US"/>
        </w:rPr>
      </w:pPr>
    </w:p>
    <w:p w14:paraId="1FEFEA46" w14:textId="77777777" w:rsidR="002C5F9C" w:rsidRPr="002C5F9C" w:rsidRDefault="002C5F9C" w:rsidP="002C5F9C">
      <w:pPr>
        <w:ind w:firstLine="142"/>
        <w:rPr>
          <w:rFonts w:ascii="Source Sans Pro" w:hAnsi="Source Sans Pro" w:cs="Arial"/>
          <w:b/>
          <w:sz w:val="20"/>
          <w:szCs w:val="20"/>
          <w:lang w:eastAsia="en-US"/>
        </w:rPr>
      </w:pPr>
    </w:p>
    <w:p w14:paraId="51FB3587" w14:textId="77777777" w:rsidR="002C5F9C" w:rsidRPr="002C5F9C" w:rsidRDefault="002C5F9C" w:rsidP="002C5F9C">
      <w:pPr>
        <w:tabs>
          <w:tab w:val="left" w:pos="1073"/>
        </w:tabs>
        <w:jc w:val="right"/>
        <w:rPr>
          <w:rFonts w:ascii="Source Sans Pro" w:hAnsi="Source Sans Pro" w:cs="Arial"/>
          <w:b/>
          <w:color w:val="FF0000"/>
          <w:sz w:val="20"/>
          <w:szCs w:val="20"/>
          <w:lang w:eastAsia="en-US"/>
        </w:rPr>
      </w:pPr>
      <w:r w:rsidRPr="002C5F9C">
        <w:rPr>
          <w:rFonts w:ascii="Source Sans Pro" w:hAnsi="Source Sans Pro" w:cs="Arial"/>
          <w:b/>
          <w:color w:val="FF0000"/>
          <w:sz w:val="20"/>
          <w:szCs w:val="20"/>
          <w:lang w:eastAsia="en-US"/>
        </w:rPr>
        <w:t xml:space="preserve">Załącznik nr 2 </w:t>
      </w:r>
      <w:r w:rsidRPr="002C5F9C">
        <w:rPr>
          <w:rFonts w:ascii="Source Sans Pro" w:hAnsi="Source Sans Pro" w:cs="Arial"/>
          <w:b/>
          <w:color w:val="FF0000"/>
          <w:sz w:val="20"/>
          <w:szCs w:val="20"/>
          <w:lang w:eastAsia="en-US"/>
        </w:rPr>
        <w:tab/>
      </w:r>
    </w:p>
    <w:p w14:paraId="2D415B6E" w14:textId="77777777" w:rsidR="002C5F9C" w:rsidRPr="002C5F9C" w:rsidRDefault="002C5F9C" w:rsidP="002C5F9C">
      <w:pPr>
        <w:spacing w:before="240" w:after="60"/>
        <w:ind w:firstLine="340"/>
        <w:jc w:val="center"/>
        <w:outlineLvl w:val="0"/>
        <w:rPr>
          <w:rFonts w:ascii="Source Sans Pro" w:hAnsi="Source Sans Pro" w:cs="Arial"/>
          <w:b/>
          <w:bCs/>
          <w:kern w:val="28"/>
          <w:sz w:val="20"/>
          <w:szCs w:val="20"/>
          <w:lang w:eastAsia="en-US"/>
        </w:rPr>
      </w:pPr>
      <w:r w:rsidRPr="002C5F9C">
        <w:rPr>
          <w:rFonts w:ascii="Source Sans Pro" w:hAnsi="Source Sans Pro" w:cs="Arial"/>
          <w:b/>
          <w:bCs/>
          <w:kern w:val="28"/>
          <w:sz w:val="20"/>
          <w:szCs w:val="20"/>
          <w:lang w:eastAsia="en-US"/>
        </w:rPr>
        <w:t>Protokół zdawczo-odbiorczy (Wzór)</w:t>
      </w:r>
    </w:p>
    <w:p w14:paraId="3F5D4734" w14:textId="77777777" w:rsidR="002C5F9C" w:rsidRPr="002C5F9C" w:rsidRDefault="002C5F9C" w:rsidP="002C5F9C">
      <w:pPr>
        <w:spacing w:after="160" w:line="256" w:lineRule="auto"/>
        <w:rPr>
          <w:rFonts w:ascii="Source Sans Pro" w:eastAsia="Calibri" w:hAnsi="Source Sans Pro" w:cs="Arial"/>
          <w:color w:val="000000"/>
          <w:sz w:val="20"/>
          <w:szCs w:val="20"/>
        </w:rPr>
      </w:pPr>
    </w:p>
    <w:p w14:paraId="7881713A" w14:textId="77777777" w:rsidR="002C5F9C" w:rsidRPr="002C5F9C" w:rsidRDefault="002C5F9C" w:rsidP="002C5F9C">
      <w:pPr>
        <w:spacing w:after="120"/>
        <w:rPr>
          <w:rFonts w:ascii="Source Sans Pro" w:hAnsi="Source Sans Pro" w:cs="Arial"/>
          <w:sz w:val="20"/>
          <w:szCs w:val="20"/>
          <w:lang w:eastAsia="en-US"/>
        </w:rPr>
      </w:pPr>
      <w:r w:rsidRPr="002C5F9C">
        <w:rPr>
          <w:rFonts w:ascii="Source Sans Pro" w:hAnsi="Source Sans Pro" w:cs="Arial"/>
          <w:sz w:val="20"/>
          <w:szCs w:val="20"/>
          <w:lang w:eastAsia="en-US"/>
        </w:rPr>
        <w:t>Dnia ……… w Warszawie w siedzibie Zamawiającego odbył się odbiór dostawy ……………..</w:t>
      </w:r>
    </w:p>
    <w:p w14:paraId="18E1A806"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(zgodnie z §1 umowy nr </w:t>
      </w: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 nr umowy]</w:instrText>
      </w:r>
      <w:r w:rsidRPr="002C5F9C">
        <w:rPr>
          <w:rFonts w:ascii="Source Sans Pro" w:eastAsia="Calibri" w:hAnsi="Source Sans Pro" w:cs="Arial"/>
          <w:color w:val="000000"/>
          <w:sz w:val="20"/>
          <w:szCs w:val="20"/>
        </w:rPr>
        <w:fldChar w:fldCharType="end"/>
      </w:r>
      <w:r w:rsidRPr="002C5F9C">
        <w:rPr>
          <w:rFonts w:ascii="Source Sans Pro" w:eastAsia="Calibri" w:hAnsi="Source Sans Pro" w:cs="Arial"/>
          <w:color w:val="000000"/>
          <w:sz w:val="20"/>
          <w:szCs w:val="20"/>
        </w:rPr>
        <w:t xml:space="preserve"> z dnia ……….. zawartej pomiędzy spółką ……………………………………………………. z siedzibą w ……………………………………………….., a Politechniką Warszawską Wydział Mechaniczny Energetyki i Lotnictwa ul Nowowiejska 24, 00-665 Warszawa)</w:t>
      </w:r>
    </w:p>
    <w:p w14:paraId="23F79BAA"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p w14:paraId="53F26A87"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Odbioru dokonali: </w:t>
      </w:r>
    </w:p>
    <w:p w14:paraId="15ED93BD" w14:textId="77777777" w:rsidR="002C5F9C" w:rsidRPr="002C5F9C" w:rsidRDefault="002C5F9C" w:rsidP="002C5F9C">
      <w:pPr>
        <w:numPr>
          <w:ilvl w:val="0"/>
          <w:numId w:val="33"/>
        </w:numPr>
        <w:spacing w:before="240" w:after="160" w:line="256" w:lineRule="auto"/>
        <w:ind w:left="714" w:hanging="357"/>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ab/>
        <w:t xml:space="preserve"> –</w:t>
      </w:r>
      <w:r w:rsidRPr="002C5F9C">
        <w:rPr>
          <w:rFonts w:ascii="Source Sans Pro" w:eastAsia="Calibri" w:hAnsi="Source Sans Pro" w:cs="Arial"/>
          <w:color w:val="000000"/>
          <w:sz w:val="20"/>
          <w:szCs w:val="20"/>
        </w:rPr>
        <w:tab/>
        <w:t xml:space="preserve">przedstawiciel Wykonawcy </w:t>
      </w:r>
    </w:p>
    <w:p w14:paraId="56497334" w14:textId="77777777" w:rsidR="002C5F9C" w:rsidRPr="002C5F9C" w:rsidRDefault="002C5F9C" w:rsidP="002C5F9C">
      <w:pPr>
        <w:numPr>
          <w:ilvl w:val="0"/>
          <w:numId w:val="33"/>
        </w:numPr>
        <w:spacing w:before="240" w:after="160" w:line="256" w:lineRule="auto"/>
        <w:ind w:left="714" w:hanging="357"/>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t>
      </w:r>
      <w:r w:rsidRPr="002C5F9C">
        <w:rPr>
          <w:rFonts w:ascii="Source Sans Pro" w:eastAsia="Calibri" w:hAnsi="Source Sans Pro" w:cs="Arial"/>
          <w:color w:val="000000"/>
          <w:sz w:val="20"/>
          <w:szCs w:val="20"/>
        </w:rPr>
        <w:tab/>
        <w:t xml:space="preserve"> – </w:t>
      </w:r>
      <w:r w:rsidRPr="002C5F9C">
        <w:rPr>
          <w:rFonts w:ascii="Source Sans Pro" w:eastAsia="Calibri" w:hAnsi="Source Sans Pro" w:cs="Arial"/>
          <w:color w:val="000000"/>
          <w:sz w:val="20"/>
          <w:szCs w:val="20"/>
        </w:rPr>
        <w:tab/>
        <w:t>przedstawiciel Zamawiającego</w:t>
      </w:r>
    </w:p>
    <w:p w14:paraId="5AD57EE9"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p w14:paraId="4B72957F"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p w14:paraId="05DE15B6"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Wykonawca/Sprzedawca dostarczył </w:t>
      </w:r>
    </w:p>
    <w:p w14:paraId="33F3A229"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p w14:paraId="24A0DDD5"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C5F9C" w:rsidRPr="002C5F9C" w14:paraId="09DDA510" w14:textId="77777777" w:rsidTr="00F24521">
        <w:tc>
          <w:tcPr>
            <w:tcW w:w="8042" w:type="dxa"/>
            <w:hideMark/>
          </w:tcPr>
          <w:p w14:paraId="4A6AED2D" w14:textId="77777777" w:rsidR="002C5F9C" w:rsidRPr="002C5F9C" w:rsidRDefault="002C5F9C" w:rsidP="002C5F9C">
            <w:pPr>
              <w:numPr>
                <w:ilvl w:val="0"/>
                <w:numId w:val="28"/>
              </w:numPr>
              <w:spacing w:after="160" w:line="256"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w:instrText>
            </w:r>
            <w:r w:rsidRPr="002C5F9C">
              <w:rPr>
                <w:rFonts w:ascii="Source Sans Pro" w:eastAsia="Calibri" w:hAnsi="Source Sans Pro" w:cs="Arial"/>
                <w:color w:val="000000"/>
                <w:sz w:val="20"/>
                <w:szCs w:val="20"/>
              </w:rPr>
              <w:fldChar w:fldCharType="end"/>
            </w:r>
          </w:p>
        </w:tc>
        <w:tc>
          <w:tcPr>
            <w:tcW w:w="1030" w:type="dxa"/>
            <w:hideMark/>
          </w:tcPr>
          <w:p w14:paraId="0319A50D"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 szt.</w:t>
            </w:r>
          </w:p>
        </w:tc>
      </w:tr>
      <w:tr w:rsidR="002C5F9C" w:rsidRPr="002C5F9C" w14:paraId="0E42196F" w14:textId="77777777" w:rsidTr="00F24521">
        <w:tc>
          <w:tcPr>
            <w:tcW w:w="8042" w:type="dxa"/>
            <w:hideMark/>
          </w:tcPr>
          <w:p w14:paraId="17121947" w14:textId="77777777" w:rsidR="002C5F9C" w:rsidRPr="002C5F9C" w:rsidRDefault="002C5F9C" w:rsidP="002C5F9C">
            <w:pPr>
              <w:numPr>
                <w:ilvl w:val="0"/>
                <w:numId w:val="28"/>
              </w:numPr>
              <w:spacing w:after="160" w:line="256"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w:instrText>
            </w:r>
            <w:r w:rsidRPr="002C5F9C">
              <w:rPr>
                <w:rFonts w:ascii="Source Sans Pro" w:eastAsia="Calibri" w:hAnsi="Source Sans Pro" w:cs="Arial"/>
                <w:color w:val="000000"/>
                <w:sz w:val="20"/>
                <w:szCs w:val="20"/>
              </w:rPr>
              <w:fldChar w:fldCharType="end"/>
            </w:r>
          </w:p>
        </w:tc>
        <w:tc>
          <w:tcPr>
            <w:tcW w:w="1030" w:type="dxa"/>
            <w:hideMark/>
          </w:tcPr>
          <w:p w14:paraId="2C6087AF"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 szt.</w:t>
            </w:r>
          </w:p>
        </w:tc>
      </w:tr>
      <w:tr w:rsidR="002C5F9C" w:rsidRPr="002C5F9C" w14:paraId="3345CE30" w14:textId="77777777" w:rsidTr="00F24521">
        <w:tc>
          <w:tcPr>
            <w:tcW w:w="8042" w:type="dxa"/>
            <w:hideMark/>
          </w:tcPr>
          <w:p w14:paraId="18D672C8" w14:textId="77777777" w:rsidR="002C5F9C" w:rsidRPr="002C5F9C" w:rsidRDefault="002C5F9C" w:rsidP="002C5F9C">
            <w:pPr>
              <w:numPr>
                <w:ilvl w:val="0"/>
                <w:numId w:val="28"/>
              </w:numPr>
              <w:spacing w:after="160" w:line="256"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w:instrText>
            </w:r>
            <w:r w:rsidRPr="002C5F9C">
              <w:rPr>
                <w:rFonts w:ascii="Source Sans Pro" w:eastAsia="Calibri" w:hAnsi="Source Sans Pro" w:cs="Arial"/>
                <w:color w:val="000000"/>
                <w:sz w:val="20"/>
                <w:szCs w:val="20"/>
              </w:rPr>
              <w:fldChar w:fldCharType="end"/>
            </w:r>
          </w:p>
        </w:tc>
        <w:tc>
          <w:tcPr>
            <w:tcW w:w="1030" w:type="dxa"/>
            <w:hideMark/>
          </w:tcPr>
          <w:p w14:paraId="75FE2E5E"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 szt.</w:t>
            </w:r>
          </w:p>
        </w:tc>
      </w:tr>
      <w:tr w:rsidR="002C5F9C" w:rsidRPr="002C5F9C" w14:paraId="4C4F6B45" w14:textId="77777777" w:rsidTr="00F24521">
        <w:tc>
          <w:tcPr>
            <w:tcW w:w="8042" w:type="dxa"/>
            <w:hideMark/>
          </w:tcPr>
          <w:p w14:paraId="1803D73D" w14:textId="77777777" w:rsidR="002C5F9C" w:rsidRPr="002C5F9C" w:rsidRDefault="002C5F9C" w:rsidP="002C5F9C">
            <w:pPr>
              <w:numPr>
                <w:ilvl w:val="0"/>
                <w:numId w:val="28"/>
              </w:numPr>
              <w:spacing w:after="160" w:line="256"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w:instrText>
            </w:r>
            <w:r w:rsidRPr="002C5F9C">
              <w:rPr>
                <w:rFonts w:ascii="Source Sans Pro" w:eastAsia="Calibri" w:hAnsi="Source Sans Pro" w:cs="Arial"/>
                <w:color w:val="000000"/>
                <w:sz w:val="20"/>
                <w:szCs w:val="20"/>
              </w:rPr>
              <w:fldChar w:fldCharType="end"/>
            </w:r>
          </w:p>
        </w:tc>
        <w:tc>
          <w:tcPr>
            <w:tcW w:w="1030" w:type="dxa"/>
            <w:hideMark/>
          </w:tcPr>
          <w:p w14:paraId="666503CB"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 szt.</w:t>
            </w:r>
          </w:p>
        </w:tc>
      </w:tr>
      <w:tr w:rsidR="002C5F9C" w:rsidRPr="002C5F9C" w14:paraId="321EA246" w14:textId="77777777" w:rsidTr="00F24521">
        <w:tc>
          <w:tcPr>
            <w:tcW w:w="8042" w:type="dxa"/>
            <w:hideMark/>
          </w:tcPr>
          <w:p w14:paraId="1DD31ED2" w14:textId="77777777" w:rsidR="002C5F9C" w:rsidRPr="002C5F9C" w:rsidRDefault="002C5F9C" w:rsidP="002C5F9C">
            <w:pPr>
              <w:numPr>
                <w:ilvl w:val="0"/>
                <w:numId w:val="28"/>
              </w:numPr>
              <w:spacing w:after="160" w:line="256" w:lineRule="auto"/>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fldChar w:fldCharType="begin"/>
            </w:r>
            <w:r w:rsidRPr="002C5F9C">
              <w:rPr>
                <w:rFonts w:ascii="Source Sans Pro" w:eastAsia="Calibri" w:hAnsi="Source Sans Pro" w:cs="Arial"/>
                <w:color w:val="000000"/>
                <w:sz w:val="20"/>
                <w:szCs w:val="20"/>
              </w:rPr>
              <w:instrText xml:space="preserve"> MACROBUTTON NoMacro [tutaj wpisz]</w:instrText>
            </w:r>
            <w:r w:rsidRPr="002C5F9C">
              <w:rPr>
                <w:rFonts w:ascii="Source Sans Pro" w:eastAsia="Calibri" w:hAnsi="Source Sans Pro" w:cs="Arial"/>
                <w:color w:val="000000"/>
                <w:sz w:val="20"/>
                <w:szCs w:val="20"/>
              </w:rPr>
              <w:fldChar w:fldCharType="end"/>
            </w:r>
          </w:p>
        </w:tc>
        <w:tc>
          <w:tcPr>
            <w:tcW w:w="1030" w:type="dxa"/>
            <w:hideMark/>
          </w:tcPr>
          <w:p w14:paraId="47520F38"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 szt.</w:t>
            </w:r>
          </w:p>
        </w:tc>
      </w:tr>
      <w:tr w:rsidR="002C5F9C" w:rsidRPr="002C5F9C" w14:paraId="789E112A" w14:textId="77777777" w:rsidTr="00F24521">
        <w:tc>
          <w:tcPr>
            <w:tcW w:w="8042" w:type="dxa"/>
          </w:tcPr>
          <w:p w14:paraId="5C44237B" w14:textId="77777777" w:rsidR="002C5F9C" w:rsidRPr="002C5F9C" w:rsidRDefault="002C5F9C" w:rsidP="002C5F9C">
            <w:pPr>
              <w:spacing w:after="160" w:line="256" w:lineRule="auto"/>
              <w:rPr>
                <w:rFonts w:ascii="Source Sans Pro" w:eastAsia="Calibri" w:hAnsi="Source Sans Pro" w:cs="Arial"/>
                <w:color w:val="000000"/>
                <w:sz w:val="20"/>
                <w:szCs w:val="20"/>
              </w:rPr>
            </w:pPr>
          </w:p>
        </w:tc>
        <w:tc>
          <w:tcPr>
            <w:tcW w:w="1030" w:type="dxa"/>
          </w:tcPr>
          <w:p w14:paraId="3D120D89"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tc>
      </w:tr>
    </w:tbl>
    <w:p w14:paraId="630574A3"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p>
    <w:p w14:paraId="63587F22" w14:textId="77777777" w:rsidR="002C5F9C" w:rsidRPr="002C5F9C" w:rsidRDefault="002C5F9C" w:rsidP="002C5F9C">
      <w:pPr>
        <w:spacing w:after="160" w:line="256" w:lineRule="auto"/>
        <w:jc w:val="both"/>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 xml:space="preserve">Stwierdzono, że przedmiot dostawy jest zgodny z ww. Umową </w:t>
      </w:r>
    </w:p>
    <w:p w14:paraId="55122719" w14:textId="77777777" w:rsidR="002C5F9C" w:rsidRPr="002C5F9C" w:rsidRDefault="002C5F9C" w:rsidP="002C5F9C">
      <w:pPr>
        <w:spacing w:after="120"/>
        <w:rPr>
          <w:rFonts w:ascii="Source Sans Pro" w:hAnsi="Source Sans Pro" w:cs="Arial"/>
          <w:sz w:val="20"/>
          <w:szCs w:val="20"/>
          <w:lang w:eastAsia="en-US"/>
        </w:rPr>
      </w:pPr>
      <w:r w:rsidRPr="002C5F9C">
        <w:rPr>
          <w:rFonts w:ascii="Source Sans Pro" w:hAnsi="Source Sans Pro" w:cs="Arial"/>
          <w:sz w:val="20"/>
          <w:szCs w:val="20"/>
          <w:lang w:eastAsia="en-US"/>
        </w:rPr>
        <w:t xml:space="preserve">Niniejszy protokół sporządzono w dwóch jednobrzmiących egzemplarzach, po jednym dla każdej ze stron Umowy. </w:t>
      </w:r>
    </w:p>
    <w:p w14:paraId="3472CB91" w14:textId="77777777" w:rsidR="002C5F9C" w:rsidRPr="002C5F9C" w:rsidRDefault="002C5F9C" w:rsidP="002C5F9C">
      <w:pPr>
        <w:spacing w:after="120"/>
        <w:rPr>
          <w:rFonts w:ascii="Source Sans Pro" w:hAnsi="Source Sans Pro" w:cs="Arial"/>
          <w:sz w:val="20"/>
          <w:szCs w:val="20"/>
          <w:lang w:eastAsia="en-US"/>
        </w:rPr>
      </w:pPr>
      <w:r w:rsidRPr="002C5F9C">
        <w:rPr>
          <w:rFonts w:ascii="Source Sans Pro" w:hAnsi="Source Sans Pro" w:cs="Arial"/>
          <w:sz w:val="20"/>
          <w:szCs w:val="20"/>
          <w:lang w:eastAsia="en-US"/>
        </w:rPr>
        <w:t xml:space="preserve">Wartość dostarczonego sprzętu wynosi </w:t>
      </w:r>
      <w:r w:rsidRPr="002C5F9C">
        <w:rPr>
          <w:rFonts w:ascii="Source Sans Pro" w:hAnsi="Source Sans Pro" w:cs="Arial"/>
          <w:sz w:val="20"/>
          <w:szCs w:val="20"/>
          <w:lang w:eastAsia="en-US"/>
        </w:rPr>
        <w:fldChar w:fldCharType="begin"/>
      </w:r>
      <w:r w:rsidRPr="002C5F9C">
        <w:rPr>
          <w:rFonts w:ascii="Source Sans Pro" w:hAnsi="Source Sans Pro" w:cs="Arial"/>
          <w:sz w:val="20"/>
          <w:szCs w:val="20"/>
          <w:lang w:eastAsia="en-US"/>
        </w:rPr>
        <w:instrText xml:space="preserve"> MACROBUTTON NoMacro [tutaj wpisz kwotę]</w:instrText>
      </w:r>
      <w:r w:rsidRPr="002C5F9C">
        <w:rPr>
          <w:rFonts w:ascii="Source Sans Pro" w:hAnsi="Source Sans Pro" w:cs="Arial"/>
          <w:sz w:val="20"/>
          <w:szCs w:val="20"/>
          <w:lang w:eastAsia="en-US"/>
        </w:rPr>
        <w:fldChar w:fldCharType="separate"/>
      </w:r>
      <w:r w:rsidRPr="002C5F9C">
        <w:rPr>
          <w:rFonts w:ascii="Source Sans Pro" w:hAnsi="Source Sans Pro" w:cs="Arial"/>
          <w:b/>
          <w:bCs/>
          <w:sz w:val="20"/>
          <w:szCs w:val="20"/>
          <w:lang w:eastAsia="en-US"/>
        </w:rPr>
        <w:t>Błąd! Nie zdefiniowano zakładki.</w:t>
      </w:r>
      <w:r w:rsidRPr="002C5F9C">
        <w:rPr>
          <w:rFonts w:ascii="Source Sans Pro" w:hAnsi="Source Sans Pro" w:cs="Arial"/>
          <w:sz w:val="20"/>
          <w:szCs w:val="20"/>
          <w:lang w:eastAsia="en-US"/>
        </w:rPr>
        <w:fldChar w:fldCharType="end"/>
      </w:r>
      <w:r w:rsidRPr="002C5F9C">
        <w:rPr>
          <w:rFonts w:ascii="Source Sans Pro" w:hAnsi="Source Sans Pro" w:cs="Arial"/>
          <w:sz w:val="20"/>
          <w:szCs w:val="20"/>
          <w:lang w:eastAsia="en-US"/>
        </w:rPr>
        <w:t xml:space="preserve"> zł netto (słownie złotych: </w:t>
      </w:r>
      <w:r w:rsidRPr="002C5F9C">
        <w:rPr>
          <w:rFonts w:ascii="Source Sans Pro" w:hAnsi="Source Sans Pro" w:cs="Arial"/>
          <w:sz w:val="20"/>
          <w:szCs w:val="20"/>
          <w:lang w:eastAsia="en-US"/>
        </w:rPr>
        <w:fldChar w:fldCharType="begin"/>
      </w:r>
      <w:r w:rsidRPr="002C5F9C">
        <w:rPr>
          <w:rFonts w:ascii="Source Sans Pro" w:hAnsi="Source Sans Pro" w:cs="Arial"/>
          <w:sz w:val="20"/>
          <w:szCs w:val="20"/>
          <w:lang w:eastAsia="en-US"/>
        </w:rPr>
        <w:instrText xml:space="preserve"> MACROBUTTON NoMacro [tutaj wpisz]</w:instrText>
      </w:r>
      <w:r w:rsidRPr="002C5F9C">
        <w:rPr>
          <w:rFonts w:ascii="Source Sans Pro" w:hAnsi="Source Sans Pro" w:cs="Arial"/>
          <w:sz w:val="20"/>
          <w:szCs w:val="20"/>
          <w:lang w:eastAsia="en-US"/>
        </w:rPr>
        <w:fldChar w:fldCharType="end"/>
      </w:r>
      <w:r w:rsidRPr="002C5F9C">
        <w:rPr>
          <w:rFonts w:ascii="Source Sans Pro" w:hAnsi="Source Sans Pro" w:cs="Arial"/>
          <w:sz w:val="20"/>
          <w:szCs w:val="20"/>
          <w:lang w:eastAsia="en-US"/>
        </w:rPr>
        <w:t>).</w:t>
      </w:r>
    </w:p>
    <w:tbl>
      <w:tblPr>
        <w:tblW w:w="0" w:type="auto"/>
        <w:jc w:val="center"/>
        <w:tblCellMar>
          <w:left w:w="70" w:type="dxa"/>
          <w:right w:w="70" w:type="dxa"/>
        </w:tblCellMar>
        <w:tblLook w:val="04A0" w:firstRow="1" w:lastRow="0" w:firstColumn="1" w:lastColumn="0" w:noHBand="0" w:noVBand="1"/>
      </w:tblPr>
      <w:tblGrid>
        <w:gridCol w:w="4532"/>
        <w:gridCol w:w="4538"/>
      </w:tblGrid>
      <w:tr w:rsidR="002C5F9C" w:rsidRPr="002C5F9C" w14:paraId="4D10FEAA" w14:textId="77777777" w:rsidTr="002C5F9C">
        <w:trPr>
          <w:jc w:val="center"/>
        </w:trPr>
        <w:tc>
          <w:tcPr>
            <w:tcW w:w="4532" w:type="dxa"/>
          </w:tcPr>
          <w:p w14:paraId="3F071EC0" w14:textId="77777777" w:rsid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p>
          <w:p w14:paraId="44D857B4" w14:textId="77777777" w:rsid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p>
          <w:p w14:paraId="77B7CE04" w14:textId="0F3379E7" w:rsidR="002C5F9C" w:rsidRP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r>
              <w:rPr>
                <w:rFonts w:ascii="Source Sans Pro" w:hAnsi="Source Sans Pro" w:cs="Arial"/>
                <w:b/>
                <w:color w:val="000000"/>
                <w:sz w:val="20"/>
                <w:szCs w:val="20"/>
                <w:u w:val="single" w:color="000000"/>
              </w:rPr>
              <w:t>W</w:t>
            </w:r>
            <w:r w:rsidRPr="002C5F9C">
              <w:rPr>
                <w:rFonts w:ascii="Source Sans Pro" w:hAnsi="Source Sans Pro" w:cs="Arial"/>
                <w:b/>
                <w:color w:val="000000"/>
                <w:sz w:val="20"/>
                <w:szCs w:val="20"/>
                <w:u w:val="single" w:color="000000"/>
              </w:rPr>
              <w:t>ykonawca</w:t>
            </w:r>
          </w:p>
          <w:p w14:paraId="616763E4"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56700628"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22A90EB0"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4AA54DD4"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t>
            </w:r>
          </w:p>
        </w:tc>
        <w:tc>
          <w:tcPr>
            <w:tcW w:w="4538" w:type="dxa"/>
          </w:tcPr>
          <w:p w14:paraId="0F80EFEC" w14:textId="77777777" w:rsid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p>
          <w:p w14:paraId="4B7AC064" w14:textId="77777777" w:rsid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p>
          <w:p w14:paraId="42A79A54" w14:textId="6080E269" w:rsidR="002C5F9C" w:rsidRPr="002C5F9C" w:rsidRDefault="002C5F9C" w:rsidP="002C5F9C">
            <w:pPr>
              <w:keepNext/>
              <w:keepLines/>
              <w:spacing w:line="247" w:lineRule="auto"/>
              <w:ind w:left="1134" w:right="559"/>
              <w:jc w:val="center"/>
              <w:outlineLvl w:val="0"/>
              <w:rPr>
                <w:rFonts w:ascii="Source Sans Pro" w:hAnsi="Source Sans Pro" w:cs="Arial"/>
                <w:b/>
                <w:color w:val="000000"/>
                <w:sz w:val="20"/>
                <w:szCs w:val="20"/>
                <w:u w:val="single" w:color="000000"/>
              </w:rPr>
            </w:pPr>
            <w:r w:rsidRPr="002C5F9C">
              <w:rPr>
                <w:rFonts w:ascii="Source Sans Pro" w:hAnsi="Source Sans Pro" w:cs="Arial"/>
                <w:b/>
                <w:color w:val="000000"/>
                <w:sz w:val="20"/>
                <w:szCs w:val="20"/>
                <w:u w:val="single" w:color="000000"/>
              </w:rPr>
              <w:t>Zamawiający</w:t>
            </w:r>
          </w:p>
          <w:p w14:paraId="32D859F7"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31001D37"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6C6DA191"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p>
          <w:p w14:paraId="44DC28AB" w14:textId="77777777" w:rsidR="002C5F9C" w:rsidRPr="002C5F9C" w:rsidRDefault="002C5F9C" w:rsidP="002C5F9C">
            <w:pPr>
              <w:spacing w:after="160" w:line="256" w:lineRule="auto"/>
              <w:jc w:val="center"/>
              <w:rPr>
                <w:rFonts w:ascii="Source Sans Pro" w:eastAsia="Calibri" w:hAnsi="Source Sans Pro" w:cs="Arial"/>
                <w:color w:val="000000"/>
                <w:sz w:val="20"/>
                <w:szCs w:val="20"/>
              </w:rPr>
            </w:pPr>
            <w:r w:rsidRPr="002C5F9C">
              <w:rPr>
                <w:rFonts w:ascii="Source Sans Pro" w:eastAsia="Calibri" w:hAnsi="Source Sans Pro" w:cs="Arial"/>
                <w:color w:val="000000"/>
                <w:sz w:val="20"/>
                <w:szCs w:val="20"/>
              </w:rPr>
              <w:t>...................................................................</w:t>
            </w:r>
          </w:p>
        </w:tc>
      </w:tr>
    </w:tbl>
    <w:p w14:paraId="200691BB" w14:textId="77777777" w:rsidR="002C5F9C" w:rsidRPr="002C5F9C" w:rsidRDefault="002C5F9C" w:rsidP="002C5F9C">
      <w:pPr>
        <w:spacing w:after="160" w:line="256" w:lineRule="auto"/>
        <w:rPr>
          <w:rFonts w:ascii="Source Sans Pro" w:eastAsia="Calibri" w:hAnsi="Source Sans Pro" w:cs="Arial"/>
          <w:color w:val="000000"/>
          <w:sz w:val="20"/>
          <w:szCs w:val="20"/>
        </w:rPr>
      </w:pPr>
    </w:p>
    <w:p w14:paraId="371181D5" w14:textId="77777777" w:rsidR="002C5F9C" w:rsidRPr="002C5F9C" w:rsidRDefault="002C5F9C" w:rsidP="002C5F9C">
      <w:pPr>
        <w:rPr>
          <w:rFonts w:ascii="Source Sans Pro" w:hAnsi="Source Sans Pro"/>
        </w:rPr>
      </w:pPr>
    </w:p>
    <w:p w14:paraId="66034D0C" w14:textId="77777777" w:rsidR="00225360" w:rsidRPr="00225360" w:rsidRDefault="00225360" w:rsidP="00225360">
      <w:pPr>
        <w:spacing w:after="160" w:line="256" w:lineRule="auto"/>
        <w:rPr>
          <w:rFonts w:ascii="Source Sans Pro" w:eastAsia="Calibri" w:hAnsi="Source Sans Pro" w:cs="Arial"/>
          <w:color w:val="000000"/>
          <w:sz w:val="20"/>
          <w:szCs w:val="20"/>
        </w:rPr>
      </w:pPr>
    </w:p>
    <w:p w14:paraId="27AFBE2F" w14:textId="77777777" w:rsidR="00225360" w:rsidRPr="00225360" w:rsidRDefault="00225360" w:rsidP="00225360">
      <w:pPr>
        <w:rPr>
          <w:rFonts w:ascii="Source Sans Pro" w:hAnsi="Source Sans Pro"/>
        </w:rPr>
      </w:pPr>
    </w:p>
    <w:p w14:paraId="2556FF6C" w14:textId="77777777" w:rsidR="002960BB" w:rsidRPr="00225360" w:rsidRDefault="002960BB" w:rsidP="002960BB">
      <w:pPr>
        <w:spacing w:after="160" w:line="254" w:lineRule="auto"/>
        <w:rPr>
          <w:rFonts w:ascii="Source Sans Pro" w:eastAsia="Calibri" w:hAnsi="Source Sans Pro" w:cs="Arial"/>
          <w:color w:val="000000"/>
          <w:sz w:val="20"/>
          <w:szCs w:val="20"/>
        </w:rPr>
      </w:pPr>
    </w:p>
    <w:p w14:paraId="1591A376" w14:textId="77777777" w:rsidR="002960BB" w:rsidRPr="00225360" w:rsidRDefault="002960BB" w:rsidP="002960BB">
      <w:pPr>
        <w:rPr>
          <w:rFonts w:ascii="Source Sans Pro" w:hAnsi="Source Sans Pro"/>
        </w:rPr>
      </w:pPr>
    </w:p>
    <w:p w14:paraId="06CC1F84" w14:textId="77777777" w:rsidR="00D07C10" w:rsidRPr="00225360" w:rsidRDefault="00D07C10" w:rsidP="00D07C10">
      <w:pPr>
        <w:spacing w:after="160" w:line="256" w:lineRule="auto"/>
        <w:rPr>
          <w:rFonts w:ascii="Source Sans Pro" w:eastAsia="Calibri" w:hAnsi="Source Sans Pro" w:cs="Arial"/>
          <w:color w:val="000000"/>
          <w:sz w:val="20"/>
          <w:szCs w:val="20"/>
        </w:rPr>
      </w:pPr>
    </w:p>
    <w:p w14:paraId="5FE1CFD0" w14:textId="77777777" w:rsidR="00D07C10" w:rsidRPr="00225360" w:rsidRDefault="00D07C10" w:rsidP="00D07C10">
      <w:pPr>
        <w:spacing w:after="160" w:line="256" w:lineRule="auto"/>
        <w:rPr>
          <w:rFonts w:ascii="Source Sans Pro" w:eastAsia="Calibri" w:hAnsi="Source Sans Pro" w:cs="Calibri"/>
          <w:color w:val="000000"/>
          <w:sz w:val="20"/>
          <w:szCs w:val="20"/>
        </w:rPr>
      </w:pPr>
    </w:p>
    <w:p w14:paraId="240084EF" w14:textId="77777777" w:rsidR="00AA7617" w:rsidRDefault="00AA7617" w:rsidP="004B6CCD">
      <w:pPr>
        <w:pStyle w:val="Zwykytekst3"/>
        <w:spacing w:before="120"/>
        <w:jc w:val="center"/>
        <w:rPr>
          <w:rFonts w:ascii="Source Sans Pro" w:hAnsi="Source Sans Pro" w:cs="Arial"/>
          <w:b/>
          <w:bCs/>
        </w:rPr>
      </w:pPr>
    </w:p>
    <w:p w14:paraId="3C565BCA" w14:textId="77777777" w:rsidR="002C5F9C" w:rsidRPr="00225360" w:rsidRDefault="002C5F9C" w:rsidP="004B6CCD">
      <w:pPr>
        <w:pStyle w:val="Zwykytekst3"/>
        <w:spacing w:before="120"/>
        <w:jc w:val="center"/>
        <w:rPr>
          <w:rFonts w:ascii="Source Sans Pro" w:hAnsi="Source Sans Pro" w:cs="Arial"/>
          <w:b/>
          <w:bCs/>
        </w:rPr>
      </w:pPr>
    </w:p>
    <w:p w14:paraId="42F87F58" w14:textId="77777777" w:rsidR="00AA7617" w:rsidRPr="00225360" w:rsidRDefault="00AA7617" w:rsidP="004B6CCD">
      <w:pPr>
        <w:pStyle w:val="Zwykytekst3"/>
        <w:spacing w:before="120"/>
        <w:jc w:val="center"/>
        <w:rPr>
          <w:rFonts w:ascii="Source Sans Pro" w:hAnsi="Source Sans Pro" w:cs="Arial"/>
          <w:b/>
          <w:bCs/>
        </w:rPr>
      </w:pPr>
    </w:p>
    <w:p w14:paraId="523A277D" w14:textId="77777777" w:rsidR="00AA7617" w:rsidRPr="00225360" w:rsidRDefault="00AA7617" w:rsidP="00AA7617">
      <w:pPr>
        <w:pStyle w:val="Zwykytekst3"/>
        <w:spacing w:before="120"/>
        <w:jc w:val="center"/>
        <w:rPr>
          <w:rFonts w:ascii="Source Sans Pro" w:hAnsi="Source Sans Pro" w:cs="Arial"/>
          <w:b/>
          <w:bCs/>
        </w:rPr>
      </w:pPr>
    </w:p>
    <w:p w14:paraId="1C09BC0E" w14:textId="77777777" w:rsidR="00AA7617" w:rsidRPr="00225360" w:rsidRDefault="00AA7617" w:rsidP="00AA7617">
      <w:pPr>
        <w:pStyle w:val="Zwykytekst3"/>
        <w:spacing w:before="120"/>
        <w:jc w:val="center"/>
        <w:rPr>
          <w:rFonts w:ascii="Source Sans Pro" w:hAnsi="Source Sans Pro" w:cs="Arial"/>
          <w:b/>
          <w:bCs/>
        </w:rPr>
      </w:pPr>
    </w:p>
    <w:p w14:paraId="3C80302A" w14:textId="77777777" w:rsidR="00AA7617" w:rsidRPr="00225360" w:rsidRDefault="00AA7617" w:rsidP="00AA7617">
      <w:pPr>
        <w:pStyle w:val="Zwykytekst3"/>
        <w:spacing w:before="120"/>
        <w:jc w:val="center"/>
        <w:rPr>
          <w:rFonts w:ascii="Source Sans Pro" w:hAnsi="Source Sans Pro" w:cs="Arial"/>
          <w:b/>
          <w:bCs/>
        </w:rPr>
      </w:pPr>
    </w:p>
    <w:p w14:paraId="1CC49540" w14:textId="77777777" w:rsidR="00AF7EF3" w:rsidRPr="00225360" w:rsidRDefault="00AF7EF3" w:rsidP="00AA7617">
      <w:pPr>
        <w:pStyle w:val="Zwykytekst3"/>
        <w:spacing w:before="120"/>
        <w:jc w:val="center"/>
        <w:rPr>
          <w:rFonts w:ascii="Source Sans Pro" w:hAnsi="Source Sans Pro" w:cs="Arial"/>
          <w:b/>
          <w:bCs/>
        </w:rPr>
      </w:pPr>
    </w:p>
    <w:p w14:paraId="3C9E717F" w14:textId="77777777" w:rsidR="00AA7617" w:rsidRPr="00225360" w:rsidRDefault="00AA7617" w:rsidP="00AA7617">
      <w:pPr>
        <w:pStyle w:val="Zwykytekst3"/>
        <w:spacing w:before="120"/>
        <w:jc w:val="center"/>
        <w:rPr>
          <w:rFonts w:ascii="Source Sans Pro" w:hAnsi="Source Sans Pro" w:cs="Arial"/>
          <w:b/>
          <w:bCs/>
        </w:rPr>
      </w:pPr>
      <w:r w:rsidRPr="00225360">
        <w:rPr>
          <w:rFonts w:ascii="Source Sans Pro" w:hAnsi="Source Sans Pro" w:cs="Arial"/>
          <w:b/>
          <w:bCs/>
        </w:rPr>
        <w:t>Tom III</w:t>
      </w:r>
    </w:p>
    <w:p w14:paraId="2574E649" w14:textId="77777777" w:rsidR="00AA7617" w:rsidRPr="00225360" w:rsidRDefault="00560322" w:rsidP="00AA7617">
      <w:pPr>
        <w:pStyle w:val="Zwykytekst3"/>
        <w:spacing w:before="120"/>
        <w:jc w:val="center"/>
        <w:rPr>
          <w:rFonts w:ascii="Source Sans Pro" w:hAnsi="Source Sans Pro" w:cs="Arial"/>
          <w:b/>
          <w:bCs/>
        </w:rPr>
      </w:pPr>
      <w:r w:rsidRPr="00225360">
        <w:rPr>
          <w:rFonts w:ascii="Source Sans Pro" w:hAnsi="Source Sans Pro" w:cs="Arial"/>
          <w:b/>
          <w:bCs/>
        </w:rPr>
        <w:t>OPIS PRZEDMIOTU ZAMÓWIENIA</w:t>
      </w:r>
    </w:p>
    <w:p w14:paraId="10B34D7F" w14:textId="77777777" w:rsidR="00AA7617" w:rsidRPr="00225360" w:rsidRDefault="00D07C10" w:rsidP="004B6CCD">
      <w:pPr>
        <w:pStyle w:val="Zwykytekst3"/>
        <w:spacing w:before="120"/>
        <w:jc w:val="center"/>
        <w:rPr>
          <w:rFonts w:ascii="Source Sans Pro" w:hAnsi="Source Sans Pro" w:cs="Arial"/>
        </w:rPr>
      </w:pPr>
      <w:r w:rsidRPr="00225360">
        <w:rPr>
          <w:rFonts w:ascii="Source Sans Pro" w:hAnsi="Source Sans Pro" w:cs="Arial"/>
          <w:bCs/>
        </w:rPr>
        <w:t xml:space="preserve"> </w:t>
      </w:r>
    </w:p>
    <w:p w14:paraId="49B0C5D8" w14:textId="77777777" w:rsidR="00584805" w:rsidRPr="00225360" w:rsidRDefault="00584805" w:rsidP="004B6CCD">
      <w:pPr>
        <w:pStyle w:val="Zwykytekst3"/>
        <w:spacing w:before="120"/>
        <w:jc w:val="center"/>
        <w:rPr>
          <w:rFonts w:ascii="Source Sans Pro" w:hAnsi="Source Sans Pro" w:cs="Arial"/>
        </w:rPr>
      </w:pPr>
    </w:p>
    <w:p w14:paraId="1DA2DEF7" w14:textId="77777777" w:rsidR="00584805" w:rsidRDefault="00584805" w:rsidP="004B6CCD">
      <w:pPr>
        <w:pStyle w:val="Zwykytekst3"/>
        <w:spacing w:before="120"/>
        <w:jc w:val="center"/>
        <w:rPr>
          <w:rFonts w:ascii="Source Sans Pro" w:hAnsi="Source Sans Pro" w:cs="Arial"/>
        </w:rPr>
      </w:pPr>
    </w:p>
    <w:p w14:paraId="65649D3E" w14:textId="77777777" w:rsidR="002C5F9C" w:rsidRDefault="002C5F9C" w:rsidP="004B6CCD">
      <w:pPr>
        <w:pStyle w:val="Zwykytekst3"/>
        <w:spacing w:before="120"/>
        <w:jc w:val="center"/>
        <w:rPr>
          <w:rFonts w:ascii="Source Sans Pro" w:hAnsi="Source Sans Pro" w:cs="Arial"/>
        </w:rPr>
      </w:pPr>
    </w:p>
    <w:p w14:paraId="427759AE" w14:textId="77777777" w:rsidR="002C5F9C" w:rsidRDefault="002C5F9C" w:rsidP="004B6CCD">
      <w:pPr>
        <w:pStyle w:val="Zwykytekst3"/>
        <w:spacing w:before="120"/>
        <w:jc w:val="center"/>
        <w:rPr>
          <w:rFonts w:ascii="Source Sans Pro" w:hAnsi="Source Sans Pro" w:cs="Arial"/>
        </w:rPr>
      </w:pPr>
    </w:p>
    <w:p w14:paraId="74C4A7A1" w14:textId="77777777" w:rsidR="002C5F9C" w:rsidRDefault="002C5F9C" w:rsidP="004B6CCD">
      <w:pPr>
        <w:pStyle w:val="Zwykytekst3"/>
        <w:spacing w:before="120"/>
        <w:jc w:val="center"/>
        <w:rPr>
          <w:rFonts w:ascii="Source Sans Pro" w:hAnsi="Source Sans Pro" w:cs="Arial"/>
        </w:rPr>
      </w:pPr>
    </w:p>
    <w:p w14:paraId="7194915B" w14:textId="77777777" w:rsidR="002C5F9C" w:rsidRDefault="002C5F9C" w:rsidP="004B6CCD">
      <w:pPr>
        <w:pStyle w:val="Zwykytekst3"/>
        <w:spacing w:before="120"/>
        <w:jc w:val="center"/>
        <w:rPr>
          <w:rFonts w:ascii="Source Sans Pro" w:hAnsi="Source Sans Pro" w:cs="Arial"/>
        </w:rPr>
      </w:pPr>
    </w:p>
    <w:p w14:paraId="7075B104" w14:textId="77777777" w:rsidR="002C5F9C" w:rsidRDefault="002C5F9C" w:rsidP="004B6CCD">
      <w:pPr>
        <w:pStyle w:val="Zwykytekst3"/>
        <w:spacing w:before="120"/>
        <w:jc w:val="center"/>
        <w:rPr>
          <w:rFonts w:ascii="Source Sans Pro" w:hAnsi="Source Sans Pro" w:cs="Arial"/>
        </w:rPr>
      </w:pPr>
    </w:p>
    <w:p w14:paraId="32B38ED9" w14:textId="77777777" w:rsidR="002C5F9C" w:rsidRDefault="002C5F9C" w:rsidP="004B6CCD">
      <w:pPr>
        <w:pStyle w:val="Zwykytekst3"/>
        <w:spacing w:before="120"/>
        <w:jc w:val="center"/>
        <w:rPr>
          <w:rFonts w:ascii="Source Sans Pro" w:hAnsi="Source Sans Pro" w:cs="Arial"/>
        </w:rPr>
      </w:pPr>
    </w:p>
    <w:p w14:paraId="06C54367" w14:textId="77777777" w:rsidR="002C5F9C" w:rsidRDefault="002C5F9C" w:rsidP="004B6CCD">
      <w:pPr>
        <w:pStyle w:val="Zwykytekst3"/>
        <w:spacing w:before="120"/>
        <w:jc w:val="center"/>
        <w:rPr>
          <w:rFonts w:ascii="Source Sans Pro" w:hAnsi="Source Sans Pro" w:cs="Arial"/>
        </w:rPr>
      </w:pPr>
    </w:p>
    <w:p w14:paraId="11D1D79C" w14:textId="77777777" w:rsidR="002C5F9C" w:rsidRDefault="002C5F9C" w:rsidP="004B6CCD">
      <w:pPr>
        <w:pStyle w:val="Zwykytekst3"/>
        <w:spacing w:before="120"/>
        <w:jc w:val="center"/>
        <w:rPr>
          <w:rFonts w:ascii="Source Sans Pro" w:hAnsi="Source Sans Pro" w:cs="Arial"/>
        </w:rPr>
      </w:pPr>
    </w:p>
    <w:p w14:paraId="2355257B" w14:textId="77777777" w:rsidR="002C5F9C" w:rsidRDefault="002C5F9C" w:rsidP="004B6CCD">
      <w:pPr>
        <w:pStyle w:val="Zwykytekst3"/>
        <w:spacing w:before="120"/>
        <w:jc w:val="center"/>
        <w:rPr>
          <w:rFonts w:ascii="Source Sans Pro" w:hAnsi="Source Sans Pro" w:cs="Arial"/>
        </w:rPr>
      </w:pPr>
    </w:p>
    <w:p w14:paraId="4C2E7FD2" w14:textId="77777777" w:rsidR="002C5F9C" w:rsidRDefault="002C5F9C" w:rsidP="004B6CCD">
      <w:pPr>
        <w:pStyle w:val="Zwykytekst3"/>
        <w:spacing w:before="120"/>
        <w:jc w:val="center"/>
        <w:rPr>
          <w:rFonts w:ascii="Source Sans Pro" w:hAnsi="Source Sans Pro" w:cs="Arial"/>
        </w:rPr>
      </w:pPr>
    </w:p>
    <w:p w14:paraId="753A3209" w14:textId="77777777" w:rsidR="002C5F9C" w:rsidRDefault="002C5F9C" w:rsidP="004B6CCD">
      <w:pPr>
        <w:pStyle w:val="Zwykytekst3"/>
        <w:spacing w:before="120"/>
        <w:jc w:val="center"/>
        <w:rPr>
          <w:rFonts w:ascii="Source Sans Pro" w:hAnsi="Source Sans Pro" w:cs="Arial"/>
        </w:rPr>
      </w:pPr>
    </w:p>
    <w:p w14:paraId="5D636A84" w14:textId="77777777" w:rsidR="002C5F9C" w:rsidRDefault="002C5F9C" w:rsidP="004B6CCD">
      <w:pPr>
        <w:pStyle w:val="Zwykytekst3"/>
        <w:spacing w:before="120"/>
        <w:jc w:val="center"/>
        <w:rPr>
          <w:rFonts w:ascii="Source Sans Pro" w:hAnsi="Source Sans Pro" w:cs="Arial"/>
        </w:rPr>
      </w:pPr>
    </w:p>
    <w:p w14:paraId="1FA8ACFA" w14:textId="77777777" w:rsidR="002C5F9C" w:rsidRDefault="002C5F9C" w:rsidP="004B6CCD">
      <w:pPr>
        <w:pStyle w:val="Zwykytekst3"/>
        <w:spacing w:before="120"/>
        <w:jc w:val="center"/>
        <w:rPr>
          <w:rFonts w:ascii="Source Sans Pro" w:hAnsi="Source Sans Pro" w:cs="Arial"/>
        </w:rPr>
      </w:pPr>
    </w:p>
    <w:p w14:paraId="3EDD0F20" w14:textId="77777777" w:rsidR="002C5F9C" w:rsidRPr="00225360" w:rsidRDefault="002C5F9C" w:rsidP="004B6CCD">
      <w:pPr>
        <w:pStyle w:val="Zwykytekst3"/>
        <w:spacing w:before="120"/>
        <w:jc w:val="center"/>
        <w:rPr>
          <w:rFonts w:ascii="Source Sans Pro" w:hAnsi="Source Sans Pro" w:cs="Arial"/>
        </w:rPr>
      </w:pPr>
    </w:p>
    <w:p w14:paraId="0C506800" w14:textId="77777777" w:rsidR="00584805" w:rsidRPr="00225360" w:rsidRDefault="00584805" w:rsidP="004B6CCD">
      <w:pPr>
        <w:pStyle w:val="Zwykytekst3"/>
        <w:spacing w:before="120"/>
        <w:jc w:val="center"/>
        <w:rPr>
          <w:rFonts w:ascii="Source Sans Pro" w:hAnsi="Source Sans Pro" w:cs="Arial"/>
        </w:rPr>
      </w:pPr>
    </w:p>
    <w:p w14:paraId="03B2794F" w14:textId="77777777" w:rsidR="00584805" w:rsidRPr="00225360" w:rsidRDefault="00584805" w:rsidP="004B6CCD">
      <w:pPr>
        <w:pStyle w:val="Zwykytekst3"/>
        <w:spacing w:before="120"/>
        <w:jc w:val="center"/>
        <w:rPr>
          <w:rFonts w:ascii="Source Sans Pro" w:hAnsi="Source Sans Pro" w:cs="Arial"/>
        </w:rPr>
      </w:pPr>
    </w:p>
    <w:p w14:paraId="70E46CBD" w14:textId="77777777" w:rsidR="00584805" w:rsidRPr="00225360" w:rsidRDefault="00584805" w:rsidP="004B6CCD">
      <w:pPr>
        <w:pStyle w:val="Zwykytekst3"/>
        <w:spacing w:before="120"/>
        <w:jc w:val="center"/>
        <w:rPr>
          <w:rFonts w:ascii="Source Sans Pro" w:hAnsi="Source Sans Pro" w:cs="Arial"/>
        </w:rPr>
      </w:pPr>
    </w:p>
    <w:p w14:paraId="062C92D6" w14:textId="77777777" w:rsidR="00584805" w:rsidRPr="00225360" w:rsidRDefault="00584805" w:rsidP="004B6CCD">
      <w:pPr>
        <w:pStyle w:val="Zwykytekst3"/>
        <w:spacing w:before="120"/>
        <w:jc w:val="center"/>
        <w:rPr>
          <w:rFonts w:ascii="Source Sans Pro" w:hAnsi="Source Sans Pro" w:cs="Arial"/>
        </w:rPr>
      </w:pPr>
    </w:p>
    <w:p w14:paraId="7709DF1A" w14:textId="77777777" w:rsidR="00584805" w:rsidRPr="00225360" w:rsidRDefault="00584805" w:rsidP="004B6CCD">
      <w:pPr>
        <w:pStyle w:val="Zwykytekst3"/>
        <w:spacing w:before="120"/>
        <w:jc w:val="center"/>
        <w:rPr>
          <w:rFonts w:ascii="Source Sans Pro" w:hAnsi="Source Sans Pro" w:cs="Arial"/>
        </w:rPr>
      </w:pPr>
    </w:p>
    <w:p w14:paraId="0A125438" w14:textId="7E38EAFF" w:rsidR="00D07C10" w:rsidRPr="00225360" w:rsidRDefault="004E0955" w:rsidP="006F2D8A">
      <w:pPr>
        <w:keepNext/>
        <w:keepLines/>
        <w:spacing w:before="240"/>
        <w:jc w:val="both"/>
        <w:outlineLvl w:val="0"/>
        <w:rPr>
          <w:rFonts w:ascii="Source Sans Pro" w:hAnsi="Source Sans Pro" w:cs="Arial"/>
          <w:bCs/>
          <w:sz w:val="20"/>
          <w:szCs w:val="20"/>
        </w:rPr>
      </w:pPr>
      <w:r w:rsidRPr="004E0955">
        <w:rPr>
          <w:rFonts w:ascii="Source Sans Pro" w:hAnsi="Source Sans Pro" w:cs="Arial"/>
          <w:bCs/>
          <w:color w:val="0000FF"/>
          <w:sz w:val="20"/>
          <w:szCs w:val="20"/>
        </w:rPr>
        <w:lastRenderedPageBreak/>
        <w:t>Dostawa sprzętu biurowego dla finalistów Konkursu Wiedzy o Energetyce</w:t>
      </w:r>
      <w:r>
        <w:rPr>
          <w:rFonts w:ascii="Source Sans Pro" w:hAnsi="Source Sans Pro" w:cs="Arial"/>
          <w:bCs/>
          <w:color w:val="0000FF"/>
          <w:sz w:val="20"/>
          <w:szCs w:val="20"/>
        </w:rPr>
        <w:t xml:space="preserve"> 2024</w:t>
      </w:r>
      <w:r w:rsidRPr="004E0955">
        <w:rPr>
          <w:rFonts w:ascii="Source Sans Pro" w:hAnsi="Source Sans Pro" w:cs="Arial"/>
          <w:bCs/>
          <w:color w:val="0000FF"/>
          <w:sz w:val="20"/>
          <w:szCs w:val="20"/>
        </w:rPr>
        <w:t xml:space="preserve"> dla Wydziału Mechanicznego Energetyki i Lotnictwa Politechniki Warszawskiej </w:t>
      </w:r>
      <w:r w:rsidR="00D07C10" w:rsidRPr="00225360">
        <w:rPr>
          <w:rFonts w:ascii="Source Sans Pro" w:hAnsi="Source Sans Pro"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225360" w:rsidRDefault="003D6679" w:rsidP="0062361A">
      <w:pPr>
        <w:ind w:left="360"/>
        <w:rPr>
          <w:rFonts w:ascii="Source Sans Pro" w:eastAsiaTheme="minorHAnsi" w:hAnsi="Source Sans Pro"/>
          <w:sz w:val="20"/>
          <w:szCs w:val="20"/>
          <w:lang w:eastAsia="en-US"/>
        </w:rPr>
      </w:pPr>
      <w:r w:rsidRPr="00225360">
        <w:rPr>
          <w:rFonts w:ascii="Source Sans Pro" w:eastAsiaTheme="minorHAnsi" w:hAnsi="Source Sans Pro"/>
          <w:sz w:val="20"/>
          <w:szCs w:val="20"/>
          <w:lang w:eastAsia="en-US"/>
        </w:rPr>
        <w:t xml:space="preserve"> </w:t>
      </w:r>
    </w:p>
    <w:p w14:paraId="04405132" w14:textId="77777777" w:rsidR="00915981" w:rsidRPr="00225360" w:rsidRDefault="00915981" w:rsidP="0062361A">
      <w:pPr>
        <w:ind w:left="360"/>
        <w:rPr>
          <w:rFonts w:ascii="Source Sans Pro" w:eastAsiaTheme="minorHAnsi" w:hAnsi="Source Sans Pro"/>
          <w:sz w:val="20"/>
          <w:szCs w:val="20"/>
          <w:lang w:eastAsia="en-US"/>
        </w:rPr>
      </w:pPr>
    </w:p>
    <w:p w14:paraId="31622523" w14:textId="761A5CF6" w:rsidR="00915981" w:rsidRPr="00225360" w:rsidRDefault="00915981" w:rsidP="00915981">
      <w:pPr>
        <w:rPr>
          <w:rFonts w:ascii="Source Sans Pro" w:hAnsi="Source Sans Pro"/>
          <w:b/>
          <w:bCs/>
          <w:sz w:val="22"/>
          <w:szCs w:val="22"/>
        </w:rPr>
      </w:pPr>
      <w:r w:rsidRPr="00225360">
        <w:rPr>
          <w:rFonts w:ascii="Source Sans Pro" w:hAnsi="Source Sans Pro"/>
          <w:b/>
          <w:bCs/>
          <w:sz w:val="22"/>
          <w:szCs w:val="22"/>
        </w:rPr>
        <w:t xml:space="preserve">1.Kalkulator </w:t>
      </w:r>
      <w:r w:rsidR="000D5CFC" w:rsidRPr="00225360">
        <w:rPr>
          <w:rFonts w:ascii="Source Sans Pro" w:hAnsi="Source Sans Pro"/>
          <w:b/>
          <w:bCs/>
          <w:sz w:val="22"/>
          <w:szCs w:val="22"/>
        </w:rPr>
        <w:t>nr 1 – 3 sztuki</w:t>
      </w:r>
    </w:p>
    <w:p w14:paraId="1D376D3C"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Wyświetlacz LCD o rozdzielczości większej niż 190 x 60</w:t>
      </w:r>
    </w:p>
    <w:p w14:paraId="72664F24"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600+ funkcji</w:t>
      </w:r>
    </w:p>
    <w:p w14:paraId="59F708B2"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Arkusz kalkulacyjny</w:t>
      </w:r>
    </w:p>
    <w:p w14:paraId="75156ECD"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Funkcja QR kod</w:t>
      </w:r>
    </w:p>
    <w:p w14:paraId="52489C04"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Rozwiązywanie równań i układów do 4 równań</w:t>
      </w:r>
    </w:p>
    <w:p w14:paraId="469634DF"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na macierzach o rozmiarach 4x4</w:t>
      </w:r>
    </w:p>
    <w:p w14:paraId="0B772CAD"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wektorowe</w:t>
      </w:r>
    </w:p>
    <w:p w14:paraId="75F99E45"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Całki</w:t>
      </w:r>
    </w:p>
    <w:p w14:paraId="0439AA77"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Równania różniczkowe</w:t>
      </w:r>
    </w:p>
    <w:p w14:paraId="334D5233"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Rozkład prawdopodobieństwa</w:t>
      </w:r>
    </w:p>
    <w:p w14:paraId="3857467E"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Liczenie z jednostkami technicznymi</w:t>
      </w:r>
    </w:p>
    <w:p w14:paraId="0738330F"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Liczby zespolone</w:t>
      </w:r>
    </w:p>
    <w:p w14:paraId="120B6D6A"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Równania</w:t>
      </w:r>
    </w:p>
    <w:p w14:paraId="5B71405E"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Obliczanie nierówności</w:t>
      </w:r>
    </w:p>
    <w:p w14:paraId="22BF2D38"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Obliczanie sum</w:t>
      </w:r>
    </w:p>
    <w:p w14:paraId="1B36735F"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Waga atomowa (układ okresowy)</w:t>
      </w:r>
    </w:p>
    <w:p w14:paraId="12F4B591"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Funkcje trygonometryczne i hiperboliczne</w:t>
      </w:r>
    </w:p>
    <w:p w14:paraId="50E63C0A"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Potęga i pierwiastek potęgi</w:t>
      </w:r>
    </w:p>
    <w:p w14:paraId="2B9A2699"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Obliczanie logarytmu</w:t>
      </w:r>
    </w:p>
    <w:p w14:paraId="53C782B0"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Funkcje wykładnicze</w:t>
      </w:r>
    </w:p>
    <w:p w14:paraId="27ED823D"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Obliczanie pierwiastka</w:t>
      </w:r>
    </w:p>
    <w:p w14:paraId="5DAA3201"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Kombinacje i permutacje</w:t>
      </w:r>
    </w:p>
    <w:p w14:paraId="654D3404"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Rozkład na czynniki pierwsze</w:t>
      </w:r>
    </w:p>
    <w:p w14:paraId="5DD16D9F"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Zmienna losowa liczb całkowitych</w:t>
      </w:r>
    </w:p>
    <w:p w14:paraId="46674361"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Konwersja współrzędnych biegunowych i prostokątnych</w:t>
      </w:r>
    </w:p>
    <w:p w14:paraId="0290B92F"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Ułamki</w:t>
      </w:r>
    </w:p>
    <w:p w14:paraId="051CE47E"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w DEG, GRAD, RAD</w:t>
      </w:r>
    </w:p>
    <w:p w14:paraId="407673E4"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Funkcja SCI/FIX/ENG</w:t>
      </w:r>
    </w:p>
    <w:p w14:paraId="1B48D28E"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Statystyka</w:t>
      </w:r>
    </w:p>
    <w:p w14:paraId="53C248E2"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statystyczne z jedną zmienną</w:t>
      </w:r>
    </w:p>
    <w:p w14:paraId="5F72E1E3"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Odchylenie standardowe</w:t>
      </w:r>
    </w:p>
    <w:p w14:paraId="5550AEDC"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statystyczne z dwiema zmiennymi (regresja)</w:t>
      </w:r>
    </w:p>
    <w:p w14:paraId="13510F42"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Obliczenia procentowe</w:t>
      </w:r>
    </w:p>
    <w:p w14:paraId="27C30895" w14:textId="77777777" w:rsidR="00915981" w:rsidRPr="00225360" w:rsidRDefault="00915981" w:rsidP="00915981">
      <w:pPr>
        <w:pStyle w:val="Akapitzlist"/>
        <w:numPr>
          <w:ilvl w:val="0"/>
          <w:numId w:val="30"/>
        </w:numPr>
        <w:spacing w:after="160" w:line="259" w:lineRule="auto"/>
        <w:contextualSpacing/>
        <w:rPr>
          <w:rFonts w:ascii="Source Sans Pro" w:hAnsi="Source Sans Pro"/>
          <w:sz w:val="20"/>
          <w:szCs w:val="20"/>
        </w:rPr>
      </w:pPr>
      <w:r w:rsidRPr="00225360">
        <w:rPr>
          <w:rFonts w:ascii="Source Sans Pro" w:hAnsi="Source Sans Pro"/>
          <w:sz w:val="20"/>
          <w:szCs w:val="20"/>
        </w:rPr>
        <w:t xml:space="preserve">Zasilanie: </w:t>
      </w:r>
      <w:proofErr w:type="spellStart"/>
      <w:r w:rsidRPr="00225360">
        <w:rPr>
          <w:rFonts w:ascii="Source Sans Pro" w:hAnsi="Source Sans Pro"/>
          <w:sz w:val="20"/>
          <w:szCs w:val="20"/>
        </w:rPr>
        <w:t>solar</w:t>
      </w:r>
      <w:proofErr w:type="spellEnd"/>
      <w:r w:rsidRPr="00225360">
        <w:rPr>
          <w:rFonts w:ascii="Source Sans Pro" w:hAnsi="Source Sans Pro"/>
          <w:sz w:val="20"/>
          <w:szCs w:val="20"/>
        </w:rPr>
        <w:t xml:space="preserve"> + bateria</w:t>
      </w:r>
    </w:p>
    <w:p w14:paraId="4E1D0953" w14:textId="77777777" w:rsidR="000D5CFC" w:rsidRPr="00225360" w:rsidRDefault="000D5CFC" w:rsidP="000D5CFC">
      <w:pPr>
        <w:spacing w:after="160" w:line="259" w:lineRule="auto"/>
        <w:ind w:left="360"/>
        <w:contextualSpacing/>
        <w:rPr>
          <w:rFonts w:ascii="Source Sans Pro" w:hAnsi="Source Sans Pro"/>
          <w:b/>
          <w:bCs/>
          <w:sz w:val="20"/>
          <w:szCs w:val="20"/>
        </w:rPr>
      </w:pPr>
    </w:p>
    <w:p w14:paraId="35BAEE3C" w14:textId="40FECB31" w:rsidR="000D5CFC" w:rsidRPr="00225360" w:rsidRDefault="00915981" w:rsidP="000D5CFC">
      <w:pPr>
        <w:spacing w:after="160" w:line="259" w:lineRule="auto"/>
        <w:ind w:left="360"/>
        <w:contextualSpacing/>
        <w:rPr>
          <w:rFonts w:ascii="Source Sans Pro" w:hAnsi="Source Sans Pro"/>
          <w:b/>
          <w:bCs/>
          <w:sz w:val="20"/>
          <w:szCs w:val="20"/>
        </w:rPr>
      </w:pPr>
      <w:r w:rsidRPr="00225360">
        <w:rPr>
          <w:rFonts w:ascii="Source Sans Pro" w:hAnsi="Source Sans Pro"/>
          <w:b/>
          <w:bCs/>
          <w:sz w:val="20"/>
          <w:szCs w:val="20"/>
        </w:rPr>
        <w:t>2.Kalkulator</w:t>
      </w:r>
      <w:r w:rsidR="000D5CFC" w:rsidRPr="00225360">
        <w:rPr>
          <w:rFonts w:ascii="Source Sans Pro" w:hAnsi="Source Sans Pro"/>
          <w:b/>
          <w:bCs/>
          <w:sz w:val="20"/>
          <w:szCs w:val="20"/>
        </w:rPr>
        <w:t xml:space="preserve"> nr 2 – 12 sztuk</w:t>
      </w:r>
    </w:p>
    <w:p w14:paraId="731D3C06" w14:textId="77777777" w:rsidR="000D5CFC" w:rsidRPr="00225360" w:rsidRDefault="000D5CFC" w:rsidP="000D5CFC">
      <w:pPr>
        <w:spacing w:after="160" w:line="259" w:lineRule="auto"/>
        <w:ind w:left="360"/>
        <w:contextualSpacing/>
        <w:rPr>
          <w:rFonts w:ascii="Source Sans Pro" w:hAnsi="Source Sans Pro"/>
          <w:b/>
          <w:bCs/>
          <w:sz w:val="20"/>
          <w:szCs w:val="20"/>
        </w:rPr>
      </w:pPr>
    </w:p>
    <w:p w14:paraId="002CF90D" w14:textId="3656D90C" w:rsidR="00915981" w:rsidRPr="00225360" w:rsidRDefault="00915981" w:rsidP="000D5CFC">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Wyświetlacz LCD o rozdzielczości większej niż 190 x 60</w:t>
      </w:r>
    </w:p>
    <w:p w14:paraId="585B0EAF"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300+ funkcji</w:t>
      </w:r>
    </w:p>
    <w:p w14:paraId="384F3ACD"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Stałe naukowe</w:t>
      </w:r>
    </w:p>
    <w:p w14:paraId="528F8990"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lastRenderedPageBreak/>
        <w:t>ułamki zwykłe, pierwiastki dowolnego stopnia, potęgi - naturalnie zapisywane</w:t>
      </w:r>
    </w:p>
    <w:p w14:paraId="679D30E7"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pierwiastek kwadratowy, sześcienny oraz dowolnego stopnia - naturalnie zapisywany</w:t>
      </w:r>
    </w:p>
    <w:p w14:paraId="1469F4B9"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kwadrat liczby, sześcian i potęga o dowolnym wykładniku - naturalnie zapisywane</w:t>
      </w:r>
    </w:p>
    <w:p w14:paraId="3FDE18C6"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logarytm dziesiętny i naturalny</w:t>
      </w:r>
    </w:p>
    <w:p w14:paraId="46694D47"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logarytm o dowolnej podstawie - naturalnie zapisywany</w:t>
      </w:r>
    </w:p>
    <w:p w14:paraId="50C68578"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wyświetlanie wyników obliczeń w formacie liczb niewymiernych</w:t>
      </w:r>
    </w:p>
    <w:p w14:paraId="6AFB1CEA"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notacja inżynierska i wykładnicza</w:t>
      </w:r>
    </w:p>
    <w:p w14:paraId="3E91326C"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permutacje, kombinacje i wariacje</w:t>
      </w:r>
    </w:p>
    <w:p w14:paraId="634824FC"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statystyka, regresja</w:t>
      </w:r>
    </w:p>
    <w:p w14:paraId="61BFC9E3"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funkcje trygonometryczne i cyklometryczne</w:t>
      </w:r>
    </w:p>
    <w:p w14:paraId="15B0EA5A"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funkcje hiperboliczne</w:t>
      </w:r>
    </w:p>
    <w:p w14:paraId="3F1B2CDA"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konwersja współrzędnych</w:t>
      </w:r>
    </w:p>
    <w:p w14:paraId="10947CD7"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odchylenie standardowe</w:t>
      </w:r>
    </w:p>
    <w:p w14:paraId="2B860F2F"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rozkład na czynniki pierwsze</w:t>
      </w:r>
    </w:p>
    <w:p w14:paraId="51015810" w14:textId="77777777" w:rsidR="00915981" w:rsidRPr="00225360" w:rsidRDefault="00915981" w:rsidP="00915981">
      <w:pPr>
        <w:pStyle w:val="Akapitzlist"/>
        <w:numPr>
          <w:ilvl w:val="0"/>
          <w:numId w:val="31"/>
        </w:numPr>
        <w:spacing w:after="160" w:line="259" w:lineRule="auto"/>
        <w:contextualSpacing/>
        <w:rPr>
          <w:rFonts w:ascii="Source Sans Pro" w:hAnsi="Source Sans Pro"/>
          <w:sz w:val="20"/>
          <w:szCs w:val="20"/>
        </w:rPr>
      </w:pPr>
      <w:r w:rsidRPr="00225360">
        <w:rPr>
          <w:rFonts w:ascii="Source Sans Pro" w:hAnsi="Source Sans Pro"/>
          <w:sz w:val="20"/>
          <w:szCs w:val="20"/>
        </w:rPr>
        <w:t>zasilanie: bateria AAA</w:t>
      </w:r>
    </w:p>
    <w:p w14:paraId="4517C827" w14:textId="77777777" w:rsidR="00915981" w:rsidRPr="00225360" w:rsidRDefault="00915981" w:rsidP="0062361A">
      <w:pPr>
        <w:ind w:left="360"/>
        <w:rPr>
          <w:rFonts w:ascii="Source Sans Pro" w:eastAsiaTheme="minorHAnsi" w:hAnsi="Source Sans Pro"/>
          <w:sz w:val="18"/>
          <w:szCs w:val="18"/>
          <w:lang w:eastAsia="en-US"/>
        </w:rPr>
      </w:pPr>
    </w:p>
    <w:p w14:paraId="7C421C9D" w14:textId="43257316" w:rsidR="00915981" w:rsidRPr="00225360" w:rsidRDefault="00915981" w:rsidP="00915981">
      <w:pPr>
        <w:rPr>
          <w:rFonts w:ascii="Source Sans Pro" w:hAnsi="Source Sans Pro"/>
          <w:b/>
          <w:bCs/>
          <w:sz w:val="22"/>
          <w:szCs w:val="22"/>
        </w:rPr>
      </w:pPr>
      <w:r w:rsidRPr="00225360">
        <w:rPr>
          <w:rFonts w:ascii="Source Sans Pro" w:hAnsi="Source Sans Pro"/>
          <w:b/>
          <w:bCs/>
          <w:sz w:val="22"/>
          <w:szCs w:val="22"/>
        </w:rPr>
        <w:t>3.Tablet</w:t>
      </w:r>
    </w:p>
    <w:p w14:paraId="0F50B989" w14:textId="4074516C" w:rsidR="00915981" w:rsidRPr="00225360" w:rsidRDefault="00915981" w:rsidP="000D5CFC">
      <w:pPr>
        <w:ind w:left="708"/>
        <w:rPr>
          <w:rFonts w:ascii="Source Sans Pro" w:hAnsi="Source Sans Pro"/>
          <w:b/>
          <w:bCs/>
          <w:sz w:val="22"/>
          <w:szCs w:val="22"/>
        </w:rPr>
      </w:pPr>
      <w:r w:rsidRPr="00225360">
        <w:rPr>
          <w:rFonts w:ascii="Source Sans Pro" w:hAnsi="Source Sans Pro"/>
          <w:b/>
          <w:bCs/>
          <w:sz w:val="22"/>
          <w:szCs w:val="22"/>
        </w:rPr>
        <w:t>Procesor:</w:t>
      </w:r>
      <w:r w:rsidRPr="00225360">
        <w:rPr>
          <w:rFonts w:ascii="Source Sans Pro" w:hAnsi="Source Sans Pro"/>
          <w:sz w:val="22"/>
          <w:szCs w:val="22"/>
        </w:rPr>
        <w:t xml:space="preserve"> </w:t>
      </w:r>
    </w:p>
    <w:p w14:paraId="26EA720C"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min. 8-rdzeniowy</w:t>
      </w:r>
    </w:p>
    <w:p w14:paraId="0B25EF75" w14:textId="77777777" w:rsidR="00915981" w:rsidRPr="00225360" w:rsidRDefault="00915981" w:rsidP="00915981">
      <w:pPr>
        <w:ind w:left="708"/>
        <w:rPr>
          <w:rFonts w:ascii="Source Sans Pro" w:hAnsi="Source Sans Pro"/>
          <w:sz w:val="22"/>
          <w:szCs w:val="22"/>
        </w:rPr>
      </w:pPr>
    </w:p>
    <w:p w14:paraId="49601EB7"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 xml:space="preserve">Ekran: </w:t>
      </w:r>
      <w:r w:rsidRPr="00225360">
        <w:rPr>
          <w:rFonts w:ascii="Source Sans Pro" w:hAnsi="Source Sans Pro"/>
          <w:b/>
          <w:bCs/>
          <w:sz w:val="22"/>
          <w:szCs w:val="22"/>
        </w:rPr>
        <w:tab/>
      </w:r>
    </w:p>
    <w:p w14:paraId="078729B3"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Przekątna min. 8 cali</w:t>
      </w:r>
    </w:p>
    <w:p w14:paraId="67577BFC"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Rozdzielczość min. HD (1280x720px)</w:t>
      </w:r>
    </w:p>
    <w:p w14:paraId="223C6916"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 xml:space="preserve">Pojemnościowy z </w:t>
      </w:r>
      <w:proofErr w:type="spellStart"/>
      <w:r w:rsidRPr="00225360">
        <w:rPr>
          <w:rFonts w:ascii="Source Sans Pro" w:hAnsi="Source Sans Pro"/>
          <w:sz w:val="22"/>
          <w:szCs w:val="22"/>
        </w:rPr>
        <w:t>multi-touch</w:t>
      </w:r>
      <w:proofErr w:type="spellEnd"/>
    </w:p>
    <w:p w14:paraId="0298321C" w14:textId="77777777" w:rsidR="00915981" w:rsidRPr="00225360" w:rsidRDefault="00915981" w:rsidP="00915981">
      <w:pPr>
        <w:ind w:left="708"/>
        <w:rPr>
          <w:rFonts w:ascii="Source Sans Pro" w:hAnsi="Source Sans Pro"/>
          <w:sz w:val="22"/>
          <w:szCs w:val="22"/>
        </w:rPr>
      </w:pPr>
    </w:p>
    <w:p w14:paraId="23C709BB"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Pamięć:</w:t>
      </w:r>
      <w:r w:rsidRPr="00225360">
        <w:rPr>
          <w:rFonts w:ascii="Source Sans Pro" w:hAnsi="Source Sans Pro"/>
          <w:b/>
          <w:bCs/>
          <w:sz w:val="22"/>
          <w:szCs w:val="22"/>
        </w:rPr>
        <w:tab/>
      </w:r>
    </w:p>
    <w:p w14:paraId="25CD0F33"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Wbudowana min. 128GB</w:t>
      </w:r>
    </w:p>
    <w:p w14:paraId="46CCCDDA"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RAM min. 8GB</w:t>
      </w:r>
    </w:p>
    <w:p w14:paraId="3A01F21F" w14:textId="77777777" w:rsidR="00915981" w:rsidRPr="00225360" w:rsidRDefault="00915981" w:rsidP="00915981">
      <w:pPr>
        <w:ind w:left="708"/>
        <w:rPr>
          <w:rFonts w:ascii="Source Sans Pro" w:hAnsi="Source Sans Pro"/>
          <w:sz w:val="22"/>
          <w:szCs w:val="22"/>
        </w:rPr>
      </w:pPr>
    </w:p>
    <w:p w14:paraId="77B26580"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Aparat:</w:t>
      </w:r>
      <w:r w:rsidRPr="00225360">
        <w:rPr>
          <w:rFonts w:ascii="Source Sans Pro" w:hAnsi="Source Sans Pro"/>
          <w:b/>
          <w:bCs/>
          <w:sz w:val="22"/>
          <w:szCs w:val="22"/>
        </w:rPr>
        <w:tab/>
      </w:r>
    </w:p>
    <w:p w14:paraId="11ECE254"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Przedni + tylny</w:t>
      </w:r>
    </w:p>
    <w:p w14:paraId="47B369B0" w14:textId="77777777" w:rsidR="00915981" w:rsidRPr="00225360" w:rsidRDefault="00915981" w:rsidP="00915981">
      <w:pPr>
        <w:ind w:left="708"/>
        <w:rPr>
          <w:rFonts w:ascii="Source Sans Pro" w:hAnsi="Source Sans Pro"/>
          <w:sz w:val="22"/>
          <w:szCs w:val="22"/>
        </w:rPr>
      </w:pPr>
    </w:p>
    <w:p w14:paraId="48EA4F1E"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Akumulator:</w:t>
      </w:r>
      <w:r w:rsidRPr="00225360">
        <w:rPr>
          <w:rFonts w:ascii="Source Sans Pro" w:hAnsi="Source Sans Pro"/>
          <w:b/>
          <w:bCs/>
          <w:sz w:val="22"/>
          <w:szCs w:val="22"/>
        </w:rPr>
        <w:tab/>
      </w:r>
    </w:p>
    <w:p w14:paraId="5FEA04FE" w14:textId="77777777" w:rsidR="00915981" w:rsidRPr="00225360" w:rsidRDefault="00915981" w:rsidP="00915981">
      <w:pPr>
        <w:ind w:left="708"/>
        <w:rPr>
          <w:rFonts w:ascii="Source Sans Pro" w:hAnsi="Source Sans Pro"/>
          <w:sz w:val="22"/>
          <w:szCs w:val="22"/>
        </w:rPr>
      </w:pPr>
      <w:proofErr w:type="spellStart"/>
      <w:r w:rsidRPr="00225360">
        <w:rPr>
          <w:rFonts w:ascii="Source Sans Pro" w:hAnsi="Source Sans Pro"/>
          <w:sz w:val="22"/>
          <w:szCs w:val="22"/>
        </w:rPr>
        <w:t>litowo</w:t>
      </w:r>
      <w:proofErr w:type="spellEnd"/>
      <w:r w:rsidRPr="00225360">
        <w:rPr>
          <w:rFonts w:ascii="Source Sans Pro" w:hAnsi="Source Sans Pro"/>
          <w:sz w:val="22"/>
          <w:szCs w:val="22"/>
        </w:rPr>
        <w:t>-polimerowy</w:t>
      </w:r>
    </w:p>
    <w:p w14:paraId="2FCE6EF9"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pojemność</w:t>
      </w:r>
      <w:r w:rsidRPr="00225360">
        <w:rPr>
          <w:rFonts w:ascii="Source Sans Pro" w:hAnsi="Source Sans Pro"/>
          <w:b/>
          <w:bCs/>
          <w:sz w:val="22"/>
          <w:szCs w:val="22"/>
        </w:rPr>
        <w:t xml:space="preserve"> </w:t>
      </w:r>
      <w:r w:rsidRPr="00225360">
        <w:rPr>
          <w:rFonts w:ascii="Source Sans Pro" w:hAnsi="Source Sans Pro"/>
          <w:sz w:val="22"/>
          <w:szCs w:val="22"/>
        </w:rPr>
        <w:t>min. 5000mAh</w:t>
      </w:r>
    </w:p>
    <w:p w14:paraId="1D84131C" w14:textId="77777777" w:rsidR="00915981" w:rsidRPr="00225360" w:rsidRDefault="00915981" w:rsidP="00915981">
      <w:pPr>
        <w:ind w:left="708"/>
        <w:rPr>
          <w:rFonts w:ascii="Source Sans Pro" w:hAnsi="Source Sans Pro"/>
          <w:sz w:val="22"/>
          <w:szCs w:val="22"/>
        </w:rPr>
      </w:pPr>
    </w:p>
    <w:p w14:paraId="6EDDEC0A"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Łączność:</w:t>
      </w:r>
    </w:p>
    <w:p w14:paraId="52B537CA"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Wi-Fi standard 802.11 a/b/g/n/</w:t>
      </w:r>
      <w:proofErr w:type="spellStart"/>
      <w:r w:rsidRPr="00225360">
        <w:rPr>
          <w:rFonts w:ascii="Source Sans Pro" w:hAnsi="Source Sans Pro"/>
          <w:sz w:val="22"/>
          <w:szCs w:val="22"/>
        </w:rPr>
        <w:t>ac</w:t>
      </w:r>
      <w:proofErr w:type="spellEnd"/>
      <w:r w:rsidRPr="00225360">
        <w:rPr>
          <w:rFonts w:ascii="Source Sans Pro" w:hAnsi="Source Sans Pro"/>
          <w:sz w:val="22"/>
          <w:szCs w:val="22"/>
        </w:rPr>
        <w:t xml:space="preserve"> </w:t>
      </w:r>
    </w:p>
    <w:p w14:paraId="0D2A197A"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Bluetooth v5 lub wyższy</w:t>
      </w:r>
    </w:p>
    <w:p w14:paraId="23200FAD"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wyjście słuchawkowe</w:t>
      </w:r>
    </w:p>
    <w:p w14:paraId="200615B9"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USB Typ C</w:t>
      </w:r>
    </w:p>
    <w:p w14:paraId="247C24B0"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moduł GPS</w:t>
      </w:r>
    </w:p>
    <w:p w14:paraId="49983C8B"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 xml:space="preserve">czytnik kart pamięci Micro SD </w:t>
      </w:r>
      <w:r w:rsidRPr="00225360">
        <w:rPr>
          <w:rStyle w:val="spec-highlightvalue"/>
          <w:rFonts w:ascii="Source Sans Pro" w:hAnsi="Source Sans Pro"/>
          <w:sz w:val="22"/>
          <w:szCs w:val="22"/>
        </w:rPr>
        <w:t>(do min. 1TB)</w:t>
      </w:r>
    </w:p>
    <w:p w14:paraId="70577AB5" w14:textId="77777777" w:rsidR="00915981" w:rsidRPr="00225360" w:rsidRDefault="00915981" w:rsidP="00915981">
      <w:pPr>
        <w:ind w:left="708"/>
        <w:rPr>
          <w:rFonts w:ascii="Source Sans Pro" w:hAnsi="Source Sans Pro"/>
          <w:sz w:val="22"/>
          <w:szCs w:val="22"/>
        </w:rPr>
      </w:pPr>
    </w:p>
    <w:p w14:paraId="670B6644"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Oprogramowanie:</w:t>
      </w:r>
    </w:p>
    <w:p w14:paraId="3B5F29ED"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Android wersja min. 13</w:t>
      </w:r>
    </w:p>
    <w:p w14:paraId="4CD8402A" w14:textId="77777777" w:rsidR="00915981" w:rsidRPr="00225360" w:rsidRDefault="00915981" w:rsidP="00915981">
      <w:pPr>
        <w:ind w:left="708"/>
        <w:rPr>
          <w:rFonts w:ascii="Source Sans Pro" w:hAnsi="Source Sans Pro"/>
          <w:sz w:val="22"/>
          <w:szCs w:val="22"/>
        </w:rPr>
      </w:pPr>
    </w:p>
    <w:p w14:paraId="1F2267A6"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Gwarancja:</w:t>
      </w:r>
    </w:p>
    <w:p w14:paraId="05EEFD5C"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min. 24 miesiące</w:t>
      </w:r>
    </w:p>
    <w:p w14:paraId="3C7A72C9" w14:textId="77777777" w:rsidR="00915981" w:rsidRPr="00225360" w:rsidRDefault="00915981" w:rsidP="00915981">
      <w:pPr>
        <w:rPr>
          <w:rFonts w:ascii="Source Sans Pro" w:hAnsi="Source Sans Pro"/>
          <w:sz w:val="22"/>
          <w:szCs w:val="22"/>
        </w:rPr>
      </w:pPr>
    </w:p>
    <w:p w14:paraId="4FE2DC51" w14:textId="77777777" w:rsidR="002C5F9C" w:rsidRDefault="002C5F9C" w:rsidP="00915981">
      <w:pPr>
        <w:rPr>
          <w:rFonts w:ascii="Source Sans Pro" w:hAnsi="Source Sans Pro"/>
          <w:b/>
          <w:bCs/>
          <w:sz w:val="22"/>
          <w:szCs w:val="22"/>
        </w:rPr>
      </w:pPr>
    </w:p>
    <w:p w14:paraId="409263FC" w14:textId="419A19F6" w:rsidR="00915981" w:rsidRPr="00225360" w:rsidRDefault="00915981" w:rsidP="00915981">
      <w:pPr>
        <w:rPr>
          <w:rFonts w:ascii="Source Sans Pro" w:hAnsi="Source Sans Pro"/>
          <w:b/>
          <w:bCs/>
          <w:sz w:val="22"/>
          <w:szCs w:val="22"/>
        </w:rPr>
      </w:pPr>
      <w:r w:rsidRPr="00225360">
        <w:rPr>
          <w:rFonts w:ascii="Source Sans Pro" w:hAnsi="Source Sans Pro"/>
          <w:b/>
          <w:bCs/>
          <w:sz w:val="22"/>
          <w:szCs w:val="22"/>
        </w:rPr>
        <w:lastRenderedPageBreak/>
        <w:t>4.SMART Watch</w:t>
      </w:r>
    </w:p>
    <w:p w14:paraId="4B1281A7" w14:textId="77777777" w:rsidR="00915981" w:rsidRPr="00225360" w:rsidRDefault="00915981" w:rsidP="00915981">
      <w:pPr>
        <w:ind w:firstLine="708"/>
        <w:rPr>
          <w:rFonts w:ascii="Source Sans Pro" w:hAnsi="Source Sans Pro"/>
          <w:b/>
          <w:bCs/>
          <w:sz w:val="22"/>
          <w:szCs w:val="22"/>
        </w:rPr>
      </w:pPr>
      <w:r w:rsidRPr="00225360">
        <w:rPr>
          <w:rFonts w:ascii="Source Sans Pro" w:hAnsi="Source Sans Pro"/>
          <w:b/>
          <w:bCs/>
          <w:sz w:val="22"/>
          <w:szCs w:val="22"/>
        </w:rPr>
        <w:t>Komunikacja:</w:t>
      </w:r>
    </w:p>
    <w:p w14:paraId="2004CBF8"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Bluetooth</w:t>
      </w:r>
    </w:p>
    <w:p w14:paraId="7311BCF0"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GPS</w:t>
      </w:r>
    </w:p>
    <w:p w14:paraId="0A8A26D9" w14:textId="77777777" w:rsidR="00915981" w:rsidRPr="00225360" w:rsidRDefault="00915981" w:rsidP="00915981">
      <w:pPr>
        <w:ind w:firstLine="708"/>
        <w:rPr>
          <w:rFonts w:ascii="Source Sans Pro" w:hAnsi="Source Sans Pro"/>
          <w:sz w:val="22"/>
          <w:szCs w:val="22"/>
        </w:rPr>
      </w:pPr>
    </w:p>
    <w:p w14:paraId="7100F66C" w14:textId="77777777" w:rsidR="00915981" w:rsidRPr="00225360" w:rsidRDefault="00915981" w:rsidP="00915981">
      <w:pPr>
        <w:ind w:firstLine="708"/>
        <w:rPr>
          <w:rFonts w:ascii="Source Sans Pro" w:hAnsi="Source Sans Pro"/>
          <w:b/>
          <w:bCs/>
          <w:sz w:val="22"/>
          <w:szCs w:val="22"/>
        </w:rPr>
      </w:pPr>
      <w:r w:rsidRPr="00225360">
        <w:rPr>
          <w:rFonts w:ascii="Source Sans Pro" w:hAnsi="Source Sans Pro"/>
          <w:b/>
          <w:bCs/>
          <w:sz w:val="22"/>
          <w:szCs w:val="22"/>
        </w:rPr>
        <w:t>Ekran:</w:t>
      </w:r>
    </w:p>
    <w:p w14:paraId="4CFA71CA"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Dotykowy, pojemnościowy, AMOLED</w:t>
      </w:r>
    </w:p>
    <w:p w14:paraId="3EEC233B"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Rozdzielczość min 450x450px</w:t>
      </w:r>
    </w:p>
    <w:p w14:paraId="041067E7"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Przekątna min 1,3 cala</w:t>
      </w:r>
    </w:p>
    <w:p w14:paraId="046EB7C1"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 xml:space="preserve">Szkło hartowane, powłoka </w:t>
      </w:r>
      <w:proofErr w:type="spellStart"/>
      <w:r w:rsidRPr="00225360">
        <w:rPr>
          <w:rFonts w:ascii="Source Sans Pro" w:hAnsi="Source Sans Pro"/>
          <w:sz w:val="22"/>
          <w:szCs w:val="22"/>
        </w:rPr>
        <w:t>anti-fingerprint</w:t>
      </w:r>
      <w:proofErr w:type="spellEnd"/>
    </w:p>
    <w:p w14:paraId="268C0862" w14:textId="77777777" w:rsidR="00915981" w:rsidRPr="00225360" w:rsidRDefault="00915981" w:rsidP="00915981">
      <w:pPr>
        <w:ind w:firstLine="708"/>
        <w:rPr>
          <w:rFonts w:ascii="Source Sans Pro" w:hAnsi="Source Sans Pro"/>
          <w:sz w:val="22"/>
          <w:szCs w:val="22"/>
        </w:rPr>
      </w:pPr>
    </w:p>
    <w:p w14:paraId="652A63F4"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Koperta wykonana z aluminium, pozwalająca stosować standardowe paski/bransolety</w:t>
      </w:r>
    </w:p>
    <w:p w14:paraId="26496501"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 xml:space="preserve">Bateria min 400 </w:t>
      </w:r>
      <w:proofErr w:type="spellStart"/>
      <w:r w:rsidRPr="00225360">
        <w:rPr>
          <w:rFonts w:ascii="Source Sans Pro" w:hAnsi="Source Sans Pro"/>
          <w:sz w:val="22"/>
          <w:szCs w:val="22"/>
        </w:rPr>
        <w:t>mAh</w:t>
      </w:r>
      <w:proofErr w:type="spellEnd"/>
      <w:r w:rsidRPr="00225360">
        <w:rPr>
          <w:rFonts w:ascii="Source Sans Pro" w:hAnsi="Source Sans Pro"/>
          <w:sz w:val="22"/>
          <w:szCs w:val="22"/>
        </w:rPr>
        <w:t xml:space="preserve"> umożliwiająca co najmniej 20 dni standardowego użytkowania</w:t>
      </w:r>
    </w:p>
    <w:p w14:paraId="68B49746"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Kabel ładujący w zestawie</w:t>
      </w:r>
    </w:p>
    <w:p w14:paraId="731C564E" w14:textId="77777777" w:rsidR="00915981" w:rsidRPr="00225360" w:rsidRDefault="00915981" w:rsidP="00915981">
      <w:pPr>
        <w:ind w:firstLine="708"/>
        <w:rPr>
          <w:rFonts w:ascii="Source Sans Pro" w:hAnsi="Source Sans Pro"/>
          <w:sz w:val="22"/>
          <w:szCs w:val="22"/>
        </w:rPr>
      </w:pPr>
    </w:p>
    <w:p w14:paraId="2127F489"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Kolor:                       [ jeśli istotny ]</w:t>
      </w:r>
    </w:p>
    <w:p w14:paraId="14DCEB89" w14:textId="77777777" w:rsidR="00915981" w:rsidRPr="00225360" w:rsidRDefault="00915981" w:rsidP="00915981">
      <w:pPr>
        <w:ind w:firstLine="708"/>
        <w:rPr>
          <w:rFonts w:ascii="Source Sans Pro" w:hAnsi="Source Sans Pro"/>
          <w:sz w:val="22"/>
          <w:szCs w:val="22"/>
        </w:rPr>
      </w:pPr>
    </w:p>
    <w:p w14:paraId="7A44B059" w14:textId="77777777" w:rsidR="00915981" w:rsidRPr="00225360" w:rsidRDefault="00915981" w:rsidP="00915981">
      <w:pPr>
        <w:ind w:firstLine="708"/>
        <w:rPr>
          <w:rFonts w:ascii="Source Sans Pro" w:hAnsi="Source Sans Pro"/>
          <w:b/>
          <w:bCs/>
          <w:sz w:val="22"/>
          <w:szCs w:val="22"/>
        </w:rPr>
      </w:pPr>
      <w:r w:rsidRPr="00225360">
        <w:rPr>
          <w:rFonts w:ascii="Source Sans Pro" w:hAnsi="Source Sans Pro"/>
          <w:b/>
          <w:bCs/>
          <w:sz w:val="22"/>
          <w:szCs w:val="22"/>
        </w:rPr>
        <w:t>Kompatybilne systemy operacyjne:</w:t>
      </w:r>
    </w:p>
    <w:p w14:paraId="382E2E69"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IOS</w:t>
      </w:r>
    </w:p>
    <w:p w14:paraId="5EB73128"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Android</w:t>
      </w:r>
    </w:p>
    <w:p w14:paraId="34E5C285" w14:textId="77777777" w:rsidR="00915981" w:rsidRPr="00225360" w:rsidRDefault="00915981" w:rsidP="00915981">
      <w:pPr>
        <w:ind w:firstLine="708"/>
        <w:rPr>
          <w:rFonts w:ascii="Source Sans Pro" w:hAnsi="Source Sans Pro"/>
          <w:sz w:val="22"/>
          <w:szCs w:val="22"/>
        </w:rPr>
      </w:pPr>
    </w:p>
    <w:p w14:paraId="6D642CE0" w14:textId="77777777" w:rsidR="00915981" w:rsidRPr="00225360" w:rsidRDefault="00915981" w:rsidP="00915981">
      <w:pPr>
        <w:ind w:firstLine="708"/>
        <w:rPr>
          <w:rFonts w:ascii="Source Sans Pro" w:hAnsi="Source Sans Pro"/>
          <w:b/>
          <w:bCs/>
          <w:sz w:val="22"/>
          <w:szCs w:val="22"/>
        </w:rPr>
      </w:pPr>
      <w:r w:rsidRPr="00225360">
        <w:rPr>
          <w:rFonts w:ascii="Source Sans Pro" w:hAnsi="Source Sans Pro"/>
          <w:b/>
          <w:bCs/>
          <w:sz w:val="22"/>
          <w:szCs w:val="22"/>
        </w:rPr>
        <w:t>Dodatkowe funkcje:</w:t>
      </w:r>
    </w:p>
    <w:p w14:paraId="371A6EEF"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Krokomierz</w:t>
      </w:r>
    </w:p>
    <w:p w14:paraId="0C1E8D7C"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Żyroskop</w:t>
      </w:r>
    </w:p>
    <w:p w14:paraId="0B268C8A"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Pulsoksymetr</w:t>
      </w:r>
    </w:p>
    <w:p w14:paraId="60EA5057"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Pulsometr</w:t>
      </w:r>
    </w:p>
    <w:p w14:paraId="1818FB04"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Barometr</w:t>
      </w:r>
    </w:p>
    <w:p w14:paraId="11628107"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Powiadomienia o połączeniach, SMS, e-mail</w:t>
      </w:r>
    </w:p>
    <w:p w14:paraId="0AFCA258"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Sterowanie odtwarzaniem muzyki</w:t>
      </w:r>
    </w:p>
    <w:p w14:paraId="18ECB14F"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Śledzenie aktywności sportowej</w:t>
      </w:r>
    </w:p>
    <w:p w14:paraId="4B5AE509" w14:textId="77777777" w:rsidR="00915981" w:rsidRPr="00225360" w:rsidRDefault="00915981" w:rsidP="00915981">
      <w:pPr>
        <w:ind w:firstLine="708"/>
        <w:rPr>
          <w:rFonts w:ascii="Source Sans Pro" w:hAnsi="Source Sans Pro"/>
          <w:sz w:val="22"/>
          <w:szCs w:val="22"/>
        </w:rPr>
      </w:pPr>
    </w:p>
    <w:p w14:paraId="79117317" w14:textId="77777777" w:rsidR="00915981" w:rsidRPr="00225360" w:rsidRDefault="00915981" w:rsidP="00915981">
      <w:pPr>
        <w:ind w:left="708"/>
        <w:rPr>
          <w:rFonts w:ascii="Source Sans Pro" w:hAnsi="Source Sans Pro"/>
          <w:b/>
          <w:bCs/>
          <w:sz w:val="22"/>
          <w:szCs w:val="22"/>
        </w:rPr>
      </w:pPr>
      <w:r w:rsidRPr="00225360">
        <w:rPr>
          <w:rFonts w:ascii="Source Sans Pro" w:hAnsi="Source Sans Pro"/>
          <w:b/>
          <w:bCs/>
          <w:sz w:val="22"/>
          <w:szCs w:val="22"/>
        </w:rPr>
        <w:t>Gwarancja:</w:t>
      </w:r>
    </w:p>
    <w:p w14:paraId="2D793DFB" w14:textId="77777777" w:rsidR="00915981" w:rsidRPr="00225360" w:rsidRDefault="00915981" w:rsidP="00915981">
      <w:pPr>
        <w:ind w:left="708"/>
        <w:rPr>
          <w:rFonts w:ascii="Source Sans Pro" w:hAnsi="Source Sans Pro"/>
          <w:sz w:val="22"/>
          <w:szCs w:val="22"/>
        </w:rPr>
      </w:pPr>
      <w:r w:rsidRPr="00225360">
        <w:rPr>
          <w:rFonts w:ascii="Source Sans Pro" w:hAnsi="Source Sans Pro"/>
          <w:sz w:val="22"/>
          <w:szCs w:val="22"/>
        </w:rPr>
        <w:t>min. 24 miesiące</w:t>
      </w:r>
    </w:p>
    <w:p w14:paraId="1F4B8D25" w14:textId="77777777" w:rsidR="00915981" w:rsidRPr="00225360" w:rsidRDefault="00915981" w:rsidP="00915981">
      <w:pPr>
        <w:ind w:firstLine="708"/>
        <w:rPr>
          <w:rFonts w:ascii="Source Sans Pro" w:hAnsi="Source Sans Pro"/>
          <w:sz w:val="22"/>
          <w:szCs w:val="22"/>
        </w:rPr>
      </w:pPr>
    </w:p>
    <w:p w14:paraId="30727871" w14:textId="77777777" w:rsidR="00915981" w:rsidRPr="00225360" w:rsidRDefault="00915981" w:rsidP="00915981">
      <w:pPr>
        <w:rPr>
          <w:rFonts w:ascii="Source Sans Pro" w:hAnsi="Source Sans Pro"/>
          <w:sz w:val="22"/>
          <w:szCs w:val="22"/>
        </w:rPr>
      </w:pPr>
    </w:p>
    <w:p w14:paraId="32836324" w14:textId="38DB3872" w:rsidR="00915981" w:rsidRPr="00225360" w:rsidRDefault="00915981" w:rsidP="00915981">
      <w:pPr>
        <w:rPr>
          <w:rFonts w:ascii="Source Sans Pro" w:hAnsi="Source Sans Pro"/>
          <w:b/>
          <w:bCs/>
          <w:sz w:val="22"/>
          <w:szCs w:val="22"/>
        </w:rPr>
      </w:pPr>
      <w:r w:rsidRPr="00225360">
        <w:rPr>
          <w:rFonts w:ascii="Source Sans Pro" w:hAnsi="Source Sans Pro"/>
          <w:b/>
          <w:bCs/>
          <w:sz w:val="22"/>
          <w:szCs w:val="22"/>
        </w:rPr>
        <w:t>5. Słuchawki</w:t>
      </w:r>
    </w:p>
    <w:p w14:paraId="757F189E" w14:textId="77777777" w:rsidR="00915981" w:rsidRPr="00225360" w:rsidRDefault="00915981" w:rsidP="00915981">
      <w:pPr>
        <w:rPr>
          <w:rFonts w:ascii="Source Sans Pro" w:hAnsi="Source Sans Pro"/>
          <w:sz w:val="22"/>
          <w:szCs w:val="22"/>
        </w:rPr>
      </w:pPr>
      <w:r w:rsidRPr="00225360">
        <w:rPr>
          <w:rFonts w:ascii="Source Sans Pro" w:hAnsi="Source Sans Pro"/>
          <w:b/>
          <w:bCs/>
          <w:sz w:val="22"/>
          <w:szCs w:val="22"/>
        </w:rPr>
        <w:tab/>
      </w:r>
      <w:r w:rsidRPr="00225360">
        <w:rPr>
          <w:rFonts w:ascii="Source Sans Pro" w:hAnsi="Source Sans Pro"/>
          <w:sz w:val="22"/>
          <w:szCs w:val="22"/>
        </w:rPr>
        <w:t>Tryb pracy bezprzewodowy lub przewodowy(odłączany przewód)</w:t>
      </w:r>
    </w:p>
    <w:p w14:paraId="27E05C9C"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 xml:space="preserve">Łączność </w:t>
      </w:r>
      <w:proofErr w:type="spellStart"/>
      <w:r w:rsidRPr="00225360">
        <w:rPr>
          <w:rFonts w:ascii="Source Sans Pro" w:hAnsi="Source Sans Pro"/>
          <w:sz w:val="22"/>
          <w:szCs w:val="22"/>
        </w:rPr>
        <w:t>bluetooth</w:t>
      </w:r>
      <w:proofErr w:type="spellEnd"/>
      <w:r w:rsidRPr="00225360">
        <w:rPr>
          <w:rFonts w:ascii="Source Sans Pro" w:hAnsi="Source Sans Pro"/>
          <w:sz w:val="22"/>
          <w:szCs w:val="22"/>
        </w:rPr>
        <w:t xml:space="preserve"> 5.0 lub wyższy</w:t>
      </w:r>
    </w:p>
    <w:p w14:paraId="654DA636"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Pasmo przenoszenia:</w:t>
      </w:r>
    </w:p>
    <w:p w14:paraId="6EEE41C7"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ab/>
        <w:t>Dolna granica max 10Hz</w:t>
      </w:r>
    </w:p>
    <w:p w14:paraId="455E592B"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ab/>
        <w:t>Górna granica min 35000Hz</w:t>
      </w:r>
    </w:p>
    <w:p w14:paraId="4F8F936C" w14:textId="77777777" w:rsidR="00915981" w:rsidRPr="00225360" w:rsidRDefault="00915981" w:rsidP="00915981">
      <w:pPr>
        <w:rPr>
          <w:rFonts w:ascii="Source Sans Pro" w:hAnsi="Source Sans Pro"/>
          <w:sz w:val="22"/>
          <w:szCs w:val="22"/>
        </w:rPr>
      </w:pPr>
      <w:r w:rsidRPr="00225360">
        <w:rPr>
          <w:rFonts w:ascii="Source Sans Pro" w:hAnsi="Source Sans Pro"/>
          <w:sz w:val="22"/>
          <w:szCs w:val="22"/>
        </w:rPr>
        <w:tab/>
        <w:t>Typ: nauszne</w:t>
      </w:r>
    </w:p>
    <w:p w14:paraId="5217770A" w14:textId="77777777" w:rsidR="00915981" w:rsidRPr="00225360" w:rsidRDefault="00915981" w:rsidP="00915981">
      <w:pPr>
        <w:rPr>
          <w:rFonts w:ascii="Source Sans Pro" w:hAnsi="Source Sans Pro"/>
          <w:sz w:val="22"/>
          <w:szCs w:val="22"/>
        </w:rPr>
      </w:pPr>
      <w:r w:rsidRPr="00225360">
        <w:rPr>
          <w:rFonts w:ascii="Source Sans Pro" w:hAnsi="Source Sans Pro"/>
          <w:sz w:val="22"/>
          <w:szCs w:val="22"/>
        </w:rPr>
        <w:tab/>
        <w:t>Mikrofon</w:t>
      </w:r>
    </w:p>
    <w:p w14:paraId="693EAE8B" w14:textId="77777777" w:rsidR="00915981" w:rsidRPr="00225360" w:rsidRDefault="00915981" w:rsidP="00915981">
      <w:pPr>
        <w:rPr>
          <w:rFonts w:ascii="Source Sans Pro" w:hAnsi="Source Sans Pro"/>
          <w:sz w:val="22"/>
          <w:szCs w:val="22"/>
        </w:rPr>
      </w:pPr>
      <w:r w:rsidRPr="00225360">
        <w:rPr>
          <w:rFonts w:ascii="Source Sans Pro" w:hAnsi="Source Sans Pro"/>
          <w:sz w:val="22"/>
          <w:szCs w:val="22"/>
        </w:rPr>
        <w:tab/>
        <w:t>Regulacja głośności</w:t>
      </w:r>
    </w:p>
    <w:p w14:paraId="24BB0AA0" w14:textId="77777777" w:rsidR="00915981" w:rsidRPr="00225360" w:rsidRDefault="00915981" w:rsidP="00915981">
      <w:pPr>
        <w:rPr>
          <w:rFonts w:ascii="Source Sans Pro" w:hAnsi="Source Sans Pro"/>
          <w:sz w:val="22"/>
          <w:szCs w:val="22"/>
        </w:rPr>
      </w:pPr>
      <w:r w:rsidRPr="00225360">
        <w:rPr>
          <w:rFonts w:ascii="Source Sans Pro" w:hAnsi="Source Sans Pro"/>
          <w:sz w:val="22"/>
          <w:szCs w:val="22"/>
        </w:rPr>
        <w:tab/>
        <w:t>Czas pracy min 40h</w:t>
      </w:r>
    </w:p>
    <w:p w14:paraId="40A35110"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ab/>
        <w:t>Aktywna redukcja szumów</w:t>
      </w:r>
    </w:p>
    <w:p w14:paraId="369366D4" w14:textId="004DB848"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Sterowanie dotykowe</w:t>
      </w:r>
    </w:p>
    <w:p w14:paraId="4FDCB087" w14:textId="77777777" w:rsidR="00915981" w:rsidRPr="00225360" w:rsidRDefault="00915981" w:rsidP="00915981">
      <w:pPr>
        <w:ind w:firstLine="708"/>
        <w:rPr>
          <w:rFonts w:ascii="Source Sans Pro" w:hAnsi="Source Sans Pro"/>
          <w:sz w:val="22"/>
          <w:szCs w:val="22"/>
        </w:rPr>
      </w:pPr>
      <w:r w:rsidRPr="00225360">
        <w:rPr>
          <w:rFonts w:ascii="Source Sans Pro" w:hAnsi="Source Sans Pro"/>
          <w:sz w:val="22"/>
          <w:szCs w:val="22"/>
        </w:rPr>
        <w:t>W zestawie: kabel audio, kabel do ładowania, twarde etui</w:t>
      </w:r>
    </w:p>
    <w:p w14:paraId="3F721B0F" w14:textId="77777777" w:rsidR="00915981" w:rsidRPr="00225360" w:rsidRDefault="00915981" w:rsidP="0062361A">
      <w:pPr>
        <w:ind w:left="360"/>
        <w:rPr>
          <w:rFonts w:ascii="Source Sans Pro" w:eastAsiaTheme="minorHAnsi" w:hAnsi="Source Sans Pro"/>
          <w:sz w:val="20"/>
          <w:szCs w:val="20"/>
          <w:lang w:eastAsia="en-US"/>
        </w:rPr>
      </w:pPr>
    </w:p>
    <w:sectPr w:rsidR="00915981" w:rsidRPr="00225360" w:rsidSect="00E31B44">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5165" w14:textId="77777777" w:rsidR="00E31B44" w:rsidRDefault="00E31B44" w:rsidP="00BE245A">
      <w:r>
        <w:separator/>
      </w:r>
    </w:p>
  </w:endnote>
  <w:endnote w:type="continuationSeparator" w:id="0">
    <w:p w14:paraId="6E11D5AD" w14:textId="77777777" w:rsidR="00E31B44" w:rsidRDefault="00E31B4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DD6B" w14:textId="77777777" w:rsidR="00E31B44" w:rsidRDefault="00E31B44" w:rsidP="00BE245A">
      <w:r>
        <w:separator/>
      </w:r>
    </w:p>
  </w:footnote>
  <w:footnote w:type="continuationSeparator" w:id="0">
    <w:p w14:paraId="14512CDA" w14:textId="77777777" w:rsidR="00E31B44" w:rsidRDefault="00E31B44"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B874134"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915981">
      <w:rPr>
        <w:rFonts w:ascii="Adagio_Slab" w:hAnsi="Adagio_Slab" w:cs="Arial"/>
        <w:b/>
        <w:bCs/>
        <w:color w:val="0033CC"/>
        <w:sz w:val="16"/>
        <w:szCs w:val="16"/>
      </w:rPr>
      <w:t>10</w:t>
    </w:r>
    <w:r w:rsidR="001F2080">
      <w:rPr>
        <w:rFonts w:ascii="Adagio_Slab" w:hAnsi="Adagio_Slab" w:cs="Arial"/>
        <w:b/>
        <w:bCs/>
        <w:color w:val="0033CC"/>
        <w:sz w:val="16"/>
        <w:szCs w:val="16"/>
      </w:rPr>
      <w:t>.202</w:t>
    </w:r>
    <w:r w:rsidR="00915981">
      <w:rPr>
        <w:rFonts w:ascii="Adagio_Slab" w:hAnsi="Adagio_Slab" w:cs="Arial"/>
        <w:b/>
        <w:bCs/>
        <w:color w:val="0033CC"/>
        <w:sz w:val="16"/>
        <w:szCs w:val="16"/>
      </w:rPr>
      <w:t>4</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496BA060"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915981">
      <w:rPr>
        <w:rFonts w:ascii="Adagio_Slab" w:hAnsi="Adagio_Slab" w:cs="Arial"/>
        <w:b/>
        <w:bCs/>
        <w:color w:val="0033CC"/>
        <w:sz w:val="16"/>
        <w:szCs w:val="16"/>
      </w:rPr>
      <w:t>10</w:t>
    </w:r>
    <w:r w:rsidR="001F2080">
      <w:rPr>
        <w:rFonts w:ascii="Adagio_Slab" w:hAnsi="Adagio_Slab" w:cs="Arial"/>
        <w:b/>
        <w:bCs/>
        <w:color w:val="0033CC"/>
        <w:sz w:val="16"/>
        <w:szCs w:val="16"/>
      </w:rPr>
      <w:t>.202</w:t>
    </w:r>
    <w:r w:rsidR="00915981">
      <w:rPr>
        <w:rFonts w:ascii="Adagio_Slab" w:hAnsi="Adagio_Slab" w:cs="Arial"/>
        <w:b/>
        <w:bCs/>
        <w:color w:val="0033CC"/>
        <w:sz w:val="16"/>
        <w:szCs w:val="16"/>
      </w:rPr>
      <w:t>4</w:t>
    </w:r>
    <w:r w:rsidRPr="00585B3A">
      <w:rPr>
        <w:rFonts w:ascii="Adagio_Slab" w:hAnsi="Adagio_Slab" w:cs="Arial"/>
        <w:b/>
        <w:bCs/>
        <w:color w:val="0033CC"/>
        <w:sz w:val="16"/>
        <w:szCs w:val="16"/>
      </w:rPr>
      <w:t>.</w:t>
    </w:r>
  </w:p>
  <w:p w14:paraId="725ACCD3" w14:textId="7092E1A1" w:rsidR="004B042D" w:rsidRDefault="004B042D" w:rsidP="004B042D">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C63CF2"/>
    <w:multiLevelType w:val="hybridMultilevel"/>
    <w:tmpl w:val="7B505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2E3F2F"/>
    <w:multiLevelType w:val="hybridMultilevel"/>
    <w:tmpl w:val="3AF42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3"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3"/>
  </w:num>
  <w:num w:numId="2" w16cid:durableId="895091535">
    <w:abstractNumId w:val="0"/>
  </w:num>
  <w:num w:numId="3" w16cid:durableId="1355841477">
    <w:abstractNumId w:val="8"/>
  </w:num>
  <w:num w:numId="4" w16cid:durableId="232201864">
    <w:abstractNumId w:val="14"/>
  </w:num>
  <w:num w:numId="5" w16cid:durableId="574361719">
    <w:abstractNumId w:val="17"/>
  </w:num>
  <w:num w:numId="6" w16cid:durableId="1116176326">
    <w:abstractNumId w:val="22"/>
  </w:num>
  <w:num w:numId="7" w16cid:durableId="466246832">
    <w:abstractNumId w:val="11"/>
  </w:num>
  <w:num w:numId="8" w16cid:durableId="6289020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7"/>
  </w:num>
  <w:num w:numId="13" w16cid:durableId="1026371427">
    <w:abstractNumId w:val="24"/>
  </w:num>
  <w:num w:numId="14" w16cid:durableId="773938411">
    <w:abstractNumId w:val="20"/>
  </w:num>
  <w:num w:numId="15" w16cid:durableId="1907761856">
    <w:abstractNumId w:val="12"/>
  </w:num>
  <w:num w:numId="16" w16cid:durableId="2052148707">
    <w:abstractNumId w:val="33"/>
  </w:num>
  <w:num w:numId="17" w16cid:durableId="1189023025">
    <w:abstractNumId w:val="25"/>
  </w:num>
  <w:num w:numId="18" w16cid:durableId="1925608181">
    <w:abstractNumId w:val="23"/>
  </w:num>
  <w:num w:numId="19" w16cid:durableId="1003892476">
    <w:abstractNumId w:val="35"/>
  </w:num>
  <w:num w:numId="20" w16cid:durableId="2097743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26"/>
  </w:num>
  <w:num w:numId="29" w16cid:durableId="1204711981">
    <w:abstractNumId w:val="19"/>
  </w:num>
  <w:num w:numId="30" w16cid:durableId="1274825486">
    <w:abstractNumId w:val="10"/>
  </w:num>
  <w:num w:numId="31" w16cid:durableId="651060011">
    <w:abstractNumId w:val="21"/>
  </w:num>
  <w:num w:numId="32" w16cid:durableId="950015928">
    <w:abstractNumId w:val="37"/>
  </w:num>
  <w:num w:numId="33" w16cid:durableId="24045787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9762284">
    <w:abstractNumId w:val="9"/>
  </w:num>
  <w:num w:numId="35" w16cid:durableId="2116097756">
    <w:abstractNumId w:val="16"/>
  </w:num>
  <w:num w:numId="36" w16cid:durableId="581912380">
    <w:abstractNumId w:val="28"/>
  </w:num>
  <w:num w:numId="37" w16cid:durableId="1510146297">
    <w:abstractNumId w:val="18"/>
  </w:num>
  <w:num w:numId="38" w16cid:durableId="177893366">
    <w:abstractNumId w:val="7"/>
  </w:num>
  <w:num w:numId="39" w16cid:durableId="11001030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849"/>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D5CFC"/>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14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360"/>
    <w:rsid w:val="00225FA4"/>
    <w:rsid w:val="00226256"/>
    <w:rsid w:val="00226513"/>
    <w:rsid w:val="00227010"/>
    <w:rsid w:val="00227270"/>
    <w:rsid w:val="00227F47"/>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5F9C"/>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D2F"/>
    <w:rsid w:val="00341E37"/>
    <w:rsid w:val="003420A0"/>
    <w:rsid w:val="00342A30"/>
    <w:rsid w:val="0034303A"/>
    <w:rsid w:val="0034529A"/>
    <w:rsid w:val="003458A6"/>
    <w:rsid w:val="00345CB3"/>
    <w:rsid w:val="003463EE"/>
    <w:rsid w:val="003466E0"/>
    <w:rsid w:val="003471AA"/>
    <w:rsid w:val="00350023"/>
    <w:rsid w:val="0035019A"/>
    <w:rsid w:val="00350237"/>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39C6"/>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57217"/>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55"/>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4B3C"/>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1F25"/>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6A90"/>
    <w:rsid w:val="006773A5"/>
    <w:rsid w:val="00677B24"/>
    <w:rsid w:val="00677C4E"/>
    <w:rsid w:val="00677CAA"/>
    <w:rsid w:val="006802F7"/>
    <w:rsid w:val="00680E7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40B"/>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6F17"/>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981"/>
    <w:rsid w:val="00915DDF"/>
    <w:rsid w:val="0091649D"/>
    <w:rsid w:val="00916918"/>
    <w:rsid w:val="00922436"/>
    <w:rsid w:val="009234ED"/>
    <w:rsid w:val="00923E8B"/>
    <w:rsid w:val="00924347"/>
    <w:rsid w:val="009251D0"/>
    <w:rsid w:val="00925313"/>
    <w:rsid w:val="00927C50"/>
    <w:rsid w:val="00927F02"/>
    <w:rsid w:val="009303B3"/>
    <w:rsid w:val="00930AC5"/>
    <w:rsid w:val="00930EF3"/>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A7628"/>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512"/>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B44"/>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610"/>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347"/>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character" w:customStyle="1" w:styleId="spec-highlightvalue">
    <w:name w:val="spec-highlight__value"/>
    <w:basedOn w:val="Domylnaczcionkaakapitu"/>
    <w:rsid w:val="0091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4145</Words>
  <Characters>24875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Lesiak-Dryk Małgorzata</cp:lastModifiedBy>
  <cp:revision>2</cp:revision>
  <cp:lastPrinted>2024-01-29T08:00:00Z</cp:lastPrinted>
  <dcterms:created xsi:type="dcterms:W3CDTF">2024-01-30T11:10:00Z</dcterms:created>
  <dcterms:modified xsi:type="dcterms:W3CDTF">2024-01-30T11:10:00Z</dcterms:modified>
</cp:coreProperties>
</file>