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DA56B4">
        <w:rPr>
          <w:rFonts w:eastAsia="Arial" w:cs="Times New Roman"/>
          <w:b/>
          <w:kern w:val="1"/>
          <w:szCs w:val="20"/>
          <w:lang w:eastAsia="zh-CN" w:bidi="hi-IN"/>
        </w:rPr>
        <w:t>SR.272.u.20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D67BAE" w:rsidRPr="00632684" w:rsidRDefault="00D67BAE" w:rsidP="00D67BAE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D67BAE" w:rsidRPr="00632684" w:rsidRDefault="00D67BAE" w:rsidP="00D67BAE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145DFB" w:rsidRDefault="00D67BAE" w:rsidP="00D67BAE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Pr="00632684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632684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D67BAE" w:rsidRPr="00AA2657" w:rsidRDefault="00D67BAE" w:rsidP="00D67BAE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D67BAE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632684" w:rsidRDefault="00D67BAE" w:rsidP="00D67BAE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D67BAE" w:rsidRPr="00AA2657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DA56B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braku </w:t>
      </w:r>
      <w:r w:rsidR="00DA56B4">
        <w:rPr>
          <w:rFonts w:eastAsia="Times New Roman" w:cs="Times New Roman"/>
          <w:b/>
          <w:szCs w:val="20"/>
          <w:lang w:eastAsia="zh-CN"/>
        </w:rPr>
        <w:t>przesłanek wykluczenia z </w:t>
      </w:r>
      <w:r w:rsidRPr="00632684">
        <w:rPr>
          <w:rFonts w:eastAsia="Times New Roman" w:cs="Times New Roman"/>
          <w:b/>
          <w:szCs w:val="20"/>
          <w:lang w:eastAsia="zh-CN"/>
        </w:rPr>
        <w:t>postępowania</w:t>
      </w: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67BAE" w:rsidRPr="00632684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DA56B4">
        <w:rPr>
          <w:rFonts w:eastAsia="Arial" w:cs="Times New Roman"/>
          <w:color w:val="000000"/>
          <w:kern w:val="1"/>
          <w:szCs w:val="20"/>
          <w:lang w:eastAsia="zh-CN" w:bidi="hi-IN"/>
        </w:rPr>
        <w:t>20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D67BAE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DA56B4">
        <w:rPr>
          <w:rFonts w:eastAsia="Arial" w:cs="Times New Roman"/>
          <w:color w:val="000000"/>
          <w:kern w:val="1"/>
          <w:szCs w:val="20"/>
          <w:lang w:eastAsia="zh-CN" w:bidi="hi-IN"/>
        </w:rPr>
        <w:t>20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D67BAE" w:rsidRPr="00AA2657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D67BAE" w:rsidRPr="00AA2657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r>
        <w:rPr>
          <w:rFonts w:eastAsia="Times New Roman" w:cs="Times New Roman"/>
          <w:bCs/>
          <w:szCs w:val="20"/>
          <w:lang w:eastAsia="zh-CN"/>
        </w:rPr>
        <w:t>Pzp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</w:t>
      </w:r>
      <w:r w:rsidR="00DA56B4">
        <w:rPr>
          <w:rFonts w:cs="Times New Roman"/>
          <w:szCs w:val="20"/>
        </w:rPr>
        <w:t xml:space="preserve"> bezpieczeństwa narodowego (tj. Dz. U. z 2024 r., poz. 16</w:t>
      </w:r>
      <w:r w:rsidRPr="00632684">
        <w:rPr>
          <w:rFonts w:cs="Times New Roman"/>
          <w:szCs w:val="20"/>
        </w:rPr>
        <w:t>7 z późn. zm.).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i/>
          <w:szCs w:val="20"/>
          <w:lang w:eastAsia="zh-CN"/>
        </w:rPr>
        <w:t xml:space="preserve">(podać mającą zastosowanie podstawę wykluczenia spośród wymienionych w art. 108 ust. 1 pkt 1, 2, 5 ustawy </w:t>
      </w:r>
      <w:r>
        <w:rPr>
          <w:rFonts w:eastAsia="Times New Roman" w:cs="Times New Roman"/>
          <w:i/>
          <w:szCs w:val="20"/>
          <w:lang w:eastAsia="zh-CN"/>
        </w:rPr>
        <w:t>Pzp</w:t>
      </w:r>
      <w:r w:rsidRPr="00632684">
        <w:rPr>
          <w:rFonts w:eastAsia="Times New Roman" w:cs="Times New Roman"/>
          <w:i/>
          <w:szCs w:val="20"/>
          <w:lang w:eastAsia="zh-CN"/>
        </w:rPr>
        <w:t>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</w:p>
    <w:p w:rsidR="00D67BAE" w:rsidRPr="00145DFB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632684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63268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7BAE" w:rsidRPr="0063268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B6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33B3E" w16cex:dateUtc="2024-04-0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679A8" w16cid:durableId="2FE33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40" w:rsidRDefault="00FB7240">
      <w:pPr>
        <w:spacing w:after="0" w:line="240" w:lineRule="auto"/>
      </w:pPr>
      <w:r>
        <w:separator/>
      </w:r>
    </w:p>
  </w:endnote>
  <w:endnote w:type="continuationSeparator" w:id="0">
    <w:p w:rsidR="00FB7240" w:rsidRDefault="00FB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B8" w:rsidRDefault="00575CB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E20B8">
      <w:rPr>
        <w:szCs w:val="20"/>
      </w:rPr>
      <w:instrText xml:space="preserve"> PAGE </w:instrText>
    </w:r>
    <w:r>
      <w:rPr>
        <w:szCs w:val="20"/>
      </w:rPr>
      <w:fldChar w:fldCharType="separate"/>
    </w:r>
    <w:r w:rsidR="007E4D2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40" w:rsidRDefault="00FB7240">
      <w:pPr>
        <w:spacing w:after="0" w:line="240" w:lineRule="auto"/>
      </w:pPr>
      <w:r>
        <w:separator/>
      </w:r>
    </w:p>
  </w:footnote>
  <w:footnote w:type="continuationSeparator" w:id="0">
    <w:p w:rsidR="00FB7240" w:rsidRDefault="00FB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A95462"/>
    <w:multiLevelType w:val="multilevel"/>
    <w:tmpl w:val="0C0C9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6C1154A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B4E81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F225A4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CA5482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49601DB"/>
    <w:multiLevelType w:val="hybridMultilevel"/>
    <w:tmpl w:val="BE76598E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11F4EF6"/>
    <w:multiLevelType w:val="hybridMultilevel"/>
    <w:tmpl w:val="D818BE32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940F7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91331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2">
    <w:nsid w:val="5F685A95"/>
    <w:multiLevelType w:val="hybridMultilevel"/>
    <w:tmpl w:val="002A8F9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1C347B3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>
    <w:nsid w:val="6B415B78"/>
    <w:multiLevelType w:val="hybridMultilevel"/>
    <w:tmpl w:val="CCC4009A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4704F78"/>
    <w:multiLevelType w:val="hybridMultilevel"/>
    <w:tmpl w:val="D04EE2E4"/>
    <w:lvl w:ilvl="0" w:tplc="C75242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3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31"/>
  </w:num>
  <w:num w:numId="3">
    <w:abstractNumId w:val="69"/>
  </w:num>
  <w:num w:numId="4">
    <w:abstractNumId w:val="122"/>
  </w:num>
  <w:num w:numId="5">
    <w:abstractNumId w:val="39"/>
  </w:num>
  <w:num w:numId="6">
    <w:abstractNumId w:val="43"/>
  </w:num>
  <w:num w:numId="7">
    <w:abstractNumId w:val="92"/>
  </w:num>
  <w:num w:numId="8">
    <w:abstractNumId w:val="89"/>
  </w:num>
  <w:num w:numId="9">
    <w:abstractNumId w:val="49"/>
  </w:num>
  <w:num w:numId="10">
    <w:abstractNumId w:val="108"/>
  </w:num>
  <w:num w:numId="11">
    <w:abstractNumId w:val="86"/>
  </w:num>
  <w:num w:numId="12">
    <w:abstractNumId w:val="123"/>
  </w:num>
  <w:num w:numId="13">
    <w:abstractNumId w:val="126"/>
  </w:num>
  <w:num w:numId="14">
    <w:abstractNumId w:val="91"/>
  </w:num>
  <w:num w:numId="15">
    <w:abstractNumId w:val="97"/>
  </w:num>
  <w:num w:numId="16">
    <w:abstractNumId w:val="7"/>
  </w:num>
  <w:num w:numId="17">
    <w:abstractNumId w:val="109"/>
  </w:num>
  <w:num w:numId="18">
    <w:abstractNumId w:val="125"/>
  </w:num>
  <w:num w:numId="19">
    <w:abstractNumId w:val="83"/>
  </w:num>
  <w:num w:numId="20">
    <w:abstractNumId w:val="55"/>
  </w:num>
  <w:num w:numId="21">
    <w:abstractNumId w:val="113"/>
  </w:num>
  <w:num w:numId="22">
    <w:abstractNumId w:val="130"/>
  </w:num>
  <w:num w:numId="23">
    <w:abstractNumId w:val="106"/>
  </w:num>
  <w:num w:numId="24">
    <w:abstractNumId w:val="79"/>
  </w:num>
  <w:num w:numId="25">
    <w:abstractNumId w:val="95"/>
  </w:num>
  <w:num w:numId="26">
    <w:abstractNumId w:val="128"/>
  </w:num>
  <w:num w:numId="27">
    <w:abstractNumId w:val="90"/>
  </w:num>
  <w:num w:numId="28">
    <w:abstractNumId w:val="100"/>
  </w:num>
  <w:num w:numId="29">
    <w:abstractNumId w:val="74"/>
  </w:num>
  <w:num w:numId="30">
    <w:abstractNumId w:val="70"/>
  </w:num>
  <w:num w:numId="31">
    <w:abstractNumId w:val="34"/>
  </w:num>
  <w:num w:numId="32">
    <w:abstractNumId w:val="30"/>
  </w:num>
  <w:num w:numId="33">
    <w:abstractNumId w:val="81"/>
  </w:num>
  <w:num w:numId="34">
    <w:abstractNumId w:val="88"/>
  </w:num>
  <w:num w:numId="35">
    <w:abstractNumId w:val="31"/>
  </w:num>
  <w:num w:numId="36">
    <w:abstractNumId w:val="52"/>
  </w:num>
  <w:num w:numId="37">
    <w:abstractNumId w:val="65"/>
  </w:num>
  <w:num w:numId="38">
    <w:abstractNumId w:val="127"/>
  </w:num>
  <w:num w:numId="39">
    <w:abstractNumId w:val="82"/>
  </w:num>
  <w:num w:numId="40">
    <w:abstractNumId w:val="61"/>
  </w:num>
  <w:num w:numId="41">
    <w:abstractNumId w:val="96"/>
  </w:num>
  <w:num w:numId="42">
    <w:abstractNumId w:val="110"/>
  </w:num>
  <w:num w:numId="43">
    <w:abstractNumId w:val="33"/>
  </w:num>
  <w:num w:numId="44">
    <w:abstractNumId w:val="53"/>
  </w:num>
  <w:num w:numId="45">
    <w:abstractNumId w:val="26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4"/>
  </w:num>
  <w:num w:numId="49">
    <w:abstractNumId w:val="98"/>
  </w:num>
  <w:num w:numId="50">
    <w:abstractNumId w:val="121"/>
  </w:num>
  <w:num w:numId="51">
    <w:abstractNumId w:val="28"/>
  </w:num>
  <w:num w:numId="52">
    <w:abstractNumId w:val="67"/>
  </w:num>
  <w:num w:numId="53">
    <w:abstractNumId w:val="115"/>
  </w:num>
  <w:num w:numId="54">
    <w:abstractNumId w:val="80"/>
  </w:num>
  <w:num w:numId="55">
    <w:abstractNumId w:val="120"/>
  </w:num>
  <w:num w:numId="56">
    <w:abstractNumId w:val="114"/>
  </w:num>
  <w:num w:numId="57">
    <w:abstractNumId w:val="37"/>
  </w:num>
  <w:num w:numId="58">
    <w:abstractNumId w:val="124"/>
  </w:num>
  <w:num w:numId="59">
    <w:abstractNumId w:val="59"/>
  </w:num>
  <w:num w:numId="60">
    <w:abstractNumId w:val="71"/>
  </w:num>
  <w:num w:numId="61">
    <w:abstractNumId w:val="118"/>
  </w:num>
  <w:num w:numId="62">
    <w:abstractNumId w:val="36"/>
  </w:num>
  <w:num w:numId="63">
    <w:abstractNumId w:val="38"/>
  </w:num>
  <w:num w:numId="64">
    <w:abstractNumId w:val="60"/>
  </w:num>
  <w:num w:numId="65">
    <w:abstractNumId w:val="46"/>
  </w:num>
  <w:num w:numId="66">
    <w:abstractNumId w:val="41"/>
  </w:num>
  <w:num w:numId="67">
    <w:abstractNumId w:val="50"/>
  </w:num>
  <w:num w:numId="68">
    <w:abstractNumId w:val="54"/>
  </w:num>
  <w:num w:numId="69">
    <w:abstractNumId w:val="72"/>
  </w:num>
  <w:num w:numId="70">
    <w:abstractNumId w:val="117"/>
  </w:num>
  <w:num w:numId="71">
    <w:abstractNumId w:val="68"/>
  </w:num>
  <w:num w:numId="72">
    <w:abstractNumId w:val="64"/>
  </w:num>
  <w:num w:numId="73">
    <w:abstractNumId w:val="32"/>
  </w:num>
  <w:num w:numId="74">
    <w:abstractNumId w:val="77"/>
  </w:num>
  <w:num w:numId="75">
    <w:abstractNumId w:val="116"/>
  </w:num>
  <w:num w:numId="76">
    <w:abstractNumId w:val="48"/>
  </w:num>
  <w:num w:numId="77">
    <w:abstractNumId w:val="87"/>
  </w:num>
  <w:num w:numId="78">
    <w:abstractNumId w:val="103"/>
  </w:num>
  <w:num w:numId="79">
    <w:abstractNumId w:val="63"/>
  </w:num>
  <w:num w:numId="80">
    <w:abstractNumId w:val="129"/>
  </w:num>
  <w:num w:numId="81">
    <w:abstractNumId w:val="75"/>
  </w:num>
  <w:num w:numId="82">
    <w:abstractNumId w:val="112"/>
  </w:num>
  <w:num w:numId="83">
    <w:abstractNumId w:val="107"/>
  </w:num>
  <w:num w:numId="84">
    <w:abstractNumId w:val="57"/>
  </w:num>
  <w:num w:numId="85">
    <w:abstractNumId w:val="40"/>
  </w:num>
  <w:num w:numId="86">
    <w:abstractNumId w:val="27"/>
  </w:num>
  <w:num w:numId="87">
    <w:abstractNumId w:val="119"/>
  </w:num>
  <w:num w:numId="88">
    <w:abstractNumId w:val="102"/>
  </w:num>
  <w:num w:numId="89">
    <w:abstractNumId w:val="76"/>
  </w:num>
  <w:num w:numId="90">
    <w:abstractNumId w:val="84"/>
  </w:num>
  <w:num w:numId="91">
    <w:abstractNumId w:val="111"/>
  </w:num>
  <w:num w:numId="92">
    <w:abstractNumId w:val="35"/>
  </w:num>
  <w:num w:numId="93">
    <w:abstractNumId w:val="104"/>
  </w:num>
  <w:num w:numId="94">
    <w:abstractNumId w:val="42"/>
  </w:num>
  <w:num w:numId="95">
    <w:abstractNumId w:val="47"/>
  </w:num>
  <w:num w:numId="96">
    <w:abstractNumId w:val="85"/>
  </w:num>
  <w:num w:numId="97">
    <w:abstractNumId w:val="101"/>
  </w:num>
  <w:num w:numId="98">
    <w:abstractNumId w:val="66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336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0B81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6E97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793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9F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255B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1E5"/>
    <w:rsid w:val="004E1963"/>
    <w:rsid w:val="004E2F52"/>
    <w:rsid w:val="004E43B8"/>
    <w:rsid w:val="004E58C4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414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5CBA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41B7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677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06F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ADD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596F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6A2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9E5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27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0B8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534F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CA4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4F2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B04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EFB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400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0553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6B4"/>
    <w:rsid w:val="00DA7F32"/>
    <w:rsid w:val="00DB18C4"/>
    <w:rsid w:val="00DB1C2C"/>
    <w:rsid w:val="00DB1C9B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58DE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1F0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240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CFA9-53CF-4657-9050-184A18BA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2024-04-05T09:12:00Z</cp:lastPrinted>
  <dcterms:created xsi:type="dcterms:W3CDTF">2024-04-04T11:52:00Z</dcterms:created>
  <dcterms:modified xsi:type="dcterms:W3CDTF">2024-04-05T09:57:00Z</dcterms:modified>
</cp:coreProperties>
</file>