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1B8" w14:textId="672A857E" w:rsidR="00C71C91" w:rsidRPr="00CC72E9" w:rsidRDefault="00C57B77" w:rsidP="00C71C91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ŚR</w:t>
      </w:r>
      <w:r w:rsidR="00C71C91" w:rsidRPr="00CC72E9">
        <w:rPr>
          <w:rFonts w:ascii="Lato Light" w:eastAsia="Times New Roman" w:hAnsi="Lato Light"/>
          <w:sz w:val="22"/>
          <w:szCs w:val="22"/>
        </w:rPr>
        <w:t>.ZPP.</w:t>
      </w:r>
      <w:r w:rsidR="00B051E9">
        <w:rPr>
          <w:rFonts w:ascii="Lato Light" w:eastAsia="Times New Roman" w:hAnsi="Lato Light"/>
          <w:sz w:val="22"/>
          <w:szCs w:val="22"/>
        </w:rPr>
        <w:t>22</w:t>
      </w:r>
      <w:r w:rsidR="00C71C91" w:rsidRPr="00CC72E9">
        <w:rPr>
          <w:rFonts w:ascii="Lato Light" w:eastAsia="Times New Roman" w:hAnsi="Lato Light"/>
          <w:sz w:val="22"/>
          <w:szCs w:val="22"/>
        </w:rPr>
        <w:t>.202</w:t>
      </w:r>
      <w:r w:rsidR="00B051E9">
        <w:rPr>
          <w:rFonts w:ascii="Lato Light" w:eastAsia="Times New Roman" w:hAnsi="Lato Light"/>
          <w:sz w:val="22"/>
          <w:szCs w:val="22"/>
        </w:rPr>
        <w:t>3</w:t>
      </w:r>
      <w:r w:rsidR="00C71C91" w:rsidRPr="00CC72E9">
        <w:rPr>
          <w:rFonts w:ascii="Lato Light" w:eastAsia="Times New Roman" w:hAnsi="Lato Light"/>
          <w:sz w:val="22"/>
          <w:szCs w:val="22"/>
        </w:rPr>
        <w:t xml:space="preserve"> </w:t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</w:r>
      <w:r w:rsidR="00C71C91" w:rsidRPr="00CC72E9">
        <w:rPr>
          <w:rFonts w:ascii="Lato Light" w:eastAsia="Times New Roman" w:hAnsi="Lato Light"/>
          <w:sz w:val="22"/>
          <w:szCs w:val="22"/>
        </w:rPr>
        <w:tab/>
        <w:t xml:space="preserve">      Załącznik nr 1</w:t>
      </w:r>
    </w:p>
    <w:p w14:paraId="19D9DA52" w14:textId="77777777" w:rsidR="00C71C91" w:rsidRDefault="00C71C91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C0699D3" w14:textId="1DE94A73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076CD0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1447FFEF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293223DB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Nazwa ……………………………………………………………………………….</w:t>
      </w:r>
    </w:p>
    <w:p w14:paraId="03964C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38053A5C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Adres  ………………………………………………………………………………</w:t>
      </w:r>
    </w:p>
    <w:p w14:paraId="3B9CBEC7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074FAC97" w14:textId="55EF6BA4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13499C">
        <w:rPr>
          <w:rFonts w:ascii="Lato Light" w:eastAsia="Times New Roman" w:hAnsi="Lato Light"/>
          <w:sz w:val="22"/>
          <w:szCs w:val="22"/>
          <w:lang w:val="de-DE"/>
        </w:rPr>
        <w:t>Nr telefonu…………………………………………………………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  <w:lang w:val="de-DE"/>
        </w:rPr>
        <w:t>….</w:t>
      </w:r>
      <w:r w:rsidRPr="0013499C">
        <w:rPr>
          <w:rFonts w:ascii="Lato Light" w:eastAsia="Times New Roman" w:hAnsi="Lato Light"/>
          <w:sz w:val="22"/>
          <w:szCs w:val="22"/>
          <w:lang w:val="de-DE"/>
        </w:rPr>
        <w:t>…………</w:t>
      </w:r>
    </w:p>
    <w:p w14:paraId="169CDD99" w14:textId="77777777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1AEDE7AA" w14:textId="719293E6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  <w:r w:rsidRPr="00076CD0">
        <w:rPr>
          <w:rFonts w:ascii="Lato Light" w:eastAsia="Times New Roman" w:hAnsi="Lato Light"/>
          <w:sz w:val="22"/>
          <w:szCs w:val="22"/>
          <w:lang w:val="de-DE"/>
        </w:rPr>
        <w:t>Adres e-mail:..................................................................................</w:t>
      </w:r>
    </w:p>
    <w:p w14:paraId="33DD1743" w14:textId="77777777" w:rsidR="00076CD0" w:rsidRP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  <w:lang w:val="de-DE"/>
        </w:rPr>
      </w:pPr>
    </w:p>
    <w:p w14:paraId="43D22926" w14:textId="1C44487B" w:rsidR="00076CD0" w:rsidRPr="0013499C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NIP …………………………………………………………</w:t>
      </w:r>
      <w:r w:rsidR="00981D4A">
        <w:rPr>
          <w:rFonts w:ascii="Lato Light" w:eastAsia="Times New Roman" w:hAnsi="Lato Light"/>
          <w:sz w:val="22"/>
          <w:szCs w:val="22"/>
        </w:rPr>
        <w:t>….</w:t>
      </w:r>
      <w:r w:rsidRPr="0013499C">
        <w:rPr>
          <w:rFonts w:ascii="Lato Light" w:eastAsia="Times New Roman" w:hAnsi="Lato Light"/>
          <w:sz w:val="22"/>
          <w:szCs w:val="22"/>
        </w:rPr>
        <w:t>……………..........</w:t>
      </w:r>
    </w:p>
    <w:p w14:paraId="70817F67" w14:textId="5A4A68B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3A05AE5" w14:textId="0C32FA96" w:rsidR="00981D4A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 xml:space="preserve">PESEL*…………………………………………………………………………….. </w:t>
      </w:r>
    </w:p>
    <w:p w14:paraId="6074AB94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33018223" w14:textId="1AC40B49" w:rsidR="00076CD0" w:rsidRDefault="00076CD0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  <w:r w:rsidRPr="0013499C">
        <w:rPr>
          <w:rFonts w:ascii="Lato Light" w:eastAsia="Times New Roman" w:hAnsi="Lato Light"/>
          <w:sz w:val="22"/>
          <w:szCs w:val="22"/>
        </w:rPr>
        <w:t>REGON …………………………………………………………………………...</w:t>
      </w:r>
    </w:p>
    <w:p w14:paraId="376C8C2D" w14:textId="77777777" w:rsidR="00981D4A" w:rsidRPr="0013499C" w:rsidRDefault="00981D4A" w:rsidP="00076CD0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sz w:val="22"/>
          <w:szCs w:val="22"/>
        </w:rPr>
      </w:pPr>
    </w:p>
    <w:p w14:paraId="757FCDFC" w14:textId="448CC929" w:rsidR="00076CD0" w:rsidRPr="00076CD0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076CD0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7CD49C4" w14:textId="2CE42066" w:rsidR="00C57B77" w:rsidRDefault="00076CD0" w:rsidP="00C57B77">
      <w:pPr>
        <w:pStyle w:val="Normalny1"/>
        <w:shd w:val="clear" w:color="auto" w:fill="FFFFFF"/>
        <w:spacing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Nawiązując do zaproszenia do złożenia oferty na realizację zadania</w:t>
      </w:r>
      <w:r w:rsidR="00C57B77">
        <w:rPr>
          <w:rFonts w:ascii="Lato Light" w:eastAsia="Times New Roman" w:hAnsi="Lato Light"/>
          <w:sz w:val="22"/>
          <w:szCs w:val="22"/>
        </w:rPr>
        <w:t xml:space="preserve"> pn.: „Konserwacja rzeki Gąsawka w km 34+813-35+650 na dł. 837 m</w:t>
      </w:r>
      <w:r w:rsidR="009A7EE7">
        <w:rPr>
          <w:rFonts w:ascii="Lato Light" w:eastAsia="Times New Roman" w:hAnsi="Lato Light"/>
          <w:sz w:val="22"/>
          <w:szCs w:val="22"/>
        </w:rPr>
        <w:t>.</w:t>
      </w:r>
      <w:r w:rsidR="00C57B77">
        <w:rPr>
          <w:rFonts w:ascii="Lato Light" w:eastAsia="Times New Roman" w:hAnsi="Lato Light"/>
          <w:sz w:val="22"/>
          <w:szCs w:val="22"/>
        </w:rPr>
        <w:t>b</w:t>
      </w:r>
      <w:r w:rsidR="009A7EE7">
        <w:rPr>
          <w:rFonts w:ascii="Lato Light" w:eastAsia="Times New Roman" w:hAnsi="Lato Light"/>
          <w:sz w:val="22"/>
          <w:szCs w:val="22"/>
        </w:rPr>
        <w:t>.</w:t>
      </w:r>
      <w:r w:rsidR="00C57B77">
        <w:rPr>
          <w:rFonts w:ascii="Lato Light" w:eastAsia="Times New Roman" w:hAnsi="Lato Light"/>
          <w:sz w:val="22"/>
          <w:szCs w:val="22"/>
        </w:rPr>
        <w:t>”</w:t>
      </w:r>
    </w:p>
    <w:p w14:paraId="456C6A85" w14:textId="3CAECBED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Pr="00076CD0">
        <w:rPr>
          <w:rFonts w:ascii="Lato Light" w:eastAsia="Times New Roman" w:hAnsi="Lato Light"/>
          <w:sz w:val="22"/>
          <w:szCs w:val="22"/>
        </w:rPr>
        <w:t>feruję wykonanie przedmiotu zamówienia za:</w:t>
      </w:r>
    </w:p>
    <w:p w14:paraId="6B3F53D2" w14:textId="77777777" w:rsidR="00076CD0" w:rsidRPr="00076CD0" w:rsidRDefault="00076CD0" w:rsidP="00076CD0">
      <w:pPr>
        <w:pStyle w:val="Normalny1"/>
        <w:shd w:val="clear" w:color="auto" w:fill="FFFFFF"/>
        <w:tabs>
          <w:tab w:val="left" w:pos="420"/>
        </w:tabs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777F8184" w14:textId="05C9105C" w:rsidR="00076CD0" w:rsidRPr="00076CD0" w:rsidRDefault="00076CD0" w:rsidP="00076CD0">
      <w:pPr>
        <w:pStyle w:val="Normalny1"/>
        <w:shd w:val="clear" w:color="auto" w:fill="FFFFFF"/>
        <w:tabs>
          <w:tab w:val="left" w:pos="385"/>
        </w:tabs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    </w:t>
      </w:r>
      <w:r>
        <w:rPr>
          <w:rFonts w:ascii="Lato Light" w:eastAsia="Times New Roman" w:hAnsi="Lato Light"/>
          <w:sz w:val="22"/>
          <w:szCs w:val="22"/>
        </w:rPr>
        <w:t xml:space="preserve"> </w:t>
      </w:r>
      <w:r w:rsidRPr="00076CD0">
        <w:rPr>
          <w:rFonts w:ascii="Lato Light" w:eastAsia="Times New Roman" w:hAnsi="Lato Light"/>
          <w:sz w:val="22"/>
          <w:szCs w:val="22"/>
        </w:rPr>
        <w:t>cenę brutto: .................................... zł (słownie: ...................................................................................... złotych).</w:t>
      </w:r>
    </w:p>
    <w:p w14:paraId="7198AA3F" w14:textId="2428B03B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 xml:space="preserve">Termin realizacji zamówienia: ……………………………….. </w:t>
      </w:r>
    </w:p>
    <w:p w14:paraId="042BC1CB" w14:textId="6F1699B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  <w:r w:rsidR="007E05B9">
        <w:rPr>
          <w:rFonts w:ascii="Lato Light" w:eastAsia="Times New Roman" w:hAnsi="Lato Light"/>
          <w:sz w:val="22"/>
          <w:szCs w:val="22"/>
        </w:rPr>
        <w:t>.</w:t>
      </w:r>
    </w:p>
    <w:p w14:paraId="1DB64CEF" w14:textId="63DA87CF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75B22B89" w14:textId="7777777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4F3D283F" w14:textId="77777777" w:rsidR="00076CD0" w:rsidRPr="00076CD0" w:rsidRDefault="00076CD0" w:rsidP="007E05B9">
      <w:pPr>
        <w:pStyle w:val="Normalny1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rFonts w:ascii="Lato Light" w:hAnsi="Lato Light"/>
          <w:sz w:val="22"/>
          <w:szCs w:val="22"/>
        </w:rPr>
      </w:pPr>
      <w:r w:rsidRPr="00076CD0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783DCDED" w14:textId="035C7359" w:rsidR="00076CD0" w:rsidRPr="00076CD0" w:rsidRDefault="00076CD0" w:rsidP="00076CD0">
      <w:pPr>
        <w:pStyle w:val="Normalny1"/>
        <w:shd w:val="clear" w:color="auto" w:fill="FFFFFF"/>
        <w:spacing w:line="360" w:lineRule="auto"/>
        <w:ind w:left="284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0384" w14:textId="77777777" w:rsidR="00076CD0" w:rsidRDefault="00076CD0" w:rsidP="00076CD0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C1DDA10" w14:textId="77777777" w:rsidR="00076CD0" w:rsidRPr="009372EE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10435C13" w14:textId="531D712A" w:rsidR="00076CD0" w:rsidRPr="009372EE" w:rsidRDefault="00076CD0" w:rsidP="00076CD0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</w:t>
      </w:r>
      <w:r w:rsidR="00981D4A">
        <w:rPr>
          <w:rFonts w:ascii="Lato Light" w:eastAsia="Times New Roman" w:hAnsi="Lato Light"/>
          <w:sz w:val="18"/>
          <w:szCs w:val="18"/>
        </w:rPr>
        <w:t xml:space="preserve">           </w:t>
      </w:r>
      <w:r>
        <w:rPr>
          <w:rFonts w:ascii="Lato Light" w:eastAsia="Times New Roman" w:hAnsi="Lato Light"/>
          <w:sz w:val="18"/>
          <w:szCs w:val="18"/>
        </w:rPr>
        <w:t xml:space="preserve">            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</w:p>
    <w:p w14:paraId="03300A97" w14:textId="6DF1AB3C" w:rsidR="00076CD0" w:rsidRDefault="00076CD0" w:rsidP="00076CD0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sz w:val="18"/>
          <w:szCs w:val="18"/>
        </w:rPr>
      </w:pPr>
      <w:r>
        <w:rPr>
          <w:rStyle w:val="Domylnaczcionkaakapitu1"/>
          <w:rFonts w:ascii="Lato Light" w:eastAsia="Times New Roman" w:hAnsi="Lato Light"/>
          <w:sz w:val="18"/>
          <w:szCs w:val="18"/>
        </w:rPr>
        <w:t>Data………………………………………</w:t>
      </w:r>
    </w:p>
    <w:p w14:paraId="23F3C7DF" w14:textId="66156D79" w:rsidR="00F962DD" w:rsidRPr="00076CD0" w:rsidRDefault="00076CD0" w:rsidP="00076CD0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*</w:t>
      </w:r>
      <w:r w:rsidR="00981D4A">
        <w:rPr>
          <w:rStyle w:val="Domylnaczcionkaakapitu1"/>
          <w:rFonts w:ascii="Lato Light" w:eastAsia="Times New Roman" w:hAnsi="Lato Light"/>
          <w:color w:val="000000"/>
          <w:sz w:val="18"/>
          <w:szCs w:val="18"/>
        </w:rPr>
        <w:t>dotyczy osób fizycznych</w:t>
      </w:r>
    </w:p>
    <w:sectPr w:rsidR="00F962DD" w:rsidRPr="00076CD0" w:rsidSect="00076C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8D15105"/>
    <w:multiLevelType w:val="hybridMultilevel"/>
    <w:tmpl w:val="3DCE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50856">
    <w:abstractNumId w:val="0"/>
  </w:num>
  <w:num w:numId="2" w16cid:durableId="786660598">
    <w:abstractNumId w:val="1"/>
  </w:num>
  <w:num w:numId="3" w16cid:durableId="1356346357">
    <w:abstractNumId w:val="2"/>
  </w:num>
  <w:num w:numId="4" w16cid:durableId="1454446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D0"/>
    <w:rsid w:val="00076CD0"/>
    <w:rsid w:val="0013499C"/>
    <w:rsid w:val="0028378F"/>
    <w:rsid w:val="007E05B9"/>
    <w:rsid w:val="00981D4A"/>
    <w:rsid w:val="009A7EE7"/>
    <w:rsid w:val="00B051E9"/>
    <w:rsid w:val="00C57B77"/>
    <w:rsid w:val="00C71C91"/>
    <w:rsid w:val="00CC72E9"/>
    <w:rsid w:val="00F962DD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DD7"/>
  <w15:chartTrackingRefBased/>
  <w15:docId w15:val="{CCD780EF-B14E-4D22-B348-F9DBB3C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76CD0"/>
  </w:style>
  <w:style w:type="paragraph" w:customStyle="1" w:styleId="Normalny1">
    <w:name w:val="Normalny1"/>
    <w:rsid w:val="00076CD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LidiaW</cp:lastModifiedBy>
  <cp:revision>2</cp:revision>
  <cp:lastPrinted>2021-04-16T08:08:00Z</cp:lastPrinted>
  <dcterms:created xsi:type="dcterms:W3CDTF">2023-05-10T10:23:00Z</dcterms:created>
  <dcterms:modified xsi:type="dcterms:W3CDTF">2023-05-10T10:23:00Z</dcterms:modified>
</cp:coreProperties>
</file>