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DB26" w14:textId="77777777" w:rsidR="008A56DB" w:rsidRPr="00916EEE" w:rsidRDefault="00C65725" w:rsidP="00C65725">
      <w:pPr>
        <w:spacing w:line="276" w:lineRule="auto"/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  <w:r w:rsidRPr="00916EEE">
        <w:rPr>
          <w:rFonts w:ascii="Fira Sans Condensed" w:hAnsi="Fira Sans Condensed" w:cstheme="minorHAnsi"/>
          <w:i/>
          <w:snapToGrid w:val="0"/>
          <w:sz w:val="22"/>
          <w:szCs w:val="22"/>
        </w:rPr>
        <w:t xml:space="preserve">Załącznik nr </w:t>
      </w:r>
      <w:r w:rsidR="000D7D07" w:rsidRPr="00916EEE">
        <w:rPr>
          <w:rFonts w:ascii="Fira Sans Condensed" w:hAnsi="Fira Sans Condensed" w:cstheme="minorHAnsi"/>
          <w:i/>
          <w:snapToGrid w:val="0"/>
          <w:sz w:val="22"/>
          <w:szCs w:val="22"/>
        </w:rPr>
        <w:t>6</w:t>
      </w:r>
      <w:r w:rsidRPr="00916EEE">
        <w:rPr>
          <w:rFonts w:ascii="Fira Sans Condensed" w:hAnsi="Fira Sans Condensed" w:cstheme="minorHAnsi"/>
          <w:i/>
          <w:snapToGrid w:val="0"/>
          <w:sz w:val="22"/>
          <w:szCs w:val="22"/>
        </w:rPr>
        <w:t xml:space="preserve"> do SWZ  – </w:t>
      </w:r>
    </w:p>
    <w:p w14:paraId="167777C2" w14:textId="77777777" w:rsidR="008A56DB" w:rsidRPr="00916EEE" w:rsidRDefault="00C65725" w:rsidP="00C65725">
      <w:pPr>
        <w:spacing w:line="276" w:lineRule="auto"/>
        <w:jc w:val="right"/>
        <w:rPr>
          <w:rFonts w:ascii="Fira Sans Condensed" w:hAnsi="Fira Sans Condensed" w:cstheme="minorHAnsi"/>
          <w:sz w:val="22"/>
        </w:rPr>
      </w:pPr>
      <w:r w:rsidRPr="00916EEE">
        <w:rPr>
          <w:rFonts w:ascii="Fira Sans Condensed" w:hAnsi="Fira Sans Condensed" w:cstheme="minorHAnsi"/>
          <w:sz w:val="22"/>
        </w:rPr>
        <w:t xml:space="preserve">wzór wykazu Doświadczenie zawodowe i kwalifikacje osób </w:t>
      </w:r>
    </w:p>
    <w:p w14:paraId="6DF537C6" w14:textId="375A48B9" w:rsidR="00C65725" w:rsidRPr="00916EEE" w:rsidRDefault="00C65725" w:rsidP="00C079B1">
      <w:pPr>
        <w:spacing w:line="276" w:lineRule="auto"/>
        <w:jc w:val="right"/>
        <w:rPr>
          <w:rFonts w:ascii="Fira Sans Condensed" w:hAnsi="Fira Sans Condensed" w:cstheme="minorHAnsi"/>
          <w:i/>
          <w:snapToGrid w:val="0"/>
          <w:sz w:val="22"/>
          <w:szCs w:val="22"/>
        </w:rPr>
      </w:pPr>
      <w:r w:rsidRPr="00916EEE">
        <w:rPr>
          <w:rFonts w:ascii="Fira Sans Condensed" w:hAnsi="Fira Sans Condensed" w:cstheme="minorHAnsi"/>
          <w:sz w:val="22"/>
        </w:rPr>
        <w:t>skierowanych przez wykonawcę do realizacji zamówienia</w:t>
      </w:r>
    </w:p>
    <w:p w14:paraId="73699812" w14:textId="0E1D0930" w:rsidR="00C65725" w:rsidRPr="00916EEE" w:rsidRDefault="008A56DB" w:rsidP="00C65725">
      <w:pPr>
        <w:rPr>
          <w:rFonts w:ascii="Fira Sans Condensed" w:eastAsiaTheme="majorEastAsia" w:hAnsi="Fira Sans Condensed" w:cstheme="minorHAnsi"/>
          <w:sz w:val="22"/>
          <w:szCs w:val="22"/>
          <w:lang w:eastAsia="en-US"/>
        </w:rPr>
      </w:pPr>
      <w:r w:rsidRPr="00916EEE">
        <w:rPr>
          <w:rFonts w:ascii="Fira Sans Condensed" w:eastAsiaTheme="majorEastAsia" w:hAnsi="Fira Sans Condensed" w:cstheme="minorHAnsi"/>
          <w:sz w:val="22"/>
          <w:szCs w:val="22"/>
          <w:lang w:eastAsia="en-US"/>
        </w:rPr>
        <w:t xml:space="preserve">Nr postępowania </w:t>
      </w:r>
      <w:r w:rsidRPr="00916EEE">
        <w:rPr>
          <w:rFonts w:ascii="Fira Sans Condensed" w:hAnsi="Fira Sans Condensed" w:cs="Tahoma"/>
          <w:iCs/>
          <w:sz w:val="20"/>
          <w:szCs w:val="20"/>
        </w:rPr>
        <w:t>ODN.ZP.321.</w:t>
      </w:r>
      <w:r w:rsidR="006C5884">
        <w:rPr>
          <w:rFonts w:ascii="Fira Sans Condensed" w:hAnsi="Fira Sans Condensed" w:cs="Tahoma"/>
          <w:iCs/>
          <w:sz w:val="20"/>
          <w:szCs w:val="20"/>
        </w:rPr>
        <w:t>10</w:t>
      </w:r>
      <w:r w:rsidR="00916EEE">
        <w:rPr>
          <w:rFonts w:ascii="Fira Sans Condensed" w:hAnsi="Fira Sans Condensed" w:cs="Tahoma"/>
          <w:iCs/>
          <w:sz w:val="20"/>
          <w:szCs w:val="20"/>
        </w:rPr>
        <w:t>.2023</w:t>
      </w:r>
    </w:p>
    <w:p w14:paraId="34FBCF2B" w14:textId="77777777" w:rsidR="00C65725" w:rsidRPr="00916EEE" w:rsidRDefault="00C65725" w:rsidP="00C65725">
      <w:pPr>
        <w:tabs>
          <w:tab w:val="left" w:pos="9000"/>
        </w:tabs>
        <w:rPr>
          <w:rFonts w:ascii="Fira Sans Condensed" w:hAnsi="Fira Sans Condensed"/>
        </w:rPr>
      </w:pPr>
    </w:p>
    <w:p w14:paraId="56CD1D02" w14:textId="1E5F293F" w:rsidR="0043303B" w:rsidRPr="00916EEE" w:rsidRDefault="0043303B" w:rsidP="00C079B1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Fira Sans Condensed" w:hAnsi="Fira Sans Condensed" w:cs="Tahoma"/>
          <w:b/>
        </w:rPr>
      </w:pPr>
      <w:r w:rsidRPr="00916EEE">
        <w:rPr>
          <w:rFonts w:ascii="Fira Sans Condensed" w:hAnsi="Fira Sans Condensed" w:cs="Tahoma"/>
          <w:b/>
        </w:rPr>
        <w:t>PRZEPROWADZENIE DOSKONALENIA ZAWODOWEGO:</w:t>
      </w:r>
    </w:p>
    <w:p w14:paraId="15DEB26A" w14:textId="77777777" w:rsidR="0043303B" w:rsidRPr="00916EEE" w:rsidRDefault="0043303B" w:rsidP="0043303B">
      <w:pPr>
        <w:widowControl w:val="0"/>
        <w:contextualSpacing/>
        <w:jc w:val="center"/>
        <w:rPr>
          <w:rFonts w:ascii="Fira Sans Condensed" w:hAnsi="Fira Sans Condensed" w:cstheme="minorHAnsi"/>
          <w:b/>
          <w:sz w:val="22"/>
          <w:szCs w:val="22"/>
        </w:rPr>
      </w:pPr>
      <w:r w:rsidRPr="00916EEE">
        <w:rPr>
          <w:rFonts w:ascii="Fira Sans Condensed" w:hAnsi="Fira Sans Condensed" w:cstheme="minorHAnsi"/>
          <w:b/>
          <w:sz w:val="22"/>
          <w:szCs w:val="22"/>
        </w:rPr>
        <w:t xml:space="preserve">„Organizacja konferencji wraz z noclegiem oraz usługą szkoleniową z zakresu doskonalenia kompetencji i umiejętności nauczycieli w zakresie wdrażania Edukacji Morskiej </w:t>
      </w:r>
    </w:p>
    <w:p w14:paraId="1B6F5A70" w14:textId="1F4462EC" w:rsidR="0043303B" w:rsidRPr="00916EEE" w:rsidRDefault="0043303B" w:rsidP="0043303B">
      <w:pPr>
        <w:widowControl w:val="0"/>
        <w:contextualSpacing/>
        <w:jc w:val="center"/>
        <w:rPr>
          <w:rFonts w:ascii="Fira Sans Condensed" w:hAnsi="Fira Sans Condensed" w:cstheme="minorHAnsi"/>
          <w:b/>
          <w:sz w:val="22"/>
          <w:szCs w:val="22"/>
        </w:rPr>
      </w:pPr>
      <w:r w:rsidRPr="00916EEE">
        <w:rPr>
          <w:rFonts w:ascii="Fira Sans Condensed" w:hAnsi="Fira Sans Condensed" w:cstheme="minorHAnsi"/>
          <w:b/>
          <w:sz w:val="22"/>
          <w:szCs w:val="22"/>
        </w:rPr>
        <w:t xml:space="preserve">w </w:t>
      </w:r>
      <w:r w:rsidR="004E7982">
        <w:rPr>
          <w:rFonts w:ascii="Fira Sans Condensed" w:hAnsi="Fira Sans Condensed" w:cstheme="minorHAnsi"/>
          <w:b/>
          <w:sz w:val="22"/>
          <w:szCs w:val="22"/>
        </w:rPr>
        <w:t xml:space="preserve">szkołach i </w:t>
      </w:r>
      <w:bookmarkStart w:id="0" w:name="_GoBack"/>
      <w:bookmarkEnd w:id="0"/>
      <w:r w:rsidRPr="00916EEE">
        <w:rPr>
          <w:rFonts w:ascii="Fira Sans Condensed" w:hAnsi="Fira Sans Condensed" w:cstheme="minorHAnsi"/>
          <w:b/>
          <w:sz w:val="22"/>
          <w:szCs w:val="22"/>
        </w:rPr>
        <w:t>placówkach oświatowych województwa pomorskiego”</w:t>
      </w:r>
    </w:p>
    <w:p w14:paraId="19ED2A92" w14:textId="77777777" w:rsidR="0043303B" w:rsidRPr="00916EEE" w:rsidRDefault="0043303B" w:rsidP="0043303B">
      <w:pPr>
        <w:widowControl w:val="0"/>
        <w:contextualSpacing/>
        <w:jc w:val="center"/>
        <w:rPr>
          <w:rFonts w:ascii="Fira Sans Condensed" w:hAnsi="Fira Sans Condensed" w:cs="Tahoma"/>
        </w:rPr>
      </w:pPr>
    </w:p>
    <w:p w14:paraId="41AA6095" w14:textId="77777777" w:rsidR="00C65725" w:rsidRPr="00916EEE" w:rsidRDefault="00C65725" w:rsidP="00C65725">
      <w:pPr>
        <w:spacing w:after="60"/>
        <w:jc w:val="center"/>
        <w:rPr>
          <w:rFonts w:ascii="Fira Sans Condensed" w:hAnsi="Fira Sans Condensed"/>
          <w:b/>
          <w:smallCaps/>
        </w:rPr>
      </w:pPr>
      <w:r w:rsidRPr="00916EEE">
        <w:rPr>
          <w:rFonts w:ascii="Fira Sans Condensed" w:hAnsi="Fira Sans Condensed"/>
          <w:b/>
          <w:smallCaps/>
        </w:rPr>
        <w:t xml:space="preserve">formularz do kryterium oceny ofert  </w:t>
      </w:r>
    </w:p>
    <w:p w14:paraId="0335FE62" w14:textId="6D65BBDA" w:rsidR="0043303B" w:rsidRPr="00916EEE" w:rsidRDefault="00C65725" w:rsidP="00C079B1">
      <w:pPr>
        <w:spacing w:after="60"/>
        <w:jc w:val="center"/>
        <w:rPr>
          <w:rFonts w:ascii="Fira Sans Condensed" w:hAnsi="Fira Sans Condensed"/>
          <w:b/>
          <w:smallCaps/>
        </w:rPr>
      </w:pPr>
      <w:r w:rsidRPr="00916EEE">
        <w:rPr>
          <w:rFonts w:ascii="Fira Sans Condensed" w:hAnsi="Fira Sans Condensed"/>
          <w:b/>
          <w:smallCaps/>
        </w:rPr>
        <w:t xml:space="preserve">„Doświadczenie zawodowe i kwalifikacje osób skierowanych </w:t>
      </w:r>
      <w:r w:rsidR="0043303B" w:rsidRPr="00916EEE">
        <w:rPr>
          <w:rFonts w:ascii="Fira Sans Condensed" w:hAnsi="Fira Sans Condensed"/>
          <w:b/>
          <w:smallCaps/>
        </w:rPr>
        <w:br/>
      </w:r>
      <w:r w:rsidRPr="00916EEE">
        <w:rPr>
          <w:rFonts w:ascii="Fira Sans Condensed" w:hAnsi="Fira Sans Condensed"/>
          <w:b/>
          <w:smallCaps/>
        </w:rPr>
        <w:t>przez wykonawcę do realizacji zamówienia”</w:t>
      </w:r>
    </w:p>
    <w:p w14:paraId="67B3808B" w14:textId="43BE0F82" w:rsidR="0043303B" w:rsidRPr="00916EEE" w:rsidRDefault="00C65725" w:rsidP="00C65725">
      <w:pPr>
        <w:spacing w:after="60"/>
        <w:jc w:val="both"/>
        <w:rPr>
          <w:rFonts w:ascii="Fira Sans Condensed" w:hAnsi="Fira Sans Condensed"/>
          <w:bCs/>
          <w:sz w:val="20"/>
          <w:szCs w:val="20"/>
        </w:rPr>
      </w:pPr>
      <w:r w:rsidRPr="00916EEE">
        <w:rPr>
          <w:rFonts w:ascii="Fira Sans Condensed" w:hAnsi="Fira Sans Condensed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jc w:val="center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916EEE" w14:paraId="6D39DFE3" w14:textId="77777777" w:rsidTr="0043303B">
        <w:trPr>
          <w:trHeight w:val="128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D72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A4C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>Imię i nazwisko</w:t>
            </w:r>
          </w:p>
          <w:p w14:paraId="413AF2F2" w14:textId="77777777" w:rsidR="00C212A2" w:rsidRPr="00916EEE" w:rsidRDefault="00C212A2" w:rsidP="00C212A2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>osób</w:t>
            </w:r>
            <w:r w:rsidR="00C65725"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 skierowan</w:t>
            </w: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>ych</w:t>
            </w:r>
            <w:r w:rsidR="00C65725"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 do realizacji zamówienia</w:t>
            </w: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 </w:t>
            </w:r>
          </w:p>
          <w:p w14:paraId="34A4C6FC" w14:textId="0D8709A1" w:rsidR="00C65725" w:rsidRPr="00916EEE" w:rsidRDefault="00C212A2" w:rsidP="00C212A2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>(5 ekspertów)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786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18"/>
                <w:szCs w:val="18"/>
              </w:rPr>
            </w:pPr>
            <w:r w:rsidRPr="00916EEE">
              <w:rPr>
                <w:rFonts w:ascii="Fira Sans Condensed" w:hAnsi="Fira Sans Condensed"/>
                <w:bCs/>
                <w:sz w:val="18"/>
                <w:szCs w:val="18"/>
              </w:rPr>
              <w:t xml:space="preserve">Aby wykonawca uzyskał punkty w kryterium </w:t>
            </w:r>
            <w:r w:rsidRPr="00916EEE">
              <w:rPr>
                <w:rFonts w:ascii="Fira Sans Condensed" w:hAnsi="Fira Sans Condensed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916EEE">
              <w:rPr>
                <w:rFonts w:ascii="Fira Sans Condensed" w:hAnsi="Fira Sans Condensed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16EEE" w14:paraId="298C39F3" w14:textId="77777777" w:rsidTr="0043303B">
        <w:trPr>
          <w:trHeight w:val="48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0A113A67" w14:textId="77777777" w:rsidR="00C65725" w:rsidRPr="00916EEE" w:rsidRDefault="00C65725" w:rsidP="008B5A5D">
            <w:pPr>
              <w:rPr>
                <w:rFonts w:ascii="Fira Sans Condensed" w:hAnsi="Fira Sans Condensed"/>
                <w:sz w:val="18"/>
                <w:szCs w:val="18"/>
              </w:rPr>
            </w:pPr>
          </w:p>
          <w:p w14:paraId="51FA3E7C" w14:textId="77777777" w:rsidR="00C65725" w:rsidRPr="00916EEE" w:rsidRDefault="00C65725" w:rsidP="008B5A5D">
            <w:pPr>
              <w:rPr>
                <w:rFonts w:ascii="Fira Sans Condensed" w:hAnsi="Fira Sans Condensed"/>
                <w:sz w:val="18"/>
                <w:szCs w:val="18"/>
              </w:rPr>
            </w:pPr>
          </w:p>
          <w:p w14:paraId="083BF650" w14:textId="77777777" w:rsidR="00C65725" w:rsidRPr="00916EEE" w:rsidRDefault="00C65725" w:rsidP="008B5A5D">
            <w:pPr>
              <w:spacing w:after="160" w:line="259" w:lineRule="auto"/>
              <w:jc w:val="center"/>
              <w:rPr>
                <w:rFonts w:ascii="Fira Sans Condensed" w:hAnsi="Fira Sans Condensed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17AD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FE4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Cs/>
                <w:sz w:val="18"/>
                <w:szCs w:val="18"/>
              </w:rPr>
            </w:pPr>
            <w:r w:rsidRPr="00916EEE">
              <w:rPr>
                <w:rFonts w:ascii="Fira Sans Condensed" w:hAnsi="Fira Sans Condensed"/>
                <w:bCs/>
                <w:sz w:val="18"/>
                <w:szCs w:val="18"/>
              </w:rPr>
              <w:t>Od dnia … do dnia…</w:t>
            </w:r>
          </w:p>
          <w:p w14:paraId="79955660" w14:textId="46256D4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Cs/>
                <w:sz w:val="16"/>
                <w:szCs w:val="16"/>
              </w:rPr>
              <w:t>(w okresie ostatnich 3 lat przed dniem składania ofert</w:t>
            </w:r>
            <w:r w:rsidR="0043303B" w:rsidRPr="00916EEE">
              <w:rPr>
                <w:rFonts w:ascii="Fira Sans Condensed" w:hAnsi="Fira Sans Condensed"/>
                <w:bCs/>
                <w:sz w:val="16"/>
                <w:szCs w:val="16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A558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 Condensed" w:hAnsi="Fira Sans Condensed"/>
                <w:bCs/>
                <w:sz w:val="16"/>
                <w:szCs w:val="16"/>
              </w:rPr>
            </w:pPr>
            <w:r w:rsidRPr="00916EEE">
              <w:rPr>
                <w:rFonts w:ascii="Fira Sans Condensed" w:hAnsi="Fira Sans Condensed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 Condensed" w:hAnsi="Fira Sans Condensed"/>
                <w:bCs/>
                <w:sz w:val="16"/>
                <w:szCs w:val="16"/>
              </w:rPr>
            </w:pPr>
            <w:r w:rsidRPr="00916EEE">
              <w:rPr>
                <w:rFonts w:ascii="Fira Sans Condensed" w:hAnsi="Fira Sans Condensed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C6C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 Condensed" w:hAnsi="Fira Sans Condensed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16EEE" w14:paraId="592AC1BA" w14:textId="77777777" w:rsidTr="0043303B">
        <w:trPr>
          <w:trHeight w:val="813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16EEE" w:rsidRDefault="00C65725" w:rsidP="008B5A5D">
            <w:pPr>
              <w:spacing w:after="160" w:line="259" w:lineRule="auto"/>
              <w:jc w:val="center"/>
              <w:rPr>
                <w:rFonts w:ascii="Fira Sans Condensed" w:hAnsi="Fira Sans Condensed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168FDCC9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2815CF35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67BAE2F7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07A21F36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7194094B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573588AB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0C50081D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916EEE" w:rsidRDefault="00C65725" w:rsidP="008B5A5D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916EEE" w:rsidRDefault="00C65725" w:rsidP="008B5A5D">
            <w:pPr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65E165E2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2AF0D652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745AC454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</w:tr>
      <w:tr w:rsidR="00C65725" w:rsidRPr="00916EEE" w14:paraId="6E9A3BF1" w14:textId="77777777" w:rsidTr="0043303B">
        <w:trPr>
          <w:trHeight w:val="403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16EEE" w:rsidRDefault="00C65725" w:rsidP="008B5A5D">
            <w:pPr>
              <w:spacing w:after="160" w:line="259" w:lineRule="auto"/>
              <w:jc w:val="center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 Condensed" w:hAnsi="Fira Sans Condensed" w:cstheme="minorHAnsi"/>
                <w:b/>
                <w:bCs/>
                <w:sz w:val="20"/>
                <w:szCs w:val="20"/>
              </w:rPr>
            </w:pPr>
            <w:r w:rsidRPr="00916EEE">
              <w:rPr>
                <w:rFonts w:ascii="Fira Sans Condensed" w:hAnsi="Fira Sans Condensed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916EEE">
              <w:rPr>
                <w:rFonts w:ascii="Fira Sans Condensed" w:hAnsi="Fira Sans Condensed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67B5D7D1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 Condensed" w:hAnsi="Fira Sans Condensed" w:cstheme="minorHAnsi"/>
                <w:bCs/>
                <w:i/>
                <w:sz w:val="20"/>
                <w:szCs w:val="20"/>
              </w:rPr>
            </w:pPr>
            <w:r w:rsidRPr="00916EEE">
              <w:rPr>
                <w:rFonts w:ascii="Fira Sans Condensed" w:hAnsi="Fira Sans Condensed" w:cstheme="minorHAnsi"/>
                <w:b/>
                <w:bCs/>
                <w:sz w:val="20"/>
                <w:szCs w:val="20"/>
              </w:rPr>
              <w:t xml:space="preserve">Data publikacji lub termin realizacji </w:t>
            </w:r>
            <w:r w:rsidR="0043303B" w:rsidRPr="00916EEE">
              <w:rPr>
                <w:rFonts w:ascii="Fira Sans Condensed" w:hAnsi="Fira Sans Condensed" w:cstheme="minorHAnsi"/>
                <w:b/>
                <w:bCs/>
                <w:sz w:val="20"/>
                <w:szCs w:val="20"/>
              </w:rPr>
              <w:br/>
            </w:r>
            <w:r w:rsidRPr="00916EEE">
              <w:rPr>
                <w:rFonts w:ascii="Fira Sans Condensed" w:hAnsi="Fira Sans Condensed" w:cstheme="minorHAnsi"/>
                <w:bCs/>
                <w:sz w:val="16"/>
                <w:szCs w:val="20"/>
              </w:rPr>
              <w:t>(w okresie ostatnich 3 lat przed dniem składania ofert</w:t>
            </w:r>
            <w:r w:rsidR="0043303B" w:rsidRPr="00916EEE">
              <w:rPr>
                <w:rFonts w:ascii="Fira Sans Condensed" w:hAnsi="Fira Sans Condensed" w:cstheme="minorHAnsi"/>
                <w:bCs/>
                <w:sz w:val="16"/>
                <w:szCs w:val="20"/>
              </w:rPr>
              <w:t>)</w:t>
            </w:r>
          </w:p>
        </w:tc>
      </w:tr>
      <w:tr w:rsidR="00C65725" w:rsidRPr="00916EEE" w14:paraId="3FB2D8E6" w14:textId="77777777" w:rsidTr="0043303B">
        <w:trPr>
          <w:trHeight w:val="1172"/>
          <w:jc w:val="center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916EEE" w:rsidRDefault="00C65725" w:rsidP="008B5A5D">
            <w:pPr>
              <w:jc w:val="center"/>
              <w:rPr>
                <w:rFonts w:ascii="Fira Sans Condensed" w:hAnsi="Fira Sans Condensed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EC9AD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  <w:p w14:paraId="02FD4496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</w:tr>
      <w:tr w:rsidR="00C65725" w:rsidRPr="00916EEE" w14:paraId="613CCE1A" w14:textId="77777777" w:rsidTr="0043303B">
        <w:trPr>
          <w:trHeight w:val="114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916EEE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 Condensed" w:hAnsi="Fira Sans Condensed"/>
                <w:bCs/>
                <w:i/>
                <w:sz w:val="18"/>
                <w:szCs w:val="18"/>
              </w:rPr>
            </w:pPr>
          </w:p>
        </w:tc>
      </w:tr>
    </w:tbl>
    <w:p w14:paraId="73794AC4" w14:textId="77777777" w:rsidR="00C079B1" w:rsidRPr="00916EEE" w:rsidRDefault="00C079B1" w:rsidP="00C079B1">
      <w:pPr>
        <w:jc w:val="both"/>
        <w:rPr>
          <w:rFonts w:ascii="Fira Sans Condensed" w:hAnsi="Fira Sans Condensed" w:cstheme="minorHAnsi"/>
          <w:sz w:val="22"/>
          <w:szCs w:val="22"/>
        </w:rPr>
      </w:pPr>
    </w:p>
    <w:p w14:paraId="0F3639C4" w14:textId="77777777" w:rsidR="00C079B1" w:rsidRPr="00916EEE" w:rsidRDefault="00C079B1" w:rsidP="00C079B1">
      <w:pPr>
        <w:jc w:val="both"/>
        <w:rPr>
          <w:rFonts w:ascii="Fira Sans Condensed" w:hAnsi="Fira Sans Condensed" w:cstheme="minorHAnsi"/>
          <w:i/>
          <w:sz w:val="22"/>
          <w:szCs w:val="22"/>
        </w:rPr>
      </w:pP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  <w:t xml:space="preserve">Podpisuje kwalifikowanym podpisem elektronicznym, </w:t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  <w:t xml:space="preserve">        podpisem osobistym lub podpisem zaufanym </w:t>
      </w:r>
    </w:p>
    <w:p w14:paraId="5136F47E" w14:textId="75D6AC5A" w:rsidR="00E03735" w:rsidRPr="00916EEE" w:rsidRDefault="00C079B1" w:rsidP="00C079B1">
      <w:pPr>
        <w:jc w:val="both"/>
        <w:rPr>
          <w:rFonts w:ascii="Fira Sans Condensed" w:hAnsi="Fira Sans Condensed" w:cstheme="minorHAnsi"/>
          <w:i/>
          <w:sz w:val="22"/>
          <w:szCs w:val="22"/>
        </w:rPr>
      </w:pP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</w:r>
      <w:r w:rsidRPr="00916EEE">
        <w:rPr>
          <w:rFonts w:ascii="Fira Sans Condensed" w:hAnsi="Fira Sans Condensed" w:cstheme="minorHAnsi"/>
          <w:i/>
          <w:sz w:val="22"/>
          <w:szCs w:val="22"/>
        </w:rPr>
        <w:tab/>
        <w:t>wykonawca lub osoba upoważniona</w:t>
      </w:r>
    </w:p>
    <w:sectPr w:rsidR="00E03735" w:rsidRPr="00916EE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6010" w14:textId="77777777" w:rsidR="00E97AE7" w:rsidRDefault="00E97AE7" w:rsidP="00F74FD7">
      <w:r>
        <w:separator/>
      </w:r>
    </w:p>
  </w:endnote>
  <w:endnote w:type="continuationSeparator" w:id="0">
    <w:p w14:paraId="2562D912" w14:textId="77777777" w:rsidR="00E97AE7" w:rsidRDefault="00E97AE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8946" w14:textId="77777777" w:rsidR="00E97AE7" w:rsidRDefault="00E97AE7" w:rsidP="00F74FD7">
      <w:r>
        <w:separator/>
      </w:r>
    </w:p>
  </w:footnote>
  <w:footnote w:type="continuationSeparator" w:id="0">
    <w:p w14:paraId="7E6536BB" w14:textId="77777777" w:rsidR="00E97AE7" w:rsidRDefault="00E97AE7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469D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1CE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E7982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C5884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91DFB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85A4D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16EEE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D38DF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1D73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97AE7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C910-0BDE-44A1-ACC8-4EA9FC6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6</cp:revision>
  <cp:lastPrinted>2023-06-20T09:51:00Z</cp:lastPrinted>
  <dcterms:created xsi:type="dcterms:W3CDTF">2022-08-25T08:11:00Z</dcterms:created>
  <dcterms:modified xsi:type="dcterms:W3CDTF">2023-06-20T09:51:00Z</dcterms:modified>
</cp:coreProperties>
</file>