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A5420" w14:textId="0C50AC94" w:rsidR="009B673A" w:rsidRPr="005733F4" w:rsidRDefault="00435CC7" w:rsidP="00A110CB">
      <w:pPr>
        <w:pStyle w:val="Tekstpodstawowy"/>
        <w:spacing w:line="276" w:lineRule="auto"/>
        <w:rPr>
          <w:rFonts w:ascii="Arial" w:hAnsi="Arial" w:cs="Arial"/>
          <w:sz w:val="20"/>
        </w:rPr>
      </w:pPr>
      <w:r w:rsidRPr="005733F4">
        <w:rPr>
          <w:rFonts w:ascii="Arial" w:eastAsia="Calibri" w:hAnsi="Arial" w:cs="Arial"/>
          <w:b/>
          <w:sz w:val="20"/>
          <w:lang w:eastAsia="en-US"/>
        </w:rPr>
        <w:t>Znak sprawy:</w:t>
      </w:r>
      <w:r w:rsidRPr="005733F4">
        <w:rPr>
          <w:rFonts w:ascii="Arial" w:eastAsia="Calibri" w:hAnsi="Arial" w:cs="Arial"/>
          <w:b/>
          <w:sz w:val="20"/>
          <w:lang w:eastAsia="zh-CN"/>
        </w:rPr>
        <w:t xml:space="preserve"> </w:t>
      </w:r>
      <w:r w:rsidR="009B673A" w:rsidRPr="005733F4">
        <w:rPr>
          <w:rFonts w:ascii="Arial" w:hAnsi="Arial" w:cs="Arial"/>
          <w:b/>
          <w:bCs/>
          <w:sz w:val="20"/>
        </w:rPr>
        <w:t>DSP.</w:t>
      </w:r>
      <w:r w:rsidR="00DA10D5" w:rsidRPr="005733F4">
        <w:rPr>
          <w:rFonts w:ascii="Arial" w:hAnsi="Arial" w:cs="Arial"/>
          <w:b/>
          <w:bCs/>
          <w:sz w:val="20"/>
        </w:rPr>
        <w:t>TP</w:t>
      </w:r>
      <w:r w:rsidR="009B673A" w:rsidRPr="005733F4">
        <w:rPr>
          <w:rFonts w:ascii="Arial" w:hAnsi="Arial" w:cs="Arial"/>
          <w:b/>
          <w:bCs/>
          <w:sz w:val="20"/>
        </w:rPr>
        <w:t>.2311.</w:t>
      </w:r>
      <w:r w:rsidR="002D38C1" w:rsidRPr="005733F4">
        <w:rPr>
          <w:rFonts w:ascii="Arial" w:hAnsi="Arial" w:cs="Arial"/>
          <w:b/>
          <w:bCs/>
          <w:sz w:val="20"/>
        </w:rPr>
        <w:t>30</w:t>
      </w:r>
      <w:r w:rsidR="009B673A" w:rsidRPr="005733F4">
        <w:rPr>
          <w:rFonts w:ascii="Arial" w:hAnsi="Arial" w:cs="Arial"/>
          <w:b/>
          <w:bCs/>
          <w:sz w:val="20"/>
        </w:rPr>
        <w:t>.2023</w:t>
      </w:r>
    </w:p>
    <w:p w14:paraId="76D14D3A" w14:textId="02BA1F94" w:rsidR="00435CC7" w:rsidRPr="005733F4" w:rsidRDefault="00435CC7" w:rsidP="00A110CB">
      <w:pPr>
        <w:tabs>
          <w:tab w:val="left" w:pos="5385"/>
        </w:tabs>
        <w:spacing w:line="276" w:lineRule="auto"/>
        <w:rPr>
          <w:rFonts w:ascii="Arial" w:hAnsi="Arial" w:cs="Arial"/>
          <w:b/>
          <w:caps/>
          <w:color w:val="FF0000"/>
        </w:rPr>
      </w:pPr>
    </w:p>
    <w:p w14:paraId="568C97FD" w14:textId="181273AF" w:rsidR="00435CC7" w:rsidRPr="005733F4" w:rsidRDefault="00C01FCC" w:rsidP="000938DE">
      <w:pPr>
        <w:spacing w:line="276" w:lineRule="auto"/>
        <w:rPr>
          <w:rFonts w:ascii="Arial" w:hAnsi="Arial" w:cs="Arial"/>
          <w:b/>
          <w:caps/>
          <w:color w:val="FF0000"/>
        </w:rPr>
      </w:pPr>
      <w:r w:rsidRPr="005733F4">
        <w:rPr>
          <w:rFonts w:ascii="Arial" w:hAnsi="Arial" w:cs="Arial"/>
          <w:noProof/>
          <w:color w:val="FF0000"/>
        </w:rPr>
        <w:drawing>
          <wp:anchor distT="0" distB="0" distL="114300" distR="114300" simplePos="0" relativeHeight="251658240" behindDoc="0" locked="0" layoutInCell="1" allowOverlap="1" wp14:anchorId="31192DAE" wp14:editId="2BD4A6DF">
            <wp:simplePos x="2533650" y="1600200"/>
            <wp:positionH relativeFrom="column">
              <wp:posOffset>2538730</wp:posOffset>
            </wp:positionH>
            <wp:positionV relativeFrom="paragraph">
              <wp:align>top</wp:align>
            </wp:positionV>
            <wp:extent cx="2486150" cy="966175"/>
            <wp:effectExtent l="0" t="0" r="0" b="571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150" cy="966175"/>
                    </a:xfrm>
                    <a:prstGeom prst="rect">
                      <a:avLst/>
                    </a:prstGeom>
                    <a:noFill/>
                    <a:ln>
                      <a:noFill/>
                    </a:ln>
                  </pic:spPr>
                </pic:pic>
              </a:graphicData>
            </a:graphic>
          </wp:anchor>
        </w:drawing>
      </w:r>
      <w:r w:rsidR="000938DE" w:rsidRPr="005733F4">
        <w:rPr>
          <w:rFonts w:ascii="Arial" w:hAnsi="Arial" w:cs="Arial"/>
          <w:b/>
          <w:caps/>
          <w:color w:val="FF0000"/>
        </w:rPr>
        <w:br w:type="textWrapping" w:clear="all"/>
      </w:r>
    </w:p>
    <w:p w14:paraId="711BDE62" w14:textId="77777777" w:rsidR="00435CC7" w:rsidRPr="005733F4" w:rsidRDefault="00435CC7" w:rsidP="00A110CB">
      <w:pPr>
        <w:spacing w:line="276" w:lineRule="auto"/>
        <w:jc w:val="center"/>
        <w:rPr>
          <w:rFonts w:ascii="Arial" w:hAnsi="Arial" w:cs="Arial"/>
          <w:b/>
          <w:caps/>
          <w:color w:val="FF0000"/>
        </w:rPr>
      </w:pPr>
    </w:p>
    <w:p w14:paraId="0E5A3A17" w14:textId="77777777" w:rsidR="006852DB" w:rsidRPr="005733F4" w:rsidRDefault="006852DB" w:rsidP="00A110CB">
      <w:pPr>
        <w:spacing w:line="276" w:lineRule="auto"/>
        <w:jc w:val="center"/>
        <w:rPr>
          <w:rFonts w:ascii="Arial" w:hAnsi="Arial" w:cs="Arial"/>
          <w:b/>
          <w:caps/>
          <w:color w:val="FF0000"/>
        </w:rPr>
      </w:pPr>
    </w:p>
    <w:p w14:paraId="552F3762" w14:textId="18B261AF" w:rsidR="00435CC7" w:rsidRPr="005733F4" w:rsidRDefault="00435CC7" w:rsidP="00A110CB">
      <w:pPr>
        <w:spacing w:line="276" w:lineRule="auto"/>
        <w:jc w:val="center"/>
        <w:rPr>
          <w:rFonts w:ascii="Arial" w:hAnsi="Arial" w:cs="Arial"/>
          <w:b/>
          <w:caps/>
        </w:rPr>
      </w:pPr>
      <w:r w:rsidRPr="005733F4">
        <w:rPr>
          <w:rFonts w:ascii="Arial" w:hAnsi="Arial" w:cs="Arial"/>
          <w:b/>
          <w:caps/>
        </w:rPr>
        <w:t>specyfikacja warunków zamówienia</w:t>
      </w:r>
    </w:p>
    <w:p w14:paraId="5160F1E0" w14:textId="77777777" w:rsidR="00435CC7" w:rsidRPr="005733F4" w:rsidRDefault="00435CC7" w:rsidP="00A110CB">
      <w:pPr>
        <w:spacing w:line="276" w:lineRule="auto"/>
        <w:jc w:val="center"/>
        <w:rPr>
          <w:rFonts w:ascii="Arial" w:hAnsi="Arial" w:cs="Arial"/>
          <w:b/>
          <w:caps/>
        </w:rPr>
      </w:pPr>
    </w:p>
    <w:p w14:paraId="0F2C1032" w14:textId="77777777" w:rsidR="00435CC7" w:rsidRPr="005733F4" w:rsidRDefault="00435CC7" w:rsidP="00A110CB">
      <w:pPr>
        <w:spacing w:line="276" w:lineRule="auto"/>
        <w:jc w:val="both"/>
        <w:rPr>
          <w:rFonts w:ascii="Arial" w:hAnsi="Arial" w:cs="Arial"/>
          <w:lang w:eastAsia="zh-CN"/>
        </w:rPr>
      </w:pPr>
      <w:r w:rsidRPr="005733F4">
        <w:rPr>
          <w:rFonts w:ascii="Arial" w:hAnsi="Arial" w:cs="Arial"/>
          <w:lang w:eastAsia="zh-CN"/>
        </w:rPr>
        <w:t xml:space="preserve">Dotyczy postępowania o udzielenie zamówienia publicznego o wartości, szacunkowej nieprzekraczającej </w:t>
      </w:r>
      <w:r w:rsidRPr="005733F4">
        <w:rPr>
          <w:rFonts w:ascii="Arial" w:hAnsi="Arial" w:cs="Arial"/>
          <w:bCs/>
        </w:rPr>
        <w:t>750 000 Euro,</w:t>
      </w:r>
      <w:r w:rsidRPr="005733F4">
        <w:rPr>
          <w:rFonts w:ascii="Arial" w:hAnsi="Arial" w:cs="Arial"/>
          <w:lang w:eastAsia="zh-CN"/>
        </w:rPr>
        <w:t xml:space="preserve"> prowadzonego </w:t>
      </w:r>
      <w:r w:rsidRPr="005733F4">
        <w:rPr>
          <w:rFonts w:ascii="Arial" w:hAnsi="Arial" w:cs="Arial"/>
        </w:rPr>
        <w:t xml:space="preserve">na podstawie art. 275 ust. 1 ustawy z dnia 11 września 2019 r. Prawo zamówień publicznych (Dz. U. 2022 r. poz. 1710 z późń. zm.) </w:t>
      </w:r>
      <w:r w:rsidRPr="005733F4">
        <w:rPr>
          <w:rFonts w:ascii="Arial" w:hAnsi="Arial" w:cs="Arial"/>
          <w:lang w:eastAsia="zh-CN"/>
        </w:rPr>
        <w:t>w trybie podstawowym bez negocjacji pn.:</w:t>
      </w:r>
    </w:p>
    <w:p w14:paraId="2875FE45" w14:textId="77777777" w:rsidR="00435CC7" w:rsidRPr="005733F4" w:rsidRDefault="00435CC7" w:rsidP="00A110CB">
      <w:pPr>
        <w:spacing w:line="276" w:lineRule="auto"/>
        <w:rPr>
          <w:rFonts w:ascii="Arial" w:hAnsi="Arial" w:cs="Arial"/>
          <w:b/>
          <w:bCs/>
          <w:lang w:eastAsia="zh-CN"/>
        </w:rPr>
      </w:pPr>
    </w:p>
    <w:p w14:paraId="5F8E1781" w14:textId="3081B0AC" w:rsidR="000547AF" w:rsidRPr="005733F4" w:rsidRDefault="0085798F" w:rsidP="0052325B">
      <w:pPr>
        <w:autoSpaceDE w:val="0"/>
        <w:autoSpaceDN w:val="0"/>
        <w:adjustRightInd w:val="0"/>
        <w:spacing w:line="276" w:lineRule="auto"/>
        <w:jc w:val="center"/>
        <w:rPr>
          <w:rFonts w:ascii="Arial" w:eastAsiaTheme="minorHAnsi" w:hAnsi="Arial" w:cs="Arial"/>
          <w:b/>
          <w:bCs/>
          <w:lang w:eastAsia="en-US"/>
        </w:rPr>
      </w:pPr>
      <w:bookmarkStart w:id="0" w:name="_Hlk137665192"/>
      <w:r w:rsidRPr="005733F4">
        <w:rPr>
          <w:rFonts w:ascii="Arial" w:eastAsiaTheme="minorHAnsi" w:hAnsi="Arial" w:cs="Arial"/>
          <w:b/>
          <w:bCs/>
          <w:lang w:eastAsia="en-US"/>
        </w:rPr>
        <w:t xml:space="preserve">Usługa przeprowadzenia </w:t>
      </w:r>
      <w:r w:rsidR="0074302E" w:rsidRPr="005733F4">
        <w:rPr>
          <w:rFonts w:ascii="Arial" w:eastAsiaTheme="minorHAnsi" w:hAnsi="Arial" w:cs="Arial"/>
          <w:b/>
          <w:bCs/>
          <w:lang w:eastAsia="en-US"/>
        </w:rPr>
        <w:t xml:space="preserve">i obsługi trzydniowego szkolenia </w:t>
      </w:r>
      <w:r w:rsidR="0052325B" w:rsidRPr="005733F4">
        <w:rPr>
          <w:rFonts w:ascii="Arial" w:eastAsiaTheme="minorHAnsi" w:hAnsi="Arial" w:cs="Arial"/>
          <w:b/>
          <w:bCs/>
          <w:lang w:eastAsia="en-US"/>
        </w:rPr>
        <w:t>pt. „Przemoc wobec dziecka”</w:t>
      </w:r>
      <w:r w:rsidR="0074302E" w:rsidRPr="005733F4">
        <w:rPr>
          <w:rFonts w:ascii="Arial" w:eastAsiaTheme="minorHAnsi" w:hAnsi="Arial" w:cs="Arial"/>
          <w:b/>
          <w:bCs/>
          <w:lang w:eastAsia="en-US"/>
        </w:rPr>
        <w:t xml:space="preserve"> (cześć 1)</w:t>
      </w:r>
      <w:r w:rsidR="0052325B" w:rsidRPr="005733F4">
        <w:rPr>
          <w:rFonts w:ascii="Arial" w:eastAsiaTheme="minorHAnsi" w:hAnsi="Arial" w:cs="Arial"/>
          <w:b/>
          <w:bCs/>
          <w:lang w:eastAsia="en-US"/>
        </w:rPr>
        <w:t xml:space="preserve"> oraz „Praca z osobą stosującą przemoc domową”</w:t>
      </w:r>
      <w:r w:rsidR="0074302E" w:rsidRPr="005733F4">
        <w:rPr>
          <w:rFonts w:ascii="Arial" w:eastAsiaTheme="minorHAnsi" w:hAnsi="Arial" w:cs="Arial"/>
          <w:b/>
          <w:bCs/>
          <w:lang w:eastAsia="en-US"/>
        </w:rPr>
        <w:t>(część 2)</w:t>
      </w:r>
    </w:p>
    <w:bookmarkEnd w:id="0"/>
    <w:p w14:paraId="034E270C" w14:textId="1F22569B" w:rsidR="00435CC7" w:rsidRPr="005733F4" w:rsidRDefault="00435CC7" w:rsidP="00A110CB">
      <w:pPr>
        <w:spacing w:line="276" w:lineRule="auto"/>
        <w:rPr>
          <w:rFonts w:ascii="Arial" w:hAnsi="Arial" w:cs="Arial"/>
          <w:color w:val="FF0000"/>
        </w:rPr>
      </w:pPr>
    </w:p>
    <w:p w14:paraId="0361347B" w14:textId="77777777" w:rsidR="0070530E" w:rsidRPr="005733F4" w:rsidRDefault="0070530E" w:rsidP="00A110CB">
      <w:pPr>
        <w:spacing w:line="276" w:lineRule="auto"/>
        <w:rPr>
          <w:rFonts w:ascii="Arial" w:hAnsi="Arial" w:cs="Arial"/>
          <w:color w:val="FF0000"/>
        </w:rPr>
      </w:pPr>
    </w:p>
    <w:p w14:paraId="0E0F7BAF" w14:textId="77777777" w:rsidR="005C1A5B" w:rsidRPr="005733F4" w:rsidRDefault="005C1A5B" w:rsidP="005C1A5B">
      <w:pPr>
        <w:spacing w:line="276" w:lineRule="auto"/>
        <w:jc w:val="both"/>
        <w:rPr>
          <w:rStyle w:val="Hipercze"/>
          <w:rFonts w:ascii="Arial" w:hAnsi="Arial" w:cs="Arial"/>
          <w:color w:val="auto"/>
          <w:kern w:val="2"/>
          <w:lang w:eastAsia="zh-CN"/>
        </w:rPr>
      </w:pPr>
      <w:r w:rsidRPr="005733F4">
        <w:rPr>
          <w:rFonts w:ascii="Arial" w:hAnsi="Arial" w:cs="Arial"/>
        </w:rPr>
        <w:t xml:space="preserve">Postępowanie o udzielenie zamówienia publicznego, prowadzone za pośrednictwem platformy zakupowej Open </w:t>
      </w:r>
      <w:proofErr w:type="spellStart"/>
      <w:r w:rsidRPr="005733F4">
        <w:rPr>
          <w:rFonts w:ascii="Arial" w:hAnsi="Arial" w:cs="Arial"/>
        </w:rPr>
        <w:t>Nexus</w:t>
      </w:r>
      <w:proofErr w:type="spellEnd"/>
      <w:r w:rsidRPr="005733F4">
        <w:rPr>
          <w:rFonts w:ascii="Arial" w:hAnsi="Arial" w:cs="Arial"/>
        </w:rPr>
        <w:t xml:space="preserve"> dostępnej pod adresem </w:t>
      </w:r>
      <w:hyperlink r:id="rId9" w:history="1">
        <w:r w:rsidRPr="005733F4">
          <w:rPr>
            <w:rStyle w:val="Hipercze"/>
            <w:rFonts w:ascii="Arial" w:hAnsi="Arial" w:cs="Arial"/>
          </w:rPr>
          <w:t>https://platformazakupowa.pl/pn/rops_lubelskie</w:t>
        </w:r>
      </w:hyperlink>
      <w:r w:rsidRPr="005733F4">
        <w:rPr>
          <w:rFonts w:ascii="Arial" w:hAnsi="Arial" w:cs="Arial"/>
        </w:rPr>
        <w:t xml:space="preserve"> </w:t>
      </w:r>
    </w:p>
    <w:p w14:paraId="0308A0ED" w14:textId="77777777" w:rsidR="005C1A5B" w:rsidRPr="005733F4" w:rsidRDefault="005C1A5B" w:rsidP="005C1A5B">
      <w:pPr>
        <w:spacing w:line="276" w:lineRule="auto"/>
        <w:rPr>
          <w:rFonts w:ascii="Arial" w:hAnsi="Arial" w:cs="Arial"/>
          <w:lang w:eastAsia="de-DE"/>
        </w:rPr>
      </w:pPr>
    </w:p>
    <w:p w14:paraId="7D1247FC" w14:textId="77777777" w:rsidR="005C1A5B" w:rsidRPr="005733F4" w:rsidRDefault="005C1A5B" w:rsidP="005C1A5B">
      <w:pPr>
        <w:spacing w:line="276" w:lineRule="auto"/>
        <w:ind w:left="5953" w:firstLine="419"/>
        <w:rPr>
          <w:rFonts w:ascii="Arial" w:hAnsi="Arial" w:cs="Arial"/>
          <w:lang w:eastAsia="de-DE"/>
        </w:rPr>
      </w:pPr>
      <w:r w:rsidRPr="005733F4">
        <w:rPr>
          <w:rFonts w:ascii="Arial" w:hAnsi="Arial" w:cs="Arial"/>
          <w:lang w:eastAsia="de-DE"/>
        </w:rPr>
        <w:t xml:space="preserve">   Zatwierdzam</w:t>
      </w:r>
    </w:p>
    <w:p w14:paraId="18399AE2" w14:textId="77777777" w:rsidR="000F1A4C" w:rsidRPr="005733F4" w:rsidRDefault="000F1A4C" w:rsidP="00A110CB">
      <w:pPr>
        <w:autoSpaceDE w:val="0"/>
        <w:autoSpaceDN w:val="0"/>
        <w:adjustRightInd w:val="0"/>
        <w:spacing w:line="276" w:lineRule="auto"/>
        <w:jc w:val="both"/>
        <w:rPr>
          <w:rFonts w:ascii="Arial" w:eastAsiaTheme="minorHAnsi" w:hAnsi="Arial" w:cs="Arial"/>
          <w:color w:val="000000"/>
          <w:highlight w:val="yellow"/>
          <w:lang w:eastAsia="en-US"/>
        </w:rPr>
      </w:pPr>
    </w:p>
    <w:p w14:paraId="079208BC" w14:textId="77777777" w:rsidR="00435CC7" w:rsidRPr="005733F4" w:rsidRDefault="00435CC7" w:rsidP="00A110CB">
      <w:pPr>
        <w:spacing w:line="276" w:lineRule="auto"/>
        <w:rPr>
          <w:rFonts w:ascii="Arial" w:hAnsi="Arial" w:cs="Arial"/>
          <w:lang w:eastAsia="de-DE"/>
        </w:rPr>
      </w:pPr>
    </w:p>
    <w:p w14:paraId="3ABD5763" w14:textId="2049462D" w:rsidR="00435CC7" w:rsidRPr="005733F4" w:rsidRDefault="00435CC7" w:rsidP="00A110CB">
      <w:pPr>
        <w:spacing w:line="276" w:lineRule="auto"/>
        <w:rPr>
          <w:rFonts w:ascii="Arial" w:hAnsi="Arial" w:cs="Arial"/>
          <w:lang w:eastAsia="de-DE"/>
        </w:rPr>
      </w:pPr>
    </w:p>
    <w:p w14:paraId="1F53E7D9" w14:textId="77777777" w:rsidR="005C1A5B" w:rsidRPr="005733F4" w:rsidRDefault="005C1A5B" w:rsidP="00A110CB">
      <w:pPr>
        <w:spacing w:line="276" w:lineRule="auto"/>
        <w:rPr>
          <w:rFonts w:ascii="Arial" w:hAnsi="Arial" w:cs="Arial"/>
          <w:lang w:eastAsia="de-DE"/>
        </w:rPr>
      </w:pPr>
    </w:p>
    <w:p w14:paraId="61A8687F" w14:textId="77777777" w:rsidR="0052325B" w:rsidRPr="005733F4" w:rsidRDefault="0052325B" w:rsidP="00A110CB">
      <w:pPr>
        <w:spacing w:line="276" w:lineRule="auto"/>
        <w:rPr>
          <w:rFonts w:ascii="Arial" w:hAnsi="Arial" w:cs="Arial"/>
          <w:lang w:eastAsia="de-DE"/>
        </w:rPr>
      </w:pPr>
    </w:p>
    <w:p w14:paraId="4D5C5467" w14:textId="77777777" w:rsidR="0052325B" w:rsidRPr="005733F4" w:rsidRDefault="0052325B" w:rsidP="00A110CB">
      <w:pPr>
        <w:spacing w:line="276" w:lineRule="auto"/>
        <w:rPr>
          <w:rFonts w:ascii="Arial" w:hAnsi="Arial" w:cs="Arial"/>
          <w:lang w:eastAsia="de-DE"/>
        </w:rPr>
      </w:pPr>
    </w:p>
    <w:p w14:paraId="3B8FA4D2" w14:textId="77777777" w:rsidR="0052325B" w:rsidRPr="005733F4" w:rsidRDefault="0052325B" w:rsidP="00A110CB">
      <w:pPr>
        <w:spacing w:line="276" w:lineRule="auto"/>
        <w:rPr>
          <w:rFonts w:ascii="Arial" w:hAnsi="Arial" w:cs="Arial"/>
          <w:lang w:eastAsia="de-DE"/>
        </w:rPr>
      </w:pPr>
    </w:p>
    <w:p w14:paraId="39309D4D" w14:textId="77777777" w:rsidR="0052325B" w:rsidRPr="005733F4" w:rsidRDefault="0052325B" w:rsidP="00A110CB">
      <w:pPr>
        <w:spacing w:line="276" w:lineRule="auto"/>
        <w:rPr>
          <w:rFonts w:ascii="Arial" w:hAnsi="Arial" w:cs="Arial"/>
          <w:lang w:eastAsia="de-DE"/>
        </w:rPr>
      </w:pPr>
    </w:p>
    <w:p w14:paraId="7DD44FFE" w14:textId="77777777" w:rsidR="0052325B" w:rsidRPr="005733F4" w:rsidRDefault="0052325B" w:rsidP="00A110CB">
      <w:pPr>
        <w:spacing w:line="276" w:lineRule="auto"/>
        <w:rPr>
          <w:rFonts w:ascii="Arial" w:hAnsi="Arial" w:cs="Arial"/>
          <w:lang w:eastAsia="de-DE"/>
        </w:rPr>
      </w:pPr>
    </w:p>
    <w:p w14:paraId="0B75B80E" w14:textId="77777777" w:rsidR="0052325B" w:rsidRPr="005733F4" w:rsidRDefault="0052325B" w:rsidP="00A110CB">
      <w:pPr>
        <w:spacing w:line="276" w:lineRule="auto"/>
        <w:rPr>
          <w:rFonts w:ascii="Arial" w:hAnsi="Arial" w:cs="Arial"/>
          <w:lang w:eastAsia="de-DE"/>
        </w:rPr>
      </w:pPr>
    </w:p>
    <w:p w14:paraId="51E4DBEC" w14:textId="77777777" w:rsidR="0052325B" w:rsidRPr="005733F4" w:rsidRDefault="0052325B" w:rsidP="00A110CB">
      <w:pPr>
        <w:spacing w:line="276" w:lineRule="auto"/>
        <w:rPr>
          <w:rFonts w:ascii="Arial" w:hAnsi="Arial" w:cs="Arial"/>
          <w:lang w:eastAsia="de-DE"/>
        </w:rPr>
      </w:pPr>
    </w:p>
    <w:p w14:paraId="4EA23F5F" w14:textId="77777777" w:rsidR="0052325B" w:rsidRPr="005733F4" w:rsidRDefault="0052325B" w:rsidP="00A110CB">
      <w:pPr>
        <w:spacing w:line="276" w:lineRule="auto"/>
        <w:rPr>
          <w:rFonts w:ascii="Arial" w:hAnsi="Arial" w:cs="Arial"/>
          <w:lang w:eastAsia="de-DE"/>
        </w:rPr>
      </w:pPr>
    </w:p>
    <w:p w14:paraId="002A22BA" w14:textId="77777777" w:rsidR="0052325B" w:rsidRPr="005733F4" w:rsidRDefault="0052325B" w:rsidP="00A110CB">
      <w:pPr>
        <w:spacing w:line="276" w:lineRule="auto"/>
        <w:rPr>
          <w:rFonts w:ascii="Arial" w:hAnsi="Arial" w:cs="Arial"/>
          <w:lang w:eastAsia="de-DE"/>
        </w:rPr>
      </w:pPr>
    </w:p>
    <w:p w14:paraId="15A4FB60" w14:textId="77777777" w:rsidR="0052325B" w:rsidRPr="005733F4" w:rsidRDefault="0052325B" w:rsidP="00A110CB">
      <w:pPr>
        <w:spacing w:line="276" w:lineRule="auto"/>
        <w:rPr>
          <w:rFonts w:ascii="Arial" w:hAnsi="Arial" w:cs="Arial"/>
          <w:lang w:eastAsia="de-DE"/>
        </w:rPr>
      </w:pPr>
    </w:p>
    <w:p w14:paraId="42ED7EBD" w14:textId="77777777" w:rsidR="00A508EE" w:rsidRPr="005733F4" w:rsidRDefault="00A508EE" w:rsidP="00A110CB">
      <w:pPr>
        <w:spacing w:line="276" w:lineRule="auto"/>
        <w:rPr>
          <w:rFonts w:ascii="Arial" w:hAnsi="Arial" w:cs="Arial"/>
          <w:lang w:eastAsia="de-DE"/>
        </w:rPr>
      </w:pPr>
    </w:p>
    <w:p w14:paraId="7B401CFA" w14:textId="77777777" w:rsidR="00A508EE" w:rsidRPr="005733F4" w:rsidRDefault="00A508EE" w:rsidP="00A110CB">
      <w:pPr>
        <w:spacing w:line="276" w:lineRule="auto"/>
        <w:rPr>
          <w:rFonts w:ascii="Arial" w:hAnsi="Arial" w:cs="Arial"/>
          <w:lang w:eastAsia="de-DE"/>
        </w:rPr>
      </w:pPr>
    </w:p>
    <w:p w14:paraId="783CECDB" w14:textId="77777777" w:rsidR="00A508EE" w:rsidRPr="005733F4" w:rsidRDefault="00A508EE" w:rsidP="00A110CB">
      <w:pPr>
        <w:spacing w:line="276" w:lineRule="auto"/>
        <w:rPr>
          <w:rFonts w:ascii="Arial" w:hAnsi="Arial" w:cs="Arial"/>
          <w:lang w:eastAsia="de-DE"/>
        </w:rPr>
      </w:pPr>
    </w:p>
    <w:p w14:paraId="3ABE8801" w14:textId="77777777" w:rsidR="00A508EE" w:rsidRPr="005733F4" w:rsidRDefault="00A508EE" w:rsidP="00A110CB">
      <w:pPr>
        <w:spacing w:line="276" w:lineRule="auto"/>
        <w:rPr>
          <w:rFonts w:ascii="Arial" w:hAnsi="Arial" w:cs="Arial"/>
          <w:lang w:eastAsia="de-DE"/>
        </w:rPr>
      </w:pPr>
    </w:p>
    <w:p w14:paraId="1C252337" w14:textId="77777777" w:rsidR="00A508EE" w:rsidRPr="005733F4" w:rsidRDefault="00A508EE" w:rsidP="00A110CB">
      <w:pPr>
        <w:spacing w:line="276" w:lineRule="auto"/>
        <w:rPr>
          <w:rFonts w:ascii="Arial" w:hAnsi="Arial" w:cs="Arial"/>
          <w:lang w:eastAsia="de-DE"/>
        </w:rPr>
      </w:pPr>
    </w:p>
    <w:p w14:paraId="58A94674" w14:textId="77777777" w:rsidR="00A508EE" w:rsidRPr="005733F4" w:rsidRDefault="00A508EE" w:rsidP="00A110CB">
      <w:pPr>
        <w:spacing w:line="276" w:lineRule="auto"/>
        <w:rPr>
          <w:rFonts w:ascii="Arial" w:hAnsi="Arial" w:cs="Arial"/>
          <w:lang w:eastAsia="de-DE"/>
        </w:rPr>
      </w:pPr>
    </w:p>
    <w:p w14:paraId="443D748F" w14:textId="77777777" w:rsidR="00A508EE" w:rsidRPr="005733F4" w:rsidRDefault="00A508EE" w:rsidP="00A110CB">
      <w:pPr>
        <w:spacing w:line="276" w:lineRule="auto"/>
        <w:rPr>
          <w:rFonts w:ascii="Arial" w:hAnsi="Arial" w:cs="Arial"/>
          <w:lang w:eastAsia="de-DE"/>
        </w:rPr>
      </w:pPr>
    </w:p>
    <w:p w14:paraId="0C017693" w14:textId="77777777" w:rsidR="00A508EE" w:rsidRPr="005733F4" w:rsidRDefault="00A508EE" w:rsidP="00A110CB">
      <w:pPr>
        <w:spacing w:line="276" w:lineRule="auto"/>
        <w:rPr>
          <w:rFonts w:ascii="Arial" w:hAnsi="Arial" w:cs="Arial"/>
          <w:lang w:eastAsia="de-DE"/>
        </w:rPr>
      </w:pPr>
    </w:p>
    <w:p w14:paraId="2C12E5BC" w14:textId="77777777" w:rsidR="00A508EE" w:rsidRPr="005733F4" w:rsidRDefault="00A508EE" w:rsidP="00A110CB">
      <w:pPr>
        <w:spacing w:line="276" w:lineRule="auto"/>
        <w:rPr>
          <w:rFonts w:ascii="Arial" w:hAnsi="Arial" w:cs="Arial"/>
          <w:lang w:eastAsia="de-DE"/>
        </w:rPr>
      </w:pPr>
    </w:p>
    <w:p w14:paraId="78C40B62" w14:textId="77777777" w:rsidR="00A508EE" w:rsidRPr="005733F4" w:rsidRDefault="00A508EE" w:rsidP="00A110CB">
      <w:pPr>
        <w:spacing w:line="276" w:lineRule="auto"/>
        <w:rPr>
          <w:rFonts w:ascii="Arial" w:hAnsi="Arial" w:cs="Arial"/>
          <w:lang w:eastAsia="de-DE"/>
        </w:rPr>
      </w:pPr>
    </w:p>
    <w:p w14:paraId="53346719" w14:textId="77777777" w:rsidR="00A508EE" w:rsidRPr="005733F4" w:rsidRDefault="00A508EE" w:rsidP="00A110CB">
      <w:pPr>
        <w:spacing w:line="276" w:lineRule="auto"/>
        <w:rPr>
          <w:rFonts w:ascii="Arial" w:hAnsi="Arial" w:cs="Arial"/>
          <w:lang w:eastAsia="de-DE"/>
        </w:rPr>
      </w:pPr>
    </w:p>
    <w:p w14:paraId="4769BEB4" w14:textId="77777777" w:rsidR="00A508EE" w:rsidRPr="005733F4" w:rsidRDefault="00A508EE" w:rsidP="00A110CB">
      <w:pPr>
        <w:spacing w:line="276" w:lineRule="auto"/>
        <w:rPr>
          <w:rFonts w:ascii="Arial" w:hAnsi="Arial" w:cs="Arial"/>
          <w:lang w:eastAsia="de-DE"/>
        </w:rPr>
      </w:pPr>
    </w:p>
    <w:p w14:paraId="4739DD75" w14:textId="77777777" w:rsidR="00A508EE" w:rsidRPr="005733F4" w:rsidRDefault="00A508EE" w:rsidP="00A110CB">
      <w:pPr>
        <w:spacing w:line="276" w:lineRule="auto"/>
        <w:rPr>
          <w:rFonts w:ascii="Arial" w:hAnsi="Arial" w:cs="Arial"/>
          <w:lang w:eastAsia="de-DE"/>
        </w:rPr>
      </w:pPr>
    </w:p>
    <w:p w14:paraId="01DF22C5" w14:textId="77777777" w:rsidR="00A508EE" w:rsidRPr="005733F4" w:rsidRDefault="00A508EE" w:rsidP="00A110CB">
      <w:pPr>
        <w:spacing w:line="276" w:lineRule="auto"/>
        <w:rPr>
          <w:rFonts w:ascii="Arial" w:hAnsi="Arial" w:cs="Arial"/>
          <w:lang w:eastAsia="de-DE"/>
        </w:rPr>
      </w:pPr>
    </w:p>
    <w:p w14:paraId="19750D29" w14:textId="77777777" w:rsidR="00A508EE" w:rsidRPr="005733F4" w:rsidRDefault="00A508EE" w:rsidP="00A110CB">
      <w:pPr>
        <w:spacing w:line="276" w:lineRule="auto"/>
        <w:rPr>
          <w:rFonts w:ascii="Arial" w:hAnsi="Arial" w:cs="Arial"/>
          <w:lang w:eastAsia="de-DE"/>
        </w:rPr>
      </w:pPr>
    </w:p>
    <w:p w14:paraId="5090686C" w14:textId="77777777" w:rsidR="004D54D3" w:rsidRPr="005733F4" w:rsidRDefault="004D54D3" w:rsidP="00AC28FF">
      <w:pPr>
        <w:spacing w:line="276" w:lineRule="auto"/>
        <w:rPr>
          <w:rFonts w:ascii="Arial" w:hAnsi="Arial" w:cs="Arial"/>
          <w:lang w:eastAsia="de-DE"/>
        </w:rPr>
      </w:pPr>
    </w:p>
    <w:p w14:paraId="0CCE506D" w14:textId="1BD2D135" w:rsidR="00435CC7" w:rsidRPr="005733F4" w:rsidRDefault="00435CC7" w:rsidP="00A110CB">
      <w:pPr>
        <w:spacing w:line="276" w:lineRule="auto"/>
        <w:jc w:val="center"/>
        <w:rPr>
          <w:rFonts w:ascii="Arial" w:hAnsi="Arial" w:cs="Arial"/>
          <w:lang w:eastAsia="de-DE"/>
        </w:rPr>
      </w:pPr>
      <w:r w:rsidRPr="005733F4">
        <w:rPr>
          <w:rFonts w:ascii="Arial" w:hAnsi="Arial" w:cs="Arial"/>
          <w:lang w:eastAsia="de-DE"/>
        </w:rPr>
        <w:t xml:space="preserve">Lublin, dnia </w:t>
      </w:r>
      <w:r w:rsidR="0046527C">
        <w:rPr>
          <w:rFonts w:ascii="Arial" w:hAnsi="Arial" w:cs="Arial"/>
          <w:lang w:eastAsia="de-DE"/>
        </w:rPr>
        <w:t>03 lipca</w:t>
      </w:r>
      <w:r w:rsidR="00833199" w:rsidRPr="005733F4">
        <w:rPr>
          <w:rFonts w:ascii="Arial" w:hAnsi="Arial" w:cs="Arial"/>
          <w:lang w:eastAsia="de-DE"/>
        </w:rPr>
        <w:t xml:space="preserve"> </w:t>
      </w:r>
      <w:r w:rsidRPr="005733F4">
        <w:rPr>
          <w:rFonts w:ascii="Arial" w:hAnsi="Arial" w:cs="Arial"/>
          <w:lang w:eastAsia="de-DE"/>
        </w:rPr>
        <w:t>202</w:t>
      </w:r>
      <w:r w:rsidR="00F94BFB" w:rsidRPr="005733F4">
        <w:rPr>
          <w:rFonts w:ascii="Arial" w:hAnsi="Arial" w:cs="Arial"/>
          <w:lang w:eastAsia="de-DE"/>
        </w:rPr>
        <w:t>3</w:t>
      </w:r>
      <w:r w:rsidRPr="005733F4">
        <w:rPr>
          <w:rFonts w:ascii="Arial" w:hAnsi="Arial" w:cs="Arial"/>
          <w:lang w:eastAsia="de-DE"/>
        </w:rPr>
        <w:t xml:space="preserve"> r.</w:t>
      </w:r>
    </w:p>
    <w:p w14:paraId="07CB20D6" w14:textId="6FE44C22" w:rsidR="00435CC7" w:rsidRPr="005733F4" w:rsidRDefault="00435CC7" w:rsidP="00C828E6">
      <w:pPr>
        <w:pStyle w:val="Zwykytekst"/>
        <w:pBdr>
          <w:bottom w:val="single" w:sz="4" w:space="1" w:color="auto"/>
        </w:pBdr>
        <w:shd w:val="clear" w:color="auto" w:fill="D9D9D9"/>
        <w:spacing w:line="276" w:lineRule="auto"/>
        <w:jc w:val="both"/>
        <w:rPr>
          <w:rFonts w:ascii="Arial" w:hAnsi="Arial" w:cs="Arial"/>
          <w:b/>
          <w:bCs/>
          <w:lang w:val="pl-PL" w:eastAsia="zh-CN"/>
        </w:rPr>
      </w:pPr>
      <w:r w:rsidRPr="005733F4">
        <w:rPr>
          <w:rFonts w:ascii="Arial" w:hAnsi="Arial" w:cs="Arial"/>
          <w:b/>
          <w:bCs/>
          <w:lang w:eastAsia="zh-CN"/>
        </w:rPr>
        <w:lastRenderedPageBreak/>
        <w:t>ROZDZIAŁ I</w:t>
      </w:r>
      <w:r w:rsidR="00A359CA" w:rsidRPr="005733F4">
        <w:rPr>
          <w:rFonts w:ascii="Arial" w:hAnsi="Arial" w:cs="Arial"/>
          <w:b/>
          <w:bCs/>
          <w:lang w:val="pl-PL" w:eastAsia="zh-CN"/>
        </w:rPr>
        <w:t>.</w:t>
      </w:r>
      <w:r w:rsidRPr="005733F4">
        <w:rPr>
          <w:rFonts w:ascii="Arial" w:hAnsi="Arial" w:cs="Arial"/>
          <w:b/>
          <w:bCs/>
          <w:lang w:val="pl-PL" w:eastAsia="zh-CN"/>
        </w:rPr>
        <w:t xml:space="preserve"> </w:t>
      </w:r>
      <w:r w:rsidRPr="005733F4">
        <w:rPr>
          <w:rFonts w:ascii="Arial" w:hAnsi="Arial" w:cs="Arial"/>
          <w:b/>
          <w:bCs/>
          <w:lang w:eastAsia="zh-CN"/>
        </w:rPr>
        <w:t>NAZWA I ADRES ZAMAWIAJ</w:t>
      </w:r>
      <w:r w:rsidRPr="005733F4">
        <w:rPr>
          <w:rFonts w:ascii="Arial" w:eastAsia="TimesNewRoman" w:hAnsi="Arial" w:cs="Arial"/>
          <w:b/>
          <w:bCs/>
          <w:lang w:eastAsia="zh-CN"/>
        </w:rPr>
        <w:t>Ą</w:t>
      </w:r>
      <w:r w:rsidRPr="005733F4">
        <w:rPr>
          <w:rFonts w:ascii="Arial" w:hAnsi="Arial" w:cs="Arial"/>
          <w:b/>
          <w:bCs/>
          <w:lang w:eastAsia="zh-CN"/>
        </w:rPr>
        <w:t>CEGO</w:t>
      </w:r>
      <w:r w:rsidRPr="005733F4">
        <w:rPr>
          <w:rFonts w:ascii="Arial" w:hAnsi="Arial" w:cs="Arial"/>
          <w:b/>
          <w:bCs/>
          <w:lang w:val="pl-PL" w:eastAsia="zh-CN"/>
        </w:rPr>
        <w:t xml:space="preserve"> ORAZ ADRES STRONY INTERNETOWEJ PROWADZONEGO POSTĘPOWANIA</w:t>
      </w:r>
    </w:p>
    <w:p w14:paraId="16B75B8E" w14:textId="77777777" w:rsidR="00435CC7" w:rsidRPr="005733F4" w:rsidRDefault="00435CC7" w:rsidP="00C828E6">
      <w:pPr>
        <w:numPr>
          <w:ilvl w:val="0"/>
          <w:numId w:val="1"/>
        </w:numPr>
        <w:tabs>
          <w:tab w:val="right" w:pos="0"/>
        </w:tabs>
        <w:suppressAutoHyphens/>
        <w:spacing w:line="276" w:lineRule="auto"/>
        <w:ind w:left="284" w:hanging="284"/>
        <w:jc w:val="both"/>
        <w:rPr>
          <w:rStyle w:val="Pogrubienie"/>
          <w:rFonts w:ascii="Arial" w:eastAsia="MS Mincho" w:hAnsi="Arial" w:cs="Arial"/>
          <w:b w:val="0"/>
          <w:bCs w:val="0"/>
          <w:lang w:eastAsia="zh-CN"/>
        </w:rPr>
      </w:pPr>
      <w:r w:rsidRPr="005733F4">
        <w:rPr>
          <w:rStyle w:val="Pogrubienie"/>
          <w:rFonts w:ascii="Arial" w:eastAsia="MS Mincho" w:hAnsi="Arial" w:cs="Arial"/>
        </w:rPr>
        <w:t xml:space="preserve">Nazwa i adres </w:t>
      </w:r>
      <w:bookmarkStart w:id="1" w:name="_Toc183253848"/>
      <w:bookmarkStart w:id="2" w:name="_Toc183253886"/>
      <w:bookmarkStart w:id="3" w:name="_Toc183256029"/>
      <w:bookmarkStart w:id="4" w:name="_Toc183253852"/>
      <w:bookmarkStart w:id="5" w:name="_Toc183253890"/>
      <w:bookmarkStart w:id="6" w:name="_Toc183256033"/>
      <w:bookmarkStart w:id="7" w:name="_Toc183250739"/>
      <w:bookmarkStart w:id="8" w:name="_Toc183253863"/>
      <w:bookmarkStart w:id="9" w:name="_Toc183253901"/>
      <w:bookmarkStart w:id="10" w:name="_Toc183256044"/>
      <w:bookmarkStart w:id="11" w:name="_Toc183250740"/>
      <w:bookmarkStart w:id="12" w:name="_Toc183253864"/>
      <w:bookmarkStart w:id="13" w:name="_Toc183253902"/>
      <w:bookmarkStart w:id="14" w:name="_Toc183256045"/>
      <w:bookmarkStart w:id="15" w:name="_Toc183250743"/>
      <w:bookmarkStart w:id="16" w:name="_Toc183253867"/>
      <w:bookmarkStart w:id="17" w:name="_Toc183253905"/>
      <w:bookmarkStart w:id="18" w:name="_Toc183256048"/>
      <w:bookmarkStart w:id="19" w:name="_Toc183250744"/>
      <w:bookmarkStart w:id="20" w:name="_Toc183253868"/>
      <w:bookmarkStart w:id="21" w:name="_Toc183253906"/>
      <w:bookmarkStart w:id="22" w:name="_Toc183256049"/>
      <w:bookmarkStart w:id="23" w:name="_Toc183250746"/>
      <w:bookmarkStart w:id="24" w:name="_Toc183253870"/>
      <w:bookmarkStart w:id="25" w:name="_Toc183253908"/>
      <w:bookmarkStart w:id="26" w:name="_Toc183256051"/>
      <w:bookmarkStart w:id="27" w:name="_Toc183250747"/>
      <w:bookmarkStart w:id="28" w:name="_Toc183253871"/>
      <w:bookmarkStart w:id="29" w:name="_Toc183253909"/>
      <w:bookmarkStart w:id="30" w:name="_Toc183256052"/>
      <w:bookmarkStart w:id="31" w:name="_Toc19232214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5733F4">
        <w:rPr>
          <w:rStyle w:val="Pogrubienie"/>
          <w:rFonts w:ascii="Arial" w:eastAsia="MS Mincho" w:hAnsi="Arial" w:cs="Arial"/>
        </w:rPr>
        <w:t>Zamawiającego:</w:t>
      </w:r>
    </w:p>
    <w:p w14:paraId="03367E0C" w14:textId="77777777" w:rsidR="000D1713" w:rsidRPr="005733F4" w:rsidRDefault="00435CC7" w:rsidP="00C828E6">
      <w:pPr>
        <w:spacing w:line="276" w:lineRule="auto"/>
        <w:ind w:left="284"/>
        <w:jc w:val="both"/>
        <w:rPr>
          <w:rFonts w:ascii="Arial" w:hAnsi="Arial" w:cs="Arial"/>
          <w:b/>
          <w:bCs/>
        </w:rPr>
      </w:pPr>
      <w:r w:rsidRPr="005733F4">
        <w:rPr>
          <w:rFonts w:ascii="Arial" w:hAnsi="Arial" w:cs="Arial"/>
          <w:lang w:eastAsia="zh-CN"/>
        </w:rPr>
        <w:t xml:space="preserve">Nazwa i adres: </w:t>
      </w:r>
      <w:r w:rsidR="000D1713" w:rsidRPr="005733F4">
        <w:rPr>
          <w:rFonts w:ascii="Arial" w:hAnsi="Arial" w:cs="Arial"/>
          <w:b/>
        </w:rPr>
        <w:t>Regionalny Ośrodek Polityki Społecznej</w:t>
      </w:r>
      <w:r w:rsidR="000D1713" w:rsidRPr="005733F4">
        <w:rPr>
          <w:rFonts w:ascii="Arial" w:hAnsi="Arial" w:cs="Arial"/>
          <w:b/>
          <w:bCs/>
        </w:rPr>
        <w:t xml:space="preserve"> w Lublinie</w:t>
      </w:r>
    </w:p>
    <w:p w14:paraId="29C08580" w14:textId="59597AA4" w:rsidR="000D1713" w:rsidRPr="005733F4" w:rsidRDefault="00435CC7" w:rsidP="00C828E6">
      <w:pPr>
        <w:suppressAutoHyphens/>
        <w:spacing w:line="276" w:lineRule="auto"/>
        <w:ind w:left="1560"/>
        <w:rPr>
          <w:rFonts w:ascii="Arial" w:hAnsi="Arial" w:cs="Arial"/>
          <w:lang w:eastAsia="zh-CN"/>
        </w:rPr>
      </w:pPr>
      <w:r w:rsidRPr="005733F4">
        <w:rPr>
          <w:rFonts w:ascii="Arial" w:hAnsi="Arial" w:cs="Arial"/>
          <w:lang w:eastAsia="zh-CN"/>
        </w:rPr>
        <w:t xml:space="preserve">  </w:t>
      </w:r>
      <w:r w:rsidR="000D1713" w:rsidRPr="005733F4">
        <w:rPr>
          <w:rFonts w:ascii="Arial" w:hAnsi="Arial" w:cs="Arial"/>
        </w:rPr>
        <w:t>ul. Diamentowa 2, 20-447 Lublin</w:t>
      </w:r>
      <w:r w:rsidR="000D1713" w:rsidRPr="005733F4">
        <w:rPr>
          <w:rFonts w:ascii="Arial" w:hAnsi="Arial" w:cs="Arial"/>
          <w:lang w:eastAsia="zh-CN"/>
        </w:rPr>
        <w:t xml:space="preserve"> </w:t>
      </w:r>
    </w:p>
    <w:p w14:paraId="72898B89" w14:textId="2C49E41A" w:rsidR="00435CC7" w:rsidRPr="005733F4" w:rsidRDefault="00435CC7" w:rsidP="00C828E6">
      <w:pPr>
        <w:tabs>
          <w:tab w:val="right" w:pos="284"/>
        </w:tabs>
        <w:suppressAutoHyphens/>
        <w:spacing w:line="276" w:lineRule="auto"/>
        <w:ind w:left="284"/>
        <w:rPr>
          <w:rFonts w:ascii="Arial" w:hAnsi="Arial" w:cs="Arial"/>
          <w:b/>
          <w:bCs/>
          <w:lang w:eastAsia="zh-CN"/>
        </w:rPr>
      </w:pPr>
      <w:r w:rsidRPr="005733F4">
        <w:rPr>
          <w:rFonts w:ascii="Arial" w:hAnsi="Arial" w:cs="Arial"/>
          <w:lang w:eastAsia="zh-CN"/>
        </w:rPr>
        <w:t xml:space="preserve">Adres strony internetowej: </w:t>
      </w:r>
      <w:hyperlink r:id="rId10" w:history="1">
        <w:r w:rsidR="000D1713" w:rsidRPr="005733F4">
          <w:rPr>
            <w:rStyle w:val="Hipercze"/>
            <w:rFonts w:ascii="Arial" w:hAnsi="Arial" w:cs="Arial"/>
            <w:color w:val="auto"/>
          </w:rPr>
          <w:t>www.rops.lubelskie.pl</w:t>
        </w:r>
      </w:hyperlink>
    </w:p>
    <w:p w14:paraId="1C021312" w14:textId="05F68DF3" w:rsidR="00435CC7" w:rsidRPr="005733F4" w:rsidRDefault="00435CC7" w:rsidP="00C828E6">
      <w:pPr>
        <w:tabs>
          <w:tab w:val="right" w:pos="284"/>
        </w:tabs>
        <w:suppressAutoHyphens/>
        <w:spacing w:line="276" w:lineRule="auto"/>
        <w:ind w:left="284"/>
        <w:rPr>
          <w:rFonts w:ascii="Arial" w:hAnsi="Arial" w:cs="Arial"/>
        </w:rPr>
      </w:pPr>
      <w:r w:rsidRPr="005733F4">
        <w:rPr>
          <w:rFonts w:ascii="Arial" w:hAnsi="Arial" w:cs="Arial"/>
        </w:rPr>
        <w:t xml:space="preserve">Nr tel. </w:t>
      </w:r>
      <w:r w:rsidR="00113D0A" w:rsidRPr="005733F4">
        <w:rPr>
          <w:rFonts w:ascii="Arial" w:hAnsi="Arial" w:cs="Arial"/>
          <w:b/>
          <w:bCs/>
          <w:lang w:eastAsia="zh-CN"/>
        </w:rPr>
        <w:t xml:space="preserve">48 81 </w:t>
      </w:r>
      <w:r w:rsidR="00113D0A" w:rsidRPr="005733F4">
        <w:rPr>
          <w:rFonts w:ascii="Arial" w:hAnsi="Arial" w:cs="Arial"/>
          <w:b/>
          <w:bCs/>
        </w:rPr>
        <w:t>528 76 50</w:t>
      </w:r>
    </w:p>
    <w:p w14:paraId="16A25689" w14:textId="6B44F3AC" w:rsidR="00435CC7" w:rsidRPr="005733F4" w:rsidRDefault="00435CC7" w:rsidP="00C828E6">
      <w:pPr>
        <w:widowControl w:val="0"/>
        <w:spacing w:line="276" w:lineRule="auto"/>
        <w:ind w:left="284"/>
        <w:rPr>
          <w:rFonts w:ascii="Arial" w:hAnsi="Arial" w:cs="Arial"/>
          <w:bCs/>
        </w:rPr>
      </w:pPr>
      <w:r w:rsidRPr="005733F4">
        <w:rPr>
          <w:rFonts w:ascii="Arial" w:hAnsi="Arial" w:cs="Arial"/>
          <w:bCs/>
        </w:rPr>
        <w:t xml:space="preserve">Adres poczty elektronicznej: </w:t>
      </w:r>
      <w:hyperlink r:id="rId11" w:history="1">
        <w:r w:rsidR="00A359CA" w:rsidRPr="005733F4">
          <w:rPr>
            <w:rStyle w:val="Hipercze"/>
            <w:rFonts w:ascii="Arial" w:hAnsi="Arial" w:cs="Arial"/>
            <w:b/>
            <w:bCs/>
            <w:color w:val="auto"/>
          </w:rPr>
          <w:t>zamowienia.publiczne@rops.lubelskie.pl</w:t>
        </w:r>
      </w:hyperlink>
    </w:p>
    <w:p w14:paraId="58799048" w14:textId="4AA10EBF" w:rsidR="000D1713" w:rsidRPr="005733F4" w:rsidRDefault="000D1713" w:rsidP="00C828E6">
      <w:pPr>
        <w:widowControl w:val="0"/>
        <w:spacing w:line="276" w:lineRule="auto"/>
        <w:ind w:left="284"/>
        <w:rPr>
          <w:rFonts w:ascii="Arial" w:hAnsi="Arial" w:cs="Arial"/>
          <w:bCs/>
          <w:color w:val="FF0000"/>
        </w:rPr>
      </w:pPr>
    </w:p>
    <w:p w14:paraId="2D098121" w14:textId="77777777" w:rsidR="00435CC7" w:rsidRPr="005733F4" w:rsidRDefault="00435CC7" w:rsidP="00C828E6">
      <w:pPr>
        <w:numPr>
          <w:ilvl w:val="0"/>
          <w:numId w:val="1"/>
        </w:numPr>
        <w:tabs>
          <w:tab w:val="right" w:pos="0"/>
        </w:tabs>
        <w:suppressAutoHyphens/>
        <w:spacing w:line="276" w:lineRule="auto"/>
        <w:ind w:left="284" w:hanging="284"/>
        <w:jc w:val="both"/>
        <w:rPr>
          <w:rFonts w:ascii="Arial" w:hAnsi="Arial" w:cs="Arial"/>
          <w:b/>
          <w:lang w:eastAsia="zh-CN"/>
        </w:rPr>
      </w:pPr>
      <w:r w:rsidRPr="005733F4">
        <w:rPr>
          <w:rFonts w:ascii="Arial" w:hAnsi="Arial" w:cs="Arial"/>
          <w:b/>
          <w:kern w:val="2"/>
          <w:lang w:eastAsia="zh-CN"/>
        </w:rPr>
        <w:t>Komunikacja w postępowaniu o udzielenie zamówienia</w:t>
      </w:r>
    </w:p>
    <w:p w14:paraId="3408AADD" w14:textId="0B63E5AC" w:rsidR="001B75AF" w:rsidRPr="005733F4" w:rsidRDefault="00435CC7" w:rsidP="005C1A5B">
      <w:pPr>
        <w:widowControl w:val="0"/>
        <w:spacing w:line="276" w:lineRule="auto"/>
        <w:jc w:val="both"/>
        <w:rPr>
          <w:rFonts w:ascii="Arial" w:hAnsi="Arial" w:cs="Arial"/>
          <w:bCs/>
          <w:kern w:val="2"/>
          <w:lang w:eastAsia="zh-CN"/>
        </w:rPr>
      </w:pPr>
      <w:r w:rsidRPr="005733F4">
        <w:rPr>
          <w:rFonts w:ascii="Arial" w:hAnsi="Arial" w:cs="Arial"/>
          <w:bCs/>
          <w:kern w:val="2"/>
          <w:lang w:eastAsia="zh-CN"/>
        </w:rPr>
        <w:t xml:space="preserve">Komunikacja w postępowaniu o udzielenie zamówienia, w tym składanie ofert, wymiana informacji oraz przekazywanie dokumentów lub oświadczeń między Zamawiającym a Wykonawcami, odbywać się przy użyciu środków komunikacji elektronicznej przy użyciu </w:t>
      </w:r>
      <w:r w:rsidR="005C1A5B" w:rsidRPr="005733F4">
        <w:rPr>
          <w:rFonts w:ascii="Arial" w:hAnsi="Arial" w:cs="Arial"/>
          <w:bCs/>
          <w:kern w:val="2"/>
          <w:lang w:eastAsia="zh-CN"/>
        </w:rPr>
        <w:t>platformy zakupowej OpenNexus dostępnej pod adresem: https://platformazakupowa.pl/pn/rops_lubelskie (pod szczegółowym adresem prowadzonego postępowania).</w:t>
      </w:r>
    </w:p>
    <w:p w14:paraId="3AF1ED6B" w14:textId="77777777" w:rsidR="005C1A5B" w:rsidRPr="005733F4" w:rsidRDefault="005C1A5B" w:rsidP="005C1A5B">
      <w:pPr>
        <w:widowControl w:val="0"/>
        <w:spacing w:line="276" w:lineRule="auto"/>
        <w:jc w:val="both"/>
        <w:rPr>
          <w:rFonts w:ascii="Arial" w:hAnsi="Arial" w:cs="Arial"/>
          <w:color w:val="FF0000"/>
          <w:lang w:eastAsia="zh-CN"/>
        </w:rPr>
      </w:pPr>
    </w:p>
    <w:p w14:paraId="029F2142" w14:textId="77777777" w:rsidR="00435CC7" w:rsidRPr="005733F4" w:rsidRDefault="00435CC7" w:rsidP="00C828E6">
      <w:pPr>
        <w:numPr>
          <w:ilvl w:val="0"/>
          <w:numId w:val="1"/>
        </w:numPr>
        <w:tabs>
          <w:tab w:val="right" w:pos="0"/>
        </w:tabs>
        <w:suppressAutoHyphens/>
        <w:spacing w:line="276" w:lineRule="auto"/>
        <w:ind w:left="284" w:hanging="284"/>
        <w:jc w:val="both"/>
        <w:rPr>
          <w:rFonts w:ascii="Arial" w:hAnsi="Arial" w:cs="Arial"/>
          <w:bCs/>
          <w:lang w:eastAsia="zh-CN"/>
        </w:rPr>
      </w:pPr>
      <w:r w:rsidRPr="005733F4">
        <w:rPr>
          <w:rStyle w:val="Pogrubienie"/>
          <w:rFonts w:ascii="Arial" w:eastAsia="MS Mincho" w:hAnsi="Arial" w:cs="Arial"/>
        </w:rPr>
        <w:t>Adres strony internetowej prowadzonego postępowania</w:t>
      </w:r>
    </w:p>
    <w:p w14:paraId="75018814" w14:textId="77777777" w:rsidR="005C1A5B" w:rsidRPr="005733F4" w:rsidRDefault="005C1A5B" w:rsidP="005C1A5B">
      <w:pPr>
        <w:spacing w:line="276" w:lineRule="auto"/>
        <w:jc w:val="both"/>
        <w:rPr>
          <w:rFonts w:ascii="Arial" w:hAnsi="Arial" w:cs="Arial"/>
        </w:rPr>
      </w:pPr>
      <w:r w:rsidRPr="005733F4">
        <w:rPr>
          <w:rStyle w:val="Pogrubienie"/>
          <w:rFonts w:ascii="Arial" w:eastAsia="MS Mincho" w:hAnsi="Arial" w:cs="Arial"/>
          <w:b w:val="0"/>
          <w:bCs w:val="0"/>
        </w:rPr>
        <w:t>Adres strony internetowej prowadzonego postępowania:</w:t>
      </w:r>
      <w:r w:rsidRPr="005733F4">
        <w:rPr>
          <w:rStyle w:val="Pogrubienie"/>
          <w:rFonts w:ascii="Arial" w:eastAsia="MS Mincho" w:hAnsi="Arial" w:cs="Arial"/>
        </w:rPr>
        <w:t xml:space="preserve"> </w:t>
      </w:r>
      <w:hyperlink r:id="rId12" w:history="1">
        <w:r w:rsidRPr="005733F4">
          <w:rPr>
            <w:rStyle w:val="Hipercze"/>
            <w:rFonts w:ascii="Arial" w:hAnsi="Arial" w:cs="Arial"/>
          </w:rPr>
          <w:t>https://platformazakupowa.pl/pn/rops_lubelskie</w:t>
        </w:r>
      </w:hyperlink>
      <w:r w:rsidRPr="005733F4">
        <w:rPr>
          <w:rFonts w:ascii="Arial" w:hAnsi="Arial" w:cs="Arial"/>
        </w:rPr>
        <w:t xml:space="preserve"> </w:t>
      </w:r>
      <w:r w:rsidRPr="005733F4">
        <w:rPr>
          <w:rFonts w:ascii="Arial" w:hAnsi="Arial" w:cs="Arial"/>
          <w:kern w:val="2"/>
          <w:lang w:eastAsia="zh-CN"/>
        </w:rPr>
        <w:t>zakładka postępowania</w:t>
      </w:r>
      <w:r w:rsidRPr="005733F4">
        <w:rPr>
          <w:rFonts w:ascii="Arial" w:hAnsi="Arial" w:cs="Arial"/>
          <w:b/>
          <w:bCs/>
          <w:kern w:val="2"/>
          <w:lang w:eastAsia="zh-CN"/>
        </w:rPr>
        <w:t xml:space="preserve"> </w:t>
      </w:r>
      <w:r w:rsidRPr="005733F4">
        <w:rPr>
          <w:rStyle w:val="Pogrubienie"/>
          <w:rFonts w:ascii="Arial" w:eastAsia="MS Mincho" w:hAnsi="Arial" w:cs="Arial"/>
          <w:b w:val="0"/>
          <w:bCs w:val="0"/>
        </w:rPr>
        <w:t>(pod tym adresem będą udostępniane zmiany i wyjaśnienia treści SWZ oraz inne dokumenty zamówienia bezpośrednio związane z postępowaniem o udzielenie zamówienia).</w:t>
      </w:r>
      <w:r w:rsidRPr="005733F4">
        <w:rPr>
          <w:rFonts w:ascii="Arial" w:hAnsi="Arial" w:cs="Arial"/>
        </w:rPr>
        <w:t xml:space="preserve"> </w:t>
      </w:r>
    </w:p>
    <w:p w14:paraId="407224F2" w14:textId="77777777" w:rsidR="005C1A5B" w:rsidRPr="005733F4" w:rsidRDefault="005C1A5B" w:rsidP="005C1A5B">
      <w:pPr>
        <w:spacing w:line="276" w:lineRule="auto"/>
        <w:jc w:val="both"/>
        <w:rPr>
          <w:rFonts w:ascii="Arial" w:hAnsi="Arial" w:cs="Arial"/>
        </w:rPr>
      </w:pPr>
    </w:p>
    <w:p w14:paraId="594ED702" w14:textId="77777777" w:rsidR="00435CC7" w:rsidRPr="005733F4" w:rsidRDefault="00435CC7" w:rsidP="00C828E6">
      <w:pPr>
        <w:pStyle w:val="Akapitzlist"/>
        <w:numPr>
          <w:ilvl w:val="0"/>
          <w:numId w:val="1"/>
        </w:numPr>
        <w:spacing w:line="276" w:lineRule="auto"/>
        <w:ind w:left="284" w:hanging="284"/>
        <w:jc w:val="both"/>
        <w:rPr>
          <w:rFonts w:ascii="Arial" w:hAnsi="Arial" w:cs="Arial"/>
          <w:b/>
        </w:rPr>
      </w:pPr>
      <w:r w:rsidRPr="005733F4">
        <w:rPr>
          <w:rFonts w:ascii="Arial" w:hAnsi="Arial" w:cs="Arial"/>
          <w:b/>
        </w:rPr>
        <w:t>Wskazanie osób uprawnionych do komunikowania się z Wykonawcami:</w:t>
      </w:r>
    </w:p>
    <w:p w14:paraId="409B4D8E" w14:textId="77777777" w:rsidR="00435CC7" w:rsidRPr="005733F4" w:rsidRDefault="00435CC7" w:rsidP="00C828E6">
      <w:pPr>
        <w:autoSpaceDE w:val="0"/>
        <w:autoSpaceDN w:val="0"/>
        <w:adjustRightInd w:val="0"/>
        <w:spacing w:line="276" w:lineRule="auto"/>
        <w:contextualSpacing/>
        <w:rPr>
          <w:rFonts w:ascii="Arial" w:hAnsi="Arial" w:cs="Arial"/>
        </w:rPr>
      </w:pPr>
      <w:r w:rsidRPr="005733F4">
        <w:rPr>
          <w:rFonts w:ascii="Arial" w:hAnsi="Arial" w:cs="Arial"/>
        </w:rPr>
        <w:t>Osobą uprawnioną do kontaktowania się z Wykonawcami w sprawie niniejszego postępowania jest:</w:t>
      </w:r>
    </w:p>
    <w:p w14:paraId="20266A3F" w14:textId="1E920EA6" w:rsidR="00FC4A3D" w:rsidRPr="005733F4" w:rsidRDefault="00435CC7" w:rsidP="00C828E6">
      <w:pPr>
        <w:numPr>
          <w:ilvl w:val="0"/>
          <w:numId w:val="15"/>
        </w:numPr>
        <w:autoSpaceDE w:val="0"/>
        <w:autoSpaceDN w:val="0"/>
        <w:adjustRightInd w:val="0"/>
        <w:spacing w:line="276" w:lineRule="auto"/>
        <w:ind w:left="284" w:hanging="284"/>
        <w:contextualSpacing/>
        <w:jc w:val="both"/>
        <w:rPr>
          <w:rFonts w:ascii="Arial" w:hAnsi="Arial" w:cs="Arial"/>
        </w:rPr>
      </w:pPr>
      <w:r w:rsidRPr="005733F4">
        <w:rPr>
          <w:rFonts w:ascii="Arial" w:hAnsi="Arial" w:cs="Arial"/>
        </w:rPr>
        <w:t>w sprawach formalno-prawnych:</w:t>
      </w:r>
      <w:r w:rsidRPr="005733F4">
        <w:rPr>
          <w:rFonts w:ascii="Arial" w:hAnsi="Arial" w:cs="Arial"/>
          <w:b/>
          <w:bCs/>
        </w:rPr>
        <w:t xml:space="preserve"> </w:t>
      </w:r>
      <w:r w:rsidR="005C1A5B" w:rsidRPr="005733F4">
        <w:rPr>
          <w:rFonts w:ascii="Arial" w:hAnsi="Arial" w:cs="Arial"/>
          <w:b/>
          <w:bCs/>
        </w:rPr>
        <w:t>Piotr Sękowski</w:t>
      </w:r>
      <w:r w:rsidRPr="005733F4">
        <w:rPr>
          <w:rFonts w:ascii="Arial" w:hAnsi="Arial" w:cs="Arial"/>
          <w:b/>
          <w:bCs/>
        </w:rPr>
        <w:t xml:space="preserve">, </w:t>
      </w:r>
    </w:p>
    <w:p w14:paraId="20FB14A8" w14:textId="6123FD81" w:rsidR="00435CC7" w:rsidRPr="005733F4" w:rsidRDefault="00435CC7" w:rsidP="00C828E6">
      <w:pPr>
        <w:autoSpaceDE w:val="0"/>
        <w:autoSpaceDN w:val="0"/>
        <w:adjustRightInd w:val="0"/>
        <w:spacing w:line="276" w:lineRule="auto"/>
        <w:ind w:left="284"/>
        <w:contextualSpacing/>
        <w:jc w:val="both"/>
        <w:rPr>
          <w:rFonts w:ascii="Arial" w:hAnsi="Arial" w:cs="Arial"/>
          <w:lang w:val="en-GB"/>
        </w:rPr>
      </w:pPr>
      <w:r w:rsidRPr="005733F4">
        <w:rPr>
          <w:rFonts w:ascii="Arial" w:hAnsi="Arial" w:cs="Arial"/>
          <w:bCs/>
          <w:lang w:val="en-GB"/>
        </w:rPr>
        <w:t>e-mail:</w:t>
      </w:r>
      <w:r w:rsidRPr="005733F4">
        <w:rPr>
          <w:rFonts w:ascii="Arial" w:hAnsi="Arial" w:cs="Arial"/>
          <w:b/>
          <w:bCs/>
          <w:lang w:val="en-GB"/>
        </w:rPr>
        <w:t xml:space="preserve"> </w:t>
      </w:r>
      <w:hyperlink r:id="rId13" w:history="1">
        <w:r w:rsidR="00435DFD" w:rsidRPr="005733F4">
          <w:rPr>
            <w:rStyle w:val="Hipercze"/>
            <w:rFonts w:ascii="Arial" w:hAnsi="Arial" w:cs="Arial"/>
            <w:lang w:val="en-GB"/>
          </w:rPr>
          <w:t>zamowienia.publiczne@rops.lubelskie.p</w:t>
        </w:r>
        <w:r w:rsidR="00435DFD" w:rsidRPr="005733F4">
          <w:rPr>
            <w:rStyle w:val="Hipercze"/>
            <w:rFonts w:ascii="Arial" w:hAnsi="Arial" w:cs="Arial"/>
            <w:lang w:val="en-US"/>
          </w:rPr>
          <w:t>l</w:t>
        </w:r>
      </w:hyperlink>
      <w:r w:rsidR="00435DFD" w:rsidRPr="005733F4">
        <w:rPr>
          <w:rStyle w:val="Hipercze"/>
          <w:rFonts w:ascii="Arial" w:hAnsi="Arial" w:cs="Arial"/>
          <w:b/>
          <w:bCs/>
          <w:color w:val="auto"/>
          <w:lang w:val="en-US"/>
        </w:rPr>
        <w:t xml:space="preserve">  </w:t>
      </w:r>
    </w:p>
    <w:p w14:paraId="1C0875BD" w14:textId="32774E81" w:rsidR="00FC4A3D" w:rsidRPr="005733F4" w:rsidRDefault="00435CC7" w:rsidP="00C828E6">
      <w:pPr>
        <w:numPr>
          <w:ilvl w:val="0"/>
          <w:numId w:val="15"/>
        </w:numPr>
        <w:autoSpaceDE w:val="0"/>
        <w:autoSpaceDN w:val="0"/>
        <w:adjustRightInd w:val="0"/>
        <w:spacing w:line="276" w:lineRule="auto"/>
        <w:ind w:left="284" w:hanging="284"/>
        <w:contextualSpacing/>
        <w:jc w:val="both"/>
        <w:rPr>
          <w:rFonts w:ascii="Arial" w:hAnsi="Arial" w:cs="Arial"/>
        </w:rPr>
      </w:pPr>
      <w:r w:rsidRPr="005733F4">
        <w:rPr>
          <w:rFonts w:ascii="Arial" w:hAnsi="Arial" w:cs="Arial"/>
        </w:rPr>
        <w:t>w sprawach merytorycznych:</w:t>
      </w:r>
      <w:r w:rsidRPr="005733F4">
        <w:rPr>
          <w:rFonts w:ascii="Arial" w:hAnsi="Arial" w:cs="Arial"/>
          <w:b/>
          <w:bCs/>
        </w:rPr>
        <w:t xml:space="preserve"> </w:t>
      </w:r>
      <w:r w:rsidR="0052325B" w:rsidRPr="005733F4">
        <w:rPr>
          <w:rFonts w:ascii="Arial" w:hAnsi="Arial" w:cs="Arial"/>
          <w:b/>
          <w:bCs/>
        </w:rPr>
        <w:t>Renata Chylińska</w:t>
      </w:r>
      <w:r w:rsidRPr="005733F4">
        <w:rPr>
          <w:rFonts w:ascii="Arial" w:hAnsi="Arial" w:cs="Arial"/>
          <w:b/>
          <w:bCs/>
        </w:rPr>
        <w:t xml:space="preserve">, </w:t>
      </w:r>
    </w:p>
    <w:p w14:paraId="5B54433A" w14:textId="3B62A4E6" w:rsidR="00435CC7" w:rsidRPr="005733F4" w:rsidRDefault="00435CC7" w:rsidP="00C828E6">
      <w:pPr>
        <w:autoSpaceDE w:val="0"/>
        <w:autoSpaceDN w:val="0"/>
        <w:adjustRightInd w:val="0"/>
        <w:spacing w:line="276" w:lineRule="auto"/>
        <w:ind w:left="284"/>
        <w:contextualSpacing/>
        <w:jc w:val="both"/>
        <w:rPr>
          <w:rFonts w:ascii="Arial" w:hAnsi="Arial" w:cs="Arial"/>
          <w:lang w:val="en-GB"/>
        </w:rPr>
      </w:pPr>
      <w:r w:rsidRPr="005733F4">
        <w:rPr>
          <w:rFonts w:ascii="Arial" w:hAnsi="Arial" w:cs="Arial"/>
          <w:bCs/>
          <w:lang w:val="en-GB"/>
        </w:rPr>
        <w:t>e-mail</w:t>
      </w:r>
      <w:r w:rsidRPr="00C422FB">
        <w:rPr>
          <w:rFonts w:ascii="Arial" w:hAnsi="Arial" w:cs="Arial"/>
          <w:bCs/>
          <w:lang w:val="en-GB"/>
        </w:rPr>
        <w:t>:</w:t>
      </w:r>
      <w:r w:rsidRPr="00C422FB">
        <w:rPr>
          <w:rFonts w:ascii="Arial" w:hAnsi="Arial" w:cs="Arial"/>
          <w:b/>
          <w:bCs/>
          <w:lang w:val="en-GB"/>
        </w:rPr>
        <w:t xml:space="preserve"> </w:t>
      </w:r>
      <w:hyperlink r:id="rId14" w:history="1">
        <w:r w:rsidR="00C422FB" w:rsidRPr="00C422FB">
          <w:rPr>
            <w:rStyle w:val="Hipercze"/>
            <w:rFonts w:ascii="Arial" w:hAnsi="Arial" w:cs="Arial"/>
          </w:rPr>
          <w:t>renata.chylinska</w:t>
        </w:r>
        <w:r w:rsidR="00C422FB" w:rsidRPr="00C422FB">
          <w:rPr>
            <w:rStyle w:val="Hipercze"/>
            <w:rFonts w:ascii="Arial" w:hAnsi="Arial" w:cs="Arial"/>
            <w:lang w:val="en-GB"/>
          </w:rPr>
          <w:t>@rops.lubelskie.p</w:t>
        </w:r>
        <w:r w:rsidR="00C422FB" w:rsidRPr="00C422FB">
          <w:rPr>
            <w:rStyle w:val="Hipercze"/>
            <w:rFonts w:ascii="Arial" w:hAnsi="Arial" w:cs="Arial"/>
            <w:lang w:val="en-US"/>
          </w:rPr>
          <w:t>l</w:t>
        </w:r>
      </w:hyperlink>
      <w:r w:rsidR="00AE4D57" w:rsidRPr="005733F4">
        <w:rPr>
          <w:rStyle w:val="Hipercze"/>
          <w:rFonts w:ascii="Arial" w:hAnsi="Arial" w:cs="Arial"/>
          <w:color w:val="auto"/>
          <w:lang w:val="en-US"/>
        </w:rPr>
        <w:t xml:space="preserve"> </w:t>
      </w:r>
      <w:r w:rsidR="00C422FB">
        <w:rPr>
          <w:rStyle w:val="Hipercze"/>
          <w:rFonts w:ascii="Arial" w:hAnsi="Arial" w:cs="Arial"/>
          <w:color w:val="auto"/>
          <w:lang w:val="en-US"/>
        </w:rPr>
        <w:t xml:space="preserve"> </w:t>
      </w:r>
    </w:p>
    <w:p w14:paraId="4AA3EBE0" w14:textId="77777777" w:rsidR="00435CC7" w:rsidRPr="005733F4" w:rsidRDefault="00435CC7" w:rsidP="00C828E6">
      <w:pPr>
        <w:tabs>
          <w:tab w:val="right" w:pos="0"/>
        </w:tabs>
        <w:suppressAutoHyphens/>
        <w:spacing w:line="276" w:lineRule="auto"/>
        <w:rPr>
          <w:rFonts w:ascii="Arial" w:hAnsi="Arial" w:cs="Arial"/>
          <w:lang w:val="en-GB" w:eastAsia="zh-CN"/>
        </w:rPr>
      </w:pPr>
    </w:p>
    <w:p w14:paraId="0D9CC81F" w14:textId="77777777" w:rsidR="00435CC7" w:rsidRPr="005733F4" w:rsidRDefault="00435CC7" w:rsidP="00C828E6">
      <w:pPr>
        <w:pBdr>
          <w:bottom w:val="single" w:sz="4" w:space="1" w:color="auto"/>
        </w:pBdr>
        <w:shd w:val="clear" w:color="auto" w:fill="D9D9D9"/>
        <w:autoSpaceDE w:val="0"/>
        <w:spacing w:line="276" w:lineRule="auto"/>
        <w:rPr>
          <w:rFonts w:ascii="Arial" w:hAnsi="Arial" w:cs="Arial"/>
          <w:b/>
          <w:bCs/>
          <w:lang w:eastAsia="zh-CN"/>
        </w:rPr>
      </w:pPr>
      <w:r w:rsidRPr="005733F4">
        <w:rPr>
          <w:rFonts w:ascii="Arial" w:hAnsi="Arial" w:cs="Arial"/>
          <w:b/>
          <w:bCs/>
          <w:lang w:eastAsia="zh-CN"/>
        </w:rPr>
        <w:t>ROZDZIAŁ II TRYB UDZIELENIA ZAMÓWIENIA</w:t>
      </w:r>
    </w:p>
    <w:p w14:paraId="52B5F546" w14:textId="3658838D" w:rsidR="00435CC7" w:rsidRPr="005733F4" w:rsidRDefault="00435CC7" w:rsidP="00C828E6">
      <w:pPr>
        <w:numPr>
          <w:ilvl w:val="0"/>
          <w:numId w:val="4"/>
        </w:numPr>
        <w:suppressAutoHyphens/>
        <w:spacing w:line="276" w:lineRule="auto"/>
        <w:ind w:left="284" w:hanging="284"/>
        <w:jc w:val="both"/>
        <w:rPr>
          <w:rFonts w:ascii="Arial" w:hAnsi="Arial" w:cs="Arial"/>
        </w:rPr>
      </w:pPr>
      <w:r w:rsidRPr="005733F4">
        <w:rPr>
          <w:rFonts w:ascii="Arial" w:hAnsi="Arial" w:cs="Arial"/>
        </w:rPr>
        <w:t xml:space="preserve">Niniejsze postępowanie prowadzone jest w </w:t>
      </w:r>
      <w:r w:rsidRPr="005733F4">
        <w:rPr>
          <w:rFonts w:ascii="Arial" w:hAnsi="Arial" w:cs="Arial"/>
          <w:b/>
        </w:rPr>
        <w:t>trybie</w:t>
      </w:r>
      <w:r w:rsidRPr="005733F4">
        <w:rPr>
          <w:rFonts w:ascii="Arial" w:hAnsi="Arial" w:cs="Arial"/>
        </w:rPr>
        <w:t xml:space="preserve"> </w:t>
      </w:r>
      <w:r w:rsidRPr="005733F4">
        <w:rPr>
          <w:rFonts w:ascii="Arial" w:hAnsi="Arial" w:cs="Arial"/>
          <w:b/>
        </w:rPr>
        <w:t>podstawowym bez negocjacji</w:t>
      </w:r>
      <w:r w:rsidRPr="005733F4">
        <w:rPr>
          <w:rFonts w:ascii="Arial" w:hAnsi="Arial" w:cs="Arial"/>
        </w:rPr>
        <w:t xml:space="preserve"> na podstawie art. 275 pkt 1) ustawy z dnia 11 września 2019 r. Prawo Zamówień Publicznych, zwanej dalej „ustawą Pzp”.</w:t>
      </w:r>
    </w:p>
    <w:p w14:paraId="298F581F" w14:textId="7F02AFFC" w:rsidR="00435CC7" w:rsidRPr="005733F4" w:rsidRDefault="00435CC7" w:rsidP="00C828E6">
      <w:pPr>
        <w:numPr>
          <w:ilvl w:val="0"/>
          <w:numId w:val="4"/>
        </w:numPr>
        <w:suppressAutoHyphens/>
        <w:spacing w:line="276" w:lineRule="auto"/>
        <w:ind w:left="284" w:hanging="284"/>
        <w:jc w:val="both"/>
        <w:rPr>
          <w:rFonts w:ascii="Arial" w:hAnsi="Arial" w:cs="Arial"/>
        </w:rPr>
      </w:pPr>
      <w:r w:rsidRPr="005733F4">
        <w:rPr>
          <w:rFonts w:ascii="Arial" w:hAnsi="Arial" w:cs="Arial"/>
        </w:rPr>
        <w:t xml:space="preserve">Zamawiający informuje, iż w sprawach nieuregulowanych w niniejszą Specyfikacją Warunków Zamówienia, zwaną dalej „SWZ”, mają zastosowanie obowiązujące przepisy ustawy z dnia </w:t>
      </w:r>
      <w:r w:rsidR="000E453B" w:rsidRPr="005733F4">
        <w:rPr>
          <w:rFonts w:ascii="Arial" w:hAnsi="Arial" w:cs="Arial"/>
        </w:rPr>
        <w:br/>
      </w:r>
      <w:r w:rsidRPr="005733F4">
        <w:rPr>
          <w:rFonts w:ascii="Arial" w:hAnsi="Arial" w:cs="Arial"/>
        </w:rPr>
        <w:t>11 września 2019 r. Prawo Zamówień Publicznych (Dz.U. 2022 r.</w:t>
      </w:r>
      <w:r w:rsidR="000E453B" w:rsidRPr="005733F4">
        <w:rPr>
          <w:rFonts w:ascii="Arial" w:hAnsi="Arial" w:cs="Arial"/>
        </w:rPr>
        <w:t>,</w:t>
      </w:r>
      <w:r w:rsidRPr="005733F4">
        <w:rPr>
          <w:rFonts w:ascii="Arial" w:hAnsi="Arial" w:cs="Arial"/>
        </w:rPr>
        <w:t xml:space="preserve"> poz. 1710 z późń. zm.) oraz przepisy wykonawcze do ustawy, a także ustawa z dnia 23 kwietnia 1964 r. Kodeks cywilny (Dz.U. 2022 r., poz. 1360 z</w:t>
      </w:r>
      <w:r w:rsidR="000D4DD5" w:rsidRPr="005733F4">
        <w:rPr>
          <w:rFonts w:ascii="Arial" w:hAnsi="Arial" w:cs="Arial"/>
        </w:rPr>
        <w:t xml:space="preserve"> późn.</w:t>
      </w:r>
      <w:r w:rsidRPr="005733F4">
        <w:rPr>
          <w:rFonts w:ascii="Arial" w:hAnsi="Arial" w:cs="Arial"/>
        </w:rPr>
        <w:t xml:space="preserve"> zm.). </w:t>
      </w:r>
    </w:p>
    <w:p w14:paraId="7B3460FE" w14:textId="52E1FB46" w:rsidR="00435CC7" w:rsidRPr="005733F4" w:rsidRDefault="00435CC7" w:rsidP="00C828E6">
      <w:pPr>
        <w:numPr>
          <w:ilvl w:val="0"/>
          <w:numId w:val="4"/>
        </w:numPr>
        <w:suppressAutoHyphens/>
        <w:spacing w:line="276" w:lineRule="auto"/>
        <w:ind w:left="284" w:hanging="284"/>
        <w:jc w:val="both"/>
        <w:rPr>
          <w:rFonts w:ascii="Arial" w:hAnsi="Arial" w:cs="Arial"/>
        </w:rPr>
      </w:pPr>
      <w:r w:rsidRPr="005733F4">
        <w:rPr>
          <w:rFonts w:ascii="Arial" w:hAnsi="Arial" w:cs="Arial"/>
          <w:lang w:eastAsia="zh-CN"/>
        </w:rPr>
        <w:t xml:space="preserve">Do niniejszego postępowania stosuje się przepisy dotyczące </w:t>
      </w:r>
      <w:r w:rsidR="00BE2D0D" w:rsidRPr="005733F4">
        <w:rPr>
          <w:rFonts w:ascii="Arial" w:hAnsi="Arial" w:cs="Arial"/>
          <w:lang w:eastAsia="zh-CN"/>
        </w:rPr>
        <w:t>usług</w:t>
      </w:r>
      <w:r w:rsidRPr="005733F4">
        <w:rPr>
          <w:rFonts w:ascii="Arial" w:hAnsi="Arial" w:cs="Arial"/>
          <w:lang w:eastAsia="zh-CN"/>
        </w:rPr>
        <w:t>.</w:t>
      </w:r>
    </w:p>
    <w:p w14:paraId="2379F845" w14:textId="77777777" w:rsidR="00435CC7" w:rsidRPr="005733F4" w:rsidRDefault="00435CC7" w:rsidP="00C828E6">
      <w:pPr>
        <w:numPr>
          <w:ilvl w:val="0"/>
          <w:numId w:val="4"/>
        </w:numPr>
        <w:suppressAutoHyphens/>
        <w:spacing w:line="276" w:lineRule="auto"/>
        <w:ind w:left="284" w:hanging="284"/>
        <w:jc w:val="both"/>
        <w:rPr>
          <w:rFonts w:ascii="Arial" w:hAnsi="Arial" w:cs="Arial"/>
        </w:rPr>
      </w:pPr>
      <w:r w:rsidRPr="005733F4">
        <w:rPr>
          <w:rFonts w:ascii="Arial" w:hAnsi="Arial" w:cs="Arial"/>
          <w:lang w:eastAsia="zh-CN"/>
        </w:rPr>
        <w:t>Postępowanie prowadzone jest w języku polskim.</w:t>
      </w:r>
    </w:p>
    <w:p w14:paraId="19363C9F" w14:textId="2E50F98B" w:rsidR="00435CC7" w:rsidRPr="005733F4" w:rsidRDefault="00435CC7" w:rsidP="00C828E6">
      <w:pPr>
        <w:numPr>
          <w:ilvl w:val="0"/>
          <w:numId w:val="4"/>
        </w:numPr>
        <w:suppressAutoHyphens/>
        <w:spacing w:line="276" w:lineRule="auto"/>
        <w:ind w:left="284" w:hanging="284"/>
        <w:jc w:val="both"/>
        <w:rPr>
          <w:rFonts w:ascii="Arial" w:hAnsi="Arial" w:cs="Arial"/>
        </w:rPr>
      </w:pPr>
      <w:r w:rsidRPr="005733F4">
        <w:rPr>
          <w:rFonts w:ascii="Arial" w:hAnsi="Arial" w:cs="Arial"/>
          <w:lang w:eastAsia="zh-CN"/>
        </w:rPr>
        <w:t>Zamawiający</w:t>
      </w:r>
      <w:r w:rsidRPr="005733F4">
        <w:rPr>
          <w:rFonts w:ascii="Arial" w:hAnsi="Arial" w:cs="Arial"/>
        </w:rPr>
        <w:t xml:space="preserve"> informuje, iż udzieli zamówienia w trybie podstawowym, w którym w odpowiedzi na ogłoszenie o zamówieniu, oferty mogą składać wszyscy zainteresowani Wykonawcy, a następnie Zamawiający wybierze najkorzystniejszą ofertę </w:t>
      </w:r>
      <w:r w:rsidRPr="005733F4">
        <w:rPr>
          <w:rFonts w:ascii="Arial" w:hAnsi="Arial" w:cs="Arial"/>
          <w:b/>
        </w:rPr>
        <w:t>bez przeprowadzenia negocjacji</w:t>
      </w:r>
      <w:r w:rsidRPr="005733F4">
        <w:rPr>
          <w:rFonts w:ascii="Arial" w:hAnsi="Arial" w:cs="Arial"/>
        </w:rPr>
        <w:t>.</w:t>
      </w:r>
    </w:p>
    <w:p w14:paraId="50C05329" w14:textId="77777777" w:rsidR="00435CC7" w:rsidRPr="005733F4" w:rsidRDefault="00435CC7" w:rsidP="00C828E6">
      <w:pPr>
        <w:numPr>
          <w:ilvl w:val="0"/>
          <w:numId w:val="4"/>
        </w:numPr>
        <w:suppressAutoHyphens/>
        <w:spacing w:line="276" w:lineRule="auto"/>
        <w:ind w:left="284" w:hanging="284"/>
        <w:jc w:val="both"/>
        <w:rPr>
          <w:rFonts w:ascii="Arial" w:hAnsi="Arial" w:cs="Arial"/>
        </w:rPr>
      </w:pPr>
      <w:r w:rsidRPr="005733F4">
        <w:rPr>
          <w:rFonts w:ascii="Arial" w:hAnsi="Arial" w:cs="Arial"/>
          <w:lang w:eastAsia="zh-CN"/>
        </w:rPr>
        <w:t>Użyte w Specyfikacji Warunków Zamówienia terminy mają następujące znaczenie:</w:t>
      </w:r>
    </w:p>
    <w:p w14:paraId="7D433CF5" w14:textId="3B15F74B" w:rsidR="00435CC7" w:rsidRPr="005733F4" w:rsidRDefault="00435CC7" w:rsidP="005C1A5B">
      <w:pPr>
        <w:numPr>
          <w:ilvl w:val="0"/>
          <w:numId w:val="5"/>
        </w:numPr>
        <w:suppressAutoHyphens/>
        <w:spacing w:line="276" w:lineRule="auto"/>
        <w:ind w:left="709" w:hanging="425"/>
        <w:jc w:val="both"/>
        <w:rPr>
          <w:rStyle w:val="Pogrubienie"/>
          <w:rFonts w:ascii="Arial" w:eastAsia="MS Mincho" w:hAnsi="Arial" w:cs="Arial"/>
          <w:b w:val="0"/>
          <w:bCs w:val="0"/>
          <w:lang w:eastAsia="zh-CN"/>
        </w:rPr>
      </w:pPr>
      <w:r w:rsidRPr="005733F4">
        <w:rPr>
          <w:rFonts w:ascii="Arial" w:hAnsi="Arial" w:cs="Arial"/>
          <w:lang w:eastAsia="zh-CN"/>
        </w:rPr>
        <w:t xml:space="preserve">„Oświadczenie wstępne” – należy przez to rozumieć Oświadczenie, o którym mowa w art. 125 ust. 1 ustawy Pzp tj. </w:t>
      </w:r>
      <w:r w:rsidRPr="005733F4">
        <w:rPr>
          <w:rFonts w:ascii="Arial" w:hAnsi="Arial" w:cs="Arial"/>
        </w:rPr>
        <w:t>oświadczenie o niepodleganiu wykluczeniu z postępowania, spełnianiu warunków udziału w postępowaniu lub kryteriów selekcji, w zakresie wskazanym przez Zamawiającego</w:t>
      </w:r>
      <w:r w:rsidRPr="005733F4">
        <w:rPr>
          <w:rStyle w:val="Pogrubienie"/>
          <w:rFonts w:ascii="Arial" w:eastAsia="MS Mincho" w:hAnsi="Arial" w:cs="Arial"/>
        </w:rPr>
        <w:t>;</w:t>
      </w:r>
    </w:p>
    <w:p w14:paraId="044FF5BC" w14:textId="77777777" w:rsidR="005C1A5B" w:rsidRPr="005733F4" w:rsidRDefault="005C1A5B" w:rsidP="005C1A5B">
      <w:pPr>
        <w:pStyle w:val="Akapitzlist"/>
        <w:numPr>
          <w:ilvl w:val="0"/>
          <w:numId w:val="5"/>
        </w:numPr>
        <w:spacing w:line="276" w:lineRule="auto"/>
        <w:rPr>
          <w:rStyle w:val="Pogrubienie"/>
          <w:rFonts w:ascii="Arial" w:eastAsia="MS Mincho" w:hAnsi="Arial" w:cs="Arial"/>
          <w:b w:val="0"/>
          <w:bCs w:val="0"/>
        </w:rPr>
      </w:pPr>
      <w:r w:rsidRPr="005733F4">
        <w:rPr>
          <w:rStyle w:val="Pogrubienie"/>
          <w:rFonts w:ascii="Arial" w:eastAsia="MS Mincho" w:hAnsi="Arial" w:cs="Arial"/>
          <w:b w:val="0"/>
          <w:bCs w:val="0"/>
        </w:rPr>
        <w:t xml:space="preserve">„platforma zakupowa” – platforma lub system do obsługi postępowań o udzielenie zamówienia publicznego, prowadzonych przez Regionalny Ośrodek Polityki Społecznej w Lublinie, na którym Wykonawca składa ofertę oraz inne dokumenty i oświadczenia w postaci lub w formie elektronicznej, a także za pomocą której odbywa się komunikacja między Zamawiającym a Wykonawcą, znajdującej się na stronie: https://platformazakupowa.pl/pn/rops_lubelskie </w:t>
      </w:r>
    </w:p>
    <w:p w14:paraId="62B963ED" w14:textId="77777777" w:rsidR="007C69CA" w:rsidRPr="005733F4" w:rsidRDefault="00435CC7" w:rsidP="005C1A5B">
      <w:pPr>
        <w:numPr>
          <w:ilvl w:val="0"/>
          <w:numId w:val="5"/>
        </w:numPr>
        <w:suppressAutoHyphens/>
        <w:spacing w:line="276" w:lineRule="auto"/>
        <w:ind w:left="709" w:hanging="425"/>
        <w:jc w:val="both"/>
        <w:rPr>
          <w:rStyle w:val="Pogrubienie"/>
          <w:rFonts w:ascii="Arial" w:eastAsia="MS Mincho" w:hAnsi="Arial" w:cs="Arial"/>
          <w:lang w:eastAsia="zh-CN"/>
        </w:rPr>
      </w:pPr>
      <w:r w:rsidRPr="005733F4">
        <w:rPr>
          <w:rStyle w:val="Pogrubienie"/>
          <w:rFonts w:ascii="Arial" w:eastAsia="MS Mincho" w:hAnsi="Arial" w:cs="Arial"/>
          <w:b w:val="0"/>
          <w:bCs w:val="0"/>
        </w:rPr>
        <w:t xml:space="preserve">„podpis elektroniczny” – </w:t>
      </w:r>
      <w:r w:rsidRPr="005733F4">
        <w:rPr>
          <w:rFonts w:ascii="Arial" w:hAnsi="Arial" w:cs="Arial"/>
          <w:lang w:eastAsia="zh-CN"/>
        </w:rPr>
        <w:t>należy przez to rozumieć</w:t>
      </w:r>
      <w:r w:rsidRPr="005733F4">
        <w:rPr>
          <w:rStyle w:val="Pogrubienie"/>
          <w:rFonts w:ascii="Arial" w:eastAsia="MS Mincho" w:hAnsi="Arial" w:cs="Arial"/>
          <w:b w:val="0"/>
          <w:bCs w:val="0"/>
        </w:rPr>
        <w:t xml:space="preserve"> podpis elektroniczny składany za pomocą kwalifikowanego urządzenia dedykowanego do składania podpisu elektronicznego, który opiera się na kwalifikowanym certyfikacie podpisu elektronicznego lub </w:t>
      </w:r>
      <w:r w:rsidRPr="005733F4">
        <w:rPr>
          <w:rFonts w:ascii="Arial" w:hAnsi="Arial" w:cs="Arial"/>
        </w:rPr>
        <w:t>podpis zaufany lub podpis osobisty</w:t>
      </w:r>
      <w:r w:rsidRPr="005733F4">
        <w:rPr>
          <w:rStyle w:val="Pogrubienie"/>
          <w:rFonts w:ascii="Arial" w:eastAsia="MS Mincho" w:hAnsi="Arial" w:cs="Arial"/>
        </w:rPr>
        <w:t>;</w:t>
      </w:r>
    </w:p>
    <w:p w14:paraId="3A4BEF72" w14:textId="77777777" w:rsidR="007C69CA" w:rsidRPr="005733F4" w:rsidRDefault="007C69CA" w:rsidP="005C1A5B">
      <w:pPr>
        <w:numPr>
          <w:ilvl w:val="0"/>
          <w:numId w:val="5"/>
        </w:numPr>
        <w:suppressAutoHyphens/>
        <w:spacing w:line="276" w:lineRule="auto"/>
        <w:ind w:left="709" w:hanging="425"/>
        <w:jc w:val="both"/>
        <w:rPr>
          <w:rStyle w:val="Pogrubienie"/>
          <w:rFonts w:ascii="Arial" w:eastAsia="MS Mincho" w:hAnsi="Arial" w:cs="Arial"/>
          <w:lang w:eastAsia="zh-CN"/>
        </w:rPr>
      </w:pPr>
      <w:r w:rsidRPr="005733F4">
        <w:rPr>
          <w:rStyle w:val="Pogrubienie"/>
          <w:rFonts w:ascii="Arial" w:eastAsia="MS Mincho" w:hAnsi="Arial" w:cs="Arial"/>
          <w:b w:val="0"/>
          <w:bCs w:val="0"/>
        </w:rPr>
        <w:lastRenderedPageBreak/>
        <w:t>„podpis elektroniczny kwalifikowany”</w:t>
      </w:r>
      <w:bookmarkStart w:id="32" w:name="_Hlk69601284"/>
      <w:r w:rsidRPr="005733F4">
        <w:rPr>
          <w:rStyle w:val="Pogrubienie"/>
          <w:rFonts w:ascii="Arial" w:eastAsia="MS Mincho" w:hAnsi="Arial" w:cs="Arial"/>
          <w:b w:val="0"/>
          <w:bCs w:val="0"/>
        </w:rPr>
        <w:t xml:space="preserve"> </w:t>
      </w:r>
      <w:r w:rsidRPr="005733F4">
        <w:rPr>
          <w:rStyle w:val="Pogrubienie"/>
          <w:rFonts w:ascii="Arial" w:hAnsi="Arial" w:cs="Arial"/>
          <w:b w:val="0"/>
        </w:rPr>
        <w:t>– oznacza podpis elektroniczny składany za pomocą kwalifikowanego urządzenia dedykowanego do składania podpisu elektronicznego, który opiera się na kwalifikowanym certyfikacie podpisu elektronicznego (art. 3 pkt. 12 Rozporządzenia Parlamentu Europejskiego i Rady (UE) Nr 910/2014 z dnia 23 lipca 2014 w sprawie identyfikacji elektronicznej i usług zaufania w odniesieniu do transakcji elektronicznych na rynku wewnętrznym oraz uchylające dyrektywę 1999/93/WE);</w:t>
      </w:r>
    </w:p>
    <w:p w14:paraId="5C14D111" w14:textId="77777777" w:rsidR="007C69CA" w:rsidRPr="005733F4" w:rsidRDefault="007C69CA" w:rsidP="00C828E6">
      <w:pPr>
        <w:numPr>
          <w:ilvl w:val="0"/>
          <w:numId w:val="5"/>
        </w:numPr>
        <w:suppressAutoHyphens/>
        <w:spacing w:line="276" w:lineRule="auto"/>
        <w:ind w:left="709" w:hanging="425"/>
        <w:jc w:val="both"/>
        <w:rPr>
          <w:rFonts w:ascii="Arial" w:eastAsia="MS Mincho" w:hAnsi="Arial" w:cs="Arial"/>
          <w:b/>
          <w:bCs/>
          <w:lang w:eastAsia="zh-CN"/>
        </w:rPr>
      </w:pPr>
      <w:r w:rsidRPr="005733F4">
        <w:rPr>
          <w:rStyle w:val="Pogrubienie"/>
          <w:rFonts w:ascii="Arial" w:hAnsi="Arial" w:cs="Arial"/>
          <w:b w:val="0"/>
        </w:rPr>
        <w:t xml:space="preserve">„podpis osobisty” – </w:t>
      </w:r>
      <w:r w:rsidRPr="005733F4">
        <w:rPr>
          <w:rFonts w:ascii="Arial" w:eastAsiaTheme="minorHAnsi" w:hAnsi="Arial" w:cs="Arial"/>
          <w:lang w:eastAsia="en-US"/>
        </w:rPr>
        <w:t xml:space="preserve">podpis, o którym mowa w ustawie z dnia 6 sierpnia 2010 r. o dowodach osobistych (Dz. U. 2022 r. poz. 671); </w:t>
      </w:r>
    </w:p>
    <w:p w14:paraId="7BF5ACAC" w14:textId="21DBC550" w:rsidR="007C69CA" w:rsidRPr="005733F4" w:rsidRDefault="007C69CA" w:rsidP="00C828E6">
      <w:pPr>
        <w:numPr>
          <w:ilvl w:val="0"/>
          <w:numId w:val="5"/>
        </w:numPr>
        <w:suppressAutoHyphens/>
        <w:spacing w:line="276" w:lineRule="auto"/>
        <w:ind w:left="709" w:hanging="425"/>
        <w:jc w:val="both"/>
        <w:rPr>
          <w:rFonts w:ascii="Arial" w:eastAsia="MS Mincho" w:hAnsi="Arial" w:cs="Arial"/>
          <w:b/>
          <w:bCs/>
          <w:lang w:eastAsia="zh-CN"/>
        </w:rPr>
      </w:pPr>
      <w:r w:rsidRPr="005733F4">
        <w:rPr>
          <w:rStyle w:val="Pogrubienie"/>
          <w:rFonts w:ascii="Arial" w:eastAsia="MS Mincho" w:hAnsi="Arial" w:cs="Arial"/>
          <w:b w:val="0"/>
          <w:bCs w:val="0"/>
          <w:lang w:eastAsia="zh-CN"/>
        </w:rPr>
        <w:t>„podpis zaufany” -</w:t>
      </w:r>
      <w:r w:rsidRPr="005733F4">
        <w:rPr>
          <w:rStyle w:val="Pogrubienie"/>
          <w:rFonts w:ascii="Arial" w:eastAsia="MS Mincho" w:hAnsi="Arial" w:cs="Arial"/>
          <w:lang w:eastAsia="zh-CN"/>
        </w:rPr>
        <w:t xml:space="preserve"> </w:t>
      </w:r>
      <w:r w:rsidRPr="005733F4">
        <w:rPr>
          <w:rFonts w:ascii="Arial" w:eastAsiaTheme="minorHAnsi" w:hAnsi="Arial" w:cs="Arial"/>
          <w:lang w:eastAsia="en-US"/>
        </w:rPr>
        <w:t>podpis, o którym mowa w ustawie z dnia 17 lutego 2005 r. o informatyzacji działalności podmiotów realizujących zadania publiczne (Dz. U. z 202</w:t>
      </w:r>
      <w:r w:rsidR="000D4DD5" w:rsidRPr="005733F4">
        <w:rPr>
          <w:rFonts w:ascii="Arial" w:eastAsiaTheme="minorHAnsi" w:hAnsi="Arial" w:cs="Arial"/>
          <w:lang w:eastAsia="en-US"/>
        </w:rPr>
        <w:t>3</w:t>
      </w:r>
      <w:r w:rsidRPr="005733F4">
        <w:rPr>
          <w:rFonts w:ascii="Arial" w:eastAsiaTheme="minorHAnsi" w:hAnsi="Arial" w:cs="Arial"/>
          <w:lang w:eastAsia="en-US"/>
        </w:rPr>
        <w:t xml:space="preserve"> r. poz. </w:t>
      </w:r>
      <w:r w:rsidR="000D4DD5" w:rsidRPr="005733F4">
        <w:rPr>
          <w:rFonts w:ascii="Arial" w:eastAsiaTheme="minorHAnsi" w:hAnsi="Arial" w:cs="Arial"/>
          <w:lang w:eastAsia="en-US"/>
        </w:rPr>
        <w:t>57</w:t>
      </w:r>
      <w:r w:rsidRPr="005733F4">
        <w:rPr>
          <w:rFonts w:ascii="Arial" w:eastAsiaTheme="minorHAnsi" w:hAnsi="Arial" w:cs="Arial"/>
          <w:lang w:eastAsia="en-US"/>
        </w:rPr>
        <w:t xml:space="preserve">); </w:t>
      </w:r>
    </w:p>
    <w:bookmarkEnd w:id="32"/>
    <w:p w14:paraId="2654F722" w14:textId="529F810D" w:rsidR="00435CC7" w:rsidRPr="005733F4" w:rsidRDefault="00435CC7" w:rsidP="00A110CB">
      <w:pPr>
        <w:numPr>
          <w:ilvl w:val="0"/>
          <w:numId w:val="5"/>
        </w:numPr>
        <w:suppressAutoHyphens/>
        <w:spacing w:line="276" w:lineRule="auto"/>
        <w:ind w:left="709" w:hanging="425"/>
        <w:jc w:val="both"/>
        <w:rPr>
          <w:rFonts w:ascii="Arial" w:hAnsi="Arial" w:cs="Arial"/>
          <w:b/>
          <w:bCs/>
          <w:lang w:eastAsia="zh-CN"/>
        </w:rPr>
      </w:pPr>
      <w:r w:rsidRPr="005733F4">
        <w:rPr>
          <w:rFonts w:ascii="Arial" w:hAnsi="Arial" w:cs="Arial"/>
          <w:lang w:eastAsia="zh-CN"/>
        </w:rPr>
        <w:t>„postępowanie” – postępowanie o udzielenie zamówienia publicznego, którego dotyczy niniejsza SWZ,</w:t>
      </w:r>
      <w:r w:rsidRPr="005733F4">
        <w:rPr>
          <w:rStyle w:val="Pogrubienie"/>
          <w:rFonts w:ascii="Arial" w:eastAsia="MS Mincho" w:hAnsi="Arial" w:cs="Arial"/>
        </w:rPr>
        <w:t xml:space="preserve"> </w:t>
      </w:r>
      <w:r w:rsidRPr="005733F4">
        <w:rPr>
          <w:rStyle w:val="Pogrubienie"/>
          <w:rFonts w:ascii="Arial" w:eastAsia="MS Mincho" w:hAnsi="Arial" w:cs="Arial"/>
          <w:b w:val="0"/>
          <w:bCs w:val="0"/>
        </w:rPr>
        <w:t>prowadzone jako uporządkowany ciąg czynności, których podstawą są warunki zamówienia ustalone przez Zamawiającego, prowadzące do wyboru najkorzystniejszej oferty, kończące się zawarciem umowy w sprawie zamówienia publicznego albo jego unieważnieniem, z tym że zawarcie umowy w sprawie zamówienia publicznego nie stanowi czynności w tym postępowaniu;</w:t>
      </w:r>
    </w:p>
    <w:p w14:paraId="24998D93" w14:textId="2BD6FED0" w:rsidR="00435CC7" w:rsidRPr="005733F4" w:rsidRDefault="00435CC7" w:rsidP="00A110CB">
      <w:pPr>
        <w:numPr>
          <w:ilvl w:val="0"/>
          <w:numId w:val="5"/>
        </w:numPr>
        <w:suppressAutoHyphens/>
        <w:spacing w:line="276" w:lineRule="auto"/>
        <w:ind w:left="709" w:hanging="425"/>
        <w:jc w:val="both"/>
        <w:rPr>
          <w:rFonts w:ascii="Arial" w:hAnsi="Arial" w:cs="Arial"/>
          <w:lang w:eastAsia="zh-CN"/>
        </w:rPr>
      </w:pPr>
      <w:r w:rsidRPr="005733F4">
        <w:rPr>
          <w:rFonts w:ascii="Arial" w:hAnsi="Arial" w:cs="Arial"/>
          <w:lang w:eastAsia="zh-CN"/>
        </w:rPr>
        <w:t>„RODO” - należy przez to rozumieć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1D8F90D" w14:textId="77777777" w:rsidR="00435CC7" w:rsidRPr="005733F4" w:rsidRDefault="00435CC7" w:rsidP="00A110CB">
      <w:pPr>
        <w:numPr>
          <w:ilvl w:val="0"/>
          <w:numId w:val="5"/>
        </w:numPr>
        <w:suppressAutoHyphens/>
        <w:spacing w:line="276" w:lineRule="auto"/>
        <w:ind w:left="709" w:hanging="425"/>
        <w:jc w:val="both"/>
        <w:rPr>
          <w:rFonts w:ascii="Arial" w:hAnsi="Arial" w:cs="Arial"/>
          <w:lang w:eastAsia="zh-CN"/>
        </w:rPr>
      </w:pPr>
      <w:r w:rsidRPr="005733F4">
        <w:rPr>
          <w:rFonts w:ascii="Arial" w:hAnsi="Arial" w:cs="Arial"/>
          <w:lang w:eastAsia="zh-CN"/>
        </w:rPr>
        <w:t>„SWZ” – należy przez to rozumieć niniejszą Specyfikację Warunków Zamówienia;</w:t>
      </w:r>
    </w:p>
    <w:p w14:paraId="6BD7277C" w14:textId="40F3A4F9" w:rsidR="00435CC7" w:rsidRPr="005733F4" w:rsidRDefault="00435CC7" w:rsidP="00A110CB">
      <w:pPr>
        <w:numPr>
          <w:ilvl w:val="0"/>
          <w:numId w:val="5"/>
        </w:numPr>
        <w:suppressAutoHyphens/>
        <w:spacing w:line="276" w:lineRule="auto"/>
        <w:ind w:left="709" w:hanging="425"/>
        <w:jc w:val="both"/>
        <w:rPr>
          <w:rFonts w:ascii="Arial" w:hAnsi="Arial" w:cs="Arial"/>
          <w:lang w:eastAsia="zh-CN"/>
        </w:rPr>
      </w:pPr>
      <w:r w:rsidRPr="005733F4">
        <w:rPr>
          <w:rFonts w:ascii="Arial" w:hAnsi="Arial" w:cs="Arial"/>
          <w:lang w:eastAsia="zh-CN"/>
        </w:rPr>
        <w:t>„ustawa Pzp” – ustawa z dnia 11 września 2019 r. Prawo zamówień publicznych (</w:t>
      </w:r>
      <w:r w:rsidRPr="005733F4">
        <w:rPr>
          <w:rFonts w:ascii="Arial" w:hAnsi="Arial" w:cs="Arial"/>
        </w:rPr>
        <w:t>Dz.U. 2022 r. poz. 1710 z późń. zm.</w:t>
      </w:r>
      <w:r w:rsidRPr="005733F4">
        <w:rPr>
          <w:rFonts w:ascii="Arial" w:hAnsi="Arial" w:cs="Arial"/>
          <w:lang w:eastAsia="zh-CN"/>
        </w:rPr>
        <w:t xml:space="preserve">); </w:t>
      </w:r>
    </w:p>
    <w:p w14:paraId="3812AFFE" w14:textId="77777777" w:rsidR="00435CC7" w:rsidRPr="005733F4" w:rsidRDefault="00435CC7" w:rsidP="00A110CB">
      <w:pPr>
        <w:numPr>
          <w:ilvl w:val="0"/>
          <w:numId w:val="5"/>
        </w:numPr>
        <w:suppressAutoHyphens/>
        <w:spacing w:line="276" w:lineRule="auto"/>
        <w:ind w:left="709" w:hanging="425"/>
        <w:jc w:val="both"/>
        <w:rPr>
          <w:rFonts w:ascii="Arial" w:hAnsi="Arial" w:cs="Arial"/>
          <w:lang w:eastAsia="zh-CN"/>
        </w:rPr>
      </w:pPr>
      <w:r w:rsidRPr="005733F4">
        <w:rPr>
          <w:rFonts w:ascii="Arial" w:hAnsi="Arial" w:cs="Arial"/>
          <w:lang w:eastAsia="zh-CN"/>
        </w:rPr>
        <w:t xml:space="preserve">„Wykonawca” – należy przez to rozumieć osobę fizyczną, osobę prawną albo jednostkę organizacyjną nieposiadającą osobowości prawnej, </w:t>
      </w:r>
      <w:r w:rsidRPr="005733F4">
        <w:rPr>
          <w:rStyle w:val="Pogrubienie"/>
          <w:rFonts w:ascii="Arial" w:eastAsia="MS Mincho" w:hAnsi="Arial" w:cs="Arial"/>
          <w:b w:val="0"/>
          <w:bCs w:val="0"/>
        </w:rPr>
        <w:t>która oferuje na rynku wykonanie robót budowlanych lub obiektu budowlanego, dostawę produktów lub świadczenie usług,</w:t>
      </w:r>
      <w:r w:rsidRPr="005733F4">
        <w:rPr>
          <w:rFonts w:ascii="Arial" w:hAnsi="Arial" w:cs="Arial"/>
          <w:lang w:eastAsia="zh-CN"/>
        </w:rPr>
        <w:t xml:space="preserve"> która ubiega się o udzielenie zamówienia publicznego lub złożyła ofertę lub zawarła umowę w sprawie zamówienia publicznego;</w:t>
      </w:r>
    </w:p>
    <w:p w14:paraId="3FF66523" w14:textId="4BB8897B" w:rsidR="00435CC7" w:rsidRPr="005733F4" w:rsidRDefault="00435CC7" w:rsidP="00A110CB">
      <w:pPr>
        <w:numPr>
          <w:ilvl w:val="0"/>
          <w:numId w:val="5"/>
        </w:numPr>
        <w:suppressAutoHyphens/>
        <w:spacing w:line="276" w:lineRule="auto"/>
        <w:ind w:left="709" w:hanging="425"/>
        <w:jc w:val="both"/>
        <w:rPr>
          <w:rFonts w:ascii="Arial" w:hAnsi="Arial" w:cs="Arial"/>
          <w:lang w:eastAsia="zh-CN"/>
        </w:rPr>
      </w:pPr>
      <w:r w:rsidRPr="005733F4">
        <w:rPr>
          <w:rFonts w:ascii="Arial" w:hAnsi="Arial" w:cs="Arial"/>
          <w:lang w:eastAsia="zh-CN"/>
        </w:rPr>
        <w:t xml:space="preserve">„Zamawiający” – </w:t>
      </w:r>
      <w:bookmarkStart w:id="33" w:name="_Hlk128723795"/>
      <w:r w:rsidRPr="005733F4">
        <w:rPr>
          <w:rFonts w:ascii="Arial" w:hAnsi="Arial" w:cs="Arial"/>
          <w:lang w:eastAsia="zh-CN"/>
        </w:rPr>
        <w:t xml:space="preserve">należy przez to rozumieć </w:t>
      </w:r>
      <w:r w:rsidR="009F3F7D" w:rsidRPr="005733F4">
        <w:rPr>
          <w:rFonts w:ascii="Arial" w:hAnsi="Arial" w:cs="Arial"/>
          <w:lang w:eastAsia="zh-CN"/>
        </w:rPr>
        <w:t>Regionalny Ośrodek Polityki Społecznej w Lublinie</w:t>
      </w:r>
      <w:r w:rsidRPr="005733F4">
        <w:rPr>
          <w:rFonts w:ascii="Arial" w:hAnsi="Arial" w:cs="Arial"/>
          <w:lang w:eastAsia="zh-CN"/>
        </w:rPr>
        <w:t>, dalej jako „</w:t>
      </w:r>
      <w:r w:rsidR="009F3F7D" w:rsidRPr="005733F4">
        <w:rPr>
          <w:rFonts w:ascii="Arial" w:hAnsi="Arial" w:cs="Arial"/>
          <w:lang w:eastAsia="zh-CN"/>
        </w:rPr>
        <w:t>ROPS</w:t>
      </w:r>
      <w:r w:rsidRPr="005733F4">
        <w:rPr>
          <w:rFonts w:ascii="Arial" w:hAnsi="Arial" w:cs="Arial"/>
          <w:lang w:eastAsia="zh-CN"/>
        </w:rPr>
        <w:t>”;</w:t>
      </w:r>
      <w:bookmarkEnd w:id="33"/>
    </w:p>
    <w:p w14:paraId="6A92BC97" w14:textId="32E866BA" w:rsidR="00435CC7" w:rsidRPr="005733F4" w:rsidRDefault="00435CC7" w:rsidP="00A110CB">
      <w:pPr>
        <w:numPr>
          <w:ilvl w:val="0"/>
          <w:numId w:val="5"/>
        </w:numPr>
        <w:suppressAutoHyphens/>
        <w:spacing w:line="276" w:lineRule="auto"/>
        <w:ind w:left="709" w:hanging="425"/>
        <w:jc w:val="both"/>
        <w:rPr>
          <w:rFonts w:ascii="Arial" w:hAnsi="Arial" w:cs="Arial"/>
          <w:color w:val="FF0000"/>
          <w:lang w:eastAsia="zh-CN"/>
        </w:rPr>
      </w:pPr>
      <w:r w:rsidRPr="005733F4">
        <w:rPr>
          <w:rFonts w:ascii="Arial" w:hAnsi="Arial" w:cs="Arial"/>
          <w:lang w:eastAsia="zh-CN"/>
        </w:rPr>
        <w:t>„zamówienie</w:t>
      </w:r>
      <w:r w:rsidRPr="005733F4">
        <w:rPr>
          <w:rFonts w:ascii="Arial" w:hAnsi="Arial" w:cs="Arial"/>
          <w:b/>
          <w:bCs/>
          <w:lang w:eastAsia="zh-CN"/>
        </w:rPr>
        <w:t xml:space="preserve">” </w:t>
      </w:r>
      <w:r w:rsidRPr="005733F4">
        <w:rPr>
          <w:rFonts w:ascii="Arial" w:hAnsi="Arial" w:cs="Arial"/>
          <w:lang w:eastAsia="zh-CN"/>
        </w:rPr>
        <w:t xml:space="preserve">– </w:t>
      </w:r>
      <w:r w:rsidRPr="005733F4">
        <w:rPr>
          <w:rStyle w:val="Pogrubienie"/>
          <w:rFonts w:ascii="Arial" w:eastAsia="MS Mincho" w:hAnsi="Arial" w:cs="Arial"/>
          <w:b w:val="0"/>
          <w:bCs w:val="0"/>
        </w:rPr>
        <w:t>należy przez to rozumieć umowę odpłatną zawieraną między Zamawiającym, a Wykonawcą, której przedmiotem jest nabycie przez Zamawiającego od wybranego Wykonawcy robót budowlanych, dostaw lub usług określonych w niniejszej SWZ i załącznikach</w:t>
      </w:r>
      <w:r w:rsidRPr="005733F4">
        <w:rPr>
          <w:rStyle w:val="Pogrubienie"/>
          <w:rFonts w:ascii="Arial" w:eastAsia="MS Mincho" w:hAnsi="Arial" w:cs="Arial"/>
          <w:b w:val="0"/>
          <w:bCs w:val="0"/>
          <w:color w:val="FF0000"/>
        </w:rPr>
        <w:t>.</w:t>
      </w:r>
    </w:p>
    <w:p w14:paraId="1A59D4A2" w14:textId="77777777" w:rsidR="00435CC7" w:rsidRPr="005733F4" w:rsidRDefault="00435CC7" w:rsidP="00A110CB">
      <w:pPr>
        <w:suppressAutoHyphens/>
        <w:spacing w:line="276" w:lineRule="auto"/>
        <w:rPr>
          <w:rFonts w:ascii="Arial" w:hAnsi="Arial" w:cs="Arial"/>
        </w:rPr>
      </w:pPr>
    </w:p>
    <w:p w14:paraId="033F1449" w14:textId="77777777" w:rsidR="00435CC7" w:rsidRPr="005733F4" w:rsidRDefault="00435CC7" w:rsidP="00A110CB">
      <w:pPr>
        <w:pBdr>
          <w:bottom w:val="single" w:sz="4" w:space="1" w:color="auto"/>
        </w:pBdr>
        <w:shd w:val="clear" w:color="auto" w:fill="D9D9D9"/>
        <w:spacing w:line="276" w:lineRule="auto"/>
        <w:outlineLvl w:val="0"/>
        <w:rPr>
          <w:rFonts w:ascii="Arial" w:hAnsi="Arial" w:cs="Arial"/>
          <w:b/>
          <w:bCs/>
          <w:caps/>
          <w:kern w:val="32"/>
          <w:lang w:val="x-none" w:eastAsia="x-none"/>
        </w:rPr>
      </w:pPr>
      <w:r w:rsidRPr="005733F4">
        <w:rPr>
          <w:rFonts w:ascii="Arial" w:hAnsi="Arial" w:cs="Arial"/>
          <w:b/>
          <w:bCs/>
          <w:lang w:eastAsia="zh-CN"/>
        </w:rPr>
        <w:t xml:space="preserve">ROZDZIAŁ III </w:t>
      </w:r>
      <w:r w:rsidRPr="005733F4">
        <w:rPr>
          <w:rFonts w:ascii="Arial" w:hAnsi="Arial" w:cs="Arial"/>
          <w:b/>
          <w:bCs/>
          <w:caps/>
          <w:kern w:val="32"/>
          <w:lang w:val="x-none" w:eastAsia="x-none"/>
        </w:rPr>
        <w:t>Opis przedmiotu zamówienia</w:t>
      </w:r>
    </w:p>
    <w:p w14:paraId="7F5172CA" w14:textId="5A6D2FBC" w:rsidR="00435CC7" w:rsidRPr="005733F4" w:rsidRDefault="00435CC7" w:rsidP="00A110CB">
      <w:pPr>
        <w:numPr>
          <w:ilvl w:val="0"/>
          <w:numId w:val="2"/>
        </w:numPr>
        <w:shd w:val="clear" w:color="auto" w:fill="FFFFFF"/>
        <w:spacing w:line="276" w:lineRule="auto"/>
        <w:ind w:left="284" w:hanging="284"/>
        <w:jc w:val="both"/>
        <w:rPr>
          <w:rFonts w:ascii="Arial" w:hAnsi="Arial" w:cs="Arial"/>
          <w:bCs/>
        </w:rPr>
      </w:pPr>
      <w:r w:rsidRPr="005733F4">
        <w:rPr>
          <w:rFonts w:ascii="Arial" w:hAnsi="Arial" w:cs="Arial"/>
          <w:bCs/>
          <w:iCs/>
          <w:lang w:val="x-none" w:eastAsia="x-none"/>
        </w:rPr>
        <w:t>Przedmiotem</w:t>
      </w:r>
      <w:r w:rsidRPr="005733F4">
        <w:rPr>
          <w:rFonts w:ascii="Arial" w:hAnsi="Arial" w:cs="Arial"/>
          <w:bCs/>
          <w:iCs/>
          <w:lang w:eastAsia="x-none"/>
        </w:rPr>
        <w:t xml:space="preserve"> zamówienia </w:t>
      </w:r>
      <w:r w:rsidR="0025396E" w:rsidRPr="005733F4">
        <w:rPr>
          <w:rFonts w:ascii="Arial" w:hAnsi="Arial" w:cs="Arial"/>
          <w:bCs/>
          <w:iCs/>
          <w:lang w:eastAsia="x-none"/>
        </w:rPr>
        <w:t>są</w:t>
      </w:r>
      <w:r w:rsidRPr="005733F4">
        <w:rPr>
          <w:rFonts w:ascii="Arial" w:hAnsi="Arial" w:cs="Arial"/>
          <w:bCs/>
          <w:iCs/>
          <w:lang w:eastAsia="x-none"/>
        </w:rPr>
        <w:t xml:space="preserve"> </w:t>
      </w:r>
      <w:bookmarkStart w:id="34" w:name="_Hlk88817249"/>
      <w:r w:rsidRPr="005733F4">
        <w:rPr>
          <w:rFonts w:ascii="Arial" w:hAnsi="Arial" w:cs="Arial"/>
          <w:bCs/>
        </w:rPr>
        <w:t>usług</w:t>
      </w:r>
      <w:r w:rsidR="0025396E" w:rsidRPr="005733F4">
        <w:rPr>
          <w:rFonts w:ascii="Arial" w:hAnsi="Arial" w:cs="Arial"/>
          <w:bCs/>
        </w:rPr>
        <w:t>i</w:t>
      </w:r>
      <w:r w:rsidRPr="005733F4">
        <w:rPr>
          <w:rFonts w:ascii="Arial" w:hAnsi="Arial" w:cs="Arial"/>
          <w:bCs/>
        </w:rPr>
        <w:t xml:space="preserve"> </w:t>
      </w:r>
      <w:r w:rsidR="00416FBA" w:rsidRPr="005733F4">
        <w:rPr>
          <w:rFonts w:ascii="Arial" w:eastAsiaTheme="minorHAnsi" w:hAnsi="Arial" w:cs="Arial"/>
          <w:bCs/>
          <w:lang w:eastAsia="en-US"/>
        </w:rPr>
        <w:t>przeprowadzenia</w:t>
      </w:r>
      <w:r w:rsidR="0052325B" w:rsidRPr="005733F4">
        <w:rPr>
          <w:rFonts w:ascii="Arial" w:eastAsiaTheme="minorHAnsi" w:hAnsi="Arial" w:cs="Arial"/>
          <w:bCs/>
          <w:lang w:eastAsia="en-US"/>
        </w:rPr>
        <w:t xml:space="preserve"> 3 dniowych szkoleń</w:t>
      </w:r>
      <w:r w:rsidR="0025396E" w:rsidRPr="005733F4">
        <w:rPr>
          <w:rFonts w:ascii="Arial" w:hAnsi="Arial" w:cs="Arial"/>
          <w:bCs/>
        </w:rPr>
        <w:t>, z podziałem na następujące części:</w:t>
      </w:r>
    </w:p>
    <w:p w14:paraId="54900EA6" w14:textId="01CB8C34" w:rsidR="005D7787" w:rsidRPr="005733F4" w:rsidRDefault="005D7787" w:rsidP="00126A93">
      <w:pPr>
        <w:pStyle w:val="Akapitzlist"/>
        <w:numPr>
          <w:ilvl w:val="0"/>
          <w:numId w:val="66"/>
        </w:numPr>
        <w:shd w:val="clear" w:color="auto" w:fill="FFFFFF"/>
        <w:tabs>
          <w:tab w:val="right" w:pos="10204"/>
        </w:tabs>
        <w:spacing w:line="276" w:lineRule="auto"/>
        <w:ind w:left="567" w:right="54" w:hanging="283"/>
        <w:jc w:val="both"/>
        <w:rPr>
          <w:rFonts w:ascii="Arial" w:hAnsi="Arial" w:cs="Arial"/>
        </w:rPr>
      </w:pPr>
      <w:bookmarkStart w:id="35" w:name="_Hlk131864808"/>
      <w:r w:rsidRPr="005733F4">
        <w:rPr>
          <w:rFonts w:ascii="Arial" w:hAnsi="Arial" w:cs="Arial"/>
          <w:b/>
        </w:rPr>
        <w:t>Część 1.</w:t>
      </w:r>
      <w:r w:rsidRPr="005733F4">
        <w:rPr>
          <w:rFonts w:ascii="Arial" w:hAnsi="Arial" w:cs="Arial"/>
          <w:bCs/>
        </w:rPr>
        <w:t xml:space="preserve"> </w:t>
      </w:r>
      <w:r w:rsidR="0052325B" w:rsidRPr="005733F4">
        <w:rPr>
          <w:rFonts w:ascii="Arial" w:hAnsi="Arial" w:cs="Arial"/>
          <w:b/>
        </w:rPr>
        <w:t>Przemoc wobec dziecka</w:t>
      </w:r>
      <w:r w:rsidRPr="005733F4">
        <w:rPr>
          <w:rFonts w:ascii="Arial" w:hAnsi="Arial" w:cs="Arial"/>
        </w:rPr>
        <w:t>”</w:t>
      </w:r>
      <w:r w:rsidRPr="005733F4">
        <w:rPr>
          <w:rFonts w:ascii="Arial" w:hAnsi="Arial" w:cs="Arial"/>
          <w:bCs/>
        </w:rPr>
        <w:t>. Szczegółowy opis przedmiotu zamówienia stanowi załącznik nr 1a do SWZ.</w:t>
      </w:r>
    </w:p>
    <w:p w14:paraId="2A6B67BC" w14:textId="34013657" w:rsidR="005D7787" w:rsidRPr="005733F4" w:rsidRDefault="005D7787" w:rsidP="00126A93">
      <w:pPr>
        <w:pStyle w:val="Akapitzlist"/>
        <w:numPr>
          <w:ilvl w:val="0"/>
          <w:numId w:val="66"/>
        </w:numPr>
        <w:shd w:val="clear" w:color="auto" w:fill="FFFFFF"/>
        <w:tabs>
          <w:tab w:val="right" w:pos="10204"/>
        </w:tabs>
        <w:spacing w:line="276" w:lineRule="auto"/>
        <w:ind w:left="567" w:right="54" w:hanging="283"/>
        <w:jc w:val="both"/>
        <w:rPr>
          <w:rFonts w:ascii="Arial" w:hAnsi="Arial" w:cs="Arial"/>
        </w:rPr>
      </w:pPr>
      <w:r w:rsidRPr="005733F4">
        <w:rPr>
          <w:rFonts w:ascii="Arial" w:hAnsi="Arial" w:cs="Arial"/>
          <w:b/>
        </w:rPr>
        <w:t xml:space="preserve">Część </w:t>
      </w:r>
      <w:r w:rsidR="00720503" w:rsidRPr="005733F4">
        <w:rPr>
          <w:rFonts w:ascii="Arial" w:hAnsi="Arial" w:cs="Arial"/>
          <w:b/>
        </w:rPr>
        <w:t>2</w:t>
      </w:r>
      <w:r w:rsidRPr="005733F4">
        <w:rPr>
          <w:rFonts w:ascii="Arial" w:hAnsi="Arial" w:cs="Arial"/>
          <w:b/>
        </w:rPr>
        <w:t>.</w:t>
      </w:r>
      <w:r w:rsidRPr="005733F4">
        <w:rPr>
          <w:rFonts w:ascii="Arial" w:hAnsi="Arial" w:cs="Arial"/>
          <w:bCs/>
        </w:rPr>
        <w:t xml:space="preserve"> </w:t>
      </w:r>
      <w:r w:rsidR="0052325B" w:rsidRPr="005733F4">
        <w:rPr>
          <w:rFonts w:ascii="Arial" w:hAnsi="Arial" w:cs="Arial"/>
          <w:b/>
        </w:rPr>
        <w:t xml:space="preserve">Praca z osobą stosującą przemoc domową, </w:t>
      </w:r>
      <w:r w:rsidRPr="005733F4">
        <w:rPr>
          <w:rFonts w:ascii="Arial" w:hAnsi="Arial" w:cs="Arial"/>
          <w:bCs/>
        </w:rPr>
        <w:t>Szczegółowy opis przedmiotu zamówienia stanowi załącznik nr 1</w:t>
      </w:r>
      <w:r w:rsidR="00720503" w:rsidRPr="005733F4">
        <w:rPr>
          <w:rFonts w:ascii="Arial" w:hAnsi="Arial" w:cs="Arial"/>
          <w:bCs/>
        </w:rPr>
        <w:t>b</w:t>
      </w:r>
      <w:r w:rsidRPr="005733F4">
        <w:rPr>
          <w:rFonts w:ascii="Arial" w:hAnsi="Arial" w:cs="Arial"/>
          <w:bCs/>
        </w:rPr>
        <w:t xml:space="preserve"> do SWZ.</w:t>
      </w:r>
    </w:p>
    <w:bookmarkEnd w:id="34"/>
    <w:bookmarkEnd w:id="35"/>
    <w:p w14:paraId="6E06A8DD" w14:textId="5C55621D" w:rsidR="00435CC7" w:rsidRPr="005733F4" w:rsidRDefault="00435CC7" w:rsidP="00A110CB">
      <w:pPr>
        <w:numPr>
          <w:ilvl w:val="0"/>
          <w:numId w:val="2"/>
        </w:numPr>
        <w:spacing w:line="276" w:lineRule="auto"/>
        <w:ind w:left="284" w:hanging="284"/>
        <w:jc w:val="both"/>
        <w:rPr>
          <w:rFonts w:ascii="Arial" w:hAnsi="Arial" w:cs="Arial"/>
        </w:rPr>
      </w:pPr>
      <w:r w:rsidRPr="005733F4">
        <w:rPr>
          <w:rFonts w:ascii="Arial" w:hAnsi="Arial" w:cs="Arial"/>
        </w:rPr>
        <w:t>Usługi stanowiące przedmiot zamówienia mieszczą się w wykazie stanowiącym załącznik nr XIV do Dyrektywy Parlamentu Europejskiego i Rady 2014/24/UE z dnia 26 lutego 2014 r. w sprawie zamówień publicznych, uchylająca dyrektywę 2004/18/WE (Dz. U. UE. L Nr 94, s.65 ze zm.), w kategorii „Usługi administracyjne w zakresie edukacji, opieki zdrowotnej i kultury”.  Do tego rodzaju usług zgodnie z art. 359 ust. 2 ustawy z dnia 11 września 2019 r. Prawo zamówień publicznych, przy udzielaniu zamówień na usługi społeczne i inne szczególne usługi stosuje się przepisy ustawy właściwe dla zamówień klasycznych o wartości mniejszej niż progi unijne – jeżeli wartość zamówienia wyrażona w złotych jest mniejsza niż równowartość kwoty 750 000 euro, nie mniejsza jednak niż równowartość kwoty 130 000 złotych.</w:t>
      </w:r>
    </w:p>
    <w:p w14:paraId="76B09116" w14:textId="77777777" w:rsidR="00435CC7" w:rsidRPr="005733F4" w:rsidRDefault="00435CC7" w:rsidP="00A110CB">
      <w:pPr>
        <w:numPr>
          <w:ilvl w:val="0"/>
          <w:numId w:val="2"/>
        </w:numPr>
        <w:spacing w:line="276" w:lineRule="auto"/>
        <w:ind w:left="284" w:hanging="284"/>
        <w:jc w:val="both"/>
        <w:rPr>
          <w:rFonts w:ascii="Arial" w:hAnsi="Arial" w:cs="Arial"/>
        </w:rPr>
      </w:pPr>
      <w:r w:rsidRPr="005733F4">
        <w:rPr>
          <w:rFonts w:ascii="Arial" w:hAnsi="Arial" w:cs="Arial"/>
        </w:rPr>
        <w:t>Zamawiający w nawiązaniu do dyspozycji art. 95 ustawy Pzp, informuje że nie wymaga od Wykonawcy, żeby</w:t>
      </w:r>
      <w:r w:rsidRPr="005733F4">
        <w:rPr>
          <w:rFonts w:ascii="Arial" w:hAnsi="Arial" w:cs="Arial"/>
          <w:lang w:eastAsia="ar-SA"/>
        </w:rPr>
        <w:t xml:space="preserve"> czynności bezpośrednio związane z realizacją przedmiotu zamówienia były wykonywane przez osoby zatrudnione przez Wykonawcę lub Podwykonawcę na umowę o pracę w rozumieniu przepisów ustawy z dnia 26 czerwca 1974 r. Kodeks pracy. W ramach realizacji niniejszego przedmiotu zamówienia brak jest czynności, których kwalifikacja znajduje odzwierciedlenie w art. 22 §1 Kodeksu Pracy.</w:t>
      </w:r>
    </w:p>
    <w:p w14:paraId="6EBAE63C" w14:textId="77777777" w:rsidR="00435CC7" w:rsidRPr="005733F4" w:rsidRDefault="00435CC7" w:rsidP="00A110CB">
      <w:pPr>
        <w:numPr>
          <w:ilvl w:val="0"/>
          <w:numId w:val="2"/>
        </w:numPr>
        <w:spacing w:line="276" w:lineRule="auto"/>
        <w:ind w:left="284" w:hanging="284"/>
        <w:jc w:val="both"/>
        <w:rPr>
          <w:rFonts w:ascii="Arial" w:hAnsi="Arial" w:cs="Arial"/>
        </w:rPr>
      </w:pPr>
      <w:r w:rsidRPr="005733F4">
        <w:rPr>
          <w:rFonts w:ascii="Arial" w:hAnsi="Arial" w:cs="Arial"/>
          <w:lang w:eastAsia="zh-CN"/>
        </w:rPr>
        <w:lastRenderedPageBreak/>
        <w:t>Określenie przedmiotu zamówienia zgodnie ze Wspólnym Słownikiem Zamówień (kody CPV):</w:t>
      </w:r>
    </w:p>
    <w:p w14:paraId="3B59389C" w14:textId="77777777" w:rsidR="00435CC7" w:rsidRPr="005733F4" w:rsidRDefault="00435CC7" w:rsidP="00A110CB">
      <w:pPr>
        <w:spacing w:line="276" w:lineRule="auto"/>
        <w:ind w:left="284"/>
        <w:rPr>
          <w:rFonts w:ascii="Arial" w:hAnsi="Arial" w:cs="Arial"/>
        </w:rPr>
      </w:pPr>
      <w:r w:rsidRPr="005733F4">
        <w:rPr>
          <w:rFonts w:ascii="Arial" w:hAnsi="Arial" w:cs="Arial"/>
          <w:b/>
          <w:bCs/>
        </w:rPr>
        <w:t>80510000-2</w:t>
      </w:r>
      <w:r w:rsidRPr="005733F4">
        <w:rPr>
          <w:rFonts w:ascii="Arial" w:hAnsi="Arial" w:cs="Arial"/>
        </w:rPr>
        <w:t xml:space="preserve"> Usługi szkolenia specjalistycznego</w:t>
      </w:r>
    </w:p>
    <w:p w14:paraId="68DD99ED" w14:textId="77777777" w:rsidR="00435CC7" w:rsidRPr="005733F4" w:rsidRDefault="00435CC7" w:rsidP="00A110CB">
      <w:pPr>
        <w:spacing w:line="276" w:lineRule="auto"/>
        <w:rPr>
          <w:rFonts w:ascii="Arial" w:hAnsi="Arial" w:cs="Arial"/>
        </w:rPr>
      </w:pPr>
    </w:p>
    <w:p w14:paraId="18671076" w14:textId="2A8FBB00" w:rsidR="00435CC7" w:rsidRPr="005733F4" w:rsidRDefault="00435CC7" w:rsidP="00A110CB">
      <w:pPr>
        <w:pBdr>
          <w:bottom w:val="single" w:sz="4" w:space="1" w:color="auto"/>
        </w:pBdr>
        <w:shd w:val="clear" w:color="auto" w:fill="D9D9D9"/>
        <w:spacing w:line="276" w:lineRule="auto"/>
        <w:jc w:val="both"/>
        <w:outlineLvl w:val="0"/>
        <w:rPr>
          <w:rFonts w:ascii="Arial" w:hAnsi="Arial" w:cs="Arial"/>
          <w:b/>
          <w:bCs/>
          <w:caps/>
          <w:kern w:val="32"/>
          <w:lang w:eastAsia="x-none"/>
        </w:rPr>
      </w:pPr>
      <w:r w:rsidRPr="005733F4">
        <w:rPr>
          <w:rFonts w:ascii="Arial" w:hAnsi="Arial" w:cs="Arial"/>
          <w:b/>
          <w:bCs/>
          <w:lang w:eastAsia="zh-CN"/>
        </w:rPr>
        <w:t xml:space="preserve">ROZDZIAŁ IV </w:t>
      </w:r>
      <w:r w:rsidRPr="005733F4">
        <w:rPr>
          <w:rFonts w:ascii="Arial" w:hAnsi="Arial" w:cs="Arial"/>
          <w:b/>
        </w:rPr>
        <w:t>INFORMACJE DOTYCZĄCE PRZEPROWADZENIA PRZEZ WYKONAWCĘ WIZJI LOKALNEJ LUB SPRAWDZENIA PRZEZ NIEGO DOKUMENTÓW NIEZBĘDNYCH DO REALIZACJI ZAMÓWIENIA</w:t>
      </w:r>
    </w:p>
    <w:p w14:paraId="44EF3FE8" w14:textId="77777777" w:rsidR="00435CC7" w:rsidRPr="005733F4" w:rsidRDefault="00435CC7" w:rsidP="00A110CB">
      <w:pPr>
        <w:numPr>
          <w:ilvl w:val="0"/>
          <w:numId w:val="13"/>
        </w:numPr>
        <w:spacing w:line="276" w:lineRule="auto"/>
        <w:ind w:left="284" w:hanging="284"/>
        <w:jc w:val="both"/>
        <w:rPr>
          <w:rFonts w:ascii="Arial" w:hAnsi="Arial" w:cs="Arial"/>
        </w:rPr>
      </w:pPr>
      <w:r w:rsidRPr="005733F4">
        <w:rPr>
          <w:rFonts w:ascii="Arial" w:hAnsi="Arial" w:cs="Arial"/>
        </w:rPr>
        <w:t xml:space="preserve">Zamawiający informuje, iż </w:t>
      </w:r>
      <w:r w:rsidRPr="005733F4">
        <w:rPr>
          <w:rFonts w:ascii="Arial" w:hAnsi="Arial" w:cs="Arial"/>
          <w:b/>
        </w:rPr>
        <w:t>nie wymaga przeprowadzenia przez Wykonawcę wizji lokalnej</w:t>
      </w:r>
      <w:r w:rsidRPr="005733F4">
        <w:rPr>
          <w:rFonts w:ascii="Arial" w:hAnsi="Arial" w:cs="Arial"/>
        </w:rPr>
        <w:t>.</w:t>
      </w:r>
    </w:p>
    <w:p w14:paraId="2973743C" w14:textId="77777777" w:rsidR="00435CC7" w:rsidRPr="005733F4" w:rsidRDefault="00435CC7" w:rsidP="00A110CB">
      <w:pPr>
        <w:numPr>
          <w:ilvl w:val="0"/>
          <w:numId w:val="13"/>
        </w:numPr>
        <w:spacing w:line="276" w:lineRule="auto"/>
        <w:ind w:left="284" w:hanging="284"/>
        <w:jc w:val="both"/>
        <w:rPr>
          <w:rFonts w:ascii="Arial" w:hAnsi="Arial" w:cs="Arial"/>
        </w:rPr>
      </w:pPr>
      <w:r w:rsidRPr="005733F4">
        <w:rPr>
          <w:rFonts w:ascii="Arial" w:hAnsi="Arial" w:cs="Arial"/>
        </w:rPr>
        <w:t>Zamawiający nie wymaga sprawdzenia przez Wykonawcę dokumentów niezbędnych do realizacji zamówienia.</w:t>
      </w:r>
    </w:p>
    <w:p w14:paraId="4D3EEA2D" w14:textId="77777777" w:rsidR="00435CC7" w:rsidRPr="005733F4" w:rsidRDefault="00435CC7" w:rsidP="00A110CB">
      <w:pPr>
        <w:suppressAutoHyphens/>
        <w:spacing w:line="276" w:lineRule="auto"/>
        <w:rPr>
          <w:rFonts w:ascii="Arial" w:hAnsi="Arial" w:cs="Arial"/>
          <w:color w:val="FF0000"/>
        </w:rPr>
      </w:pPr>
    </w:p>
    <w:p w14:paraId="01AAAC06" w14:textId="77777777" w:rsidR="00435CC7" w:rsidRPr="005733F4"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733F4">
        <w:rPr>
          <w:rFonts w:ascii="Arial" w:hAnsi="Arial" w:cs="Arial"/>
          <w:b/>
          <w:bCs/>
          <w:lang w:eastAsia="zh-CN"/>
        </w:rPr>
        <w:t xml:space="preserve">ROZDZIAŁ V </w:t>
      </w:r>
      <w:r w:rsidRPr="005733F4">
        <w:rPr>
          <w:rFonts w:ascii="Arial" w:hAnsi="Arial" w:cs="Arial"/>
          <w:b/>
          <w:bCs/>
          <w:caps/>
          <w:kern w:val="32"/>
          <w:lang w:eastAsia="x-none"/>
        </w:rPr>
        <w:t>PODZIAŁ ZAMÓWIENIA NA CZĘŚCI i oferty wariantowe</w:t>
      </w:r>
    </w:p>
    <w:p w14:paraId="0B961655" w14:textId="38F77DE7" w:rsidR="00435CC7" w:rsidRPr="005733F4" w:rsidRDefault="00435CC7" w:rsidP="00126A93">
      <w:pPr>
        <w:numPr>
          <w:ilvl w:val="0"/>
          <w:numId w:val="60"/>
        </w:numPr>
        <w:spacing w:line="276" w:lineRule="auto"/>
        <w:ind w:left="284" w:hanging="284"/>
        <w:jc w:val="both"/>
        <w:rPr>
          <w:rFonts w:ascii="Arial" w:hAnsi="Arial" w:cs="Arial"/>
        </w:rPr>
      </w:pPr>
      <w:r w:rsidRPr="005733F4">
        <w:rPr>
          <w:rFonts w:ascii="Arial" w:hAnsi="Arial" w:cs="Arial"/>
        </w:rPr>
        <w:t xml:space="preserve">Zamawiający </w:t>
      </w:r>
      <w:r w:rsidRPr="005733F4">
        <w:rPr>
          <w:rFonts w:ascii="Arial" w:hAnsi="Arial" w:cs="Arial"/>
          <w:b/>
        </w:rPr>
        <w:t>dopuszcza składanie ofert</w:t>
      </w:r>
      <w:r w:rsidRPr="005733F4">
        <w:rPr>
          <w:rFonts w:ascii="Arial" w:hAnsi="Arial" w:cs="Arial"/>
        </w:rPr>
        <w:t xml:space="preserve"> </w:t>
      </w:r>
      <w:r w:rsidRPr="005733F4">
        <w:rPr>
          <w:rFonts w:ascii="Arial" w:hAnsi="Arial" w:cs="Arial"/>
          <w:b/>
        </w:rPr>
        <w:t>częściowych.</w:t>
      </w:r>
      <w:r w:rsidRPr="005733F4">
        <w:rPr>
          <w:rFonts w:ascii="Arial" w:hAnsi="Arial" w:cs="Arial"/>
        </w:rPr>
        <w:t xml:space="preserve"> </w:t>
      </w:r>
    </w:p>
    <w:p w14:paraId="17E37E8B" w14:textId="77777777" w:rsidR="00435CC7" w:rsidRPr="005733F4" w:rsidRDefault="00435CC7" w:rsidP="00126A93">
      <w:pPr>
        <w:pStyle w:val="Akapitzlist"/>
        <w:numPr>
          <w:ilvl w:val="0"/>
          <w:numId w:val="60"/>
        </w:numPr>
        <w:spacing w:line="276" w:lineRule="auto"/>
        <w:ind w:left="284" w:hanging="284"/>
        <w:jc w:val="both"/>
        <w:rPr>
          <w:rFonts w:ascii="Arial" w:hAnsi="Arial" w:cs="Arial"/>
        </w:rPr>
      </w:pPr>
      <w:r w:rsidRPr="005733F4">
        <w:rPr>
          <w:rFonts w:ascii="Arial" w:hAnsi="Arial" w:cs="Arial"/>
        </w:rPr>
        <w:t>Zamawiający nie dopuszcza składania ofert wariantowych.</w:t>
      </w:r>
    </w:p>
    <w:p w14:paraId="0D7A65CB" w14:textId="77777777" w:rsidR="00435CC7" w:rsidRPr="005733F4" w:rsidRDefault="00435CC7" w:rsidP="00A110CB">
      <w:pPr>
        <w:spacing w:line="276" w:lineRule="auto"/>
        <w:rPr>
          <w:rFonts w:ascii="Arial" w:hAnsi="Arial" w:cs="Arial"/>
          <w:lang w:eastAsia="de-DE"/>
        </w:rPr>
      </w:pPr>
    </w:p>
    <w:p w14:paraId="2B9FD608" w14:textId="77777777" w:rsidR="00435CC7" w:rsidRPr="005733F4"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733F4">
        <w:rPr>
          <w:rFonts w:ascii="Arial" w:hAnsi="Arial" w:cs="Arial"/>
          <w:b/>
          <w:bCs/>
          <w:lang w:eastAsia="zh-CN"/>
        </w:rPr>
        <w:t xml:space="preserve">ROZDZIAŁ VI </w:t>
      </w:r>
      <w:r w:rsidRPr="005733F4">
        <w:rPr>
          <w:rFonts w:ascii="Arial" w:hAnsi="Arial" w:cs="Arial"/>
          <w:b/>
          <w:bCs/>
          <w:caps/>
          <w:kern w:val="32"/>
          <w:lang w:eastAsia="x-none"/>
        </w:rPr>
        <w:t>Termin wykonania zamówienia</w:t>
      </w:r>
    </w:p>
    <w:p w14:paraId="1D361070" w14:textId="0D3DBA37" w:rsidR="0052325B" w:rsidRPr="005733F4" w:rsidRDefault="00435CC7" w:rsidP="00126A93">
      <w:pPr>
        <w:numPr>
          <w:ilvl w:val="0"/>
          <w:numId w:val="62"/>
        </w:numPr>
        <w:spacing w:line="276" w:lineRule="auto"/>
        <w:ind w:left="284" w:hanging="284"/>
        <w:jc w:val="both"/>
        <w:rPr>
          <w:rFonts w:ascii="Arial" w:hAnsi="Arial" w:cs="Arial"/>
        </w:rPr>
      </w:pPr>
      <w:r w:rsidRPr="005733F4">
        <w:rPr>
          <w:rFonts w:ascii="Arial" w:hAnsi="Arial" w:cs="Arial"/>
          <w:lang w:eastAsia="de-DE"/>
        </w:rPr>
        <w:t xml:space="preserve">Wykonawca zobowiązany będzie do zrealizowania przedmiotu zamówienia w terminie: </w:t>
      </w:r>
      <w:r w:rsidR="0052325B" w:rsidRPr="005733F4">
        <w:rPr>
          <w:rFonts w:ascii="Arial" w:hAnsi="Arial" w:cs="Arial"/>
          <w:lang w:eastAsia="de-DE"/>
        </w:rPr>
        <w:br/>
      </w:r>
      <w:bookmarkStart w:id="36" w:name="_Hlk138513355"/>
      <w:r w:rsidR="0052325B" w:rsidRPr="005733F4">
        <w:rPr>
          <w:rFonts w:ascii="Arial" w:hAnsi="Arial" w:cs="Arial"/>
          <w:b/>
          <w:lang w:eastAsia="de-DE"/>
        </w:rPr>
        <w:t>od</w:t>
      </w:r>
      <w:r w:rsidR="0091099A" w:rsidRPr="005733F4">
        <w:rPr>
          <w:rFonts w:ascii="Arial" w:hAnsi="Arial" w:cs="Arial"/>
          <w:b/>
          <w:lang w:eastAsia="de-DE"/>
        </w:rPr>
        <w:t xml:space="preserve"> 4</w:t>
      </w:r>
      <w:r w:rsidR="0052325B" w:rsidRPr="005733F4">
        <w:rPr>
          <w:rFonts w:ascii="Arial" w:hAnsi="Arial" w:cs="Arial"/>
          <w:b/>
          <w:lang w:eastAsia="de-DE"/>
        </w:rPr>
        <w:t xml:space="preserve"> września 2023 r.</w:t>
      </w:r>
      <w:r w:rsidR="0091099A" w:rsidRPr="005733F4">
        <w:rPr>
          <w:rFonts w:ascii="Arial" w:hAnsi="Arial" w:cs="Arial"/>
          <w:b/>
          <w:lang w:eastAsia="de-DE"/>
        </w:rPr>
        <w:t xml:space="preserve"> przez 11 tygodni.</w:t>
      </w:r>
      <w:bookmarkEnd w:id="36"/>
    </w:p>
    <w:p w14:paraId="6CE12D27" w14:textId="7BE2CAB5" w:rsidR="00435CC7" w:rsidRPr="005733F4" w:rsidRDefault="00435CC7" w:rsidP="00126A93">
      <w:pPr>
        <w:numPr>
          <w:ilvl w:val="0"/>
          <w:numId w:val="62"/>
        </w:numPr>
        <w:spacing w:line="276" w:lineRule="auto"/>
        <w:ind w:left="284" w:hanging="284"/>
        <w:jc w:val="both"/>
        <w:rPr>
          <w:rFonts w:ascii="Arial" w:hAnsi="Arial" w:cs="Arial"/>
        </w:rPr>
      </w:pPr>
      <w:r w:rsidRPr="005733F4">
        <w:rPr>
          <w:rFonts w:ascii="Arial" w:hAnsi="Arial" w:cs="Arial"/>
          <w:lang w:eastAsia="zh-CN"/>
        </w:rPr>
        <w:t xml:space="preserve">Szczegółowe terminy realizacji szkolenia </w:t>
      </w:r>
      <w:r w:rsidR="0052325B" w:rsidRPr="005733F4">
        <w:rPr>
          <w:rFonts w:ascii="Arial" w:hAnsi="Arial" w:cs="Arial"/>
          <w:lang w:eastAsia="zh-CN"/>
        </w:rPr>
        <w:t>zostanie</w:t>
      </w:r>
      <w:r w:rsidRPr="005733F4">
        <w:rPr>
          <w:rFonts w:ascii="Arial" w:hAnsi="Arial" w:cs="Arial"/>
          <w:lang w:eastAsia="zh-CN"/>
        </w:rPr>
        <w:t xml:space="preserve"> określone w harmonogramie realizacji usługi szkolenia, który zostanie przedłożony Zamawiającemu przez Wykonawcę, </w:t>
      </w:r>
      <w:r w:rsidRPr="005733F4">
        <w:rPr>
          <w:rFonts w:ascii="Arial" w:hAnsi="Arial" w:cs="Arial"/>
        </w:rPr>
        <w:t>w terminie 3 dni od dnia podpisania umowy.</w:t>
      </w:r>
      <w:r w:rsidRPr="005733F4">
        <w:rPr>
          <w:rFonts w:ascii="Arial" w:hAnsi="Arial" w:cs="Arial"/>
          <w:lang w:eastAsia="zh-CN"/>
        </w:rPr>
        <w:t xml:space="preserve"> Harmonogram </w:t>
      </w:r>
      <w:r w:rsidRPr="005733F4">
        <w:rPr>
          <w:rFonts w:ascii="Arial" w:hAnsi="Arial" w:cs="Arial"/>
        </w:rPr>
        <w:t>zostanie przyjęty do realizacji po uzgodnieniu przez Strony jego treści i zaakceptowaniu go przez wyznaczonego przedstawiciela Zamawiającego.</w:t>
      </w:r>
    </w:p>
    <w:p w14:paraId="158E1C6E" w14:textId="77777777" w:rsidR="00435CC7" w:rsidRPr="005733F4" w:rsidRDefault="00435CC7" w:rsidP="00A110CB">
      <w:pPr>
        <w:spacing w:line="276" w:lineRule="auto"/>
        <w:rPr>
          <w:rFonts w:ascii="Arial" w:hAnsi="Arial" w:cs="Arial"/>
          <w:color w:val="FF0000"/>
          <w:lang w:eastAsia="de-DE"/>
        </w:rPr>
      </w:pPr>
    </w:p>
    <w:p w14:paraId="07E56F5F" w14:textId="77777777" w:rsidR="00435CC7" w:rsidRPr="005733F4"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733F4">
        <w:rPr>
          <w:rFonts w:ascii="Arial" w:hAnsi="Arial" w:cs="Arial"/>
          <w:b/>
          <w:bCs/>
          <w:lang w:eastAsia="zh-CN"/>
        </w:rPr>
        <w:t xml:space="preserve">ROZDZIAŁ VII </w:t>
      </w:r>
      <w:r w:rsidRPr="005733F4">
        <w:rPr>
          <w:rFonts w:ascii="Arial" w:hAnsi="Arial" w:cs="Arial"/>
          <w:b/>
          <w:bCs/>
          <w:caps/>
          <w:kern w:val="32"/>
          <w:lang w:eastAsia="x-none"/>
        </w:rPr>
        <w:t xml:space="preserve">PodwykonawCY </w:t>
      </w:r>
    </w:p>
    <w:p w14:paraId="07EE46F6" w14:textId="77777777" w:rsidR="00435CC7" w:rsidRPr="005733F4" w:rsidRDefault="00435CC7" w:rsidP="00A110CB">
      <w:pPr>
        <w:numPr>
          <w:ilvl w:val="0"/>
          <w:numId w:val="14"/>
        </w:numPr>
        <w:spacing w:line="276" w:lineRule="auto"/>
        <w:ind w:left="284" w:hanging="284"/>
        <w:jc w:val="both"/>
        <w:rPr>
          <w:rFonts w:ascii="Arial" w:hAnsi="Arial" w:cs="Arial"/>
          <w:lang w:eastAsia="de-DE"/>
        </w:rPr>
      </w:pPr>
      <w:r w:rsidRPr="005733F4">
        <w:rPr>
          <w:rFonts w:ascii="Arial" w:hAnsi="Arial" w:cs="Arial"/>
        </w:rPr>
        <w:t xml:space="preserve">Zamawiający </w:t>
      </w:r>
      <w:r w:rsidRPr="005733F4">
        <w:rPr>
          <w:rFonts w:ascii="Arial" w:hAnsi="Arial" w:cs="Arial"/>
          <w:b/>
        </w:rPr>
        <w:t xml:space="preserve">nie zastrzega </w:t>
      </w:r>
      <w:r w:rsidRPr="005733F4">
        <w:rPr>
          <w:rFonts w:ascii="Arial" w:hAnsi="Arial" w:cs="Arial"/>
        </w:rPr>
        <w:t>obowiązku osobistego wykonania przez Wykonawcę zamówienia.</w:t>
      </w:r>
    </w:p>
    <w:p w14:paraId="5B250EBA" w14:textId="7596A939" w:rsidR="00435CC7" w:rsidRPr="005733F4" w:rsidRDefault="00435CC7" w:rsidP="00A110CB">
      <w:pPr>
        <w:numPr>
          <w:ilvl w:val="0"/>
          <w:numId w:val="14"/>
        </w:numPr>
        <w:spacing w:line="276" w:lineRule="auto"/>
        <w:ind w:left="284" w:hanging="284"/>
        <w:jc w:val="both"/>
        <w:rPr>
          <w:rFonts w:ascii="Arial" w:hAnsi="Arial" w:cs="Arial"/>
          <w:lang w:eastAsia="de-DE"/>
        </w:rPr>
      </w:pPr>
      <w:r w:rsidRPr="005733F4">
        <w:rPr>
          <w:rFonts w:ascii="Arial" w:hAnsi="Arial" w:cs="Arial"/>
        </w:rPr>
        <w:t xml:space="preserve">Zamawiający </w:t>
      </w:r>
      <w:r w:rsidRPr="005733F4">
        <w:rPr>
          <w:rFonts w:ascii="Arial" w:hAnsi="Arial" w:cs="Arial"/>
          <w:b/>
        </w:rPr>
        <w:t>żąda</w:t>
      </w:r>
      <w:r w:rsidRPr="005733F4">
        <w:rPr>
          <w:rFonts w:ascii="Arial" w:hAnsi="Arial" w:cs="Arial"/>
        </w:rPr>
        <w:t xml:space="preserve"> wskazania przez Wykonawcę w ofercie, części zamówienia, których wykonanie zamierza powierzyć Podwykonawcom oraz podania przez Wykonawcę nazw ewentualnych Podwykonawców, jeżeli są już znani.</w:t>
      </w:r>
    </w:p>
    <w:p w14:paraId="37B2DAB9" w14:textId="77777777" w:rsidR="00435CC7" w:rsidRPr="005733F4" w:rsidRDefault="00435CC7" w:rsidP="00A110CB">
      <w:pPr>
        <w:numPr>
          <w:ilvl w:val="0"/>
          <w:numId w:val="14"/>
        </w:numPr>
        <w:spacing w:line="276" w:lineRule="auto"/>
        <w:ind w:left="284" w:hanging="284"/>
        <w:jc w:val="both"/>
        <w:rPr>
          <w:rFonts w:ascii="Arial" w:hAnsi="Arial" w:cs="Arial"/>
          <w:lang w:eastAsia="de-DE"/>
        </w:rPr>
      </w:pPr>
      <w:r w:rsidRPr="005733F4">
        <w:rPr>
          <w:rFonts w:ascii="Arial" w:hAnsi="Arial" w:cs="Arial"/>
        </w:rPr>
        <w:t>Brak informacji, o której mowa powyżej w ust. 2, będzie uznany za stwierdzenie samodzielnego wykonania zamówienia przez Wykonawcę, który złożył ofertę.</w:t>
      </w:r>
    </w:p>
    <w:p w14:paraId="637DCD49" w14:textId="2FE6DBE8" w:rsidR="00435CC7" w:rsidRPr="005733F4" w:rsidRDefault="00435CC7" w:rsidP="00A110CB">
      <w:pPr>
        <w:numPr>
          <w:ilvl w:val="0"/>
          <w:numId w:val="14"/>
        </w:numPr>
        <w:spacing w:line="276" w:lineRule="auto"/>
        <w:ind w:left="284" w:hanging="284"/>
        <w:jc w:val="both"/>
        <w:rPr>
          <w:rFonts w:ascii="Arial" w:hAnsi="Arial" w:cs="Arial"/>
          <w:lang w:eastAsia="de-DE"/>
        </w:rPr>
      </w:pPr>
      <w:r w:rsidRPr="005733F4">
        <w:rPr>
          <w:rFonts w:ascii="Arial" w:hAnsi="Arial" w:cs="Arial"/>
        </w:rPr>
        <w:t>Powierzenie wykonania części zamówienia Podwykonawcom nie zwalnia Wykonawcy z odpowiedzialności za należyte wykonanie tego zamówienia.</w:t>
      </w:r>
    </w:p>
    <w:p w14:paraId="6C3960CE" w14:textId="77777777" w:rsidR="00435CC7" w:rsidRPr="005733F4" w:rsidRDefault="00435CC7" w:rsidP="00A110CB">
      <w:pPr>
        <w:spacing w:line="276" w:lineRule="auto"/>
        <w:rPr>
          <w:rFonts w:ascii="Arial" w:hAnsi="Arial" w:cs="Arial"/>
          <w:lang w:eastAsia="de-DE"/>
        </w:rPr>
      </w:pPr>
    </w:p>
    <w:p w14:paraId="70439F44" w14:textId="77777777" w:rsidR="00435CC7" w:rsidRPr="005733F4"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733F4">
        <w:rPr>
          <w:rFonts w:ascii="Arial" w:hAnsi="Arial" w:cs="Arial"/>
          <w:b/>
          <w:bCs/>
          <w:lang w:eastAsia="zh-CN"/>
        </w:rPr>
        <w:t xml:space="preserve">ROZDZIAŁ VIII </w:t>
      </w:r>
      <w:r w:rsidRPr="005733F4">
        <w:rPr>
          <w:rFonts w:ascii="Arial" w:hAnsi="Arial" w:cs="Arial"/>
          <w:b/>
          <w:bCs/>
          <w:caps/>
          <w:kern w:val="32"/>
          <w:lang w:eastAsia="x-none"/>
        </w:rPr>
        <w:t>informacja o przedmiotowych środkach dowodowych</w:t>
      </w:r>
    </w:p>
    <w:p w14:paraId="6D41EB36" w14:textId="77777777" w:rsidR="00435CC7" w:rsidRPr="005733F4" w:rsidRDefault="00435CC7" w:rsidP="00A110CB">
      <w:pPr>
        <w:spacing w:line="276" w:lineRule="auto"/>
        <w:jc w:val="both"/>
        <w:rPr>
          <w:rFonts w:ascii="Arial" w:hAnsi="Arial" w:cs="Arial"/>
          <w:lang w:eastAsia="de-DE"/>
        </w:rPr>
      </w:pPr>
      <w:r w:rsidRPr="005733F4">
        <w:rPr>
          <w:rFonts w:ascii="Arial" w:hAnsi="Arial" w:cs="Arial"/>
          <w:lang w:eastAsia="de-DE"/>
        </w:rPr>
        <w:t>Zamawiający nie wymaga w niniejszym postępowaniu złożenia przedmiotowych środków dowodowych.</w:t>
      </w:r>
    </w:p>
    <w:p w14:paraId="56F1315F" w14:textId="77777777" w:rsidR="00435CC7" w:rsidRPr="005733F4" w:rsidRDefault="00435CC7" w:rsidP="00A110CB">
      <w:pPr>
        <w:spacing w:line="276" w:lineRule="auto"/>
        <w:rPr>
          <w:rFonts w:ascii="Arial" w:hAnsi="Arial" w:cs="Arial"/>
          <w:lang w:eastAsia="de-DE"/>
        </w:rPr>
      </w:pPr>
    </w:p>
    <w:p w14:paraId="5DCFF936" w14:textId="77777777" w:rsidR="00435CC7" w:rsidRPr="005733F4"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733F4">
        <w:rPr>
          <w:rFonts w:ascii="Arial" w:hAnsi="Arial" w:cs="Arial"/>
          <w:b/>
          <w:bCs/>
          <w:lang w:eastAsia="zh-CN"/>
        </w:rPr>
        <w:t>ROZDZIAŁ IX PODSTAWY WYKLUCZENIA WYKONAWCY</w:t>
      </w:r>
    </w:p>
    <w:p w14:paraId="0E986243" w14:textId="4687785E" w:rsidR="00435CC7" w:rsidRPr="005733F4" w:rsidRDefault="00435CC7" w:rsidP="00A110CB">
      <w:pPr>
        <w:numPr>
          <w:ilvl w:val="0"/>
          <w:numId w:val="18"/>
        </w:numPr>
        <w:spacing w:line="276" w:lineRule="auto"/>
        <w:ind w:left="284" w:hanging="284"/>
        <w:jc w:val="both"/>
        <w:rPr>
          <w:rFonts w:ascii="Arial" w:hAnsi="Arial" w:cs="Arial"/>
        </w:rPr>
      </w:pPr>
      <w:r w:rsidRPr="005733F4">
        <w:rPr>
          <w:rFonts w:ascii="Arial" w:hAnsi="Arial" w:cs="Arial"/>
          <w:bCs/>
        </w:rPr>
        <w:t xml:space="preserve">Zamawiający informuje, iż z postępowania o udzielenie zamówienia wyklucza Wykonawcę, </w:t>
      </w:r>
      <w:r w:rsidR="0052325B" w:rsidRPr="005733F4">
        <w:rPr>
          <w:rFonts w:ascii="Arial" w:hAnsi="Arial" w:cs="Arial"/>
          <w:bCs/>
        </w:rPr>
        <w:br/>
      </w:r>
      <w:r w:rsidRPr="005733F4">
        <w:rPr>
          <w:rFonts w:ascii="Arial" w:hAnsi="Arial" w:cs="Arial"/>
          <w:bCs/>
        </w:rPr>
        <w:t>w stosunku do którego zachodzą okoliczności wskazanych w art. 108 ustawy Pzp tj.:</w:t>
      </w:r>
    </w:p>
    <w:p w14:paraId="06FE6F6C" w14:textId="77777777" w:rsidR="00435CC7" w:rsidRPr="005733F4" w:rsidRDefault="00435CC7" w:rsidP="00A110CB">
      <w:pPr>
        <w:numPr>
          <w:ilvl w:val="0"/>
          <w:numId w:val="19"/>
        </w:numPr>
        <w:spacing w:line="276" w:lineRule="auto"/>
        <w:ind w:left="567" w:hanging="283"/>
        <w:jc w:val="both"/>
        <w:rPr>
          <w:rFonts w:ascii="Arial" w:hAnsi="Arial" w:cs="Arial"/>
        </w:rPr>
      </w:pPr>
      <w:r w:rsidRPr="005733F4">
        <w:rPr>
          <w:rFonts w:ascii="Arial" w:hAnsi="Arial" w:cs="Arial"/>
        </w:rPr>
        <w:t>będącego osobą fizyczną, którego prawomocnie skazano za przestępstwo:</w:t>
      </w:r>
    </w:p>
    <w:p w14:paraId="6A0535DC" w14:textId="77777777" w:rsidR="00435CC7" w:rsidRPr="005733F4" w:rsidRDefault="00435CC7" w:rsidP="00A110CB">
      <w:pPr>
        <w:numPr>
          <w:ilvl w:val="0"/>
          <w:numId w:val="20"/>
        </w:numPr>
        <w:spacing w:line="276" w:lineRule="auto"/>
        <w:ind w:left="851" w:hanging="284"/>
        <w:jc w:val="both"/>
        <w:rPr>
          <w:rFonts w:ascii="Arial" w:hAnsi="Arial" w:cs="Arial"/>
        </w:rPr>
      </w:pPr>
      <w:bookmarkStart w:id="37" w:name="bookmark663"/>
      <w:bookmarkEnd w:id="37"/>
      <w:r w:rsidRPr="005733F4">
        <w:rPr>
          <w:rFonts w:ascii="Arial" w:hAnsi="Arial" w:cs="Arial"/>
        </w:rPr>
        <w:t>udziału w zorganizowanej grupie przestępczej albo związku mającym na celu popełnienie  przestępstwa lub prze</w:t>
      </w:r>
      <w:r w:rsidRPr="005733F4">
        <w:rPr>
          <w:rFonts w:ascii="Arial" w:hAnsi="Arial" w:cs="Arial"/>
        </w:rPr>
        <w:softHyphen/>
        <w:t>stępstwa skarbowego, o którym mowa w art. 258 Kodeksu karnego,</w:t>
      </w:r>
    </w:p>
    <w:p w14:paraId="64F01887" w14:textId="77777777" w:rsidR="00435CC7" w:rsidRPr="005733F4" w:rsidRDefault="00435CC7" w:rsidP="00A110CB">
      <w:pPr>
        <w:numPr>
          <w:ilvl w:val="0"/>
          <w:numId w:val="20"/>
        </w:numPr>
        <w:spacing w:line="276" w:lineRule="auto"/>
        <w:ind w:left="851" w:hanging="284"/>
        <w:jc w:val="both"/>
        <w:rPr>
          <w:rFonts w:ascii="Arial" w:hAnsi="Arial" w:cs="Arial"/>
        </w:rPr>
      </w:pPr>
      <w:bookmarkStart w:id="38" w:name="bookmark664"/>
      <w:bookmarkEnd w:id="38"/>
      <w:r w:rsidRPr="005733F4">
        <w:rPr>
          <w:rFonts w:ascii="Arial" w:hAnsi="Arial" w:cs="Arial"/>
        </w:rPr>
        <w:t>handlu ludźmi, o którym mowa w art. 189a Kodeksu karnego,</w:t>
      </w:r>
      <w:bookmarkStart w:id="39" w:name="bookmark665"/>
      <w:bookmarkEnd w:id="39"/>
    </w:p>
    <w:p w14:paraId="69E9EA8D" w14:textId="77777777" w:rsidR="00435CC7" w:rsidRPr="005733F4" w:rsidRDefault="00435CC7" w:rsidP="00A110CB">
      <w:pPr>
        <w:numPr>
          <w:ilvl w:val="0"/>
          <w:numId w:val="20"/>
        </w:numPr>
        <w:spacing w:line="276" w:lineRule="auto"/>
        <w:ind w:left="851" w:hanging="284"/>
        <w:jc w:val="both"/>
        <w:rPr>
          <w:rFonts w:ascii="Arial" w:hAnsi="Arial" w:cs="Arial"/>
        </w:rPr>
      </w:pPr>
      <w:r w:rsidRPr="005733F4">
        <w:rPr>
          <w:rFonts w:ascii="Arial" w:hAnsi="Arial" w:cs="Arial"/>
        </w:rPr>
        <w:t>o którym mowa w art. 228–230a, art. 250a Kodeksu karnego, w art. 46-48 ustawy z dnia 25 czerwca 2010 r. o sporcie lub w art. 54 ust. 1-4 ustawy z dnia 12 maja 2011 r. o refundacji leków, środków spożywczych specjalnego przeznaczenia żywieniowego oraz wyrobów medycznych;</w:t>
      </w:r>
    </w:p>
    <w:p w14:paraId="4DD8188F" w14:textId="77777777" w:rsidR="00435CC7" w:rsidRPr="005733F4" w:rsidRDefault="00435CC7" w:rsidP="00A110CB">
      <w:pPr>
        <w:numPr>
          <w:ilvl w:val="0"/>
          <w:numId w:val="20"/>
        </w:numPr>
        <w:spacing w:line="276" w:lineRule="auto"/>
        <w:ind w:left="851" w:hanging="284"/>
        <w:jc w:val="both"/>
        <w:rPr>
          <w:rFonts w:ascii="Arial" w:hAnsi="Arial" w:cs="Arial"/>
        </w:rPr>
      </w:pPr>
      <w:bookmarkStart w:id="40" w:name="bookmark666"/>
      <w:bookmarkEnd w:id="40"/>
      <w:r w:rsidRPr="005733F4">
        <w:rPr>
          <w:rFonts w:ascii="Arial" w:hAnsi="Arial"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bookmarkStart w:id="41" w:name="bookmark667"/>
      <w:bookmarkEnd w:id="41"/>
    </w:p>
    <w:p w14:paraId="76331105" w14:textId="77777777" w:rsidR="00435CC7" w:rsidRPr="005733F4" w:rsidRDefault="00435CC7" w:rsidP="00A110CB">
      <w:pPr>
        <w:numPr>
          <w:ilvl w:val="0"/>
          <w:numId w:val="20"/>
        </w:numPr>
        <w:spacing w:line="276" w:lineRule="auto"/>
        <w:ind w:left="851" w:hanging="284"/>
        <w:jc w:val="both"/>
        <w:rPr>
          <w:rFonts w:ascii="Arial" w:hAnsi="Arial" w:cs="Arial"/>
        </w:rPr>
      </w:pPr>
      <w:r w:rsidRPr="005733F4">
        <w:rPr>
          <w:rFonts w:ascii="Arial" w:hAnsi="Arial" w:cs="Arial"/>
        </w:rPr>
        <w:t>o charakterze terrorystycznym, o którym mowa w art. 115 § 20 Kodeksu karnego, lub mające na celu popełnienie tego przestępstwa,</w:t>
      </w:r>
    </w:p>
    <w:p w14:paraId="2020DC50" w14:textId="14A6F863" w:rsidR="00435CC7" w:rsidRPr="005733F4" w:rsidRDefault="00435CC7" w:rsidP="00A110CB">
      <w:pPr>
        <w:numPr>
          <w:ilvl w:val="0"/>
          <w:numId w:val="20"/>
        </w:numPr>
        <w:spacing w:line="276" w:lineRule="auto"/>
        <w:ind w:left="851" w:hanging="284"/>
        <w:jc w:val="both"/>
        <w:rPr>
          <w:rFonts w:ascii="Arial" w:hAnsi="Arial" w:cs="Arial"/>
        </w:rPr>
      </w:pPr>
      <w:bookmarkStart w:id="42" w:name="bookmark668"/>
      <w:bookmarkEnd w:id="42"/>
      <w:r w:rsidRPr="005733F4">
        <w:rPr>
          <w:rFonts w:ascii="Arial" w:hAnsi="Arial" w:cs="Arial"/>
        </w:rPr>
        <w:t>powierzenia wykonywania pracy małoletniemu cudzoziemcowi, o którym mowa w art. 9 ust. 2 ustawy z dnia 15 czerwca 2012 r. o skutkach powierzania wykonywania pracy cudzoziemcom przebywającym wbrew przepisom na terytorium Rzeczypospoli</w:t>
      </w:r>
      <w:r w:rsidRPr="005733F4">
        <w:rPr>
          <w:rFonts w:ascii="Arial" w:hAnsi="Arial" w:cs="Arial"/>
        </w:rPr>
        <w:softHyphen/>
        <w:t>tej Polskiej (Dz. U. 2021 r., poz. 1745),</w:t>
      </w:r>
    </w:p>
    <w:p w14:paraId="27B0A754" w14:textId="77777777" w:rsidR="00435CC7" w:rsidRPr="005733F4" w:rsidRDefault="00435CC7" w:rsidP="00A110CB">
      <w:pPr>
        <w:numPr>
          <w:ilvl w:val="0"/>
          <w:numId w:val="20"/>
        </w:numPr>
        <w:spacing w:line="276" w:lineRule="auto"/>
        <w:ind w:left="851" w:hanging="284"/>
        <w:jc w:val="both"/>
        <w:rPr>
          <w:rFonts w:ascii="Arial" w:hAnsi="Arial" w:cs="Arial"/>
        </w:rPr>
      </w:pPr>
      <w:bookmarkStart w:id="43" w:name="bookmark669"/>
      <w:bookmarkEnd w:id="43"/>
      <w:r w:rsidRPr="005733F4">
        <w:rPr>
          <w:rFonts w:ascii="Arial" w:hAnsi="Arial" w:cs="Arial"/>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F10192F" w14:textId="77777777" w:rsidR="00435CC7" w:rsidRPr="005733F4" w:rsidRDefault="00435CC7" w:rsidP="00A110CB">
      <w:pPr>
        <w:numPr>
          <w:ilvl w:val="0"/>
          <w:numId w:val="20"/>
        </w:numPr>
        <w:spacing w:line="276" w:lineRule="auto"/>
        <w:ind w:left="851" w:hanging="284"/>
        <w:jc w:val="both"/>
        <w:rPr>
          <w:rFonts w:ascii="Arial" w:hAnsi="Arial" w:cs="Arial"/>
        </w:rPr>
      </w:pPr>
      <w:r w:rsidRPr="005733F4">
        <w:rPr>
          <w:rFonts w:ascii="Arial" w:hAnsi="Arial" w:cs="Arial"/>
        </w:rPr>
        <w:t>o którym mowa w art. 9 ust. 1 i 3 lub art. 10 ustawy z dnia 15 czerwca 2012 r. o skutkach powierzenia wykonywania pracy cudzoziemcom przebywającym wbrew przepisom na terytorium Rzeczypospolitej Polskiej,</w:t>
      </w:r>
    </w:p>
    <w:p w14:paraId="67A2E77B" w14:textId="77777777" w:rsidR="00435CC7" w:rsidRPr="005733F4" w:rsidRDefault="00435CC7" w:rsidP="0052325B">
      <w:pPr>
        <w:spacing w:line="276" w:lineRule="auto"/>
        <w:ind w:left="851"/>
        <w:rPr>
          <w:rFonts w:ascii="Arial" w:hAnsi="Arial" w:cs="Arial"/>
        </w:rPr>
      </w:pPr>
      <w:bookmarkStart w:id="44" w:name="bookmark670"/>
      <w:bookmarkEnd w:id="44"/>
      <w:r w:rsidRPr="005733F4">
        <w:rPr>
          <w:rFonts w:ascii="Arial" w:hAnsi="Arial" w:cs="Arial"/>
        </w:rPr>
        <w:t>– lub za odpowiedni czyn zabroniony określony w przepisach prawa obcego;</w:t>
      </w:r>
    </w:p>
    <w:p w14:paraId="6F97377E" w14:textId="77777777" w:rsidR="00435CC7" w:rsidRPr="005733F4" w:rsidRDefault="00435CC7" w:rsidP="00A110CB">
      <w:pPr>
        <w:numPr>
          <w:ilvl w:val="0"/>
          <w:numId w:val="19"/>
        </w:numPr>
        <w:spacing w:line="276" w:lineRule="auto"/>
        <w:ind w:left="567" w:hanging="283"/>
        <w:jc w:val="both"/>
        <w:rPr>
          <w:rFonts w:ascii="Arial" w:hAnsi="Arial" w:cs="Arial"/>
        </w:rPr>
      </w:pPr>
      <w:r w:rsidRPr="005733F4">
        <w:rPr>
          <w:rFonts w:ascii="Arial" w:hAnsi="Arial" w:cs="Arial"/>
        </w:rPr>
        <w:t>jeżeli urzędującego członka jego organu zarządzającego lub nadzorczego, wspólnika spółki w spółce jawnej lub part</w:t>
      </w:r>
      <w:r w:rsidRPr="005733F4">
        <w:rPr>
          <w:rFonts w:ascii="Arial" w:hAnsi="Arial" w:cs="Arial"/>
        </w:rPr>
        <w:softHyphen/>
        <w:t>nerskiej albo komplementariusza w spółce komandytowej lub komandytowo-akcyjnej lub prokurenta prawomocnie skazano za przestępstwo, o którym mowa w pkt 1;</w:t>
      </w:r>
      <w:bookmarkStart w:id="45" w:name="bookmark672"/>
      <w:bookmarkEnd w:id="45"/>
    </w:p>
    <w:p w14:paraId="1738C680" w14:textId="03438497" w:rsidR="00435CC7" w:rsidRPr="005733F4" w:rsidRDefault="00435CC7" w:rsidP="00A110CB">
      <w:pPr>
        <w:numPr>
          <w:ilvl w:val="0"/>
          <w:numId w:val="19"/>
        </w:numPr>
        <w:spacing w:line="276" w:lineRule="auto"/>
        <w:ind w:left="567" w:hanging="283"/>
        <w:jc w:val="both"/>
        <w:rPr>
          <w:rFonts w:ascii="Arial" w:hAnsi="Arial" w:cs="Arial"/>
        </w:rPr>
      </w:pPr>
      <w:r w:rsidRPr="005733F4">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46" w:name="bookmark673"/>
      <w:bookmarkEnd w:id="46"/>
    </w:p>
    <w:p w14:paraId="7823DB5D" w14:textId="77777777" w:rsidR="00435CC7" w:rsidRPr="005733F4" w:rsidRDefault="00435CC7" w:rsidP="00A110CB">
      <w:pPr>
        <w:numPr>
          <w:ilvl w:val="0"/>
          <w:numId w:val="19"/>
        </w:numPr>
        <w:spacing w:line="276" w:lineRule="auto"/>
        <w:ind w:left="567" w:hanging="283"/>
        <w:jc w:val="both"/>
        <w:rPr>
          <w:rFonts w:ascii="Arial" w:hAnsi="Arial" w:cs="Arial"/>
        </w:rPr>
      </w:pPr>
      <w:r w:rsidRPr="005733F4">
        <w:rPr>
          <w:rFonts w:ascii="Arial" w:hAnsi="Arial" w:cs="Arial"/>
        </w:rPr>
        <w:t>wobec którego prawomocnie orzeczono zakaz ubiegania się o zamówienia publiczne;</w:t>
      </w:r>
      <w:bookmarkStart w:id="47" w:name="bookmark674"/>
      <w:bookmarkEnd w:id="47"/>
    </w:p>
    <w:p w14:paraId="12A367D6" w14:textId="32E422D9" w:rsidR="00435CC7" w:rsidRPr="005733F4" w:rsidRDefault="00435CC7" w:rsidP="00A110CB">
      <w:pPr>
        <w:numPr>
          <w:ilvl w:val="0"/>
          <w:numId w:val="19"/>
        </w:numPr>
        <w:spacing w:line="276" w:lineRule="auto"/>
        <w:ind w:left="567" w:hanging="283"/>
        <w:jc w:val="both"/>
        <w:rPr>
          <w:rFonts w:ascii="Arial" w:hAnsi="Arial" w:cs="Arial"/>
        </w:rPr>
      </w:pPr>
      <w:r w:rsidRPr="005733F4">
        <w:rPr>
          <w:rFonts w:ascii="Arial" w:hAnsi="Arial" w:cs="Arial"/>
        </w:rPr>
        <w:t>jeżeli zamawiający może stwierdzić, na podstawie wiarygodnych przesłanek, że wykonawca zawarł z innymi wyko</w:t>
      </w:r>
      <w:r w:rsidRPr="005733F4">
        <w:rPr>
          <w:rFonts w:ascii="Arial" w:hAnsi="Arial" w:cs="Arial"/>
        </w:rPr>
        <w:softHyphen/>
        <w:t>nawcami porozumienie mające na celu zakłócenie konkurencji, w szczególności jeżeli należąc do tej samej grupy ka</w:t>
      </w:r>
      <w:r w:rsidRPr="005733F4">
        <w:rPr>
          <w:rFonts w:ascii="Arial" w:hAnsi="Arial" w:cs="Arial"/>
        </w:rPr>
        <w:softHyphen/>
        <w:t>pitałowej w rozumieniu ustawy z dnia 16 lutego 2007 r. o ochronie konkurencji i konsumentów, złożyli odrębne ofer</w:t>
      </w:r>
      <w:r w:rsidRPr="005733F4">
        <w:rPr>
          <w:rFonts w:ascii="Arial" w:hAnsi="Arial" w:cs="Arial"/>
        </w:rPr>
        <w:softHyphen/>
        <w:t>ty, oferty częściowe lub wnioski o dopuszczenie do udziału w postępowaniu, chyba że wykażą, że przygotowali te oferty lub wnioski niezależnie od siebie;</w:t>
      </w:r>
      <w:bookmarkStart w:id="48" w:name="bookmark675"/>
      <w:bookmarkEnd w:id="48"/>
    </w:p>
    <w:p w14:paraId="21D349B2" w14:textId="75F453BE" w:rsidR="00435CC7" w:rsidRPr="005733F4" w:rsidRDefault="00435CC7" w:rsidP="00A110CB">
      <w:pPr>
        <w:numPr>
          <w:ilvl w:val="0"/>
          <w:numId w:val="19"/>
        </w:numPr>
        <w:spacing w:line="276" w:lineRule="auto"/>
        <w:ind w:left="567" w:hanging="283"/>
        <w:jc w:val="both"/>
        <w:rPr>
          <w:rFonts w:ascii="Arial" w:hAnsi="Arial" w:cs="Arial"/>
        </w:rPr>
      </w:pPr>
      <w:r w:rsidRPr="005733F4">
        <w:rPr>
          <w:rFonts w:ascii="Arial" w:hAnsi="Arial" w:cs="Arial"/>
        </w:rPr>
        <w:t>jeżeli, w przypadkach, o których mowa w art. 85 ust. 1, doszło do zakłócenia konkurencji wynikającego z wcześniejszego zaangażowania tego wykonawcy lub podmiotu, który należy z wykonawcą do tej samej grupy kapi</w:t>
      </w:r>
      <w:r w:rsidRPr="005733F4">
        <w:rPr>
          <w:rFonts w:ascii="Arial" w:hAnsi="Arial" w:cs="Arial"/>
        </w:rPr>
        <w:softHyphen/>
        <w:t>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1BEFA0C" w14:textId="77777777" w:rsidR="00435CC7" w:rsidRPr="005733F4" w:rsidRDefault="00435CC7" w:rsidP="00A110CB">
      <w:pPr>
        <w:numPr>
          <w:ilvl w:val="0"/>
          <w:numId w:val="18"/>
        </w:numPr>
        <w:spacing w:line="276" w:lineRule="auto"/>
        <w:ind w:left="284" w:hanging="284"/>
        <w:jc w:val="both"/>
        <w:rPr>
          <w:rFonts w:ascii="Arial" w:hAnsi="Arial" w:cs="Arial"/>
        </w:rPr>
      </w:pPr>
      <w:r w:rsidRPr="005733F4">
        <w:rPr>
          <w:rFonts w:ascii="Arial" w:hAnsi="Arial" w:cs="Arial"/>
        </w:rPr>
        <w:t xml:space="preserve">Ponadto Zamawiający </w:t>
      </w:r>
      <w:r w:rsidRPr="005733F4">
        <w:rPr>
          <w:rFonts w:ascii="Arial" w:hAnsi="Arial" w:cs="Arial"/>
          <w:bCs/>
        </w:rPr>
        <w:t xml:space="preserve">informuje, iż z postępowania o udzielenie zamówienia wyklucza Wykonawcę, </w:t>
      </w:r>
      <w:r w:rsidRPr="005733F4">
        <w:rPr>
          <w:rFonts w:ascii="Arial" w:hAnsi="Arial" w:cs="Arial"/>
          <w:bCs/>
        </w:rPr>
        <w:br/>
        <w:t>w stosunku do którego zachodzą okoliczności wskazane w art. 109 ust. 1 pkt 1), pkt 4), pkt 7), pkt 8) oraz pkt 10), tj.:</w:t>
      </w:r>
    </w:p>
    <w:p w14:paraId="568B63AB" w14:textId="77777777" w:rsidR="00435CC7" w:rsidRPr="005733F4" w:rsidRDefault="00435CC7" w:rsidP="00A110CB">
      <w:pPr>
        <w:numPr>
          <w:ilvl w:val="0"/>
          <w:numId w:val="21"/>
        </w:numPr>
        <w:spacing w:line="276" w:lineRule="auto"/>
        <w:ind w:left="567" w:hanging="283"/>
        <w:jc w:val="both"/>
        <w:rPr>
          <w:rFonts w:ascii="Arial" w:hAnsi="Arial" w:cs="Arial"/>
        </w:rPr>
      </w:pPr>
      <w:r w:rsidRPr="005733F4">
        <w:rPr>
          <w:rFonts w:ascii="Arial" w:hAnsi="Arial" w:cs="Arial"/>
        </w:rPr>
        <w:t>który naruszył obowiązki dotyczące płatności podatków, opłat lub składek na ubezpieczenia społeczne lub zdrowotne, z wyjątkiem przypadku, o którym mowa w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C7B71A3" w14:textId="1212332B" w:rsidR="00435CC7" w:rsidRPr="005733F4" w:rsidRDefault="00435CC7" w:rsidP="00A110CB">
      <w:pPr>
        <w:numPr>
          <w:ilvl w:val="0"/>
          <w:numId w:val="21"/>
        </w:numPr>
        <w:spacing w:line="276" w:lineRule="auto"/>
        <w:ind w:left="567" w:hanging="283"/>
        <w:jc w:val="both"/>
        <w:rPr>
          <w:rFonts w:ascii="Arial" w:hAnsi="Arial" w:cs="Arial"/>
        </w:rPr>
      </w:pPr>
      <w:r w:rsidRPr="005733F4">
        <w:rPr>
          <w:rFonts w:ascii="Arial" w:hAnsi="Arial"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C33DE0" w14:textId="393DA519" w:rsidR="00435CC7" w:rsidRPr="005733F4" w:rsidRDefault="00435CC7" w:rsidP="00A110CB">
      <w:pPr>
        <w:numPr>
          <w:ilvl w:val="0"/>
          <w:numId w:val="21"/>
        </w:numPr>
        <w:spacing w:line="276" w:lineRule="auto"/>
        <w:ind w:left="567" w:hanging="283"/>
        <w:jc w:val="both"/>
        <w:rPr>
          <w:rFonts w:ascii="Arial" w:hAnsi="Arial" w:cs="Arial"/>
        </w:rPr>
      </w:pPr>
      <w:r w:rsidRPr="005733F4">
        <w:rPr>
          <w:rFonts w:ascii="Arial" w:hAnsi="Arial" w:cs="Aria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B299509" w14:textId="73A90F4E" w:rsidR="00435CC7" w:rsidRPr="005733F4" w:rsidRDefault="00435CC7" w:rsidP="00A110CB">
      <w:pPr>
        <w:numPr>
          <w:ilvl w:val="0"/>
          <w:numId w:val="21"/>
        </w:numPr>
        <w:spacing w:line="276" w:lineRule="auto"/>
        <w:ind w:left="567" w:hanging="283"/>
        <w:jc w:val="both"/>
        <w:rPr>
          <w:rFonts w:ascii="Arial" w:hAnsi="Arial" w:cs="Arial"/>
        </w:rPr>
      </w:pPr>
      <w:r w:rsidRPr="005733F4">
        <w:rPr>
          <w:rFonts w:ascii="Arial" w:hAnsi="Arial" w:cs="Aria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547723B" w14:textId="77777777" w:rsidR="00435CC7" w:rsidRPr="005733F4" w:rsidRDefault="00435CC7" w:rsidP="00A110CB">
      <w:pPr>
        <w:numPr>
          <w:ilvl w:val="0"/>
          <w:numId w:val="21"/>
        </w:numPr>
        <w:spacing w:line="276" w:lineRule="auto"/>
        <w:ind w:left="567" w:hanging="283"/>
        <w:jc w:val="both"/>
        <w:rPr>
          <w:rFonts w:ascii="Arial" w:hAnsi="Arial" w:cs="Arial"/>
        </w:rPr>
      </w:pPr>
      <w:r w:rsidRPr="005733F4">
        <w:rPr>
          <w:rFonts w:ascii="Arial" w:hAnsi="Arial" w:cs="Arial"/>
        </w:rPr>
        <w:t>który w wyniku lekkomyślności lub niedbalstwa przedstawił informacje wprowadzające w błąd, co mogło mieć istotny wpływ na decyzje podejmowane przez zamawiającego w postępowaniu o udzielenie zamówienia.</w:t>
      </w:r>
    </w:p>
    <w:p w14:paraId="10F613EF" w14:textId="464E7675" w:rsidR="00435CC7" w:rsidRPr="005733F4" w:rsidRDefault="00435CC7" w:rsidP="00A110CB">
      <w:pPr>
        <w:pStyle w:val="Akapitzlist"/>
        <w:numPr>
          <w:ilvl w:val="0"/>
          <w:numId w:val="18"/>
        </w:numPr>
        <w:spacing w:line="276" w:lineRule="auto"/>
        <w:ind w:left="284" w:hanging="284"/>
        <w:jc w:val="both"/>
        <w:rPr>
          <w:rFonts w:ascii="Arial" w:hAnsi="Arial" w:cs="Arial"/>
        </w:rPr>
      </w:pPr>
      <w:r w:rsidRPr="005733F4">
        <w:rPr>
          <w:rFonts w:ascii="Arial" w:hAnsi="Arial" w:cs="Arial"/>
          <w:bCs/>
        </w:rPr>
        <w:lastRenderedPageBreak/>
        <w:t>Dodatkowo Zamawiający informuje, iż z postępowania o udzielenie zamówienia wyklucza Wykonawcę, w stosunku do którego zachodzą okoliczności wskazane w art. 7 ust. 1 ustawy z dnia 13 kwietnia 2022 r. o szczególnych rozwiązaniach w zakresie przeciwdziałania wspieraniu agresji na Ukrainę oraz służących ochronie bezpieczeństwa narodowego (Dz. U. 202</w:t>
      </w:r>
      <w:r w:rsidR="000D4DD5" w:rsidRPr="005733F4">
        <w:rPr>
          <w:rFonts w:ascii="Arial" w:hAnsi="Arial" w:cs="Arial"/>
          <w:bCs/>
        </w:rPr>
        <w:t>3</w:t>
      </w:r>
      <w:r w:rsidRPr="005733F4">
        <w:rPr>
          <w:rFonts w:ascii="Arial" w:hAnsi="Arial" w:cs="Arial"/>
          <w:bCs/>
        </w:rPr>
        <w:t xml:space="preserve"> r., poz. </w:t>
      </w:r>
      <w:r w:rsidR="000D4DD5" w:rsidRPr="005733F4">
        <w:rPr>
          <w:rFonts w:ascii="Arial" w:hAnsi="Arial" w:cs="Arial"/>
          <w:bCs/>
        </w:rPr>
        <w:t>129</w:t>
      </w:r>
      <w:r w:rsidRPr="005733F4">
        <w:rPr>
          <w:rFonts w:ascii="Arial" w:hAnsi="Arial" w:cs="Arial"/>
          <w:bCs/>
        </w:rPr>
        <w:t xml:space="preserve"> ze zm.)</w:t>
      </w:r>
    </w:p>
    <w:p w14:paraId="4B676AC6" w14:textId="77777777" w:rsidR="00435CC7" w:rsidRPr="005733F4" w:rsidRDefault="00435CC7" w:rsidP="00A110CB">
      <w:pPr>
        <w:numPr>
          <w:ilvl w:val="0"/>
          <w:numId w:val="18"/>
        </w:numPr>
        <w:spacing w:line="276" w:lineRule="auto"/>
        <w:ind w:left="284" w:hanging="284"/>
        <w:jc w:val="both"/>
        <w:rPr>
          <w:rFonts w:ascii="Arial" w:hAnsi="Arial" w:cs="Arial"/>
        </w:rPr>
      </w:pPr>
      <w:r w:rsidRPr="005733F4">
        <w:rPr>
          <w:rFonts w:ascii="Arial" w:hAnsi="Arial" w:cs="Arial"/>
          <w:bCs/>
        </w:rPr>
        <w:t xml:space="preserve">Wykonawca </w:t>
      </w:r>
      <w:r w:rsidRPr="005733F4">
        <w:rPr>
          <w:rFonts w:ascii="Arial" w:hAnsi="Arial" w:cs="Arial"/>
        </w:rPr>
        <w:t xml:space="preserve">może zostać wykluczony przez zamawiającego na każdym etapie postępowania o udzielenie zamówienia. </w:t>
      </w:r>
    </w:p>
    <w:p w14:paraId="59781B8C" w14:textId="77777777" w:rsidR="00435CC7" w:rsidRPr="005733F4" w:rsidRDefault="00435CC7" w:rsidP="00A110CB">
      <w:pPr>
        <w:numPr>
          <w:ilvl w:val="0"/>
          <w:numId w:val="18"/>
        </w:numPr>
        <w:spacing w:line="276" w:lineRule="auto"/>
        <w:ind w:left="284" w:hanging="284"/>
        <w:jc w:val="both"/>
        <w:rPr>
          <w:rFonts w:ascii="Arial" w:hAnsi="Arial" w:cs="Arial"/>
        </w:rPr>
      </w:pPr>
      <w:r w:rsidRPr="005733F4">
        <w:rPr>
          <w:rFonts w:ascii="Arial" w:hAnsi="Arial" w:cs="Arial"/>
        </w:rPr>
        <w:t xml:space="preserve">Wykonawca nie podlega wykluczeniu w okolicznościach określonych w art. 108 ust. 1 pkt 1), 2) i 5) lub art. 109 ust. 1 pkt 2)‒5) i 7)‒10), jeżeli udowodni zamawiającemu, że spełnił łącznie następujące przesłanki: </w:t>
      </w:r>
    </w:p>
    <w:p w14:paraId="6FC5C018" w14:textId="77777777" w:rsidR="00435CC7" w:rsidRPr="005733F4" w:rsidRDefault="00435CC7" w:rsidP="00A110CB">
      <w:pPr>
        <w:numPr>
          <w:ilvl w:val="0"/>
          <w:numId w:val="22"/>
        </w:numPr>
        <w:spacing w:line="276" w:lineRule="auto"/>
        <w:ind w:left="567" w:hanging="283"/>
        <w:jc w:val="both"/>
        <w:rPr>
          <w:rFonts w:ascii="Arial" w:hAnsi="Arial" w:cs="Arial"/>
        </w:rPr>
      </w:pPr>
      <w:r w:rsidRPr="005733F4">
        <w:rPr>
          <w:rFonts w:ascii="Arial" w:hAnsi="Arial" w:cs="Arial"/>
        </w:rPr>
        <w:t xml:space="preserve">naprawił lub zobowiązał się do naprawienia szkody wyrządzonej przestępstwem, wykroczeniem </w:t>
      </w:r>
      <w:r w:rsidRPr="005733F4">
        <w:rPr>
          <w:rFonts w:ascii="Arial" w:hAnsi="Arial" w:cs="Arial"/>
        </w:rPr>
        <w:br/>
        <w:t xml:space="preserve">lub swoim nieprawidłowym postępowaniem, w tym poprzez zadośćuczynienie pieniężne; </w:t>
      </w:r>
    </w:p>
    <w:p w14:paraId="10674AB0" w14:textId="77777777" w:rsidR="00435CC7" w:rsidRPr="005733F4" w:rsidRDefault="00435CC7" w:rsidP="00A110CB">
      <w:pPr>
        <w:numPr>
          <w:ilvl w:val="0"/>
          <w:numId w:val="22"/>
        </w:numPr>
        <w:spacing w:line="276" w:lineRule="auto"/>
        <w:ind w:left="567" w:hanging="283"/>
        <w:jc w:val="both"/>
        <w:rPr>
          <w:rFonts w:ascii="Arial" w:hAnsi="Arial" w:cs="Arial"/>
        </w:rPr>
      </w:pPr>
      <w:r w:rsidRPr="005733F4">
        <w:rPr>
          <w:rFonts w:ascii="Arial" w:hAnsi="Arial" w:cs="Aria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65A9000D" w14:textId="77777777" w:rsidR="00435CC7" w:rsidRPr="005733F4" w:rsidRDefault="00435CC7" w:rsidP="00A110CB">
      <w:pPr>
        <w:numPr>
          <w:ilvl w:val="0"/>
          <w:numId w:val="22"/>
        </w:numPr>
        <w:spacing w:line="276" w:lineRule="auto"/>
        <w:ind w:left="567" w:hanging="283"/>
        <w:jc w:val="both"/>
        <w:rPr>
          <w:rFonts w:ascii="Arial" w:hAnsi="Arial" w:cs="Arial"/>
        </w:rPr>
      </w:pPr>
      <w:r w:rsidRPr="005733F4">
        <w:rPr>
          <w:rFonts w:ascii="Arial" w:hAnsi="Arial" w:cs="Arial"/>
        </w:rPr>
        <w:t xml:space="preserve">podjął konkretne środki techniczne, organizacyjne i kadrowe, odpowiednie dla zapobiegania dalszym przestępstwom, wykroczeniom lub nieprawidłowemu postępowaniu, w szczególności: </w:t>
      </w:r>
    </w:p>
    <w:p w14:paraId="1F73E2D1" w14:textId="77777777" w:rsidR="00435CC7" w:rsidRPr="005733F4" w:rsidRDefault="00435CC7" w:rsidP="00A110CB">
      <w:pPr>
        <w:numPr>
          <w:ilvl w:val="0"/>
          <w:numId w:val="23"/>
        </w:numPr>
        <w:spacing w:line="276" w:lineRule="auto"/>
        <w:ind w:left="851" w:hanging="284"/>
        <w:jc w:val="both"/>
        <w:rPr>
          <w:rFonts w:ascii="Arial" w:hAnsi="Arial" w:cs="Arial"/>
        </w:rPr>
      </w:pPr>
      <w:r w:rsidRPr="005733F4">
        <w:rPr>
          <w:rFonts w:ascii="Arial" w:hAnsi="Arial" w:cs="Arial"/>
        </w:rPr>
        <w:t xml:space="preserve">zerwał wszelkie powiązania z osobami lub podmiotami odpowiedzialnymi za nieprawidłowe postępowanie wykonawcy, </w:t>
      </w:r>
    </w:p>
    <w:p w14:paraId="3BD13B93" w14:textId="77777777" w:rsidR="00435CC7" w:rsidRPr="005733F4" w:rsidRDefault="00435CC7" w:rsidP="00A110CB">
      <w:pPr>
        <w:numPr>
          <w:ilvl w:val="0"/>
          <w:numId w:val="23"/>
        </w:numPr>
        <w:spacing w:line="276" w:lineRule="auto"/>
        <w:ind w:left="851" w:hanging="284"/>
        <w:jc w:val="both"/>
        <w:rPr>
          <w:rFonts w:ascii="Arial" w:hAnsi="Arial" w:cs="Arial"/>
        </w:rPr>
      </w:pPr>
      <w:r w:rsidRPr="005733F4">
        <w:rPr>
          <w:rFonts w:ascii="Arial" w:hAnsi="Arial" w:cs="Arial"/>
        </w:rPr>
        <w:t xml:space="preserve">zreorganizował personel, </w:t>
      </w:r>
    </w:p>
    <w:p w14:paraId="64E75376" w14:textId="77777777" w:rsidR="00435CC7" w:rsidRPr="005733F4" w:rsidRDefault="00435CC7" w:rsidP="00A110CB">
      <w:pPr>
        <w:numPr>
          <w:ilvl w:val="0"/>
          <w:numId w:val="23"/>
        </w:numPr>
        <w:spacing w:line="276" w:lineRule="auto"/>
        <w:ind w:left="851" w:hanging="284"/>
        <w:jc w:val="both"/>
        <w:rPr>
          <w:rFonts w:ascii="Arial" w:hAnsi="Arial" w:cs="Arial"/>
        </w:rPr>
      </w:pPr>
      <w:r w:rsidRPr="005733F4">
        <w:rPr>
          <w:rFonts w:ascii="Arial" w:hAnsi="Arial" w:cs="Arial"/>
        </w:rPr>
        <w:t xml:space="preserve">wdrożył system sprawozdawczości i kontroli, </w:t>
      </w:r>
    </w:p>
    <w:p w14:paraId="1979C6A3" w14:textId="77777777" w:rsidR="00435CC7" w:rsidRPr="005733F4" w:rsidRDefault="00435CC7" w:rsidP="00A110CB">
      <w:pPr>
        <w:numPr>
          <w:ilvl w:val="0"/>
          <w:numId w:val="23"/>
        </w:numPr>
        <w:spacing w:line="276" w:lineRule="auto"/>
        <w:ind w:left="851" w:hanging="284"/>
        <w:jc w:val="both"/>
        <w:rPr>
          <w:rFonts w:ascii="Arial" w:hAnsi="Arial" w:cs="Arial"/>
        </w:rPr>
      </w:pPr>
      <w:r w:rsidRPr="005733F4">
        <w:rPr>
          <w:rFonts w:ascii="Arial" w:hAnsi="Arial" w:cs="Arial"/>
        </w:rPr>
        <w:t xml:space="preserve">utworzył struktury audytu wewnętrznego do monitorowania przestrzegania przepisów, wewnętrznych regulacji lub standardów, </w:t>
      </w:r>
    </w:p>
    <w:p w14:paraId="6FC61CD9" w14:textId="77777777" w:rsidR="00435CC7" w:rsidRPr="005733F4" w:rsidRDefault="00435CC7" w:rsidP="00A110CB">
      <w:pPr>
        <w:numPr>
          <w:ilvl w:val="0"/>
          <w:numId w:val="23"/>
        </w:numPr>
        <w:spacing w:line="276" w:lineRule="auto"/>
        <w:ind w:left="851" w:hanging="284"/>
        <w:jc w:val="both"/>
        <w:rPr>
          <w:rFonts w:ascii="Arial" w:hAnsi="Arial" w:cs="Arial"/>
        </w:rPr>
      </w:pPr>
      <w:r w:rsidRPr="005733F4">
        <w:rPr>
          <w:rFonts w:ascii="Arial" w:hAnsi="Arial" w:cs="Arial"/>
        </w:rPr>
        <w:t xml:space="preserve">wprowadził wewnętrzne regulacje dotyczące odpowiedzialności i odszkodowań za nieprzestrzeganie przepisów, wewnętrznych regulacji lub standardów. </w:t>
      </w:r>
    </w:p>
    <w:p w14:paraId="1E4DB588" w14:textId="37BD09EA" w:rsidR="00435CC7" w:rsidRPr="005733F4" w:rsidRDefault="00435CC7" w:rsidP="00A110CB">
      <w:pPr>
        <w:numPr>
          <w:ilvl w:val="0"/>
          <w:numId w:val="18"/>
        </w:numPr>
        <w:spacing w:line="276" w:lineRule="auto"/>
        <w:ind w:left="284" w:hanging="284"/>
        <w:jc w:val="both"/>
        <w:rPr>
          <w:rFonts w:ascii="Arial" w:hAnsi="Arial" w:cs="Arial"/>
        </w:rPr>
      </w:pPr>
      <w:r w:rsidRPr="005733F4">
        <w:rPr>
          <w:rFonts w:ascii="Arial" w:hAnsi="Arial" w:cs="Arial"/>
        </w:rPr>
        <w:t xml:space="preserve">Zamawiający ocenia czy podjęte przez wykonawcę czynności, o których mowa w ust. 4, są wystarczające do wykazania jego rzetelności, uwzględniając wagę i szczególne okoliczności czynu wykonawcy. Natomiast jeżeli podjęte przez Wykonawcę czynności, o których mowa w ust. 4, w ocenie Zamawiającego nie są wystarczające do wykazania jego rzetelności, Zamawiający wyklucza Wykonawcę. </w:t>
      </w:r>
    </w:p>
    <w:p w14:paraId="2639F042" w14:textId="77777777" w:rsidR="00435CC7" w:rsidRPr="005733F4" w:rsidRDefault="00435CC7" w:rsidP="00A110CB">
      <w:pPr>
        <w:numPr>
          <w:ilvl w:val="0"/>
          <w:numId w:val="18"/>
        </w:numPr>
        <w:spacing w:line="276" w:lineRule="auto"/>
        <w:ind w:left="284" w:hanging="284"/>
        <w:jc w:val="both"/>
        <w:rPr>
          <w:rFonts w:ascii="Arial" w:hAnsi="Arial" w:cs="Arial"/>
        </w:rPr>
      </w:pPr>
      <w:r w:rsidRPr="005733F4">
        <w:rPr>
          <w:rFonts w:ascii="Arial" w:hAnsi="Arial" w:cs="Arial"/>
        </w:rPr>
        <w:t>W przypadku, o którym mowa w ust. 2 pkt 1) i pkt 2) powyżej,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17C2E341" w14:textId="77777777" w:rsidR="00435CC7" w:rsidRPr="005733F4" w:rsidRDefault="00435CC7" w:rsidP="00A110CB">
      <w:pPr>
        <w:spacing w:line="276" w:lineRule="auto"/>
        <w:rPr>
          <w:rFonts w:ascii="Arial" w:hAnsi="Arial" w:cs="Arial"/>
          <w:lang w:eastAsia="de-DE"/>
        </w:rPr>
      </w:pPr>
    </w:p>
    <w:p w14:paraId="2A94EED6" w14:textId="77777777" w:rsidR="00435CC7" w:rsidRPr="005733F4" w:rsidRDefault="00435CC7" w:rsidP="00A110CB">
      <w:pPr>
        <w:pBdr>
          <w:bottom w:val="single" w:sz="4" w:space="1" w:color="auto"/>
        </w:pBdr>
        <w:shd w:val="clear" w:color="auto" w:fill="D9D9D9"/>
        <w:spacing w:line="276" w:lineRule="auto"/>
        <w:jc w:val="both"/>
        <w:outlineLvl w:val="0"/>
        <w:rPr>
          <w:rFonts w:ascii="Arial" w:hAnsi="Arial" w:cs="Arial"/>
          <w:b/>
          <w:bCs/>
          <w:caps/>
          <w:kern w:val="32"/>
          <w:lang w:eastAsia="x-none"/>
        </w:rPr>
      </w:pPr>
      <w:r w:rsidRPr="005733F4">
        <w:rPr>
          <w:rFonts w:ascii="Arial" w:hAnsi="Arial" w:cs="Arial"/>
          <w:b/>
          <w:bCs/>
          <w:lang w:eastAsia="zh-CN"/>
        </w:rPr>
        <w:t>ROZDZIAŁ X INFORMACJA O WARUNKACH UDZIAŁU W POSTĘPOWANIU O UDZIELENIE ZAMÓWIENIA</w:t>
      </w:r>
    </w:p>
    <w:p w14:paraId="2E9B4064" w14:textId="77777777" w:rsidR="00435CC7" w:rsidRPr="005733F4" w:rsidRDefault="00435CC7" w:rsidP="00A110CB">
      <w:pPr>
        <w:numPr>
          <w:ilvl w:val="0"/>
          <w:numId w:val="24"/>
        </w:numPr>
        <w:spacing w:line="276" w:lineRule="auto"/>
        <w:ind w:left="284" w:hanging="284"/>
        <w:jc w:val="both"/>
        <w:rPr>
          <w:rFonts w:ascii="Arial" w:hAnsi="Arial" w:cs="Arial"/>
        </w:rPr>
      </w:pPr>
      <w:r w:rsidRPr="005733F4">
        <w:rPr>
          <w:rFonts w:ascii="Arial" w:hAnsi="Arial" w:cs="Arial"/>
        </w:rPr>
        <w:t>O udzielenie zamówienia mogą ubiegać się Wykonawcy, którzy nie podlegają wykluczeniu oraz spełniają warunki udziału w postępowaniu.</w:t>
      </w:r>
    </w:p>
    <w:p w14:paraId="1501FC18" w14:textId="77777777" w:rsidR="00435CC7" w:rsidRPr="005733F4" w:rsidRDefault="00435CC7" w:rsidP="00A110CB">
      <w:pPr>
        <w:numPr>
          <w:ilvl w:val="0"/>
          <w:numId w:val="24"/>
        </w:numPr>
        <w:spacing w:line="276" w:lineRule="auto"/>
        <w:ind w:left="284" w:hanging="284"/>
        <w:jc w:val="both"/>
        <w:rPr>
          <w:rFonts w:ascii="Arial" w:hAnsi="Arial" w:cs="Arial"/>
        </w:rPr>
      </w:pPr>
      <w:bookmarkStart w:id="49" w:name="bookmark3"/>
      <w:r w:rsidRPr="005733F4">
        <w:rPr>
          <w:rFonts w:ascii="Arial" w:hAnsi="Arial" w:cs="Arial"/>
        </w:rPr>
        <w:t>O udzielenie zamówienia mogą ubiegać się Wykonawcy, którzy spełniają warunki dotyczące:</w:t>
      </w:r>
      <w:bookmarkEnd w:id="49"/>
    </w:p>
    <w:p w14:paraId="6235B50F" w14:textId="77777777" w:rsidR="00833AB9" w:rsidRPr="005733F4" w:rsidRDefault="00435CC7" w:rsidP="00A110CB">
      <w:pPr>
        <w:numPr>
          <w:ilvl w:val="0"/>
          <w:numId w:val="25"/>
        </w:numPr>
        <w:suppressAutoHyphens/>
        <w:spacing w:line="276" w:lineRule="auto"/>
        <w:ind w:left="567" w:hanging="283"/>
        <w:jc w:val="both"/>
        <w:rPr>
          <w:rFonts w:ascii="Arial" w:hAnsi="Arial" w:cs="Arial"/>
          <w:b/>
          <w:bCs/>
          <w:lang w:eastAsia="zh-CN"/>
        </w:rPr>
      </w:pPr>
      <w:r w:rsidRPr="005733F4">
        <w:rPr>
          <w:rFonts w:ascii="Arial" w:hAnsi="Arial" w:cs="Arial"/>
          <w:lang w:eastAsia="zh-CN"/>
        </w:rPr>
        <w:t>zdolności do występowania w obrocie gospodarczym</w:t>
      </w:r>
      <w:r w:rsidRPr="005733F4">
        <w:rPr>
          <w:rFonts w:ascii="Arial" w:hAnsi="Arial" w:cs="Arial"/>
          <w:b/>
          <w:bCs/>
          <w:lang w:eastAsia="zh-CN"/>
        </w:rPr>
        <w:t>:</w:t>
      </w:r>
      <w:r w:rsidRPr="005733F4">
        <w:rPr>
          <w:rFonts w:ascii="Arial" w:hAnsi="Arial" w:cs="Arial"/>
          <w:lang w:eastAsia="zh-CN"/>
        </w:rPr>
        <w:t xml:space="preserve"> </w:t>
      </w:r>
    </w:p>
    <w:p w14:paraId="0830EE4D" w14:textId="7B28AB04" w:rsidR="00435CC7" w:rsidRPr="005733F4" w:rsidRDefault="00435CC7" w:rsidP="00833AB9">
      <w:pPr>
        <w:suppressAutoHyphens/>
        <w:spacing w:line="276" w:lineRule="auto"/>
        <w:ind w:left="567"/>
        <w:jc w:val="both"/>
        <w:rPr>
          <w:rFonts w:ascii="Arial" w:hAnsi="Arial" w:cs="Arial"/>
          <w:b/>
          <w:bCs/>
          <w:lang w:eastAsia="zh-CN"/>
        </w:rPr>
      </w:pPr>
      <w:r w:rsidRPr="005733F4">
        <w:rPr>
          <w:rFonts w:ascii="Arial" w:hAnsi="Arial" w:cs="Arial"/>
          <w:b/>
          <w:bCs/>
          <w:lang w:eastAsia="zh-CN"/>
        </w:rPr>
        <w:t>Zamawiający nie określa warunku udziału w postępowaniu w tym zakresie.</w:t>
      </w:r>
    </w:p>
    <w:p w14:paraId="7B7D95E5" w14:textId="77777777" w:rsidR="00833AB9" w:rsidRPr="005733F4" w:rsidRDefault="00435CC7" w:rsidP="00A110CB">
      <w:pPr>
        <w:numPr>
          <w:ilvl w:val="0"/>
          <w:numId w:val="25"/>
        </w:numPr>
        <w:suppressAutoHyphens/>
        <w:spacing w:line="276" w:lineRule="auto"/>
        <w:ind w:left="567" w:hanging="283"/>
        <w:jc w:val="both"/>
        <w:rPr>
          <w:rFonts w:ascii="Arial" w:hAnsi="Arial" w:cs="Arial"/>
          <w:lang w:eastAsia="zh-CN"/>
        </w:rPr>
      </w:pPr>
      <w:r w:rsidRPr="005733F4">
        <w:rPr>
          <w:rFonts w:ascii="Arial" w:hAnsi="Arial" w:cs="Arial"/>
          <w:bCs/>
          <w:lang w:eastAsia="zh-CN"/>
        </w:rPr>
        <w:t xml:space="preserve">uprawnień do prowadzenia określonej działalności gospodarczej lub zawodowej, o ile wynika </w:t>
      </w:r>
      <w:r w:rsidRPr="005733F4">
        <w:rPr>
          <w:rFonts w:ascii="Arial" w:hAnsi="Arial" w:cs="Arial"/>
          <w:bCs/>
          <w:lang w:eastAsia="zh-CN"/>
        </w:rPr>
        <w:br/>
        <w:t xml:space="preserve">to z odrębnych przepisów: </w:t>
      </w:r>
    </w:p>
    <w:p w14:paraId="5832C1AF" w14:textId="416FDCFC" w:rsidR="00435CC7" w:rsidRPr="005733F4" w:rsidRDefault="00435CC7" w:rsidP="00833AB9">
      <w:pPr>
        <w:suppressAutoHyphens/>
        <w:spacing w:line="276" w:lineRule="auto"/>
        <w:ind w:left="567"/>
        <w:jc w:val="both"/>
        <w:rPr>
          <w:rFonts w:ascii="Arial" w:hAnsi="Arial" w:cs="Arial"/>
          <w:lang w:eastAsia="zh-CN"/>
        </w:rPr>
      </w:pPr>
      <w:r w:rsidRPr="005733F4">
        <w:rPr>
          <w:rFonts w:ascii="Arial" w:hAnsi="Arial" w:cs="Arial"/>
          <w:b/>
          <w:bCs/>
          <w:lang w:eastAsia="zh-CN"/>
        </w:rPr>
        <w:t>Zamawiający nie określa warunku udziału w postępowaniu w tym zakresie.</w:t>
      </w:r>
    </w:p>
    <w:p w14:paraId="599F966B" w14:textId="77777777" w:rsidR="00833AB9" w:rsidRPr="005733F4" w:rsidRDefault="00435CC7" w:rsidP="00A110CB">
      <w:pPr>
        <w:numPr>
          <w:ilvl w:val="0"/>
          <w:numId w:val="25"/>
        </w:numPr>
        <w:suppressAutoHyphens/>
        <w:spacing w:line="276" w:lineRule="auto"/>
        <w:ind w:left="567" w:hanging="283"/>
        <w:jc w:val="both"/>
        <w:rPr>
          <w:rFonts w:ascii="Arial" w:hAnsi="Arial" w:cs="Arial"/>
          <w:lang w:eastAsia="zh-CN"/>
        </w:rPr>
      </w:pPr>
      <w:r w:rsidRPr="005733F4">
        <w:rPr>
          <w:rFonts w:ascii="Arial" w:hAnsi="Arial" w:cs="Arial"/>
          <w:bCs/>
          <w:lang w:eastAsia="zh-CN"/>
        </w:rPr>
        <w:t xml:space="preserve">sytuacji ekonomicznej lub finansowej: </w:t>
      </w:r>
    </w:p>
    <w:p w14:paraId="2E3D3BE1" w14:textId="1BEC770B" w:rsidR="00435CC7" w:rsidRPr="005733F4" w:rsidRDefault="00435CC7" w:rsidP="00833AB9">
      <w:pPr>
        <w:suppressAutoHyphens/>
        <w:spacing w:line="276" w:lineRule="auto"/>
        <w:ind w:left="567"/>
        <w:jc w:val="both"/>
        <w:rPr>
          <w:rFonts w:ascii="Arial" w:hAnsi="Arial" w:cs="Arial"/>
          <w:lang w:eastAsia="zh-CN"/>
        </w:rPr>
      </w:pPr>
      <w:r w:rsidRPr="005733F4">
        <w:rPr>
          <w:rFonts w:ascii="Arial" w:hAnsi="Arial" w:cs="Arial"/>
          <w:b/>
          <w:bCs/>
          <w:lang w:eastAsia="zh-CN"/>
        </w:rPr>
        <w:t>Zamawiający nie określa warunku udziału w postępowaniu w tym zakresie.</w:t>
      </w:r>
    </w:p>
    <w:p w14:paraId="5B2B3609" w14:textId="04C21098" w:rsidR="00833AB9" w:rsidRPr="005733F4" w:rsidRDefault="00435CC7" w:rsidP="0052325B">
      <w:pPr>
        <w:pStyle w:val="Akapitzlist"/>
        <w:numPr>
          <w:ilvl w:val="0"/>
          <w:numId w:val="25"/>
        </w:numPr>
        <w:rPr>
          <w:rFonts w:ascii="Arial" w:hAnsi="Arial" w:cs="Arial"/>
          <w:b/>
          <w:bCs/>
          <w:lang w:eastAsia="zh-CN"/>
        </w:rPr>
      </w:pPr>
      <w:r w:rsidRPr="005733F4">
        <w:rPr>
          <w:rFonts w:ascii="Arial" w:hAnsi="Arial" w:cs="Arial"/>
          <w:lang w:eastAsia="zh-CN"/>
        </w:rPr>
        <w:t>zdolności technicznych lub zawodowych:</w:t>
      </w:r>
    </w:p>
    <w:p w14:paraId="27F64756" w14:textId="5A5A7444" w:rsidR="0052325B" w:rsidRPr="005733F4" w:rsidRDefault="0052325B" w:rsidP="0052325B">
      <w:pPr>
        <w:pStyle w:val="Akapitzlist"/>
        <w:numPr>
          <w:ilvl w:val="0"/>
          <w:numId w:val="25"/>
        </w:numPr>
        <w:rPr>
          <w:rFonts w:ascii="Arial" w:hAnsi="Arial" w:cs="Arial"/>
          <w:b/>
          <w:bCs/>
          <w:lang w:eastAsia="zh-CN"/>
        </w:rPr>
      </w:pPr>
      <w:r w:rsidRPr="005733F4">
        <w:rPr>
          <w:rFonts w:ascii="Arial" w:hAnsi="Arial" w:cs="Arial"/>
          <w:b/>
          <w:bCs/>
          <w:lang w:eastAsia="zh-CN"/>
        </w:rPr>
        <w:t>Zamawiający nie określa warunku udziału w postępowaniu w tym zakresie.</w:t>
      </w:r>
    </w:p>
    <w:p w14:paraId="32806D69" w14:textId="77777777" w:rsidR="0052325B" w:rsidRPr="005733F4" w:rsidRDefault="0052325B" w:rsidP="0052325B">
      <w:pPr>
        <w:pStyle w:val="Akapitzlist"/>
        <w:rPr>
          <w:rFonts w:ascii="Arial" w:hAnsi="Arial" w:cs="Arial"/>
          <w:b/>
          <w:bCs/>
          <w:lang w:eastAsia="zh-CN"/>
        </w:rPr>
      </w:pPr>
    </w:p>
    <w:p w14:paraId="7390BFFC" w14:textId="77777777" w:rsidR="00435CC7" w:rsidRPr="005733F4"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733F4">
        <w:rPr>
          <w:rFonts w:ascii="Arial" w:hAnsi="Arial" w:cs="Arial"/>
          <w:b/>
          <w:bCs/>
          <w:lang w:eastAsia="zh-CN"/>
        </w:rPr>
        <w:t>ROZDZIAŁ XI INFORMACJA O POLEGANIU NA ZASOBACH INNYCH PODMIOTÓW</w:t>
      </w:r>
    </w:p>
    <w:p w14:paraId="68ECA49E" w14:textId="69303CFE" w:rsidR="00435CC7" w:rsidRPr="005733F4" w:rsidRDefault="0052325B" w:rsidP="00A110CB">
      <w:pPr>
        <w:spacing w:line="276" w:lineRule="auto"/>
        <w:rPr>
          <w:rFonts w:ascii="Arial" w:hAnsi="Arial" w:cs="Arial"/>
          <w:lang w:eastAsia="de-DE"/>
        </w:rPr>
      </w:pPr>
      <w:r w:rsidRPr="005733F4">
        <w:rPr>
          <w:rFonts w:ascii="Arial" w:hAnsi="Arial" w:cs="Arial"/>
          <w:lang w:eastAsia="de-DE"/>
        </w:rPr>
        <w:t>Nie dotyczy</w:t>
      </w:r>
    </w:p>
    <w:p w14:paraId="4BA44E90" w14:textId="77777777" w:rsidR="00290E87" w:rsidRDefault="00290E87" w:rsidP="00A110CB">
      <w:pPr>
        <w:spacing w:line="276" w:lineRule="auto"/>
        <w:rPr>
          <w:rFonts w:ascii="Arial" w:hAnsi="Arial" w:cs="Arial"/>
          <w:lang w:eastAsia="de-DE"/>
        </w:rPr>
      </w:pPr>
    </w:p>
    <w:p w14:paraId="777712B7" w14:textId="77777777" w:rsidR="00290E87" w:rsidRDefault="00290E87" w:rsidP="00A110CB">
      <w:pPr>
        <w:spacing w:line="276" w:lineRule="auto"/>
        <w:rPr>
          <w:rFonts w:ascii="Arial" w:hAnsi="Arial" w:cs="Arial"/>
          <w:lang w:eastAsia="de-DE"/>
        </w:rPr>
      </w:pPr>
    </w:p>
    <w:p w14:paraId="1A3579E1" w14:textId="77777777" w:rsidR="00290E87" w:rsidRDefault="00290E87" w:rsidP="00A110CB">
      <w:pPr>
        <w:spacing w:line="276" w:lineRule="auto"/>
        <w:rPr>
          <w:rFonts w:ascii="Arial" w:hAnsi="Arial" w:cs="Arial"/>
          <w:lang w:eastAsia="de-DE"/>
        </w:rPr>
      </w:pPr>
    </w:p>
    <w:p w14:paraId="33AF14F5" w14:textId="77777777" w:rsidR="00290E87" w:rsidRPr="005733F4" w:rsidRDefault="00290E87" w:rsidP="00A110CB">
      <w:pPr>
        <w:spacing w:line="276" w:lineRule="auto"/>
        <w:rPr>
          <w:rFonts w:ascii="Arial" w:hAnsi="Arial" w:cs="Arial"/>
          <w:lang w:eastAsia="de-DE"/>
        </w:rPr>
      </w:pPr>
    </w:p>
    <w:p w14:paraId="597439F5" w14:textId="77777777" w:rsidR="00435CC7" w:rsidRPr="005733F4"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733F4">
        <w:rPr>
          <w:rFonts w:ascii="Arial" w:hAnsi="Arial" w:cs="Arial"/>
          <w:b/>
          <w:bCs/>
          <w:lang w:eastAsia="zh-CN"/>
        </w:rPr>
        <w:lastRenderedPageBreak/>
        <w:t>ROZDZIAŁ XII WYKAZ PODMIOTOWYCH ŚRODKÓW DOWODOWYCH</w:t>
      </w:r>
    </w:p>
    <w:p w14:paraId="5AE04FCF" w14:textId="77777777" w:rsidR="00435CC7" w:rsidRPr="005733F4" w:rsidRDefault="00435CC7" w:rsidP="00126A93">
      <w:pPr>
        <w:pStyle w:val="Akapitzlist"/>
        <w:numPr>
          <w:ilvl w:val="0"/>
          <w:numId w:val="35"/>
        </w:numPr>
        <w:autoSpaceDE w:val="0"/>
        <w:autoSpaceDN w:val="0"/>
        <w:adjustRightInd w:val="0"/>
        <w:spacing w:line="276" w:lineRule="auto"/>
        <w:ind w:left="284" w:hanging="284"/>
        <w:jc w:val="both"/>
        <w:rPr>
          <w:rFonts w:ascii="Arial" w:hAnsi="Arial" w:cs="Arial"/>
        </w:rPr>
      </w:pPr>
      <w:r w:rsidRPr="005733F4">
        <w:rPr>
          <w:rFonts w:ascii="Arial" w:hAnsi="Arial" w:cs="Arial"/>
          <w:b/>
        </w:rPr>
        <w:t>Wykonawca zobowiązany jest do złożenia wraz z ofertą oświadczenia o niepodleganiu wykluczeniu oraz spełnianiu warunków udziału w postępowaniu, w zakresie wskazanym przez Zamawiającego tj.:</w:t>
      </w:r>
    </w:p>
    <w:p w14:paraId="6238DEED" w14:textId="0A71018B" w:rsidR="00435CC7" w:rsidRPr="005733F4" w:rsidRDefault="00435CC7" w:rsidP="00126A93">
      <w:pPr>
        <w:numPr>
          <w:ilvl w:val="0"/>
          <w:numId w:val="50"/>
        </w:numPr>
        <w:autoSpaceDE w:val="0"/>
        <w:autoSpaceDN w:val="0"/>
        <w:adjustRightInd w:val="0"/>
        <w:spacing w:line="276" w:lineRule="auto"/>
        <w:jc w:val="both"/>
        <w:rPr>
          <w:rFonts w:ascii="Arial" w:hAnsi="Arial" w:cs="Arial"/>
        </w:rPr>
      </w:pPr>
      <w:r w:rsidRPr="005733F4">
        <w:rPr>
          <w:rFonts w:ascii="Arial" w:hAnsi="Arial" w:cs="Arial"/>
          <w:b/>
        </w:rPr>
        <w:t>Oświadczenie wstępne</w:t>
      </w:r>
      <w:r w:rsidRPr="005733F4">
        <w:rPr>
          <w:rFonts w:ascii="Arial" w:hAnsi="Arial" w:cs="Arial"/>
        </w:rPr>
        <w:t>, o którym mowa w art. 125 ust. 1 ustawy Pzp, w celu potwierdzenia braku podstaw wykluczenia Wykonawcy z postępowania</w:t>
      </w:r>
      <w:r w:rsidR="00A75DC2" w:rsidRPr="005733F4">
        <w:rPr>
          <w:rFonts w:ascii="Arial" w:hAnsi="Arial" w:cs="Arial"/>
        </w:rPr>
        <w:t xml:space="preserve"> oraz spełnieniu warunków udziału w postępowaniu</w:t>
      </w:r>
      <w:r w:rsidRPr="005733F4">
        <w:rPr>
          <w:rFonts w:ascii="Arial" w:hAnsi="Arial" w:cs="Arial"/>
        </w:rPr>
        <w:t>, wskazanych w niniejszym SWZ.</w:t>
      </w:r>
    </w:p>
    <w:p w14:paraId="3ACD03CA" w14:textId="77777777" w:rsidR="00435CC7" w:rsidRPr="005733F4" w:rsidRDefault="00435CC7" w:rsidP="00126A93">
      <w:pPr>
        <w:pStyle w:val="Akapitzlist"/>
        <w:numPr>
          <w:ilvl w:val="0"/>
          <w:numId w:val="35"/>
        </w:numPr>
        <w:autoSpaceDE w:val="0"/>
        <w:autoSpaceDN w:val="0"/>
        <w:adjustRightInd w:val="0"/>
        <w:spacing w:line="276" w:lineRule="auto"/>
        <w:ind w:left="284" w:hanging="284"/>
        <w:jc w:val="both"/>
        <w:rPr>
          <w:rFonts w:ascii="Arial" w:hAnsi="Arial" w:cs="Arial"/>
          <w:b/>
        </w:rPr>
      </w:pPr>
      <w:r w:rsidRPr="005733F4">
        <w:rPr>
          <w:rFonts w:ascii="Arial" w:hAnsi="Arial" w:cs="Arial"/>
          <w:b/>
        </w:rPr>
        <w:t>Zamawiający przed wyborem najkorzystniejszej oferty wezwie wykonawcę, którego oferta została najwyżej oceniona, do złożenia w wyznaczonym terminie, nie krótszym niż 5 dni, aktualnych na dzień złożenia podmiotowych środków dowodowych, jak niżej:</w:t>
      </w:r>
    </w:p>
    <w:p w14:paraId="6617201E" w14:textId="77777777" w:rsidR="00435CC7" w:rsidRPr="005733F4" w:rsidRDefault="00435CC7" w:rsidP="00126A93">
      <w:pPr>
        <w:pStyle w:val="Akapitzlist"/>
        <w:numPr>
          <w:ilvl w:val="0"/>
          <w:numId w:val="57"/>
        </w:numPr>
        <w:autoSpaceDE w:val="0"/>
        <w:autoSpaceDN w:val="0"/>
        <w:adjustRightInd w:val="0"/>
        <w:spacing w:line="276" w:lineRule="auto"/>
        <w:ind w:left="567" w:hanging="283"/>
        <w:jc w:val="both"/>
        <w:rPr>
          <w:rFonts w:ascii="Arial" w:hAnsi="Arial" w:cs="Arial"/>
          <w:b/>
        </w:rPr>
      </w:pPr>
      <w:r w:rsidRPr="005733F4">
        <w:rPr>
          <w:rFonts w:ascii="Arial" w:hAnsi="Arial" w:cs="Arial"/>
          <w:b/>
        </w:rPr>
        <w:t>na potwierdzenie braku podstaw wykluczenia Zamawiający żąda złożenia</w:t>
      </w:r>
      <w:r w:rsidRPr="005733F4">
        <w:rPr>
          <w:rStyle w:val="Odwoanieprzypisudolnego"/>
          <w:rFonts w:ascii="Arial" w:eastAsia="MS Mincho" w:hAnsi="Arial" w:cs="Arial"/>
          <w:b/>
        </w:rPr>
        <w:footnoteReference w:id="1"/>
      </w:r>
      <w:r w:rsidRPr="005733F4">
        <w:rPr>
          <w:rFonts w:ascii="Arial" w:hAnsi="Arial" w:cs="Arial"/>
          <w:b/>
        </w:rPr>
        <w:t>:</w:t>
      </w:r>
    </w:p>
    <w:p w14:paraId="20380088" w14:textId="12C5B4DB" w:rsidR="00435CC7" w:rsidRPr="005733F4" w:rsidRDefault="00435CC7" w:rsidP="00126A93">
      <w:pPr>
        <w:pStyle w:val="Akapitzlist"/>
        <w:numPr>
          <w:ilvl w:val="0"/>
          <w:numId w:val="58"/>
        </w:numPr>
        <w:autoSpaceDE w:val="0"/>
        <w:autoSpaceDN w:val="0"/>
        <w:adjustRightInd w:val="0"/>
        <w:spacing w:line="276" w:lineRule="auto"/>
        <w:ind w:left="851" w:hanging="284"/>
        <w:jc w:val="both"/>
        <w:rPr>
          <w:rFonts w:ascii="Arial" w:hAnsi="Arial" w:cs="Arial"/>
        </w:rPr>
      </w:pPr>
      <w:r w:rsidRPr="005733F4">
        <w:rPr>
          <w:rFonts w:ascii="Arial" w:hAnsi="Arial" w:cs="Arial"/>
          <w:b/>
        </w:rPr>
        <w:t>oświadczenie Wykonawcy o aktualności informacji</w:t>
      </w:r>
      <w:r w:rsidRPr="005733F4">
        <w:rPr>
          <w:rFonts w:ascii="Arial" w:hAnsi="Arial" w:cs="Arial"/>
        </w:rPr>
        <w:t xml:space="preserve"> </w:t>
      </w:r>
      <w:r w:rsidRPr="005733F4">
        <w:rPr>
          <w:rFonts w:ascii="Arial" w:hAnsi="Arial" w:cs="Arial"/>
          <w:b/>
        </w:rPr>
        <w:t xml:space="preserve">zawartych w oświadczeniu wstępnym </w:t>
      </w:r>
      <w:r w:rsidRPr="005733F4">
        <w:rPr>
          <w:rFonts w:ascii="Arial" w:hAnsi="Arial" w:cs="Arial"/>
        </w:rPr>
        <w:t>w zakresie: art. 108 ust. 1 pkt 3 ustawy Pzp, art. 108 ust. 1 pkt 4 ustawy Pzp dotyczących orzeczenia zakazu ubiegania się o zamówienie publiczne tytułem środka zapobiegawczego, art. 108 ust. 1 pkt 5 ustawy Pzp dotyczących zawarcia z innymi wykonawcami porozumienia mającego na celu zakłócenie konkurencji, art. 108 ust. 1 pkt 6 ustawy Pzp, art. 109 ust. 1 pkt 1 ustawy Pzp dotyczących naruszenia obowiązków dotyczących płatności podatków i opłat lokalnych, o których mowa w ustawie z dnia 12 stycznia 1991 r. o podatkach i opłatach lokalnych (Dz. U. 202</w:t>
      </w:r>
      <w:r w:rsidR="000D4DD5" w:rsidRPr="005733F4">
        <w:rPr>
          <w:rFonts w:ascii="Arial" w:hAnsi="Arial" w:cs="Arial"/>
        </w:rPr>
        <w:t>3</w:t>
      </w:r>
      <w:r w:rsidRPr="005733F4">
        <w:rPr>
          <w:rFonts w:ascii="Arial" w:hAnsi="Arial" w:cs="Arial"/>
        </w:rPr>
        <w:t xml:space="preserve"> r. poz. </w:t>
      </w:r>
      <w:r w:rsidR="000D4DD5" w:rsidRPr="005733F4">
        <w:rPr>
          <w:rFonts w:ascii="Arial" w:hAnsi="Arial" w:cs="Arial"/>
        </w:rPr>
        <w:t>70</w:t>
      </w:r>
      <w:r w:rsidRPr="005733F4">
        <w:rPr>
          <w:rFonts w:ascii="Arial" w:hAnsi="Arial" w:cs="Arial"/>
        </w:rPr>
        <w:t xml:space="preserve">), oraz art. 109 ust. 1 pkt 7-10 ustawy Pzp – wzór  oświadczenia zawiera </w:t>
      </w:r>
      <w:r w:rsidRPr="005733F4">
        <w:rPr>
          <w:rFonts w:ascii="Arial" w:hAnsi="Arial" w:cs="Arial"/>
          <w:b/>
        </w:rPr>
        <w:t xml:space="preserve">załącznik Nr </w:t>
      </w:r>
      <w:r w:rsidR="00774255" w:rsidRPr="005733F4">
        <w:rPr>
          <w:rFonts w:ascii="Arial" w:hAnsi="Arial" w:cs="Arial"/>
          <w:b/>
        </w:rPr>
        <w:t>4</w:t>
      </w:r>
      <w:r w:rsidRPr="005733F4">
        <w:rPr>
          <w:rFonts w:ascii="Arial" w:hAnsi="Arial" w:cs="Arial"/>
          <w:b/>
        </w:rPr>
        <w:t xml:space="preserve"> do SWZ</w:t>
      </w:r>
      <w:r w:rsidRPr="005733F4">
        <w:rPr>
          <w:rFonts w:ascii="Arial" w:hAnsi="Arial" w:cs="Arial"/>
        </w:rPr>
        <w:t xml:space="preserve">; </w:t>
      </w:r>
    </w:p>
    <w:p w14:paraId="1F792EE2" w14:textId="470E8FB2" w:rsidR="00435CC7" w:rsidRPr="005733F4" w:rsidRDefault="00435CC7" w:rsidP="00126A93">
      <w:pPr>
        <w:pStyle w:val="Akapitzlist"/>
        <w:numPr>
          <w:ilvl w:val="0"/>
          <w:numId w:val="58"/>
        </w:numPr>
        <w:autoSpaceDE w:val="0"/>
        <w:autoSpaceDN w:val="0"/>
        <w:adjustRightInd w:val="0"/>
        <w:spacing w:line="276" w:lineRule="auto"/>
        <w:ind w:left="851" w:hanging="284"/>
        <w:jc w:val="both"/>
        <w:rPr>
          <w:rFonts w:ascii="Arial" w:hAnsi="Arial" w:cs="Arial"/>
        </w:rPr>
      </w:pPr>
      <w:r w:rsidRPr="005733F4">
        <w:rPr>
          <w:rFonts w:ascii="Arial" w:hAnsi="Arial" w:cs="Arial"/>
          <w:b/>
        </w:rPr>
        <w:t>odpisu lub informacji z</w:t>
      </w:r>
      <w:r w:rsidRPr="005733F4">
        <w:rPr>
          <w:rFonts w:ascii="Arial" w:hAnsi="Arial" w:cs="Arial"/>
        </w:rPr>
        <w:t xml:space="preserve"> </w:t>
      </w:r>
      <w:r w:rsidRPr="005733F4">
        <w:rPr>
          <w:rFonts w:ascii="Arial" w:hAnsi="Arial" w:cs="Arial"/>
          <w:b/>
        </w:rPr>
        <w:t>Krajowego Rejestru Sądowego lub z Centralnej Ewidencji i Informacji o Działalności Gospodarczej</w:t>
      </w:r>
      <w:r w:rsidRPr="005733F4">
        <w:rPr>
          <w:rFonts w:ascii="Arial" w:hAnsi="Arial" w:cs="Arial"/>
        </w:rPr>
        <w:t>, w zakresie art. 109 ust. 1 pkt 4 ustawy Pzp, sporządzony nie wcześniej niż 3 miesiące przed jej złożeniem, jeżeli odrębne przepisy wymagają wpisu do rejestru lub ewidencji;</w:t>
      </w:r>
    </w:p>
    <w:p w14:paraId="68605461" w14:textId="2D077A36" w:rsidR="00435CC7" w:rsidRPr="005733F4" w:rsidRDefault="00435CC7" w:rsidP="00126A93">
      <w:pPr>
        <w:pStyle w:val="Akapitzlist"/>
        <w:numPr>
          <w:ilvl w:val="0"/>
          <w:numId w:val="58"/>
        </w:numPr>
        <w:autoSpaceDE w:val="0"/>
        <w:autoSpaceDN w:val="0"/>
        <w:adjustRightInd w:val="0"/>
        <w:spacing w:line="276" w:lineRule="auto"/>
        <w:ind w:left="851" w:hanging="284"/>
        <w:jc w:val="both"/>
        <w:rPr>
          <w:rFonts w:ascii="Arial" w:hAnsi="Arial" w:cs="Arial"/>
        </w:rPr>
      </w:pPr>
      <w:r w:rsidRPr="005733F4">
        <w:rPr>
          <w:rFonts w:ascii="Arial" w:hAnsi="Arial" w:cs="Arial"/>
          <w:b/>
        </w:rPr>
        <w:t>oświadczenie wykonawcy, w zakresie art. 108 ust. 1 pkt 5 ustawy Pzp, o braku przynależności do tej samej grupy kapitałowej</w:t>
      </w:r>
      <w:r w:rsidRPr="005733F4">
        <w:rPr>
          <w:rFonts w:ascii="Arial" w:hAnsi="Arial" w:cs="Arial"/>
        </w:rPr>
        <w:t xml:space="preserve">, w rozumieniu ustawy z dnia 16 lutego 2007 r. o ochronie konkurencji i konsumentów (Dz. U. 2021 r., poz. 275 z późn.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zgodnie ze wzorem stanowiącym załącznik Nr </w:t>
      </w:r>
      <w:r w:rsidR="00774255" w:rsidRPr="005733F4">
        <w:rPr>
          <w:rFonts w:ascii="Arial" w:hAnsi="Arial" w:cs="Arial"/>
        </w:rPr>
        <w:t>5</w:t>
      </w:r>
      <w:r w:rsidRPr="005733F4">
        <w:rPr>
          <w:rFonts w:ascii="Arial" w:hAnsi="Arial" w:cs="Arial"/>
        </w:rPr>
        <w:t xml:space="preserve"> do SWZ.</w:t>
      </w:r>
    </w:p>
    <w:p w14:paraId="2202F2C5" w14:textId="77777777" w:rsidR="00435CC7" w:rsidRPr="005733F4" w:rsidRDefault="00435CC7" w:rsidP="00126A93">
      <w:pPr>
        <w:pStyle w:val="Akapitzlist"/>
        <w:numPr>
          <w:ilvl w:val="0"/>
          <w:numId w:val="35"/>
        </w:numPr>
        <w:autoSpaceDE w:val="0"/>
        <w:autoSpaceDN w:val="0"/>
        <w:adjustRightInd w:val="0"/>
        <w:spacing w:line="276" w:lineRule="auto"/>
        <w:ind w:left="284" w:hanging="284"/>
        <w:jc w:val="both"/>
        <w:rPr>
          <w:rFonts w:ascii="Arial" w:hAnsi="Arial" w:cs="Arial"/>
          <w:b/>
        </w:rPr>
      </w:pPr>
      <w:r w:rsidRPr="005733F4">
        <w:rPr>
          <w:rFonts w:ascii="Arial" w:hAnsi="Arial" w:cs="Arial"/>
          <w:b/>
        </w:rPr>
        <w:t>Jeżeli Wykonawca ma siedzibę lub miejsce zamieszkania poza granicami Rzeczypospolitej Polskiej</w:t>
      </w:r>
      <w:r w:rsidRPr="005733F4">
        <w:rPr>
          <w:rFonts w:ascii="Arial" w:hAnsi="Arial" w:cs="Arial"/>
        </w:rPr>
        <w:t>, zamiast:</w:t>
      </w:r>
    </w:p>
    <w:p w14:paraId="662827E9" w14:textId="4CAF91A2" w:rsidR="00435CC7" w:rsidRPr="005733F4" w:rsidRDefault="00435CC7" w:rsidP="00126A93">
      <w:pPr>
        <w:pStyle w:val="Akapitzlist"/>
        <w:numPr>
          <w:ilvl w:val="0"/>
          <w:numId w:val="61"/>
        </w:numPr>
        <w:autoSpaceDE w:val="0"/>
        <w:autoSpaceDN w:val="0"/>
        <w:adjustRightInd w:val="0"/>
        <w:spacing w:line="276" w:lineRule="auto"/>
        <w:ind w:left="567" w:hanging="283"/>
        <w:jc w:val="both"/>
        <w:rPr>
          <w:rFonts w:ascii="Arial" w:hAnsi="Arial" w:cs="Arial"/>
        </w:rPr>
      </w:pPr>
      <w:r w:rsidRPr="005733F4">
        <w:rPr>
          <w:rFonts w:ascii="Arial" w:hAnsi="Arial" w:cs="Arial"/>
        </w:rPr>
        <w:t>zaświadczenia albo innego dokumentu potwierdzającego, że wykonawca nie zalega z opłacaniem składek na ubezpieczenia społeczne lub zdrowotne lub odpisu albo informacji z Krajowego Rejestru Sądowego lub z Centralnej Ewidencji i Informacji o Działalności Gospodarczej, składa dokument lub dokumenty wystawione w kraju, w którym wykonawca ma siedzibę lub miejsce zamieszkania, potwierdzające odpowiednio, że:</w:t>
      </w:r>
    </w:p>
    <w:p w14:paraId="2D900643" w14:textId="77777777" w:rsidR="00435CC7" w:rsidRPr="005733F4" w:rsidRDefault="00435CC7" w:rsidP="00126A93">
      <w:pPr>
        <w:pStyle w:val="Akapitzlist"/>
        <w:numPr>
          <w:ilvl w:val="1"/>
          <w:numId w:val="61"/>
        </w:numPr>
        <w:autoSpaceDE w:val="0"/>
        <w:autoSpaceDN w:val="0"/>
        <w:adjustRightInd w:val="0"/>
        <w:spacing w:line="276" w:lineRule="auto"/>
        <w:ind w:left="851" w:hanging="284"/>
        <w:jc w:val="both"/>
        <w:rPr>
          <w:rFonts w:ascii="Arial" w:hAnsi="Arial" w:cs="Arial"/>
        </w:rPr>
      </w:pPr>
      <w:r w:rsidRPr="005733F4">
        <w:rPr>
          <w:rFonts w:ascii="Arial" w:hAnsi="Arial" w:cs="Arial"/>
        </w:rPr>
        <w:t>nie naruszył obowiązków dotyczących płatności podatków, opłat, lub składek na ubezpieczenie społeczne lub zdrowotne,</w:t>
      </w:r>
    </w:p>
    <w:p w14:paraId="094D1268" w14:textId="77777777" w:rsidR="00435CC7" w:rsidRPr="005733F4" w:rsidRDefault="00435CC7" w:rsidP="00126A93">
      <w:pPr>
        <w:pStyle w:val="Akapitzlist"/>
        <w:numPr>
          <w:ilvl w:val="1"/>
          <w:numId w:val="61"/>
        </w:numPr>
        <w:autoSpaceDE w:val="0"/>
        <w:autoSpaceDN w:val="0"/>
        <w:adjustRightInd w:val="0"/>
        <w:spacing w:line="276" w:lineRule="auto"/>
        <w:ind w:left="851" w:hanging="284"/>
        <w:jc w:val="both"/>
        <w:rPr>
          <w:rFonts w:ascii="Arial" w:hAnsi="Arial" w:cs="Arial"/>
        </w:rPr>
      </w:pPr>
      <w:r w:rsidRPr="005733F4">
        <w:rPr>
          <w:rFonts w:ascii="Arial" w:hAnsi="Arial" w:cs="Aria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AE906AA" w14:textId="3FC7B155" w:rsidR="00435CC7" w:rsidRPr="005733F4" w:rsidRDefault="00435CC7" w:rsidP="00126A93">
      <w:pPr>
        <w:pStyle w:val="Akapitzlist"/>
        <w:numPr>
          <w:ilvl w:val="0"/>
          <w:numId w:val="61"/>
        </w:numPr>
        <w:autoSpaceDE w:val="0"/>
        <w:autoSpaceDN w:val="0"/>
        <w:adjustRightInd w:val="0"/>
        <w:spacing w:line="276" w:lineRule="auto"/>
        <w:ind w:left="567" w:hanging="283"/>
        <w:jc w:val="both"/>
        <w:rPr>
          <w:rFonts w:ascii="Arial" w:hAnsi="Arial" w:cs="Arial"/>
        </w:rPr>
      </w:pPr>
      <w:r w:rsidRPr="005733F4">
        <w:rPr>
          <w:rFonts w:ascii="Arial" w:hAnsi="Arial" w:cs="Arial"/>
        </w:rPr>
        <w:t xml:space="preserve">Dokumenty, o których mowa w powyżej, powinny być wystawione nie wcześniej niż 3 miesiące przed ich złożeniem. Jeżeli w kraju, w którym wykonawca ma siedzibę lub miejsce zamieszkania, nie wydaje się w/w dokumentów lub gdy dokumenty te nie odnoszą się do wszystkich przypadków, o których mowa w art. 108 ust. 1 pkt 1, 2 i 4, art. 109 ust. 1 pkt 1. ustawy Pzp, zastępuje się odpowiednio w całości lub w części dokumentem zawierającym odpowiednio oświadczenie wykonawcy, ze wskazaniem osoby albo osób uprawnionych do jego reprezentacji, lub oświadczenie osoby, której dokument miał dotyczyć, złożone pod przysięgą, lub, jeżeli w </w:t>
      </w:r>
      <w:r w:rsidRPr="005733F4">
        <w:rPr>
          <w:rFonts w:ascii="Arial" w:hAnsi="Arial" w:cs="Arial"/>
        </w:rPr>
        <w:lastRenderedPageBreak/>
        <w:t xml:space="preserve">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68B1771B" w14:textId="4F012627" w:rsidR="00435CC7" w:rsidRPr="005733F4" w:rsidRDefault="00435CC7" w:rsidP="00126A93">
      <w:pPr>
        <w:pStyle w:val="Akapitzlist"/>
        <w:numPr>
          <w:ilvl w:val="0"/>
          <w:numId w:val="35"/>
        </w:numPr>
        <w:spacing w:line="276" w:lineRule="auto"/>
        <w:ind w:left="284" w:hanging="284"/>
        <w:jc w:val="both"/>
        <w:rPr>
          <w:rFonts w:ascii="Arial" w:hAnsi="Arial" w:cs="Arial"/>
        </w:rPr>
      </w:pPr>
      <w:r w:rsidRPr="005733F4">
        <w:rPr>
          <w:rFonts w:ascii="Arial" w:hAnsi="Arial" w:cs="Arial"/>
        </w:rPr>
        <w:t xml:space="preserve">Zamawiający nie wzywa do złożenia podmiotowych środków dowodowych, jeżeli może je uzyskać </w:t>
      </w:r>
      <w:r w:rsidRPr="005733F4">
        <w:rPr>
          <w:rFonts w:ascii="Arial" w:hAnsi="Arial" w:cs="Arial"/>
        </w:rPr>
        <w:br/>
        <w:t>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7B332E5B" w14:textId="6ACDB153" w:rsidR="00435CC7" w:rsidRPr="005733F4" w:rsidRDefault="00435CC7" w:rsidP="00126A93">
      <w:pPr>
        <w:pStyle w:val="Akapitzlist"/>
        <w:numPr>
          <w:ilvl w:val="0"/>
          <w:numId w:val="35"/>
        </w:numPr>
        <w:spacing w:line="276" w:lineRule="auto"/>
        <w:ind w:left="284" w:hanging="284"/>
        <w:jc w:val="both"/>
        <w:rPr>
          <w:rFonts w:ascii="Arial" w:hAnsi="Arial" w:cs="Arial"/>
        </w:rPr>
      </w:pPr>
      <w:r w:rsidRPr="005733F4">
        <w:rPr>
          <w:rFonts w:ascii="Arial" w:hAnsi="Arial" w:cs="Arial"/>
        </w:rPr>
        <w:t>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w:t>
      </w:r>
      <w:r w:rsidRPr="005733F4">
        <w:rPr>
          <w:rFonts w:ascii="Arial" w:hAnsi="Arial" w:cs="Arial"/>
          <w:i/>
        </w:rPr>
        <w:t xml:space="preserve"> </w:t>
      </w:r>
      <w:r w:rsidRPr="005733F4">
        <w:rPr>
          <w:rFonts w:ascii="Arial" w:hAnsi="Arial" w:cs="Arial"/>
        </w:rPr>
        <w:t xml:space="preserve">(Dz. U. z 2020 r. poz. 2415 z późń. zm.) oraz przepisy rozporządzenia Prezesa Rady Ministrów z dnia 30 grudnia 2020 r. </w:t>
      </w:r>
      <w:r w:rsidRPr="005733F4">
        <w:rPr>
          <w:rFonts w:ascii="Arial" w:hAnsi="Arial" w:cs="Arial"/>
          <w:iCs/>
          <w:shd w:val="clear" w:color="auto" w:fill="FFFFFF"/>
        </w:rPr>
        <w:t>w sprawie sposobu sporządzania i przekazywania informacji oraz wymagań technicznych dla dokumentów elektronicznych oraz środków komunikacji elektronicznej w postępowaniu o udzielenie zamówienia publicznego lub konkursie</w:t>
      </w:r>
      <w:r w:rsidRPr="005733F4">
        <w:rPr>
          <w:rFonts w:ascii="Arial" w:hAnsi="Arial" w:cs="Arial"/>
          <w:i/>
          <w:iCs/>
          <w:shd w:val="clear" w:color="auto" w:fill="FFFFFF"/>
        </w:rPr>
        <w:t xml:space="preserve">  </w:t>
      </w:r>
      <w:r w:rsidRPr="005733F4">
        <w:rPr>
          <w:rFonts w:ascii="Arial" w:hAnsi="Arial" w:cs="Arial"/>
          <w:shd w:val="clear" w:color="auto" w:fill="FFFFFF"/>
        </w:rPr>
        <w:t xml:space="preserve">(Dz. U. 2020 r., poz. 2452 </w:t>
      </w:r>
      <w:r w:rsidRPr="005733F4">
        <w:rPr>
          <w:rFonts w:ascii="Arial" w:hAnsi="Arial" w:cs="Arial"/>
        </w:rPr>
        <w:t>z późń. zm.)</w:t>
      </w:r>
      <w:r w:rsidRPr="005733F4">
        <w:rPr>
          <w:rFonts w:ascii="Arial" w:hAnsi="Arial" w:cs="Arial"/>
          <w:shd w:val="clear" w:color="auto" w:fill="FFFFFF"/>
        </w:rPr>
        <w:t>.</w:t>
      </w:r>
    </w:p>
    <w:p w14:paraId="75865A4F" w14:textId="77777777" w:rsidR="00435CC7" w:rsidRPr="005733F4" w:rsidRDefault="00435CC7" w:rsidP="00A110CB">
      <w:pPr>
        <w:pStyle w:val="Default"/>
        <w:spacing w:line="276" w:lineRule="auto"/>
        <w:jc w:val="both"/>
        <w:rPr>
          <w:rFonts w:ascii="Arial" w:hAnsi="Arial" w:cs="Arial"/>
          <w:color w:val="auto"/>
          <w:sz w:val="20"/>
          <w:szCs w:val="20"/>
        </w:rPr>
      </w:pPr>
    </w:p>
    <w:p w14:paraId="3E436F47" w14:textId="77777777" w:rsidR="00435CC7" w:rsidRPr="005733F4" w:rsidRDefault="00435CC7" w:rsidP="00A110CB">
      <w:pPr>
        <w:pBdr>
          <w:bottom w:val="single" w:sz="4" w:space="1" w:color="auto"/>
        </w:pBdr>
        <w:shd w:val="clear" w:color="auto" w:fill="D9D9D9"/>
        <w:spacing w:line="276" w:lineRule="auto"/>
        <w:jc w:val="both"/>
        <w:outlineLvl w:val="0"/>
        <w:rPr>
          <w:rFonts w:ascii="Arial" w:hAnsi="Arial" w:cs="Arial"/>
          <w:b/>
          <w:bCs/>
          <w:caps/>
          <w:kern w:val="32"/>
          <w:lang w:eastAsia="x-none"/>
        </w:rPr>
      </w:pPr>
      <w:r w:rsidRPr="005733F4">
        <w:rPr>
          <w:rFonts w:ascii="Arial" w:hAnsi="Arial" w:cs="Arial"/>
          <w:b/>
          <w:bCs/>
          <w:lang w:eastAsia="zh-CN"/>
        </w:rPr>
        <w:t>ROZDZIAŁ XIII WYKONAWCY WSPÓLNIE UBIEGAJĄCY SIĘ O UDZIELENIE ZAMÓWIENIA PUBLICZNEGO (KONSORCJA/SPÓŁKI CYWILNE)</w:t>
      </w:r>
    </w:p>
    <w:p w14:paraId="3C10C3E5" w14:textId="77777777" w:rsidR="00435CC7" w:rsidRPr="005733F4" w:rsidRDefault="00435CC7" w:rsidP="00126A93">
      <w:pPr>
        <w:numPr>
          <w:ilvl w:val="0"/>
          <w:numId w:val="34"/>
        </w:numPr>
        <w:spacing w:line="276" w:lineRule="auto"/>
        <w:ind w:left="284" w:hanging="284"/>
        <w:rPr>
          <w:rFonts w:ascii="Arial" w:hAnsi="Arial" w:cs="Arial"/>
          <w:lang w:eastAsia="de-DE"/>
        </w:rPr>
      </w:pPr>
      <w:r w:rsidRPr="005733F4">
        <w:rPr>
          <w:rFonts w:ascii="Arial" w:hAnsi="Arial" w:cs="Arial"/>
          <w:lang w:eastAsia="de-DE"/>
        </w:rPr>
        <w:t>Wykonawcy mogą wspólnie ubiegać się o udzielenie zamówienia.</w:t>
      </w:r>
    </w:p>
    <w:p w14:paraId="6A37FE82" w14:textId="478139A3" w:rsidR="00435CC7" w:rsidRPr="005733F4" w:rsidRDefault="00435CC7" w:rsidP="00126A93">
      <w:pPr>
        <w:numPr>
          <w:ilvl w:val="0"/>
          <w:numId w:val="34"/>
        </w:numPr>
        <w:spacing w:line="276" w:lineRule="auto"/>
        <w:ind w:left="284" w:hanging="284"/>
        <w:jc w:val="both"/>
        <w:rPr>
          <w:rFonts w:ascii="Arial" w:hAnsi="Arial" w:cs="Arial"/>
          <w:lang w:eastAsia="de-DE"/>
        </w:rPr>
      </w:pPr>
      <w:r w:rsidRPr="005733F4">
        <w:rPr>
          <w:rFonts w:ascii="Arial" w:hAnsi="Arial" w:cs="Arial"/>
          <w:lang w:eastAsia="de-DE"/>
        </w:rPr>
        <w:t xml:space="preserve">Wykonawcy wspólnie ubiegający się o udzielenie zamówienia </w:t>
      </w:r>
      <w:r w:rsidRPr="005733F4">
        <w:rPr>
          <w:rFonts w:ascii="Arial" w:hAnsi="Arial" w:cs="Arial"/>
        </w:rPr>
        <w:t xml:space="preserve">ustanawiają pełnomocnika do reprezentowania ich w postępowaniu o udzielenie zamówienia albo do reprezentowania </w:t>
      </w:r>
      <w:r w:rsidR="002B7117" w:rsidRPr="005733F4">
        <w:rPr>
          <w:rFonts w:ascii="Arial" w:hAnsi="Arial" w:cs="Arial"/>
        </w:rPr>
        <w:br/>
      </w:r>
      <w:r w:rsidRPr="005733F4">
        <w:rPr>
          <w:rFonts w:ascii="Arial" w:hAnsi="Arial" w:cs="Arial"/>
        </w:rPr>
        <w:t>w postępowaniu i zawarcia umowy w sprawie zamówienia publicznego. Pełnomocnictwo winno być załączone do oferty w postaci elektronicznej opatrzonej kwalifikowanym podpisem elektronicznym.</w:t>
      </w:r>
    </w:p>
    <w:p w14:paraId="012BA4A9" w14:textId="77777777" w:rsidR="00435CC7" w:rsidRPr="005733F4" w:rsidRDefault="00435CC7" w:rsidP="00126A93">
      <w:pPr>
        <w:numPr>
          <w:ilvl w:val="0"/>
          <w:numId w:val="34"/>
        </w:numPr>
        <w:spacing w:line="276" w:lineRule="auto"/>
        <w:ind w:left="284" w:hanging="284"/>
        <w:jc w:val="both"/>
        <w:rPr>
          <w:rFonts w:ascii="Arial" w:hAnsi="Arial" w:cs="Arial"/>
          <w:lang w:eastAsia="de-DE"/>
        </w:rPr>
      </w:pPr>
      <w:r w:rsidRPr="005733F4">
        <w:rPr>
          <w:rFonts w:ascii="Arial" w:hAnsi="Arial" w:cs="Arial"/>
        </w:rPr>
        <w:t xml:space="preserve">Wykonawcy wspólnie ubiegający się o udzielenie zamówienia ponoszą solidarną odpowiedzialność </w:t>
      </w:r>
      <w:r w:rsidRPr="005733F4">
        <w:rPr>
          <w:rFonts w:ascii="Arial" w:hAnsi="Arial" w:cs="Arial"/>
        </w:rPr>
        <w:br/>
        <w:t>za wykonanie umowy w sprawie zamówienia publicznego oraz wniesienie zabezpieczenia należytego wykonania umowy.</w:t>
      </w:r>
    </w:p>
    <w:p w14:paraId="02589C4C" w14:textId="77777777" w:rsidR="00435CC7" w:rsidRPr="005733F4" w:rsidRDefault="00435CC7" w:rsidP="00126A93">
      <w:pPr>
        <w:numPr>
          <w:ilvl w:val="0"/>
          <w:numId w:val="34"/>
        </w:numPr>
        <w:spacing w:line="276" w:lineRule="auto"/>
        <w:ind w:left="284" w:hanging="284"/>
        <w:jc w:val="both"/>
        <w:rPr>
          <w:rFonts w:ascii="Arial" w:hAnsi="Arial" w:cs="Arial"/>
          <w:lang w:eastAsia="de-DE"/>
        </w:rPr>
      </w:pPr>
      <w:r w:rsidRPr="005733F4">
        <w:rPr>
          <w:rFonts w:ascii="Arial" w:hAnsi="Arial" w:cs="Arial"/>
        </w:rPr>
        <w:t>Jeżeli zostanie wybrana oferta wykonawców wspólnie ubiegających się o udzielenie zamówienia, zamawiający może żądać przed zawarciem umowy w sprawie zamówienia publicznego kopii umowy regulującej współpracę tych wykonawców.</w:t>
      </w:r>
    </w:p>
    <w:p w14:paraId="1C70CC3B" w14:textId="151F5A17" w:rsidR="00435CC7" w:rsidRPr="005733F4" w:rsidRDefault="00435CC7" w:rsidP="00126A93">
      <w:pPr>
        <w:numPr>
          <w:ilvl w:val="0"/>
          <w:numId w:val="34"/>
        </w:numPr>
        <w:spacing w:line="276" w:lineRule="auto"/>
        <w:ind w:left="284" w:hanging="284"/>
        <w:jc w:val="both"/>
        <w:rPr>
          <w:rFonts w:ascii="Arial" w:hAnsi="Arial" w:cs="Arial"/>
          <w:lang w:eastAsia="de-DE"/>
        </w:rPr>
      </w:pPr>
      <w:r w:rsidRPr="005733F4">
        <w:rPr>
          <w:rFonts w:ascii="Arial" w:hAnsi="Arial" w:cs="Arial"/>
        </w:rPr>
        <w:t xml:space="preserve"> W przypadku Wykonawców </w:t>
      </w:r>
      <w:r w:rsidRPr="005733F4">
        <w:rPr>
          <w:rFonts w:ascii="Arial" w:hAnsi="Arial" w:cs="Arial"/>
          <w:lang w:eastAsia="de-DE"/>
        </w:rPr>
        <w:t>wspólnie ubiegających się o udzielenie zamówienia,</w:t>
      </w:r>
      <w:r w:rsidRPr="005733F4">
        <w:rPr>
          <w:rFonts w:ascii="Arial" w:hAnsi="Arial" w:cs="Arial"/>
        </w:rPr>
        <w:t xml:space="preserve"> jeżeli Zamawiający wymaga spełnienia warunków udziału w postępowaniu, w zakresie uprawnień do prowadzenia określonej działalności gospodarczej lub zawodowej, wówczas co najmniej jeden z wykonawców wspólnie ubiegających się o udzielenie zamówienia musi posiadać uprawnienia do prowadzenia określonej działalności gospodarczej lub zawodowej i zrealizuje roboty budowlane, dostawy lub usługi, do których realizacji te uprawnienia są wymagane.</w:t>
      </w:r>
    </w:p>
    <w:p w14:paraId="2E57B063" w14:textId="4AE8B9A6" w:rsidR="00435CC7" w:rsidRPr="005733F4" w:rsidRDefault="00435CC7" w:rsidP="00126A93">
      <w:pPr>
        <w:numPr>
          <w:ilvl w:val="0"/>
          <w:numId w:val="34"/>
        </w:numPr>
        <w:spacing w:line="276" w:lineRule="auto"/>
        <w:ind w:left="284" w:hanging="284"/>
        <w:jc w:val="both"/>
        <w:rPr>
          <w:rFonts w:ascii="Arial" w:hAnsi="Arial" w:cs="Arial"/>
          <w:lang w:eastAsia="de-DE"/>
        </w:rPr>
      </w:pPr>
      <w:r w:rsidRPr="005733F4">
        <w:rPr>
          <w:rFonts w:ascii="Arial" w:hAnsi="Arial" w:cs="Arial"/>
        </w:rPr>
        <w:t xml:space="preserve">W przypadku Wykonawców </w:t>
      </w:r>
      <w:r w:rsidRPr="005733F4">
        <w:rPr>
          <w:rFonts w:ascii="Arial" w:hAnsi="Arial" w:cs="Arial"/>
          <w:lang w:eastAsia="de-DE"/>
        </w:rPr>
        <w:t>wspólnie ubiegających się o udzielenie zamówienia</w:t>
      </w:r>
      <w:r w:rsidRPr="005733F4">
        <w:rPr>
          <w:rFonts w:ascii="Arial" w:hAnsi="Arial" w:cs="Arial"/>
        </w:rPr>
        <w:t xml:space="preserve">, w odniesieniu </w:t>
      </w:r>
      <w:r w:rsidR="002B7117" w:rsidRPr="005733F4">
        <w:rPr>
          <w:rFonts w:ascii="Arial" w:hAnsi="Arial" w:cs="Arial"/>
        </w:rPr>
        <w:br/>
      </w:r>
      <w:r w:rsidRPr="005733F4">
        <w:rPr>
          <w:rFonts w:ascii="Arial" w:hAnsi="Arial" w:cs="Arial"/>
        </w:rPr>
        <w:t>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751692F3" w14:textId="77777777" w:rsidR="00435CC7" w:rsidRPr="005733F4" w:rsidRDefault="00435CC7" w:rsidP="00126A93">
      <w:pPr>
        <w:numPr>
          <w:ilvl w:val="0"/>
          <w:numId w:val="34"/>
        </w:numPr>
        <w:spacing w:line="276" w:lineRule="auto"/>
        <w:ind w:left="284" w:hanging="284"/>
        <w:jc w:val="both"/>
        <w:rPr>
          <w:rFonts w:ascii="Arial" w:hAnsi="Arial" w:cs="Arial"/>
          <w:lang w:eastAsia="de-DE"/>
        </w:rPr>
      </w:pPr>
      <w:r w:rsidRPr="005733F4">
        <w:rPr>
          <w:rFonts w:ascii="Arial" w:hAnsi="Arial" w:cs="Arial"/>
        </w:rPr>
        <w:t xml:space="preserve">W przypadku, o którym mowa w ust. 4 i 6, Wykonawcy wspólnie ubiegający się o udzielenie zamówienia dołączają odpowiednio do oferty oświadczenie, z którego wynika, które roboty budowlane, dostawy lub usługi wykonają poszczególni wykonawcy. </w:t>
      </w:r>
    </w:p>
    <w:p w14:paraId="7E1079AF" w14:textId="3C910F02" w:rsidR="00435CC7" w:rsidRPr="005733F4" w:rsidRDefault="00435CC7" w:rsidP="00126A93">
      <w:pPr>
        <w:numPr>
          <w:ilvl w:val="0"/>
          <w:numId w:val="34"/>
        </w:numPr>
        <w:spacing w:line="276" w:lineRule="auto"/>
        <w:ind w:left="284" w:hanging="284"/>
        <w:jc w:val="both"/>
        <w:rPr>
          <w:rFonts w:ascii="Arial" w:hAnsi="Arial" w:cs="Arial"/>
          <w:lang w:eastAsia="de-DE"/>
        </w:rPr>
      </w:pPr>
      <w:r w:rsidRPr="005733F4">
        <w:rPr>
          <w:rFonts w:ascii="Arial" w:hAnsi="Arial" w:cs="Arial"/>
        </w:rPr>
        <w:t xml:space="preserve">W przypadku Wykonawców </w:t>
      </w:r>
      <w:r w:rsidRPr="005733F4">
        <w:rPr>
          <w:rFonts w:ascii="Arial" w:hAnsi="Arial" w:cs="Arial"/>
          <w:lang w:eastAsia="de-DE"/>
        </w:rPr>
        <w:t xml:space="preserve">wspólnie ubiegających się o udzielenie zamówienia, Oświadczenie wstępne </w:t>
      </w:r>
      <w:r w:rsidRPr="005733F4">
        <w:rPr>
          <w:rFonts w:ascii="Arial" w:hAnsi="Arial" w:cs="Arial"/>
        </w:rPr>
        <w:t xml:space="preserve">składa każdy z Wykonawców wspólnie ubiegających się o zamówienie. Oświadczenie </w:t>
      </w:r>
      <w:r w:rsidR="002B7117" w:rsidRPr="005733F4">
        <w:rPr>
          <w:rFonts w:ascii="Arial" w:hAnsi="Arial" w:cs="Arial"/>
        </w:rPr>
        <w:br/>
      </w:r>
      <w:r w:rsidRPr="005733F4">
        <w:rPr>
          <w:rFonts w:ascii="Arial" w:hAnsi="Arial" w:cs="Arial"/>
        </w:rPr>
        <w:t xml:space="preserve">te wstępnie potwierdza spełnianie warunków udziału w postępowaniu oraz brak podstaw </w:t>
      </w:r>
      <w:r w:rsidR="002B7117" w:rsidRPr="005733F4">
        <w:rPr>
          <w:rFonts w:ascii="Arial" w:hAnsi="Arial" w:cs="Arial"/>
        </w:rPr>
        <w:br/>
      </w:r>
      <w:r w:rsidRPr="005733F4">
        <w:rPr>
          <w:rFonts w:ascii="Arial" w:hAnsi="Arial" w:cs="Arial"/>
        </w:rPr>
        <w:t>do wykluczenia w zakresie, w którym każdy z Wykonawców wykazuje spełnianie warunków udziału w postępowaniu oraz brak podstaw do wykluczenia.</w:t>
      </w:r>
    </w:p>
    <w:p w14:paraId="59192B7A" w14:textId="23F985F0" w:rsidR="00435CC7" w:rsidRPr="005733F4" w:rsidRDefault="00435CC7" w:rsidP="00126A93">
      <w:pPr>
        <w:numPr>
          <w:ilvl w:val="0"/>
          <w:numId w:val="34"/>
        </w:numPr>
        <w:spacing w:line="276" w:lineRule="auto"/>
        <w:ind w:left="284" w:hanging="284"/>
        <w:jc w:val="both"/>
        <w:rPr>
          <w:rFonts w:ascii="Arial" w:hAnsi="Arial" w:cs="Arial"/>
        </w:rPr>
      </w:pPr>
      <w:r w:rsidRPr="005733F4">
        <w:rPr>
          <w:rFonts w:ascii="Arial" w:hAnsi="Arial" w:cs="Arial"/>
        </w:rPr>
        <w:t xml:space="preserve">W przypadku Wykonawców </w:t>
      </w:r>
      <w:r w:rsidRPr="005733F4">
        <w:rPr>
          <w:rFonts w:ascii="Arial" w:hAnsi="Arial" w:cs="Arial"/>
          <w:lang w:eastAsia="de-DE"/>
        </w:rPr>
        <w:t>wspólnie ubiegających się o udzielenie zamówienia, o</w:t>
      </w:r>
      <w:r w:rsidRPr="005733F4">
        <w:rPr>
          <w:rFonts w:ascii="Arial" w:hAnsi="Arial" w:cs="Arial"/>
        </w:rPr>
        <w:t xml:space="preserve">świadczenia </w:t>
      </w:r>
      <w:r w:rsidR="002B7117" w:rsidRPr="005733F4">
        <w:rPr>
          <w:rFonts w:ascii="Arial" w:hAnsi="Arial" w:cs="Arial"/>
        </w:rPr>
        <w:br/>
      </w:r>
      <w:r w:rsidRPr="005733F4">
        <w:rPr>
          <w:rFonts w:ascii="Arial" w:hAnsi="Arial" w:cs="Arial"/>
        </w:rPr>
        <w:t xml:space="preserve">i dokumenty potwierdzające brak podstaw do wykluczenia z postępowania, w tym oświadczenie </w:t>
      </w:r>
      <w:r w:rsidRPr="005733F4">
        <w:rPr>
          <w:rFonts w:ascii="Arial" w:hAnsi="Arial" w:cs="Arial"/>
        </w:rPr>
        <w:lastRenderedPageBreak/>
        <w:t>dotyczące przynależności lub braku przynależności do tej samej grupy kapitałowej, jeżeli takowe są wymagane, składa każdy z Wykonawców wspólnie ubiegających się o zamówienie.</w:t>
      </w:r>
    </w:p>
    <w:p w14:paraId="35A5DFBB" w14:textId="77777777" w:rsidR="00435CC7" w:rsidRPr="005733F4" w:rsidRDefault="00435CC7" w:rsidP="00A110CB">
      <w:pPr>
        <w:pStyle w:val="Default"/>
        <w:spacing w:line="276" w:lineRule="auto"/>
        <w:rPr>
          <w:rFonts w:ascii="Arial" w:hAnsi="Arial" w:cs="Arial"/>
          <w:color w:val="FF0000"/>
          <w:sz w:val="20"/>
          <w:szCs w:val="20"/>
        </w:rPr>
      </w:pPr>
    </w:p>
    <w:p w14:paraId="0E1A2021" w14:textId="77777777" w:rsidR="00AC28FF" w:rsidRPr="005733F4" w:rsidRDefault="00AC28FF" w:rsidP="00A110CB">
      <w:pPr>
        <w:pStyle w:val="Default"/>
        <w:spacing w:line="276" w:lineRule="auto"/>
        <w:rPr>
          <w:rFonts w:ascii="Arial" w:hAnsi="Arial" w:cs="Arial"/>
          <w:color w:val="FF0000"/>
          <w:sz w:val="20"/>
          <w:szCs w:val="20"/>
        </w:rPr>
      </w:pPr>
    </w:p>
    <w:p w14:paraId="3784DECD" w14:textId="77777777" w:rsidR="00435CC7" w:rsidRPr="005733F4" w:rsidRDefault="00435CC7" w:rsidP="00A110CB">
      <w:pPr>
        <w:pBdr>
          <w:bottom w:val="single" w:sz="4" w:space="1" w:color="auto"/>
        </w:pBdr>
        <w:shd w:val="clear" w:color="auto" w:fill="D9D9D9"/>
        <w:spacing w:line="276" w:lineRule="auto"/>
        <w:jc w:val="both"/>
        <w:outlineLvl w:val="0"/>
        <w:rPr>
          <w:rFonts w:ascii="Arial" w:hAnsi="Arial" w:cs="Arial"/>
          <w:b/>
          <w:bCs/>
          <w:caps/>
          <w:kern w:val="32"/>
          <w:lang w:eastAsia="x-none"/>
        </w:rPr>
      </w:pPr>
      <w:r w:rsidRPr="005733F4">
        <w:rPr>
          <w:rFonts w:ascii="Arial" w:hAnsi="Arial" w:cs="Arial"/>
          <w:b/>
          <w:bCs/>
          <w:lang w:eastAsia="zh-CN"/>
        </w:rPr>
        <w:t>ROZDZIAŁ XIV INFORMACJA O ŚRODKACH KOMUNIKACJI ELEKTRONICZNEJ, PRZY UŻYCIU KTÓRYCH ZAMAWIAJĄCY BĘDZIE KOMUNIKOWAŁ SIĘ Z WYKONAWCAMI, ORAZ INFORMACJE O WYMAGANIACH TECHNICZNYCH I ORGANIZACYJNYCH SPORZĄDZANIA, WYSYŁANIA I ODBIERANIA KORESPONDENCJI ELEKTRONICZNEJ</w:t>
      </w:r>
    </w:p>
    <w:p w14:paraId="0484CE3D" w14:textId="77777777" w:rsidR="00C329F6" w:rsidRPr="005733F4" w:rsidRDefault="00C329F6" w:rsidP="00954185">
      <w:pPr>
        <w:widowControl w:val="0"/>
        <w:numPr>
          <w:ilvl w:val="0"/>
          <w:numId w:val="70"/>
        </w:numPr>
        <w:autoSpaceDE w:val="0"/>
        <w:autoSpaceDN w:val="0"/>
        <w:spacing w:line="276" w:lineRule="auto"/>
        <w:ind w:left="284" w:hanging="284"/>
        <w:jc w:val="both"/>
        <w:rPr>
          <w:rFonts w:ascii="Arial" w:hAnsi="Arial" w:cs="Arial"/>
          <w:lang w:eastAsia="zh-CN"/>
        </w:rPr>
      </w:pPr>
      <w:r w:rsidRPr="005733F4">
        <w:rPr>
          <w:rFonts w:ascii="Arial" w:hAnsi="Arial" w:cs="Arial"/>
          <w:lang w:eastAsia="zh-CN"/>
        </w:rPr>
        <w:t>Postępowanie prowadzone jest w języku polskim w formie elektronicznej za pośrednictwem platformy zakupowej (dalej jako „Platforma”) pod adresem</w:t>
      </w:r>
      <w:r w:rsidRPr="005733F4">
        <w:rPr>
          <w:rFonts w:ascii="Arial" w:hAnsi="Arial" w:cs="Arial"/>
          <w:b/>
          <w:lang w:eastAsia="zh-CN"/>
        </w:rPr>
        <w:t xml:space="preserve">: </w:t>
      </w:r>
      <w:hyperlink r:id="rId15" w:history="1">
        <w:r w:rsidRPr="005733F4">
          <w:rPr>
            <w:rStyle w:val="Hipercze"/>
            <w:rFonts w:ascii="Arial" w:hAnsi="Arial" w:cs="Arial"/>
            <w:b/>
            <w:bCs/>
          </w:rPr>
          <w:t>https://platformazakupowa.pl/pn/rops_lubelskie</w:t>
        </w:r>
      </w:hyperlink>
      <w:r w:rsidRPr="005733F4">
        <w:rPr>
          <w:rStyle w:val="has-inline-color"/>
          <w:rFonts w:ascii="Arial" w:hAnsi="Arial" w:cs="Arial"/>
          <w:b/>
          <w:bCs/>
        </w:rPr>
        <w:t xml:space="preserve"> </w:t>
      </w:r>
    </w:p>
    <w:p w14:paraId="75E8A34B" w14:textId="77777777" w:rsidR="00C329F6" w:rsidRPr="005733F4" w:rsidRDefault="00C329F6" w:rsidP="00954185">
      <w:pPr>
        <w:widowControl w:val="0"/>
        <w:numPr>
          <w:ilvl w:val="0"/>
          <w:numId w:val="70"/>
        </w:numPr>
        <w:autoSpaceDE w:val="0"/>
        <w:autoSpaceDN w:val="0"/>
        <w:spacing w:line="276" w:lineRule="auto"/>
        <w:ind w:left="284" w:hanging="284"/>
        <w:jc w:val="both"/>
        <w:rPr>
          <w:rFonts w:ascii="Arial" w:hAnsi="Arial" w:cs="Arial"/>
          <w:lang w:eastAsia="zh-CN"/>
        </w:rPr>
      </w:pPr>
      <w:r w:rsidRPr="005733F4">
        <w:rPr>
          <w:rFonts w:ascii="Arial" w:hAnsi="Arial" w:cs="Arial"/>
          <w:lang w:eastAsia="zh-CN"/>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r w:rsidRPr="005733F4">
        <w:rPr>
          <w:rFonts w:ascii="Arial" w:eastAsia="Calibri" w:hAnsi="Arial" w:cs="Arial"/>
          <w:lang w:eastAsia="zh-CN"/>
        </w:rPr>
        <w:t xml:space="preserve">Za datę przekazania (wpływu) oświadczeń, wniosków, zawiadomień oraz informacji przyjmuje się datę ich przesłania za pośrednictwem </w:t>
      </w:r>
      <w:r w:rsidRPr="005733F4">
        <w:rPr>
          <w:rFonts w:ascii="Arial" w:eastAsia="Calibri" w:hAnsi="Arial" w:cs="Arial"/>
          <w:u w:val="single"/>
          <w:lang w:eastAsia="zh-CN"/>
        </w:rPr>
        <w:t>platformazakupowa.pl</w:t>
      </w:r>
      <w:r w:rsidRPr="005733F4">
        <w:rPr>
          <w:rFonts w:ascii="Arial" w:eastAsia="Calibri" w:hAnsi="Arial" w:cs="Arial"/>
          <w:lang w:eastAsia="zh-CN"/>
        </w:rPr>
        <w:t xml:space="preserve"> poprzez kliknięcie przycisku „Wyślij wiadomość do zamawiającego” po których pojawi się komunikat, że wiadomość została wysłana do Zamawiającego.</w:t>
      </w:r>
    </w:p>
    <w:p w14:paraId="78CD69BB" w14:textId="77777777" w:rsidR="00C329F6" w:rsidRPr="005733F4" w:rsidRDefault="00C329F6" w:rsidP="00954185">
      <w:pPr>
        <w:widowControl w:val="0"/>
        <w:numPr>
          <w:ilvl w:val="0"/>
          <w:numId w:val="70"/>
        </w:numPr>
        <w:autoSpaceDE w:val="0"/>
        <w:autoSpaceDN w:val="0"/>
        <w:spacing w:line="276" w:lineRule="auto"/>
        <w:ind w:left="284" w:hanging="284"/>
        <w:jc w:val="both"/>
        <w:rPr>
          <w:rFonts w:ascii="Arial" w:hAnsi="Arial" w:cs="Arial"/>
          <w:lang w:eastAsia="zh-CN"/>
        </w:rPr>
      </w:pPr>
      <w:r w:rsidRPr="005733F4">
        <w:rPr>
          <w:rFonts w:ascii="Arial" w:eastAsia="Calibri" w:hAnsi="Arial" w:cs="Arial"/>
          <w:lang w:eastAsia="zh-CN"/>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5733F4">
        <w:rPr>
          <w:rFonts w:ascii="Arial" w:eastAsia="Calibri" w:hAnsi="Arial" w:cs="Arial"/>
          <w:u w:val="single"/>
          <w:lang w:eastAsia="zh-CN"/>
        </w:rPr>
        <w:t>platformazakupowa.pl</w:t>
      </w:r>
      <w:r w:rsidRPr="005733F4">
        <w:rPr>
          <w:rFonts w:ascii="Arial" w:eastAsia="Calibri" w:hAnsi="Arial" w:cs="Arial"/>
          <w:lang w:eastAsia="zh-CN"/>
        </w:rPr>
        <w:t xml:space="preserve"> do konkretnego Wykonawcy.</w:t>
      </w:r>
    </w:p>
    <w:p w14:paraId="7B5E23F1" w14:textId="77777777" w:rsidR="00C329F6" w:rsidRPr="005733F4" w:rsidRDefault="00C329F6" w:rsidP="00954185">
      <w:pPr>
        <w:widowControl w:val="0"/>
        <w:numPr>
          <w:ilvl w:val="0"/>
          <w:numId w:val="70"/>
        </w:numPr>
        <w:autoSpaceDE w:val="0"/>
        <w:autoSpaceDN w:val="0"/>
        <w:spacing w:line="276" w:lineRule="auto"/>
        <w:ind w:left="284" w:hanging="284"/>
        <w:jc w:val="both"/>
        <w:rPr>
          <w:rFonts w:ascii="Arial" w:hAnsi="Arial" w:cs="Arial"/>
          <w:lang w:eastAsia="zh-CN"/>
        </w:rPr>
      </w:pPr>
      <w:r w:rsidRPr="005733F4">
        <w:rPr>
          <w:rFonts w:ascii="Arial" w:eastAsia="Calibri" w:hAnsi="Arial" w:cs="Arial"/>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595BBE0" w14:textId="77777777" w:rsidR="00C329F6" w:rsidRPr="005733F4" w:rsidRDefault="00C329F6" w:rsidP="00954185">
      <w:pPr>
        <w:widowControl w:val="0"/>
        <w:numPr>
          <w:ilvl w:val="0"/>
          <w:numId w:val="70"/>
        </w:numPr>
        <w:autoSpaceDE w:val="0"/>
        <w:autoSpaceDN w:val="0"/>
        <w:spacing w:line="276" w:lineRule="auto"/>
        <w:ind w:left="284" w:hanging="284"/>
        <w:jc w:val="both"/>
        <w:rPr>
          <w:rFonts w:ascii="Arial" w:hAnsi="Arial" w:cs="Arial"/>
          <w:lang w:eastAsia="zh-CN"/>
        </w:rPr>
      </w:pPr>
      <w:r w:rsidRPr="005733F4">
        <w:rPr>
          <w:rFonts w:ascii="Arial" w:eastAsia="Calibri" w:hAnsi="Arial" w:cs="Arial"/>
          <w:lang w:eastAsia="zh-CN"/>
        </w:rPr>
        <w:t xml:space="preserve">Zamawiający,  zgodnie z </w:t>
      </w:r>
      <w:r w:rsidRPr="005733F4">
        <w:rPr>
          <w:rFonts w:ascii="Arial" w:hAnsi="Arial" w:cs="Arial"/>
          <w:lang w:eastAsia="zh-CN"/>
        </w:rPr>
        <w:t xml:space="preserve">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5733F4">
        <w:rPr>
          <w:rFonts w:ascii="Arial" w:eastAsia="Calibri" w:hAnsi="Arial" w:cs="Arial"/>
          <w:lang w:eastAsia="zh-CN"/>
        </w:rPr>
        <w:t xml:space="preserve">określa niezbędne wymagania sprzętowo - aplikacyjne umożliwiające pracę na </w:t>
      </w:r>
      <w:hyperlink r:id="rId16" w:history="1">
        <w:r w:rsidRPr="005733F4">
          <w:rPr>
            <w:rFonts w:ascii="Arial" w:eastAsia="Calibri" w:hAnsi="Arial" w:cs="Arial"/>
            <w:color w:val="1155CC"/>
            <w:u w:val="single"/>
            <w:lang w:eastAsia="zh-CN"/>
          </w:rPr>
          <w:t>platformazakupowa.pl</w:t>
        </w:r>
      </w:hyperlink>
      <w:r w:rsidRPr="005733F4">
        <w:rPr>
          <w:rFonts w:ascii="Arial" w:eastAsia="Calibri" w:hAnsi="Arial" w:cs="Arial"/>
          <w:lang w:eastAsia="zh-CN"/>
        </w:rPr>
        <w:t>, tj.:</w:t>
      </w:r>
    </w:p>
    <w:p w14:paraId="3C556CCC" w14:textId="77777777" w:rsidR="00C329F6" w:rsidRPr="005733F4" w:rsidRDefault="00C329F6" w:rsidP="00954185">
      <w:pPr>
        <w:widowControl w:val="0"/>
        <w:numPr>
          <w:ilvl w:val="0"/>
          <w:numId w:val="71"/>
        </w:numPr>
        <w:autoSpaceDE w:val="0"/>
        <w:autoSpaceDN w:val="0"/>
        <w:spacing w:line="276" w:lineRule="auto"/>
        <w:ind w:left="567" w:hanging="283"/>
        <w:jc w:val="both"/>
        <w:rPr>
          <w:rFonts w:ascii="Arial" w:hAnsi="Arial" w:cs="Arial"/>
          <w:lang w:eastAsia="zh-CN"/>
        </w:rPr>
      </w:pPr>
      <w:r w:rsidRPr="005733F4">
        <w:rPr>
          <w:rFonts w:ascii="Arial" w:eastAsia="Calibri" w:hAnsi="Arial" w:cs="Arial"/>
          <w:lang w:eastAsia="zh-CN"/>
        </w:rPr>
        <w:t xml:space="preserve">stały dostęp do sieci Internet o gwarantowanej przepustowości nie mniejszej niż 512 </w:t>
      </w:r>
      <w:proofErr w:type="spellStart"/>
      <w:r w:rsidRPr="005733F4">
        <w:rPr>
          <w:rFonts w:ascii="Arial" w:eastAsia="Calibri" w:hAnsi="Arial" w:cs="Arial"/>
          <w:lang w:eastAsia="zh-CN"/>
        </w:rPr>
        <w:t>kb</w:t>
      </w:r>
      <w:proofErr w:type="spellEnd"/>
      <w:r w:rsidRPr="005733F4">
        <w:rPr>
          <w:rFonts w:ascii="Arial" w:eastAsia="Calibri" w:hAnsi="Arial" w:cs="Arial"/>
          <w:lang w:eastAsia="zh-CN"/>
        </w:rPr>
        <w:t>/s,</w:t>
      </w:r>
    </w:p>
    <w:p w14:paraId="343BA195" w14:textId="77777777" w:rsidR="00C329F6" w:rsidRPr="005733F4" w:rsidRDefault="00C329F6" w:rsidP="00954185">
      <w:pPr>
        <w:widowControl w:val="0"/>
        <w:numPr>
          <w:ilvl w:val="0"/>
          <w:numId w:val="71"/>
        </w:numPr>
        <w:autoSpaceDE w:val="0"/>
        <w:autoSpaceDN w:val="0"/>
        <w:spacing w:line="276" w:lineRule="auto"/>
        <w:ind w:left="567" w:hanging="283"/>
        <w:jc w:val="both"/>
        <w:rPr>
          <w:rFonts w:ascii="Arial" w:hAnsi="Arial" w:cs="Arial"/>
          <w:lang w:eastAsia="zh-CN"/>
        </w:rPr>
      </w:pPr>
      <w:r w:rsidRPr="005733F4">
        <w:rPr>
          <w:rFonts w:ascii="Arial" w:eastAsia="Calibri" w:hAnsi="Arial" w:cs="Arial"/>
          <w:lang w:eastAsia="zh-CN"/>
        </w:rPr>
        <w:t>komputer klasy PC lub MAC o następującej konfiguracji: pamięć min. 2 GB Ram, procesor Intel IV 2 GHZ lub jego nowsza wersja, jeden z systemów operacyjnych - MS Windows 7, Mac Os x 10 4, Linux, lub ich nowsze wersje,</w:t>
      </w:r>
    </w:p>
    <w:p w14:paraId="6EB291F0" w14:textId="77777777" w:rsidR="00C329F6" w:rsidRPr="005733F4" w:rsidRDefault="00C329F6" w:rsidP="00954185">
      <w:pPr>
        <w:widowControl w:val="0"/>
        <w:numPr>
          <w:ilvl w:val="0"/>
          <w:numId w:val="71"/>
        </w:numPr>
        <w:autoSpaceDE w:val="0"/>
        <w:autoSpaceDN w:val="0"/>
        <w:spacing w:line="276" w:lineRule="auto"/>
        <w:ind w:left="567" w:hanging="283"/>
        <w:jc w:val="both"/>
        <w:rPr>
          <w:rFonts w:ascii="Arial" w:hAnsi="Arial" w:cs="Arial"/>
          <w:lang w:eastAsia="zh-CN"/>
        </w:rPr>
      </w:pPr>
      <w:r w:rsidRPr="005733F4">
        <w:rPr>
          <w:rFonts w:ascii="Arial" w:eastAsia="Calibri" w:hAnsi="Arial" w:cs="Arial"/>
          <w:lang w:eastAsia="zh-CN"/>
        </w:rPr>
        <w:t>zainstalowana dowolna przeglądarka internetowa, w przypadku Internet Explorer minimalnie wersja 10 0.,</w:t>
      </w:r>
    </w:p>
    <w:p w14:paraId="5395A8F6" w14:textId="77777777" w:rsidR="00C329F6" w:rsidRPr="005733F4" w:rsidRDefault="00C329F6" w:rsidP="00954185">
      <w:pPr>
        <w:widowControl w:val="0"/>
        <w:numPr>
          <w:ilvl w:val="0"/>
          <w:numId w:val="71"/>
        </w:numPr>
        <w:autoSpaceDE w:val="0"/>
        <w:autoSpaceDN w:val="0"/>
        <w:spacing w:line="276" w:lineRule="auto"/>
        <w:ind w:left="567" w:hanging="283"/>
        <w:jc w:val="both"/>
        <w:rPr>
          <w:rFonts w:ascii="Arial" w:hAnsi="Arial" w:cs="Arial"/>
          <w:lang w:eastAsia="zh-CN"/>
        </w:rPr>
      </w:pPr>
      <w:r w:rsidRPr="005733F4">
        <w:rPr>
          <w:rFonts w:ascii="Arial" w:eastAsia="Calibri" w:hAnsi="Arial" w:cs="Arial"/>
          <w:lang w:eastAsia="zh-CN"/>
        </w:rPr>
        <w:t>włączona obsługa JavaScript,</w:t>
      </w:r>
    </w:p>
    <w:p w14:paraId="2F7FBA1D" w14:textId="77777777" w:rsidR="00C329F6" w:rsidRPr="005733F4" w:rsidRDefault="00C329F6" w:rsidP="00954185">
      <w:pPr>
        <w:widowControl w:val="0"/>
        <w:numPr>
          <w:ilvl w:val="0"/>
          <w:numId w:val="71"/>
        </w:numPr>
        <w:autoSpaceDE w:val="0"/>
        <w:autoSpaceDN w:val="0"/>
        <w:spacing w:line="276" w:lineRule="auto"/>
        <w:ind w:left="567" w:hanging="283"/>
        <w:jc w:val="both"/>
        <w:rPr>
          <w:rFonts w:ascii="Arial" w:hAnsi="Arial" w:cs="Arial"/>
          <w:lang w:eastAsia="zh-CN"/>
        </w:rPr>
      </w:pPr>
      <w:r w:rsidRPr="005733F4">
        <w:rPr>
          <w:rFonts w:ascii="Arial" w:eastAsia="Calibri" w:hAnsi="Arial" w:cs="Arial"/>
          <w:lang w:eastAsia="zh-CN"/>
        </w:rPr>
        <w:t xml:space="preserve">zainstalowany program Adobe </w:t>
      </w:r>
      <w:proofErr w:type="spellStart"/>
      <w:r w:rsidRPr="005733F4">
        <w:rPr>
          <w:rFonts w:ascii="Arial" w:eastAsia="Calibri" w:hAnsi="Arial" w:cs="Arial"/>
          <w:lang w:eastAsia="zh-CN"/>
        </w:rPr>
        <w:t>Acrobat</w:t>
      </w:r>
      <w:proofErr w:type="spellEnd"/>
      <w:r w:rsidRPr="005733F4">
        <w:rPr>
          <w:rFonts w:ascii="Arial" w:eastAsia="Calibri" w:hAnsi="Arial" w:cs="Arial"/>
          <w:lang w:eastAsia="zh-CN"/>
        </w:rPr>
        <w:t xml:space="preserve"> Reader lub inny obsługujący format plików .pdf,</w:t>
      </w:r>
    </w:p>
    <w:p w14:paraId="5213AEB8" w14:textId="77777777" w:rsidR="00C329F6" w:rsidRPr="005733F4" w:rsidRDefault="00C329F6" w:rsidP="00954185">
      <w:pPr>
        <w:widowControl w:val="0"/>
        <w:numPr>
          <w:ilvl w:val="0"/>
          <w:numId w:val="71"/>
        </w:numPr>
        <w:autoSpaceDE w:val="0"/>
        <w:autoSpaceDN w:val="0"/>
        <w:spacing w:line="276" w:lineRule="auto"/>
        <w:ind w:left="567" w:hanging="283"/>
        <w:jc w:val="both"/>
        <w:rPr>
          <w:rFonts w:ascii="Arial" w:hAnsi="Arial" w:cs="Arial"/>
          <w:lang w:eastAsia="zh-CN"/>
        </w:rPr>
      </w:pPr>
      <w:r w:rsidRPr="005733F4">
        <w:rPr>
          <w:rFonts w:ascii="Arial" w:eastAsia="Calibri" w:hAnsi="Arial" w:cs="Arial"/>
          <w:lang w:eastAsia="zh-CN"/>
        </w:rPr>
        <w:t>Platformazakupowa.pl działa według standardu przyjętego w komunikacji sieciowej - kodowanie UTF8,</w:t>
      </w:r>
    </w:p>
    <w:p w14:paraId="5822ADEC" w14:textId="77777777" w:rsidR="00C329F6" w:rsidRPr="005733F4" w:rsidRDefault="00C329F6" w:rsidP="00954185">
      <w:pPr>
        <w:widowControl w:val="0"/>
        <w:numPr>
          <w:ilvl w:val="0"/>
          <w:numId w:val="71"/>
        </w:numPr>
        <w:autoSpaceDE w:val="0"/>
        <w:autoSpaceDN w:val="0"/>
        <w:spacing w:line="276" w:lineRule="auto"/>
        <w:ind w:left="567" w:hanging="283"/>
        <w:jc w:val="both"/>
        <w:rPr>
          <w:rFonts w:ascii="Arial" w:hAnsi="Arial" w:cs="Arial"/>
          <w:lang w:eastAsia="zh-CN"/>
        </w:rPr>
      </w:pPr>
      <w:r w:rsidRPr="005733F4">
        <w:rPr>
          <w:rFonts w:ascii="Arial" w:eastAsia="Calibri" w:hAnsi="Arial" w:cs="Arial"/>
          <w:lang w:eastAsia="zh-CN"/>
        </w:rPr>
        <w:t>oznaczenie czasu odbioru danych przez platformę zakupową stanowi datę oraz dokładny czas (</w:t>
      </w:r>
      <w:proofErr w:type="spellStart"/>
      <w:r w:rsidRPr="005733F4">
        <w:rPr>
          <w:rFonts w:ascii="Arial" w:eastAsia="Calibri" w:hAnsi="Arial" w:cs="Arial"/>
          <w:lang w:eastAsia="zh-CN"/>
        </w:rPr>
        <w:t>hh:mm:ss</w:t>
      </w:r>
      <w:proofErr w:type="spellEnd"/>
      <w:r w:rsidRPr="005733F4">
        <w:rPr>
          <w:rFonts w:ascii="Arial" w:eastAsia="Calibri" w:hAnsi="Arial" w:cs="Arial"/>
          <w:lang w:eastAsia="zh-CN"/>
        </w:rPr>
        <w:t>) generowany wg. czasu lokalnego serwera synchronizowanego z zegarem Głównego Urzędu Miar.</w:t>
      </w:r>
    </w:p>
    <w:p w14:paraId="457711D9" w14:textId="77777777" w:rsidR="00C329F6" w:rsidRPr="005733F4" w:rsidRDefault="00C329F6" w:rsidP="00954185">
      <w:pPr>
        <w:widowControl w:val="0"/>
        <w:numPr>
          <w:ilvl w:val="0"/>
          <w:numId w:val="70"/>
        </w:numPr>
        <w:autoSpaceDE w:val="0"/>
        <w:autoSpaceDN w:val="0"/>
        <w:spacing w:line="276" w:lineRule="auto"/>
        <w:ind w:left="0" w:firstLine="0"/>
        <w:jc w:val="both"/>
        <w:rPr>
          <w:rFonts w:ascii="Arial" w:hAnsi="Arial" w:cs="Arial"/>
          <w:lang w:eastAsia="zh-CN"/>
        </w:rPr>
      </w:pPr>
      <w:r w:rsidRPr="005733F4">
        <w:rPr>
          <w:rFonts w:ascii="Arial" w:eastAsia="Calibri" w:hAnsi="Arial" w:cs="Arial"/>
          <w:lang w:eastAsia="zh-CN"/>
        </w:rPr>
        <w:t>Wykonawca, przystępując do niniejszego postępowania o udzielenie zamówienia publicznego:</w:t>
      </w:r>
    </w:p>
    <w:p w14:paraId="03F486E1" w14:textId="77777777" w:rsidR="00C329F6" w:rsidRPr="005733F4" w:rsidRDefault="00C329F6" w:rsidP="00954185">
      <w:pPr>
        <w:widowControl w:val="0"/>
        <w:numPr>
          <w:ilvl w:val="0"/>
          <w:numId w:val="72"/>
        </w:numPr>
        <w:autoSpaceDE w:val="0"/>
        <w:autoSpaceDN w:val="0"/>
        <w:spacing w:line="276" w:lineRule="auto"/>
        <w:ind w:left="567" w:hanging="283"/>
        <w:jc w:val="both"/>
        <w:rPr>
          <w:rFonts w:ascii="Arial" w:hAnsi="Arial" w:cs="Arial"/>
          <w:lang w:eastAsia="zh-CN"/>
        </w:rPr>
      </w:pPr>
      <w:r w:rsidRPr="005733F4">
        <w:rPr>
          <w:rFonts w:ascii="Arial" w:eastAsia="Calibri" w:hAnsi="Arial" w:cs="Arial"/>
          <w:lang w:eastAsia="zh-CN"/>
        </w:rPr>
        <w:t xml:space="preserve">akceptuje warunki korzystania z </w:t>
      </w:r>
      <w:hyperlink r:id="rId17" w:history="1">
        <w:r w:rsidRPr="005733F4">
          <w:rPr>
            <w:rFonts w:ascii="Arial" w:eastAsia="Calibri" w:hAnsi="Arial" w:cs="Arial"/>
            <w:color w:val="1155CC"/>
            <w:u w:val="single"/>
            <w:lang w:eastAsia="zh-CN"/>
          </w:rPr>
          <w:t>platformazakupowa.pl</w:t>
        </w:r>
      </w:hyperlink>
      <w:r w:rsidRPr="005733F4">
        <w:rPr>
          <w:rFonts w:ascii="Arial" w:eastAsia="Calibri" w:hAnsi="Arial" w:cs="Arial"/>
          <w:lang w:eastAsia="zh-CN"/>
        </w:rPr>
        <w:t xml:space="preserve"> określone w Regulaminie zamieszczonym na stronie internetowej </w:t>
      </w:r>
      <w:hyperlink r:id="rId18" w:history="1">
        <w:r w:rsidRPr="005733F4">
          <w:rPr>
            <w:rFonts w:ascii="Arial" w:eastAsia="Calibri" w:hAnsi="Arial" w:cs="Arial"/>
            <w:color w:val="0000FF"/>
            <w:u w:val="single"/>
            <w:lang w:eastAsia="zh-CN"/>
          </w:rPr>
          <w:t>pod linkiem</w:t>
        </w:r>
      </w:hyperlink>
      <w:r w:rsidRPr="005733F4">
        <w:rPr>
          <w:rFonts w:ascii="Arial" w:eastAsia="Calibri" w:hAnsi="Arial" w:cs="Arial"/>
          <w:lang w:eastAsia="zh-CN"/>
        </w:rPr>
        <w:t xml:space="preserve">  w zakładce „Regulamin" oraz uznaje go za wiążący,</w:t>
      </w:r>
    </w:p>
    <w:p w14:paraId="56E71F6F" w14:textId="77777777" w:rsidR="00C329F6" w:rsidRPr="005733F4" w:rsidRDefault="00C329F6" w:rsidP="00954185">
      <w:pPr>
        <w:widowControl w:val="0"/>
        <w:numPr>
          <w:ilvl w:val="0"/>
          <w:numId w:val="72"/>
        </w:numPr>
        <w:autoSpaceDE w:val="0"/>
        <w:autoSpaceDN w:val="0"/>
        <w:spacing w:line="276" w:lineRule="auto"/>
        <w:ind w:left="567" w:hanging="283"/>
        <w:jc w:val="both"/>
        <w:rPr>
          <w:rFonts w:ascii="Arial" w:hAnsi="Arial" w:cs="Arial"/>
          <w:lang w:eastAsia="zh-CN"/>
        </w:rPr>
      </w:pPr>
      <w:r w:rsidRPr="005733F4">
        <w:rPr>
          <w:rFonts w:ascii="Arial" w:eastAsia="Calibri" w:hAnsi="Arial" w:cs="Arial"/>
          <w:lang w:eastAsia="zh-CN"/>
        </w:rPr>
        <w:t xml:space="preserve">zapoznał i stosuje się do Instrukcji składania ofert/wniosków dostępnej </w:t>
      </w:r>
      <w:hyperlink r:id="rId19" w:history="1">
        <w:r w:rsidRPr="005733F4">
          <w:rPr>
            <w:rFonts w:ascii="Arial" w:eastAsia="Calibri" w:hAnsi="Arial" w:cs="Arial"/>
            <w:color w:val="1155CC"/>
            <w:u w:val="single"/>
            <w:lang w:eastAsia="zh-CN"/>
          </w:rPr>
          <w:t>pod linkiem</w:t>
        </w:r>
      </w:hyperlink>
      <w:r w:rsidRPr="005733F4">
        <w:rPr>
          <w:rFonts w:ascii="Arial" w:eastAsia="Calibri" w:hAnsi="Arial" w:cs="Arial"/>
          <w:lang w:eastAsia="zh-CN"/>
        </w:rPr>
        <w:t xml:space="preserve">. </w:t>
      </w:r>
    </w:p>
    <w:p w14:paraId="7BADB9EA" w14:textId="03B5F632" w:rsidR="00C329F6" w:rsidRPr="005733F4" w:rsidRDefault="00C329F6" w:rsidP="00954185">
      <w:pPr>
        <w:widowControl w:val="0"/>
        <w:numPr>
          <w:ilvl w:val="0"/>
          <w:numId w:val="70"/>
        </w:numPr>
        <w:autoSpaceDE w:val="0"/>
        <w:autoSpaceDN w:val="0"/>
        <w:spacing w:line="276" w:lineRule="auto"/>
        <w:ind w:left="284" w:hanging="284"/>
        <w:jc w:val="both"/>
        <w:rPr>
          <w:rFonts w:ascii="Arial" w:hAnsi="Arial" w:cs="Arial"/>
          <w:lang w:eastAsia="zh-CN"/>
        </w:rPr>
      </w:pPr>
      <w:r w:rsidRPr="005733F4">
        <w:rPr>
          <w:rFonts w:ascii="Arial" w:eastAsia="Calibri" w:hAnsi="Arial" w:cs="Arial"/>
          <w:b/>
          <w:lang w:eastAsia="zh-CN"/>
        </w:rPr>
        <w:t xml:space="preserve">Zamawiający nie ponosi odpowiedzialności za złożenie oferty w sposób niezgodny </w:t>
      </w:r>
      <w:r w:rsidR="0046527C">
        <w:rPr>
          <w:rFonts w:ascii="Arial" w:eastAsia="Calibri" w:hAnsi="Arial" w:cs="Arial"/>
          <w:b/>
          <w:lang w:eastAsia="zh-CN"/>
        </w:rPr>
        <w:br/>
      </w:r>
      <w:r w:rsidRPr="005733F4">
        <w:rPr>
          <w:rFonts w:ascii="Arial" w:eastAsia="Calibri" w:hAnsi="Arial" w:cs="Arial"/>
          <w:b/>
          <w:lang w:eastAsia="zh-CN"/>
        </w:rPr>
        <w:t>z Instrukcją korzystania z platformazakupowa.pl</w:t>
      </w:r>
      <w:r w:rsidRPr="005733F4">
        <w:rPr>
          <w:rFonts w:ascii="Arial" w:eastAsia="Calibri" w:hAnsi="Arial" w:cs="Arial"/>
          <w:lang w:eastAsia="zh-CN"/>
        </w:rPr>
        <w:t xml:space="preserve">, w szczególności za sytuację, gdy Zamawiający zapozna się z treścią oferty przed upływem terminu składania ofert (np. złożenie oferty w zakładce „Wyślij wiadomość do zamawiającego”). Taka oferta zostanie uznana przez Zamawiającego </w:t>
      </w:r>
      <w:r w:rsidR="0046527C">
        <w:rPr>
          <w:rFonts w:ascii="Arial" w:eastAsia="Calibri" w:hAnsi="Arial" w:cs="Arial"/>
          <w:lang w:eastAsia="zh-CN"/>
        </w:rPr>
        <w:br/>
      </w:r>
      <w:r w:rsidRPr="005733F4">
        <w:rPr>
          <w:rFonts w:ascii="Arial" w:eastAsia="Calibri" w:hAnsi="Arial" w:cs="Arial"/>
          <w:lang w:eastAsia="zh-CN"/>
        </w:rPr>
        <w:t>za ofertę handlową i nie będzie brana pod uwagę w przedmiotowym postępowaniu ponieważ nie został spełniony obowiązek narzucony w art. 221 ustawy Pzp.</w:t>
      </w:r>
    </w:p>
    <w:p w14:paraId="52C248FB" w14:textId="703D88CC" w:rsidR="00C329F6" w:rsidRPr="005733F4" w:rsidRDefault="00C329F6" w:rsidP="00954185">
      <w:pPr>
        <w:widowControl w:val="0"/>
        <w:numPr>
          <w:ilvl w:val="0"/>
          <w:numId w:val="70"/>
        </w:numPr>
        <w:autoSpaceDE w:val="0"/>
        <w:autoSpaceDN w:val="0"/>
        <w:spacing w:line="276" w:lineRule="auto"/>
        <w:ind w:left="284" w:hanging="284"/>
        <w:jc w:val="both"/>
        <w:rPr>
          <w:rFonts w:ascii="Arial" w:hAnsi="Arial" w:cs="Arial"/>
          <w:lang w:eastAsia="zh-CN"/>
        </w:rPr>
      </w:pPr>
      <w:r w:rsidRPr="005733F4">
        <w:rPr>
          <w:rFonts w:ascii="Arial" w:eastAsia="Calibri" w:hAnsi="Arial" w:cs="Arial"/>
          <w:lang w:eastAsia="zh-CN"/>
        </w:rPr>
        <w:t xml:space="preserve">Zamawiający informuje, że instrukcje korzystania z </w:t>
      </w:r>
      <w:r w:rsidRPr="005733F4">
        <w:rPr>
          <w:rFonts w:ascii="Arial" w:eastAsia="Calibri" w:hAnsi="Arial" w:cs="Arial"/>
          <w:u w:val="single"/>
          <w:lang w:eastAsia="zh-CN"/>
        </w:rPr>
        <w:t>platformazakupowa.pl</w:t>
      </w:r>
      <w:r w:rsidRPr="005733F4">
        <w:rPr>
          <w:rFonts w:ascii="Arial" w:eastAsia="Calibri" w:hAnsi="Arial" w:cs="Arial"/>
          <w:lang w:eastAsia="zh-CN"/>
        </w:rPr>
        <w:t xml:space="preserve"> dotyczące </w:t>
      </w:r>
      <w:r w:rsidR="0046527C">
        <w:rPr>
          <w:rFonts w:ascii="Arial" w:eastAsia="Calibri" w:hAnsi="Arial" w:cs="Arial"/>
          <w:lang w:eastAsia="zh-CN"/>
        </w:rPr>
        <w:br/>
      </w:r>
      <w:r w:rsidRPr="005733F4">
        <w:rPr>
          <w:rFonts w:ascii="Arial" w:eastAsia="Calibri" w:hAnsi="Arial" w:cs="Arial"/>
          <w:lang w:eastAsia="zh-CN"/>
        </w:rPr>
        <w:t xml:space="preserve">w szczególności logowania, składania wniosków o wyjaśnienie treści SWZ, składania ofert oraz </w:t>
      </w:r>
      <w:r w:rsidRPr="005733F4">
        <w:rPr>
          <w:rFonts w:ascii="Arial" w:eastAsia="Calibri" w:hAnsi="Arial" w:cs="Arial"/>
          <w:lang w:eastAsia="zh-CN"/>
        </w:rPr>
        <w:lastRenderedPageBreak/>
        <w:t xml:space="preserve">innych czynności podejmowanych w niniejszym postępowaniu przy użyciu </w:t>
      </w:r>
      <w:r w:rsidRPr="005733F4">
        <w:rPr>
          <w:rFonts w:ascii="Arial" w:eastAsia="Calibri" w:hAnsi="Arial" w:cs="Arial"/>
          <w:u w:val="single"/>
          <w:lang w:eastAsia="zh-CN"/>
        </w:rPr>
        <w:t>platformazakupowa.pl</w:t>
      </w:r>
      <w:r w:rsidRPr="005733F4">
        <w:rPr>
          <w:rFonts w:ascii="Arial" w:eastAsia="Calibri" w:hAnsi="Arial" w:cs="Arial"/>
          <w:lang w:eastAsia="zh-CN"/>
        </w:rPr>
        <w:t xml:space="preserve"> znajdują się w zakładce „Instrukcje dla Wykonawców" na stronie internetowej pod adresem: </w:t>
      </w:r>
      <w:hyperlink r:id="rId20" w:history="1">
        <w:r w:rsidRPr="005733F4">
          <w:rPr>
            <w:rFonts w:ascii="Arial" w:eastAsia="Calibri" w:hAnsi="Arial" w:cs="Arial"/>
            <w:color w:val="1155CC"/>
            <w:u w:val="single"/>
            <w:lang w:eastAsia="zh-CN"/>
          </w:rPr>
          <w:t>https://platformazakupowa.pl/strona/45-instrukcje</w:t>
        </w:r>
      </w:hyperlink>
      <w:r w:rsidRPr="005733F4">
        <w:rPr>
          <w:rFonts w:ascii="Arial" w:eastAsia="Calibri" w:hAnsi="Arial" w:cs="Arial"/>
          <w:color w:val="1155CC"/>
          <w:u w:val="single"/>
          <w:lang w:eastAsia="zh-CN"/>
        </w:rPr>
        <w:t>.</w:t>
      </w:r>
    </w:p>
    <w:p w14:paraId="0276B282" w14:textId="77777777" w:rsidR="00C329F6" w:rsidRPr="005733F4" w:rsidRDefault="00C329F6" w:rsidP="00954185">
      <w:pPr>
        <w:widowControl w:val="0"/>
        <w:numPr>
          <w:ilvl w:val="0"/>
          <w:numId w:val="70"/>
        </w:numPr>
        <w:autoSpaceDE w:val="0"/>
        <w:autoSpaceDN w:val="0"/>
        <w:spacing w:line="276" w:lineRule="auto"/>
        <w:ind w:left="284" w:hanging="284"/>
        <w:jc w:val="both"/>
        <w:rPr>
          <w:rFonts w:ascii="Arial" w:hAnsi="Arial" w:cs="Arial"/>
          <w:lang w:eastAsia="zh-CN"/>
        </w:rPr>
      </w:pPr>
      <w:r w:rsidRPr="005733F4">
        <w:rPr>
          <w:rFonts w:ascii="Arial" w:eastAsia="Calibri" w:hAnsi="Arial" w:cs="Arial"/>
          <w:b/>
          <w:lang w:eastAsia="zh-CN"/>
        </w:rPr>
        <w:t>Zamawiający nie przewiduje sposobu komunikowania się z Wykonawcami w inny sposób niż przy użyciu środków komunikacji elektronicznej, wskazanych w SWZ</w:t>
      </w:r>
      <w:r w:rsidRPr="005733F4">
        <w:rPr>
          <w:rFonts w:ascii="Arial" w:eastAsia="Calibri" w:hAnsi="Arial" w:cs="Arial"/>
          <w:lang w:eastAsia="zh-CN"/>
        </w:rPr>
        <w:t>.</w:t>
      </w:r>
    </w:p>
    <w:p w14:paraId="217DE578" w14:textId="77777777" w:rsidR="00435CC7" w:rsidRPr="005733F4" w:rsidRDefault="00435CC7" w:rsidP="00A110CB">
      <w:pPr>
        <w:spacing w:line="276" w:lineRule="auto"/>
        <w:rPr>
          <w:rFonts w:ascii="Arial" w:hAnsi="Arial" w:cs="Arial"/>
          <w:lang w:eastAsia="de-DE"/>
        </w:rPr>
      </w:pPr>
    </w:p>
    <w:p w14:paraId="75D8F69F" w14:textId="77777777" w:rsidR="00435CC7" w:rsidRPr="0046527C"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46527C">
        <w:rPr>
          <w:rFonts w:ascii="Arial" w:hAnsi="Arial" w:cs="Arial"/>
          <w:b/>
          <w:bCs/>
          <w:lang w:eastAsia="zh-CN"/>
        </w:rPr>
        <w:t>ROZDZIAŁ XV TERMIN ZWIĄZANIA OFERTĄ</w:t>
      </w:r>
    </w:p>
    <w:p w14:paraId="1F7A1D49" w14:textId="39165163" w:rsidR="00435CC7" w:rsidRPr="0046527C" w:rsidRDefault="00435CC7" w:rsidP="00126A93">
      <w:pPr>
        <w:numPr>
          <w:ilvl w:val="0"/>
          <w:numId w:val="36"/>
        </w:numPr>
        <w:spacing w:line="276" w:lineRule="auto"/>
        <w:ind w:left="284" w:hanging="284"/>
        <w:jc w:val="both"/>
        <w:rPr>
          <w:rFonts w:ascii="Arial" w:hAnsi="Arial" w:cs="Arial"/>
          <w:lang w:eastAsia="de-DE"/>
        </w:rPr>
      </w:pPr>
      <w:r w:rsidRPr="0046527C">
        <w:rPr>
          <w:rFonts w:ascii="Arial" w:hAnsi="Arial" w:cs="Arial"/>
          <w:lang w:eastAsia="de-DE"/>
        </w:rPr>
        <w:t xml:space="preserve">Wykonawca pozostaje związany ofertą </w:t>
      </w:r>
      <w:r w:rsidRPr="0046527C">
        <w:rPr>
          <w:rFonts w:ascii="Arial" w:hAnsi="Arial" w:cs="Arial"/>
          <w:color w:val="000000" w:themeColor="text1"/>
          <w:lang w:eastAsia="de-DE"/>
        </w:rPr>
        <w:t xml:space="preserve">przez okres </w:t>
      </w:r>
      <w:r w:rsidRPr="0046527C">
        <w:rPr>
          <w:rFonts w:ascii="Arial" w:hAnsi="Arial" w:cs="Arial"/>
          <w:b/>
          <w:color w:val="FF0000"/>
          <w:lang w:eastAsia="de-DE"/>
        </w:rPr>
        <w:t>30 dni</w:t>
      </w:r>
      <w:r w:rsidRPr="0046527C">
        <w:rPr>
          <w:rFonts w:ascii="Arial" w:hAnsi="Arial" w:cs="Arial"/>
          <w:color w:val="FF0000"/>
          <w:lang w:eastAsia="de-DE"/>
        </w:rPr>
        <w:t xml:space="preserve"> tj. </w:t>
      </w:r>
      <w:r w:rsidRPr="0046527C">
        <w:rPr>
          <w:rFonts w:ascii="Arial" w:hAnsi="Arial" w:cs="Arial"/>
          <w:b/>
          <w:color w:val="FF0000"/>
          <w:lang w:eastAsia="de-DE"/>
        </w:rPr>
        <w:t xml:space="preserve">do dnia </w:t>
      </w:r>
      <w:r w:rsidR="0046527C" w:rsidRPr="0046527C">
        <w:rPr>
          <w:rFonts w:ascii="Arial" w:hAnsi="Arial" w:cs="Arial"/>
          <w:b/>
          <w:color w:val="FF0000"/>
          <w:lang w:eastAsia="de-DE"/>
        </w:rPr>
        <w:t>09 sierpnia</w:t>
      </w:r>
      <w:r w:rsidR="00C329F6" w:rsidRPr="0046527C">
        <w:rPr>
          <w:rFonts w:ascii="Arial" w:hAnsi="Arial" w:cs="Arial"/>
          <w:b/>
          <w:color w:val="FF0000"/>
          <w:lang w:eastAsia="de-DE"/>
        </w:rPr>
        <w:t xml:space="preserve"> </w:t>
      </w:r>
      <w:r w:rsidR="00343BF9" w:rsidRPr="0046527C">
        <w:rPr>
          <w:rFonts w:ascii="Arial" w:hAnsi="Arial" w:cs="Arial"/>
          <w:b/>
          <w:color w:val="FF0000"/>
          <w:lang w:eastAsia="de-DE"/>
        </w:rPr>
        <w:t>2023</w:t>
      </w:r>
      <w:r w:rsidRPr="0046527C">
        <w:rPr>
          <w:rFonts w:ascii="Arial" w:hAnsi="Arial" w:cs="Arial"/>
          <w:b/>
          <w:color w:val="FF0000"/>
          <w:lang w:eastAsia="de-DE"/>
        </w:rPr>
        <w:t xml:space="preserve"> r.</w:t>
      </w:r>
      <w:r w:rsidRPr="0046527C">
        <w:rPr>
          <w:rFonts w:ascii="Arial" w:hAnsi="Arial" w:cs="Arial"/>
          <w:color w:val="FF0000"/>
          <w:lang w:eastAsia="de-DE"/>
        </w:rPr>
        <w:t xml:space="preserve">, </w:t>
      </w:r>
      <w:r w:rsidRPr="0046527C">
        <w:rPr>
          <w:rFonts w:ascii="Arial" w:hAnsi="Arial" w:cs="Arial"/>
          <w:lang w:eastAsia="de-DE"/>
        </w:rPr>
        <w:t>przy czym pierwszym dniem terminu związania ofertą jest dzień, w którym upływa termin składania ofert.</w:t>
      </w:r>
    </w:p>
    <w:p w14:paraId="2AC2462C" w14:textId="1ECD1344" w:rsidR="00435CC7" w:rsidRPr="0046527C" w:rsidRDefault="00435CC7" w:rsidP="00126A93">
      <w:pPr>
        <w:numPr>
          <w:ilvl w:val="0"/>
          <w:numId w:val="36"/>
        </w:numPr>
        <w:spacing w:line="276" w:lineRule="auto"/>
        <w:ind w:left="284" w:hanging="284"/>
        <w:jc w:val="both"/>
        <w:rPr>
          <w:rFonts w:ascii="Arial" w:hAnsi="Arial" w:cs="Arial"/>
          <w:lang w:eastAsia="de-DE"/>
        </w:rPr>
      </w:pPr>
      <w:r w:rsidRPr="0046527C">
        <w:rPr>
          <w:rFonts w:ascii="Arial" w:hAnsi="Arial" w:cs="Arial"/>
          <w:lang w:eastAsia="de-DE"/>
        </w:rPr>
        <w:t xml:space="preserve">Zamawiający informuje, iż termin związania ofertą wyrażony datą dzienną jest ściśle związany </w:t>
      </w:r>
      <w:r w:rsidR="009E72F5">
        <w:rPr>
          <w:rFonts w:ascii="Arial" w:hAnsi="Arial" w:cs="Arial"/>
          <w:lang w:eastAsia="de-DE"/>
        </w:rPr>
        <w:br/>
      </w:r>
      <w:r w:rsidRPr="0046527C">
        <w:rPr>
          <w:rFonts w:ascii="Arial" w:hAnsi="Arial" w:cs="Arial"/>
        </w:rPr>
        <w:t>z terminem składania ofert, w przypadku zmiany terminu składania Oferta analogicznie zmieni się data terminu związania ofertą.</w:t>
      </w:r>
    </w:p>
    <w:p w14:paraId="7A0AD8DA" w14:textId="003F86EF" w:rsidR="00435CC7" w:rsidRPr="005733F4" w:rsidRDefault="00435CC7" w:rsidP="00126A93">
      <w:pPr>
        <w:numPr>
          <w:ilvl w:val="0"/>
          <w:numId w:val="36"/>
        </w:numPr>
        <w:spacing w:line="276" w:lineRule="auto"/>
        <w:ind w:left="284" w:hanging="284"/>
        <w:jc w:val="both"/>
        <w:rPr>
          <w:rFonts w:ascii="Arial" w:hAnsi="Arial" w:cs="Arial"/>
          <w:lang w:eastAsia="de-DE"/>
        </w:rPr>
      </w:pPr>
      <w:r w:rsidRPr="005733F4">
        <w:rPr>
          <w:rFonts w:ascii="Arial" w:hAnsi="Arial" w:cs="Arial"/>
        </w:rPr>
        <w:t xml:space="preserve">W przypadku, gdy wybór najkorzystniejszej oferty nie nastąpi przed upływem terminu związania ofertą, o którym mowa powyżej, Zamawiający przed upływem terminu związania ofertą, zwraca się jednokrotnie do Wykonawców o wyrażenie zgody na przedłużenie tego terminu o wskazywany przez niego okres, nie dłuższy niż 30 dni. </w:t>
      </w:r>
      <w:r w:rsidRPr="005733F4">
        <w:rPr>
          <w:rFonts w:ascii="Arial" w:hAnsi="Arial" w:cs="Arial"/>
          <w:b/>
        </w:rPr>
        <w:t>Przedłużenie terminu związania ofertą, wymaga złożenia przez Wykonawcę pisemnego oświadczenia o wyrażeniu zgody na przedłużenie terminu związania ofertą</w:t>
      </w:r>
      <w:r w:rsidRPr="005733F4">
        <w:rPr>
          <w:rFonts w:ascii="Arial" w:hAnsi="Arial" w:cs="Arial"/>
        </w:rPr>
        <w:t>.</w:t>
      </w:r>
      <w:bookmarkStart w:id="50" w:name="bookmark1101"/>
      <w:bookmarkEnd w:id="50"/>
    </w:p>
    <w:p w14:paraId="0D2E1F5B" w14:textId="720401FC" w:rsidR="00435CC7" w:rsidRPr="005733F4" w:rsidRDefault="00435CC7" w:rsidP="00126A93">
      <w:pPr>
        <w:numPr>
          <w:ilvl w:val="0"/>
          <w:numId w:val="36"/>
        </w:numPr>
        <w:spacing w:line="276" w:lineRule="auto"/>
        <w:ind w:left="284" w:hanging="284"/>
        <w:jc w:val="both"/>
        <w:rPr>
          <w:rFonts w:ascii="Arial" w:hAnsi="Arial" w:cs="Arial"/>
          <w:lang w:eastAsia="de-DE"/>
        </w:rPr>
      </w:pPr>
      <w:r w:rsidRPr="005733F4">
        <w:rPr>
          <w:rFonts w:ascii="Arial" w:hAnsi="Arial" w:cs="Arial"/>
        </w:rPr>
        <w:t xml:space="preserve">W przypadku, gdy Zamawiający żąda wniesienia wadium, przedłużenie terminu związania ofertą, </w:t>
      </w:r>
      <w:r w:rsidR="009E72F5">
        <w:rPr>
          <w:rFonts w:ascii="Arial" w:hAnsi="Arial" w:cs="Arial"/>
        </w:rPr>
        <w:br/>
      </w:r>
      <w:r w:rsidRPr="005733F4">
        <w:rPr>
          <w:rFonts w:ascii="Arial" w:hAnsi="Arial" w:cs="Arial"/>
        </w:rPr>
        <w:t>o którym mowa powyżej, następuje wraz z przedłużeniem okresu ważności wadium albo, jeżeli nie jest to możliwe, z wniesieniem nowego wadium na przedłużony okres związania ofertą.</w:t>
      </w:r>
    </w:p>
    <w:p w14:paraId="3D7598C9" w14:textId="77777777" w:rsidR="00435CC7" w:rsidRPr="005733F4" w:rsidRDefault="00435CC7" w:rsidP="00126A93">
      <w:pPr>
        <w:numPr>
          <w:ilvl w:val="0"/>
          <w:numId w:val="36"/>
        </w:numPr>
        <w:spacing w:line="276" w:lineRule="auto"/>
        <w:ind w:left="284" w:hanging="284"/>
        <w:jc w:val="both"/>
        <w:rPr>
          <w:rFonts w:ascii="Arial" w:hAnsi="Arial" w:cs="Arial"/>
          <w:lang w:eastAsia="de-DE"/>
        </w:rPr>
      </w:pPr>
      <w:r w:rsidRPr="005733F4">
        <w:rPr>
          <w:rFonts w:ascii="Arial" w:hAnsi="Arial" w:cs="Arial"/>
        </w:rPr>
        <w:t>Odmowa wyrażenia zgody na przedłużenie terminu związania ofertą, nie powoduje utraty wadium, natomiast oferta Wykonawcy zostanie odrzucona.</w:t>
      </w:r>
    </w:p>
    <w:p w14:paraId="63732FBC" w14:textId="77777777" w:rsidR="00435CC7" w:rsidRPr="005733F4" w:rsidRDefault="00435CC7" w:rsidP="00A110CB">
      <w:pPr>
        <w:spacing w:line="276" w:lineRule="auto"/>
        <w:rPr>
          <w:rFonts w:ascii="Arial" w:hAnsi="Arial" w:cs="Arial"/>
          <w:lang w:eastAsia="de-DE"/>
        </w:rPr>
      </w:pPr>
    </w:p>
    <w:p w14:paraId="54FB1B88" w14:textId="77777777" w:rsidR="00435CC7" w:rsidRPr="005733F4"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733F4">
        <w:rPr>
          <w:rFonts w:ascii="Arial" w:hAnsi="Arial" w:cs="Arial"/>
          <w:b/>
          <w:bCs/>
          <w:lang w:eastAsia="zh-CN"/>
        </w:rPr>
        <w:t>ROZDZIAŁ XVI OPIS SPOSOBU PRZYGOTOWANIA OFERTY</w:t>
      </w:r>
    </w:p>
    <w:p w14:paraId="3640FB79" w14:textId="3C68CEC7" w:rsidR="00C329F6" w:rsidRPr="005733F4" w:rsidRDefault="00C329F6" w:rsidP="00126A93">
      <w:pPr>
        <w:numPr>
          <w:ilvl w:val="0"/>
          <w:numId w:val="45"/>
        </w:numPr>
        <w:autoSpaceDE w:val="0"/>
        <w:autoSpaceDN w:val="0"/>
        <w:adjustRightInd w:val="0"/>
        <w:spacing w:line="276" w:lineRule="auto"/>
        <w:ind w:left="284" w:hanging="284"/>
        <w:jc w:val="both"/>
        <w:rPr>
          <w:rFonts w:ascii="Arial" w:hAnsi="Arial" w:cs="Arial"/>
        </w:rPr>
      </w:pPr>
      <w:r w:rsidRPr="005733F4">
        <w:rPr>
          <w:rFonts w:ascii="Arial" w:hAnsi="Arial" w:cs="Arial"/>
        </w:rPr>
        <w:t xml:space="preserve">Składanie Ofert w przedmiotowym postępowaniu odbywa się w formie elektronicznej lub w postaci elektronicznej za pośrednictwem platformy zakupowej OpenNexus: </w:t>
      </w:r>
      <w:hyperlink r:id="rId21" w:history="1">
        <w:r w:rsidRPr="005733F4">
          <w:rPr>
            <w:rStyle w:val="Hipercze"/>
            <w:rFonts w:ascii="Arial" w:hAnsi="Arial" w:cs="Arial"/>
          </w:rPr>
          <w:t>https://platformazakupowa.pl/pn/rops_lubelskie</w:t>
        </w:r>
      </w:hyperlink>
      <w:r w:rsidRPr="005733F4">
        <w:rPr>
          <w:rFonts w:ascii="Arial" w:hAnsi="Arial" w:cs="Arial"/>
        </w:rPr>
        <w:t xml:space="preserve"> Ofertę sporządza się </w:t>
      </w:r>
      <w:r w:rsidRPr="005733F4">
        <w:rPr>
          <w:rFonts w:ascii="Arial" w:hAnsi="Arial" w:cs="Arial"/>
          <w:b/>
          <w:bCs/>
          <w:u w:val="single"/>
        </w:rPr>
        <w:t>pod rygorem nieważności</w:t>
      </w:r>
      <w:r w:rsidRPr="005733F4">
        <w:rPr>
          <w:rFonts w:ascii="Arial" w:hAnsi="Arial" w:cs="Arial"/>
        </w:rPr>
        <w:t xml:space="preserve"> </w:t>
      </w:r>
      <w:r w:rsidR="009E72F5">
        <w:rPr>
          <w:rFonts w:ascii="Arial" w:hAnsi="Arial" w:cs="Arial"/>
        </w:rPr>
        <w:br/>
      </w:r>
      <w:r w:rsidRPr="005733F4">
        <w:rPr>
          <w:rFonts w:ascii="Arial" w:hAnsi="Arial" w:cs="Arial"/>
          <w:b/>
        </w:rPr>
        <w:t>w formie elektronicznej</w:t>
      </w:r>
      <w:r w:rsidRPr="005733F4">
        <w:rPr>
          <w:rFonts w:ascii="Arial" w:hAnsi="Arial" w:cs="Arial"/>
        </w:rPr>
        <w:t xml:space="preserve">, opatrzonej kwalifikowanym podpisem elektronicznym lub </w:t>
      </w:r>
      <w:r w:rsidRPr="005733F4">
        <w:rPr>
          <w:rFonts w:ascii="Arial" w:hAnsi="Arial" w:cs="Arial"/>
          <w:b/>
        </w:rPr>
        <w:t>w postaci elektronicznej</w:t>
      </w:r>
      <w:r w:rsidRPr="005733F4">
        <w:rPr>
          <w:rFonts w:ascii="Arial" w:hAnsi="Arial" w:cs="Arial"/>
        </w:rPr>
        <w:t xml:space="preserve">, opatrzonej podpisem zaufanym lub podpisem osobistym. </w:t>
      </w:r>
    </w:p>
    <w:p w14:paraId="0CCD2A52" w14:textId="1BD16F2D" w:rsidR="00C329F6" w:rsidRPr="005733F4" w:rsidRDefault="00C329F6" w:rsidP="00126A93">
      <w:pPr>
        <w:numPr>
          <w:ilvl w:val="0"/>
          <w:numId w:val="45"/>
        </w:numPr>
        <w:autoSpaceDE w:val="0"/>
        <w:autoSpaceDN w:val="0"/>
        <w:adjustRightInd w:val="0"/>
        <w:spacing w:line="276" w:lineRule="auto"/>
        <w:ind w:left="284" w:hanging="284"/>
        <w:jc w:val="both"/>
        <w:rPr>
          <w:rFonts w:ascii="Arial" w:hAnsi="Arial" w:cs="Arial"/>
        </w:rPr>
      </w:pPr>
      <w:r w:rsidRPr="005733F4">
        <w:rPr>
          <w:rFonts w:ascii="Arial" w:hAnsi="Arial" w:cs="Arial"/>
        </w:rPr>
        <w:t xml:space="preserve">Wykonawca może złożyć tylko jedną Ofertę. Jeżeli Wykonawca złoży więcej niż jedną Ofertę, </w:t>
      </w:r>
      <w:r w:rsidR="009E72F5">
        <w:rPr>
          <w:rFonts w:ascii="Arial" w:hAnsi="Arial" w:cs="Arial"/>
        </w:rPr>
        <w:br/>
      </w:r>
      <w:r w:rsidRPr="005733F4">
        <w:rPr>
          <w:rFonts w:ascii="Arial" w:hAnsi="Arial" w:cs="Arial"/>
        </w:rPr>
        <w:t>tj. samodzielnie i wspólnie z innymi Wykonawcami, wszystkie złożone przez niego Oferty zostaną odrzucone</w:t>
      </w:r>
      <w:r w:rsidRPr="005733F4">
        <w:rPr>
          <w:rFonts w:ascii="Arial" w:hAnsi="Arial" w:cs="Arial"/>
          <w:b/>
        </w:rPr>
        <w:t>.</w:t>
      </w:r>
    </w:p>
    <w:p w14:paraId="35DD33E0" w14:textId="4CA2E4BE" w:rsidR="00C329F6" w:rsidRPr="005733F4" w:rsidRDefault="00C329F6" w:rsidP="00954185">
      <w:pPr>
        <w:widowControl w:val="0"/>
        <w:numPr>
          <w:ilvl w:val="0"/>
          <w:numId w:val="73"/>
        </w:numPr>
        <w:tabs>
          <w:tab w:val="clear" w:pos="-76"/>
        </w:tabs>
        <w:suppressAutoHyphens/>
        <w:autoSpaceDE w:val="0"/>
        <w:autoSpaceDN w:val="0"/>
        <w:spacing w:line="276" w:lineRule="auto"/>
        <w:ind w:left="284" w:hanging="284"/>
        <w:jc w:val="both"/>
        <w:rPr>
          <w:rFonts w:ascii="Arial" w:hAnsi="Arial" w:cs="Arial"/>
          <w:lang w:eastAsia="zh-CN"/>
        </w:rPr>
      </w:pPr>
      <w:r w:rsidRPr="005733F4">
        <w:rPr>
          <w:rFonts w:ascii="Arial" w:eastAsia="Calibri" w:hAnsi="Arial" w:cs="Arial"/>
          <w:lang w:eastAsia="zh-CN"/>
        </w:rPr>
        <w:t xml:space="preserve">Oferta, wniosek oraz przedmiotowe środki dowodowe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składane elektronicznie muszą zostać podpisane elektronicznym kwalifikowanym podpisem lub podpisem zaufanym lub podpisem osobistym. </w:t>
      </w:r>
      <w:r w:rsidR="009E72F5">
        <w:rPr>
          <w:rFonts w:ascii="Arial" w:eastAsia="Calibri" w:hAnsi="Arial" w:cs="Arial"/>
          <w:lang w:eastAsia="zh-CN"/>
        </w:rPr>
        <w:br/>
      </w:r>
      <w:r w:rsidRPr="005733F4">
        <w:rPr>
          <w:rFonts w:ascii="Arial" w:eastAsia="Calibri" w:hAnsi="Arial" w:cs="Arial"/>
          <w:lang w:eastAsia="zh-CN"/>
        </w:rPr>
        <w:t>W procesie składania oferty, wniosku w tym przedmiotowych środków dowodowych na platformie, kwalifikowany podpis elektroniczny Wykonawca może złożyć bezpośrednio na dokumencie, który następnie przesyła do systemu</w:t>
      </w:r>
      <w:r w:rsidRPr="005733F4">
        <w:rPr>
          <w:rFonts w:ascii="Arial" w:eastAsia="Calibri" w:hAnsi="Arial" w:cs="Arial"/>
          <w:vertAlign w:val="superscript"/>
          <w:lang w:eastAsia="zh-CN"/>
        </w:rPr>
        <w:footnoteReference w:id="2"/>
      </w:r>
      <w:r w:rsidRPr="005733F4">
        <w:rPr>
          <w:rFonts w:ascii="Arial" w:eastAsia="Calibri" w:hAnsi="Arial" w:cs="Arial"/>
          <w:lang w:eastAsia="zh-CN"/>
        </w:rPr>
        <w:t xml:space="preserve"> (</w:t>
      </w:r>
      <w:r w:rsidRPr="005733F4">
        <w:rPr>
          <w:rFonts w:ascii="Arial" w:eastAsia="Calibri" w:hAnsi="Arial" w:cs="Arial"/>
          <w:b/>
          <w:lang w:eastAsia="zh-CN"/>
        </w:rPr>
        <w:t xml:space="preserve">opcja rekomendowana </w:t>
      </w:r>
      <w:r w:rsidRPr="005733F4">
        <w:rPr>
          <w:rFonts w:ascii="Arial" w:eastAsia="Calibri" w:hAnsi="Arial" w:cs="Arial"/>
          <w:lang w:eastAsia="zh-CN"/>
        </w:rPr>
        <w:t>przez</w:t>
      </w:r>
      <w:r w:rsidRPr="005733F4">
        <w:rPr>
          <w:rFonts w:ascii="Arial" w:eastAsia="Calibri" w:hAnsi="Arial" w:cs="Arial"/>
          <w:b/>
          <w:lang w:eastAsia="zh-CN"/>
        </w:rPr>
        <w:t xml:space="preserve"> </w:t>
      </w:r>
      <w:hyperlink r:id="rId22" w:history="1">
        <w:r w:rsidRPr="005733F4">
          <w:rPr>
            <w:rFonts w:ascii="Arial" w:eastAsia="Calibri" w:hAnsi="Arial" w:cs="Arial"/>
            <w:b/>
            <w:color w:val="1155CC"/>
            <w:u w:val="single"/>
            <w:lang w:eastAsia="zh-CN"/>
          </w:rPr>
          <w:t>platformazakupowa.pl</w:t>
        </w:r>
      </w:hyperlink>
      <w:r w:rsidRPr="005733F4">
        <w:rPr>
          <w:rFonts w:ascii="Arial" w:eastAsia="Calibri" w:hAnsi="Arial" w:cs="Arial"/>
          <w:lang w:eastAsia="zh-CN"/>
        </w:rPr>
        <w:t>).</w:t>
      </w:r>
    </w:p>
    <w:p w14:paraId="021BF909" w14:textId="77777777" w:rsidR="00C329F6" w:rsidRPr="005733F4" w:rsidRDefault="00C329F6" w:rsidP="00954185">
      <w:pPr>
        <w:widowControl w:val="0"/>
        <w:numPr>
          <w:ilvl w:val="0"/>
          <w:numId w:val="73"/>
        </w:numPr>
        <w:suppressAutoHyphens/>
        <w:autoSpaceDE w:val="0"/>
        <w:autoSpaceDN w:val="0"/>
        <w:spacing w:line="276" w:lineRule="auto"/>
        <w:ind w:left="284"/>
        <w:jc w:val="both"/>
        <w:rPr>
          <w:rFonts w:ascii="Arial" w:hAnsi="Arial" w:cs="Arial"/>
          <w:lang w:eastAsia="zh-CN"/>
        </w:rPr>
      </w:pPr>
      <w:r w:rsidRPr="005733F4">
        <w:rPr>
          <w:rFonts w:ascii="Arial" w:eastAsia="Calibri" w:hAnsi="Arial" w:cs="Arial"/>
          <w:lang w:eastAsia="zh-C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62D8DE3" w14:textId="77777777" w:rsidR="00C329F6" w:rsidRPr="005733F4" w:rsidRDefault="00C329F6" w:rsidP="00954185">
      <w:pPr>
        <w:widowControl w:val="0"/>
        <w:numPr>
          <w:ilvl w:val="0"/>
          <w:numId w:val="73"/>
        </w:numPr>
        <w:suppressAutoHyphens/>
        <w:autoSpaceDE w:val="0"/>
        <w:autoSpaceDN w:val="0"/>
        <w:spacing w:line="276" w:lineRule="auto"/>
        <w:ind w:left="284"/>
        <w:jc w:val="both"/>
        <w:rPr>
          <w:rFonts w:ascii="Arial" w:hAnsi="Arial" w:cs="Arial"/>
          <w:lang w:eastAsia="zh-CN"/>
        </w:rPr>
      </w:pPr>
      <w:r w:rsidRPr="005733F4">
        <w:rPr>
          <w:rFonts w:ascii="Arial" w:eastAsia="Calibri" w:hAnsi="Arial" w:cs="Arial"/>
          <w:lang w:eastAsia="zh-CN"/>
        </w:rPr>
        <w:t>Oferta powinna być:</w:t>
      </w:r>
    </w:p>
    <w:p w14:paraId="1CA8F91D" w14:textId="77777777" w:rsidR="00C329F6" w:rsidRPr="005733F4" w:rsidRDefault="00C329F6" w:rsidP="00954185">
      <w:pPr>
        <w:widowControl w:val="0"/>
        <w:numPr>
          <w:ilvl w:val="1"/>
          <w:numId w:val="73"/>
        </w:numPr>
        <w:suppressAutoHyphens/>
        <w:autoSpaceDE w:val="0"/>
        <w:autoSpaceDN w:val="0"/>
        <w:spacing w:line="276" w:lineRule="auto"/>
        <w:ind w:left="567" w:hanging="283"/>
        <w:jc w:val="both"/>
        <w:rPr>
          <w:rFonts w:ascii="Arial" w:hAnsi="Arial" w:cs="Arial"/>
          <w:lang w:eastAsia="zh-CN"/>
        </w:rPr>
      </w:pPr>
      <w:r w:rsidRPr="005733F4">
        <w:rPr>
          <w:rFonts w:ascii="Arial" w:eastAsia="Calibri" w:hAnsi="Arial" w:cs="Arial"/>
          <w:lang w:eastAsia="zh-CN"/>
        </w:rPr>
        <w:t>sporządzona na podstawie załączników niniejszej SWZ w języku polskim,</w:t>
      </w:r>
    </w:p>
    <w:p w14:paraId="1969881F" w14:textId="77777777" w:rsidR="00C329F6" w:rsidRPr="005733F4" w:rsidRDefault="00C329F6" w:rsidP="00954185">
      <w:pPr>
        <w:widowControl w:val="0"/>
        <w:numPr>
          <w:ilvl w:val="1"/>
          <w:numId w:val="73"/>
        </w:numPr>
        <w:suppressAutoHyphens/>
        <w:autoSpaceDE w:val="0"/>
        <w:autoSpaceDN w:val="0"/>
        <w:spacing w:line="276" w:lineRule="auto"/>
        <w:ind w:left="567" w:hanging="283"/>
        <w:jc w:val="both"/>
        <w:rPr>
          <w:rFonts w:ascii="Arial" w:hAnsi="Arial" w:cs="Arial"/>
          <w:lang w:eastAsia="zh-CN"/>
        </w:rPr>
      </w:pPr>
      <w:r w:rsidRPr="005733F4">
        <w:rPr>
          <w:rFonts w:ascii="Arial" w:eastAsia="Calibri" w:hAnsi="Arial" w:cs="Arial"/>
          <w:lang w:eastAsia="zh-CN"/>
        </w:rPr>
        <w:t xml:space="preserve">złożona przy użyciu środków komunikacji elektronicznej tzn. za pośrednictwem </w:t>
      </w:r>
      <w:hyperlink r:id="rId23" w:history="1">
        <w:r w:rsidRPr="005733F4">
          <w:rPr>
            <w:rFonts w:ascii="Arial" w:eastAsia="Calibri" w:hAnsi="Arial" w:cs="Arial"/>
            <w:color w:val="1155CC"/>
            <w:u w:val="single"/>
            <w:lang w:eastAsia="zh-CN"/>
          </w:rPr>
          <w:t>platformazakupowa.pl</w:t>
        </w:r>
      </w:hyperlink>
      <w:r w:rsidRPr="005733F4">
        <w:rPr>
          <w:rFonts w:ascii="Arial" w:eastAsia="Calibri" w:hAnsi="Arial" w:cs="Arial"/>
          <w:lang w:eastAsia="zh-CN"/>
        </w:rPr>
        <w:t>,</w:t>
      </w:r>
    </w:p>
    <w:p w14:paraId="0097D981" w14:textId="77777777" w:rsidR="00C329F6" w:rsidRPr="005733F4" w:rsidRDefault="00C329F6" w:rsidP="00954185">
      <w:pPr>
        <w:widowControl w:val="0"/>
        <w:numPr>
          <w:ilvl w:val="1"/>
          <w:numId w:val="73"/>
        </w:numPr>
        <w:suppressAutoHyphens/>
        <w:autoSpaceDE w:val="0"/>
        <w:autoSpaceDN w:val="0"/>
        <w:spacing w:line="276" w:lineRule="auto"/>
        <w:ind w:left="567" w:hanging="283"/>
        <w:jc w:val="both"/>
        <w:rPr>
          <w:rFonts w:ascii="Arial" w:hAnsi="Arial" w:cs="Arial"/>
          <w:lang w:eastAsia="zh-CN"/>
        </w:rPr>
      </w:pPr>
      <w:r w:rsidRPr="005733F4">
        <w:rPr>
          <w:rFonts w:ascii="Arial" w:eastAsia="Calibri" w:hAnsi="Arial" w:cs="Arial"/>
          <w:lang w:eastAsia="zh-CN"/>
        </w:rPr>
        <w:t xml:space="preserve">podpisana kwalifikowanym podpisem elektronicznym lub podpisem zaufanym lub podpisem </w:t>
      </w:r>
      <w:r w:rsidRPr="005733F4">
        <w:rPr>
          <w:rFonts w:ascii="Arial" w:eastAsia="Calibri" w:hAnsi="Arial" w:cs="Arial"/>
          <w:lang w:eastAsia="zh-CN"/>
        </w:rPr>
        <w:lastRenderedPageBreak/>
        <w:t>osobistym przez osobę/osoby upoważnioną/upoważnione</w:t>
      </w:r>
    </w:p>
    <w:p w14:paraId="5C7FE997" w14:textId="77777777" w:rsidR="00C329F6" w:rsidRPr="005733F4" w:rsidRDefault="00C329F6" w:rsidP="00954185">
      <w:pPr>
        <w:widowControl w:val="0"/>
        <w:numPr>
          <w:ilvl w:val="0"/>
          <w:numId w:val="73"/>
        </w:numPr>
        <w:tabs>
          <w:tab w:val="left" w:pos="284"/>
        </w:tabs>
        <w:suppressAutoHyphens/>
        <w:autoSpaceDE w:val="0"/>
        <w:autoSpaceDN w:val="0"/>
        <w:spacing w:line="276" w:lineRule="auto"/>
        <w:ind w:left="284"/>
        <w:jc w:val="both"/>
        <w:rPr>
          <w:rFonts w:ascii="Arial" w:hAnsi="Arial" w:cs="Arial"/>
          <w:lang w:eastAsia="zh-CN"/>
        </w:rPr>
      </w:pPr>
      <w:r w:rsidRPr="005733F4">
        <w:rPr>
          <w:rFonts w:ascii="Arial" w:eastAsia="Calibri" w:hAnsi="Arial" w:cs="Arial"/>
          <w:lang w:eastAsia="zh-CN"/>
        </w:rPr>
        <w:t xml:space="preserve">Podpisy kwalifikowane wykorzystywane przez wykonawców do podpisywania wszelkich plików muszą spełniać „Rozporządzenie Parlamentu Europejskiego i Rady w sprawie identyfikacji elektronicznej i usług </w:t>
      </w:r>
      <w:proofErr w:type="spellStart"/>
      <w:r w:rsidRPr="005733F4">
        <w:rPr>
          <w:rFonts w:ascii="Arial" w:eastAsia="Calibri" w:hAnsi="Arial" w:cs="Arial"/>
          <w:lang w:eastAsia="zh-CN"/>
        </w:rPr>
        <w:t>zaufaniaw</w:t>
      </w:r>
      <w:proofErr w:type="spellEnd"/>
      <w:r w:rsidRPr="005733F4">
        <w:rPr>
          <w:rFonts w:ascii="Arial" w:eastAsia="Calibri" w:hAnsi="Arial" w:cs="Arial"/>
          <w:lang w:eastAsia="zh-CN"/>
        </w:rPr>
        <w:t xml:space="preserve"> odniesieniu do transakcji elektronicznych na rynku wewnętrznym (</w:t>
      </w:r>
      <w:proofErr w:type="spellStart"/>
      <w:r w:rsidRPr="005733F4">
        <w:rPr>
          <w:rFonts w:ascii="Arial" w:eastAsia="Calibri" w:hAnsi="Arial" w:cs="Arial"/>
          <w:lang w:eastAsia="zh-CN"/>
        </w:rPr>
        <w:t>eIDAS</w:t>
      </w:r>
      <w:proofErr w:type="spellEnd"/>
      <w:r w:rsidRPr="005733F4">
        <w:rPr>
          <w:rFonts w:ascii="Arial" w:eastAsia="Calibri" w:hAnsi="Arial" w:cs="Arial"/>
          <w:lang w:eastAsia="zh-CN"/>
        </w:rPr>
        <w:t>) (UE) nr 910/2014 - od 1 lipca 2016 roku”.</w:t>
      </w:r>
    </w:p>
    <w:p w14:paraId="32311F23" w14:textId="77777777" w:rsidR="00C329F6" w:rsidRPr="005733F4" w:rsidRDefault="00C329F6" w:rsidP="00954185">
      <w:pPr>
        <w:widowControl w:val="0"/>
        <w:numPr>
          <w:ilvl w:val="0"/>
          <w:numId w:val="73"/>
        </w:numPr>
        <w:tabs>
          <w:tab w:val="left" w:pos="284"/>
        </w:tabs>
        <w:suppressAutoHyphens/>
        <w:autoSpaceDE w:val="0"/>
        <w:autoSpaceDN w:val="0"/>
        <w:spacing w:line="276" w:lineRule="auto"/>
        <w:ind w:left="284"/>
        <w:jc w:val="both"/>
        <w:rPr>
          <w:rFonts w:ascii="Arial" w:hAnsi="Arial" w:cs="Arial"/>
          <w:lang w:eastAsia="zh-CN"/>
        </w:rPr>
      </w:pPr>
      <w:r w:rsidRPr="005733F4">
        <w:rPr>
          <w:rFonts w:ascii="Arial" w:eastAsia="Calibri" w:hAnsi="Arial" w:cs="Arial"/>
          <w:lang w:eastAsia="zh-CN"/>
        </w:rPr>
        <w:t xml:space="preserve">W przypadku wykorzystania formatu podpisu </w:t>
      </w:r>
      <w:proofErr w:type="spellStart"/>
      <w:r w:rsidRPr="005733F4">
        <w:rPr>
          <w:rFonts w:ascii="Arial" w:eastAsia="Calibri" w:hAnsi="Arial" w:cs="Arial"/>
          <w:lang w:eastAsia="zh-CN"/>
        </w:rPr>
        <w:t>XAdES</w:t>
      </w:r>
      <w:proofErr w:type="spellEnd"/>
      <w:r w:rsidRPr="005733F4">
        <w:rPr>
          <w:rFonts w:ascii="Arial" w:eastAsia="Calibri" w:hAnsi="Arial" w:cs="Arial"/>
          <w:lang w:eastAsia="zh-CN"/>
        </w:rPr>
        <w:t xml:space="preserve"> zewnętrzny. Zamawiający wymaga dołączenia odpowiedniej ilości plików, podpisywanych plików z danymi oraz plików </w:t>
      </w:r>
      <w:proofErr w:type="spellStart"/>
      <w:r w:rsidRPr="005733F4">
        <w:rPr>
          <w:rFonts w:ascii="Arial" w:eastAsia="Calibri" w:hAnsi="Arial" w:cs="Arial"/>
          <w:lang w:eastAsia="zh-CN"/>
        </w:rPr>
        <w:t>XAdES</w:t>
      </w:r>
      <w:proofErr w:type="spellEnd"/>
      <w:r w:rsidRPr="005733F4">
        <w:rPr>
          <w:rFonts w:ascii="Arial" w:eastAsia="Calibri" w:hAnsi="Arial" w:cs="Arial"/>
          <w:lang w:eastAsia="zh-CN"/>
        </w:rPr>
        <w:t>.</w:t>
      </w:r>
    </w:p>
    <w:p w14:paraId="21843DCF" w14:textId="1A06621A" w:rsidR="00C329F6" w:rsidRPr="005733F4" w:rsidRDefault="00C329F6" w:rsidP="00954185">
      <w:pPr>
        <w:widowControl w:val="0"/>
        <w:numPr>
          <w:ilvl w:val="0"/>
          <w:numId w:val="73"/>
        </w:numPr>
        <w:tabs>
          <w:tab w:val="left" w:pos="284"/>
        </w:tabs>
        <w:suppressAutoHyphens/>
        <w:autoSpaceDE w:val="0"/>
        <w:autoSpaceDN w:val="0"/>
        <w:spacing w:line="276" w:lineRule="auto"/>
        <w:ind w:left="284"/>
        <w:jc w:val="both"/>
        <w:rPr>
          <w:rFonts w:ascii="Arial" w:hAnsi="Arial" w:cs="Arial"/>
          <w:lang w:eastAsia="zh-CN"/>
        </w:rPr>
      </w:pPr>
      <w:r w:rsidRPr="005733F4">
        <w:rPr>
          <w:rFonts w:ascii="Arial" w:eastAsia="Calibri" w:hAnsi="Arial" w:cs="Arial"/>
          <w:lang w:eastAsia="zh-CN"/>
        </w:rPr>
        <w:t xml:space="preserve">Zgodnie z art. 18 ust. 3  ustawy Pzp, nie ujawnia się informacji stanowiących tajemnicę przedsiębiorstwa, </w:t>
      </w:r>
      <w:r w:rsidRPr="005733F4">
        <w:rPr>
          <w:rFonts w:ascii="Arial" w:eastAsia="Calibri" w:hAnsi="Arial" w:cs="Arial"/>
          <w:lang w:eastAsia="zh-CN"/>
        </w:rPr>
        <w:br/>
        <w:t xml:space="preserve">w rozumieniu przepisów o zwalczaniu nieuczciwej konkurencji,  jeżeli wykonawca, wraz </w:t>
      </w:r>
      <w:r w:rsidR="009E72F5">
        <w:rPr>
          <w:rFonts w:ascii="Arial" w:eastAsia="Calibri" w:hAnsi="Arial" w:cs="Arial"/>
          <w:lang w:eastAsia="zh-CN"/>
        </w:rPr>
        <w:br/>
      </w:r>
      <w:r w:rsidRPr="005733F4">
        <w:rPr>
          <w:rFonts w:ascii="Arial" w:eastAsia="Calibri" w:hAnsi="Arial" w:cs="Arial"/>
          <w:lang w:eastAsia="zh-CN"/>
        </w:rPr>
        <w:t>z przekazaniem takich informacji  zastrzegł, że nie mogą być one udostępniane oraz wykazał</w:t>
      </w:r>
      <w:r w:rsidR="009E72F5">
        <w:rPr>
          <w:rFonts w:ascii="Arial" w:eastAsia="Calibri" w:hAnsi="Arial" w:cs="Arial"/>
          <w:lang w:eastAsia="zh-CN"/>
        </w:rPr>
        <w:br/>
      </w:r>
      <w:r w:rsidRPr="005733F4">
        <w:rPr>
          <w:rFonts w:ascii="Arial" w:eastAsia="Calibri" w:hAnsi="Arial" w:cs="Arial"/>
          <w:lang w:eastAsia="zh-CN"/>
        </w:rPr>
        <w:t>iż zastrzeżone informacje stanowią tajemnicę przedsiębiorstwa. Na platformie w formularzu składania oferty znajduje się miejsce wyznaczone do dołączenia części oferty stanowiącej tajemnicę przedsiębiorstwa.</w:t>
      </w:r>
    </w:p>
    <w:p w14:paraId="6943FB99" w14:textId="77777777" w:rsidR="00C329F6" w:rsidRPr="005733F4" w:rsidRDefault="00C329F6" w:rsidP="00954185">
      <w:pPr>
        <w:widowControl w:val="0"/>
        <w:numPr>
          <w:ilvl w:val="0"/>
          <w:numId w:val="73"/>
        </w:numPr>
        <w:tabs>
          <w:tab w:val="clear" w:pos="-76"/>
        </w:tabs>
        <w:suppressAutoHyphens/>
        <w:autoSpaceDE w:val="0"/>
        <w:autoSpaceDN w:val="0"/>
        <w:spacing w:line="276" w:lineRule="auto"/>
        <w:ind w:left="284" w:hanging="284"/>
        <w:jc w:val="both"/>
        <w:rPr>
          <w:rFonts w:ascii="Arial" w:eastAsia="Calibri" w:hAnsi="Arial" w:cs="Arial"/>
          <w:lang w:eastAsia="zh-CN"/>
        </w:rPr>
      </w:pPr>
      <w:r w:rsidRPr="005733F4">
        <w:rPr>
          <w:rFonts w:ascii="Arial" w:eastAsia="Calibri" w:hAnsi="Arial" w:cs="Arial"/>
          <w:lang w:eastAsia="zh-CN"/>
        </w:rPr>
        <w:t xml:space="preserve">Wykonawca, za pośrednictwem </w:t>
      </w:r>
      <w:bookmarkStart w:id="51" w:name="_Hlk131607850"/>
      <w:r w:rsidRPr="005733F4">
        <w:fldChar w:fldCharType="begin"/>
      </w:r>
      <w:r w:rsidRPr="005733F4">
        <w:rPr>
          <w:rFonts w:ascii="Arial" w:hAnsi="Arial" w:cs="Arial"/>
        </w:rPr>
        <w:instrText>HYPERLINK "https://platformazakupowa.pl/pn/rops_lubelskie"</w:instrText>
      </w:r>
      <w:r w:rsidRPr="005733F4">
        <w:fldChar w:fldCharType="separate"/>
      </w:r>
      <w:r w:rsidRPr="005733F4">
        <w:rPr>
          <w:rStyle w:val="Hipercze"/>
          <w:rFonts w:ascii="Arial" w:eastAsia="Arial" w:hAnsi="Arial" w:cs="Arial"/>
          <w:b/>
          <w:lang w:eastAsia="en-US"/>
        </w:rPr>
        <w:t>https://platformazakupowa.pl/pn/rops_lubelskie</w:t>
      </w:r>
      <w:r w:rsidRPr="005733F4">
        <w:rPr>
          <w:rStyle w:val="Hipercze"/>
          <w:rFonts w:ascii="Arial" w:eastAsia="Arial" w:hAnsi="Arial" w:cs="Arial"/>
          <w:b/>
          <w:lang w:eastAsia="en-US"/>
        </w:rPr>
        <w:fldChar w:fldCharType="end"/>
      </w:r>
      <w:bookmarkEnd w:id="51"/>
      <w:r w:rsidRPr="005733F4">
        <w:rPr>
          <w:rFonts w:ascii="Arial" w:eastAsia="Arial" w:hAnsi="Arial" w:cs="Arial"/>
          <w:lang w:eastAsia="en-US"/>
        </w:rPr>
        <w:t xml:space="preserve"> </w:t>
      </w:r>
      <w:r w:rsidRPr="005733F4">
        <w:rPr>
          <w:rFonts w:ascii="Arial" w:eastAsia="Calibri" w:hAnsi="Arial" w:cs="Arial"/>
          <w:lang w:eastAsia="zh-CN"/>
        </w:rPr>
        <w:t xml:space="preserve"> może przed upływem terminu do składania ofert zmienić lub wycofać ofertę. Sposób dokonywania zmiany lub wycofania oferty zamieszczono w instrukcji zamieszczonej na stronie internetowej pod adresem: </w:t>
      </w:r>
      <w:hyperlink r:id="rId24" w:history="1">
        <w:r w:rsidRPr="005733F4">
          <w:rPr>
            <w:rFonts w:ascii="Arial" w:eastAsia="Calibri" w:hAnsi="Arial" w:cs="Arial"/>
            <w:color w:val="1155CC"/>
            <w:u w:val="single"/>
            <w:lang w:eastAsia="zh-CN"/>
          </w:rPr>
          <w:t>https://platformazakupowa.pl/strona/45-instrukcje</w:t>
        </w:r>
      </w:hyperlink>
    </w:p>
    <w:p w14:paraId="70180EC5" w14:textId="01EE4728" w:rsidR="00C329F6" w:rsidRPr="005733F4" w:rsidRDefault="00C329F6" w:rsidP="00954185">
      <w:pPr>
        <w:widowControl w:val="0"/>
        <w:numPr>
          <w:ilvl w:val="0"/>
          <w:numId w:val="73"/>
        </w:numPr>
        <w:tabs>
          <w:tab w:val="left" w:pos="284"/>
        </w:tabs>
        <w:suppressAutoHyphens/>
        <w:autoSpaceDE w:val="0"/>
        <w:autoSpaceDN w:val="0"/>
        <w:spacing w:line="276" w:lineRule="auto"/>
        <w:ind w:left="284"/>
        <w:jc w:val="both"/>
        <w:rPr>
          <w:rFonts w:ascii="Arial" w:hAnsi="Arial" w:cs="Arial"/>
          <w:lang w:eastAsia="zh-CN"/>
        </w:rPr>
      </w:pPr>
      <w:r w:rsidRPr="005733F4">
        <w:rPr>
          <w:rFonts w:ascii="Arial" w:eastAsia="Calibri" w:hAnsi="Arial" w:cs="Arial"/>
          <w:lang w:eastAsia="zh-CN"/>
        </w:rPr>
        <w:t xml:space="preserve">Dokumenty i oświadczenia składane przez wykonawcę powinny być w języku polskim, chyba </w:t>
      </w:r>
      <w:r w:rsidR="009E72F5">
        <w:rPr>
          <w:rFonts w:ascii="Arial" w:eastAsia="Calibri" w:hAnsi="Arial" w:cs="Arial"/>
          <w:lang w:eastAsia="zh-CN"/>
        </w:rPr>
        <w:br/>
      </w:r>
      <w:r w:rsidRPr="005733F4">
        <w:rPr>
          <w:rFonts w:ascii="Arial" w:eastAsia="Calibri" w:hAnsi="Arial" w:cs="Arial"/>
          <w:lang w:eastAsia="zh-CN"/>
        </w:rPr>
        <w:t>że w SWZ dopuszczono inaczej. W przypadku załączenia dokumentów sporządzonych w innym języku niż dopuszczony, wykonawca zobowiązany jest załączyć tłumaczenie na język polski.</w:t>
      </w:r>
    </w:p>
    <w:p w14:paraId="65FB94E0" w14:textId="77777777" w:rsidR="00C329F6" w:rsidRPr="005733F4" w:rsidRDefault="00C329F6" w:rsidP="00954185">
      <w:pPr>
        <w:widowControl w:val="0"/>
        <w:numPr>
          <w:ilvl w:val="0"/>
          <w:numId w:val="73"/>
        </w:numPr>
        <w:tabs>
          <w:tab w:val="left" w:pos="284"/>
        </w:tabs>
        <w:suppressAutoHyphens/>
        <w:autoSpaceDE w:val="0"/>
        <w:autoSpaceDN w:val="0"/>
        <w:spacing w:line="276" w:lineRule="auto"/>
        <w:ind w:left="284"/>
        <w:jc w:val="both"/>
        <w:rPr>
          <w:rFonts w:ascii="Arial" w:eastAsia="Calibri" w:hAnsi="Arial" w:cs="Arial"/>
          <w:lang w:eastAsia="zh-CN"/>
        </w:rPr>
      </w:pPr>
      <w:r w:rsidRPr="005733F4">
        <w:rPr>
          <w:rFonts w:ascii="Arial" w:eastAsia="Calibri" w:hAnsi="Arial" w:cs="Arial"/>
          <w:lang w:eastAsia="zh-CN"/>
        </w:rPr>
        <w:t xml:space="preserve">Zgodnie z § 8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 </w:t>
      </w:r>
    </w:p>
    <w:p w14:paraId="7F8B3235" w14:textId="1DCA72A8" w:rsidR="00C329F6" w:rsidRPr="005733F4" w:rsidRDefault="00C329F6" w:rsidP="00954185">
      <w:pPr>
        <w:widowControl w:val="0"/>
        <w:numPr>
          <w:ilvl w:val="0"/>
          <w:numId w:val="73"/>
        </w:numPr>
        <w:tabs>
          <w:tab w:val="left" w:pos="284"/>
        </w:tabs>
        <w:suppressAutoHyphens/>
        <w:autoSpaceDE w:val="0"/>
        <w:autoSpaceDN w:val="0"/>
        <w:spacing w:line="276" w:lineRule="auto"/>
        <w:ind w:left="284"/>
        <w:jc w:val="both"/>
        <w:rPr>
          <w:rFonts w:ascii="Arial" w:hAnsi="Arial" w:cs="Arial"/>
          <w:lang w:eastAsia="zh-CN"/>
        </w:rPr>
      </w:pPr>
      <w:r w:rsidRPr="005733F4">
        <w:rPr>
          <w:rFonts w:ascii="Arial" w:eastAsia="Calibri" w:hAnsi="Arial" w:cs="Arial"/>
          <w:lang w:eastAsia="zh-CN"/>
        </w:rPr>
        <w:t xml:space="preserve">Maksymalny rozmiar jednego pliku przesyłanego za pośrednictwem dedykowanych formularzy </w:t>
      </w:r>
      <w:r w:rsidR="009E72F5">
        <w:rPr>
          <w:rFonts w:ascii="Arial" w:eastAsia="Calibri" w:hAnsi="Arial" w:cs="Arial"/>
          <w:lang w:eastAsia="zh-CN"/>
        </w:rPr>
        <w:br/>
      </w:r>
      <w:r w:rsidRPr="005733F4">
        <w:rPr>
          <w:rFonts w:ascii="Arial" w:eastAsia="Calibri" w:hAnsi="Arial" w:cs="Arial"/>
          <w:lang w:eastAsia="zh-CN"/>
        </w:rPr>
        <w:t xml:space="preserve">do: złożenia, zmiany, wycofania oferty wynosi 150 MB natomiast przy komunikacji wielkość pliku </w:t>
      </w:r>
      <w:r w:rsidR="009E72F5">
        <w:rPr>
          <w:rFonts w:ascii="Arial" w:eastAsia="Calibri" w:hAnsi="Arial" w:cs="Arial"/>
          <w:lang w:eastAsia="zh-CN"/>
        </w:rPr>
        <w:br/>
      </w:r>
      <w:r w:rsidRPr="005733F4">
        <w:rPr>
          <w:rFonts w:ascii="Arial" w:eastAsia="Calibri" w:hAnsi="Arial" w:cs="Arial"/>
          <w:lang w:eastAsia="zh-CN"/>
        </w:rPr>
        <w:t>to maksymalnie 500 MB.</w:t>
      </w:r>
    </w:p>
    <w:p w14:paraId="1A121D7B" w14:textId="77777777" w:rsidR="00C329F6" w:rsidRPr="005733F4" w:rsidRDefault="00C329F6" w:rsidP="00954185">
      <w:pPr>
        <w:widowControl w:val="0"/>
        <w:numPr>
          <w:ilvl w:val="0"/>
          <w:numId w:val="73"/>
        </w:numPr>
        <w:tabs>
          <w:tab w:val="left" w:pos="284"/>
        </w:tabs>
        <w:suppressAutoHyphens/>
        <w:autoSpaceDE w:val="0"/>
        <w:autoSpaceDN w:val="0"/>
        <w:spacing w:line="276" w:lineRule="auto"/>
        <w:ind w:left="284"/>
        <w:jc w:val="both"/>
        <w:rPr>
          <w:rFonts w:ascii="Arial" w:hAnsi="Arial" w:cs="Arial"/>
          <w:lang w:eastAsia="zh-CN"/>
        </w:rPr>
      </w:pPr>
      <w:r w:rsidRPr="005733F4">
        <w:rPr>
          <w:rFonts w:ascii="Arial" w:eastAsia="Calibri" w:hAnsi="Arial" w:cs="Arial"/>
          <w:lang w:eastAsia="zh-CN"/>
        </w:rPr>
        <w:t xml:space="preserve">Formaty plików wykorzystywanych przez wykonawców powinny być zgodne z Rozporządzeniem Rady </w:t>
      </w:r>
      <w:proofErr w:type="spellStart"/>
      <w:r w:rsidRPr="005733F4">
        <w:rPr>
          <w:rFonts w:ascii="Arial" w:eastAsia="Calibri" w:hAnsi="Arial" w:cs="Arial"/>
          <w:lang w:eastAsia="zh-CN"/>
        </w:rPr>
        <w:t>Ministrówz</w:t>
      </w:r>
      <w:proofErr w:type="spellEnd"/>
      <w:r w:rsidRPr="005733F4">
        <w:rPr>
          <w:rFonts w:ascii="Arial" w:eastAsia="Calibri" w:hAnsi="Arial" w:cs="Arial"/>
          <w:lang w:eastAsia="zh-CN"/>
        </w:rPr>
        <w:t xml:space="preserve"> dnia 12 kwietnia 2012 r.  w sprawie Krajowych Ram Interoperacyjności, minimalnych wymagań dla rejestrów publicznych i wymiany informacji w postaci elektronicznej oraz minimalnych wymagań dla systemów teleinformatycznych”.</w:t>
      </w:r>
    </w:p>
    <w:p w14:paraId="4401C5D5" w14:textId="77777777" w:rsidR="00C329F6" w:rsidRPr="005733F4" w:rsidRDefault="00C329F6" w:rsidP="00954185">
      <w:pPr>
        <w:widowControl w:val="0"/>
        <w:numPr>
          <w:ilvl w:val="0"/>
          <w:numId w:val="73"/>
        </w:numPr>
        <w:suppressAutoHyphens/>
        <w:autoSpaceDE w:val="0"/>
        <w:autoSpaceDN w:val="0"/>
        <w:spacing w:line="276" w:lineRule="auto"/>
        <w:ind w:left="284"/>
        <w:jc w:val="both"/>
        <w:rPr>
          <w:rFonts w:ascii="Arial" w:hAnsi="Arial" w:cs="Arial"/>
          <w:lang w:eastAsia="zh-CN"/>
        </w:rPr>
      </w:pPr>
      <w:r w:rsidRPr="005733F4">
        <w:rPr>
          <w:rFonts w:ascii="Arial" w:eastAsia="Calibri" w:hAnsi="Arial" w:cs="Arial"/>
          <w:lang w:eastAsia="zh-CN"/>
        </w:rPr>
        <w:t>Zalecenia</w:t>
      </w:r>
    </w:p>
    <w:p w14:paraId="130F6788" w14:textId="77777777" w:rsidR="00C329F6" w:rsidRPr="005733F4" w:rsidRDefault="00C329F6" w:rsidP="00954185">
      <w:pPr>
        <w:widowControl w:val="0"/>
        <w:numPr>
          <w:ilvl w:val="0"/>
          <w:numId w:val="74"/>
        </w:numPr>
        <w:suppressAutoHyphens/>
        <w:autoSpaceDE w:val="0"/>
        <w:autoSpaceDN w:val="0"/>
        <w:spacing w:line="276" w:lineRule="auto"/>
        <w:ind w:left="567" w:hanging="283"/>
        <w:jc w:val="both"/>
        <w:rPr>
          <w:rFonts w:ascii="Arial" w:hAnsi="Arial" w:cs="Arial"/>
          <w:lang w:eastAsia="zh-CN"/>
        </w:rPr>
      </w:pPr>
      <w:r w:rsidRPr="005733F4">
        <w:rPr>
          <w:rFonts w:ascii="Arial" w:eastAsia="Calibri" w:hAnsi="Arial" w:cs="Arial"/>
          <w:i/>
          <w:lang w:eastAsia="zh-CN"/>
        </w:rPr>
        <w:t>Zamawiający rekomenduje wykorzystanie formatów: .pdf .</w:t>
      </w:r>
      <w:proofErr w:type="spellStart"/>
      <w:r w:rsidRPr="005733F4">
        <w:rPr>
          <w:rFonts w:ascii="Arial" w:eastAsia="Calibri" w:hAnsi="Arial" w:cs="Arial"/>
          <w:i/>
          <w:lang w:eastAsia="zh-CN"/>
        </w:rPr>
        <w:t>doc</w:t>
      </w:r>
      <w:proofErr w:type="spellEnd"/>
      <w:r w:rsidRPr="005733F4">
        <w:rPr>
          <w:rFonts w:ascii="Arial" w:eastAsia="Calibri" w:hAnsi="Arial" w:cs="Arial"/>
          <w:i/>
          <w:lang w:eastAsia="zh-CN"/>
        </w:rPr>
        <w:t xml:space="preserve"> .xls .jpg (.</w:t>
      </w:r>
      <w:proofErr w:type="spellStart"/>
      <w:r w:rsidRPr="005733F4">
        <w:rPr>
          <w:rFonts w:ascii="Arial" w:eastAsia="Calibri" w:hAnsi="Arial" w:cs="Arial"/>
          <w:i/>
          <w:lang w:eastAsia="zh-CN"/>
        </w:rPr>
        <w:t>jpeg</w:t>
      </w:r>
      <w:proofErr w:type="spellEnd"/>
      <w:r w:rsidRPr="005733F4">
        <w:rPr>
          <w:rFonts w:ascii="Arial" w:eastAsia="Calibri" w:hAnsi="Arial" w:cs="Arial"/>
          <w:i/>
          <w:lang w:eastAsia="zh-CN"/>
        </w:rPr>
        <w:t>) ze szczególnym wskazaniem na .pdf</w:t>
      </w:r>
    </w:p>
    <w:p w14:paraId="51037624" w14:textId="7A9D47F5" w:rsidR="00C329F6" w:rsidRPr="005733F4" w:rsidRDefault="00C329F6" w:rsidP="00954185">
      <w:pPr>
        <w:widowControl w:val="0"/>
        <w:numPr>
          <w:ilvl w:val="0"/>
          <w:numId w:val="74"/>
        </w:numPr>
        <w:suppressAutoHyphens/>
        <w:autoSpaceDE w:val="0"/>
        <w:autoSpaceDN w:val="0"/>
        <w:spacing w:line="276" w:lineRule="auto"/>
        <w:ind w:left="567" w:hanging="283"/>
        <w:jc w:val="both"/>
        <w:rPr>
          <w:rFonts w:ascii="Arial" w:hAnsi="Arial" w:cs="Arial"/>
          <w:lang w:eastAsia="zh-CN"/>
        </w:rPr>
      </w:pPr>
      <w:r w:rsidRPr="005733F4">
        <w:rPr>
          <w:rFonts w:ascii="Arial" w:eastAsia="Calibri" w:hAnsi="Arial" w:cs="Arial"/>
          <w:i/>
          <w:lang w:eastAsia="zh-CN"/>
        </w:rPr>
        <w:t xml:space="preserve">W celu ewentualnej kompresji danych Zamawiający rekomenduje wykorzystanie jednego </w:t>
      </w:r>
      <w:r w:rsidR="009E72F5">
        <w:rPr>
          <w:rFonts w:ascii="Arial" w:eastAsia="Calibri" w:hAnsi="Arial" w:cs="Arial"/>
          <w:i/>
          <w:lang w:eastAsia="zh-CN"/>
        </w:rPr>
        <w:br/>
      </w:r>
      <w:r w:rsidRPr="005733F4">
        <w:rPr>
          <w:rFonts w:ascii="Arial" w:eastAsia="Calibri" w:hAnsi="Arial" w:cs="Arial"/>
          <w:i/>
          <w:lang w:eastAsia="zh-CN"/>
        </w:rPr>
        <w:t>z formatów:</w:t>
      </w:r>
    </w:p>
    <w:p w14:paraId="0CD82397" w14:textId="77777777" w:rsidR="00C329F6" w:rsidRPr="005733F4" w:rsidRDefault="00C329F6" w:rsidP="00C329F6">
      <w:pPr>
        <w:spacing w:line="276" w:lineRule="auto"/>
        <w:ind w:left="567"/>
        <w:jc w:val="both"/>
        <w:rPr>
          <w:rFonts w:ascii="Arial" w:hAnsi="Arial" w:cs="Arial"/>
          <w:lang w:eastAsia="zh-CN"/>
        </w:rPr>
      </w:pPr>
      <w:r w:rsidRPr="005733F4">
        <w:rPr>
          <w:rFonts w:ascii="Arial" w:eastAsia="Calibri" w:hAnsi="Arial" w:cs="Arial"/>
          <w:i/>
          <w:lang w:eastAsia="zh-CN"/>
        </w:rPr>
        <w:t xml:space="preserve">- .zip </w:t>
      </w:r>
    </w:p>
    <w:p w14:paraId="5ADA0988" w14:textId="77777777" w:rsidR="00C329F6" w:rsidRPr="005733F4" w:rsidRDefault="00C329F6" w:rsidP="00C329F6">
      <w:pPr>
        <w:spacing w:line="276" w:lineRule="auto"/>
        <w:ind w:left="567"/>
        <w:jc w:val="both"/>
        <w:rPr>
          <w:rFonts w:ascii="Arial" w:hAnsi="Arial" w:cs="Arial"/>
          <w:lang w:eastAsia="zh-CN"/>
        </w:rPr>
      </w:pPr>
      <w:r w:rsidRPr="005733F4">
        <w:rPr>
          <w:rFonts w:ascii="Arial" w:eastAsia="Calibri" w:hAnsi="Arial" w:cs="Arial"/>
          <w:i/>
          <w:lang w:eastAsia="zh-CN"/>
        </w:rPr>
        <w:t>- .7Z</w:t>
      </w:r>
    </w:p>
    <w:p w14:paraId="79AC90A7" w14:textId="77777777" w:rsidR="00C329F6" w:rsidRPr="005733F4" w:rsidRDefault="00C329F6" w:rsidP="00954185">
      <w:pPr>
        <w:widowControl w:val="0"/>
        <w:numPr>
          <w:ilvl w:val="0"/>
          <w:numId w:val="74"/>
        </w:numPr>
        <w:suppressAutoHyphens/>
        <w:autoSpaceDE w:val="0"/>
        <w:autoSpaceDN w:val="0"/>
        <w:spacing w:line="276" w:lineRule="auto"/>
        <w:ind w:left="567" w:hanging="283"/>
        <w:jc w:val="both"/>
        <w:rPr>
          <w:rFonts w:ascii="Arial" w:hAnsi="Arial" w:cs="Arial"/>
          <w:lang w:eastAsia="zh-CN"/>
        </w:rPr>
      </w:pPr>
      <w:r w:rsidRPr="005733F4">
        <w:rPr>
          <w:rFonts w:ascii="Arial" w:eastAsia="Calibri" w:hAnsi="Arial" w:cs="Arial"/>
          <w:i/>
          <w:lang w:eastAsia="zh-CN"/>
        </w:rPr>
        <w:t>Wśród formatów powszechnych a NIE występujących w rozporządzeniu występują: .</w:t>
      </w:r>
      <w:proofErr w:type="spellStart"/>
      <w:r w:rsidRPr="005733F4">
        <w:rPr>
          <w:rFonts w:ascii="Arial" w:eastAsia="Calibri" w:hAnsi="Arial" w:cs="Arial"/>
          <w:i/>
          <w:lang w:eastAsia="zh-CN"/>
        </w:rPr>
        <w:t>rar</w:t>
      </w:r>
      <w:proofErr w:type="spellEnd"/>
      <w:r w:rsidRPr="005733F4">
        <w:rPr>
          <w:rFonts w:ascii="Arial" w:eastAsia="Calibri" w:hAnsi="Arial" w:cs="Arial"/>
          <w:i/>
          <w:lang w:eastAsia="zh-CN"/>
        </w:rPr>
        <w:t xml:space="preserve"> .gif .</w:t>
      </w:r>
      <w:proofErr w:type="spellStart"/>
      <w:r w:rsidRPr="005733F4">
        <w:rPr>
          <w:rFonts w:ascii="Arial" w:eastAsia="Calibri" w:hAnsi="Arial" w:cs="Arial"/>
          <w:i/>
          <w:lang w:eastAsia="zh-CN"/>
        </w:rPr>
        <w:t>bmp</w:t>
      </w:r>
      <w:proofErr w:type="spellEnd"/>
      <w:r w:rsidRPr="005733F4">
        <w:rPr>
          <w:rFonts w:ascii="Arial" w:eastAsia="Calibri" w:hAnsi="Arial" w:cs="Arial"/>
          <w:i/>
          <w:lang w:eastAsia="zh-CN"/>
        </w:rPr>
        <w:t xml:space="preserve"> .</w:t>
      </w:r>
      <w:proofErr w:type="spellStart"/>
      <w:r w:rsidRPr="005733F4">
        <w:rPr>
          <w:rFonts w:ascii="Arial" w:eastAsia="Calibri" w:hAnsi="Arial" w:cs="Arial"/>
          <w:i/>
          <w:lang w:eastAsia="zh-CN"/>
        </w:rPr>
        <w:t>numbers</w:t>
      </w:r>
      <w:proofErr w:type="spellEnd"/>
      <w:r w:rsidRPr="005733F4">
        <w:rPr>
          <w:rFonts w:ascii="Arial" w:eastAsia="Calibri" w:hAnsi="Arial" w:cs="Arial"/>
          <w:i/>
          <w:lang w:eastAsia="zh-CN"/>
        </w:rPr>
        <w:t xml:space="preserve"> .</w:t>
      </w:r>
      <w:proofErr w:type="spellStart"/>
      <w:r w:rsidRPr="005733F4">
        <w:rPr>
          <w:rFonts w:ascii="Arial" w:eastAsia="Calibri" w:hAnsi="Arial" w:cs="Arial"/>
          <w:i/>
          <w:lang w:eastAsia="zh-CN"/>
        </w:rPr>
        <w:t>pages</w:t>
      </w:r>
      <w:proofErr w:type="spellEnd"/>
      <w:r w:rsidRPr="005733F4">
        <w:rPr>
          <w:rFonts w:ascii="Arial" w:eastAsia="Calibri" w:hAnsi="Arial" w:cs="Arial"/>
          <w:i/>
          <w:lang w:eastAsia="zh-CN"/>
        </w:rPr>
        <w:t>. Dokumenty złożone w takich plikach zostaną uznane za złożone nieskutecznie.</w:t>
      </w:r>
    </w:p>
    <w:p w14:paraId="6C36463C" w14:textId="77777777" w:rsidR="00C329F6" w:rsidRPr="005733F4" w:rsidRDefault="00C329F6" w:rsidP="00954185">
      <w:pPr>
        <w:widowControl w:val="0"/>
        <w:numPr>
          <w:ilvl w:val="0"/>
          <w:numId w:val="74"/>
        </w:numPr>
        <w:suppressAutoHyphens/>
        <w:autoSpaceDE w:val="0"/>
        <w:autoSpaceDN w:val="0"/>
        <w:spacing w:line="276" w:lineRule="auto"/>
        <w:ind w:left="567" w:hanging="283"/>
        <w:jc w:val="both"/>
        <w:rPr>
          <w:rFonts w:ascii="Arial" w:hAnsi="Arial" w:cs="Arial"/>
          <w:lang w:eastAsia="zh-CN"/>
        </w:rPr>
      </w:pPr>
      <w:r w:rsidRPr="005733F4">
        <w:rPr>
          <w:rFonts w:ascii="Arial" w:eastAsia="Calibri" w:hAnsi="Arial" w:cs="Arial"/>
          <w:i/>
          <w:lang w:eastAsia="zh-CN"/>
        </w:rPr>
        <w:t xml:space="preserve">Zamawiający zwraca uwagę na ograniczenia wielkości plików podpisywanych profilem zaufanym, który wynosi max 10MB, oraz na ograniczenie wielkości plików podpisywanych w aplikacji </w:t>
      </w:r>
      <w:proofErr w:type="spellStart"/>
      <w:r w:rsidRPr="005733F4">
        <w:rPr>
          <w:rFonts w:ascii="Arial" w:eastAsia="Calibri" w:hAnsi="Arial" w:cs="Arial"/>
          <w:i/>
          <w:lang w:eastAsia="zh-CN"/>
        </w:rPr>
        <w:t>eDoApp</w:t>
      </w:r>
      <w:proofErr w:type="spellEnd"/>
      <w:r w:rsidRPr="005733F4">
        <w:rPr>
          <w:rFonts w:ascii="Arial" w:eastAsia="Calibri" w:hAnsi="Arial" w:cs="Arial"/>
          <w:i/>
          <w:lang w:eastAsia="zh-CN"/>
        </w:rPr>
        <w:t xml:space="preserve"> służącej do składania podpisu osobistego, który wynosi max 5MB.</w:t>
      </w:r>
    </w:p>
    <w:p w14:paraId="79315777" w14:textId="77777777" w:rsidR="00C329F6" w:rsidRPr="005733F4" w:rsidRDefault="00C329F6" w:rsidP="00954185">
      <w:pPr>
        <w:widowControl w:val="0"/>
        <w:numPr>
          <w:ilvl w:val="0"/>
          <w:numId w:val="74"/>
        </w:numPr>
        <w:suppressAutoHyphens/>
        <w:autoSpaceDE w:val="0"/>
        <w:autoSpaceDN w:val="0"/>
        <w:spacing w:line="276" w:lineRule="auto"/>
        <w:ind w:left="567" w:hanging="283"/>
        <w:jc w:val="both"/>
        <w:rPr>
          <w:rFonts w:ascii="Arial" w:hAnsi="Arial" w:cs="Arial"/>
          <w:lang w:eastAsia="zh-CN"/>
        </w:rPr>
      </w:pPr>
      <w:r w:rsidRPr="005733F4">
        <w:rPr>
          <w:rFonts w:ascii="Arial" w:eastAsia="Calibri" w:hAnsi="Arial" w:cs="Arial"/>
          <w:i/>
          <w:lang w:eastAsia="zh-CN"/>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733F4">
        <w:rPr>
          <w:rFonts w:ascii="Arial" w:eastAsia="Calibri" w:hAnsi="Arial" w:cs="Arial"/>
          <w:i/>
          <w:lang w:eastAsia="zh-CN"/>
        </w:rPr>
        <w:t>PAdES</w:t>
      </w:r>
      <w:proofErr w:type="spellEnd"/>
      <w:r w:rsidRPr="005733F4">
        <w:rPr>
          <w:rFonts w:ascii="Arial" w:eastAsia="Calibri" w:hAnsi="Arial" w:cs="Arial"/>
          <w:i/>
          <w:lang w:eastAsia="zh-CN"/>
        </w:rPr>
        <w:t xml:space="preserve">. </w:t>
      </w:r>
    </w:p>
    <w:p w14:paraId="74F5712E" w14:textId="77777777" w:rsidR="00C329F6" w:rsidRPr="005733F4" w:rsidRDefault="00C329F6" w:rsidP="00954185">
      <w:pPr>
        <w:widowControl w:val="0"/>
        <w:numPr>
          <w:ilvl w:val="0"/>
          <w:numId w:val="74"/>
        </w:numPr>
        <w:suppressAutoHyphens/>
        <w:autoSpaceDE w:val="0"/>
        <w:autoSpaceDN w:val="0"/>
        <w:spacing w:line="276" w:lineRule="auto"/>
        <w:ind w:left="567" w:hanging="283"/>
        <w:jc w:val="both"/>
        <w:rPr>
          <w:rFonts w:ascii="Arial" w:hAnsi="Arial" w:cs="Arial"/>
          <w:lang w:eastAsia="zh-CN"/>
        </w:rPr>
      </w:pPr>
      <w:r w:rsidRPr="005733F4">
        <w:rPr>
          <w:rFonts w:ascii="Arial" w:eastAsia="Calibri" w:hAnsi="Arial" w:cs="Arial"/>
          <w:i/>
          <w:lang w:eastAsia="zh-CN"/>
        </w:rPr>
        <w:t xml:space="preserve">Pliki w innych formatach niż PDF zaleca się opatrzyć zewnętrznym podpisem </w:t>
      </w:r>
      <w:proofErr w:type="spellStart"/>
      <w:r w:rsidRPr="005733F4">
        <w:rPr>
          <w:rFonts w:ascii="Arial" w:eastAsia="Calibri" w:hAnsi="Arial" w:cs="Arial"/>
          <w:i/>
          <w:lang w:eastAsia="zh-CN"/>
        </w:rPr>
        <w:t>XAdES</w:t>
      </w:r>
      <w:proofErr w:type="spellEnd"/>
      <w:r w:rsidRPr="005733F4">
        <w:rPr>
          <w:rFonts w:ascii="Arial" w:eastAsia="Calibri" w:hAnsi="Arial" w:cs="Arial"/>
          <w:i/>
          <w:lang w:eastAsia="zh-CN"/>
        </w:rPr>
        <w:t>. Wykonawca powinien pamiętać, aby plik z podpisem przekazywać łącznie z dokumentem podpisywanym.</w:t>
      </w:r>
    </w:p>
    <w:p w14:paraId="0703E2C8" w14:textId="77777777" w:rsidR="00C329F6" w:rsidRPr="005733F4" w:rsidRDefault="00C329F6" w:rsidP="00954185">
      <w:pPr>
        <w:widowControl w:val="0"/>
        <w:numPr>
          <w:ilvl w:val="0"/>
          <w:numId w:val="74"/>
        </w:numPr>
        <w:suppressAutoHyphens/>
        <w:autoSpaceDE w:val="0"/>
        <w:autoSpaceDN w:val="0"/>
        <w:spacing w:line="276" w:lineRule="auto"/>
        <w:ind w:left="567" w:hanging="283"/>
        <w:jc w:val="both"/>
        <w:rPr>
          <w:rFonts w:ascii="Arial" w:hAnsi="Arial" w:cs="Arial"/>
          <w:lang w:eastAsia="zh-CN"/>
        </w:rPr>
      </w:pPr>
      <w:r w:rsidRPr="005733F4">
        <w:rPr>
          <w:rFonts w:ascii="Arial" w:eastAsia="Calibri" w:hAnsi="Arial" w:cs="Arial"/>
          <w:i/>
          <w:lang w:eastAsia="zh-CN"/>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B1FC9E1" w14:textId="77777777" w:rsidR="00C329F6" w:rsidRPr="005733F4" w:rsidRDefault="00C329F6" w:rsidP="00954185">
      <w:pPr>
        <w:widowControl w:val="0"/>
        <w:numPr>
          <w:ilvl w:val="0"/>
          <w:numId w:val="74"/>
        </w:numPr>
        <w:suppressAutoHyphens/>
        <w:autoSpaceDE w:val="0"/>
        <w:autoSpaceDN w:val="0"/>
        <w:spacing w:line="276" w:lineRule="auto"/>
        <w:ind w:left="567" w:hanging="283"/>
        <w:jc w:val="both"/>
        <w:rPr>
          <w:rFonts w:ascii="Arial" w:hAnsi="Arial" w:cs="Arial"/>
          <w:lang w:eastAsia="zh-CN"/>
        </w:rPr>
      </w:pPr>
      <w:r w:rsidRPr="005733F4">
        <w:rPr>
          <w:rFonts w:ascii="Arial" w:eastAsia="Calibri" w:hAnsi="Arial" w:cs="Arial"/>
          <w:i/>
          <w:lang w:eastAsia="zh-CN"/>
        </w:rPr>
        <w:t>Zamawiający zaleca, aby Wykonawca z odpowiednim wyprzedzeniem przetestował możliwość prawidłowego wykorzystania wybranej metody podpisania plików oferty.</w:t>
      </w:r>
    </w:p>
    <w:p w14:paraId="4D90918E" w14:textId="77777777" w:rsidR="00C329F6" w:rsidRPr="005733F4" w:rsidRDefault="00C329F6" w:rsidP="00954185">
      <w:pPr>
        <w:widowControl w:val="0"/>
        <w:numPr>
          <w:ilvl w:val="0"/>
          <w:numId w:val="74"/>
        </w:numPr>
        <w:suppressAutoHyphens/>
        <w:autoSpaceDE w:val="0"/>
        <w:autoSpaceDN w:val="0"/>
        <w:spacing w:line="276" w:lineRule="auto"/>
        <w:ind w:left="567" w:hanging="283"/>
        <w:jc w:val="both"/>
        <w:rPr>
          <w:rFonts w:ascii="Arial" w:hAnsi="Arial" w:cs="Arial"/>
          <w:lang w:eastAsia="zh-CN"/>
        </w:rPr>
      </w:pPr>
      <w:r w:rsidRPr="005733F4">
        <w:rPr>
          <w:rFonts w:ascii="Arial" w:eastAsia="Calibri" w:hAnsi="Arial" w:cs="Arial"/>
          <w:i/>
          <w:lang w:eastAsia="zh-CN"/>
        </w:rPr>
        <w:t>Zaleca się, aby komunikacja z wykonawcami odbywała się tylko na Platformie za pośrednictwem formularza “Wyślij wiadomość do zamawiającego”, nie za pośrednictwem adresu email.</w:t>
      </w:r>
    </w:p>
    <w:p w14:paraId="3E2CE61A" w14:textId="77777777" w:rsidR="00C329F6" w:rsidRPr="005733F4" w:rsidRDefault="00C329F6" w:rsidP="00954185">
      <w:pPr>
        <w:widowControl w:val="0"/>
        <w:numPr>
          <w:ilvl w:val="0"/>
          <w:numId w:val="74"/>
        </w:numPr>
        <w:suppressAutoHyphens/>
        <w:autoSpaceDE w:val="0"/>
        <w:autoSpaceDN w:val="0"/>
        <w:spacing w:line="276" w:lineRule="auto"/>
        <w:ind w:left="567" w:hanging="283"/>
        <w:jc w:val="both"/>
        <w:rPr>
          <w:rFonts w:ascii="Arial" w:hAnsi="Arial" w:cs="Arial"/>
          <w:lang w:eastAsia="zh-CN"/>
        </w:rPr>
      </w:pPr>
      <w:r w:rsidRPr="005733F4">
        <w:rPr>
          <w:rFonts w:ascii="Arial" w:eastAsia="Calibri" w:hAnsi="Arial" w:cs="Arial"/>
          <w:i/>
          <w:lang w:eastAsia="zh-CN"/>
        </w:rPr>
        <w:t>Osobą składającą ofertę powinna być osoba kontaktowa podawana w dokumentacji.</w:t>
      </w:r>
    </w:p>
    <w:p w14:paraId="5B845467" w14:textId="77777777" w:rsidR="00C329F6" w:rsidRPr="005733F4" w:rsidRDefault="00C329F6" w:rsidP="00954185">
      <w:pPr>
        <w:widowControl w:val="0"/>
        <w:numPr>
          <w:ilvl w:val="0"/>
          <w:numId w:val="74"/>
        </w:numPr>
        <w:suppressAutoHyphens/>
        <w:autoSpaceDE w:val="0"/>
        <w:autoSpaceDN w:val="0"/>
        <w:spacing w:line="276" w:lineRule="auto"/>
        <w:ind w:left="567" w:hanging="283"/>
        <w:jc w:val="both"/>
        <w:rPr>
          <w:rFonts w:ascii="Arial" w:hAnsi="Arial" w:cs="Arial"/>
          <w:lang w:eastAsia="zh-CN"/>
        </w:rPr>
      </w:pPr>
      <w:r w:rsidRPr="005733F4">
        <w:rPr>
          <w:rFonts w:ascii="Arial" w:eastAsia="Calibri" w:hAnsi="Arial" w:cs="Arial"/>
          <w:i/>
          <w:lang w:eastAsia="zh-C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EA6CEE7" w14:textId="77777777" w:rsidR="00C329F6" w:rsidRPr="005733F4" w:rsidRDefault="00C329F6" w:rsidP="00954185">
      <w:pPr>
        <w:widowControl w:val="0"/>
        <w:numPr>
          <w:ilvl w:val="0"/>
          <w:numId w:val="74"/>
        </w:numPr>
        <w:suppressAutoHyphens/>
        <w:autoSpaceDE w:val="0"/>
        <w:autoSpaceDN w:val="0"/>
        <w:spacing w:line="276" w:lineRule="auto"/>
        <w:ind w:left="567" w:hanging="283"/>
        <w:jc w:val="both"/>
        <w:rPr>
          <w:rFonts w:ascii="Arial" w:hAnsi="Arial" w:cs="Arial"/>
          <w:lang w:eastAsia="zh-CN"/>
        </w:rPr>
      </w:pPr>
      <w:r w:rsidRPr="005733F4">
        <w:rPr>
          <w:rFonts w:ascii="Arial" w:eastAsia="Calibri" w:hAnsi="Arial" w:cs="Arial"/>
          <w:i/>
          <w:lang w:eastAsia="zh-CN"/>
        </w:rPr>
        <w:t xml:space="preserve">Podczas podpisywania plików zaleca się stosowanie algorytmu skrótu SHA2 zamiast SHA1.  </w:t>
      </w:r>
    </w:p>
    <w:p w14:paraId="605C6BCD" w14:textId="77777777" w:rsidR="00C329F6" w:rsidRPr="005733F4" w:rsidRDefault="00C329F6" w:rsidP="00954185">
      <w:pPr>
        <w:widowControl w:val="0"/>
        <w:numPr>
          <w:ilvl w:val="0"/>
          <w:numId w:val="74"/>
        </w:numPr>
        <w:suppressAutoHyphens/>
        <w:autoSpaceDE w:val="0"/>
        <w:autoSpaceDN w:val="0"/>
        <w:spacing w:line="276" w:lineRule="auto"/>
        <w:ind w:left="567" w:hanging="283"/>
        <w:jc w:val="both"/>
        <w:rPr>
          <w:rFonts w:ascii="Arial" w:hAnsi="Arial" w:cs="Arial"/>
          <w:lang w:eastAsia="zh-CN"/>
        </w:rPr>
      </w:pPr>
      <w:r w:rsidRPr="005733F4">
        <w:rPr>
          <w:rFonts w:ascii="Arial" w:eastAsia="Calibri" w:hAnsi="Arial" w:cs="Arial"/>
          <w:i/>
          <w:lang w:eastAsia="zh-CN"/>
        </w:rPr>
        <w:t xml:space="preserve">Jeśli wykonawca pakuje dokumenty np. w plik ZIP zalecamy wcześniejsze podpisanie każdego ze skompresowanych plików. </w:t>
      </w:r>
    </w:p>
    <w:p w14:paraId="54A0894A" w14:textId="77777777" w:rsidR="00C329F6" w:rsidRPr="005733F4" w:rsidRDefault="00C329F6" w:rsidP="00954185">
      <w:pPr>
        <w:widowControl w:val="0"/>
        <w:numPr>
          <w:ilvl w:val="0"/>
          <w:numId w:val="74"/>
        </w:numPr>
        <w:suppressAutoHyphens/>
        <w:autoSpaceDE w:val="0"/>
        <w:autoSpaceDN w:val="0"/>
        <w:spacing w:line="276" w:lineRule="auto"/>
        <w:ind w:left="567" w:hanging="283"/>
        <w:jc w:val="both"/>
        <w:rPr>
          <w:rFonts w:ascii="Arial" w:hAnsi="Arial" w:cs="Arial"/>
          <w:lang w:eastAsia="zh-CN"/>
        </w:rPr>
      </w:pPr>
      <w:r w:rsidRPr="005733F4">
        <w:rPr>
          <w:rFonts w:ascii="Arial" w:eastAsia="Calibri" w:hAnsi="Arial" w:cs="Arial"/>
          <w:i/>
          <w:lang w:eastAsia="zh-CN"/>
        </w:rPr>
        <w:t>Zamawiający rekomenduje wykorzystanie podpisu z kwalifikowanym znacznikiem czasu.</w:t>
      </w:r>
    </w:p>
    <w:p w14:paraId="2DBFB25A" w14:textId="77777777" w:rsidR="00C329F6" w:rsidRPr="005733F4" w:rsidRDefault="00C329F6" w:rsidP="00954185">
      <w:pPr>
        <w:widowControl w:val="0"/>
        <w:numPr>
          <w:ilvl w:val="0"/>
          <w:numId w:val="74"/>
        </w:numPr>
        <w:suppressAutoHyphens/>
        <w:autoSpaceDE w:val="0"/>
        <w:autoSpaceDN w:val="0"/>
        <w:spacing w:line="276" w:lineRule="auto"/>
        <w:ind w:left="567" w:hanging="283"/>
        <w:jc w:val="both"/>
        <w:rPr>
          <w:rFonts w:ascii="Arial" w:hAnsi="Arial" w:cs="Arial"/>
          <w:lang w:eastAsia="zh-CN"/>
        </w:rPr>
      </w:pPr>
      <w:r w:rsidRPr="005733F4">
        <w:rPr>
          <w:rFonts w:ascii="Arial" w:eastAsia="Calibri" w:hAnsi="Arial" w:cs="Arial"/>
          <w:i/>
          <w:lang w:eastAsia="zh-CN"/>
        </w:rPr>
        <w:t xml:space="preserve">Zamawiający zaleca aby </w:t>
      </w:r>
      <w:r w:rsidRPr="005733F4">
        <w:rPr>
          <w:rFonts w:ascii="Arial" w:eastAsia="Calibri" w:hAnsi="Arial" w:cs="Arial"/>
          <w:i/>
          <w:u w:val="single"/>
          <w:lang w:eastAsia="zh-CN"/>
        </w:rPr>
        <w:t>nie</w:t>
      </w:r>
      <w:r w:rsidRPr="005733F4">
        <w:rPr>
          <w:rFonts w:ascii="Arial" w:eastAsia="Calibri" w:hAnsi="Arial" w:cs="Arial"/>
          <w:i/>
          <w:lang w:eastAsia="zh-CN"/>
        </w:rPr>
        <w:t xml:space="preserve"> wprowadzać jakichkolwiek zmian w plikach po podpisaniu ich podpisem kwalifikowanym. Może to skutkować naruszeniem integralności plików co równoważne będzie z koniecznością odrzucenia oferty w postępowaniu.</w:t>
      </w:r>
    </w:p>
    <w:p w14:paraId="701B17C5" w14:textId="77777777" w:rsidR="00435CC7" w:rsidRPr="005733F4" w:rsidRDefault="00435CC7" w:rsidP="00954185">
      <w:pPr>
        <w:numPr>
          <w:ilvl w:val="0"/>
          <w:numId w:val="75"/>
        </w:numPr>
        <w:autoSpaceDE w:val="0"/>
        <w:autoSpaceDN w:val="0"/>
        <w:adjustRightInd w:val="0"/>
        <w:spacing w:line="276" w:lineRule="auto"/>
        <w:ind w:left="284" w:hanging="284"/>
        <w:jc w:val="both"/>
        <w:rPr>
          <w:rFonts w:ascii="Arial" w:hAnsi="Arial" w:cs="Arial"/>
        </w:rPr>
      </w:pPr>
      <w:r w:rsidRPr="005733F4">
        <w:rPr>
          <w:rFonts w:ascii="Arial" w:hAnsi="Arial" w:cs="Arial"/>
        </w:rPr>
        <w:t xml:space="preserve">Wykonawca składa </w:t>
      </w:r>
      <w:r w:rsidRPr="005733F4">
        <w:rPr>
          <w:rFonts w:ascii="Arial" w:hAnsi="Arial" w:cs="Arial"/>
          <w:b/>
        </w:rPr>
        <w:t>Ofertę na Formularzu Oferty zgodnym z wzorem określonym w załączniku Nr 2 do SWZ</w:t>
      </w:r>
      <w:r w:rsidRPr="005733F4">
        <w:rPr>
          <w:rFonts w:ascii="Arial" w:hAnsi="Arial" w:cs="Arial"/>
        </w:rPr>
        <w:t xml:space="preserve"> – Formularz nie podlega uzupełnieniu na podstawie art. 128 Ustawy PZP. </w:t>
      </w:r>
    </w:p>
    <w:p w14:paraId="5A6BD514" w14:textId="77777777" w:rsidR="00435CC7" w:rsidRPr="005733F4" w:rsidRDefault="00435CC7" w:rsidP="00954185">
      <w:pPr>
        <w:numPr>
          <w:ilvl w:val="0"/>
          <w:numId w:val="75"/>
        </w:numPr>
        <w:autoSpaceDE w:val="0"/>
        <w:autoSpaceDN w:val="0"/>
        <w:adjustRightInd w:val="0"/>
        <w:spacing w:line="276" w:lineRule="auto"/>
        <w:ind w:left="284" w:hanging="284"/>
        <w:jc w:val="both"/>
        <w:rPr>
          <w:rFonts w:ascii="Arial" w:hAnsi="Arial" w:cs="Arial"/>
        </w:rPr>
      </w:pPr>
      <w:r w:rsidRPr="005733F4">
        <w:rPr>
          <w:rFonts w:ascii="Arial" w:hAnsi="Arial" w:cs="Arial"/>
          <w:b/>
        </w:rPr>
        <w:t>Wykonawca wraz z Ofertą zobowiązany jest złożyć:</w:t>
      </w:r>
    </w:p>
    <w:p w14:paraId="75DA4B7C" w14:textId="77777777" w:rsidR="00435CC7" w:rsidRPr="005733F4" w:rsidRDefault="00435CC7" w:rsidP="00126A93">
      <w:pPr>
        <w:pStyle w:val="Akapitzlist"/>
        <w:numPr>
          <w:ilvl w:val="0"/>
          <w:numId w:val="46"/>
        </w:numPr>
        <w:spacing w:line="276" w:lineRule="auto"/>
        <w:ind w:left="567" w:hanging="283"/>
        <w:jc w:val="both"/>
        <w:rPr>
          <w:rFonts w:ascii="Arial" w:hAnsi="Arial" w:cs="Arial"/>
          <w:b/>
        </w:rPr>
      </w:pPr>
      <w:r w:rsidRPr="005733F4">
        <w:rPr>
          <w:rFonts w:ascii="Arial" w:hAnsi="Arial" w:cs="Arial"/>
          <w:b/>
        </w:rPr>
        <w:t>oświadczenie wstępne</w:t>
      </w:r>
      <w:r w:rsidRPr="005733F4">
        <w:rPr>
          <w:rFonts w:ascii="Arial" w:hAnsi="Arial" w:cs="Arial"/>
        </w:rPr>
        <w:t xml:space="preserve">, przygotowane wg wzoru stanowiącego </w:t>
      </w:r>
      <w:r w:rsidRPr="005733F4">
        <w:rPr>
          <w:rFonts w:ascii="Arial" w:hAnsi="Arial" w:cs="Arial"/>
          <w:b/>
        </w:rPr>
        <w:t>załącznik nr 3 do SWZ;</w:t>
      </w:r>
    </w:p>
    <w:p w14:paraId="4C0711DB" w14:textId="289A7B3F" w:rsidR="00435CC7" w:rsidRPr="005733F4" w:rsidRDefault="00435CC7" w:rsidP="00126A93">
      <w:pPr>
        <w:pStyle w:val="Akapitzlist"/>
        <w:numPr>
          <w:ilvl w:val="0"/>
          <w:numId w:val="46"/>
        </w:numPr>
        <w:spacing w:line="276" w:lineRule="auto"/>
        <w:ind w:left="567" w:hanging="283"/>
        <w:jc w:val="both"/>
        <w:rPr>
          <w:rFonts w:ascii="Arial" w:hAnsi="Arial" w:cs="Arial"/>
          <w:b/>
        </w:rPr>
      </w:pPr>
      <w:r w:rsidRPr="005733F4">
        <w:rPr>
          <w:rFonts w:ascii="Arial" w:hAnsi="Arial" w:cs="Arial"/>
          <w:b/>
        </w:rPr>
        <w:t>pełnomocnictwo osób podpisujących ofertę do reprezentowania Wykonawcy</w:t>
      </w:r>
      <w:r w:rsidRPr="005733F4">
        <w:rPr>
          <w:rFonts w:ascii="Arial" w:hAnsi="Arial" w:cs="Arial"/>
        </w:rPr>
        <w:t xml:space="preserve"> lub inny dokument potwierdzający umocowanie do reprezentowania Wykonawcy jeżeli umocowanie nie wynika wprost z dokumentów rejestrowych. </w:t>
      </w:r>
    </w:p>
    <w:p w14:paraId="4644E4E9" w14:textId="4976D95B" w:rsidR="00435CC7" w:rsidRPr="005733F4" w:rsidRDefault="00435CC7" w:rsidP="00954185">
      <w:pPr>
        <w:numPr>
          <w:ilvl w:val="0"/>
          <w:numId w:val="75"/>
        </w:numPr>
        <w:autoSpaceDE w:val="0"/>
        <w:autoSpaceDN w:val="0"/>
        <w:adjustRightInd w:val="0"/>
        <w:spacing w:line="276" w:lineRule="auto"/>
        <w:ind w:left="284" w:hanging="284"/>
        <w:jc w:val="both"/>
        <w:rPr>
          <w:rFonts w:ascii="Arial" w:hAnsi="Arial" w:cs="Arial"/>
        </w:rPr>
      </w:pPr>
      <w:r w:rsidRPr="005733F4">
        <w:rPr>
          <w:rFonts w:ascii="Arial" w:hAnsi="Arial" w:cs="Arial"/>
        </w:rPr>
        <w:t xml:space="preserve">Ofertę należy sporządzić w języku polskim. Podmiotowe środki dowodowe, przedmiotowe środki dowodowe oraz inne dokumenty lub oświadczenia, sporządzone w języku obcym przekazuje się wraz z tłumaczeniem na język polski. </w:t>
      </w:r>
    </w:p>
    <w:p w14:paraId="0008508E" w14:textId="39FB3EF4" w:rsidR="007C076E" w:rsidRPr="005733F4" w:rsidRDefault="007C076E" w:rsidP="00954185">
      <w:pPr>
        <w:pStyle w:val="Akapitzlist"/>
        <w:numPr>
          <w:ilvl w:val="0"/>
          <w:numId w:val="75"/>
        </w:numPr>
        <w:spacing w:line="276" w:lineRule="auto"/>
        <w:ind w:left="284" w:hanging="284"/>
        <w:jc w:val="both"/>
        <w:rPr>
          <w:rFonts w:ascii="Arial" w:hAnsi="Arial" w:cs="Arial"/>
          <w:b/>
        </w:rPr>
      </w:pPr>
      <w:r w:rsidRPr="005733F4">
        <w:rPr>
          <w:rFonts w:ascii="Arial" w:hAnsi="Arial" w:cs="Arial"/>
          <w:b/>
        </w:rPr>
        <w:t>Formularz ofertowy podpisuje się kwalifikowanym podpisem elektronicznym, podpisem zaufanym lub podpisem osobistym. Rekomendowanym wariantem podpisu jest typ wewnętrzny.</w:t>
      </w:r>
    </w:p>
    <w:p w14:paraId="5A070B5C" w14:textId="77777777" w:rsidR="007C076E" w:rsidRPr="005733F4" w:rsidRDefault="007C076E" w:rsidP="00954185">
      <w:pPr>
        <w:pStyle w:val="Akapitzlist"/>
        <w:numPr>
          <w:ilvl w:val="0"/>
          <w:numId w:val="75"/>
        </w:numPr>
        <w:spacing w:line="276" w:lineRule="auto"/>
        <w:ind w:left="284" w:hanging="284"/>
        <w:jc w:val="both"/>
        <w:rPr>
          <w:rFonts w:ascii="Arial" w:hAnsi="Arial" w:cs="Arial"/>
          <w:b/>
        </w:rPr>
      </w:pPr>
      <w:r w:rsidRPr="005733F4">
        <w:rPr>
          <w:rFonts w:ascii="Arial" w:hAnsi="Arial" w:cs="Arial"/>
          <w:b/>
        </w:rPr>
        <w:t>Pozostałe dokumenty</w:t>
      </w:r>
      <w:r w:rsidRPr="005733F4">
        <w:rPr>
          <w:rFonts w:ascii="Arial" w:hAnsi="Arial" w:cs="Arial"/>
          <w:bCs/>
        </w:rPr>
        <w:t xml:space="preserve"> wchodzące w skład oferty lub składane wraz z ofertą, które są zgodne z ustawą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5B4BB5F8" w14:textId="77777777" w:rsidR="007C076E" w:rsidRPr="005733F4" w:rsidRDefault="007C076E" w:rsidP="00954185">
      <w:pPr>
        <w:pStyle w:val="Akapitzlist"/>
        <w:numPr>
          <w:ilvl w:val="0"/>
          <w:numId w:val="75"/>
        </w:numPr>
        <w:spacing w:line="276" w:lineRule="auto"/>
        <w:ind w:left="284" w:hanging="284"/>
        <w:jc w:val="both"/>
        <w:rPr>
          <w:rFonts w:ascii="Arial" w:hAnsi="Arial" w:cs="Arial"/>
          <w:b/>
        </w:rPr>
      </w:pPr>
      <w:r w:rsidRPr="005733F4">
        <w:rPr>
          <w:rFonts w:ascii="Arial" w:hAnsi="Arial" w:cs="Arial"/>
          <w:bCs/>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6615C31" w14:textId="77777777" w:rsidR="007C076E" w:rsidRPr="005733F4" w:rsidRDefault="007C076E" w:rsidP="00954185">
      <w:pPr>
        <w:pStyle w:val="Akapitzlist"/>
        <w:numPr>
          <w:ilvl w:val="0"/>
          <w:numId w:val="75"/>
        </w:numPr>
        <w:spacing w:line="276" w:lineRule="auto"/>
        <w:ind w:left="284" w:hanging="284"/>
        <w:jc w:val="both"/>
        <w:rPr>
          <w:rFonts w:ascii="Arial" w:hAnsi="Arial" w:cs="Arial"/>
          <w:bCs/>
        </w:rPr>
      </w:pPr>
      <w:r w:rsidRPr="005733F4">
        <w:rPr>
          <w:rFonts w:ascii="Arial" w:hAnsi="Arial" w:cs="Arial"/>
          <w:bCs/>
        </w:rPr>
        <w:t>Oferta może być złożona tylko do upływu terminu składania ofert.</w:t>
      </w:r>
    </w:p>
    <w:p w14:paraId="601A6C56" w14:textId="00C9BA8D" w:rsidR="007C076E" w:rsidRPr="005733F4" w:rsidRDefault="007C076E" w:rsidP="00954185">
      <w:pPr>
        <w:pStyle w:val="Akapitzlist"/>
        <w:numPr>
          <w:ilvl w:val="0"/>
          <w:numId w:val="75"/>
        </w:numPr>
        <w:spacing w:line="276" w:lineRule="auto"/>
        <w:ind w:left="284" w:hanging="284"/>
        <w:jc w:val="both"/>
        <w:rPr>
          <w:rFonts w:ascii="Arial" w:hAnsi="Arial" w:cs="Arial"/>
          <w:bCs/>
        </w:rPr>
      </w:pPr>
      <w:r w:rsidRPr="005733F4">
        <w:rPr>
          <w:rFonts w:ascii="Arial" w:hAnsi="Arial" w:cs="Arial"/>
          <w:bCs/>
        </w:rPr>
        <w:t xml:space="preserve">Wykonawca może przed upływem terminu składania ofert wycofać ofertę. </w:t>
      </w:r>
    </w:p>
    <w:p w14:paraId="54EE56DE" w14:textId="77777777" w:rsidR="007C076E" w:rsidRPr="005733F4" w:rsidRDefault="007C076E" w:rsidP="00954185">
      <w:pPr>
        <w:pStyle w:val="Akapitzlist"/>
        <w:numPr>
          <w:ilvl w:val="0"/>
          <w:numId w:val="75"/>
        </w:numPr>
        <w:spacing w:line="276" w:lineRule="auto"/>
        <w:ind w:left="284" w:hanging="284"/>
        <w:jc w:val="both"/>
        <w:rPr>
          <w:rFonts w:ascii="Arial" w:hAnsi="Arial" w:cs="Arial"/>
          <w:bCs/>
        </w:rPr>
      </w:pPr>
      <w:r w:rsidRPr="005733F4">
        <w:rPr>
          <w:rFonts w:ascii="Arial" w:hAnsi="Arial" w:cs="Arial"/>
          <w:bCs/>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odpisu lub informacji z Krajowego Rejestru Sądowego, Centralnej Ewidencji i Informacji o Działalności Gospodarczej lub innego właściwego </w:t>
      </w:r>
      <w:r w:rsidRPr="005733F4">
        <w:rPr>
          <w:rFonts w:ascii="Arial" w:hAnsi="Arial" w:cs="Arial"/>
          <w:bCs/>
        </w:rPr>
        <w:lastRenderedPageBreak/>
        <w:t xml:space="preserve">rejestru, jeżeli zamawiający może je uzyskać za pomocą bezpłatnych i ogólnodostępnych baz danych, o ile wykonawca wskazał dane umożliwiające dostęp do tych dokumentów. </w:t>
      </w:r>
    </w:p>
    <w:p w14:paraId="568765C7" w14:textId="77777777" w:rsidR="007C076E" w:rsidRPr="005733F4" w:rsidRDefault="007C076E" w:rsidP="00954185">
      <w:pPr>
        <w:pStyle w:val="Akapitzlist"/>
        <w:numPr>
          <w:ilvl w:val="0"/>
          <w:numId w:val="75"/>
        </w:numPr>
        <w:spacing w:line="276" w:lineRule="auto"/>
        <w:ind w:left="284" w:hanging="284"/>
        <w:jc w:val="both"/>
        <w:rPr>
          <w:rFonts w:ascii="Arial" w:hAnsi="Arial" w:cs="Arial"/>
          <w:bCs/>
        </w:rPr>
      </w:pPr>
      <w:r w:rsidRPr="005733F4">
        <w:rPr>
          <w:rFonts w:ascii="Arial" w:hAnsi="Arial" w:cs="Arial"/>
          <w:bCs/>
        </w:rPr>
        <w:t>Jeżeli do składania oświadczeń woli w imieniu wykonawcy wymagane jest zastosowanie tzw. reprezentacji łącznej, wówczas wszystkie dokumenty muszą być podpisane przez zobowiązane osoby.</w:t>
      </w:r>
    </w:p>
    <w:p w14:paraId="37AED6B4" w14:textId="7EDE734B" w:rsidR="00435CC7" w:rsidRPr="005733F4" w:rsidRDefault="00435CC7" w:rsidP="00954185">
      <w:pPr>
        <w:numPr>
          <w:ilvl w:val="0"/>
          <w:numId w:val="75"/>
        </w:numPr>
        <w:autoSpaceDE w:val="0"/>
        <w:autoSpaceDN w:val="0"/>
        <w:adjustRightInd w:val="0"/>
        <w:spacing w:line="276" w:lineRule="auto"/>
        <w:ind w:left="284" w:hanging="284"/>
        <w:jc w:val="both"/>
        <w:rPr>
          <w:rFonts w:ascii="Arial" w:hAnsi="Arial" w:cs="Arial"/>
        </w:rPr>
      </w:pPr>
      <w:r w:rsidRPr="005733F4">
        <w:rPr>
          <w:rFonts w:ascii="Arial" w:hAnsi="Arial" w:cs="Arial"/>
        </w:rPr>
        <w:t xml:space="preserve">W przypadku, gdy podmiotowe środki dowodowe, przedmiotowe środki dowodowe, inne dokumenty, w tym dokumenty, o których mowa w art. 94 ust. 2 Ustawy Pzp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w:t>
      </w:r>
      <w:r w:rsidR="009E72F5">
        <w:rPr>
          <w:rFonts w:ascii="Arial" w:hAnsi="Arial" w:cs="Arial"/>
        </w:rPr>
        <w:br/>
      </w:r>
      <w:r w:rsidRPr="005733F4">
        <w:rPr>
          <w:rFonts w:ascii="Arial" w:hAnsi="Arial" w:cs="Arial"/>
        </w:rPr>
        <w:t>na takich zasadach zwane dalej „dokumentami potwierdzającymi umocowanie do reprezentowania”, zostały wystawione przez upoważnione podmioty inne niż wykonawca, wykonawca wspólnie ubiegający się o udzielenie zamówienia, podmiot udostępniający zasoby lub podwykonawca, jako dokument elektroniczny, przekazuje się ten dokument.</w:t>
      </w:r>
    </w:p>
    <w:p w14:paraId="496F7774" w14:textId="2E789952" w:rsidR="00435CC7" w:rsidRPr="005733F4" w:rsidRDefault="00435CC7" w:rsidP="00954185">
      <w:pPr>
        <w:numPr>
          <w:ilvl w:val="0"/>
          <w:numId w:val="75"/>
        </w:numPr>
        <w:autoSpaceDE w:val="0"/>
        <w:autoSpaceDN w:val="0"/>
        <w:adjustRightInd w:val="0"/>
        <w:spacing w:line="276" w:lineRule="auto"/>
        <w:ind w:left="284" w:hanging="284"/>
        <w:jc w:val="both"/>
        <w:rPr>
          <w:rFonts w:ascii="Arial" w:hAnsi="Arial" w:cs="Arial"/>
        </w:rPr>
      </w:pPr>
      <w:r w:rsidRPr="005733F4">
        <w:rPr>
          <w:rFonts w:ascii="Arial" w:hAnsi="Arial" w:cs="Arial"/>
        </w:rPr>
        <w:t>W przypadku, gdy podmiotowe środki dowodowe, przedmiotowe środki dowodowe, inne dokumenty, w tym dokumenty, o których mowa w art. 94 ust. 2 Ustawy Pzp lub dokumenty potwierdzające umocowanie do reprezentowania, zostały wystawione przez upoważnione podmioty jako dokument w postaci papierowej, przekazuje się cyfrowe odwzorowanie tego dokumentu opatrzone kwalifikowanym podpisem elektronicznym,  poświadczające zgodność odwzorowania cyfrowego</w:t>
      </w:r>
      <w:r w:rsidR="009E72F5">
        <w:rPr>
          <w:rFonts w:ascii="Arial" w:hAnsi="Arial" w:cs="Arial"/>
        </w:rPr>
        <w:br/>
      </w:r>
      <w:r w:rsidRPr="005733F4">
        <w:rPr>
          <w:rFonts w:ascii="Arial" w:hAnsi="Arial" w:cs="Arial"/>
        </w:rPr>
        <w:t>z dokumentem w postaci papierowej.</w:t>
      </w:r>
    </w:p>
    <w:p w14:paraId="54468298" w14:textId="77777777" w:rsidR="00435CC7" w:rsidRPr="005733F4" w:rsidRDefault="00435CC7" w:rsidP="00954185">
      <w:pPr>
        <w:numPr>
          <w:ilvl w:val="0"/>
          <w:numId w:val="75"/>
        </w:numPr>
        <w:autoSpaceDE w:val="0"/>
        <w:autoSpaceDN w:val="0"/>
        <w:adjustRightInd w:val="0"/>
        <w:spacing w:line="276" w:lineRule="auto"/>
        <w:ind w:left="284" w:hanging="284"/>
        <w:jc w:val="both"/>
        <w:rPr>
          <w:rFonts w:ascii="Arial" w:hAnsi="Arial" w:cs="Arial"/>
        </w:rPr>
      </w:pPr>
      <w:r w:rsidRPr="005733F4">
        <w:rPr>
          <w:rFonts w:ascii="Arial" w:hAnsi="Arial" w:cs="Arial"/>
        </w:rPr>
        <w:t>Poświadczenia zgodności odwzorowania cyfrowego z dokumentem w postaci papierowej, może dokonać notariusz lub:</w:t>
      </w:r>
    </w:p>
    <w:p w14:paraId="300CD8D0" w14:textId="0E58B506" w:rsidR="00435CC7" w:rsidRPr="005733F4" w:rsidRDefault="00435CC7" w:rsidP="00126A93">
      <w:pPr>
        <w:pStyle w:val="Akapitzlist"/>
        <w:numPr>
          <w:ilvl w:val="0"/>
          <w:numId w:val="47"/>
        </w:numPr>
        <w:spacing w:line="276" w:lineRule="auto"/>
        <w:ind w:left="567" w:hanging="283"/>
        <w:jc w:val="both"/>
        <w:rPr>
          <w:rFonts w:ascii="Arial" w:hAnsi="Arial" w:cs="Arial"/>
        </w:rPr>
      </w:pPr>
      <w:r w:rsidRPr="005733F4">
        <w:rPr>
          <w:rFonts w:ascii="Arial" w:hAnsi="Arial" w:cs="Arial"/>
        </w:rPr>
        <w:t>w przypadku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7E663FF" w14:textId="77777777" w:rsidR="00435CC7" w:rsidRPr="005733F4" w:rsidRDefault="00435CC7" w:rsidP="00126A93">
      <w:pPr>
        <w:pStyle w:val="Akapitzlist"/>
        <w:numPr>
          <w:ilvl w:val="0"/>
          <w:numId w:val="47"/>
        </w:numPr>
        <w:spacing w:line="276" w:lineRule="auto"/>
        <w:ind w:left="567" w:hanging="283"/>
        <w:jc w:val="both"/>
        <w:rPr>
          <w:rFonts w:ascii="Arial" w:hAnsi="Arial" w:cs="Arial"/>
        </w:rPr>
      </w:pPr>
      <w:r w:rsidRPr="005733F4">
        <w:rPr>
          <w:rFonts w:ascii="Arial" w:hAnsi="Arial" w:cs="Arial"/>
        </w:rPr>
        <w:t>w przypadku przedmiotowych środków dowodowych – odpowiednio wykonawca, wykonawca wspólnie ubiegający się o udzielenie zamówienia;</w:t>
      </w:r>
    </w:p>
    <w:p w14:paraId="5C9735EE" w14:textId="77777777" w:rsidR="00435CC7" w:rsidRPr="005733F4" w:rsidRDefault="00435CC7" w:rsidP="00126A93">
      <w:pPr>
        <w:pStyle w:val="Akapitzlist"/>
        <w:numPr>
          <w:ilvl w:val="0"/>
          <w:numId w:val="47"/>
        </w:numPr>
        <w:spacing w:line="276" w:lineRule="auto"/>
        <w:ind w:left="567" w:hanging="283"/>
        <w:jc w:val="both"/>
        <w:rPr>
          <w:rFonts w:ascii="Arial" w:hAnsi="Arial" w:cs="Arial"/>
        </w:rPr>
      </w:pPr>
      <w:r w:rsidRPr="005733F4">
        <w:rPr>
          <w:rFonts w:ascii="Arial" w:hAnsi="Arial" w:cs="Arial"/>
        </w:rPr>
        <w:t>w przypadku innych dokumentów, w tym dokumentów, o których mowa w art. 94 ust. 2 ustawy Pzp – odpowiednio wykonawca, wykonawca wspólnie ubiegający się o udzielenie zamówienia, w zakresie dokumentów, które każdego z nich dotyczą.</w:t>
      </w:r>
    </w:p>
    <w:p w14:paraId="2FFCD4E3" w14:textId="77777777" w:rsidR="00435CC7" w:rsidRPr="005733F4" w:rsidRDefault="00435CC7" w:rsidP="00954185">
      <w:pPr>
        <w:pStyle w:val="Akapitzlist"/>
        <w:numPr>
          <w:ilvl w:val="0"/>
          <w:numId w:val="75"/>
        </w:numPr>
        <w:spacing w:line="276" w:lineRule="auto"/>
        <w:ind w:left="284" w:hanging="284"/>
        <w:jc w:val="both"/>
        <w:rPr>
          <w:rFonts w:ascii="Arial" w:hAnsi="Arial" w:cs="Arial"/>
        </w:rPr>
      </w:pPr>
      <w:r w:rsidRPr="005733F4">
        <w:rPr>
          <w:rFonts w:ascii="Arial" w:hAnsi="Arial" w:cs="Arial"/>
        </w:rPr>
        <w:t>Podmiotowe środki dowodowe, w tym oświadczenie, o którym mowa w art. 117 ust. 4 Ustawy Pzp (oświadczenie konsorcjanta), oraz zobowiązanie podmiotu udostępniającego zasoby, przedmiotowe środki dowodowe, dokumenty, o których mowa w art. 94 ust. 2 Ustawy PZP, niewystawione przez upoważnione podmioty, oraz pełnomocnictwo przekazuje się w postaci elektronicznej i opatruje się kwalifikowanym podpisem elektronicznym.</w:t>
      </w:r>
    </w:p>
    <w:p w14:paraId="117FD1BF" w14:textId="77777777" w:rsidR="00435CC7" w:rsidRPr="005733F4" w:rsidRDefault="00435CC7" w:rsidP="00954185">
      <w:pPr>
        <w:pStyle w:val="Akapitzlist"/>
        <w:numPr>
          <w:ilvl w:val="0"/>
          <w:numId w:val="75"/>
        </w:numPr>
        <w:spacing w:line="276" w:lineRule="auto"/>
        <w:ind w:left="284" w:hanging="284"/>
        <w:contextualSpacing w:val="0"/>
        <w:jc w:val="both"/>
        <w:rPr>
          <w:rFonts w:ascii="Arial" w:hAnsi="Arial" w:cs="Arial"/>
        </w:rPr>
      </w:pPr>
      <w:r w:rsidRPr="005733F4">
        <w:rPr>
          <w:rFonts w:ascii="Arial" w:hAnsi="Arial" w:cs="Arial"/>
        </w:rPr>
        <w:t>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odwzorowania cyfrowego z dokumentem w postaci papierowej.</w:t>
      </w:r>
    </w:p>
    <w:p w14:paraId="6F9E5896" w14:textId="77777777" w:rsidR="00435CC7" w:rsidRPr="005733F4" w:rsidRDefault="00435CC7" w:rsidP="00954185">
      <w:pPr>
        <w:pStyle w:val="Akapitzlist"/>
        <w:numPr>
          <w:ilvl w:val="0"/>
          <w:numId w:val="75"/>
        </w:numPr>
        <w:spacing w:line="276" w:lineRule="auto"/>
        <w:ind w:left="284" w:hanging="284"/>
        <w:contextualSpacing w:val="0"/>
        <w:jc w:val="both"/>
        <w:rPr>
          <w:rFonts w:ascii="Arial" w:hAnsi="Arial" w:cs="Arial"/>
        </w:rPr>
      </w:pPr>
      <w:r w:rsidRPr="005733F4">
        <w:rPr>
          <w:rFonts w:ascii="Arial" w:hAnsi="Arial" w:cs="Arial"/>
        </w:rPr>
        <w:t xml:space="preserve">Poświadczenia zgodności cyfrowego odwzorowania z dokumentem w postaci papierowej, dokonuje notariusz lub: </w:t>
      </w:r>
    </w:p>
    <w:p w14:paraId="28B96848" w14:textId="77777777" w:rsidR="00435CC7" w:rsidRPr="005733F4" w:rsidRDefault="00435CC7" w:rsidP="00126A93">
      <w:pPr>
        <w:pStyle w:val="Default"/>
        <w:numPr>
          <w:ilvl w:val="0"/>
          <w:numId w:val="48"/>
        </w:numPr>
        <w:spacing w:line="276" w:lineRule="auto"/>
        <w:ind w:left="567" w:hanging="283"/>
        <w:jc w:val="both"/>
        <w:rPr>
          <w:rFonts w:ascii="Arial" w:hAnsi="Arial" w:cs="Arial"/>
          <w:color w:val="auto"/>
          <w:sz w:val="20"/>
          <w:szCs w:val="20"/>
        </w:rPr>
      </w:pPr>
      <w:r w:rsidRPr="005733F4">
        <w:rPr>
          <w:rFonts w:ascii="Arial" w:hAnsi="Arial" w:cs="Arial"/>
          <w:color w:val="auto"/>
          <w:sz w:val="20"/>
          <w:szCs w:val="20"/>
        </w:rPr>
        <w:t>w przypadku podmiotowych środków dowodowych – odpowiednio wykonawca, wykonawca wspólnie ubiegający się o udzielenie zamówienia, podmiot udostępniający zasoby lub podwykonawca, w zakresie podmiotowych środków dowodowych, które każdego z nich dotyczą;</w:t>
      </w:r>
    </w:p>
    <w:p w14:paraId="6BE25A4F" w14:textId="77777777" w:rsidR="00435CC7" w:rsidRPr="005733F4" w:rsidRDefault="00435CC7" w:rsidP="00126A93">
      <w:pPr>
        <w:pStyle w:val="Default"/>
        <w:numPr>
          <w:ilvl w:val="0"/>
          <w:numId w:val="48"/>
        </w:numPr>
        <w:spacing w:line="276" w:lineRule="auto"/>
        <w:ind w:left="567" w:hanging="283"/>
        <w:jc w:val="both"/>
        <w:rPr>
          <w:rFonts w:ascii="Arial" w:hAnsi="Arial" w:cs="Arial"/>
          <w:color w:val="auto"/>
          <w:sz w:val="20"/>
          <w:szCs w:val="20"/>
        </w:rPr>
      </w:pPr>
      <w:r w:rsidRPr="005733F4">
        <w:rPr>
          <w:rFonts w:ascii="Arial" w:hAnsi="Arial" w:cs="Arial"/>
          <w:color w:val="auto"/>
          <w:sz w:val="20"/>
          <w:szCs w:val="20"/>
        </w:rPr>
        <w:t>w przypadku przedmiotowego środka dowodowego,  dokumentu, o którym mowa w art. 94 ust. 2 Ustawy PZP, oświadczenia, o którym mowa w art. 117 ust. 4 Ustawy PZP (oświadczenie konsorcjanta) lub zobowiązania podmiotu udostępniającego zasoby – odpowiednio wykonawca lub wykonawca wspólnie ubiegający się o udzielenie zamówienia;</w:t>
      </w:r>
    </w:p>
    <w:p w14:paraId="65AF85D4" w14:textId="77777777" w:rsidR="00435CC7" w:rsidRPr="005733F4" w:rsidRDefault="00435CC7" w:rsidP="00126A93">
      <w:pPr>
        <w:pStyle w:val="Default"/>
        <w:numPr>
          <w:ilvl w:val="0"/>
          <w:numId w:val="48"/>
        </w:numPr>
        <w:spacing w:line="276" w:lineRule="auto"/>
        <w:ind w:left="567" w:hanging="283"/>
        <w:jc w:val="both"/>
        <w:rPr>
          <w:rFonts w:ascii="Arial" w:hAnsi="Arial" w:cs="Arial"/>
          <w:color w:val="auto"/>
          <w:sz w:val="20"/>
          <w:szCs w:val="20"/>
        </w:rPr>
      </w:pPr>
      <w:r w:rsidRPr="005733F4">
        <w:rPr>
          <w:rFonts w:ascii="Arial" w:hAnsi="Arial" w:cs="Arial"/>
          <w:color w:val="auto"/>
          <w:sz w:val="20"/>
          <w:szCs w:val="20"/>
        </w:rPr>
        <w:t>w przypadku pełnomocnictwa – mocodawca.</w:t>
      </w:r>
    </w:p>
    <w:p w14:paraId="71D2826A" w14:textId="57007403" w:rsidR="00F14BD6" w:rsidRPr="005733F4" w:rsidRDefault="00F14BD6" w:rsidP="00954185">
      <w:pPr>
        <w:pStyle w:val="Akapitzlist"/>
        <w:numPr>
          <w:ilvl w:val="0"/>
          <w:numId w:val="75"/>
        </w:numPr>
        <w:spacing w:line="276" w:lineRule="auto"/>
        <w:ind w:left="284" w:hanging="284"/>
        <w:contextualSpacing w:val="0"/>
        <w:jc w:val="both"/>
        <w:rPr>
          <w:rFonts w:ascii="Arial" w:hAnsi="Arial" w:cs="Arial"/>
          <w:color w:val="FF0000"/>
        </w:rPr>
      </w:pPr>
      <w:r w:rsidRPr="005733F4">
        <w:rPr>
          <w:rFonts w:ascii="Arial" w:hAnsi="Arial" w:cs="Arial"/>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w:t>
      </w:r>
      <w:r w:rsidRPr="005733F4">
        <w:rPr>
          <w:rFonts w:ascii="Arial" w:hAnsi="Arial" w:cs="Arial"/>
        </w:rPr>
        <w:lastRenderedPageBreak/>
        <w:t xml:space="preserve">tajemnicę przedsiębiorstwa”. Zarówno załącznik stanowiący tajemnicę przedsiębiorstwa jak i uzasadnienie zastrzeżenia tajemnicy przedsiębiorstwa należy dodać w polu „Załączniki i inne dokumenty przedstawione w ofercie przez Wykonawcę”. </w:t>
      </w:r>
    </w:p>
    <w:p w14:paraId="3A83C897" w14:textId="77777777" w:rsidR="00AE327B" w:rsidRPr="005733F4" w:rsidRDefault="00AE327B" w:rsidP="00954185">
      <w:pPr>
        <w:pStyle w:val="Akapitzlist"/>
        <w:numPr>
          <w:ilvl w:val="0"/>
          <w:numId w:val="75"/>
        </w:numPr>
        <w:spacing w:line="276" w:lineRule="auto"/>
        <w:ind w:left="284" w:hanging="284"/>
        <w:contextualSpacing w:val="0"/>
        <w:jc w:val="both"/>
        <w:rPr>
          <w:rFonts w:ascii="Arial" w:hAnsi="Arial" w:cs="Arial"/>
        </w:rPr>
      </w:pPr>
      <w:r w:rsidRPr="005733F4">
        <w:rPr>
          <w:rFonts w:ascii="Arial" w:hAnsi="Arial" w:cs="Arial"/>
        </w:rPr>
        <w:t xml:space="preserve">Informacje i wymagania dotyczące </w:t>
      </w:r>
      <w:r w:rsidRPr="005733F4">
        <w:rPr>
          <w:rFonts w:ascii="Arial" w:hAnsi="Arial" w:cs="Arial"/>
          <w:b/>
          <w:bCs/>
        </w:rPr>
        <w:t>tajemnicy</w:t>
      </w:r>
      <w:r w:rsidRPr="005733F4">
        <w:rPr>
          <w:rFonts w:ascii="Arial" w:hAnsi="Arial" w:cs="Arial"/>
          <w:b/>
        </w:rPr>
        <w:t xml:space="preserve"> przedsiębiorstwa</w:t>
      </w:r>
      <w:r w:rsidRPr="005733F4">
        <w:rPr>
          <w:rFonts w:ascii="Arial" w:hAnsi="Arial" w:cs="Arial"/>
        </w:rPr>
        <w:t>:</w:t>
      </w:r>
    </w:p>
    <w:p w14:paraId="6CB31FD8" w14:textId="52FED38D" w:rsidR="00AE327B" w:rsidRPr="005733F4" w:rsidRDefault="00AE327B" w:rsidP="00126A93">
      <w:pPr>
        <w:pStyle w:val="Tekstpodstawowy"/>
        <w:numPr>
          <w:ilvl w:val="0"/>
          <w:numId w:val="49"/>
        </w:numPr>
        <w:spacing w:line="276" w:lineRule="auto"/>
        <w:ind w:left="567" w:hanging="283"/>
        <w:rPr>
          <w:rFonts w:ascii="Arial" w:hAnsi="Arial" w:cs="Arial"/>
          <w:sz w:val="20"/>
        </w:rPr>
      </w:pPr>
      <w:r w:rsidRPr="005733F4">
        <w:rPr>
          <w:rFonts w:ascii="Arial" w:hAnsi="Arial" w:cs="Arial"/>
          <w:sz w:val="20"/>
        </w:rPr>
        <w:t xml:space="preserve">Wszelkie informacje stanowiące tajemnicę przedsiębiorstwa w rozumieniu ustawy z dnia </w:t>
      </w:r>
      <w:r w:rsidRPr="005733F4">
        <w:rPr>
          <w:rFonts w:ascii="Arial" w:hAnsi="Arial" w:cs="Arial"/>
          <w:sz w:val="20"/>
        </w:rPr>
        <w:br/>
        <w:t>16 kwietnia 1993</w:t>
      </w:r>
      <w:r w:rsidR="00A508EE" w:rsidRPr="005733F4">
        <w:rPr>
          <w:rFonts w:ascii="Arial" w:hAnsi="Arial" w:cs="Arial"/>
          <w:sz w:val="20"/>
        </w:rPr>
        <w:t xml:space="preserve"> </w:t>
      </w:r>
      <w:r w:rsidRPr="005733F4">
        <w:rPr>
          <w:rFonts w:ascii="Arial" w:hAnsi="Arial" w:cs="Arial"/>
          <w:sz w:val="20"/>
        </w:rPr>
        <w:t>r. o zwalczaniu nieuczciwej konkurencji, które Wykonawca zastrzeże, jako tajemnicę przedsiębiorstwa, powinny zostać złożone w osobnym pliku.</w:t>
      </w:r>
    </w:p>
    <w:p w14:paraId="2ED99D40" w14:textId="1CBC06DD" w:rsidR="00AE327B" w:rsidRPr="005733F4" w:rsidRDefault="00AE327B" w:rsidP="00126A93">
      <w:pPr>
        <w:pStyle w:val="Tekstpodstawowy"/>
        <w:numPr>
          <w:ilvl w:val="0"/>
          <w:numId w:val="49"/>
        </w:numPr>
        <w:spacing w:line="276" w:lineRule="auto"/>
        <w:ind w:left="567" w:hanging="283"/>
        <w:rPr>
          <w:rFonts w:ascii="Arial" w:hAnsi="Arial" w:cs="Arial"/>
          <w:b/>
          <w:bCs/>
          <w:sz w:val="20"/>
        </w:rPr>
      </w:pPr>
      <w:r w:rsidRPr="005733F4">
        <w:rPr>
          <w:rFonts w:ascii="Arial" w:hAnsi="Arial" w:cs="Arial"/>
          <w:sz w:val="20"/>
        </w:rPr>
        <w:t xml:space="preserve">Wykonawca jest zobowiązany uzasadnić (w formie odrębnego dokumentu załączonego do Oferty), dlaczego zastrzeżone przez niego informacje stanowią tajemnicę przedsiębiorstwa w rozumieniu art. 11 ust. 2 ustawy z 16 kwietnia 1993 r. o zwalczaniu nieuczciwej konkurencji (tj. Dz. U. 2022 r., poz. 1233 ),  w szczególności musi wykazać, iż zastrzeżone przez niego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pod rygorem uznania przez Zamawiającego ww. zastrzeżenia jako nieskuteczne. W uzasadnieniu Wykonawca nie może podawać informacji stanowiących tajemnicę przedsiębiorstwa. Dokument musi być złożony w formie elektronicznej opatrzonej kwalifikowanym podpisem elektronicznym lub w postaci elektronicznej opatrzonej podpisem zaufanym, lub podpisem osobistym osoby upoważnionej do reprezentowania wykonawcy zgodnie z formą reprezentacji określoną w dokumencie rejestrowym właściwym dla formy organizacyjnej lub innym dokumencie. </w:t>
      </w:r>
    </w:p>
    <w:p w14:paraId="6D727CC9" w14:textId="77777777" w:rsidR="00AE327B" w:rsidRPr="005733F4" w:rsidRDefault="00AE327B" w:rsidP="00126A93">
      <w:pPr>
        <w:pStyle w:val="Tekstpodstawowy"/>
        <w:numPr>
          <w:ilvl w:val="0"/>
          <w:numId w:val="49"/>
        </w:numPr>
        <w:spacing w:line="276" w:lineRule="auto"/>
        <w:ind w:left="567" w:hanging="283"/>
        <w:rPr>
          <w:rFonts w:ascii="Arial" w:hAnsi="Arial" w:cs="Arial"/>
          <w:b/>
          <w:bCs/>
          <w:sz w:val="20"/>
        </w:rPr>
      </w:pPr>
      <w:r w:rsidRPr="005733F4">
        <w:rPr>
          <w:rFonts w:ascii="Arial" w:hAnsi="Arial" w:cs="Arial"/>
          <w:sz w:val="20"/>
        </w:rPr>
        <w:t xml:space="preserve">Wykonawca nie może zastrzec nazwy (albo imienia i nazwiska) oraz siedziby lub miejsca prowadzonej działalności gospodarczej (albo miejsca zamieszkania) jak również ceny lub kosztu zawartego w Ofercie oraz części Oferty, w której Wykonawca przedstawia uzasadnienie. </w:t>
      </w:r>
    </w:p>
    <w:p w14:paraId="5C2A115F" w14:textId="77777777" w:rsidR="00AE327B" w:rsidRPr="005733F4" w:rsidRDefault="00AE327B" w:rsidP="00126A93">
      <w:pPr>
        <w:pStyle w:val="Tekstpodstawowy"/>
        <w:numPr>
          <w:ilvl w:val="0"/>
          <w:numId w:val="49"/>
        </w:numPr>
        <w:spacing w:line="276" w:lineRule="auto"/>
        <w:ind w:left="567" w:hanging="283"/>
        <w:rPr>
          <w:rFonts w:ascii="Arial" w:hAnsi="Arial" w:cs="Arial"/>
          <w:b/>
          <w:sz w:val="20"/>
        </w:rPr>
      </w:pPr>
      <w:r w:rsidRPr="005733F4">
        <w:rPr>
          <w:rFonts w:ascii="Arial" w:hAnsi="Arial" w:cs="Arial"/>
          <w:sz w:val="20"/>
        </w:rPr>
        <w:t>Zastrzeżenie informacji, danych, dokumentów lub oświadczeń nie stanowiących tajemnicy przedsiębiorstwa, w rozumieniu przepisów o nieuczciwej konkurencji spowoduje ich odtajnienie.</w:t>
      </w:r>
    </w:p>
    <w:p w14:paraId="4ACB3843" w14:textId="5483734D" w:rsidR="00F14BD6" w:rsidRPr="005733F4" w:rsidRDefault="00F14BD6" w:rsidP="00954185">
      <w:pPr>
        <w:pStyle w:val="Akapitzlist"/>
        <w:numPr>
          <w:ilvl w:val="0"/>
          <w:numId w:val="75"/>
        </w:numPr>
        <w:spacing w:line="276" w:lineRule="auto"/>
        <w:ind w:left="284" w:hanging="284"/>
        <w:contextualSpacing w:val="0"/>
        <w:jc w:val="both"/>
        <w:rPr>
          <w:rFonts w:ascii="Arial" w:hAnsi="Arial" w:cs="Arial"/>
          <w:color w:val="FF0000"/>
        </w:rPr>
      </w:pPr>
      <w:r w:rsidRPr="005733F4">
        <w:rPr>
          <w:rFonts w:ascii="Arial" w:hAnsi="Arial" w:cs="Arial"/>
        </w:rPr>
        <w:t xml:space="preserve">Oferta może być złożona tylko do upływu terminu składania ofert. </w:t>
      </w:r>
    </w:p>
    <w:p w14:paraId="7E8D738E" w14:textId="4D62C566" w:rsidR="00435CC7" w:rsidRPr="005733F4" w:rsidRDefault="00F14BD6" w:rsidP="00954185">
      <w:pPr>
        <w:pStyle w:val="Akapitzlist"/>
        <w:numPr>
          <w:ilvl w:val="0"/>
          <w:numId w:val="75"/>
        </w:numPr>
        <w:spacing w:line="276" w:lineRule="auto"/>
        <w:ind w:left="284" w:hanging="284"/>
        <w:contextualSpacing w:val="0"/>
        <w:jc w:val="both"/>
        <w:rPr>
          <w:rFonts w:ascii="Arial" w:hAnsi="Arial" w:cs="Arial"/>
        </w:rPr>
      </w:pPr>
      <w:r w:rsidRPr="005733F4">
        <w:rPr>
          <w:rFonts w:ascii="Arial" w:hAnsi="Arial" w:cs="Arial"/>
        </w:rPr>
        <w:t xml:space="preserve">  </w:t>
      </w:r>
      <w:r w:rsidR="00435CC7" w:rsidRPr="005733F4">
        <w:rPr>
          <w:rFonts w:ascii="Arial" w:hAnsi="Arial" w:cs="Arial"/>
        </w:rPr>
        <w:t>Wykonawca ponosi wszelkie koszty związane z przygotowaniem i złożeniem Oferty. Zamawiający nie</w:t>
      </w:r>
      <w:r w:rsidR="00621CD2" w:rsidRPr="005733F4">
        <w:rPr>
          <w:rFonts w:ascii="Arial" w:hAnsi="Arial" w:cs="Arial"/>
        </w:rPr>
        <w:t xml:space="preserve"> </w:t>
      </w:r>
      <w:r w:rsidR="00435CC7" w:rsidRPr="005733F4">
        <w:rPr>
          <w:rFonts w:ascii="Arial" w:hAnsi="Arial" w:cs="Arial"/>
        </w:rPr>
        <w:t>przewiduje zwrotu kosztów udziału w postępowaniu.</w:t>
      </w:r>
    </w:p>
    <w:p w14:paraId="69A26268" w14:textId="77777777" w:rsidR="00AE327B" w:rsidRPr="005733F4" w:rsidRDefault="00AE327B" w:rsidP="00A110CB">
      <w:pPr>
        <w:autoSpaceDE w:val="0"/>
        <w:autoSpaceDN w:val="0"/>
        <w:adjustRightInd w:val="0"/>
        <w:spacing w:line="276" w:lineRule="auto"/>
        <w:rPr>
          <w:rFonts w:ascii="Arial" w:hAnsi="Arial" w:cs="Arial"/>
        </w:rPr>
      </w:pPr>
    </w:p>
    <w:p w14:paraId="26A61B8B" w14:textId="77777777" w:rsidR="00435CC7" w:rsidRPr="005733F4"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733F4">
        <w:rPr>
          <w:rFonts w:ascii="Arial" w:hAnsi="Arial" w:cs="Arial"/>
          <w:b/>
          <w:bCs/>
          <w:lang w:eastAsia="zh-CN"/>
        </w:rPr>
        <w:t>ROZDZIAŁ XVII INFORMACJE DOTYCZĄCE WADIUM</w:t>
      </w:r>
    </w:p>
    <w:p w14:paraId="4D7B6C7A" w14:textId="77777777" w:rsidR="00435CC7" w:rsidRPr="005733F4" w:rsidRDefault="00435CC7" w:rsidP="00A110CB">
      <w:pPr>
        <w:autoSpaceDE w:val="0"/>
        <w:autoSpaceDN w:val="0"/>
        <w:adjustRightInd w:val="0"/>
        <w:spacing w:line="276" w:lineRule="auto"/>
        <w:rPr>
          <w:rFonts w:ascii="Arial" w:hAnsi="Arial" w:cs="Arial"/>
        </w:rPr>
      </w:pPr>
      <w:r w:rsidRPr="005733F4">
        <w:rPr>
          <w:rFonts w:ascii="Arial" w:hAnsi="Arial" w:cs="Arial"/>
        </w:rPr>
        <w:t xml:space="preserve">Zamawiający nie wymaga wniesienia wadium w niniejszym postępowaniu o udzielenie zamówienia. </w:t>
      </w:r>
    </w:p>
    <w:p w14:paraId="12FD5B04" w14:textId="1EEE3DC3" w:rsidR="00435CC7" w:rsidRPr="005733F4" w:rsidRDefault="00435CC7" w:rsidP="00A110CB">
      <w:pPr>
        <w:autoSpaceDE w:val="0"/>
        <w:autoSpaceDN w:val="0"/>
        <w:adjustRightInd w:val="0"/>
        <w:spacing w:line="276" w:lineRule="auto"/>
        <w:rPr>
          <w:rFonts w:ascii="Arial" w:hAnsi="Arial" w:cs="Arial"/>
        </w:rPr>
      </w:pPr>
    </w:p>
    <w:p w14:paraId="1C996200" w14:textId="77777777" w:rsidR="00435CC7" w:rsidRPr="005733F4"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733F4">
        <w:rPr>
          <w:rFonts w:ascii="Arial" w:hAnsi="Arial" w:cs="Arial"/>
          <w:b/>
          <w:bCs/>
          <w:lang w:eastAsia="zh-CN"/>
        </w:rPr>
        <w:t>ROZDZIAŁ XVIII SPOSÓB ORAZ TERMIN SKŁADANIA I OTWARCIA OFERT</w:t>
      </w:r>
    </w:p>
    <w:p w14:paraId="435160A8" w14:textId="1515B8AA" w:rsidR="00435CC7" w:rsidRPr="0046527C" w:rsidRDefault="00FA0F54" w:rsidP="00954185">
      <w:pPr>
        <w:pStyle w:val="Akapitzlist"/>
        <w:numPr>
          <w:ilvl w:val="0"/>
          <w:numId w:val="79"/>
        </w:numPr>
        <w:autoSpaceDE w:val="0"/>
        <w:autoSpaceDN w:val="0"/>
        <w:adjustRightInd w:val="0"/>
        <w:spacing w:line="276" w:lineRule="auto"/>
        <w:ind w:left="284"/>
        <w:jc w:val="both"/>
        <w:rPr>
          <w:rFonts w:ascii="Arial" w:hAnsi="Arial" w:cs="Arial"/>
          <w:color w:val="FF0000"/>
        </w:rPr>
      </w:pPr>
      <w:r w:rsidRPr="0046527C">
        <w:rPr>
          <w:rFonts w:ascii="Arial" w:hAnsi="Arial" w:cs="Arial"/>
        </w:rPr>
        <w:t xml:space="preserve">Ofertę należy złożyć w formie elektronicznej opatrzonej podpisem kwalifikowanym elektronicznym lub w postaci elektronicznej opatrzonej podpisem zaufanym lub osobistym za pośrednictwem platformy zakupowej OpenNexus: </w:t>
      </w:r>
      <w:hyperlink r:id="rId25" w:history="1">
        <w:r w:rsidRPr="0046527C">
          <w:rPr>
            <w:rStyle w:val="Hipercze"/>
            <w:rFonts w:ascii="Arial" w:hAnsi="Arial" w:cs="Arial"/>
            <w:b/>
            <w:bCs/>
          </w:rPr>
          <w:t>https://platformazakupowa.pl/pn/rops_lubelskie</w:t>
        </w:r>
      </w:hyperlink>
      <w:r w:rsidR="00435CC7" w:rsidRPr="0046527C">
        <w:rPr>
          <w:rFonts w:ascii="Arial" w:hAnsi="Arial" w:cs="Arial"/>
        </w:rPr>
        <w:t xml:space="preserve"> </w:t>
      </w:r>
      <w:r w:rsidR="00435CC7" w:rsidRPr="0046527C">
        <w:rPr>
          <w:rFonts w:ascii="Arial" w:hAnsi="Arial" w:cs="Arial"/>
          <w:b/>
        </w:rPr>
        <w:t xml:space="preserve">w terminie </w:t>
      </w:r>
      <w:r w:rsidR="00435CC7" w:rsidRPr="0046527C">
        <w:rPr>
          <w:rFonts w:ascii="Arial" w:hAnsi="Arial" w:cs="Arial"/>
          <w:b/>
          <w:color w:val="FF0000"/>
        </w:rPr>
        <w:t xml:space="preserve">do dnia </w:t>
      </w:r>
      <w:r w:rsidR="0046527C" w:rsidRPr="0046527C">
        <w:rPr>
          <w:rFonts w:ascii="Arial" w:hAnsi="Arial" w:cs="Arial"/>
          <w:b/>
          <w:color w:val="FF0000"/>
        </w:rPr>
        <w:t>11 lipca</w:t>
      </w:r>
      <w:r w:rsidRPr="0046527C">
        <w:rPr>
          <w:rFonts w:ascii="Arial" w:hAnsi="Arial" w:cs="Arial"/>
          <w:b/>
          <w:color w:val="FF0000"/>
        </w:rPr>
        <w:t xml:space="preserve"> </w:t>
      </w:r>
      <w:r w:rsidR="009A5B34" w:rsidRPr="0046527C">
        <w:rPr>
          <w:rFonts w:ascii="Arial" w:hAnsi="Arial" w:cs="Arial"/>
          <w:b/>
          <w:color w:val="FF0000"/>
        </w:rPr>
        <w:t>2023 r.</w:t>
      </w:r>
      <w:r w:rsidR="00435CC7" w:rsidRPr="0046527C">
        <w:rPr>
          <w:rFonts w:ascii="Arial" w:hAnsi="Arial" w:cs="Arial"/>
          <w:b/>
          <w:color w:val="FF0000"/>
        </w:rPr>
        <w:t>, do godz. 1</w:t>
      </w:r>
      <w:r w:rsidR="009A5B34" w:rsidRPr="0046527C">
        <w:rPr>
          <w:rFonts w:ascii="Arial" w:hAnsi="Arial" w:cs="Arial"/>
          <w:b/>
          <w:color w:val="FF0000"/>
        </w:rPr>
        <w:t>0</w:t>
      </w:r>
      <w:r w:rsidR="00435CC7" w:rsidRPr="0046527C">
        <w:rPr>
          <w:rFonts w:ascii="Arial" w:hAnsi="Arial" w:cs="Arial"/>
          <w:b/>
          <w:color w:val="FF0000"/>
        </w:rPr>
        <w:t>:00</w:t>
      </w:r>
      <w:r w:rsidR="0046527C">
        <w:rPr>
          <w:rFonts w:ascii="Arial" w:hAnsi="Arial" w:cs="Arial"/>
          <w:b/>
          <w:color w:val="FF0000"/>
        </w:rPr>
        <w:t>.</w:t>
      </w:r>
    </w:p>
    <w:p w14:paraId="23F5F1E3" w14:textId="77777777" w:rsidR="00435CC7" w:rsidRPr="0046527C" w:rsidRDefault="00435CC7" w:rsidP="00126A93">
      <w:pPr>
        <w:numPr>
          <w:ilvl w:val="0"/>
          <w:numId w:val="42"/>
        </w:numPr>
        <w:autoSpaceDE w:val="0"/>
        <w:autoSpaceDN w:val="0"/>
        <w:adjustRightInd w:val="0"/>
        <w:spacing w:line="276" w:lineRule="auto"/>
        <w:ind w:left="284" w:hanging="284"/>
        <w:jc w:val="both"/>
        <w:rPr>
          <w:rFonts w:ascii="Arial" w:hAnsi="Arial" w:cs="Arial"/>
        </w:rPr>
      </w:pPr>
      <w:r w:rsidRPr="0046527C">
        <w:rPr>
          <w:rFonts w:ascii="Arial" w:hAnsi="Arial" w:cs="Arial"/>
        </w:rPr>
        <w:t>Za termin złożenia oferty przyjmuje się datę i godzinę wpływu oferty na serwer platformy zakupowej, a nie datę i godzinę jej wysłania przez Wykonawcę. Po upływie terminu wskazanego powyżej nie będzie możliwe złożenie Oferty dlatego Zamawiający rekomenduje, aby Oferty składać z odpowiednim wyprzedzeniem.</w:t>
      </w:r>
    </w:p>
    <w:p w14:paraId="48F803C3" w14:textId="4C0E910D" w:rsidR="00435CC7" w:rsidRPr="0046527C" w:rsidRDefault="00435CC7" w:rsidP="00126A93">
      <w:pPr>
        <w:numPr>
          <w:ilvl w:val="0"/>
          <w:numId w:val="42"/>
        </w:numPr>
        <w:autoSpaceDE w:val="0"/>
        <w:autoSpaceDN w:val="0"/>
        <w:adjustRightInd w:val="0"/>
        <w:spacing w:line="276" w:lineRule="auto"/>
        <w:ind w:left="284" w:hanging="284"/>
        <w:jc w:val="both"/>
        <w:rPr>
          <w:rFonts w:ascii="Arial" w:hAnsi="Arial" w:cs="Arial"/>
        </w:rPr>
      </w:pPr>
      <w:r w:rsidRPr="0046527C">
        <w:rPr>
          <w:rFonts w:ascii="Arial" w:hAnsi="Arial" w:cs="Arial"/>
        </w:rPr>
        <w:t xml:space="preserve">Zamawiający nie ponosi odpowiedzialności za nieprawidłowe lub nieterminowe złożenie oferty, </w:t>
      </w:r>
      <w:r w:rsidRPr="0046527C">
        <w:rPr>
          <w:rFonts w:ascii="Arial" w:hAnsi="Arial" w:cs="Arial"/>
        </w:rPr>
        <w:br/>
        <w:t xml:space="preserve">w szczególności Zamawiający nie odpowiada za ujawnienie przez Wykonawcę treści swojej oferty przed upływem terminu składania i otwarcia ofert, poprzez złożenie jej w formie pliku niezaszyfrowanego, </w:t>
      </w:r>
      <w:r w:rsidR="00F14BD6" w:rsidRPr="0046527C">
        <w:rPr>
          <w:rFonts w:ascii="Arial" w:hAnsi="Arial" w:cs="Arial"/>
        </w:rPr>
        <w:t xml:space="preserve"> </w:t>
      </w:r>
      <w:r w:rsidRPr="0046527C">
        <w:rPr>
          <w:rFonts w:ascii="Arial" w:hAnsi="Arial" w:cs="Arial"/>
        </w:rPr>
        <w:t xml:space="preserve">w niewłaściwej zakładce (np. jako treść pytań lub odwołanie). Nieprawidłowe złożenie oferty przez Wykonawcę nie stanowi podstawy żądania unieważnienia postępowania. </w:t>
      </w:r>
    </w:p>
    <w:p w14:paraId="6DB52EFF" w14:textId="77777777" w:rsidR="00435CC7" w:rsidRPr="0046527C" w:rsidRDefault="00435CC7" w:rsidP="00126A93">
      <w:pPr>
        <w:numPr>
          <w:ilvl w:val="0"/>
          <w:numId w:val="42"/>
        </w:numPr>
        <w:autoSpaceDE w:val="0"/>
        <w:autoSpaceDN w:val="0"/>
        <w:adjustRightInd w:val="0"/>
        <w:spacing w:line="276" w:lineRule="auto"/>
        <w:ind w:left="284" w:hanging="284"/>
        <w:jc w:val="both"/>
        <w:rPr>
          <w:rFonts w:ascii="Arial" w:hAnsi="Arial" w:cs="Arial"/>
        </w:rPr>
      </w:pPr>
      <w:r w:rsidRPr="0046527C">
        <w:rPr>
          <w:rFonts w:ascii="Arial" w:hAnsi="Arial" w:cs="Arial"/>
        </w:rPr>
        <w:t>Zamawiający, przed otwarciem ofert, udostępni na stronie internetowej prowadzonego Postępowania informację o kwocie, jaką zamierza przeznaczyć na sfinansowanie zamówienia.</w:t>
      </w:r>
    </w:p>
    <w:p w14:paraId="5AD8E0B3" w14:textId="1BBC04B8" w:rsidR="00435CC7" w:rsidRPr="0046527C" w:rsidRDefault="00435CC7" w:rsidP="00126A93">
      <w:pPr>
        <w:numPr>
          <w:ilvl w:val="0"/>
          <w:numId w:val="42"/>
        </w:numPr>
        <w:autoSpaceDE w:val="0"/>
        <w:autoSpaceDN w:val="0"/>
        <w:adjustRightInd w:val="0"/>
        <w:spacing w:line="276" w:lineRule="auto"/>
        <w:ind w:left="284" w:hanging="284"/>
        <w:jc w:val="both"/>
        <w:rPr>
          <w:rFonts w:ascii="Arial" w:hAnsi="Arial" w:cs="Arial"/>
        </w:rPr>
      </w:pPr>
      <w:r w:rsidRPr="0046527C">
        <w:rPr>
          <w:rFonts w:ascii="Arial" w:hAnsi="Arial" w:cs="Arial"/>
        </w:rPr>
        <w:t xml:space="preserve">Otwarcie Ofert nastąpi poprzez ich rozszyfrowanie za pośrednictwem platformy zakupowej, </w:t>
      </w:r>
      <w:r w:rsidRPr="0046527C">
        <w:rPr>
          <w:rFonts w:ascii="Arial" w:hAnsi="Arial" w:cs="Arial"/>
          <w:color w:val="FF0000"/>
        </w:rPr>
        <w:t xml:space="preserve">w dniu </w:t>
      </w:r>
      <w:r w:rsidRPr="0046527C">
        <w:rPr>
          <w:rFonts w:ascii="Arial" w:hAnsi="Arial" w:cs="Arial"/>
          <w:color w:val="FF0000"/>
        </w:rPr>
        <w:br/>
      </w:r>
      <w:r w:rsidR="0046527C" w:rsidRPr="0046527C">
        <w:rPr>
          <w:rFonts w:ascii="Arial" w:hAnsi="Arial" w:cs="Arial"/>
          <w:b/>
          <w:color w:val="FF0000"/>
        </w:rPr>
        <w:t xml:space="preserve">11 lipca </w:t>
      </w:r>
      <w:r w:rsidR="009A5B34" w:rsidRPr="0046527C">
        <w:rPr>
          <w:rFonts w:ascii="Arial" w:hAnsi="Arial" w:cs="Arial"/>
          <w:b/>
          <w:color w:val="FF0000"/>
        </w:rPr>
        <w:t>2023</w:t>
      </w:r>
      <w:r w:rsidRPr="0046527C">
        <w:rPr>
          <w:rFonts w:ascii="Arial" w:hAnsi="Arial" w:cs="Arial"/>
          <w:b/>
          <w:color w:val="FF0000"/>
        </w:rPr>
        <w:t xml:space="preserve"> r., o godz. 1</w:t>
      </w:r>
      <w:r w:rsidR="009A5B34" w:rsidRPr="0046527C">
        <w:rPr>
          <w:rFonts w:ascii="Arial" w:hAnsi="Arial" w:cs="Arial"/>
          <w:b/>
          <w:color w:val="FF0000"/>
        </w:rPr>
        <w:t>0</w:t>
      </w:r>
      <w:r w:rsidRPr="0046527C">
        <w:rPr>
          <w:rFonts w:ascii="Arial" w:hAnsi="Arial" w:cs="Arial"/>
          <w:b/>
          <w:color w:val="FF0000"/>
        </w:rPr>
        <w:t>:</w:t>
      </w:r>
      <w:r w:rsidR="009A5B34" w:rsidRPr="0046527C">
        <w:rPr>
          <w:rFonts w:ascii="Arial" w:hAnsi="Arial" w:cs="Arial"/>
          <w:b/>
          <w:color w:val="FF0000"/>
        </w:rPr>
        <w:t>15</w:t>
      </w:r>
      <w:r w:rsidRPr="0046527C">
        <w:rPr>
          <w:rFonts w:ascii="Arial" w:hAnsi="Arial" w:cs="Arial"/>
          <w:color w:val="FF0000"/>
        </w:rPr>
        <w:t xml:space="preserve"> </w:t>
      </w:r>
      <w:r w:rsidRPr="0046527C">
        <w:rPr>
          <w:rFonts w:ascii="Arial" w:hAnsi="Arial" w:cs="Arial"/>
        </w:rPr>
        <w:t>W przypadku awarii systemu, która powoduje brak możliwości otwarcia ofert w terminie określonym przez Zamawiającego, otwarcie ofert nastąpi niezwłocznie po usunięciu awarii. W takim przypadku Zamawiający poinformuje o zmianie terminu otwarcia ofert na stronie internetowej prowadzonego postępowania.</w:t>
      </w:r>
      <w:bookmarkStart w:id="52" w:name="bookmark1107"/>
      <w:bookmarkEnd w:id="52"/>
    </w:p>
    <w:p w14:paraId="4D311ACD" w14:textId="77777777" w:rsidR="00435CC7" w:rsidRPr="005733F4" w:rsidRDefault="00435CC7" w:rsidP="00126A93">
      <w:pPr>
        <w:numPr>
          <w:ilvl w:val="0"/>
          <w:numId w:val="42"/>
        </w:numPr>
        <w:autoSpaceDE w:val="0"/>
        <w:autoSpaceDN w:val="0"/>
        <w:adjustRightInd w:val="0"/>
        <w:spacing w:line="276" w:lineRule="auto"/>
        <w:ind w:left="284" w:hanging="284"/>
        <w:jc w:val="both"/>
        <w:rPr>
          <w:rFonts w:ascii="Arial" w:hAnsi="Arial" w:cs="Arial"/>
        </w:rPr>
      </w:pPr>
      <w:r w:rsidRPr="005733F4">
        <w:rPr>
          <w:rFonts w:ascii="Arial" w:hAnsi="Arial" w:cs="Arial"/>
        </w:rPr>
        <w:t>Zamawiający, niezwłocznie po otwarciu ofert, udostępni na stronie internetowej prowadzonego postępowania informacje o:</w:t>
      </w:r>
    </w:p>
    <w:p w14:paraId="6FDE1A43" w14:textId="77777777" w:rsidR="00435CC7" w:rsidRPr="005733F4" w:rsidRDefault="00435CC7" w:rsidP="00126A93">
      <w:pPr>
        <w:numPr>
          <w:ilvl w:val="0"/>
          <w:numId w:val="43"/>
        </w:numPr>
        <w:spacing w:line="276" w:lineRule="auto"/>
        <w:ind w:left="567" w:hanging="283"/>
        <w:jc w:val="both"/>
        <w:rPr>
          <w:rFonts w:ascii="Arial" w:hAnsi="Arial" w:cs="Arial"/>
        </w:rPr>
      </w:pPr>
      <w:bookmarkStart w:id="53" w:name="bookmark1108"/>
      <w:bookmarkEnd w:id="53"/>
      <w:r w:rsidRPr="005733F4">
        <w:rPr>
          <w:rFonts w:ascii="Arial" w:hAnsi="Arial" w:cs="Arial"/>
        </w:rPr>
        <w:lastRenderedPageBreak/>
        <w:t xml:space="preserve">nazwach albo imionach i nazwiskach oraz siedzibach lub miejscach prowadzonej działalności gospodarczej albo miejscach zamieszkania wykonawców, których oferty zostały otwarte; </w:t>
      </w:r>
    </w:p>
    <w:p w14:paraId="17C796DC" w14:textId="259E5626" w:rsidR="00435CC7" w:rsidRPr="005733F4" w:rsidRDefault="00435CC7" w:rsidP="00126A93">
      <w:pPr>
        <w:numPr>
          <w:ilvl w:val="0"/>
          <w:numId w:val="43"/>
        </w:numPr>
        <w:spacing w:line="276" w:lineRule="auto"/>
        <w:ind w:left="567" w:hanging="283"/>
        <w:jc w:val="both"/>
        <w:rPr>
          <w:rFonts w:ascii="Arial" w:hAnsi="Arial" w:cs="Arial"/>
        </w:rPr>
      </w:pPr>
      <w:r w:rsidRPr="005733F4">
        <w:rPr>
          <w:rFonts w:ascii="Arial" w:hAnsi="Arial" w:cs="Arial"/>
        </w:rPr>
        <w:t>cenach lub kosztach zawartych w ofertach.</w:t>
      </w:r>
    </w:p>
    <w:p w14:paraId="5BE0871E" w14:textId="77777777" w:rsidR="00195A6B" w:rsidRPr="005733F4" w:rsidRDefault="00195A6B" w:rsidP="00A110CB">
      <w:pPr>
        <w:autoSpaceDE w:val="0"/>
        <w:autoSpaceDN w:val="0"/>
        <w:adjustRightInd w:val="0"/>
        <w:spacing w:line="276" w:lineRule="auto"/>
        <w:rPr>
          <w:rFonts w:ascii="Arial" w:hAnsi="Arial" w:cs="Arial"/>
          <w:color w:val="FF0000"/>
        </w:rPr>
      </w:pPr>
    </w:p>
    <w:p w14:paraId="5EF338AE" w14:textId="77777777" w:rsidR="00435CC7" w:rsidRPr="005733F4"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733F4">
        <w:rPr>
          <w:rFonts w:ascii="Arial" w:hAnsi="Arial" w:cs="Arial"/>
          <w:b/>
          <w:bCs/>
          <w:lang w:eastAsia="zh-CN"/>
        </w:rPr>
        <w:t>ROZDZIAŁ XIX SPOSÓB OBLICZENIA CENY</w:t>
      </w:r>
    </w:p>
    <w:p w14:paraId="33D26558" w14:textId="77777777" w:rsidR="00435CC7" w:rsidRPr="005733F4" w:rsidRDefault="00435CC7" w:rsidP="00126A93">
      <w:pPr>
        <w:pStyle w:val="Tekstpodstawowy"/>
        <w:numPr>
          <w:ilvl w:val="0"/>
          <w:numId w:val="37"/>
        </w:numPr>
        <w:shd w:val="clear" w:color="auto" w:fill="FFFFFF"/>
        <w:spacing w:line="276" w:lineRule="auto"/>
        <w:ind w:left="284" w:hanging="284"/>
        <w:rPr>
          <w:rFonts w:ascii="Arial" w:hAnsi="Arial" w:cs="Arial"/>
          <w:b/>
          <w:sz w:val="20"/>
        </w:rPr>
      </w:pPr>
      <w:r w:rsidRPr="005733F4">
        <w:rPr>
          <w:rFonts w:ascii="Arial" w:hAnsi="Arial" w:cs="Arial"/>
          <w:sz w:val="20"/>
        </w:rPr>
        <w:t xml:space="preserve">Cena oferty musi być podana w polskich złotych. Całość rozliczeń między Zamawiającym a Wykonawcą będzie prowadzona w złotych polskich. </w:t>
      </w:r>
    </w:p>
    <w:p w14:paraId="2986BDA8" w14:textId="7D5A13EB" w:rsidR="00435CC7" w:rsidRPr="005733F4" w:rsidRDefault="00435CC7" w:rsidP="00126A93">
      <w:pPr>
        <w:pStyle w:val="Tekstpodstawowy"/>
        <w:numPr>
          <w:ilvl w:val="0"/>
          <w:numId w:val="37"/>
        </w:numPr>
        <w:shd w:val="clear" w:color="auto" w:fill="FFFFFF"/>
        <w:spacing w:line="276" w:lineRule="auto"/>
        <w:ind w:left="284" w:hanging="284"/>
        <w:rPr>
          <w:rFonts w:ascii="Arial" w:hAnsi="Arial" w:cs="Arial"/>
          <w:b/>
          <w:sz w:val="20"/>
        </w:rPr>
      </w:pPr>
      <w:r w:rsidRPr="005733F4">
        <w:rPr>
          <w:rFonts w:ascii="Arial" w:hAnsi="Arial" w:cs="Arial"/>
          <w:sz w:val="20"/>
        </w:rPr>
        <w:t xml:space="preserve">Cena jest to w rozumieniu art. 3 ust. 1 pkt 1 i ust. 2 ustawy z dnia 9 maja 2014 r. o informowaniu </w:t>
      </w:r>
      <w:r w:rsidR="0046527C">
        <w:rPr>
          <w:rFonts w:ascii="Arial" w:hAnsi="Arial" w:cs="Arial"/>
          <w:sz w:val="20"/>
        </w:rPr>
        <w:br/>
      </w:r>
      <w:r w:rsidRPr="005733F4">
        <w:rPr>
          <w:rFonts w:ascii="Arial" w:hAnsi="Arial" w:cs="Arial"/>
          <w:sz w:val="20"/>
        </w:rPr>
        <w:t>o cenach towarów i usług (Dz. U. z 20</w:t>
      </w:r>
      <w:r w:rsidR="005D17EE" w:rsidRPr="005733F4">
        <w:rPr>
          <w:rFonts w:ascii="Arial" w:hAnsi="Arial" w:cs="Arial"/>
          <w:sz w:val="20"/>
        </w:rPr>
        <w:t>23</w:t>
      </w:r>
      <w:r w:rsidRPr="005733F4">
        <w:rPr>
          <w:rFonts w:ascii="Arial" w:hAnsi="Arial" w:cs="Arial"/>
          <w:sz w:val="20"/>
        </w:rPr>
        <w:t xml:space="preserve"> r., poz. </w:t>
      </w:r>
      <w:r w:rsidR="005D17EE" w:rsidRPr="005733F4">
        <w:rPr>
          <w:rFonts w:ascii="Arial" w:hAnsi="Arial" w:cs="Arial"/>
          <w:sz w:val="20"/>
        </w:rPr>
        <w:t>168</w:t>
      </w:r>
      <w:r w:rsidRPr="005733F4">
        <w:rPr>
          <w:rFonts w:ascii="Arial" w:hAnsi="Arial" w:cs="Arial"/>
          <w:sz w:val="20"/>
        </w:rPr>
        <w:t>) oraz art. 7 pkt 1) ustawy Pzp, wartość wyrażona w jednostkach pieniężnych - złotych polskich oraz zaokrąglona maksymalnie do dwóch miejsc po przecinku, któr</w:t>
      </w:r>
      <w:r w:rsidRPr="005733F4">
        <w:rPr>
          <w:rFonts w:ascii="Arial" w:eastAsia="TimesNewRoman" w:hAnsi="Arial" w:cs="Arial"/>
          <w:sz w:val="20"/>
        </w:rPr>
        <w:t xml:space="preserve">ą </w:t>
      </w:r>
      <w:r w:rsidRPr="005733F4">
        <w:rPr>
          <w:rFonts w:ascii="Arial" w:hAnsi="Arial" w:cs="Arial"/>
          <w:sz w:val="20"/>
        </w:rPr>
        <w:t>Zamawiaj</w:t>
      </w:r>
      <w:r w:rsidRPr="005733F4">
        <w:rPr>
          <w:rFonts w:ascii="Arial" w:eastAsia="TimesNewRoman" w:hAnsi="Arial" w:cs="Arial"/>
          <w:sz w:val="20"/>
        </w:rPr>
        <w:t>ą</w:t>
      </w:r>
      <w:r w:rsidRPr="005733F4">
        <w:rPr>
          <w:rFonts w:ascii="Arial" w:hAnsi="Arial" w:cs="Arial"/>
          <w:sz w:val="20"/>
        </w:rPr>
        <w:t>cy jest obowi</w:t>
      </w:r>
      <w:r w:rsidRPr="005733F4">
        <w:rPr>
          <w:rFonts w:ascii="Arial" w:eastAsia="TimesNewRoman" w:hAnsi="Arial" w:cs="Arial"/>
          <w:sz w:val="20"/>
        </w:rPr>
        <w:t>ą</w:t>
      </w:r>
      <w:r w:rsidRPr="005733F4">
        <w:rPr>
          <w:rFonts w:ascii="Arial" w:hAnsi="Arial" w:cs="Arial"/>
          <w:sz w:val="20"/>
        </w:rPr>
        <w:t>zany zapłaci</w:t>
      </w:r>
      <w:r w:rsidRPr="005733F4">
        <w:rPr>
          <w:rFonts w:ascii="Arial" w:eastAsia="TimesNewRoman" w:hAnsi="Arial" w:cs="Arial"/>
          <w:sz w:val="20"/>
        </w:rPr>
        <w:t xml:space="preserve">ć </w:t>
      </w:r>
      <w:r w:rsidRPr="005733F4">
        <w:rPr>
          <w:rFonts w:ascii="Arial" w:hAnsi="Arial" w:cs="Arial"/>
          <w:sz w:val="20"/>
        </w:rPr>
        <w:t>Wykonawcy za dany towar lub usług</w:t>
      </w:r>
      <w:r w:rsidRPr="005733F4">
        <w:rPr>
          <w:rFonts w:ascii="Arial" w:eastAsia="TimesNewRoman" w:hAnsi="Arial" w:cs="Arial"/>
          <w:sz w:val="20"/>
        </w:rPr>
        <w:t>ę lub roboty budowlane</w:t>
      </w:r>
      <w:r w:rsidRPr="005733F4">
        <w:rPr>
          <w:rFonts w:ascii="Arial" w:hAnsi="Arial" w:cs="Arial"/>
          <w:sz w:val="20"/>
        </w:rPr>
        <w:t>. W cenie uwzględnia się podatek od towarów i usług oraz podatek akcyzowy, jeżeli na podstawie odrębnych przepisów sprzedaż towaru/usługi/roboty budowlanej podlega temu obci</w:t>
      </w:r>
      <w:r w:rsidRPr="005733F4">
        <w:rPr>
          <w:rFonts w:ascii="Arial" w:eastAsia="TimesNewRoman" w:hAnsi="Arial" w:cs="Arial"/>
          <w:sz w:val="20"/>
        </w:rPr>
        <w:t>ąż</w:t>
      </w:r>
      <w:r w:rsidRPr="005733F4">
        <w:rPr>
          <w:rFonts w:ascii="Arial" w:hAnsi="Arial" w:cs="Arial"/>
          <w:sz w:val="20"/>
        </w:rPr>
        <w:t>eniu.</w:t>
      </w:r>
    </w:p>
    <w:p w14:paraId="3126A3F5" w14:textId="70A4F160" w:rsidR="00435CC7" w:rsidRPr="005733F4" w:rsidRDefault="00435CC7" w:rsidP="00126A93">
      <w:pPr>
        <w:pStyle w:val="Tekstpodstawowy"/>
        <w:numPr>
          <w:ilvl w:val="0"/>
          <w:numId w:val="37"/>
        </w:numPr>
        <w:shd w:val="clear" w:color="auto" w:fill="FFFFFF"/>
        <w:spacing w:line="276" w:lineRule="auto"/>
        <w:ind w:left="284" w:hanging="284"/>
        <w:rPr>
          <w:rFonts w:ascii="Arial" w:hAnsi="Arial" w:cs="Arial"/>
          <w:b/>
          <w:sz w:val="20"/>
        </w:rPr>
      </w:pPr>
      <w:r w:rsidRPr="005733F4">
        <w:rPr>
          <w:rFonts w:ascii="Arial" w:hAnsi="Arial" w:cs="Arial"/>
          <w:sz w:val="20"/>
        </w:rPr>
        <w:t xml:space="preserve">Wykonawca zobowiązany jest do wyliczenia ceny ofertowej brutto z należytą starannością, uwzględniając wszystkie czynniki cenotwórcze mające wpływ na jej wysokość. Zamawiający dopuszcza możliwość waloryzacji wynagrodzenia umownego brutto w przypadkach określonych we wzorze umowy stanowiącym załącznik nr </w:t>
      </w:r>
      <w:r w:rsidR="00774255" w:rsidRPr="005733F4">
        <w:rPr>
          <w:rFonts w:ascii="Arial" w:hAnsi="Arial" w:cs="Arial"/>
          <w:sz w:val="20"/>
        </w:rPr>
        <w:t>5</w:t>
      </w:r>
      <w:r w:rsidRPr="005733F4">
        <w:rPr>
          <w:rFonts w:ascii="Arial" w:hAnsi="Arial" w:cs="Arial"/>
          <w:sz w:val="20"/>
        </w:rPr>
        <w:t xml:space="preserve"> do SWZ, z zastrzeżeniem że pierwsza zmiana może nastąpić nie wcześniej niż po 10 miesiącach od dnia zawarcia umowy o zmówienie publiczne.</w:t>
      </w:r>
    </w:p>
    <w:p w14:paraId="326CC43F" w14:textId="03BB0720" w:rsidR="00435CC7" w:rsidRPr="005733F4" w:rsidRDefault="00435CC7" w:rsidP="00126A93">
      <w:pPr>
        <w:numPr>
          <w:ilvl w:val="0"/>
          <w:numId w:val="37"/>
        </w:numPr>
        <w:suppressAutoHyphens/>
        <w:spacing w:line="276" w:lineRule="auto"/>
        <w:ind w:left="284" w:hanging="284"/>
        <w:jc w:val="both"/>
        <w:rPr>
          <w:rFonts w:ascii="Arial" w:hAnsi="Arial" w:cs="Arial"/>
          <w:lang w:eastAsia="ar-SA"/>
        </w:rPr>
      </w:pPr>
      <w:r w:rsidRPr="005733F4">
        <w:rPr>
          <w:rFonts w:ascii="Arial" w:hAnsi="Arial" w:cs="Arial"/>
          <w:lang w:eastAsia="ar-SA"/>
        </w:rPr>
        <w:t xml:space="preserve">Zamawiający żąda określenia ceny oferty w walucie PLN, wyrażonej w cyfrach i słownie, </w:t>
      </w:r>
      <w:r w:rsidR="0046527C">
        <w:rPr>
          <w:rFonts w:ascii="Arial" w:hAnsi="Arial" w:cs="Arial"/>
          <w:lang w:eastAsia="ar-SA"/>
        </w:rPr>
        <w:br/>
      </w:r>
      <w:r w:rsidRPr="005733F4">
        <w:rPr>
          <w:rFonts w:ascii="Arial" w:hAnsi="Arial" w:cs="Arial"/>
          <w:lang w:eastAsia="ar-SA"/>
        </w:rPr>
        <w:t>w zaokrągleniu do dwóch miejsc po przecinku.</w:t>
      </w:r>
    </w:p>
    <w:p w14:paraId="11B1815A" w14:textId="77777777" w:rsidR="00435CC7" w:rsidRPr="005733F4" w:rsidRDefault="00435CC7" w:rsidP="00126A93">
      <w:pPr>
        <w:numPr>
          <w:ilvl w:val="0"/>
          <w:numId w:val="37"/>
        </w:numPr>
        <w:tabs>
          <w:tab w:val="left" w:pos="0"/>
        </w:tabs>
        <w:suppressAutoHyphens/>
        <w:spacing w:line="276" w:lineRule="auto"/>
        <w:ind w:left="284" w:hanging="284"/>
        <w:jc w:val="both"/>
        <w:rPr>
          <w:rFonts w:ascii="Arial" w:hAnsi="Arial" w:cs="Arial"/>
          <w:lang w:eastAsia="ar-SA"/>
        </w:rPr>
      </w:pPr>
      <w:r w:rsidRPr="005733F4">
        <w:rPr>
          <w:rFonts w:ascii="Arial" w:hAnsi="Arial" w:cs="Arial"/>
          <w:lang w:eastAsia="ar-SA"/>
        </w:rPr>
        <w:t xml:space="preserve">Wykonawca określa cenę realizacji zamówienia poprzez wskazanie </w:t>
      </w:r>
      <w:r w:rsidRPr="005733F4">
        <w:rPr>
          <w:rFonts w:ascii="Arial" w:hAnsi="Arial" w:cs="Arial"/>
          <w:b/>
          <w:lang w:eastAsia="ar-SA"/>
        </w:rPr>
        <w:t>w formularzu „Oferta Wykonawcy”</w:t>
      </w:r>
      <w:r w:rsidRPr="005733F4">
        <w:rPr>
          <w:rFonts w:ascii="Arial" w:hAnsi="Arial" w:cs="Arial"/>
          <w:lang w:eastAsia="ar-SA"/>
        </w:rPr>
        <w:t xml:space="preserve"> sporządzonym według wzoru stanowiącego </w:t>
      </w:r>
      <w:r w:rsidRPr="005733F4">
        <w:rPr>
          <w:rFonts w:ascii="Arial" w:hAnsi="Arial" w:cs="Arial"/>
          <w:b/>
          <w:lang w:eastAsia="ar-SA"/>
        </w:rPr>
        <w:t>załącznik nr 2 do SWZ</w:t>
      </w:r>
      <w:r w:rsidRPr="005733F4">
        <w:rPr>
          <w:rFonts w:ascii="Arial" w:hAnsi="Arial" w:cs="Arial"/>
          <w:lang w:eastAsia="ar-SA"/>
        </w:rPr>
        <w:t xml:space="preserve"> łącznej ceny ofertowej brutto za realizację przedmiotu zamówienia. </w:t>
      </w:r>
    </w:p>
    <w:p w14:paraId="61BC12B7" w14:textId="390D07B4" w:rsidR="00435CC7" w:rsidRPr="005733F4" w:rsidRDefault="00435CC7" w:rsidP="00126A93">
      <w:pPr>
        <w:numPr>
          <w:ilvl w:val="0"/>
          <w:numId w:val="37"/>
        </w:numPr>
        <w:suppressAutoHyphens/>
        <w:spacing w:line="276" w:lineRule="auto"/>
        <w:ind w:left="284" w:hanging="284"/>
        <w:jc w:val="both"/>
        <w:rPr>
          <w:rFonts w:ascii="Arial" w:hAnsi="Arial" w:cs="Arial"/>
          <w:lang w:eastAsia="ar-SA"/>
        </w:rPr>
      </w:pPr>
      <w:r w:rsidRPr="005733F4">
        <w:rPr>
          <w:rFonts w:ascii="Arial" w:hAnsi="Arial" w:cs="Arial"/>
        </w:rPr>
        <w:t xml:space="preserve">Cena podana w formularzu winna obejmować wszystkie koszty i składniki oraz opłaty związane </w:t>
      </w:r>
      <w:r w:rsidR="0046527C">
        <w:rPr>
          <w:rFonts w:ascii="Arial" w:hAnsi="Arial" w:cs="Arial"/>
        </w:rPr>
        <w:br/>
      </w:r>
      <w:r w:rsidRPr="005733F4">
        <w:rPr>
          <w:rFonts w:ascii="Arial" w:hAnsi="Arial" w:cs="Arial"/>
        </w:rPr>
        <w:t>z prawidłową realizacją przedmiotu zamówienia</w:t>
      </w:r>
      <w:r w:rsidRPr="005733F4">
        <w:rPr>
          <w:rFonts w:ascii="Arial" w:hAnsi="Arial" w:cs="Arial"/>
          <w:lang w:eastAsia="ar-SA"/>
        </w:rPr>
        <w:t xml:space="preserve"> i wymaganiami Zamawiającego przedstawionymi w SWZ</w:t>
      </w:r>
      <w:r w:rsidRPr="005733F4">
        <w:rPr>
          <w:rFonts w:ascii="Arial" w:hAnsi="Arial" w:cs="Arial"/>
        </w:rPr>
        <w:t>.</w:t>
      </w:r>
    </w:p>
    <w:p w14:paraId="0726D917" w14:textId="77777777" w:rsidR="00435CC7" w:rsidRPr="005733F4" w:rsidRDefault="00435CC7" w:rsidP="00126A93">
      <w:pPr>
        <w:pStyle w:val="Tekstpodstawowy"/>
        <w:numPr>
          <w:ilvl w:val="0"/>
          <w:numId w:val="37"/>
        </w:numPr>
        <w:shd w:val="clear" w:color="auto" w:fill="FFFFFF"/>
        <w:autoSpaceDE w:val="0"/>
        <w:autoSpaceDN w:val="0"/>
        <w:adjustRightInd w:val="0"/>
        <w:spacing w:line="276" w:lineRule="auto"/>
        <w:ind w:left="284" w:hanging="284"/>
        <w:rPr>
          <w:rFonts w:ascii="Arial" w:hAnsi="Arial" w:cs="Arial"/>
          <w:b/>
          <w:sz w:val="20"/>
        </w:rPr>
      </w:pPr>
      <w:r w:rsidRPr="005733F4">
        <w:rPr>
          <w:rFonts w:ascii="Arial" w:hAnsi="Arial" w:cs="Arial"/>
          <w:sz w:val="20"/>
        </w:rPr>
        <w:t>Wykonawca określi cenę realizacji przedmiotu zamówienia poprzez wskazanie ceny netto, podatku VAT oraz ceny brutto zamówienia zgodnie ze wzorem określonym w załączniku nr 2 do SWZ stanowiącym formularz Oferty Wykonawcy.</w:t>
      </w:r>
    </w:p>
    <w:p w14:paraId="7862FC54" w14:textId="77777777" w:rsidR="00435CC7" w:rsidRPr="005733F4" w:rsidRDefault="00435CC7" w:rsidP="00126A93">
      <w:pPr>
        <w:pStyle w:val="Tekstpodstawowy"/>
        <w:numPr>
          <w:ilvl w:val="0"/>
          <w:numId w:val="37"/>
        </w:numPr>
        <w:shd w:val="clear" w:color="auto" w:fill="FFFFFF"/>
        <w:autoSpaceDE w:val="0"/>
        <w:autoSpaceDN w:val="0"/>
        <w:adjustRightInd w:val="0"/>
        <w:spacing w:line="276" w:lineRule="auto"/>
        <w:ind w:left="284" w:hanging="284"/>
        <w:rPr>
          <w:rFonts w:ascii="Arial" w:hAnsi="Arial" w:cs="Arial"/>
          <w:b/>
          <w:sz w:val="20"/>
        </w:rPr>
      </w:pPr>
      <w:r w:rsidRPr="005733F4">
        <w:rPr>
          <w:rFonts w:ascii="Arial" w:hAnsi="Arial" w:cs="Arial"/>
          <w:sz w:val="20"/>
        </w:rPr>
        <w:t>W celu porównania złożonych ofert, Zamawiający weźmie pod uwagę cenę całkowitą brutto za wykonanie zamówienia.</w:t>
      </w:r>
    </w:p>
    <w:p w14:paraId="08770C78" w14:textId="77777777" w:rsidR="00435CC7" w:rsidRPr="005733F4" w:rsidRDefault="00435CC7" w:rsidP="00126A93">
      <w:pPr>
        <w:pStyle w:val="Tekstpodstawowy"/>
        <w:numPr>
          <w:ilvl w:val="0"/>
          <w:numId w:val="37"/>
        </w:numPr>
        <w:shd w:val="clear" w:color="auto" w:fill="FFFFFF"/>
        <w:autoSpaceDE w:val="0"/>
        <w:autoSpaceDN w:val="0"/>
        <w:adjustRightInd w:val="0"/>
        <w:spacing w:line="276" w:lineRule="auto"/>
        <w:ind w:left="284" w:hanging="284"/>
        <w:rPr>
          <w:rFonts w:ascii="Arial" w:hAnsi="Arial" w:cs="Arial"/>
          <w:b/>
          <w:sz w:val="20"/>
        </w:rPr>
      </w:pPr>
      <w:r w:rsidRPr="005733F4">
        <w:rPr>
          <w:rFonts w:ascii="Arial" w:hAnsi="Arial" w:cs="Arial"/>
          <w:sz w:val="20"/>
        </w:rPr>
        <w:t xml:space="preserve">Dla wartości wskazanych przez Wykonawcę w walucie innej niż złoty polski (PLN), Zamawiający przyjmie przelicznik według średniego kursu Narodowego Banku Polskiego (NBP) z dnia publikacji Ogłoszenia </w:t>
      </w:r>
      <w:r w:rsidRPr="005733F4">
        <w:rPr>
          <w:rFonts w:ascii="Arial" w:hAnsi="Arial" w:cs="Arial"/>
          <w:sz w:val="20"/>
        </w:rPr>
        <w:br/>
        <w:t xml:space="preserve">o Zamówieniu w Dzienniku Urzędowym Unii Europejskiej, w przypadku braku średniego kursu NBP w dniu ukazania się Ogłoszenia o Zamówieniu w Dzienniku Urzędowym Unii Europejskiej, wskazana kwota zostanie przeliczona na PLN według średniego kursu NBP obowiązującego w najbliższym dniu po dniu publikacji Ogłoszenia o Zamówieniu. </w:t>
      </w:r>
    </w:p>
    <w:p w14:paraId="4B713A41" w14:textId="041F70CA" w:rsidR="0089314F" w:rsidRPr="005733F4" w:rsidRDefault="00435CC7" w:rsidP="00126A93">
      <w:pPr>
        <w:pStyle w:val="Tekstpodstawowy"/>
        <w:numPr>
          <w:ilvl w:val="0"/>
          <w:numId w:val="37"/>
        </w:numPr>
        <w:shd w:val="clear" w:color="auto" w:fill="FFFFFF"/>
        <w:autoSpaceDE w:val="0"/>
        <w:autoSpaceDN w:val="0"/>
        <w:adjustRightInd w:val="0"/>
        <w:spacing w:line="276" w:lineRule="auto"/>
        <w:ind w:left="284" w:hanging="284"/>
        <w:rPr>
          <w:rFonts w:ascii="Arial" w:hAnsi="Arial" w:cs="Arial"/>
          <w:b/>
          <w:sz w:val="20"/>
        </w:rPr>
      </w:pPr>
      <w:r w:rsidRPr="005733F4">
        <w:rPr>
          <w:rFonts w:ascii="Arial" w:hAnsi="Arial" w:cs="Arial"/>
          <w:sz w:val="20"/>
        </w:rPr>
        <w:t xml:space="preserve">Jeżeli w postępowaniu złożona będzie oferta, której wybór prowadziłby do powstania </w:t>
      </w:r>
      <w:r w:rsidR="0046527C">
        <w:rPr>
          <w:rFonts w:ascii="Arial" w:hAnsi="Arial" w:cs="Arial"/>
          <w:sz w:val="20"/>
        </w:rPr>
        <w:br/>
      </w:r>
      <w:r w:rsidRPr="005733F4">
        <w:rPr>
          <w:rFonts w:ascii="Arial" w:hAnsi="Arial" w:cs="Arial"/>
          <w:sz w:val="20"/>
        </w:rPr>
        <w:t xml:space="preserve">u Zamawiającego obowiązku podatkowego zgodnie z przepisami o podatku od towarów i usług, Zamawiający w celu oceny takiej oferty doliczy do przedstawionej w niej ceny podatek od towarów </w:t>
      </w:r>
      <w:r w:rsidR="0046527C">
        <w:rPr>
          <w:rFonts w:ascii="Arial" w:hAnsi="Arial" w:cs="Arial"/>
          <w:sz w:val="20"/>
        </w:rPr>
        <w:br/>
      </w:r>
      <w:r w:rsidRPr="005733F4">
        <w:rPr>
          <w:rFonts w:ascii="Arial" w:hAnsi="Arial" w:cs="Arial"/>
          <w:sz w:val="20"/>
        </w:rPr>
        <w:t>i usług, który miałby obowiązek rozliczyć zgodnie z tymi przepisami, zgodnie z art. 225 ustawy Pzp.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5733F4" w:rsidDel="00392E0E">
        <w:rPr>
          <w:rFonts w:ascii="Arial" w:hAnsi="Arial" w:cs="Arial"/>
          <w:sz w:val="20"/>
        </w:rPr>
        <w:t xml:space="preserve"> </w:t>
      </w:r>
    </w:p>
    <w:p w14:paraId="7F9D8D8E" w14:textId="77777777" w:rsidR="00435CC7" w:rsidRPr="005733F4" w:rsidRDefault="00435CC7" w:rsidP="00A110CB">
      <w:pPr>
        <w:autoSpaceDE w:val="0"/>
        <w:autoSpaceDN w:val="0"/>
        <w:adjustRightInd w:val="0"/>
        <w:spacing w:line="276" w:lineRule="auto"/>
        <w:rPr>
          <w:rFonts w:ascii="Arial" w:hAnsi="Arial" w:cs="Arial"/>
        </w:rPr>
      </w:pPr>
    </w:p>
    <w:p w14:paraId="418E72CE" w14:textId="4C0DD7F1" w:rsidR="00435CC7" w:rsidRPr="005733F4" w:rsidRDefault="00435CC7" w:rsidP="00AC28FF">
      <w:pPr>
        <w:pBdr>
          <w:bottom w:val="single" w:sz="4" w:space="1" w:color="auto"/>
        </w:pBdr>
        <w:shd w:val="clear" w:color="auto" w:fill="D9D9D9"/>
        <w:spacing w:line="276" w:lineRule="auto"/>
        <w:outlineLvl w:val="0"/>
        <w:rPr>
          <w:rFonts w:ascii="Arial" w:hAnsi="Arial" w:cs="Arial"/>
          <w:b/>
          <w:bCs/>
          <w:caps/>
          <w:kern w:val="32"/>
          <w:lang w:eastAsia="x-none"/>
        </w:rPr>
      </w:pPr>
      <w:r w:rsidRPr="005733F4">
        <w:rPr>
          <w:rFonts w:ascii="Arial" w:hAnsi="Arial" w:cs="Arial"/>
          <w:b/>
          <w:bCs/>
          <w:lang w:eastAsia="zh-CN"/>
        </w:rPr>
        <w:t>ROZDZIAŁ XX OPIS KRYTERIÓW OCENY OFERT WRAZ Z PODANIEM WAG TYCH KRYTERIÓW I SPOSOBU OCENY OFERT</w:t>
      </w:r>
    </w:p>
    <w:p w14:paraId="10D728BF" w14:textId="77777777" w:rsidR="00435CC7" w:rsidRPr="005733F4" w:rsidRDefault="00435CC7" w:rsidP="00126A93">
      <w:pPr>
        <w:numPr>
          <w:ilvl w:val="0"/>
          <w:numId w:val="44"/>
        </w:numPr>
        <w:suppressAutoHyphens/>
        <w:autoSpaceDE w:val="0"/>
        <w:spacing w:line="276" w:lineRule="auto"/>
        <w:ind w:left="284" w:hanging="284"/>
        <w:jc w:val="both"/>
        <w:rPr>
          <w:rFonts w:ascii="Arial" w:hAnsi="Arial" w:cs="Arial"/>
        </w:rPr>
      </w:pPr>
      <w:r w:rsidRPr="005733F4">
        <w:rPr>
          <w:rFonts w:ascii="Arial" w:hAnsi="Arial" w:cs="Arial"/>
        </w:rPr>
        <w:t>Zamawiający przy ocenie i wyborze ofert posłuży się następującymi kryteriami:</w:t>
      </w:r>
    </w:p>
    <w:p w14:paraId="16148FEE" w14:textId="77777777" w:rsidR="00AC28FF" w:rsidRPr="005733F4" w:rsidRDefault="00AC28FF" w:rsidP="00A508EE">
      <w:pPr>
        <w:tabs>
          <w:tab w:val="right" w:pos="10204"/>
        </w:tabs>
        <w:spacing w:line="276" w:lineRule="auto"/>
        <w:ind w:right="54"/>
        <w:jc w:val="both"/>
        <w:rPr>
          <w:rFonts w:ascii="Arial" w:hAnsi="Arial" w:cs="Arial"/>
          <w:b/>
        </w:rPr>
      </w:pPr>
    </w:p>
    <w:p w14:paraId="51EF00F7" w14:textId="59C1E7E2" w:rsidR="00E91BD9" w:rsidRPr="005733F4" w:rsidRDefault="00E91BD9" w:rsidP="00A110CB">
      <w:pPr>
        <w:tabs>
          <w:tab w:val="right" w:pos="10204"/>
        </w:tabs>
        <w:spacing w:line="276" w:lineRule="auto"/>
        <w:ind w:left="284" w:right="54"/>
        <w:jc w:val="both"/>
        <w:rPr>
          <w:rFonts w:ascii="Arial" w:hAnsi="Arial" w:cs="Arial"/>
          <w:bCs/>
        </w:rPr>
      </w:pPr>
      <w:r w:rsidRPr="005733F4">
        <w:rPr>
          <w:rFonts w:ascii="Arial" w:hAnsi="Arial" w:cs="Arial"/>
          <w:b/>
        </w:rPr>
        <w:t>Część 1</w:t>
      </w:r>
    </w:p>
    <w:p w14:paraId="5904E909" w14:textId="0DC757AE" w:rsidR="00E91BD9" w:rsidRPr="005733F4" w:rsidRDefault="00E91BD9" w:rsidP="00126A93">
      <w:pPr>
        <w:numPr>
          <w:ilvl w:val="0"/>
          <w:numId w:val="64"/>
        </w:numPr>
        <w:suppressAutoHyphens/>
        <w:spacing w:line="276" w:lineRule="auto"/>
        <w:ind w:left="567" w:hanging="283"/>
        <w:jc w:val="both"/>
        <w:rPr>
          <w:rFonts w:ascii="Arial" w:hAnsi="Arial" w:cs="Arial"/>
          <w:b/>
          <w:bCs/>
        </w:rPr>
      </w:pPr>
      <w:r w:rsidRPr="005733F4">
        <w:rPr>
          <w:rFonts w:ascii="Arial" w:hAnsi="Arial" w:cs="Arial"/>
          <w:b/>
          <w:bCs/>
        </w:rPr>
        <w:t xml:space="preserve">Cena brutto za wykonanie przedmiotu zamówienia „C” – </w:t>
      </w:r>
      <w:r w:rsidR="0091099A" w:rsidRPr="005733F4">
        <w:rPr>
          <w:rFonts w:ascii="Arial" w:hAnsi="Arial" w:cs="Arial"/>
          <w:b/>
          <w:bCs/>
        </w:rPr>
        <w:t>60</w:t>
      </w:r>
      <w:r w:rsidRPr="005733F4">
        <w:rPr>
          <w:rFonts w:ascii="Arial" w:hAnsi="Arial" w:cs="Arial"/>
          <w:b/>
          <w:bCs/>
        </w:rPr>
        <w:t>%</w:t>
      </w:r>
    </w:p>
    <w:p w14:paraId="2C6CDEEE" w14:textId="785A89DD" w:rsidR="00E91BD9" w:rsidRPr="005733F4" w:rsidRDefault="00E91BD9" w:rsidP="00126A93">
      <w:pPr>
        <w:numPr>
          <w:ilvl w:val="0"/>
          <w:numId w:val="64"/>
        </w:numPr>
        <w:suppressAutoHyphens/>
        <w:spacing w:line="276" w:lineRule="auto"/>
        <w:ind w:left="567" w:hanging="283"/>
        <w:jc w:val="both"/>
        <w:rPr>
          <w:rFonts w:ascii="Arial" w:hAnsi="Arial" w:cs="Arial"/>
          <w:b/>
          <w:bCs/>
        </w:rPr>
      </w:pPr>
      <w:r w:rsidRPr="005733F4">
        <w:rPr>
          <w:rFonts w:ascii="Arial" w:hAnsi="Arial" w:cs="Arial"/>
          <w:b/>
          <w:bCs/>
        </w:rPr>
        <w:t>Doświadczenie osoby skierowanej do realizacji przedmiotu zamówienia „D” – 40%</w:t>
      </w:r>
    </w:p>
    <w:p w14:paraId="67B11013" w14:textId="77777777" w:rsidR="00E91BD9" w:rsidRPr="005733F4" w:rsidRDefault="00E91BD9" w:rsidP="00A110CB">
      <w:pPr>
        <w:tabs>
          <w:tab w:val="right" w:pos="10204"/>
        </w:tabs>
        <w:spacing w:line="276" w:lineRule="auto"/>
        <w:ind w:right="54"/>
        <w:jc w:val="both"/>
        <w:rPr>
          <w:rFonts w:ascii="Arial" w:hAnsi="Arial" w:cs="Arial"/>
          <w:bCs/>
        </w:rPr>
      </w:pPr>
    </w:p>
    <w:p w14:paraId="5A4C9B1C" w14:textId="77777777" w:rsidR="00A508EE" w:rsidRPr="005733F4" w:rsidRDefault="00A508EE" w:rsidP="00A110CB">
      <w:pPr>
        <w:tabs>
          <w:tab w:val="right" w:pos="10204"/>
        </w:tabs>
        <w:spacing w:line="276" w:lineRule="auto"/>
        <w:ind w:right="54"/>
        <w:jc w:val="both"/>
        <w:rPr>
          <w:rFonts w:ascii="Arial" w:hAnsi="Arial" w:cs="Arial"/>
          <w:bCs/>
        </w:rPr>
      </w:pPr>
    </w:p>
    <w:p w14:paraId="0EC28AE9" w14:textId="77777777" w:rsidR="00E91BD9" w:rsidRPr="005733F4" w:rsidRDefault="00E91BD9" w:rsidP="00A110CB">
      <w:pPr>
        <w:tabs>
          <w:tab w:val="right" w:pos="10204"/>
        </w:tabs>
        <w:spacing w:line="276" w:lineRule="auto"/>
        <w:ind w:left="284" w:right="54"/>
        <w:jc w:val="both"/>
        <w:rPr>
          <w:rFonts w:ascii="Arial" w:hAnsi="Arial" w:cs="Arial"/>
          <w:bCs/>
        </w:rPr>
      </w:pPr>
      <w:r w:rsidRPr="005733F4">
        <w:rPr>
          <w:rFonts w:ascii="Arial" w:hAnsi="Arial" w:cs="Arial"/>
          <w:b/>
        </w:rPr>
        <w:lastRenderedPageBreak/>
        <w:t>Część 2</w:t>
      </w:r>
    </w:p>
    <w:p w14:paraId="5857D699" w14:textId="57CEB707" w:rsidR="00E91BD9" w:rsidRPr="005733F4" w:rsidRDefault="00E91BD9" w:rsidP="00126A93">
      <w:pPr>
        <w:numPr>
          <w:ilvl w:val="0"/>
          <w:numId w:val="67"/>
        </w:numPr>
        <w:suppressAutoHyphens/>
        <w:spacing w:line="276" w:lineRule="auto"/>
        <w:ind w:left="567" w:hanging="283"/>
        <w:jc w:val="both"/>
        <w:rPr>
          <w:rFonts w:ascii="Arial" w:hAnsi="Arial" w:cs="Arial"/>
          <w:b/>
          <w:bCs/>
        </w:rPr>
      </w:pPr>
      <w:r w:rsidRPr="005733F4">
        <w:rPr>
          <w:rFonts w:ascii="Arial" w:hAnsi="Arial" w:cs="Arial"/>
          <w:b/>
          <w:bCs/>
        </w:rPr>
        <w:t xml:space="preserve">Cena brutto za wykonanie przedmiotu zamówienia „C” – </w:t>
      </w:r>
      <w:r w:rsidR="00774255" w:rsidRPr="005733F4">
        <w:rPr>
          <w:rFonts w:ascii="Arial" w:hAnsi="Arial" w:cs="Arial"/>
          <w:b/>
          <w:bCs/>
        </w:rPr>
        <w:t>6</w:t>
      </w:r>
      <w:r w:rsidRPr="005733F4">
        <w:rPr>
          <w:rFonts w:ascii="Arial" w:hAnsi="Arial" w:cs="Arial"/>
          <w:b/>
          <w:bCs/>
        </w:rPr>
        <w:t>0%</w:t>
      </w:r>
    </w:p>
    <w:p w14:paraId="3CD09023" w14:textId="576858A9" w:rsidR="00E91BD9" w:rsidRPr="005733F4" w:rsidRDefault="00E91BD9" w:rsidP="00126A93">
      <w:pPr>
        <w:numPr>
          <w:ilvl w:val="0"/>
          <w:numId w:val="67"/>
        </w:numPr>
        <w:suppressAutoHyphens/>
        <w:spacing w:line="276" w:lineRule="auto"/>
        <w:ind w:left="567" w:hanging="283"/>
        <w:jc w:val="both"/>
        <w:rPr>
          <w:rFonts w:ascii="Arial" w:hAnsi="Arial" w:cs="Arial"/>
          <w:b/>
          <w:bCs/>
        </w:rPr>
      </w:pPr>
      <w:r w:rsidRPr="005733F4">
        <w:rPr>
          <w:rFonts w:ascii="Arial" w:hAnsi="Arial" w:cs="Arial"/>
          <w:b/>
          <w:bCs/>
        </w:rPr>
        <w:t xml:space="preserve">Doświadczenie osoby skierowanej do realizacji przedmiotu zamówienia „D” – </w:t>
      </w:r>
      <w:r w:rsidR="00DB1818" w:rsidRPr="005733F4">
        <w:rPr>
          <w:rFonts w:ascii="Arial" w:hAnsi="Arial" w:cs="Arial"/>
          <w:b/>
          <w:bCs/>
        </w:rPr>
        <w:t>4</w:t>
      </w:r>
      <w:r w:rsidRPr="005733F4">
        <w:rPr>
          <w:rFonts w:ascii="Arial" w:hAnsi="Arial" w:cs="Arial"/>
          <w:b/>
          <w:bCs/>
        </w:rPr>
        <w:t>0%</w:t>
      </w:r>
    </w:p>
    <w:p w14:paraId="4E2103B4" w14:textId="77777777" w:rsidR="00E91BD9" w:rsidRPr="005733F4" w:rsidRDefault="00E91BD9" w:rsidP="00126A93">
      <w:pPr>
        <w:numPr>
          <w:ilvl w:val="0"/>
          <w:numId w:val="44"/>
        </w:numPr>
        <w:suppressAutoHyphens/>
        <w:spacing w:line="276" w:lineRule="auto"/>
        <w:ind w:left="284" w:hanging="284"/>
        <w:jc w:val="both"/>
        <w:rPr>
          <w:rFonts w:ascii="Arial" w:hAnsi="Arial" w:cs="Arial"/>
        </w:rPr>
      </w:pPr>
      <w:r w:rsidRPr="005733F4">
        <w:rPr>
          <w:rFonts w:ascii="Arial" w:hAnsi="Arial" w:cs="Arial"/>
        </w:rPr>
        <w:t>Zamawiający dokona oceny oferty wg następujących wzorów:</w:t>
      </w:r>
    </w:p>
    <w:p w14:paraId="1D047F9D" w14:textId="77777777" w:rsidR="009B53AC" w:rsidRPr="005733F4" w:rsidRDefault="009B53AC" w:rsidP="00A110CB">
      <w:pPr>
        <w:shd w:val="clear" w:color="auto" w:fill="FFFFFF"/>
        <w:tabs>
          <w:tab w:val="right" w:pos="10204"/>
        </w:tabs>
        <w:spacing w:line="276" w:lineRule="auto"/>
        <w:ind w:left="284" w:right="54"/>
        <w:jc w:val="both"/>
        <w:rPr>
          <w:rFonts w:ascii="Arial" w:hAnsi="Arial" w:cs="Arial"/>
        </w:rPr>
      </w:pPr>
    </w:p>
    <w:tbl>
      <w:tblPr>
        <w:tblW w:w="9356" w:type="dxa"/>
        <w:tblInd w:w="-5" w:type="dxa"/>
        <w:tblLayout w:type="fixed"/>
        <w:tblLook w:val="0000" w:firstRow="0" w:lastRow="0" w:firstColumn="0" w:lastColumn="0" w:noHBand="0" w:noVBand="0"/>
      </w:tblPr>
      <w:tblGrid>
        <w:gridCol w:w="1701"/>
        <w:gridCol w:w="993"/>
        <w:gridCol w:w="1275"/>
        <w:gridCol w:w="5387"/>
      </w:tblGrid>
      <w:tr w:rsidR="00AC28FF" w:rsidRPr="005733F4" w14:paraId="0E9E4004" w14:textId="77777777" w:rsidTr="00A508EE">
        <w:trPr>
          <w:trHeight w:val="514"/>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F92D266" w14:textId="411FA2DE" w:rsidR="00AC28FF" w:rsidRPr="005733F4" w:rsidRDefault="00AC28FF" w:rsidP="00A110CB">
            <w:pPr>
              <w:tabs>
                <w:tab w:val="left" w:pos="0"/>
              </w:tabs>
              <w:spacing w:line="276" w:lineRule="auto"/>
              <w:jc w:val="center"/>
              <w:rPr>
                <w:rFonts w:ascii="Arial" w:hAnsi="Arial" w:cs="Arial"/>
                <w:b/>
                <w:bCs/>
              </w:rPr>
            </w:pPr>
            <w:r w:rsidRPr="005733F4">
              <w:rPr>
                <w:rFonts w:ascii="Arial" w:hAnsi="Arial" w:cs="Arial"/>
                <w:b/>
                <w:bCs/>
              </w:rPr>
              <w:t>Część 1</w:t>
            </w:r>
          </w:p>
        </w:tc>
      </w:tr>
      <w:tr w:rsidR="00AC28FF" w:rsidRPr="005733F4" w14:paraId="78CBC0D8" w14:textId="77777777" w:rsidTr="00EF3A1B">
        <w:trPr>
          <w:trHeight w:val="811"/>
        </w:trPr>
        <w:tc>
          <w:tcPr>
            <w:tcW w:w="1701" w:type="dxa"/>
            <w:tcBorders>
              <w:top w:val="single" w:sz="4" w:space="0" w:color="000000"/>
              <w:left w:val="single" w:sz="4" w:space="0" w:color="000000"/>
              <w:bottom w:val="single" w:sz="4" w:space="0" w:color="000000"/>
            </w:tcBorders>
            <w:shd w:val="clear" w:color="auto" w:fill="D9D9D9"/>
            <w:vAlign w:val="center"/>
          </w:tcPr>
          <w:p w14:paraId="39A8A2FC" w14:textId="4EAC172B" w:rsidR="00AC28FF" w:rsidRPr="005733F4" w:rsidRDefault="00AC28FF" w:rsidP="00AC28FF">
            <w:pPr>
              <w:tabs>
                <w:tab w:val="left" w:pos="0"/>
              </w:tabs>
              <w:spacing w:line="276" w:lineRule="auto"/>
              <w:jc w:val="center"/>
              <w:rPr>
                <w:rFonts w:ascii="Arial" w:hAnsi="Arial" w:cs="Arial"/>
                <w:b/>
              </w:rPr>
            </w:pPr>
            <w:r w:rsidRPr="005733F4">
              <w:rPr>
                <w:rFonts w:ascii="Arial" w:hAnsi="Arial" w:cs="Arial"/>
                <w:b/>
              </w:rPr>
              <w:t>Kryterium</w:t>
            </w:r>
          </w:p>
        </w:tc>
        <w:tc>
          <w:tcPr>
            <w:tcW w:w="993" w:type="dxa"/>
            <w:tcBorders>
              <w:top w:val="single" w:sz="4" w:space="0" w:color="000000"/>
              <w:left w:val="single" w:sz="4" w:space="0" w:color="000000"/>
              <w:bottom w:val="single" w:sz="4" w:space="0" w:color="000000"/>
            </w:tcBorders>
            <w:shd w:val="clear" w:color="auto" w:fill="D9D9D9"/>
            <w:vAlign w:val="center"/>
          </w:tcPr>
          <w:p w14:paraId="15817A76" w14:textId="3B01A03E" w:rsidR="00AC28FF" w:rsidRPr="005733F4" w:rsidRDefault="00AC28FF" w:rsidP="00AC28FF">
            <w:pPr>
              <w:tabs>
                <w:tab w:val="left" w:pos="0"/>
              </w:tabs>
              <w:spacing w:line="276" w:lineRule="auto"/>
              <w:jc w:val="center"/>
              <w:rPr>
                <w:rFonts w:ascii="Arial" w:hAnsi="Arial" w:cs="Arial"/>
                <w:b/>
              </w:rPr>
            </w:pPr>
            <w:r w:rsidRPr="005733F4">
              <w:rPr>
                <w:rFonts w:ascii="Arial" w:hAnsi="Arial" w:cs="Arial"/>
                <w:b/>
              </w:rPr>
              <w:t>Waga kryterium [%]</w:t>
            </w:r>
          </w:p>
        </w:tc>
        <w:tc>
          <w:tcPr>
            <w:tcW w:w="1275" w:type="dxa"/>
            <w:tcBorders>
              <w:top w:val="single" w:sz="4" w:space="0" w:color="000000"/>
              <w:left w:val="single" w:sz="4" w:space="0" w:color="000000"/>
              <w:bottom w:val="single" w:sz="4" w:space="0" w:color="000000"/>
            </w:tcBorders>
            <w:shd w:val="clear" w:color="auto" w:fill="D9D9D9"/>
            <w:vAlign w:val="center"/>
          </w:tcPr>
          <w:p w14:paraId="2343BD56" w14:textId="486D3946" w:rsidR="00AC28FF" w:rsidRPr="005733F4" w:rsidRDefault="00AC28FF" w:rsidP="00AC28FF">
            <w:pPr>
              <w:tabs>
                <w:tab w:val="left" w:pos="0"/>
              </w:tabs>
              <w:spacing w:line="276" w:lineRule="auto"/>
              <w:jc w:val="center"/>
              <w:rPr>
                <w:rFonts w:ascii="Arial" w:hAnsi="Arial" w:cs="Arial"/>
                <w:b/>
              </w:rPr>
            </w:pPr>
            <w:r w:rsidRPr="005733F4">
              <w:rPr>
                <w:rFonts w:ascii="Arial" w:hAnsi="Arial" w:cs="Arial"/>
                <w:b/>
              </w:rPr>
              <w:t>Maksymalna liczba punktów za dane kryterium</w:t>
            </w:r>
          </w:p>
        </w:tc>
        <w:tc>
          <w:tcPr>
            <w:tcW w:w="53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C3561E" w14:textId="213B0899" w:rsidR="00AC28FF" w:rsidRPr="005733F4" w:rsidRDefault="00AC28FF" w:rsidP="00AC28FF">
            <w:pPr>
              <w:tabs>
                <w:tab w:val="left" w:pos="0"/>
              </w:tabs>
              <w:spacing w:line="276" w:lineRule="auto"/>
              <w:jc w:val="center"/>
              <w:rPr>
                <w:rFonts w:ascii="Arial" w:hAnsi="Arial" w:cs="Arial"/>
                <w:b/>
              </w:rPr>
            </w:pPr>
            <w:r w:rsidRPr="005733F4">
              <w:rPr>
                <w:rFonts w:ascii="Arial" w:hAnsi="Arial" w:cs="Arial"/>
                <w:b/>
              </w:rPr>
              <w:t>Sposób oceny wg wzoru</w:t>
            </w:r>
          </w:p>
        </w:tc>
      </w:tr>
      <w:tr w:rsidR="00AC28FF" w:rsidRPr="005733F4" w14:paraId="3DA56CC1" w14:textId="77777777" w:rsidTr="00EF3A1B">
        <w:trPr>
          <w:trHeight w:val="973"/>
        </w:trPr>
        <w:tc>
          <w:tcPr>
            <w:tcW w:w="1701" w:type="dxa"/>
            <w:tcBorders>
              <w:top w:val="single" w:sz="4" w:space="0" w:color="000000"/>
              <w:left w:val="single" w:sz="4" w:space="0" w:color="000000"/>
              <w:bottom w:val="single" w:sz="4" w:space="0" w:color="000000"/>
            </w:tcBorders>
            <w:shd w:val="clear" w:color="auto" w:fill="auto"/>
            <w:vAlign w:val="center"/>
          </w:tcPr>
          <w:p w14:paraId="680A8C54" w14:textId="566D155F" w:rsidR="00AC28FF" w:rsidRPr="005733F4" w:rsidRDefault="00AC28FF" w:rsidP="00AC28FF">
            <w:pPr>
              <w:tabs>
                <w:tab w:val="left" w:pos="0"/>
              </w:tabs>
              <w:spacing w:line="276" w:lineRule="auto"/>
              <w:jc w:val="center"/>
              <w:rPr>
                <w:rFonts w:ascii="Arial" w:hAnsi="Arial" w:cs="Arial"/>
                <w:b/>
              </w:rPr>
            </w:pPr>
            <w:r w:rsidRPr="005733F4">
              <w:rPr>
                <w:rFonts w:ascii="Arial" w:hAnsi="Arial" w:cs="Arial"/>
                <w:b/>
              </w:rPr>
              <w:t>Cena brutto za wykonanie przedmiotu zamówienia</w:t>
            </w:r>
          </w:p>
          <w:p w14:paraId="77B6592A" w14:textId="77777777" w:rsidR="00AC28FF" w:rsidRPr="005733F4" w:rsidRDefault="00AC28FF" w:rsidP="00AC28FF">
            <w:pPr>
              <w:tabs>
                <w:tab w:val="left" w:pos="0"/>
              </w:tabs>
              <w:spacing w:line="276" w:lineRule="auto"/>
              <w:jc w:val="center"/>
              <w:rPr>
                <w:rFonts w:ascii="Arial" w:hAnsi="Arial" w:cs="Arial"/>
              </w:rPr>
            </w:pPr>
            <w:r w:rsidRPr="005733F4">
              <w:rPr>
                <w:rFonts w:ascii="Arial" w:hAnsi="Arial" w:cs="Arial"/>
                <w:b/>
              </w:rPr>
              <w:t>„C”</w:t>
            </w:r>
          </w:p>
        </w:tc>
        <w:tc>
          <w:tcPr>
            <w:tcW w:w="993" w:type="dxa"/>
            <w:tcBorders>
              <w:top w:val="single" w:sz="4" w:space="0" w:color="000000"/>
              <w:left w:val="single" w:sz="4" w:space="0" w:color="000000"/>
              <w:bottom w:val="single" w:sz="4" w:space="0" w:color="000000"/>
            </w:tcBorders>
            <w:shd w:val="clear" w:color="auto" w:fill="auto"/>
            <w:vAlign w:val="center"/>
          </w:tcPr>
          <w:p w14:paraId="29879A9E" w14:textId="50F2A709" w:rsidR="00AC28FF" w:rsidRPr="005733F4" w:rsidRDefault="00774255" w:rsidP="00AC28FF">
            <w:pPr>
              <w:tabs>
                <w:tab w:val="left" w:pos="0"/>
              </w:tabs>
              <w:spacing w:line="276" w:lineRule="auto"/>
              <w:jc w:val="center"/>
              <w:rPr>
                <w:rFonts w:ascii="Arial" w:hAnsi="Arial" w:cs="Arial"/>
              </w:rPr>
            </w:pPr>
            <w:r w:rsidRPr="005733F4">
              <w:rPr>
                <w:rFonts w:ascii="Arial" w:hAnsi="Arial" w:cs="Arial"/>
                <w:b/>
              </w:rPr>
              <w:t>60</w:t>
            </w:r>
            <w:r w:rsidR="00AC28FF" w:rsidRPr="005733F4">
              <w:rPr>
                <w:rFonts w:ascii="Arial" w:hAnsi="Arial" w:cs="Arial"/>
                <w:b/>
              </w:rPr>
              <w:t>%</w:t>
            </w:r>
          </w:p>
        </w:tc>
        <w:tc>
          <w:tcPr>
            <w:tcW w:w="1275" w:type="dxa"/>
            <w:tcBorders>
              <w:top w:val="single" w:sz="4" w:space="0" w:color="000000"/>
              <w:left w:val="single" w:sz="4" w:space="0" w:color="000000"/>
              <w:bottom w:val="single" w:sz="4" w:space="0" w:color="000000"/>
            </w:tcBorders>
            <w:shd w:val="clear" w:color="auto" w:fill="auto"/>
            <w:vAlign w:val="center"/>
          </w:tcPr>
          <w:p w14:paraId="52436AB3" w14:textId="577EEB23" w:rsidR="00AC28FF" w:rsidRPr="005733F4" w:rsidRDefault="00774255" w:rsidP="00AC28FF">
            <w:pPr>
              <w:tabs>
                <w:tab w:val="left" w:pos="0"/>
              </w:tabs>
              <w:spacing w:line="276" w:lineRule="auto"/>
              <w:jc w:val="center"/>
              <w:rPr>
                <w:rFonts w:ascii="Arial" w:hAnsi="Arial" w:cs="Arial"/>
              </w:rPr>
            </w:pPr>
            <w:r w:rsidRPr="005733F4">
              <w:rPr>
                <w:rFonts w:ascii="Arial" w:hAnsi="Arial" w:cs="Arial"/>
                <w:b/>
              </w:rPr>
              <w:t>6</w:t>
            </w:r>
            <w:r w:rsidR="00AC28FF" w:rsidRPr="005733F4">
              <w:rPr>
                <w:rFonts w:ascii="Arial" w:hAnsi="Arial" w:cs="Arial"/>
                <w:b/>
              </w:rPr>
              <w:t>0</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787FB" w14:textId="77777777" w:rsidR="00AC28FF" w:rsidRPr="005733F4" w:rsidRDefault="00AC28FF" w:rsidP="00AC28FF">
            <w:pPr>
              <w:spacing w:line="276" w:lineRule="auto"/>
              <w:rPr>
                <w:rFonts w:ascii="Arial" w:eastAsia="MS Mincho" w:hAnsi="Arial" w:cs="Arial"/>
              </w:rPr>
            </w:pPr>
            <w:r w:rsidRPr="005733F4">
              <w:rPr>
                <w:rFonts w:ascii="Arial" w:eastAsia="MS Mincho" w:hAnsi="Arial" w:cs="Arial"/>
              </w:rPr>
              <w:t>Ocena w zakresie niniejszego kryterium zostanie dokonana na podstawie wypełnionego załącznika pn. „Oferta Wykonawcy” i przedstawionej w nim deklaracji Wykonawcy w zakresie ceny ofertowej brutto.</w:t>
            </w:r>
          </w:p>
          <w:p w14:paraId="71A87A87" w14:textId="77777777" w:rsidR="00AC28FF" w:rsidRPr="005733F4" w:rsidRDefault="00AC28FF" w:rsidP="00AC28FF">
            <w:pPr>
              <w:spacing w:line="276" w:lineRule="auto"/>
              <w:rPr>
                <w:rFonts w:ascii="Arial" w:eastAsia="MS Mincho" w:hAnsi="Arial" w:cs="Arial"/>
                <w:b/>
              </w:rPr>
            </w:pPr>
          </w:p>
          <w:p w14:paraId="67717EC8" w14:textId="0863F525" w:rsidR="00AC28FF" w:rsidRPr="005733F4" w:rsidRDefault="00AC28FF" w:rsidP="00AC28FF">
            <w:pPr>
              <w:spacing w:line="276" w:lineRule="auto"/>
              <w:rPr>
                <w:rFonts w:ascii="Arial" w:hAnsi="Arial" w:cs="Arial"/>
              </w:rPr>
            </w:pPr>
            <w:r w:rsidRPr="005733F4">
              <w:rPr>
                <w:rFonts w:ascii="Arial" w:eastAsia="MS Mincho" w:hAnsi="Arial" w:cs="Arial"/>
                <w:b/>
              </w:rPr>
              <w:t>C = (</w:t>
            </w:r>
            <w:proofErr w:type="spellStart"/>
            <w:r w:rsidRPr="005733F4">
              <w:rPr>
                <w:rFonts w:ascii="Arial" w:eastAsia="MS Mincho" w:hAnsi="Arial" w:cs="Arial"/>
                <w:b/>
              </w:rPr>
              <w:t>Cn</w:t>
            </w:r>
            <w:proofErr w:type="spellEnd"/>
            <w:r w:rsidRPr="005733F4">
              <w:rPr>
                <w:rFonts w:ascii="Arial" w:eastAsia="MS Mincho" w:hAnsi="Arial" w:cs="Arial"/>
                <w:b/>
              </w:rPr>
              <w:t xml:space="preserve"> / Co) x </w:t>
            </w:r>
            <w:r w:rsidR="000468E2" w:rsidRPr="005733F4">
              <w:rPr>
                <w:rFonts w:ascii="Arial" w:eastAsia="MS Mincho" w:hAnsi="Arial" w:cs="Arial"/>
                <w:b/>
              </w:rPr>
              <w:t>60pk</w:t>
            </w:r>
            <w:r w:rsidRPr="005733F4">
              <w:rPr>
                <w:rFonts w:ascii="Arial" w:eastAsia="MS Mincho" w:hAnsi="Arial" w:cs="Arial"/>
                <w:b/>
              </w:rPr>
              <w:t>t</w:t>
            </w:r>
          </w:p>
          <w:p w14:paraId="0819B4AC" w14:textId="77777777" w:rsidR="00AC28FF" w:rsidRPr="005733F4" w:rsidRDefault="00AC28FF" w:rsidP="00AC28FF">
            <w:pPr>
              <w:spacing w:line="276" w:lineRule="auto"/>
              <w:rPr>
                <w:rFonts w:ascii="Arial" w:hAnsi="Arial" w:cs="Arial"/>
              </w:rPr>
            </w:pPr>
            <w:r w:rsidRPr="005733F4">
              <w:rPr>
                <w:rFonts w:ascii="Arial" w:eastAsia="MS Mincho" w:hAnsi="Arial" w:cs="Arial"/>
              </w:rPr>
              <w:t>gdzie:</w:t>
            </w:r>
          </w:p>
          <w:p w14:paraId="5D34E12E" w14:textId="77777777" w:rsidR="00AC28FF" w:rsidRPr="005733F4" w:rsidRDefault="00AC28FF" w:rsidP="00AC28FF">
            <w:pPr>
              <w:spacing w:line="276" w:lineRule="auto"/>
              <w:rPr>
                <w:rFonts w:ascii="Arial" w:hAnsi="Arial" w:cs="Arial"/>
              </w:rPr>
            </w:pPr>
            <w:r w:rsidRPr="005733F4">
              <w:rPr>
                <w:rFonts w:ascii="Arial" w:eastAsia="MS Mincho" w:hAnsi="Arial" w:cs="Arial"/>
              </w:rPr>
              <w:t xml:space="preserve">C – ocena punktowa </w:t>
            </w:r>
            <w:r w:rsidRPr="005733F4">
              <w:rPr>
                <w:rFonts w:ascii="Arial" w:hAnsi="Arial" w:cs="Arial"/>
                <w:bCs/>
              </w:rPr>
              <w:t>za oceniane kryterium ceny</w:t>
            </w:r>
            <w:r w:rsidRPr="005733F4">
              <w:rPr>
                <w:rFonts w:ascii="Arial" w:eastAsia="MS Mincho" w:hAnsi="Arial" w:cs="Arial"/>
              </w:rPr>
              <w:t>;</w:t>
            </w:r>
          </w:p>
          <w:p w14:paraId="50AF927A" w14:textId="77777777" w:rsidR="00AC28FF" w:rsidRPr="005733F4" w:rsidRDefault="00AC28FF" w:rsidP="00AC28FF">
            <w:pPr>
              <w:spacing w:line="276" w:lineRule="auto"/>
              <w:rPr>
                <w:rFonts w:ascii="Arial" w:hAnsi="Arial" w:cs="Arial"/>
              </w:rPr>
            </w:pPr>
            <w:proofErr w:type="spellStart"/>
            <w:r w:rsidRPr="005733F4">
              <w:rPr>
                <w:rFonts w:ascii="Arial" w:eastAsia="MS Mincho" w:hAnsi="Arial" w:cs="Arial"/>
              </w:rPr>
              <w:t>Cn</w:t>
            </w:r>
            <w:proofErr w:type="spellEnd"/>
            <w:r w:rsidRPr="005733F4">
              <w:rPr>
                <w:rFonts w:ascii="Arial" w:eastAsia="MS Mincho" w:hAnsi="Arial" w:cs="Arial"/>
              </w:rPr>
              <w:t xml:space="preserve"> – najniższa cena ofertowa (brutto) spośród wszystkich podlegających ocenie ofert;</w:t>
            </w:r>
          </w:p>
          <w:p w14:paraId="7A933A51" w14:textId="77777777" w:rsidR="00AC28FF" w:rsidRPr="005733F4" w:rsidRDefault="00AC28FF" w:rsidP="00AC28FF">
            <w:pPr>
              <w:spacing w:line="276" w:lineRule="auto"/>
              <w:rPr>
                <w:rFonts w:ascii="Arial" w:eastAsia="MS Mincho" w:hAnsi="Arial" w:cs="Arial"/>
              </w:rPr>
            </w:pPr>
            <w:r w:rsidRPr="005733F4">
              <w:rPr>
                <w:rFonts w:ascii="Arial" w:eastAsia="MS Mincho" w:hAnsi="Arial" w:cs="Arial"/>
              </w:rPr>
              <w:t>Co – cena oferty ocenianej (brutto).</w:t>
            </w:r>
          </w:p>
          <w:p w14:paraId="7D313A1F" w14:textId="02EA3E29" w:rsidR="00AC28FF" w:rsidRPr="005733F4" w:rsidRDefault="000468E2" w:rsidP="00AC28FF">
            <w:pPr>
              <w:spacing w:line="276" w:lineRule="auto"/>
              <w:rPr>
                <w:rFonts w:ascii="Arial" w:hAnsi="Arial" w:cs="Arial"/>
              </w:rPr>
            </w:pPr>
            <w:r w:rsidRPr="005733F4">
              <w:rPr>
                <w:rFonts w:ascii="Arial" w:hAnsi="Arial" w:cs="Arial"/>
              </w:rPr>
              <w:t>60</w:t>
            </w:r>
            <w:r w:rsidR="00AC28FF" w:rsidRPr="005733F4">
              <w:rPr>
                <w:rFonts w:ascii="Arial" w:hAnsi="Arial" w:cs="Arial"/>
              </w:rPr>
              <w:t xml:space="preserve"> % - waga procentowa ocenianego kryterium (</w:t>
            </w:r>
            <w:r w:rsidRPr="005733F4">
              <w:rPr>
                <w:rFonts w:ascii="Arial" w:hAnsi="Arial" w:cs="Arial"/>
              </w:rPr>
              <w:t>60</w:t>
            </w:r>
            <w:r w:rsidR="00AC28FF" w:rsidRPr="005733F4">
              <w:rPr>
                <w:rFonts w:ascii="Arial" w:hAnsi="Arial" w:cs="Arial"/>
              </w:rPr>
              <w:t xml:space="preserve">% = </w:t>
            </w:r>
            <w:r w:rsidRPr="005733F4">
              <w:rPr>
                <w:rFonts w:ascii="Arial" w:hAnsi="Arial" w:cs="Arial"/>
              </w:rPr>
              <w:t>60</w:t>
            </w:r>
            <w:r w:rsidR="00AC28FF" w:rsidRPr="005733F4">
              <w:rPr>
                <w:rFonts w:ascii="Arial" w:hAnsi="Arial" w:cs="Arial"/>
              </w:rPr>
              <w:t xml:space="preserve"> pkt);</w:t>
            </w:r>
          </w:p>
          <w:p w14:paraId="648FAB79" w14:textId="77777777" w:rsidR="00AC28FF" w:rsidRPr="005733F4" w:rsidRDefault="00AC28FF" w:rsidP="00AC28FF">
            <w:pPr>
              <w:spacing w:line="276" w:lineRule="auto"/>
              <w:rPr>
                <w:rFonts w:ascii="Arial" w:eastAsia="MS Mincho" w:hAnsi="Arial" w:cs="Arial"/>
              </w:rPr>
            </w:pPr>
          </w:p>
          <w:p w14:paraId="3DFA1286" w14:textId="35E59485" w:rsidR="00AC28FF" w:rsidRPr="005733F4" w:rsidRDefault="00AC28FF" w:rsidP="00AC28FF">
            <w:pPr>
              <w:spacing w:line="276" w:lineRule="auto"/>
              <w:rPr>
                <w:rFonts w:ascii="Arial" w:hAnsi="Arial" w:cs="Arial"/>
              </w:rPr>
            </w:pPr>
            <w:r w:rsidRPr="005733F4">
              <w:rPr>
                <w:rFonts w:ascii="Arial" w:eastAsia="MS Mincho" w:hAnsi="Arial" w:cs="Arial"/>
              </w:rPr>
              <w:t xml:space="preserve">Maksymalna ilość punktów, jaką Zamawiający może przyznać w tym kryterium to </w:t>
            </w:r>
            <w:r w:rsidR="000468E2" w:rsidRPr="005733F4">
              <w:rPr>
                <w:rFonts w:ascii="Arial" w:eastAsia="MS Mincho" w:hAnsi="Arial" w:cs="Arial"/>
              </w:rPr>
              <w:t>6</w:t>
            </w:r>
            <w:r w:rsidRPr="005733F4">
              <w:rPr>
                <w:rFonts w:ascii="Arial" w:eastAsia="MS Mincho" w:hAnsi="Arial" w:cs="Arial"/>
              </w:rPr>
              <w:t>0 pkt.</w:t>
            </w:r>
          </w:p>
        </w:tc>
      </w:tr>
      <w:tr w:rsidR="00AC28FF" w:rsidRPr="005733F4" w14:paraId="77550322" w14:textId="77777777" w:rsidTr="00EF3A1B">
        <w:trPr>
          <w:trHeight w:val="973"/>
        </w:trPr>
        <w:tc>
          <w:tcPr>
            <w:tcW w:w="1701" w:type="dxa"/>
            <w:tcBorders>
              <w:top w:val="single" w:sz="4" w:space="0" w:color="000000"/>
              <w:left w:val="single" w:sz="4" w:space="0" w:color="000000"/>
              <w:bottom w:val="single" w:sz="4" w:space="0" w:color="000000"/>
            </w:tcBorders>
            <w:shd w:val="clear" w:color="auto" w:fill="auto"/>
            <w:vAlign w:val="center"/>
          </w:tcPr>
          <w:p w14:paraId="42652159" w14:textId="77777777" w:rsidR="00AC28FF" w:rsidRPr="005733F4" w:rsidRDefault="00AC28FF" w:rsidP="00AC28FF">
            <w:pPr>
              <w:tabs>
                <w:tab w:val="left" w:pos="0"/>
              </w:tabs>
              <w:spacing w:line="276" w:lineRule="auto"/>
              <w:jc w:val="center"/>
              <w:rPr>
                <w:rFonts w:ascii="Arial" w:hAnsi="Arial" w:cs="Arial"/>
                <w:b/>
              </w:rPr>
            </w:pPr>
            <w:r w:rsidRPr="005733F4">
              <w:rPr>
                <w:rFonts w:ascii="Arial" w:hAnsi="Arial" w:cs="Arial"/>
                <w:b/>
              </w:rPr>
              <w:t>Doświadczenie osób skierowanej do realizacji przedmiotu zamówienia</w:t>
            </w:r>
          </w:p>
          <w:p w14:paraId="404704FC" w14:textId="0D498F99" w:rsidR="00AC28FF" w:rsidRPr="005733F4" w:rsidRDefault="00AC28FF" w:rsidP="00AC28FF">
            <w:pPr>
              <w:tabs>
                <w:tab w:val="left" w:pos="0"/>
              </w:tabs>
              <w:spacing w:line="276" w:lineRule="auto"/>
              <w:jc w:val="center"/>
              <w:rPr>
                <w:rFonts w:ascii="Arial" w:hAnsi="Arial" w:cs="Arial"/>
                <w:b/>
              </w:rPr>
            </w:pPr>
            <w:r w:rsidRPr="005733F4">
              <w:rPr>
                <w:rFonts w:ascii="Arial" w:hAnsi="Arial" w:cs="Arial"/>
                <w:b/>
              </w:rPr>
              <w:t>„D”</w:t>
            </w:r>
          </w:p>
        </w:tc>
        <w:tc>
          <w:tcPr>
            <w:tcW w:w="993" w:type="dxa"/>
            <w:tcBorders>
              <w:top w:val="single" w:sz="4" w:space="0" w:color="000000"/>
              <w:left w:val="single" w:sz="4" w:space="0" w:color="000000"/>
              <w:bottom w:val="single" w:sz="4" w:space="0" w:color="000000"/>
            </w:tcBorders>
            <w:shd w:val="clear" w:color="auto" w:fill="auto"/>
            <w:vAlign w:val="center"/>
          </w:tcPr>
          <w:p w14:paraId="3823BF21" w14:textId="32D44CFD" w:rsidR="00AC28FF" w:rsidRPr="005733F4" w:rsidRDefault="00AC28FF" w:rsidP="00AC28FF">
            <w:pPr>
              <w:tabs>
                <w:tab w:val="left" w:pos="0"/>
              </w:tabs>
              <w:spacing w:line="276" w:lineRule="auto"/>
              <w:jc w:val="center"/>
              <w:rPr>
                <w:rFonts w:ascii="Arial" w:hAnsi="Arial" w:cs="Arial"/>
                <w:b/>
              </w:rPr>
            </w:pPr>
            <w:r w:rsidRPr="005733F4">
              <w:rPr>
                <w:rFonts w:ascii="Arial" w:hAnsi="Arial" w:cs="Arial"/>
                <w:b/>
              </w:rPr>
              <w:t>40%</w:t>
            </w:r>
          </w:p>
        </w:tc>
        <w:tc>
          <w:tcPr>
            <w:tcW w:w="1275" w:type="dxa"/>
            <w:tcBorders>
              <w:top w:val="single" w:sz="4" w:space="0" w:color="000000"/>
              <w:left w:val="single" w:sz="4" w:space="0" w:color="000000"/>
              <w:bottom w:val="single" w:sz="4" w:space="0" w:color="000000"/>
            </w:tcBorders>
            <w:shd w:val="clear" w:color="auto" w:fill="auto"/>
            <w:vAlign w:val="center"/>
          </w:tcPr>
          <w:p w14:paraId="17E3EDCF" w14:textId="6E99287D" w:rsidR="00AC28FF" w:rsidRPr="005733F4" w:rsidRDefault="00AC28FF" w:rsidP="00AC28FF">
            <w:pPr>
              <w:tabs>
                <w:tab w:val="left" w:pos="0"/>
              </w:tabs>
              <w:spacing w:line="276" w:lineRule="auto"/>
              <w:jc w:val="center"/>
              <w:rPr>
                <w:rFonts w:ascii="Arial" w:hAnsi="Arial" w:cs="Arial"/>
                <w:b/>
              </w:rPr>
            </w:pPr>
            <w:r w:rsidRPr="005733F4">
              <w:rPr>
                <w:rFonts w:ascii="Arial" w:hAnsi="Arial" w:cs="Arial"/>
                <w:b/>
              </w:rPr>
              <w:t>40</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BA86A" w14:textId="77777777" w:rsidR="00AC28FF" w:rsidRPr="005733F4" w:rsidRDefault="00AC28FF" w:rsidP="00AC28FF">
            <w:pPr>
              <w:autoSpaceDE w:val="0"/>
              <w:autoSpaceDN w:val="0"/>
              <w:adjustRightInd w:val="0"/>
              <w:spacing w:line="276" w:lineRule="auto"/>
              <w:jc w:val="both"/>
              <w:rPr>
                <w:rFonts w:ascii="Arial" w:hAnsi="Arial" w:cs="Arial"/>
              </w:rPr>
            </w:pPr>
            <w:r w:rsidRPr="005733F4">
              <w:rPr>
                <w:rFonts w:ascii="Arial" w:hAnsi="Arial" w:cs="Arial"/>
              </w:rPr>
              <w:t>Ocena w zakresie tego kryterium zostanie dokonana na podstawie wypełnionego załącznika pn. „Oferta Wykonawcy” i złożonej w nim deklaracji Wykonawcy:</w:t>
            </w:r>
          </w:p>
          <w:p w14:paraId="52C8D415" w14:textId="77777777" w:rsidR="00AC28FF" w:rsidRPr="005733F4" w:rsidRDefault="00AC28FF" w:rsidP="00AC28FF">
            <w:pPr>
              <w:autoSpaceDE w:val="0"/>
              <w:autoSpaceDN w:val="0"/>
              <w:adjustRightInd w:val="0"/>
              <w:spacing w:line="276" w:lineRule="auto"/>
              <w:rPr>
                <w:rFonts w:ascii="Arial" w:hAnsi="Arial" w:cs="Arial"/>
              </w:rPr>
            </w:pPr>
          </w:p>
          <w:p w14:paraId="22F66554" w14:textId="77777777" w:rsidR="000468E2" w:rsidRPr="005733F4" w:rsidRDefault="00AC28FF" w:rsidP="00AC28FF">
            <w:pPr>
              <w:tabs>
                <w:tab w:val="left" w:pos="0"/>
              </w:tabs>
              <w:spacing w:line="276" w:lineRule="auto"/>
              <w:jc w:val="both"/>
              <w:rPr>
                <w:rFonts w:ascii="Arial" w:hAnsi="Arial" w:cs="Arial"/>
                <w:bCs/>
              </w:rPr>
            </w:pPr>
            <w:r w:rsidRPr="005733F4">
              <w:rPr>
                <w:rFonts w:ascii="Arial" w:eastAsia="MS Mincho" w:hAnsi="Arial" w:cs="Arial"/>
                <w:b/>
              </w:rPr>
              <w:t>Doświadczenie osoby skierowanej do realizacji przedmiotu zamówienia</w:t>
            </w:r>
            <w:r w:rsidRPr="005733F4">
              <w:rPr>
                <w:rFonts w:ascii="Arial" w:eastAsia="MS Mincho" w:hAnsi="Arial" w:cs="Arial"/>
                <w:bCs/>
              </w:rPr>
              <w:t xml:space="preserve"> </w:t>
            </w:r>
            <w:r w:rsidRPr="005733F4">
              <w:rPr>
                <w:rFonts w:ascii="Arial" w:hAnsi="Arial" w:cs="Arial"/>
                <w:bCs/>
              </w:rPr>
              <w:t xml:space="preserve">w </w:t>
            </w:r>
            <w:r w:rsidR="000468E2" w:rsidRPr="005733F4">
              <w:rPr>
                <w:rFonts w:ascii="Arial" w:hAnsi="Arial" w:cs="Arial"/>
                <w:bCs/>
              </w:rPr>
              <w:t>doświadczenie pracy w obszarze przeciwdziałania przemocy w rodzinie.</w:t>
            </w:r>
          </w:p>
          <w:p w14:paraId="7D7D00D8" w14:textId="53F2C181" w:rsidR="00AC28FF" w:rsidRPr="005733F4" w:rsidRDefault="000468E2" w:rsidP="00AC28FF">
            <w:pPr>
              <w:tabs>
                <w:tab w:val="left" w:pos="0"/>
              </w:tabs>
              <w:spacing w:line="276" w:lineRule="auto"/>
              <w:jc w:val="both"/>
              <w:rPr>
                <w:rFonts w:ascii="Arial" w:hAnsi="Arial" w:cs="Arial"/>
                <w:bCs/>
              </w:rPr>
            </w:pPr>
            <w:r w:rsidRPr="005733F4">
              <w:rPr>
                <w:rFonts w:ascii="Arial" w:hAnsi="Arial" w:cs="Arial"/>
                <w:bCs/>
              </w:rPr>
              <w:t xml:space="preserve"> </w:t>
            </w:r>
            <w:r w:rsidR="00AC28FF" w:rsidRPr="005733F4">
              <w:rPr>
                <w:rFonts w:ascii="Arial" w:hAnsi="Arial" w:cs="Arial"/>
                <w:bCs/>
              </w:rPr>
              <w:t>Punkty w ramach posiadanego doświadczenia zostaną przyznane w następujący sposób:</w:t>
            </w:r>
          </w:p>
          <w:p w14:paraId="3F9648CB" w14:textId="77777777" w:rsidR="00AC28FF" w:rsidRPr="005733F4" w:rsidRDefault="00AC28FF" w:rsidP="00AC28FF">
            <w:pPr>
              <w:tabs>
                <w:tab w:val="left" w:pos="0"/>
              </w:tabs>
              <w:spacing w:line="276" w:lineRule="auto"/>
              <w:rPr>
                <w:rFonts w:ascii="Arial" w:hAnsi="Arial" w:cs="Arial"/>
                <w:bCs/>
                <w:color w:val="FF0000"/>
                <w:highlight w:val="yellow"/>
              </w:rPr>
            </w:pPr>
          </w:p>
          <w:p w14:paraId="03736400" w14:textId="7FC645DB" w:rsidR="00AC28FF" w:rsidRPr="005733F4" w:rsidRDefault="00AC28FF" w:rsidP="00126A93">
            <w:pPr>
              <w:pStyle w:val="Akapitzlist"/>
              <w:numPr>
                <w:ilvl w:val="0"/>
                <w:numId w:val="68"/>
              </w:numPr>
              <w:spacing w:line="276" w:lineRule="auto"/>
              <w:ind w:left="174" w:hanging="174"/>
              <w:jc w:val="both"/>
              <w:rPr>
                <w:rFonts w:ascii="Arial" w:hAnsi="Arial" w:cs="Arial"/>
              </w:rPr>
            </w:pPr>
            <w:r w:rsidRPr="005733F4">
              <w:rPr>
                <w:rFonts w:ascii="Arial" w:hAnsi="Arial" w:cs="Arial"/>
                <w:b/>
                <w:bCs/>
              </w:rPr>
              <w:t>0 pkt</w:t>
            </w:r>
            <w:r w:rsidRPr="005733F4">
              <w:rPr>
                <w:rFonts w:ascii="Arial" w:hAnsi="Arial" w:cs="Arial"/>
              </w:rPr>
              <w:t xml:space="preserve"> – za </w:t>
            </w:r>
            <w:r w:rsidR="000468E2" w:rsidRPr="005733F4">
              <w:rPr>
                <w:rFonts w:ascii="Arial" w:hAnsi="Arial" w:cs="Arial"/>
              </w:rPr>
              <w:t>100</w:t>
            </w:r>
            <w:r w:rsidRPr="005733F4">
              <w:rPr>
                <w:rFonts w:ascii="Arial" w:hAnsi="Arial" w:cs="Arial"/>
              </w:rPr>
              <w:t xml:space="preserve"> godz. przeprowadzone szkolenie, </w:t>
            </w:r>
          </w:p>
          <w:p w14:paraId="7CCFF5B7" w14:textId="50011FA6" w:rsidR="00AC28FF" w:rsidRPr="005733F4" w:rsidRDefault="00AC28FF" w:rsidP="00126A93">
            <w:pPr>
              <w:pStyle w:val="Akapitzlist"/>
              <w:numPr>
                <w:ilvl w:val="0"/>
                <w:numId w:val="68"/>
              </w:numPr>
              <w:spacing w:line="276" w:lineRule="auto"/>
              <w:ind w:left="174" w:hanging="174"/>
              <w:jc w:val="both"/>
              <w:rPr>
                <w:rFonts w:ascii="Arial" w:hAnsi="Arial" w:cs="Arial"/>
              </w:rPr>
            </w:pPr>
            <w:r w:rsidRPr="005733F4">
              <w:rPr>
                <w:rFonts w:ascii="Arial" w:hAnsi="Arial" w:cs="Arial"/>
                <w:b/>
                <w:bCs/>
              </w:rPr>
              <w:t>10 pkt</w:t>
            </w:r>
            <w:r w:rsidRPr="005733F4">
              <w:rPr>
                <w:rFonts w:ascii="Arial" w:hAnsi="Arial" w:cs="Arial"/>
              </w:rPr>
              <w:t xml:space="preserve"> – od </w:t>
            </w:r>
            <w:r w:rsidR="000468E2" w:rsidRPr="005733F4">
              <w:rPr>
                <w:rFonts w:ascii="Arial" w:hAnsi="Arial" w:cs="Arial"/>
              </w:rPr>
              <w:t>1</w:t>
            </w:r>
            <w:r w:rsidRPr="005733F4">
              <w:rPr>
                <w:rFonts w:ascii="Arial" w:hAnsi="Arial" w:cs="Arial"/>
              </w:rPr>
              <w:t xml:space="preserve">01 godz. do </w:t>
            </w:r>
            <w:r w:rsidR="000468E2" w:rsidRPr="005733F4">
              <w:rPr>
                <w:rFonts w:ascii="Arial" w:hAnsi="Arial" w:cs="Arial"/>
              </w:rPr>
              <w:t>1</w:t>
            </w:r>
            <w:r w:rsidRPr="005733F4">
              <w:rPr>
                <w:rFonts w:ascii="Arial" w:hAnsi="Arial" w:cs="Arial"/>
              </w:rPr>
              <w:t xml:space="preserve">50 godz. </w:t>
            </w:r>
            <w:bookmarkStart w:id="54" w:name="_Hlk72141673"/>
            <w:r w:rsidRPr="005733F4">
              <w:rPr>
                <w:rFonts w:ascii="Arial" w:hAnsi="Arial" w:cs="Arial"/>
              </w:rPr>
              <w:t>przeprowadzonych szkoleń</w:t>
            </w:r>
            <w:bookmarkEnd w:id="54"/>
            <w:r w:rsidRPr="005733F4">
              <w:rPr>
                <w:rFonts w:ascii="Arial" w:hAnsi="Arial" w:cs="Arial"/>
              </w:rPr>
              <w:t xml:space="preserve">, </w:t>
            </w:r>
          </w:p>
          <w:p w14:paraId="511263A4" w14:textId="1BBFCD32" w:rsidR="00AC28FF" w:rsidRPr="005733F4" w:rsidRDefault="00AC28FF" w:rsidP="00126A93">
            <w:pPr>
              <w:pStyle w:val="Akapitzlist"/>
              <w:numPr>
                <w:ilvl w:val="0"/>
                <w:numId w:val="68"/>
              </w:numPr>
              <w:spacing w:line="276" w:lineRule="auto"/>
              <w:ind w:left="174" w:hanging="174"/>
              <w:jc w:val="both"/>
              <w:rPr>
                <w:rFonts w:ascii="Arial" w:hAnsi="Arial" w:cs="Arial"/>
              </w:rPr>
            </w:pPr>
            <w:r w:rsidRPr="005733F4">
              <w:rPr>
                <w:rFonts w:ascii="Arial" w:hAnsi="Arial" w:cs="Arial"/>
                <w:b/>
                <w:bCs/>
              </w:rPr>
              <w:t>20 pkt</w:t>
            </w:r>
            <w:r w:rsidRPr="005733F4">
              <w:rPr>
                <w:rFonts w:ascii="Arial" w:hAnsi="Arial" w:cs="Arial"/>
              </w:rPr>
              <w:t xml:space="preserve"> – od </w:t>
            </w:r>
            <w:r w:rsidR="000468E2" w:rsidRPr="005733F4">
              <w:rPr>
                <w:rFonts w:ascii="Arial" w:hAnsi="Arial" w:cs="Arial"/>
              </w:rPr>
              <w:t>1</w:t>
            </w:r>
            <w:r w:rsidRPr="005733F4">
              <w:rPr>
                <w:rFonts w:ascii="Arial" w:hAnsi="Arial" w:cs="Arial"/>
              </w:rPr>
              <w:t xml:space="preserve">51 godz. do </w:t>
            </w:r>
            <w:r w:rsidR="000468E2" w:rsidRPr="005733F4">
              <w:rPr>
                <w:rFonts w:ascii="Arial" w:hAnsi="Arial" w:cs="Arial"/>
              </w:rPr>
              <w:t>2</w:t>
            </w:r>
            <w:r w:rsidRPr="005733F4">
              <w:rPr>
                <w:rFonts w:ascii="Arial" w:hAnsi="Arial" w:cs="Arial"/>
              </w:rPr>
              <w:t>00 godz. przeprowadzonych szkoleń,</w:t>
            </w:r>
          </w:p>
          <w:p w14:paraId="498575A7" w14:textId="5D8CFA97" w:rsidR="00AC28FF" w:rsidRPr="005733F4" w:rsidRDefault="00AC28FF" w:rsidP="00126A93">
            <w:pPr>
              <w:pStyle w:val="Akapitzlist"/>
              <w:numPr>
                <w:ilvl w:val="0"/>
                <w:numId w:val="68"/>
              </w:numPr>
              <w:spacing w:line="276" w:lineRule="auto"/>
              <w:ind w:left="174" w:hanging="174"/>
              <w:jc w:val="both"/>
              <w:rPr>
                <w:rFonts w:ascii="Arial" w:hAnsi="Arial" w:cs="Arial"/>
              </w:rPr>
            </w:pPr>
            <w:r w:rsidRPr="005733F4">
              <w:rPr>
                <w:rFonts w:ascii="Arial" w:hAnsi="Arial" w:cs="Arial"/>
                <w:b/>
                <w:bCs/>
              </w:rPr>
              <w:t>30 pkt</w:t>
            </w:r>
            <w:r w:rsidRPr="005733F4">
              <w:rPr>
                <w:rFonts w:ascii="Arial" w:hAnsi="Arial" w:cs="Arial"/>
              </w:rPr>
              <w:t xml:space="preserve"> – od </w:t>
            </w:r>
            <w:r w:rsidR="000468E2" w:rsidRPr="005733F4">
              <w:rPr>
                <w:rFonts w:ascii="Arial" w:hAnsi="Arial" w:cs="Arial"/>
              </w:rPr>
              <w:t>2</w:t>
            </w:r>
            <w:r w:rsidRPr="005733F4">
              <w:rPr>
                <w:rFonts w:ascii="Arial" w:hAnsi="Arial" w:cs="Arial"/>
              </w:rPr>
              <w:t xml:space="preserve">01 godz. do </w:t>
            </w:r>
            <w:r w:rsidR="000468E2" w:rsidRPr="005733F4">
              <w:rPr>
                <w:rFonts w:ascii="Arial" w:hAnsi="Arial" w:cs="Arial"/>
              </w:rPr>
              <w:t>2</w:t>
            </w:r>
            <w:r w:rsidRPr="005733F4">
              <w:rPr>
                <w:rFonts w:ascii="Arial" w:hAnsi="Arial" w:cs="Arial"/>
              </w:rPr>
              <w:t>50 godz. przeprowadzonych szkoleń,</w:t>
            </w:r>
          </w:p>
          <w:p w14:paraId="1FFF50CD" w14:textId="4C1DDB2B" w:rsidR="00AC28FF" w:rsidRPr="005733F4" w:rsidRDefault="00AC28FF" w:rsidP="00126A93">
            <w:pPr>
              <w:pStyle w:val="Akapitzlist"/>
              <w:numPr>
                <w:ilvl w:val="0"/>
                <w:numId w:val="68"/>
              </w:numPr>
              <w:spacing w:line="276" w:lineRule="auto"/>
              <w:ind w:left="174" w:hanging="174"/>
              <w:jc w:val="both"/>
              <w:rPr>
                <w:rFonts w:ascii="Arial" w:hAnsi="Arial" w:cs="Arial"/>
              </w:rPr>
            </w:pPr>
            <w:r w:rsidRPr="005733F4">
              <w:rPr>
                <w:rFonts w:ascii="Arial" w:hAnsi="Arial" w:cs="Arial"/>
                <w:b/>
                <w:bCs/>
              </w:rPr>
              <w:t>40 pkt</w:t>
            </w:r>
            <w:r w:rsidRPr="005733F4">
              <w:rPr>
                <w:rFonts w:ascii="Arial" w:hAnsi="Arial" w:cs="Arial"/>
              </w:rPr>
              <w:t xml:space="preserve"> – od </w:t>
            </w:r>
            <w:r w:rsidR="000468E2" w:rsidRPr="005733F4">
              <w:rPr>
                <w:rFonts w:ascii="Arial" w:hAnsi="Arial" w:cs="Arial"/>
              </w:rPr>
              <w:t>2</w:t>
            </w:r>
            <w:r w:rsidRPr="005733F4">
              <w:rPr>
                <w:rFonts w:ascii="Arial" w:hAnsi="Arial" w:cs="Arial"/>
              </w:rPr>
              <w:t>51 godz. i więcej przeprowadzonych szkoleń,</w:t>
            </w:r>
          </w:p>
          <w:p w14:paraId="3AFCD854" w14:textId="77777777" w:rsidR="00AC28FF" w:rsidRPr="005733F4" w:rsidRDefault="00AC28FF" w:rsidP="00AC28FF">
            <w:pPr>
              <w:tabs>
                <w:tab w:val="left" w:pos="0"/>
              </w:tabs>
              <w:spacing w:line="276" w:lineRule="auto"/>
              <w:rPr>
                <w:rFonts w:ascii="Arial" w:hAnsi="Arial" w:cs="Arial"/>
                <w:bCs/>
                <w:color w:val="FF0000"/>
              </w:rPr>
            </w:pPr>
          </w:p>
          <w:p w14:paraId="1103D5ED" w14:textId="30BE319F" w:rsidR="00AC28FF" w:rsidRPr="005733F4" w:rsidRDefault="00AC28FF" w:rsidP="00AC28FF">
            <w:pPr>
              <w:autoSpaceDE w:val="0"/>
              <w:spacing w:line="276" w:lineRule="auto"/>
              <w:rPr>
                <w:rFonts w:ascii="Arial" w:hAnsi="Arial" w:cs="Arial"/>
                <w:bCs/>
              </w:rPr>
            </w:pPr>
            <w:r w:rsidRPr="005733F4">
              <w:rPr>
                <w:rFonts w:ascii="Arial" w:hAnsi="Arial" w:cs="Arial"/>
                <w:bCs/>
              </w:rPr>
              <w:t>Maksymalna ilość punktów, jaką Zamawiający może przyznać w tym kryterium to 40 pkt.</w:t>
            </w:r>
          </w:p>
          <w:p w14:paraId="5B329C8B" w14:textId="77777777" w:rsidR="00AC28FF" w:rsidRPr="005733F4" w:rsidRDefault="00AC28FF" w:rsidP="00AC28FF">
            <w:pPr>
              <w:autoSpaceDE w:val="0"/>
              <w:spacing w:line="276" w:lineRule="auto"/>
              <w:rPr>
                <w:rFonts w:ascii="Arial" w:hAnsi="Arial" w:cs="Arial"/>
              </w:rPr>
            </w:pPr>
          </w:p>
          <w:p w14:paraId="3FAC6A38" w14:textId="77777777" w:rsidR="00AC28FF" w:rsidRPr="005733F4" w:rsidRDefault="00AC28FF" w:rsidP="00AC28FF">
            <w:pPr>
              <w:autoSpaceDE w:val="0"/>
              <w:spacing w:line="276" w:lineRule="auto"/>
              <w:jc w:val="both"/>
              <w:rPr>
                <w:rFonts w:ascii="Arial" w:hAnsi="Arial" w:cs="Arial"/>
                <w:color w:val="FF0000"/>
              </w:rPr>
            </w:pPr>
            <w:r w:rsidRPr="005733F4">
              <w:rPr>
                <w:rFonts w:ascii="Arial" w:hAnsi="Arial" w:cs="Arial"/>
              </w:rPr>
              <w:t>Wykonawca zobowiązany jest do  uzupełnienia i wykazania w/w informacji w formularzu Oferta Wykonawcy, którego część dotycząca wykazu osób skierowanych do realizacji przedmiotu zamówienia stanowi również przedmiotowy środek dowodowy</w:t>
            </w:r>
            <w:r w:rsidRPr="005733F4">
              <w:rPr>
                <w:rFonts w:ascii="Arial" w:hAnsi="Arial" w:cs="Arial"/>
                <w:color w:val="FF0000"/>
              </w:rPr>
              <w:t xml:space="preserve">. </w:t>
            </w:r>
          </w:p>
          <w:p w14:paraId="5473CB7F" w14:textId="77777777" w:rsidR="00AC28FF" w:rsidRPr="005733F4" w:rsidRDefault="00AC28FF" w:rsidP="00AC28FF">
            <w:pPr>
              <w:autoSpaceDE w:val="0"/>
              <w:spacing w:line="276" w:lineRule="auto"/>
              <w:jc w:val="both"/>
              <w:rPr>
                <w:rFonts w:ascii="Arial" w:hAnsi="Arial" w:cs="Arial"/>
              </w:rPr>
            </w:pPr>
          </w:p>
          <w:p w14:paraId="73329A43" w14:textId="407FBC7F" w:rsidR="00AC28FF" w:rsidRPr="005733F4" w:rsidRDefault="00AC28FF" w:rsidP="00AC28FF">
            <w:pPr>
              <w:autoSpaceDE w:val="0"/>
              <w:spacing w:line="276" w:lineRule="auto"/>
              <w:jc w:val="both"/>
              <w:rPr>
                <w:rFonts w:ascii="Arial" w:hAnsi="Arial" w:cs="Arial"/>
                <w:bCs/>
              </w:rPr>
            </w:pPr>
            <w:r w:rsidRPr="005733F4">
              <w:rPr>
                <w:rFonts w:ascii="Arial" w:hAnsi="Arial" w:cs="Arial"/>
              </w:rPr>
              <w:t xml:space="preserve">Oferta Wykonawcy, który nie uzupełni wykazu osób skierowanych do realizacji przedmiotu zamówienia lub który wykaże w wykazie osób mniejszą liczbę godzin dydaktycznych </w:t>
            </w:r>
            <w:r w:rsidRPr="005733F4">
              <w:rPr>
                <w:rFonts w:ascii="Arial" w:hAnsi="Arial" w:cs="Arial"/>
                <w:bCs/>
              </w:rPr>
              <w:t>szkoleń przeprowadzonych przez osobę skierowaną do realizacji lub gdy tematyka wykazanych szkoleń nie jest zgodna z wymaganiami określonymi w SWZ, Zamawiający odrzuci jako ofertę niespełniający warunków udziału w postępowaniu.</w:t>
            </w:r>
          </w:p>
        </w:tc>
      </w:tr>
    </w:tbl>
    <w:p w14:paraId="2C0099FE" w14:textId="77777777" w:rsidR="00A508EE" w:rsidRPr="005733F4" w:rsidRDefault="00A508EE" w:rsidP="00AC28FF">
      <w:pPr>
        <w:shd w:val="clear" w:color="auto" w:fill="FFFFFF"/>
        <w:tabs>
          <w:tab w:val="right" w:pos="10204"/>
        </w:tabs>
        <w:spacing w:line="276" w:lineRule="auto"/>
        <w:ind w:right="54"/>
        <w:jc w:val="both"/>
        <w:rPr>
          <w:rFonts w:ascii="Arial" w:hAnsi="Arial" w:cs="Arial"/>
        </w:rPr>
      </w:pPr>
    </w:p>
    <w:p w14:paraId="2C805253" w14:textId="77777777" w:rsidR="00A508EE" w:rsidRPr="005733F4" w:rsidRDefault="00A508EE" w:rsidP="00AC28FF">
      <w:pPr>
        <w:shd w:val="clear" w:color="auto" w:fill="FFFFFF"/>
        <w:tabs>
          <w:tab w:val="right" w:pos="10204"/>
        </w:tabs>
        <w:spacing w:line="276" w:lineRule="auto"/>
        <w:ind w:right="54"/>
        <w:jc w:val="both"/>
        <w:rPr>
          <w:rFonts w:ascii="Arial" w:hAnsi="Arial" w:cs="Arial"/>
        </w:rPr>
      </w:pPr>
    </w:p>
    <w:tbl>
      <w:tblPr>
        <w:tblW w:w="9356" w:type="dxa"/>
        <w:tblInd w:w="-5" w:type="dxa"/>
        <w:tblLayout w:type="fixed"/>
        <w:tblLook w:val="0000" w:firstRow="0" w:lastRow="0" w:firstColumn="0" w:lastColumn="0" w:noHBand="0" w:noVBand="0"/>
      </w:tblPr>
      <w:tblGrid>
        <w:gridCol w:w="1701"/>
        <w:gridCol w:w="993"/>
        <w:gridCol w:w="1275"/>
        <w:gridCol w:w="5387"/>
      </w:tblGrid>
      <w:tr w:rsidR="00AC28FF" w:rsidRPr="005733F4" w14:paraId="1B4049AB" w14:textId="77777777" w:rsidTr="00A508EE">
        <w:trPr>
          <w:trHeight w:val="678"/>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102CA19A" w14:textId="70FB1D79" w:rsidR="00AC28FF" w:rsidRPr="005733F4" w:rsidRDefault="00AC28FF" w:rsidP="00A110CB">
            <w:pPr>
              <w:tabs>
                <w:tab w:val="left" w:pos="0"/>
              </w:tabs>
              <w:spacing w:line="276" w:lineRule="auto"/>
              <w:jc w:val="center"/>
              <w:rPr>
                <w:rFonts w:ascii="Arial" w:hAnsi="Arial" w:cs="Arial"/>
                <w:b/>
                <w:bCs/>
              </w:rPr>
            </w:pPr>
            <w:r w:rsidRPr="005733F4">
              <w:rPr>
                <w:rFonts w:ascii="Arial" w:hAnsi="Arial" w:cs="Arial"/>
                <w:b/>
                <w:bCs/>
              </w:rPr>
              <w:t>Część 2</w:t>
            </w:r>
          </w:p>
        </w:tc>
      </w:tr>
      <w:tr w:rsidR="00AC28FF" w:rsidRPr="005733F4" w14:paraId="27BB1AB7" w14:textId="77777777" w:rsidTr="00EF3A1B">
        <w:trPr>
          <w:trHeight w:val="811"/>
        </w:trPr>
        <w:tc>
          <w:tcPr>
            <w:tcW w:w="1701" w:type="dxa"/>
            <w:tcBorders>
              <w:top w:val="single" w:sz="4" w:space="0" w:color="000000"/>
              <w:left w:val="single" w:sz="4" w:space="0" w:color="000000"/>
              <w:bottom w:val="single" w:sz="4" w:space="0" w:color="000000"/>
            </w:tcBorders>
            <w:shd w:val="clear" w:color="auto" w:fill="D9D9D9"/>
            <w:vAlign w:val="center"/>
          </w:tcPr>
          <w:p w14:paraId="18C44B94" w14:textId="30BA2A8B" w:rsidR="00AC28FF" w:rsidRPr="005733F4" w:rsidRDefault="00AC28FF" w:rsidP="00AC28FF">
            <w:pPr>
              <w:tabs>
                <w:tab w:val="left" w:pos="0"/>
              </w:tabs>
              <w:spacing w:line="276" w:lineRule="auto"/>
              <w:jc w:val="center"/>
              <w:rPr>
                <w:rFonts w:ascii="Arial" w:hAnsi="Arial" w:cs="Arial"/>
                <w:b/>
              </w:rPr>
            </w:pPr>
            <w:r w:rsidRPr="005733F4">
              <w:rPr>
                <w:rFonts w:ascii="Arial" w:hAnsi="Arial" w:cs="Arial"/>
                <w:b/>
              </w:rPr>
              <w:t>Kryterium</w:t>
            </w:r>
          </w:p>
        </w:tc>
        <w:tc>
          <w:tcPr>
            <w:tcW w:w="993" w:type="dxa"/>
            <w:tcBorders>
              <w:top w:val="single" w:sz="4" w:space="0" w:color="000000"/>
              <w:left w:val="single" w:sz="4" w:space="0" w:color="000000"/>
              <w:bottom w:val="single" w:sz="4" w:space="0" w:color="000000"/>
            </w:tcBorders>
            <w:shd w:val="clear" w:color="auto" w:fill="D9D9D9"/>
            <w:vAlign w:val="center"/>
          </w:tcPr>
          <w:p w14:paraId="3D94312D" w14:textId="70FEE7A4" w:rsidR="00AC28FF" w:rsidRPr="005733F4" w:rsidRDefault="00AC28FF" w:rsidP="00AC28FF">
            <w:pPr>
              <w:tabs>
                <w:tab w:val="left" w:pos="0"/>
              </w:tabs>
              <w:spacing w:line="276" w:lineRule="auto"/>
              <w:jc w:val="center"/>
              <w:rPr>
                <w:rFonts w:ascii="Arial" w:hAnsi="Arial" w:cs="Arial"/>
                <w:b/>
              </w:rPr>
            </w:pPr>
            <w:r w:rsidRPr="005733F4">
              <w:rPr>
                <w:rFonts w:ascii="Arial" w:hAnsi="Arial" w:cs="Arial"/>
                <w:b/>
              </w:rPr>
              <w:t>Waga kryterium [%]</w:t>
            </w:r>
          </w:p>
        </w:tc>
        <w:tc>
          <w:tcPr>
            <w:tcW w:w="1275" w:type="dxa"/>
            <w:tcBorders>
              <w:top w:val="single" w:sz="4" w:space="0" w:color="000000"/>
              <w:left w:val="single" w:sz="4" w:space="0" w:color="000000"/>
              <w:bottom w:val="single" w:sz="4" w:space="0" w:color="000000"/>
            </w:tcBorders>
            <w:shd w:val="clear" w:color="auto" w:fill="D9D9D9"/>
            <w:vAlign w:val="center"/>
          </w:tcPr>
          <w:p w14:paraId="792F5EF7" w14:textId="7E0973EA" w:rsidR="00AC28FF" w:rsidRPr="005733F4" w:rsidRDefault="00AC28FF" w:rsidP="00AC28FF">
            <w:pPr>
              <w:tabs>
                <w:tab w:val="left" w:pos="0"/>
              </w:tabs>
              <w:spacing w:line="276" w:lineRule="auto"/>
              <w:jc w:val="center"/>
              <w:rPr>
                <w:rFonts w:ascii="Arial" w:hAnsi="Arial" w:cs="Arial"/>
                <w:b/>
              </w:rPr>
            </w:pPr>
            <w:r w:rsidRPr="005733F4">
              <w:rPr>
                <w:rFonts w:ascii="Arial" w:hAnsi="Arial" w:cs="Arial"/>
                <w:b/>
              </w:rPr>
              <w:t>Maksymalna liczba punktów za dane kryterium</w:t>
            </w:r>
          </w:p>
        </w:tc>
        <w:tc>
          <w:tcPr>
            <w:tcW w:w="53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5B1ED8" w14:textId="4BB0C33B" w:rsidR="00AC28FF" w:rsidRPr="005733F4" w:rsidRDefault="00AC28FF" w:rsidP="00AC28FF">
            <w:pPr>
              <w:tabs>
                <w:tab w:val="left" w:pos="0"/>
              </w:tabs>
              <w:spacing w:line="276" w:lineRule="auto"/>
              <w:jc w:val="center"/>
              <w:rPr>
                <w:rFonts w:ascii="Arial" w:hAnsi="Arial" w:cs="Arial"/>
                <w:b/>
              </w:rPr>
            </w:pPr>
            <w:r w:rsidRPr="005733F4">
              <w:rPr>
                <w:rFonts w:ascii="Arial" w:hAnsi="Arial" w:cs="Arial"/>
                <w:b/>
              </w:rPr>
              <w:t>Sposób oceny wg wzoru</w:t>
            </w:r>
          </w:p>
        </w:tc>
      </w:tr>
      <w:tr w:rsidR="00AC28FF" w:rsidRPr="005733F4" w14:paraId="1CF973EA" w14:textId="77777777" w:rsidTr="00EF3A1B">
        <w:trPr>
          <w:trHeight w:val="973"/>
        </w:trPr>
        <w:tc>
          <w:tcPr>
            <w:tcW w:w="1701" w:type="dxa"/>
            <w:tcBorders>
              <w:top w:val="single" w:sz="4" w:space="0" w:color="000000"/>
              <w:left w:val="single" w:sz="4" w:space="0" w:color="000000"/>
              <w:bottom w:val="single" w:sz="4" w:space="0" w:color="000000"/>
            </w:tcBorders>
            <w:shd w:val="clear" w:color="auto" w:fill="auto"/>
            <w:vAlign w:val="center"/>
          </w:tcPr>
          <w:p w14:paraId="0C56EBDB" w14:textId="77777777" w:rsidR="00AC28FF" w:rsidRPr="005733F4" w:rsidRDefault="00AC28FF" w:rsidP="00AC28FF">
            <w:pPr>
              <w:tabs>
                <w:tab w:val="left" w:pos="0"/>
              </w:tabs>
              <w:spacing w:line="276" w:lineRule="auto"/>
              <w:jc w:val="center"/>
              <w:rPr>
                <w:rFonts w:ascii="Arial" w:hAnsi="Arial" w:cs="Arial"/>
                <w:b/>
              </w:rPr>
            </w:pPr>
            <w:r w:rsidRPr="005733F4">
              <w:rPr>
                <w:rFonts w:ascii="Arial" w:hAnsi="Arial" w:cs="Arial"/>
                <w:b/>
              </w:rPr>
              <w:t>Cena brutto za wykonanie przedmiotu zamówienia</w:t>
            </w:r>
          </w:p>
          <w:p w14:paraId="7DA2F604" w14:textId="77777777" w:rsidR="00AC28FF" w:rsidRPr="005733F4" w:rsidRDefault="00AC28FF" w:rsidP="00AC28FF">
            <w:pPr>
              <w:tabs>
                <w:tab w:val="left" w:pos="0"/>
              </w:tabs>
              <w:spacing w:line="276" w:lineRule="auto"/>
              <w:jc w:val="center"/>
              <w:rPr>
                <w:rFonts w:ascii="Arial" w:hAnsi="Arial" w:cs="Arial"/>
              </w:rPr>
            </w:pPr>
            <w:r w:rsidRPr="005733F4">
              <w:rPr>
                <w:rFonts w:ascii="Arial" w:hAnsi="Arial" w:cs="Arial"/>
                <w:b/>
              </w:rPr>
              <w:t>„C”</w:t>
            </w:r>
          </w:p>
        </w:tc>
        <w:tc>
          <w:tcPr>
            <w:tcW w:w="993" w:type="dxa"/>
            <w:tcBorders>
              <w:top w:val="single" w:sz="4" w:space="0" w:color="000000"/>
              <w:left w:val="single" w:sz="4" w:space="0" w:color="000000"/>
              <w:bottom w:val="single" w:sz="4" w:space="0" w:color="000000"/>
            </w:tcBorders>
            <w:shd w:val="clear" w:color="auto" w:fill="auto"/>
            <w:vAlign w:val="center"/>
          </w:tcPr>
          <w:p w14:paraId="6FC4DFE7" w14:textId="69B83A26" w:rsidR="00AC28FF" w:rsidRPr="005733F4" w:rsidRDefault="00774255" w:rsidP="00AC28FF">
            <w:pPr>
              <w:tabs>
                <w:tab w:val="left" w:pos="0"/>
              </w:tabs>
              <w:spacing w:line="276" w:lineRule="auto"/>
              <w:jc w:val="center"/>
              <w:rPr>
                <w:rFonts w:ascii="Arial" w:hAnsi="Arial" w:cs="Arial"/>
              </w:rPr>
            </w:pPr>
            <w:r w:rsidRPr="005733F4">
              <w:rPr>
                <w:rFonts w:ascii="Arial" w:hAnsi="Arial" w:cs="Arial"/>
                <w:b/>
              </w:rPr>
              <w:t>6</w:t>
            </w:r>
            <w:r w:rsidR="00AC28FF" w:rsidRPr="005733F4">
              <w:rPr>
                <w:rFonts w:ascii="Arial" w:hAnsi="Arial" w:cs="Arial"/>
                <w:b/>
              </w:rPr>
              <w:t>0%</w:t>
            </w:r>
          </w:p>
        </w:tc>
        <w:tc>
          <w:tcPr>
            <w:tcW w:w="1275" w:type="dxa"/>
            <w:tcBorders>
              <w:top w:val="single" w:sz="4" w:space="0" w:color="000000"/>
              <w:left w:val="single" w:sz="4" w:space="0" w:color="000000"/>
              <w:bottom w:val="single" w:sz="4" w:space="0" w:color="000000"/>
            </w:tcBorders>
            <w:shd w:val="clear" w:color="auto" w:fill="auto"/>
            <w:vAlign w:val="center"/>
          </w:tcPr>
          <w:p w14:paraId="6ECE82D9" w14:textId="7D3AA641" w:rsidR="00AC28FF" w:rsidRPr="005733F4" w:rsidRDefault="00774255" w:rsidP="00AC28FF">
            <w:pPr>
              <w:tabs>
                <w:tab w:val="left" w:pos="0"/>
              </w:tabs>
              <w:spacing w:line="276" w:lineRule="auto"/>
              <w:jc w:val="center"/>
              <w:rPr>
                <w:rFonts w:ascii="Arial" w:hAnsi="Arial" w:cs="Arial"/>
              </w:rPr>
            </w:pPr>
            <w:r w:rsidRPr="005733F4">
              <w:rPr>
                <w:rFonts w:ascii="Arial" w:hAnsi="Arial" w:cs="Arial"/>
                <w:b/>
              </w:rPr>
              <w:t>6</w:t>
            </w:r>
            <w:r w:rsidR="00AC28FF" w:rsidRPr="005733F4">
              <w:rPr>
                <w:rFonts w:ascii="Arial" w:hAnsi="Arial" w:cs="Arial"/>
                <w:b/>
              </w:rPr>
              <w:t>0</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9B555" w14:textId="77777777" w:rsidR="00AC28FF" w:rsidRPr="005733F4" w:rsidRDefault="00AC28FF" w:rsidP="00AC28FF">
            <w:pPr>
              <w:spacing w:line="276" w:lineRule="auto"/>
              <w:rPr>
                <w:rFonts w:ascii="Arial" w:eastAsia="MS Mincho" w:hAnsi="Arial" w:cs="Arial"/>
              </w:rPr>
            </w:pPr>
            <w:r w:rsidRPr="005733F4">
              <w:rPr>
                <w:rFonts w:ascii="Arial" w:eastAsia="MS Mincho" w:hAnsi="Arial" w:cs="Arial"/>
              </w:rPr>
              <w:t>Ocena w zakresie niniejszego kryterium zostanie dokonana na podstawie wypełnionego załącznika pn. „Oferta Wykonawcy” i przedstawionej w nim deklaracji Wykonawcy w zakresie ceny ofertowej brutto.</w:t>
            </w:r>
          </w:p>
          <w:p w14:paraId="687E510C" w14:textId="77777777" w:rsidR="00AC28FF" w:rsidRPr="005733F4" w:rsidRDefault="00AC28FF" w:rsidP="00AC28FF">
            <w:pPr>
              <w:spacing w:line="276" w:lineRule="auto"/>
              <w:rPr>
                <w:rFonts w:ascii="Arial" w:eastAsia="MS Mincho" w:hAnsi="Arial" w:cs="Arial"/>
                <w:b/>
              </w:rPr>
            </w:pPr>
          </w:p>
          <w:p w14:paraId="50F82B06" w14:textId="4C75FE54" w:rsidR="00AC28FF" w:rsidRPr="005733F4" w:rsidRDefault="00AC28FF" w:rsidP="00AC28FF">
            <w:pPr>
              <w:spacing w:line="276" w:lineRule="auto"/>
              <w:rPr>
                <w:rFonts w:ascii="Arial" w:hAnsi="Arial" w:cs="Arial"/>
              </w:rPr>
            </w:pPr>
            <w:r w:rsidRPr="005733F4">
              <w:rPr>
                <w:rFonts w:ascii="Arial" w:eastAsia="MS Mincho" w:hAnsi="Arial" w:cs="Arial"/>
                <w:b/>
              </w:rPr>
              <w:t>C = (</w:t>
            </w:r>
            <w:proofErr w:type="spellStart"/>
            <w:r w:rsidRPr="005733F4">
              <w:rPr>
                <w:rFonts w:ascii="Arial" w:eastAsia="MS Mincho" w:hAnsi="Arial" w:cs="Arial"/>
                <w:b/>
              </w:rPr>
              <w:t>Cn</w:t>
            </w:r>
            <w:proofErr w:type="spellEnd"/>
            <w:r w:rsidRPr="005733F4">
              <w:rPr>
                <w:rFonts w:ascii="Arial" w:eastAsia="MS Mincho" w:hAnsi="Arial" w:cs="Arial"/>
                <w:b/>
              </w:rPr>
              <w:t xml:space="preserve"> / Co) x </w:t>
            </w:r>
            <w:r w:rsidR="00774255" w:rsidRPr="005733F4">
              <w:rPr>
                <w:rFonts w:ascii="Arial" w:eastAsia="MS Mincho" w:hAnsi="Arial" w:cs="Arial"/>
                <w:b/>
              </w:rPr>
              <w:t>6</w:t>
            </w:r>
            <w:r w:rsidRPr="005733F4">
              <w:rPr>
                <w:rFonts w:ascii="Arial" w:eastAsia="MS Mincho" w:hAnsi="Arial" w:cs="Arial"/>
                <w:b/>
              </w:rPr>
              <w:t>0 pkt</w:t>
            </w:r>
          </w:p>
          <w:p w14:paraId="5B977412" w14:textId="77777777" w:rsidR="00AC28FF" w:rsidRPr="005733F4" w:rsidRDefault="00AC28FF" w:rsidP="00AC28FF">
            <w:pPr>
              <w:spacing w:line="276" w:lineRule="auto"/>
              <w:rPr>
                <w:rFonts w:ascii="Arial" w:hAnsi="Arial" w:cs="Arial"/>
              </w:rPr>
            </w:pPr>
            <w:r w:rsidRPr="005733F4">
              <w:rPr>
                <w:rFonts w:ascii="Arial" w:eastAsia="MS Mincho" w:hAnsi="Arial" w:cs="Arial"/>
              </w:rPr>
              <w:t>gdzie:</w:t>
            </w:r>
          </w:p>
          <w:p w14:paraId="5C4CD025" w14:textId="77777777" w:rsidR="00AC28FF" w:rsidRPr="005733F4" w:rsidRDefault="00AC28FF" w:rsidP="00AC28FF">
            <w:pPr>
              <w:spacing w:line="276" w:lineRule="auto"/>
              <w:rPr>
                <w:rFonts w:ascii="Arial" w:hAnsi="Arial" w:cs="Arial"/>
              </w:rPr>
            </w:pPr>
            <w:r w:rsidRPr="005733F4">
              <w:rPr>
                <w:rFonts w:ascii="Arial" w:eastAsia="MS Mincho" w:hAnsi="Arial" w:cs="Arial"/>
              </w:rPr>
              <w:t xml:space="preserve">C – ocena punktowa </w:t>
            </w:r>
            <w:r w:rsidRPr="005733F4">
              <w:rPr>
                <w:rFonts w:ascii="Arial" w:hAnsi="Arial" w:cs="Arial"/>
                <w:bCs/>
              </w:rPr>
              <w:t>za oceniane kryterium ceny</w:t>
            </w:r>
            <w:r w:rsidRPr="005733F4">
              <w:rPr>
                <w:rFonts w:ascii="Arial" w:eastAsia="MS Mincho" w:hAnsi="Arial" w:cs="Arial"/>
              </w:rPr>
              <w:t>;</w:t>
            </w:r>
          </w:p>
          <w:p w14:paraId="09DA1414" w14:textId="77777777" w:rsidR="00AC28FF" w:rsidRPr="005733F4" w:rsidRDefault="00AC28FF" w:rsidP="00AC28FF">
            <w:pPr>
              <w:spacing w:line="276" w:lineRule="auto"/>
              <w:rPr>
                <w:rFonts w:ascii="Arial" w:hAnsi="Arial" w:cs="Arial"/>
              </w:rPr>
            </w:pPr>
            <w:proofErr w:type="spellStart"/>
            <w:r w:rsidRPr="005733F4">
              <w:rPr>
                <w:rFonts w:ascii="Arial" w:eastAsia="MS Mincho" w:hAnsi="Arial" w:cs="Arial"/>
              </w:rPr>
              <w:t>Cn</w:t>
            </w:r>
            <w:proofErr w:type="spellEnd"/>
            <w:r w:rsidRPr="005733F4">
              <w:rPr>
                <w:rFonts w:ascii="Arial" w:eastAsia="MS Mincho" w:hAnsi="Arial" w:cs="Arial"/>
              </w:rPr>
              <w:t xml:space="preserve"> – najniższa cena ofertowa (brutto) spośród wszystkich podlegających ocenie ofert;</w:t>
            </w:r>
          </w:p>
          <w:p w14:paraId="0E4107AE" w14:textId="77777777" w:rsidR="00AC28FF" w:rsidRPr="005733F4" w:rsidRDefault="00AC28FF" w:rsidP="00AC28FF">
            <w:pPr>
              <w:spacing w:line="276" w:lineRule="auto"/>
              <w:rPr>
                <w:rFonts w:ascii="Arial" w:eastAsia="MS Mincho" w:hAnsi="Arial" w:cs="Arial"/>
              </w:rPr>
            </w:pPr>
            <w:r w:rsidRPr="005733F4">
              <w:rPr>
                <w:rFonts w:ascii="Arial" w:eastAsia="MS Mincho" w:hAnsi="Arial" w:cs="Arial"/>
              </w:rPr>
              <w:t>Co – cena oferty ocenianej (brutto).</w:t>
            </w:r>
          </w:p>
          <w:p w14:paraId="6FD04B77" w14:textId="19D8EF04" w:rsidR="00AC28FF" w:rsidRPr="005733F4" w:rsidRDefault="00774255" w:rsidP="00AC28FF">
            <w:pPr>
              <w:spacing w:line="276" w:lineRule="auto"/>
              <w:rPr>
                <w:rFonts w:ascii="Arial" w:hAnsi="Arial" w:cs="Arial"/>
              </w:rPr>
            </w:pPr>
            <w:r w:rsidRPr="005733F4">
              <w:rPr>
                <w:rFonts w:ascii="Arial" w:hAnsi="Arial" w:cs="Arial"/>
              </w:rPr>
              <w:t>6</w:t>
            </w:r>
            <w:r w:rsidR="00AC28FF" w:rsidRPr="005733F4">
              <w:rPr>
                <w:rFonts w:ascii="Arial" w:hAnsi="Arial" w:cs="Arial"/>
              </w:rPr>
              <w:t>0 % - waga procentowa ocenianego kryterium (</w:t>
            </w:r>
            <w:r w:rsidRPr="005733F4">
              <w:rPr>
                <w:rFonts w:ascii="Arial" w:hAnsi="Arial" w:cs="Arial"/>
              </w:rPr>
              <w:t>6</w:t>
            </w:r>
            <w:r w:rsidR="00AC28FF" w:rsidRPr="005733F4">
              <w:rPr>
                <w:rFonts w:ascii="Arial" w:hAnsi="Arial" w:cs="Arial"/>
              </w:rPr>
              <w:t xml:space="preserve">0% = </w:t>
            </w:r>
            <w:r w:rsidRPr="005733F4">
              <w:rPr>
                <w:rFonts w:ascii="Arial" w:hAnsi="Arial" w:cs="Arial"/>
              </w:rPr>
              <w:t>6</w:t>
            </w:r>
            <w:r w:rsidR="00AC28FF" w:rsidRPr="005733F4">
              <w:rPr>
                <w:rFonts w:ascii="Arial" w:hAnsi="Arial" w:cs="Arial"/>
              </w:rPr>
              <w:t>0 pkt);</w:t>
            </w:r>
          </w:p>
          <w:p w14:paraId="24EC0958" w14:textId="77777777" w:rsidR="00AC28FF" w:rsidRPr="005733F4" w:rsidRDefault="00AC28FF" w:rsidP="00AC28FF">
            <w:pPr>
              <w:spacing w:line="276" w:lineRule="auto"/>
              <w:rPr>
                <w:rFonts w:ascii="Arial" w:eastAsia="MS Mincho" w:hAnsi="Arial" w:cs="Arial"/>
              </w:rPr>
            </w:pPr>
          </w:p>
          <w:p w14:paraId="106565A7" w14:textId="2E9D8D6B" w:rsidR="00AC28FF" w:rsidRPr="005733F4" w:rsidRDefault="00AC28FF" w:rsidP="00AC28FF">
            <w:pPr>
              <w:spacing w:line="276" w:lineRule="auto"/>
              <w:rPr>
                <w:rFonts w:ascii="Arial" w:hAnsi="Arial" w:cs="Arial"/>
              </w:rPr>
            </w:pPr>
            <w:r w:rsidRPr="005733F4">
              <w:rPr>
                <w:rFonts w:ascii="Arial" w:eastAsia="MS Mincho" w:hAnsi="Arial" w:cs="Arial"/>
              </w:rPr>
              <w:t xml:space="preserve">Maksymalna ilość punktów, jaką Zamawiający może przyznać w tym kryterium to </w:t>
            </w:r>
            <w:r w:rsidR="00774255" w:rsidRPr="005733F4">
              <w:rPr>
                <w:rFonts w:ascii="Arial" w:eastAsia="MS Mincho" w:hAnsi="Arial" w:cs="Arial"/>
              </w:rPr>
              <w:t>6</w:t>
            </w:r>
            <w:r w:rsidRPr="005733F4">
              <w:rPr>
                <w:rFonts w:ascii="Arial" w:eastAsia="MS Mincho" w:hAnsi="Arial" w:cs="Arial"/>
              </w:rPr>
              <w:t>0 pkt.</w:t>
            </w:r>
          </w:p>
        </w:tc>
      </w:tr>
      <w:tr w:rsidR="00AC28FF" w:rsidRPr="005733F4" w14:paraId="61D22CF3" w14:textId="77777777" w:rsidTr="00EF3A1B">
        <w:trPr>
          <w:trHeight w:val="973"/>
        </w:trPr>
        <w:tc>
          <w:tcPr>
            <w:tcW w:w="1701" w:type="dxa"/>
            <w:tcBorders>
              <w:top w:val="single" w:sz="4" w:space="0" w:color="000000"/>
              <w:left w:val="single" w:sz="4" w:space="0" w:color="000000"/>
              <w:bottom w:val="single" w:sz="4" w:space="0" w:color="000000"/>
            </w:tcBorders>
            <w:shd w:val="clear" w:color="auto" w:fill="auto"/>
            <w:vAlign w:val="center"/>
          </w:tcPr>
          <w:p w14:paraId="28E08CFC" w14:textId="77777777" w:rsidR="00AC28FF" w:rsidRPr="005733F4" w:rsidRDefault="00AC28FF" w:rsidP="00AC28FF">
            <w:pPr>
              <w:tabs>
                <w:tab w:val="left" w:pos="0"/>
              </w:tabs>
              <w:spacing w:line="276" w:lineRule="auto"/>
              <w:jc w:val="center"/>
              <w:rPr>
                <w:rFonts w:ascii="Arial" w:hAnsi="Arial" w:cs="Arial"/>
                <w:b/>
              </w:rPr>
            </w:pPr>
          </w:p>
          <w:p w14:paraId="498D6322" w14:textId="77777777" w:rsidR="00AC28FF" w:rsidRPr="005733F4" w:rsidRDefault="00AC28FF" w:rsidP="00AC28FF">
            <w:pPr>
              <w:tabs>
                <w:tab w:val="left" w:pos="0"/>
              </w:tabs>
              <w:spacing w:line="276" w:lineRule="auto"/>
              <w:jc w:val="center"/>
              <w:rPr>
                <w:rFonts w:ascii="Arial" w:hAnsi="Arial" w:cs="Arial"/>
                <w:b/>
              </w:rPr>
            </w:pPr>
          </w:p>
          <w:p w14:paraId="5020E30C" w14:textId="77777777" w:rsidR="00AC28FF" w:rsidRPr="005733F4" w:rsidRDefault="00AC28FF" w:rsidP="00AC28FF">
            <w:pPr>
              <w:tabs>
                <w:tab w:val="left" w:pos="0"/>
              </w:tabs>
              <w:spacing w:line="276" w:lineRule="auto"/>
              <w:jc w:val="center"/>
              <w:rPr>
                <w:rFonts w:ascii="Arial" w:hAnsi="Arial" w:cs="Arial"/>
                <w:b/>
              </w:rPr>
            </w:pPr>
          </w:p>
          <w:p w14:paraId="18B31914" w14:textId="77777777" w:rsidR="00AC28FF" w:rsidRPr="005733F4" w:rsidRDefault="00AC28FF" w:rsidP="00AC28FF">
            <w:pPr>
              <w:tabs>
                <w:tab w:val="left" w:pos="0"/>
              </w:tabs>
              <w:spacing w:line="276" w:lineRule="auto"/>
              <w:jc w:val="center"/>
              <w:rPr>
                <w:rFonts w:ascii="Arial" w:hAnsi="Arial" w:cs="Arial"/>
                <w:b/>
              </w:rPr>
            </w:pPr>
          </w:p>
          <w:p w14:paraId="29D5E650" w14:textId="77777777" w:rsidR="00AC28FF" w:rsidRPr="005733F4" w:rsidRDefault="00AC28FF" w:rsidP="00AC28FF">
            <w:pPr>
              <w:tabs>
                <w:tab w:val="left" w:pos="0"/>
              </w:tabs>
              <w:spacing w:line="276" w:lineRule="auto"/>
              <w:jc w:val="center"/>
              <w:rPr>
                <w:rFonts w:ascii="Arial" w:hAnsi="Arial" w:cs="Arial"/>
                <w:b/>
              </w:rPr>
            </w:pPr>
          </w:p>
          <w:p w14:paraId="0DF160EF" w14:textId="77777777" w:rsidR="00AC28FF" w:rsidRPr="005733F4" w:rsidRDefault="00AC28FF" w:rsidP="00AC28FF">
            <w:pPr>
              <w:tabs>
                <w:tab w:val="left" w:pos="0"/>
              </w:tabs>
              <w:spacing w:line="276" w:lineRule="auto"/>
              <w:jc w:val="center"/>
              <w:rPr>
                <w:rFonts w:ascii="Arial" w:hAnsi="Arial" w:cs="Arial"/>
                <w:b/>
              </w:rPr>
            </w:pPr>
            <w:r w:rsidRPr="005733F4">
              <w:rPr>
                <w:rFonts w:ascii="Arial" w:hAnsi="Arial" w:cs="Arial"/>
                <w:b/>
              </w:rPr>
              <w:t>Doświadczenie osób skierowanej do realizacji przedmiotu zamówienia</w:t>
            </w:r>
          </w:p>
          <w:p w14:paraId="00206A73" w14:textId="77777777" w:rsidR="00AC28FF" w:rsidRPr="005733F4" w:rsidRDefault="00AC28FF" w:rsidP="00AC28FF">
            <w:pPr>
              <w:tabs>
                <w:tab w:val="left" w:pos="0"/>
              </w:tabs>
              <w:spacing w:line="276" w:lineRule="auto"/>
              <w:jc w:val="center"/>
              <w:rPr>
                <w:rFonts w:ascii="Arial" w:hAnsi="Arial" w:cs="Arial"/>
                <w:b/>
              </w:rPr>
            </w:pPr>
            <w:r w:rsidRPr="005733F4">
              <w:rPr>
                <w:rFonts w:ascii="Arial" w:hAnsi="Arial" w:cs="Arial"/>
                <w:b/>
              </w:rPr>
              <w:t>„D”</w:t>
            </w:r>
          </w:p>
          <w:p w14:paraId="76A06509" w14:textId="77777777" w:rsidR="00AC28FF" w:rsidRPr="005733F4" w:rsidRDefault="00AC28FF" w:rsidP="00AC28FF">
            <w:pPr>
              <w:tabs>
                <w:tab w:val="left" w:pos="0"/>
              </w:tabs>
              <w:spacing w:line="276" w:lineRule="auto"/>
              <w:jc w:val="center"/>
              <w:rPr>
                <w:rFonts w:ascii="Arial" w:hAnsi="Arial" w:cs="Arial"/>
                <w:b/>
              </w:rPr>
            </w:pPr>
          </w:p>
        </w:tc>
        <w:tc>
          <w:tcPr>
            <w:tcW w:w="993" w:type="dxa"/>
            <w:tcBorders>
              <w:top w:val="single" w:sz="4" w:space="0" w:color="000000"/>
              <w:left w:val="single" w:sz="4" w:space="0" w:color="000000"/>
              <w:bottom w:val="single" w:sz="4" w:space="0" w:color="000000"/>
            </w:tcBorders>
            <w:shd w:val="clear" w:color="auto" w:fill="auto"/>
            <w:vAlign w:val="center"/>
          </w:tcPr>
          <w:p w14:paraId="0251115F" w14:textId="77777777" w:rsidR="00AC28FF" w:rsidRPr="005733F4" w:rsidRDefault="00AC28FF" w:rsidP="00AC28FF">
            <w:pPr>
              <w:tabs>
                <w:tab w:val="left" w:pos="0"/>
              </w:tabs>
              <w:spacing w:line="276" w:lineRule="auto"/>
              <w:jc w:val="center"/>
              <w:rPr>
                <w:rFonts w:ascii="Arial" w:hAnsi="Arial" w:cs="Arial"/>
                <w:b/>
              </w:rPr>
            </w:pPr>
          </w:p>
          <w:p w14:paraId="7B141830" w14:textId="77777777" w:rsidR="00AC28FF" w:rsidRPr="005733F4" w:rsidRDefault="00AC28FF" w:rsidP="00AC28FF">
            <w:pPr>
              <w:tabs>
                <w:tab w:val="left" w:pos="0"/>
              </w:tabs>
              <w:spacing w:line="276" w:lineRule="auto"/>
              <w:jc w:val="center"/>
              <w:rPr>
                <w:rFonts w:ascii="Arial" w:hAnsi="Arial" w:cs="Arial"/>
                <w:b/>
              </w:rPr>
            </w:pPr>
          </w:p>
          <w:p w14:paraId="4CF0EFDC" w14:textId="77777777" w:rsidR="00AC28FF" w:rsidRPr="005733F4" w:rsidRDefault="00AC28FF" w:rsidP="00AC28FF">
            <w:pPr>
              <w:tabs>
                <w:tab w:val="left" w:pos="0"/>
              </w:tabs>
              <w:spacing w:line="276" w:lineRule="auto"/>
              <w:jc w:val="center"/>
              <w:rPr>
                <w:rFonts w:ascii="Arial" w:hAnsi="Arial" w:cs="Arial"/>
                <w:b/>
              </w:rPr>
            </w:pPr>
          </w:p>
          <w:p w14:paraId="522EB698" w14:textId="283D8745" w:rsidR="00AC28FF" w:rsidRPr="005733F4" w:rsidRDefault="00AC28FF" w:rsidP="00AC28FF">
            <w:pPr>
              <w:tabs>
                <w:tab w:val="left" w:pos="0"/>
              </w:tabs>
              <w:spacing w:line="276" w:lineRule="auto"/>
              <w:jc w:val="center"/>
              <w:rPr>
                <w:rFonts w:ascii="Arial" w:hAnsi="Arial" w:cs="Arial"/>
                <w:b/>
              </w:rPr>
            </w:pPr>
          </w:p>
          <w:p w14:paraId="5B7B3CBA" w14:textId="21D5A388" w:rsidR="00AC28FF" w:rsidRPr="005733F4" w:rsidRDefault="00AC28FF" w:rsidP="00AC28FF">
            <w:pPr>
              <w:tabs>
                <w:tab w:val="left" w:pos="0"/>
              </w:tabs>
              <w:spacing w:line="276" w:lineRule="auto"/>
              <w:jc w:val="center"/>
              <w:rPr>
                <w:rFonts w:ascii="Arial" w:hAnsi="Arial" w:cs="Arial"/>
                <w:b/>
              </w:rPr>
            </w:pPr>
          </w:p>
          <w:p w14:paraId="1BEF6AD4" w14:textId="4AE2195D" w:rsidR="00AC28FF" w:rsidRPr="005733F4" w:rsidRDefault="00AC28FF" w:rsidP="00AC28FF">
            <w:pPr>
              <w:tabs>
                <w:tab w:val="left" w:pos="0"/>
              </w:tabs>
              <w:spacing w:line="276" w:lineRule="auto"/>
              <w:jc w:val="center"/>
              <w:rPr>
                <w:rFonts w:ascii="Arial" w:hAnsi="Arial" w:cs="Arial"/>
                <w:b/>
              </w:rPr>
            </w:pPr>
          </w:p>
          <w:p w14:paraId="5EF3D029" w14:textId="77777777" w:rsidR="00AC28FF" w:rsidRPr="005733F4" w:rsidRDefault="00AC28FF" w:rsidP="00AC28FF">
            <w:pPr>
              <w:tabs>
                <w:tab w:val="left" w:pos="0"/>
              </w:tabs>
              <w:spacing w:line="276" w:lineRule="auto"/>
              <w:jc w:val="center"/>
              <w:rPr>
                <w:rFonts w:ascii="Arial" w:hAnsi="Arial" w:cs="Arial"/>
                <w:b/>
              </w:rPr>
            </w:pPr>
          </w:p>
          <w:p w14:paraId="651FBFBB" w14:textId="77777777" w:rsidR="00AC28FF" w:rsidRPr="005733F4" w:rsidRDefault="00AC28FF" w:rsidP="00AC28FF">
            <w:pPr>
              <w:tabs>
                <w:tab w:val="left" w:pos="0"/>
              </w:tabs>
              <w:spacing w:line="276" w:lineRule="auto"/>
              <w:jc w:val="center"/>
              <w:rPr>
                <w:rFonts w:ascii="Arial" w:hAnsi="Arial" w:cs="Arial"/>
                <w:b/>
              </w:rPr>
            </w:pPr>
            <w:r w:rsidRPr="005733F4">
              <w:rPr>
                <w:rFonts w:ascii="Arial" w:hAnsi="Arial" w:cs="Arial"/>
                <w:b/>
              </w:rPr>
              <w:t>40%</w:t>
            </w:r>
          </w:p>
        </w:tc>
        <w:tc>
          <w:tcPr>
            <w:tcW w:w="1275" w:type="dxa"/>
            <w:tcBorders>
              <w:top w:val="single" w:sz="4" w:space="0" w:color="000000"/>
              <w:left w:val="single" w:sz="4" w:space="0" w:color="000000"/>
              <w:bottom w:val="single" w:sz="4" w:space="0" w:color="000000"/>
            </w:tcBorders>
            <w:shd w:val="clear" w:color="auto" w:fill="auto"/>
            <w:vAlign w:val="center"/>
          </w:tcPr>
          <w:p w14:paraId="0E0B52F6" w14:textId="77777777" w:rsidR="00AC28FF" w:rsidRPr="005733F4" w:rsidRDefault="00AC28FF" w:rsidP="00AC28FF">
            <w:pPr>
              <w:tabs>
                <w:tab w:val="left" w:pos="0"/>
              </w:tabs>
              <w:spacing w:line="276" w:lineRule="auto"/>
              <w:jc w:val="center"/>
              <w:rPr>
                <w:rFonts w:ascii="Arial" w:hAnsi="Arial" w:cs="Arial"/>
                <w:b/>
              </w:rPr>
            </w:pPr>
          </w:p>
          <w:p w14:paraId="637A5BAA" w14:textId="77777777" w:rsidR="00AC28FF" w:rsidRPr="005733F4" w:rsidRDefault="00AC28FF" w:rsidP="00AC28FF">
            <w:pPr>
              <w:tabs>
                <w:tab w:val="left" w:pos="0"/>
              </w:tabs>
              <w:spacing w:line="276" w:lineRule="auto"/>
              <w:jc w:val="center"/>
              <w:rPr>
                <w:rFonts w:ascii="Arial" w:hAnsi="Arial" w:cs="Arial"/>
                <w:b/>
              </w:rPr>
            </w:pPr>
          </w:p>
          <w:p w14:paraId="681B80B7" w14:textId="43B69986" w:rsidR="00AC28FF" w:rsidRPr="005733F4" w:rsidRDefault="00AC28FF" w:rsidP="00AC28FF">
            <w:pPr>
              <w:tabs>
                <w:tab w:val="left" w:pos="0"/>
              </w:tabs>
              <w:spacing w:line="276" w:lineRule="auto"/>
              <w:jc w:val="center"/>
              <w:rPr>
                <w:rFonts w:ascii="Arial" w:hAnsi="Arial" w:cs="Arial"/>
                <w:b/>
              </w:rPr>
            </w:pPr>
          </w:p>
          <w:p w14:paraId="4F2C81B8" w14:textId="79795A17" w:rsidR="00AC28FF" w:rsidRPr="005733F4" w:rsidRDefault="00AC28FF" w:rsidP="00AC28FF">
            <w:pPr>
              <w:tabs>
                <w:tab w:val="left" w:pos="0"/>
              </w:tabs>
              <w:spacing w:line="276" w:lineRule="auto"/>
              <w:jc w:val="center"/>
              <w:rPr>
                <w:rFonts w:ascii="Arial" w:hAnsi="Arial" w:cs="Arial"/>
                <w:b/>
              </w:rPr>
            </w:pPr>
          </w:p>
          <w:p w14:paraId="3F8213ED" w14:textId="7C433067" w:rsidR="00AC28FF" w:rsidRPr="005733F4" w:rsidRDefault="00AC28FF" w:rsidP="00AC28FF">
            <w:pPr>
              <w:tabs>
                <w:tab w:val="left" w:pos="0"/>
              </w:tabs>
              <w:spacing w:line="276" w:lineRule="auto"/>
              <w:jc w:val="center"/>
              <w:rPr>
                <w:rFonts w:ascii="Arial" w:hAnsi="Arial" w:cs="Arial"/>
                <w:b/>
              </w:rPr>
            </w:pPr>
          </w:p>
          <w:p w14:paraId="38A4E04C" w14:textId="77777777" w:rsidR="00AC28FF" w:rsidRPr="005733F4" w:rsidRDefault="00AC28FF" w:rsidP="00AC28FF">
            <w:pPr>
              <w:tabs>
                <w:tab w:val="left" w:pos="0"/>
              </w:tabs>
              <w:spacing w:line="276" w:lineRule="auto"/>
              <w:jc w:val="center"/>
              <w:rPr>
                <w:rFonts w:ascii="Arial" w:hAnsi="Arial" w:cs="Arial"/>
                <w:b/>
              </w:rPr>
            </w:pPr>
          </w:p>
          <w:p w14:paraId="0225E545" w14:textId="77777777" w:rsidR="00AC28FF" w:rsidRPr="005733F4" w:rsidRDefault="00AC28FF" w:rsidP="00AC28FF">
            <w:pPr>
              <w:tabs>
                <w:tab w:val="left" w:pos="0"/>
              </w:tabs>
              <w:spacing w:line="276" w:lineRule="auto"/>
              <w:jc w:val="center"/>
              <w:rPr>
                <w:rFonts w:ascii="Arial" w:hAnsi="Arial" w:cs="Arial"/>
                <w:b/>
              </w:rPr>
            </w:pPr>
          </w:p>
          <w:p w14:paraId="02D9340E" w14:textId="77777777" w:rsidR="00AC28FF" w:rsidRPr="005733F4" w:rsidRDefault="00AC28FF" w:rsidP="00AC28FF">
            <w:pPr>
              <w:tabs>
                <w:tab w:val="left" w:pos="0"/>
              </w:tabs>
              <w:spacing w:line="276" w:lineRule="auto"/>
              <w:jc w:val="center"/>
              <w:rPr>
                <w:rFonts w:ascii="Arial" w:hAnsi="Arial" w:cs="Arial"/>
                <w:b/>
              </w:rPr>
            </w:pPr>
            <w:r w:rsidRPr="005733F4">
              <w:rPr>
                <w:rFonts w:ascii="Arial" w:hAnsi="Arial" w:cs="Arial"/>
                <w:b/>
              </w:rPr>
              <w:t>40</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B06D5" w14:textId="77777777" w:rsidR="00774255" w:rsidRPr="005733F4" w:rsidRDefault="00774255" w:rsidP="00774255">
            <w:pPr>
              <w:autoSpaceDE w:val="0"/>
              <w:autoSpaceDN w:val="0"/>
              <w:adjustRightInd w:val="0"/>
              <w:spacing w:line="276" w:lineRule="auto"/>
              <w:jc w:val="both"/>
              <w:rPr>
                <w:rFonts w:ascii="Arial" w:hAnsi="Arial" w:cs="Arial"/>
              </w:rPr>
            </w:pPr>
            <w:r w:rsidRPr="005733F4">
              <w:rPr>
                <w:rFonts w:ascii="Arial" w:hAnsi="Arial" w:cs="Arial"/>
              </w:rPr>
              <w:t>Ocena w zakresie tego kryterium zostanie dokonana na podstawie wypełnionego załącznika pn. „Oferta Wykonawcy” i złożonej w nim deklaracji Wykonawcy:</w:t>
            </w:r>
          </w:p>
          <w:p w14:paraId="2AE21097" w14:textId="77777777" w:rsidR="00774255" w:rsidRPr="005733F4" w:rsidRDefault="00774255" w:rsidP="00774255">
            <w:pPr>
              <w:autoSpaceDE w:val="0"/>
              <w:autoSpaceDN w:val="0"/>
              <w:adjustRightInd w:val="0"/>
              <w:spacing w:line="276" w:lineRule="auto"/>
              <w:jc w:val="both"/>
              <w:rPr>
                <w:rFonts w:ascii="Arial" w:hAnsi="Arial" w:cs="Arial"/>
              </w:rPr>
            </w:pPr>
          </w:p>
          <w:p w14:paraId="3DA34A52" w14:textId="77777777" w:rsidR="00774255" w:rsidRPr="005733F4" w:rsidRDefault="00774255" w:rsidP="00774255">
            <w:pPr>
              <w:autoSpaceDE w:val="0"/>
              <w:autoSpaceDN w:val="0"/>
              <w:adjustRightInd w:val="0"/>
              <w:spacing w:line="276" w:lineRule="auto"/>
              <w:jc w:val="both"/>
              <w:rPr>
                <w:rFonts w:ascii="Arial" w:hAnsi="Arial" w:cs="Arial"/>
              </w:rPr>
            </w:pPr>
            <w:r w:rsidRPr="005733F4">
              <w:rPr>
                <w:rFonts w:ascii="Arial" w:hAnsi="Arial" w:cs="Arial"/>
              </w:rPr>
              <w:t>Doświadczenie osoby skierowanej do realizacji przedmiotu zamówienia w doświadczenie pracy w obszarze przeciwdziałania przemocy w rodzinie.</w:t>
            </w:r>
          </w:p>
          <w:p w14:paraId="3C6700FC" w14:textId="77777777" w:rsidR="00774255" w:rsidRPr="005733F4" w:rsidRDefault="00774255" w:rsidP="00774255">
            <w:pPr>
              <w:autoSpaceDE w:val="0"/>
              <w:autoSpaceDN w:val="0"/>
              <w:adjustRightInd w:val="0"/>
              <w:spacing w:line="276" w:lineRule="auto"/>
              <w:jc w:val="both"/>
              <w:rPr>
                <w:rFonts w:ascii="Arial" w:hAnsi="Arial" w:cs="Arial"/>
              </w:rPr>
            </w:pPr>
            <w:r w:rsidRPr="005733F4">
              <w:rPr>
                <w:rFonts w:ascii="Arial" w:hAnsi="Arial" w:cs="Arial"/>
              </w:rPr>
              <w:t xml:space="preserve"> Punkty w ramach posiadanego doświadczenia zostaną przyznane w następujący sposób:</w:t>
            </w:r>
          </w:p>
          <w:p w14:paraId="569D8B2D" w14:textId="77777777" w:rsidR="00774255" w:rsidRPr="005733F4" w:rsidRDefault="00774255" w:rsidP="00774255">
            <w:pPr>
              <w:autoSpaceDE w:val="0"/>
              <w:autoSpaceDN w:val="0"/>
              <w:adjustRightInd w:val="0"/>
              <w:spacing w:line="276" w:lineRule="auto"/>
              <w:jc w:val="both"/>
              <w:rPr>
                <w:rFonts w:ascii="Arial" w:hAnsi="Arial" w:cs="Arial"/>
              </w:rPr>
            </w:pPr>
          </w:p>
          <w:p w14:paraId="74F1300F" w14:textId="77777777" w:rsidR="00774255" w:rsidRPr="005733F4" w:rsidRDefault="00774255" w:rsidP="00774255">
            <w:pPr>
              <w:autoSpaceDE w:val="0"/>
              <w:autoSpaceDN w:val="0"/>
              <w:adjustRightInd w:val="0"/>
              <w:spacing w:line="276" w:lineRule="auto"/>
              <w:jc w:val="both"/>
              <w:rPr>
                <w:rFonts w:ascii="Arial" w:hAnsi="Arial" w:cs="Arial"/>
              </w:rPr>
            </w:pPr>
            <w:r w:rsidRPr="005733F4">
              <w:rPr>
                <w:rFonts w:ascii="Arial" w:hAnsi="Arial" w:cs="Arial"/>
              </w:rPr>
              <w:t xml:space="preserve">0 pkt – za 100 godz. przeprowadzone szkolenie, </w:t>
            </w:r>
          </w:p>
          <w:p w14:paraId="63CDB32C" w14:textId="77777777" w:rsidR="00774255" w:rsidRPr="005733F4" w:rsidRDefault="00774255" w:rsidP="00774255">
            <w:pPr>
              <w:autoSpaceDE w:val="0"/>
              <w:autoSpaceDN w:val="0"/>
              <w:adjustRightInd w:val="0"/>
              <w:spacing w:line="276" w:lineRule="auto"/>
              <w:jc w:val="both"/>
              <w:rPr>
                <w:rFonts w:ascii="Arial" w:hAnsi="Arial" w:cs="Arial"/>
              </w:rPr>
            </w:pPr>
            <w:r w:rsidRPr="005733F4">
              <w:rPr>
                <w:rFonts w:ascii="Arial" w:hAnsi="Arial" w:cs="Arial"/>
              </w:rPr>
              <w:t xml:space="preserve">10 pkt – od 101 godz. do 150 godz. przeprowadzonych szkoleń, </w:t>
            </w:r>
          </w:p>
          <w:p w14:paraId="655F8569" w14:textId="77777777" w:rsidR="00774255" w:rsidRPr="005733F4" w:rsidRDefault="00774255" w:rsidP="00774255">
            <w:pPr>
              <w:autoSpaceDE w:val="0"/>
              <w:autoSpaceDN w:val="0"/>
              <w:adjustRightInd w:val="0"/>
              <w:spacing w:line="276" w:lineRule="auto"/>
              <w:jc w:val="both"/>
              <w:rPr>
                <w:rFonts w:ascii="Arial" w:hAnsi="Arial" w:cs="Arial"/>
              </w:rPr>
            </w:pPr>
            <w:r w:rsidRPr="005733F4">
              <w:rPr>
                <w:rFonts w:ascii="Arial" w:hAnsi="Arial" w:cs="Arial"/>
              </w:rPr>
              <w:t>20 pkt – od 151 godz. do 200 godz. przeprowadzonych szkoleń,</w:t>
            </w:r>
          </w:p>
          <w:p w14:paraId="1C8DF29A" w14:textId="77777777" w:rsidR="00774255" w:rsidRPr="005733F4" w:rsidRDefault="00774255" w:rsidP="00774255">
            <w:pPr>
              <w:autoSpaceDE w:val="0"/>
              <w:autoSpaceDN w:val="0"/>
              <w:adjustRightInd w:val="0"/>
              <w:spacing w:line="276" w:lineRule="auto"/>
              <w:jc w:val="both"/>
              <w:rPr>
                <w:rFonts w:ascii="Arial" w:hAnsi="Arial" w:cs="Arial"/>
              </w:rPr>
            </w:pPr>
            <w:r w:rsidRPr="005733F4">
              <w:rPr>
                <w:rFonts w:ascii="Arial" w:hAnsi="Arial" w:cs="Arial"/>
              </w:rPr>
              <w:t>30 pkt – od 201 godz. do 250 godz. przeprowadzonych szkoleń,</w:t>
            </w:r>
          </w:p>
          <w:p w14:paraId="0CA0AF2D" w14:textId="77777777" w:rsidR="00774255" w:rsidRPr="005733F4" w:rsidRDefault="00774255" w:rsidP="00774255">
            <w:pPr>
              <w:autoSpaceDE w:val="0"/>
              <w:autoSpaceDN w:val="0"/>
              <w:adjustRightInd w:val="0"/>
              <w:spacing w:line="276" w:lineRule="auto"/>
              <w:jc w:val="both"/>
              <w:rPr>
                <w:rFonts w:ascii="Arial" w:hAnsi="Arial" w:cs="Arial"/>
              </w:rPr>
            </w:pPr>
            <w:r w:rsidRPr="005733F4">
              <w:rPr>
                <w:rFonts w:ascii="Arial" w:hAnsi="Arial" w:cs="Arial"/>
              </w:rPr>
              <w:t>40 pkt – od 251 godz. i więcej przeprowadzonych szkoleń,</w:t>
            </w:r>
          </w:p>
          <w:p w14:paraId="0B6D11CA" w14:textId="77777777" w:rsidR="00774255" w:rsidRPr="005733F4" w:rsidRDefault="00774255" w:rsidP="00774255">
            <w:pPr>
              <w:autoSpaceDE w:val="0"/>
              <w:autoSpaceDN w:val="0"/>
              <w:adjustRightInd w:val="0"/>
              <w:spacing w:line="276" w:lineRule="auto"/>
              <w:jc w:val="both"/>
              <w:rPr>
                <w:rFonts w:ascii="Arial" w:hAnsi="Arial" w:cs="Arial"/>
              </w:rPr>
            </w:pPr>
          </w:p>
          <w:p w14:paraId="72502DF3" w14:textId="77777777" w:rsidR="00774255" w:rsidRPr="005733F4" w:rsidRDefault="00774255" w:rsidP="00774255">
            <w:pPr>
              <w:autoSpaceDE w:val="0"/>
              <w:autoSpaceDN w:val="0"/>
              <w:adjustRightInd w:val="0"/>
              <w:spacing w:line="276" w:lineRule="auto"/>
              <w:jc w:val="both"/>
              <w:rPr>
                <w:rFonts w:ascii="Arial" w:hAnsi="Arial" w:cs="Arial"/>
              </w:rPr>
            </w:pPr>
            <w:r w:rsidRPr="005733F4">
              <w:rPr>
                <w:rFonts w:ascii="Arial" w:hAnsi="Arial" w:cs="Arial"/>
              </w:rPr>
              <w:t>Maksymalna ilość punktów, jaką Zamawiający może przyznać w tym kryterium to 40 pkt.</w:t>
            </w:r>
          </w:p>
          <w:p w14:paraId="08FFACA1" w14:textId="77777777" w:rsidR="00774255" w:rsidRPr="005733F4" w:rsidRDefault="00774255" w:rsidP="00774255">
            <w:pPr>
              <w:autoSpaceDE w:val="0"/>
              <w:autoSpaceDN w:val="0"/>
              <w:adjustRightInd w:val="0"/>
              <w:spacing w:line="276" w:lineRule="auto"/>
              <w:jc w:val="both"/>
              <w:rPr>
                <w:rFonts w:ascii="Arial" w:hAnsi="Arial" w:cs="Arial"/>
              </w:rPr>
            </w:pPr>
          </w:p>
          <w:p w14:paraId="538E5EF3" w14:textId="77777777" w:rsidR="00774255" w:rsidRPr="005733F4" w:rsidRDefault="00774255" w:rsidP="00774255">
            <w:pPr>
              <w:autoSpaceDE w:val="0"/>
              <w:autoSpaceDN w:val="0"/>
              <w:adjustRightInd w:val="0"/>
              <w:spacing w:line="276" w:lineRule="auto"/>
              <w:jc w:val="both"/>
              <w:rPr>
                <w:rFonts w:ascii="Arial" w:hAnsi="Arial" w:cs="Arial"/>
              </w:rPr>
            </w:pPr>
            <w:r w:rsidRPr="005733F4">
              <w:rPr>
                <w:rFonts w:ascii="Arial" w:hAnsi="Arial" w:cs="Arial"/>
              </w:rPr>
              <w:lastRenderedPageBreak/>
              <w:t xml:space="preserve">Wykonawca zobowiązany jest do  uzupełnienia i wykazania w/w informacji w formularzu Oferta Wykonawcy, którego część dotycząca wykazu osób skierowanych do realizacji przedmiotu zamówienia stanowi również przedmiotowy środek dowodowy. </w:t>
            </w:r>
          </w:p>
          <w:p w14:paraId="17DD6E8A" w14:textId="77777777" w:rsidR="00774255" w:rsidRPr="005733F4" w:rsidRDefault="00774255" w:rsidP="00774255">
            <w:pPr>
              <w:autoSpaceDE w:val="0"/>
              <w:autoSpaceDN w:val="0"/>
              <w:adjustRightInd w:val="0"/>
              <w:spacing w:line="276" w:lineRule="auto"/>
              <w:jc w:val="both"/>
              <w:rPr>
                <w:rFonts w:ascii="Arial" w:hAnsi="Arial" w:cs="Arial"/>
              </w:rPr>
            </w:pPr>
          </w:p>
          <w:p w14:paraId="792A2B75" w14:textId="24E66AF1" w:rsidR="00AC28FF" w:rsidRPr="005733F4" w:rsidRDefault="00774255" w:rsidP="00774255">
            <w:pPr>
              <w:autoSpaceDE w:val="0"/>
              <w:spacing w:line="276" w:lineRule="auto"/>
              <w:jc w:val="both"/>
              <w:rPr>
                <w:rFonts w:ascii="Arial" w:hAnsi="Arial" w:cs="Arial"/>
                <w:bCs/>
              </w:rPr>
            </w:pPr>
            <w:r w:rsidRPr="005733F4">
              <w:rPr>
                <w:rFonts w:ascii="Arial" w:hAnsi="Arial" w:cs="Arial"/>
              </w:rPr>
              <w:t>Oferta Wykonawcy, który nie uzupełni wykazu osób skierowanych do realizacji przedmiotu zamówienia lub który wykaże w wykazie osób mniejszą liczbę godzin dydaktycznych szkoleń przeprowadzonych przez osobę skierowaną do realizacji lub gdy tematyka wykazanych szkoleń nie jest zgodna z wymaganiami określonymi w SWZ, Zamawiający odrzuci jako ofertę niespełniający warunków udziału w postępowaniu</w:t>
            </w:r>
          </w:p>
        </w:tc>
      </w:tr>
    </w:tbl>
    <w:p w14:paraId="7458CAD7" w14:textId="77777777" w:rsidR="002957C0" w:rsidRPr="005733F4" w:rsidRDefault="002957C0" w:rsidP="00A110CB">
      <w:pPr>
        <w:autoSpaceDE w:val="0"/>
        <w:autoSpaceDN w:val="0"/>
        <w:adjustRightInd w:val="0"/>
        <w:spacing w:line="276" w:lineRule="auto"/>
        <w:rPr>
          <w:rFonts w:ascii="Arial" w:hAnsi="Arial" w:cs="Arial"/>
          <w:color w:val="FF0000"/>
        </w:rPr>
      </w:pPr>
    </w:p>
    <w:p w14:paraId="0515A0C7" w14:textId="77777777" w:rsidR="00435CC7" w:rsidRPr="005733F4" w:rsidRDefault="00435CC7" w:rsidP="00126A93">
      <w:pPr>
        <w:pStyle w:val="Tekstpodstawowy"/>
        <w:numPr>
          <w:ilvl w:val="0"/>
          <w:numId w:val="44"/>
        </w:numPr>
        <w:shd w:val="clear" w:color="auto" w:fill="FFFFFF"/>
        <w:spacing w:line="276" w:lineRule="auto"/>
        <w:ind w:left="284" w:hanging="284"/>
        <w:rPr>
          <w:rFonts w:ascii="Arial" w:hAnsi="Arial" w:cs="Arial"/>
          <w:sz w:val="20"/>
        </w:rPr>
      </w:pPr>
      <w:r w:rsidRPr="005733F4">
        <w:rPr>
          <w:rFonts w:ascii="Arial" w:hAnsi="Arial" w:cs="Arial"/>
          <w:sz w:val="20"/>
        </w:rPr>
        <w:t xml:space="preserve">Zamawiający dokona całkowitej oceny końcowej ofert </w:t>
      </w:r>
      <w:r w:rsidRPr="005733F4">
        <w:rPr>
          <w:rFonts w:ascii="Arial" w:hAnsi="Arial" w:cs="Arial"/>
          <w:b/>
          <w:bCs/>
          <w:sz w:val="20"/>
        </w:rPr>
        <w:t>we wszystkich częściach postępowania</w:t>
      </w:r>
      <w:r w:rsidRPr="005733F4">
        <w:rPr>
          <w:rFonts w:ascii="Arial" w:hAnsi="Arial" w:cs="Arial"/>
          <w:sz w:val="20"/>
        </w:rPr>
        <w:t>, według poniższego wzoru:</w:t>
      </w:r>
    </w:p>
    <w:p w14:paraId="29C5A7F1" w14:textId="528B1899" w:rsidR="00435CC7" w:rsidRPr="005733F4" w:rsidRDefault="00435CC7" w:rsidP="00EF3A1B">
      <w:pPr>
        <w:autoSpaceDE w:val="0"/>
        <w:spacing w:line="276" w:lineRule="auto"/>
        <w:ind w:left="284"/>
        <w:rPr>
          <w:rFonts w:ascii="Arial" w:hAnsi="Arial" w:cs="Arial"/>
          <w:b/>
          <w:bCs/>
          <w:iCs/>
          <w:vertAlign w:val="subscript"/>
        </w:rPr>
      </w:pPr>
      <w:r w:rsidRPr="005733F4">
        <w:rPr>
          <w:rFonts w:ascii="Arial" w:hAnsi="Arial" w:cs="Arial"/>
          <w:b/>
          <w:bCs/>
          <w:iCs/>
        </w:rPr>
        <w:t>O = C + D</w:t>
      </w:r>
    </w:p>
    <w:p w14:paraId="1EC8A47D" w14:textId="77777777" w:rsidR="00435CC7" w:rsidRPr="005733F4" w:rsidRDefault="00435CC7" w:rsidP="00A110CB">
      <w:pPr>
        <w:autoSpaceDE w:val="0"/>
        <w:spacing w:line="276" w:lineRule="auto"/>
        <w:ind w:left="284"/>
        <w:rPr>
          <w:rFonts w:ascii="Arial" w:hAnsi="Arial" w:cs="Arial"/>
          <w:bCs/>
        </w:rPr>
      </w:pPr>
      <w:r w:rsidRPr="005733F4">
        <w:rPr>
          <w:rFonts w:ascii="Arial" w:hAnsi="Arial" w:cs="Arial"/>
          <w:b/>
          <w:bCs/>
        </w:rPr>
        <w:t xml:space="preserve">O – </w:t>
      </w:r>
      <w:r w:rsidRPr="005733F4">
        <w:rPr>
          <w:rFonts w:ascii="Arial" w:hAnsi="Arial" w:cs="Arial"/>
          <w:bCs/>
        </w:rPr>
        <w:t>suma punktów uzyskana za wszystkie kryteria wymienione wyżej;</w:t>
      </w:r>
    </w:p>
    <w:p w14:paraId="125B2462" w14:textId="77777777" w:rsidR="00435CC7" w:rsidRPr="005733F4" w:rsidRDefault="00435CC7" w:rsidP="00A110CB">
      <w:pPr>
        <w:autoSpaceDE w:val="0"/>
        <w:spacing w:line="276" w:lineRule="auto"/>
        <w:ind w:left="284"/>
        <w:jc w:val="both"/>
        <w:rPr>
          <w:rFonts w:ascii="Arial" w:hAnsi="Arial" w:cs="Arial"/>
          <w:bCs/>
        </w:rPr>
      </w:pPr>
      <w:r w:rsidRPr="005733F4">
        <w:rPr>
          <w:rFonts w:ascii="Arial" w:hAnsi="Arial" w:cs="Arial"/>
          <w:b/>
          <w:bCs/>
        </w:rPr>
        <w:t xml:space="preserve">C – </w:t>
      </w:r>
      <w:r w:rsidRPr="005733F4">
        <w:rPr>
          <w:rFonts w:ascii="Arial" w:hAnsi="Arial" w:cs="Arial"/>
          <w:bCs/>
        </w:rPr>
        <w:t>ocena punktowa uzyskana za kryterium „cena brutto za wykonanie przedmiotu zamówienia”;</w:t>
      </w:r>
    </w:p>
    <w:p w14:paraId="14663F98" w14:textId="36B7A0FE" w:rsidR="0087030F" w:rsidRPr="005733F4" w:rsidRDefault="00435CC7" w:rsidP="00774255">
      <w:pPr>
        <w:autoSpaceDE w:val="0"/>
        <w:spacing w:line="276" w:lineRule="auto"/>
        <w:ind w:left="284"/>
        <w:jc w:val="both"/>
        <w:rPr>
          <w:rFonts w:ascii="Arial" w:hAnsi="Arial" w:cs="Arial"/>
          <w:bCs/>
        </w:rPr>
      </w:pPr>
      <w:r w:rsidRPr="005733F4">
        <w:rPr>
          <w:rFonts w:ascii="Arial" w:hAnsi="Arial" w:cs="Arial"/>
          <w:b/>
          <w:bCs/>
        </w:rPr>
        <w:t xml:space="preserve">D – </w:t>
      </w:r>
      <w:r w:rsidRPr="005733F4">
        <w:rPr>
          <w:rFonts w:ascii="Arial" w:hAnsi="Arial" w:cs="Arial"/>
          <w:bCs/>
        </w:rPr>
        <w:t>ocena punktowa uzyskana za kryterium „doświadczenie osoby skierowanej do realizacji przedmiotu zamówienia”</w:t>
      </w:r>
    </w:p>
    <w:p w14:paraId="13BB4D3C" w14:textId="77777777" w:rsidR="00435CC7" w:rsidRPr="005733F4" w:rsidRDefault="00435CC7" w:rsidP="00126A93">
      <w:pPr>
        <w:numPr>
          <w:ilvl w:val="0"/>
          <w:numId w:val="44"/>
        </w:numPr>
        <w:shd w:val="clear" w:color="auto" w:fill="FFFFFF"/>
        <w:spacing w:line="276" w:lineRule="auto"/>
        <w:ind w:left="284" w:hanging="294"/>
        <w:jc w:val="both"/>
        <w:rPr>
          <w:rFonts w:ascii="Arial" w:hAnsi="Arial" w:cs="Arial"/>
        </w:rPr>
      </w:pPr>
      <w:r w:rsidRPr="005733F4">
        <w:rPr>
          <w:rFonts w:ascii="Arial" w:hAnsi="Arial" w:cs="Arial"/>
        </w:rPr>
        <w:t>Wszystkie obliczenia będą dokonywane z dokładnością do dwóch miejsc po przecinku, zgodnie z zasadami matematycznymi. W przypadku jeżeli przy zastosowaniu wymienionego zaokrąglenia wystąpi różnica w ilości przyznanych punktów, wówczas Zamawiający pod uwagę weźmie punktację do czterech miejsc po przecinku.</w:t>
      </w:r>
    </w:p>
    <w:p w14:paraId="138EACAC" w14:textId="77777777" w:rsidR="00435CC7" w:rsidRPr="005733F4" w:rsidRDefault="00435CC7" w:rsidP="00126A93">
      <w:pPr>
        <w:pStyle w:val="Akapitzlist"/>
        <w:numPr>
          <w:ilvl w:val="0"/>
          <w:numId w:val="44"/>
        </w:numPr>
        <w:spacing w:line="276" w:lineRule="auto"/>
        <w:ind w:left="284" w:hanging="294"/>
        <w:jc w:val="both"/>
        <w:rPr>
          <w:rFonts w:ascii="Arial" w:hAnsi="Arial" w:cs="Arial"/>
        </w:rPr>
      </w:pPr>
      <w:r w:rsidRPr="005733F4">
        <w:rPr>
          <w:rFonts w:ascii="Arial" w:hAnsi="Arial" w:cs="Arial"/>
        </w:rPr>
        <w:t xml:space="preserve">Za najkorzystniejszą Ofertę zostanie uznana ta, która uzyska najwyższą liczbę punktów na podstawie ww. kryteriów oceny ofert.  </w:t>
      </w:r>
    </w:p>
    <w:p w14:paraId="63830CF6" w14:textId="77777777" w:rsidR="00435CC7" w:rsidRPr="005733F4" w:rsidRDefault="00435CC7" w:rsidP="00126A93">
      <w:pPr>
        <w:pStyle w:val="Akapitzlist"/>
        <w:numPr>
          <w:ilvl w:val="0"/>
          <w:numId w:val="44"/>
        </w:numPr>
        <w:spacing w:line="276" w:lineRule="auto"/>
        <w:ind w:left="284" w:hanging="284"/>
        <w:jc w:val="both"/>
        <w:rPr>
          <w:rFonts w:ascii="Arial" w:hAnsi="Arial" w:cs="Arial"/>
        </w:rPr>
      </w:pPr>
      <w:r w:rsidRPr="005733F4">
        <w:rPr>
          <w:rFonts w:ascii="Arial" w:hAnsi="Arial" w:cs="Arial"/>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35952856" w14:textId="31A25E12" w:rsidR="00435CC7" w:rsidRPr="005733F4" w:rsidRDefault="00435CC7" w:rsidP="00126A93">
      <w:pPr>
        <w:pStyle w:val="Akapitzlist"/>
        <w:numPr>
          <w:ilvl w:val="0"/>
          <w:numId w:val="44"/>
        </w:numPr>
        <w:spacing w:line="276" w:lineRule="auto"/>
        <w:ind w:left="284" w:hanging="284"/>
        <w:jc w:val="both"/>
        <w:rPr>
          <w:rFonts w:ascii="Arial" w:hAnsi="Arial" w:cs="Arial"/>
        </w:rPr>
      </w:pPr>
      <w:r w:rsidRPr="005733F4">
        <w:rPr>
          <w:rFonts w:ascii="Arial" w:hAnsi="Arial" w:cs="Arial"/>
        </w:rPr>
        <w:t xml:space="preserve">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Zamawiający samodzielnie miałby obowiązek wpłacić zgodnie z obowiązującymi przepisami. </w:t>
      </w:r>
      <w:r w:rsidRPr="005733F4">
        <w:rPr>
          <w:rFonts w:ascii="Arial" w:hAnsi="Arial" w:cs="Arial"/>
          <w:b/>
        </w:rPr>
        <w:t>Wykonawca, składając ofertę, informuje Zamawiającego, czy wybór oferty będzie prowadzić do powstania u Zamawiającego obowiązku podatkowego, wskazując nazwę (rodzaj) towaru lub usługi, których dostawa lub świadczenie będzie prowadzić do jego powstania, ich wartość bez kwoty podatku oraz stawkę podatku od towarów i usług, która zgodnie z wiedzą wykonawcy, będzie miała zastosowanie.</w:t>
      </w:r>
    </w:p>
    <w:p w14:paraId="36394575" w14:textId="77777777" w:rsidR="00435CC7" w:rsidRPr="005733F4" w:rsidRDefault="00435CC7" w:rsidP="00126A93">
      <w:pPr>
        <w:pStyle w:val="Akapitzlist"/>
        <w:numPr>
          <w:ilvl w:val="0"/>
          <w:numId w:val="44"/>
        </w:numPr>
        <w:spacing w:line="276" w:lineRule="auto"/>
        <w:ind w:left="284" w:hanging="284"/>
        <w:jc w:val="both"/>
        <w:rPr>
          <w:rFonts w:ascii="Arial" w:hAnsi="Arial" w:cs="Arial"/>
        </w:rPr>
      </w:pPr>
      <w:r w:rsidRPr="005733F4">
        <w:rPr>
          <w:rFonts w:ascii="Arial" w:hAnsi="Arial" w:cs="Arial"/>
        </w:rPr>
        <w:t>Zamawiający udzieli zamówienia Wykonawcy, którego oferta zostanie uznana za najkorzystniejszą.</w:t>
      </w:r>
    </w:p>
    <w:p w14:paraId="4E2A67A7" w14:textId="77777777" w:rsidR="00435CC7" w:rsidRPr="005733F4" w:rsidRDefault="00435CC7" w:rsidP="00A110CB">
      <w:pPr>
        <w:spacing w:line="276" w:lineRule="auto"/>
        <w:rPr>
          <w:rFonts w:ascii="Arial" w:hAnsi="Arial" w:cs="Arial"/>
        </w:rPr>
      </w:pPr>
    </w:p>
    <w:p w14:paraId="4BD75CD1" w14:textId="77777777" w:rsidR="00435CC7" w:rsidRPr="005733F4"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733F4">
        <w:rPr>
          <w:rFonts w:ascii="Arial" w:hAnsi="Arial" w:cs="Arial"/>
          <w:b/>
          <w:bCs/>
          <w:lang w:eastAsia="zh-CN"/>
        </w:rPr>
        <w:t>ROZDZIAŁ XXI INFORMACJE O FORMALNOŚCIACH, JAKIE MUSZĄ ZOSTAĆ DOPEŁNIONE PO WYBORZE OFERTY W CELU ZAWARCIA UMOWY W SPRAWIE ZAMÓWIENIA PUBLICZNEGO</w:t>
      </w:r>
    </w:p>
    <w:p w14:paraId="20108E07" w14:textId="1CE99812" w:rsidR="00435CC7" w:rsidRPr="005733F4" w:rsidRDefault="00435CC7" w:rsidP="00126A93">
      <w:pPr>
        <w:numPr>
          <w:ilvl w:val="0"/>
          <w:numId w:val="40"/>
        </w:numPr>
        <w:spacing w:line="276" w:lineRule="auto"/>
        <w:ind w:left="284" w:hanging="284"/>
        <w:jc w:val="both"/>
        <w:rPr>
          <w:rFonts w:ascii="Arial" w:hAnsi="Arial" w:cs="Arial"/>
          <w:lang w:eastAsia="de-DE"/>
        </w:rPr>
      </w:pPr>
      <w:r w:rsidRPr="005733F4">
        <w:rPr>
          <w:rFonts w:ascii="Arial" w:hAnsi="Arial" w:cs="Arial"/>
          <w:lang w:eastAsia="de-DE"/>
        </w:rPr>
        <w:t>Zamawiający niezwłocznie po wyborze oferty najkorzystniejszej, informuje Wykonawców, którzy złożyli</w:t>
      </w:r>
      <w:r w:rsidR="0087030F" w:rsidRPr="005733F4">
        <w:rPr>
          <w:rFonts w:ascii="Arial" w:hAnsi="Arial" w:cs="Arial"/>
          <w:lang w:eastAsia="de-DE"/>
        </w:rPr>
        <w:t xml:space="preserve"> </w:t>
      </w:r>
      <w:r w:rsidRPr="005733F4">
        <w:rPr>
          <w:rFonts w:ascii="Arial" w:hAnsi="Arial" w:cs="Arial"/>
          <w:lang w:eastAsia="de-DE"/>
        </w:rPr>
        <w:t>oferty o:</w:t>
      </w:r>
    </w:p>
    <w:p w14:paraId="36255CB0" w14:textId="487BA9B4" w:rsidR="00435CC7" w:rsidRPr="005733F4" w:rsidRDefault="00435CC7" w:rsidP="00126A93">
      <w:pPr>
        <w:pStyle w:val="Akapitzlist"/>
        <w:widowControl w:val="0"/>
        <w:numPr>
          <w:ilvl w:val="0"/>
          <w:numId w:val="41"/>
        </w:numPr>
        <w:tabs>
          <w:tab w:val="left" w:pos="0"/>
        </w:tabs>
        <w:spacing w:line="276" w:lineRule="auto"/>
        <w:ind w:left="567" w:hanging="283"/>
        <w:jc w:val="both"/>
        <w:rPr>
          <w:rFonts w:ascii="Arial" w:hAnsi="Arial" w:cs="Arial"/>
          <w:lang w:bidi="pl-PL"/>
        </w:rPr>
      </w:pPr>
      <w:r w:rsidRPr="005733F4">
        <w:rPr>
          <w:rFonts w:ascii="Arial" w:hAnsi="Arial" w:cs="Arial"/>
          <w:lang w:bidi="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w:t>
      </w:r>
      <w:r w:rsidRPr="005733F4">
        <w:rPr>
          <w:rFonts w:ascii="Arial" w:hAnsi="Arial" w:cs="Arial"/>
          <w:lang w:bidi="pl-PL"/>
        </w:rPr>
        <w:softHyphen/>
        <w:t>ty, a także punktację przyznaną ofertom w każdym kryterium oceny ofert i łączną punktację;</w:t>
      </w:r>
      <w:bookmarkStart w:id="55" w:name="bookmark1230"/>
      <w:bookmarkEnd w:id="55"/>
    </w:p>
    <w:p w14:paraId="5261A3FA" w14:textId="77777777" w:rsidR="00435CC7" w:rsidRPr="005733F4" w:rsidRDefault="00435CC7" w:rsidP="00126A93">
      <w:pPr>
        <w:pStyle w:val="Akapitzlist"/>
        <w:widowControl w:val="0"/>
        <w:numPr>
          <w:ilvl w:val="0"/>
          <w:numId w:val="41"/>
        </w:numPr>
        <w:tabs>
          <w:tab w:val="left" w:pos="0"/>
        </w:tabs>
        <w:spacing w:line="276" w:lineRule="auto"/>
        <w:ind w:left="567" w:hanging="283"/>
        <w:jc w:val="both"/>
        <w:rPr>
          <w:rFonts w:ascii="Arial" w:hAnsi="Arial" w:cs="Arial"/>
          <w:lang w:bidi="pl-PL"/>
        </w:rPr>
      </w:pPr>
      <w:r w:rsidRPr="005733F4">
        <w:rPr>
          <w:rFonts w:ascii="Arial" w:hAnsi="Arial" w:cs="Arial"/>
          <w:lang w:bidi="pl-PL"/>
        </w:rPr>
        <w:t>Wykonawcach, których oferty zostały odrzucone;</w:t>
      </w:r>
    </w:p>
    <w:p w14:paraId="06DC9813" w14:textId="77777777" w:rsidR="00435CC7" w:rsidRPr="005733F4" w:rsidRDefault="00435CC7" w:rsidP="00A110CB">
      <w:pPr>
        <w:pStyle w:val="Akapitzlist"/>
        <w:widowControl w:val="0"/>
        <w:spacing w:line="276" w:lineRule="auto"/>
        <w:ind w:left="284"/>
        <w:rPr>
          <w:rFonts w:ascii="Arial" w:hAnsi="Arial" w:cs="Arial"/>
          <w:lang w:bidi="pl-PL"/>
        </w:rPr>
      </w:pPr>
      <w:r w:rsidRPr="005733F4">
        <w:rPr>
          <w:rFonts w:ascii="Arial" w:hAnsi="Arial" w:cs="Arial"/>
          <w:lang w:bidi="pl-PL"/>
        </w:rPr>
        <w:t>- podając przy tym uzasadnienie faktyczne i prawne.</w:t>
      </w:r>
    </w:p>
    <w:p w14:paraId="57C2B3BE" w14:textId="77777777" w:rsidR="00435CC7" w:rsidRPr="005733F4" w:rsidRDefault="00435CC7" w:rsidP="00126A93">
      <w:pPr>
        <w:numPr>
          <w:ilvl w:val="0"/>
          <w:numId w:val="40"/>
        </w:numPr>
        <w:spacing w:line="276" w:lineRule="auto"/>
        <w:ind w:left="284" w:hanging="284"/>
        <w:jc w:val="both"/>
        <w:rPr>
          <w:rFonts w:ascii="Arial" w:hAnsi="Arial" w:cs="Arial"/>
          <w:lang w:eastAsia="de-DE"/>
        </w:rPr>
      </w:pPr>
      <w:r w:rsidRPr="005733F4">
        <w:rPr>
          <w:rFonts w:ascii="Arial" w:hAnsi="Arial" w:cs="Arial"/>
          <w:lang w:eastAsia="de-DE"/>
        </w:rPr>
        <w:t>Zamawiający informacje o których mowa w ust. 1, niezwłocznie udostępnia na stronie internetowej prowadzonego postępowania.</w:t>
      </w:r>
    </w:p>
    <w:p w14:paraId="63766B9E" w14:textId="77777777" w:rsidR="00435CC7" w:rsidRPr="005733F4" w:rsidRDefault="00435CC7" w:rsidP="00126A93">
      <w:pPr>
        <w:numPr>
          <w:ilvl w:val="0"/>
          <w:numId w:val="40"/>
        </w:numPr>
        <w:spacing w:line="276" w:lineRule="auto"/>
        <w:ind w:left="284" w:hanging="284"/>
        <w:jc w:val="both"/>
        <w:rPr>
          <w:rFonts w:ascii="Arial" w:hAnsi="Arial" w:cs="Arial"/>
          <w:lang w:eastAsia="de-DE"/>
        </w:rPr>
      </w:pPr>
      <w:r w:rsidRPr="005733F4">
        <w:rPr>
          <w:rFonts w:ascii="Arial" w:hAnsi="Arial" w:cs="Arial"/>
          <w:lang w:eastAsia="de-DE"/>
        </w:rPr>
        <w:t xml:space="preserve">Zamawiający zawrze umowę </w:t>
      </w:r>
      <w:r w:rsidRPr="005733F4">
        <w:rPr>
          <w:rFonts w:ascii="Arial" w:hAnsi="Arial" w:cs="Arial"/>
        </w:rPr>
        <w:t>w sprawie zamówienia publicznego</w:t>
      </w:r>
      <w:r w:rsidRPr="005733F4">
        <w:rPr>
          <w:rFonts w:ascii="Arial" w:hAnsi="Arial" w:cs="Arial"/>
          <w:lang w:eastAsia="de-DE"/>
        </w:rPr>
        <w:t xml:space="preserve"> z Wykonawcą, którego oferta zostanie wybrana, jako najkorzystniejsza. </w:t>
      </w:r>
      <w:r w:rsidRPr="005733F4">
        <w:rPr>
          <w:rFonts w:ascii="Arial" w:hAnsi="Arial" w:cs="Arial"/>
        </w:rPr>
        <w:t xml:space="preserve">Zamawiający wymaga, aby przed podpisaniem Umowy </w:t>
      </w:r>
      <w:r w:rsidRPr="005733F4">
        <w:rPr>
          <w:rFonts w:ascii="Arial" w:hAnsi="Arial" w:cs="Arial"/>
        </w:rPr>
        <w:lastRenderedPageBreak/>
        <w:t>Wykonawca, którego Oferta została wybrana wniósł zabezpieczenie należytego wykonania umowy, jeśli było wymagane.</w:t>
      </w:r>
    </w:p>
    <w:p w14:paraId="510B864E" w14:textId="77777777" w:rsidR="00435CC7" w:rsidRPr="005733F4" w:rsidRDefault="00435CC7" w:rsidP="00126A93">
      <w:pPr>
        <w:numPr>
          <w:ilvl w:val="0"/>
          <w:numId w:val="40"/>
        </w:numPr>
        <w:spacing w:line="276" w:lineRule="auto"/>
        <w:ind w:left="284" w:hanging="284"/>
        <w:jc w:val="both"/>
        <w:rPr>
          <w:rFonts w:ascii="Arial" w:hAnsi="Arial" w:cs="Arial"/>
          <w:lang w:eastAsia="de-DE"/>
        </w:rPr>
      </w:pPr>
      <w:bookmarkStart w:id="56" w:name="bookmark1231"/>
      <w:bookmarkEnd w:id="56"/>
      <w:r w:rsidRPr="005733F4">
        <w:rPr>
          <w:rFonts w:ascii="Arial" w:hAnsi="Arial" w:cs="Arial"/>
        </w:rPr>
        <w:t xml:space="preserve">Podpisanie umowy nastąpi najwcześniej po upływie 5 dni od dnia przesłania przy użyciu środków komunikacji elektronicznej zawiadomienia o  wyborze najkorzystniejszej Oferty. Umowa może być zawarta przed upływem terminu, o którym mowa w zdaniu 1, jeżeli została złożona tylko jedna Oferta. </w:t>
      </w:r>
    </w:p>
    <w:p w14:paraId="422C4C7B" w14:textId="77777777" w:rsidR="00435CC7" w:rsidRPr="005733F4" w:rsidRDefault="00435CC7" w:rsidP="00126A93">
      <w:pPr>
        <w:pStyle w:val="Akapitzlist"/>
        <w:numPr>
          <w:ilvl w:val="0"/>
          <w:numId w:val="40"/>
        </w:numPr>
        <w:spacing w:line="276" w:lineRule="auto"/>
        <w:ind w:left="284" w:hanging="284"/>
        <w:contextualSpacing w:val="0"/>
        <w:jc w:val="both"/>
        <w:rPr>
          <w:rFonts w:ascii="Arial" w:hAnsi="Arial" w:cs="Arial"/>
        </w:rPr>
      </w:pPr>
      <w:r w:rsidRPr="005733F4">
        <w:rPr>
          <w:rFonts w:ascii="Arial" w:hAnsi="Arial" w:cs="Arial"/>
        </w:rPr>
        <w:t>Wykonawca będzie zobowiązany do podpisania umowy w miejscu i terminie wskazanym przez Zamawiającego.</w:t>
      </w:r>
    </w:p>
    <w:p w14:paraId="387EE4F9" w14:textId="77777777" w:rsidR="00435CC7" w:rsidRPr="005733F4" w:rsidRDefault="00435CC7" w:rsidP="00126A93">
      <w:pPr>
        <w:numPr>
          <w:ilvl w:val="0"/>
          <w:numId w:val="40"/>
        </w:numPr>
        <w:spacing w:line="276" w:lineRule="auto"/>
        <w:ind w:left="284" w:hanging="284"/>
        <w:jc w:val="both"/>
        <w:rPr>
          <w:rFonts w:ascii="Arial" w:hAnsi="Arial" w:cs="Arial"/>
          <w:lang w:eastAsia="de-DE"/>
        </w:rPr>
      </w:pPr>
      <w:r w:rsidRPr="005733F4">
        <w:rPr>
          <w:rFonts w:ascii="Arial" w:hAnsi="Arial" w:cs="Arial"/>
          <w:bCs/>
        </w:rPr>
        <w:t>Osoby reprezentujące Wykonawcę przy podpisaniu Umowy powinny posiadać ze sobą lub powinny wcześniej przekazać Zamawiającemu dokumenty potwierdzające ich umocowanie do podpisania umowy, o ile umocowanie to nie będzie wynikać z dokumentów załączonych do Oferty.</w:t>
      </w:r>
    </w:p>
    <w:p w14:paraId="7722F993" w14:textId="2E7118F6" w:rsidR="00435CC7" w:rsidRPr="005733F4" w:rsidRDefault="00435CC7" w:rsidP="00126A93">
      <w:pPr>
        <w:numPr>
          <w:ilvl w:val="0"/>
          <w:numId w:val="40"/>
        </w:numPr>
        <w:spacing w:line="276" w:lineRule="auto"/>
        <w:ind w:left="284" w:hanging="284"/>
        <w:jc w:val="both"/>
        <w:rPr>
          <w:rFonts w:ascii="Arial" w:hAnsi="Arial" w:cs="Arial"/>
          <w:lang w:eastAsia="de-DE"/>
        </w:rPr>
      </w:pPr>
      <w:r w:rsidRPr="005733F4">
        <w:rPr>
          <w:rFonts w:ascii="Arial" w:hAnsi="Arial" w:cs="Arial"/>
        </w:rPr>
        <w:t>W przypadku wyboru oferty złożonej przez Wykonawców wspólnie ubiegających się o udzielenie zamówienia (dotyczy również spółki cywilnej), Zamawiający zastrzega sobie prawo żądania przed zawarciem umowy w sprawie zamówienia publicznego kopii umowy regulującej współpracę tych Wykonawców.</w:t>
      </w:r>
    </w:p>
    <w:p w14:paraId="13CD636F" w14:textId="4B2A3CF3" w:rsidR="00435CC7" w:rsidRPr="005733F4" w:rsidRDefault="00435CC7" w:rsidP="00126A93">
      <w:pPr>
        <w:numPr>
          <w:ilvl w:val="0"/>
          <w:numId w:val="40"/>
        </w:numPr>
        <w:spacing w:line="276" w:lineRule="auto"/>
        <w:ind w:left="284" w:hanging="284"/>
        <w:jc w:val="both"/>
        <w:rPr>
          <w:rFonts w:ascii="Arial" w:hAnsi="Arial" w:cs="Arial"/>
          <w:lang w:eastAsia="de-DE"/>
        </w:rPr>
      </w:pPr>
      <w:r w:rsidRPr="005733F4">
        <w:rPr>
          <w:rFonts w:ascii="Arial" w:hAnsi="Arial"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96C4382" w14:textId="77777777" w:rsidR="00435CC7" w:rsidRPr="005733F4" w:rsidRDefault="00435CC7" w:rsidP="00A110CB">
      <w:pPr>
        <w:spacing w:line="276" w:lineRule="auto"/>
        <w:rPr>
          <w:rFonts w:ascii="Arial" w:hAnsi="Arial" w:cs="Arial"/>
          <w:lang w:eastAsia="de-DE"/>
        </w:rPr>
      </w:pPr>
    </w:p>
    <w:p w14:paraId="5966B62E" w14:textId="77777777" w:rsidR="00435CC7" w:rsidRPr="005733F4"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733F4">
        <w:rPr>
          <w:rFonts w:ascii="Arial" w:hAnsi="Arial" w:cs="Arial"/>
          <w:b/>
          <w:bCs/>
          <w:lang w:eastAsia="zh-CN"/>
        </w:rPr>
        <w:t>ROZDZIAŁ XXII INFORMACJE DOTYCZĄCE ZABEZPIECZENIA NALEŻYTEGO WYKONANIA UMOWY</w:t>
      </w:r>
    </w:p>
    <w:p w14:paraId="5467E863" w14:textId="43D7514F" w:rsidR="00435CC7" w:rsidRPr="005733F4" w:rsidRDefault="00435CC7" w:rsidP="00A110CB">
      <w:pPr>
        <w:autoSpaceDE w:val="0"/>
        <w:autoSpaceDN w:val="0"/>
        <w:adjustRightInd w:val="0"/>
        <w:spacing w:line="276" w:lineRule="auto"/>
        <w:rPr>
          <w:rFonts w:ascii="Arial" w:hAnsi="Arial" w:cs="Arial"/>
        </w:rPr>
      </w:pPr>
      <w:r w:rsidRPr="005733F4">
        <w:rPr>
          <w:rFonts w:ascii="Arial" w:hAnsi="Arial" w:cs="Arial"/>
        </w:rPr>
        <w:t>Zamawiający nie wymaga wniesienia zabezpieczenia należytego wykonania umowy w niniejszym postępowaniu o udzielenie zamówienia publicznego.</w:t>
      </w:r>
    </w:p>
    <w:p w14:paraId="314B0A76" w14:textId="77777777" w:rsidR="00435CC7" w:rsidRPr="005733F4" w:rsidRDefault="00435CC7" w:rsidP="00A110CB">
      <w:pPr>
        <w:autoSpaceDE w:val="0"/>
        <w:autoSpaceDN w:val="0"/>
        <w:adjustRightInd w:val="0"/>
        <w:spacing w:line="276" w:lineRule="auto"/>
        <w:rPr>
          <w:rStyle w:val="Pogrubienie"/>
          <w:rFonts w:ascii="Arial" w:eastAsia="MS Mincho" w:hAnsi="Arial" w:cs="Arial"/>
        </w:rPr>
      </w:pPr>
    </w:p>
    <w:p w14:paraId="26DD2B4F" w14:textId="77777777" w:rsidR="00435CC7" w:rsidRPr="005733F4"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733F4">
        <w:rPr>
          <w:rFonts w:ascii="Arial" w:hAnsi="Arial" w:cs="Arial"/>
          <w:b/>
          <w:bCs/>
          <w:lang w:eastAsia="zh-CN"/>
        </w:rPr>
        <w:t>ROZDZIAŁ XXIII PROJEKTOWANE POSTANOWIENIA UMOWY W SPRAWIE ZAMÓWIENIA PUBLICZNEGO, KTÓRE ZOSTANĄ WPROWADZONE DO UMOWY W SPRAWIE ZAMÓWIENIA PUBLICZNEGO</w:t>
      </w:r>
    </w:p>
    <w:p w14:paraId="0DD33265" w14:textId="099EF266" w:rsidR="00435CC7" w:rsidRPr="005733F4" w:rsidRDefault="00435CC7" w:rsidP="00126A93">
      <w:pPr>
        <w:numPr>
          <w:ilvl w:val="0"/>
          <w:numId w:val="39"/>
        </w:numPr>
        <w:autoSpaceDE w:val="0"/>
        <w:autoSpaceDN w:val="0"/>
        <w:adjustRightInd w:val="0"/>
        <w:spacing w:line="276" w:lineRule="auto"/>
        <w:ind w:left="284" w:hanging="284"/>
        <w:jc w:val="both"/>
        <w:rPr>
          <w:rFonts w:ascii="Arial" w:hAnsi="Arial" w:cs="Arial"/>
        </w:rPr>
      </w:pPr>
      <w:r w:rsidRPr="005733F4">
        <w:rPr>
          <w:rFonts w:ascii="Arial" w:hAnsi="Arial" w:cs="Arial"/>
        </w:rPr>
        <w:t xml:space="preserve">Wykonawca, którego oferta zostanie wybrana jako najkorzystniejsza, zobowiązany będzie do zawarcia umowy w sprawie zamówienia publicznego, której projektowane postanowienia znajdują się w </w:t>
      </w:r>
      <w:r w:rsidRPr="005733F4">
        <w:rPr>
          <w:rFonts w:ascii="Arial" w:hAnsi="Arial" w:cs="Arial"/>
          <w:b/>
        </w:rPr>
        <w:t xml:space="preserve">załączniku nr </w:t>
      </w:r>
      <w:r w:rsidR="00774255" w:rsidRPr="005733F4">
        <w:rPr>
          <w:rFonts w:ascii="Arial" w:hAnsi="Arial" w:cs="Arial"/>
          <w:b/>
        </w:rPr>
        <w:t>6</w:t>
      </w:r>
      <w:r w:rsidRPr="005733F4">
        <w:rPr>
          <w:rFonts w:ascii="Arial" w:hAnsi="Arial" w:cs="Arial"/>
          <w:b/>
        </w:rPr>
        <w:t xml:space="preserve"> do SWZ (Wzór umowy).</w:t>
      </w:r>
    </w:p>
    <w:p w14:paraId="7A41051C" w14:textId="48E0F41D" w:rsidR="00435CC7" w:rsidRPr="005733F4" w:rsidRDefault="00435CC7" w:rsidP="00126A93">
      <w:pPr>
        <w:pStyle w:val="Akapitzlist"/>
        <w:numPr>
          <w:ilvl w:val="0"/>
          <w:numId w:val="39"/>
        </w:numPr>
        <w:spacing w:line="276" w:lineRule="auto"/>
        <w:ind w:left="284" w:hanging="284"/>
        <w:contextualSpacing w:val="0"/>
        <w:jc w:val="both"/>
        <w:rPr>
          <w:rFonts w:ascii="Arial" w:hAnsi="Arial" w:cs="Arial"/>
        </w:rPr>
      </w:pPr>
      <w:r w:rsidRPr="005733F4">
        <w:rPr>
          <w:rFonts w:ascii="Arial" w:hAnsi="Arial" w:cs="Arial"/>
        </w:rPr>
        <w:t>Zakres świadczenia Wykonawcy wynikający z umowy w sprawie zamówienia publicznego, jest tożsamy z zobowiązaniem Wykonawcy zawartym w ofercie.</w:t>
      </w:r>
    </w:p>
    <w:p w14:paraId="2B6DFAC2" w14:textId="77777777" w:rsidR="00435CC7" w:rsidRPr="005733F4" w:rsidRDefault="00435CC7" w:rsidP="00126A93">
      <w:pPr>
        <w:numPr>
          <w:ilvl w:val="0"/>
          <w:numId w:val="39"/>
        </w:numPr>
        <w:autoSpaceDE w:val="0"/>
        <w:autoSpaceDN w:val="0"/>
        <w:adjustRightInd w:val="0"/>
        <w:spacing w:line="276" w:lineRule="auto"/>
        <w:ind w:left="284" w:hanging="284"/>
        <w:jc w:val="both"/>
        <w:rPr>
          <w:rFonts w:ascii="Arial" w:hAnsi="Arial" w:cs="Arial"/>
        </w:rPr>
      </w:pPr>
      <w:r w:rsidRPr="005733F4">
        <w:rPr>
          <w:rFonts w:ascii="Arial" w:hAnsi="Arial" w:cs="Arial"/>
        </w:rPr>
        <w:t>Zamawiający przewiduje możliwość dokonywania zmian treści zawartej umowy w sprawie zamówienia publicznego, w okolicznościach przewidzianych we wzorze projektowanych postanowień Umowy.</w:t>
      </w:r>
    </w:p>
    <w:p w14:paraId="3539BA6C" w14:textId="77777777" w:rsidR="00435CC7" w:rsidRPr="005733F4" w:rsidRDefault="00435CC7" w:rsidP="00126A93">
      <w:pPr>
        <w:numPr>
          <w:ilvl w:val="0"/>
          <w:numId w:val="39"/>
        </w:numPr>
        <w:autoSpaceDE w:val="0"/>
        <w:autoSpaceDN w:val="0"/>
        <w:adjustRightInd w:val="0"/>
        <w:spacing w:line="276" w:lineRule="auto"/>
        <w:ind w:left="284" w:hanging="284"/>
        <w:jc w:val="both"/>
        <w:rPr>
          <w:rFonts w:ascii="Arial" w:hAnsi="Arial" w:cs="Arial"/>
        </w:rPr>
      </w:pPr>
      <w:r w:rsidRPr="005733F4">
        <w:rPr>
          <w:rFonts w:ascii="Arial" w:hAnsi="Arial" w:cs="Arial"/>
        </w:rPr>
        <w:t xml:space="preserve">Rozliczenia między Zamawiającym, a Wykonawcą z tytułu wykonania zamówienia będą realizowane </w:t>
      </w:r>
      <w:r w:rsidRPr="005733F4">
        <w:rPr>
          <w:rFonts w:ascii="Arial" w:hAnsi="Arial" w:cs="Arial"/>
        </w:rPr>
        <w:br/>
        <w:t>w polskich złotych.</w:t>
      </w:r>
    </w:p>
    <w:p w14:paraId="02B181D4" w14:textId="77777777" w:rsidR="00435CC7" w:rsidRPr="005733F4" w:rsidRDefault="00435CC7" w:rsidP="00A110CB">
      <w:pPr>
        <w:autoSpaceDE w:val="0"/>
        <w:autoSpaceDN w:val="0"/>
        <w:adjustRightInd w:val="0"/>
        <w:spacing w:line="276" w:lineRule="auto"/>
        <w:rPr>
          <w:rFonts w:ascii="Arial" w:hAnsi="Arial" w:cs="Arial"/>
        </w:rPr>
      </w:pPr>
    </w:p>
    <w:p w14:paraId="6ECE4528" w14:textId="77777777" w:rsidR="00435CC7" w:rsidRPr="005733F4"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733F4">
        <w:rPr>
          <w:rFonts w:ascii="Arial" w:hAnsi="Arial" w:cs="Arial"/>
          <w:b/>
          <w:bCs/>
          <w:lang w:eastAsia="zh-CN"/>
        </w:rPr>
        <w:t>ROZDZIAŁ XXIV POUCZENIE O ŚRODKACH OCHRONY PRAWNEJ PRZYSŁUGUJĄCYCH WYKONAWCY</w:t>
      </w:r>
    </w:p>
    <w:p w14:paraId="7A3FF0A3" w14:textId="77777777" w:rsidR="00435CC7" w:rsidRPr="005733F4" w:rsidRDefault="00435CC7" w:rsidP="00A110CB">
      <w:pPr>
        <w:pStyle w:val="Akapitzlist"/>
        <w:numPr>
          <w:ilvl w:val="0"/>
          <w:numId w:val="29"/>
        </w:numPr>
        <w:suppressAutoHyphens/>
        <w:spacing w:line="276" w:lineRule="auto"/>
        <w:ind w:left="284" w:hanging="284"/>
        <w:contextualSpacing w:val="0"/>
        <w:jc w:val="both"/>
        <w:rPr>
          <w:rFonts w:ascii="Arial" w:hAnsi="Arial" w:cs="Arial"/>
        </w:rPr>
      </w:pPr>
      <w:r w:rsidRPr="005733F4">
        <w:rPr>
          <w:rFonts w:ascii="Arial" w:hAnsi="Arial" w:cs="Arial"/>
        </w:rPr>
        <w:t xml:space="preserve">Środki ochrony prawnej zostały określone w Dziale IX ustawy Pzp tj. art. 513-578 ustawy Pzp i przysługują Wykonawcy oraz innemu podmiotowi, jeżeli ma lub miał interes w uzyskaniu danego zamówienia oraz poniósł lub może ponieść szkodę w wyniku naruszenia przez Zamawiającego przepisów ustawy Pzp. </w:t>
      </w:r>
    </w:p>
    <w:p w14:paraId="01FF9DB9" w14:textId="77777777" w:rsidR="00435CC7" w:rsidRPr="005733F4" w:rsidRDefault="00435CC7" w:rsidP="00A110CB">
      <w:pPr>
        <w:pStyle w:val="Akapitzlist"/>
        <w:numPr>
          <w:ilvl w:val="0"/>
          <w:numId w:val="29"/>
        </w:numPr>
        <w:suppressAutoHyphens/>
        <w:spacing w:line="276" w:lineRule="auto"/>
        <w:ind w:left="284" w:hanging="284"/>
        <w:jc w:val="both"/>
        <w:rPr>
          <w:rFonts w:ascii="Arial" w:hAnsi="Arial" w:cs="Arial"/>
        </w:rPr>
      </w:pPr>
      <w:r w:rsidRPr="005733F4">
        <w:rPr>
          <w:rFonts w:ascii="Arial" w:hAnsi="Arial" w:cs="Arial"/>
        </w:rPr>
        <w:t>Środki ochrony prawnej wobec ogłoszenia wszczynającego postępowanie o udzielenie zamówienia lub ogłoszenia o konkursie oraz dokumentów zamówienia przysługują również organizacji uprawnionych do wnoszenia środków ochrony prawnej, prowadzoną przez Prezesa Urzędu Zamówień Publicznych oraz Rzecznikowi Małych i Średnich Przedsiębiorców.</w:t>
      </w:r>
    </w:p>
    <w:p w14:paraId="4652631A" w14:textId="77777777" w:rsidR="00435CC7" w:rsidRPr="005733F4" w:rsidRDefault="00435CC7" w:rsidP="00A110CB">
      <w:pPr>
        <w:pStyle w:val="Akapitzlist"/>
        <w:numPr>
          <w:ilvl w:val="0"/>
          <w:numId w:val="29"/>
        </w:numPr>
        <w:suppressAutoHyphens/>
        <w:spacing w:line="276" w:lineRule="auto"/>
        <w:ind w:left="284" w:hanging="284"/>
        <w:jc w:val="both"/>
        <w:rPr>
          <w:rFonts w:ascii="Arial" w:hAnsi="Arial" w:cs="Arial"/>
        </w:rPr>
      </w:pPr>
      <w:r w:rsidRPr="005733F4">
        <w:rPr>
          <w:rFonts w:ascii="Arial" w:hAnsi="Arial" w:cs="Arial"/>
        </w:rPr>
        <w:t xml:space="preserve">Odwołanie przysługuje na: </w:t>
      </w:r>
    </w:p>
    <w:p w14:paraId="61B0AC52" w14:textId="77777777" w:rsidR="00435CC7" w:rsidRPr="005733F4" w:rsidRDefault="00435CC7" w:rsidP="00126A93">
      <w:pPr>
        <w:numPr>
          <w:ilvl w:val="0"/>
          <w:numId w:val="33"/>
        </w:numPr>
        <w:autoSpaceDE w:val="0"/>
        <w:autoSpaceDN w:val="0"/>
        <w:adjustRightInd w:val="0"/>
        <w:spacing w:line="276" w:lineRule="auto"/>
        <w:ind w:left="567" w:hanging="283"/>
        <w:jc w:val="both"/>
        <w:rPr>
          <w:rFonts w:ascii="Arial" w:hAnsi="Arial" w:cs="Arial"/>
        </w:rPr>
      </w:pPr>
      <w:r w:rsidRPr="005733F4">
        <w:rPr>
          <w:rFonts w:ascii="Arial" w:hAnsi="Arial" w:cs="Arial"/>
        </w:rPr>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14:paraId="51CFA865" w14:textId="77777777" w:rsidR="00435CC7" w:rsidRPr="005733F4" w:rsidRDefault="00435CC7" w:rsidP="00126A93">
      <w:pPr>
        <w:numPr>
          <w:ilvl w:val="0"/>
          <w:numId w:val="33"/>
        </w:numPr>
        <w:autoSpaceDE w:val="0"/>
        <w:autoSpaceDN w:val="0"/>
        <w:adjustRightInd w:val="0"/>
        <w:spacing w:line="276" w:lineRule="auto"/>
        <w:ind w:left="567" w:hanging="283"/>
        <w:jc w:val="both"/>
        <w:rPr>
          <w:rFonts w:ascii="Arial" w:hAnsi="Arial" w:cs="Arial"/>
        </w:rPr>
      </w:pPr>
      <w:r w:rsidRPr="005733F4">
        <w:rPr>
          <w:rFonts w:ascii="Arial" w:hAnsi="Arial" w:cs="Arial"/>
        </w:rPr>
        <w:t xml:space="preserve">zaniechanie czynności w postępowaniu o udzielenie zamówienia, o zawarcie umowy ramowej, dynamicznym systemie zakupów, systemie kwalifikowania wykonawców lub konkursie, do której zamawiający był obowiązany na podstawie ustawy. </w:t>
      </w:r>
    </w:p>
    <w:p w14:paraId="267C0608" w14:textId="77777777" w:rsidR="00435CC7" w:rsidRPr="005733F4" w:rsidRDefault="00435CC7" w:rsidP="00126A93">
      <w:pPr>
        <w:pStyle w:val="Akapitzlist"/>
        <w:numPr>
          <w:ilvl w:val="0"/>
          <w:numId w:val="30"/>
        </w:numPr>
        <w:suppressAutoHyphens/>
        <w:spacing w:line="276" w:lineRule="auto"/>
        <w:ind w:left="426" w:hanging="426"/>
        <w:contextualSpacing w:val="0"/>
        <w:jc w:val="both"/>
        <w:rPr>
          <w:rFonts w:ascii="Arial" w:hAnsi="Arial" w:cs="Arial"/>
        </w:rPr>
      </w:pPr>
      <w:r w:rsidRPr="005733F4">
        <w:rPr>
          <w:rFonts w:ascii="Arial" w:hAnsi="Arial" w:cs="Arial"/>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7F00247D" w14:textId="7901CEBA" w:rsidR="00435CC7" w:rsidRPr="005733F4" w:rsidRDefault="00435CC7" w:rsidP="00126A93">
      <w:pPr>
        <w:pStyle w:val="Akapitzlist"/>
        <w:numPr>
          <w:ilvl w:val="0"/>
          <w:numId w:val="30"/>
        </w:numPr>
        <w:suppressAutoHyphens/>
        <w:spacing w:line="276" w:lineRule="auto"/>
        <w:ind w:left="426" w:hanging="426"/>
        <w:contextualSpacing w:val="0"/>
        <w:jc w:val="both"/>
        <w:rPr>
          <w:rFonts w:ascii="Arial" w:hAnsi="Arial" w:cs="Arial"/>
        </w:rPr>
      </w:pPr>
      <w:r w:rsidRPr="005733F4">
        <w:rPr>
          <w:rFonts w:ascii="Arial" w:hAnsi="Arial" w:cs="Arial"/>
        </w:rPr>
        <w:t>Odwołanie wobec treści ogłoszenia lub treści SWZ wnosi się w terminie 5 dni od dnia publikacji ogłoszenia w Biuletynie Zamówień Publicznych lub zamieszczenia dokumentów zamówienia na stronie internetowej.</w:t>
      </w:r>
    </w:p>
    <w:p w14:paraId="4384C978" w14:textId="77777777" w:rsidR="00435CC7" w:rsidRPr="005733F4" w:rsidRDefault="00435CC7" w:rsidP="00126A93">
      <w:pPr>
        <w:pStyle w:val="Akapitzlist"/>
        <w:numPr>
          <w:ilvl w:val="0"/>
          <w:numId w:val="30"/>
        </w:numPr>
        <w:suppressAutoHyphens/>
        <w:spacing w:line="276" w:lineRule="auto"/>
        <w:ind w:left="426" w:hanging="426"/>
        <w:contextualSpacing w:val="0"/>
        <w:jc w:val="both"/>
        <w:rPr>
          <w:rFonts w:ascii="Arial" w:hAnsi="Arial" w:cs="Arial"/>
        </w:rPr>
      </w:pPr>
      <w:r w:rsidRPr="005733F4">
        <w:rPr>
          <w:rFonts w:ascii="Arial" w:hAnsi="Arial" w:cs="Arial"/>
        </w:rPr>
        <w:t>Odwołanie wnosi się w terminie:</w:t>
      </w:r>
    </w:p>
    <w:p w14:paraId="5831D663" w14:textId="77777777" w:rsidR="00435CC7" w:rsidRPr="005733F4" w:rsidRDefault="00435CC7" w:rsidP="00126A93">
      <w:pPr>
        <w:pStyle w:val="Akapitzlist"/>
        <w:numPr>
          <w:ilvl w:val="1"/>
          <w:numId w:val="31"/>
        </w:numPr>
        <w:suppressAutoHyphens/>
        <w:spacing w:line="276" w:lineRule="auto"/>
        <w:ind w:left="709" w:hanging="283"/>
        <w:contextualSpacing w:val="0"/>
        <w:jc w:val="both"/>
        <w:rPr>
          <w:rFonts w:ascii="Arial" w:hAnsi="Arial" w:cs="Arial"/>
        </w:rPr>
      </w:pPr>
      <w:r w:rsidRPr="005733F4">
        <w:rPr>
          <w:rFonts w:ascii="Arial" w:hAnsi="Arial" w:cs="Arial"/>
        </w:rPr>
        <w:t>5 dni od dnia przekazania informacji o czynności Zamawiającego stanowiącej podstawę jego wniesienia, jeżeli informacja została przekazana przy użyciu środków komunikacji elektronicznej,</w:t>
      </w:r>
    </w:p>
    <w:p w14:paraId="0AFA6CFC" w14:textId="77777777" w:rsidR="00435CC7" w:rsidRPr="005733F4" w:rsidRDefault="00435CC7" w:rsidP="00126A93">
      <w:pPr>
        <w:pStyle w:val="Akapitzlist"/>
        <w:numPr>
          <w:ilvl w:val="1"/>
          <w:numId w:val="31"/>
        </w:numPr>
        <w:suppressAutoHyphens/>
        <w:spacing w:line="276" w:lineRule="auto"/>
        <w:ind w:left="709" w:hanging="283"/>
        <w:contextualSpacing w:val="0"/>
        <w:jc w:val="both"/>
        <w:rPr>
          <w:rFonts w:ascii="Arial" w:hAnsi="Arial" w:cs="Arial"/>
        </w:rPr>
      </w:pPr>
      <w:r w:rsidRPr="005733F4">
        <w:rPr>
          <w:rFonts w:ascii="Arial" w:hAnsi="Arial" w:cs="Arial"/>
        </w:rPr>
        <w:t>10 dni od dnia przekazania informacji o czynności Zamawiającego stanowiącej podstawę jego wniesienia, jeżeli informacja została przekazana w sposób inny niż określony w pkt 1).</w:t>
      </w:r>
    </w:p>
    <w:p w14:paraId="4433AAEE" w14:textId="77777777" w:rsidR="00435CC7" w:rsidRPr="005733F4" w:rsidRDefault="00435CC7" w:rsidP="00126A93">
      <w:pPr>
        <w:pStyle w:val="Akapitzlist"/>
        <w:numPr>
          <w:ilvl w:val="0"/>
          <w:numId w:val="32"/>
        </w:numPr>
        <w:suppressAutoHyphens/>
        <w:spacing w:line="276" w:lineRule="auto"/>
        <w:ind w:left="426" w:hanging="426"/>
        <w:contextualSpacing w:val="0"/>
        <w:jc w:val="both"/>
        <w:rPr>
          <w:rFonts w:ascii="Arial" w:hAnsi="Arial" w:cs="Arial"/>
        </w:rPr>
      </w:pPr>
      <w:r w:rsidRPr="005733F4">
        <w:rPr>
          <w:rFonts w:ascii="Arial" w:hAnsi="Arial" w:cs="Arial"/>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0D314CD2" w14:textId="77777777" w:rsidR="00435CC7" w:rsidRPr="005733F4" w:rsidRDefault="00435CC7" w:rsidP="00126A93">
      <w:pPr>
        <w:pStyle w:val="Akapitzlist"/>
        <w:numPr>
          <w:ilvl w:val="0"/>
          <w:numId w:val="32"/>
        </w:numPr>
        <w:suppressAutoHyphens/>
        <w:spacing w:line="276" w:lineRule="auto"/>
        <w:ind w:left="426" w:hanging="426"/>
        <w:contextualSpacing w:val="0"/>
        <w:jc w:val="both"/>
        <w:rPr>
          <w:rFonts w:ascii="Arial" w:hAnsi="Arial" w:cs="Arial"/>
        </w:rPr>
      </w:pPr>
      <w:r w:rsidRPr="005733F4">
        <w:rPr>
          <w:rFonts w:ascii="Arial" w:hAnsi="Arial" w:cs="Arial"/>
        </w:rPr>
        <w:t>Elementy i minimalny zakres, jaki powinno zawierać odwołanie zostały określone w art. 516 ustawy Pzp.</w:t>
      </w:r>
    </w:p>
    <w:p w14:paraId="375CDE65" w14:textId="77777777" w:rsidR="00435CC7" w:rsidRPr="005733F4" w:rsidRDefault="00435CC7" w:rsidP="00126A93">
      <w:pPr>
        <w:pStyle w:val="Akapitzlist"/>
        <w:numPr>
          <w:ilvl w:val="0"/>
          <w:numId w:val="32"/>
        </w:numPr>
        <w:suppressAutoHyphens/>
        <w:spacing w:line="276" w:lineRule="auto"/>
        <w:ind w:left="426" w:hanging="426"/>
        <w:contextualSpacing w:val="0"/>
        <w:jc w:val="both"/>
        <w:rPr>
          <w:rFonts w:ascii="Arial" w:hAnsi="Arial" w:cs="Arial"/>
        </w:rPr>
      </w:pPr>
      <w:r w:rsidRPr="005733F4">
        <w:rPr>
          <w:rFonts w:ascii="Arial" w:hAnsi="Arial" w:cs="Arial"/>
        </w:rPr>
        <w:t>Na orzeczenie Izby oraz postanowienie Prezesa Izby, o którym mowa w art. 519 ust. 1 ustawy Pzp, stronom oraz uczestnikom postępowania odwoławczego przysługuje skarga do sądu.</w:t>
      </w:r>
    </w:p>
    <w:p w14:paraId="00CC94D3" w14:textId="77777777" w:rsidR="00435CC7" w:rsidRPr="005733F4" w:rsidRDefault="00435CC7" w:rsidP="00126A93">
      <w:pPr>
        <w:pStyle w:val="Akapitzlist"/>
        <w:numPr>
          <w:ilvl w:val="0"/>
          <w:numId w:val="32"/>
        </w:numPr>
        <w:suppressAutoHyphens/>
        <w:spacing w:line="276" w:lineRule="auto"/>
        <w:ind w:left="426" w:hanging="426"/>
        <w:contextualSpacing w:val="0"/>
        <w:jc w:val="both"/>
        <w:rPr>
          <w:rFonts w:ascii="Arial" w:hAnsi="Arial" w:cs="Arial"/>
        </w:rPr>
      </w:pPr>
      <w:r w:rsidRPr="005733F4">
        <w:rPr>
          <w:rFonts w:ascii="Arial" w:hAnsi="Arial" w:cs="Arial"/>
        </w:rPr>
        <w:t xml:space="preserve">W postępowaniu toczącym się wskutek wniesienia skargi stosuje się odpowiednio przepisy ustawy </w:t>
      </w:r>
      <w:r w:rsidRPr="005733F4">
        <w:rPr>
          <w:rFonts w:ascii="Arial" w:hAnsi="Arial" w:cs="Arial"/>
        </w:rPr>
        <w:br/>
        <w:t>z dnia 17 listopada 1964 r. Kodeks postępowania cywilnego o apelacji, jeżeli przepisy niniejszego rozdziału nie stanowią inaczej.</w:t>
      </w:r>
    </w:p>
    <w:p w14:paraId="437604BF" w14:textId="77777777" w:rsidR="00435CC7" w:rsidRPr="005733F4" w:rsidRDefault="00435CC7" w:rsidP="00126A93">
      <w:pPr>
        <w:pStyle w:val="Akapitzlist"/>
        <w:numPr>
          <w:ilvl w:val="0"/>
          <w:numId w:val="32"/>
        </w:numPr>
        <w:suppressAutoHyphens/>
        <w:spacing w:line="276" w:lineRule="auto"/>
        <w:ind w:left="426" w:hanging="426"/>
        <w:contextualSpacing w:val="0"/>
        <w:jc w:val="both"/>
        <w:rPr>
          <w:rFonts w:ascii="Arial" w:hAnsi="Arial" w:cs="Arial"/>
        </w:rPr>
      </w:pPr>
      <w:r w:rsidRPr="005733F4">
        <w:rPr>
          <w:rFonts w:ascii="Arial" w:hAnsi="Arial" w:cs="Arial"/>
        </w:rPr>
        <w:t>Skargę wnosi się do Sądu Okręgowego w Warszawie - sądu zamówień publicznych, zwanego dalej "sądem zamówień publicznych".</w:t>
      </w:r>
    </w:p>
    <w:p w14:paraId="21A0DFAB" w14:textId="5564BFBD" w:rsidR="00435CC7" w:rsidRPr="005733F4" w:rsidRDefault="00435CC7" w:rsidP="00126A93">
      <w:pPr>
        <w:pStyle w:val="Akapitzlist"/>
        <w:numPr>
          <w:ilvl w:val="0"/>
          <w:numId w:val="32"/>
        </w:numPr>
        <w:suppressAutoHyphens/>
        <w:spacing w:line="276" w:lineRule="auto"/>
        <w:ind w:left="426" w:hanging="426"/>
        <w:contextualSpacing w:val="0"/>
        <w:jc w:val="both"/>
        <w:rPr>
          <w:rFonts w:ascii="Arial" w:hAnsi="Arial" w:cs="Arial"/>
        </w:rPr>
      </w:pPr>
      <w:r w:rsidRPr="005733F4">
        <w:rPr>
          <w:rFonts w:ascii="Arial" w:hAnsi="Arial" w:cs="Aria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3B15E9E" w14:textId="151C8D67" w:rsidR="00435CC7" w:rsidRPr="005733F4" w:rsidRDefault="00435CC7" w:rsidP="00126A93">
      <w:pPr>
        <w:pStyle w:val="Akapitzlist"/>
        <w:numPr>
          <w:ilvl w:val="0"/>
          <w:numId w:val="32"/>
        </w:numPr>
        <w:suppressAutoHyphens/>
        <w:spacing w:line="276" w:lineRule="auto"/>
        <w:ind w:left="426" w:hanging="426"/>
        <w:contextualSpacing w:val="0"/>
        <w:jc w:val="both"/>
        <w:rPr>
          <w:rFonts w:ascii="Arial" w:hAnsi="Arial" w:cs="Arial"/>
        </w:rPr>
      </w:pPr>
      <w:r w:rsidRPr="005733F4">
        <w:rPr>
          <w:rFonts w:ascii="Arial" w:hAnsi="Arial" w:cs="Arial"/>
        </w:rPr>
        <w:t>Prezes Izby przekazuje skargę wraz z aktami postępowania odwoławczego do sądu zamówień publicznych w terminie 7 dni od dnia jej otrzymania.</w:t>
      </w:r>
    </w:p>
    <w:p w14:paraId="36878F6B" w14:textId="77777777" w:rsidR="00435CC7" w:rsidRPr="005733F4" w:rsidRDefault="00435CC7" w:rsidP="00A110CB">
      <w:pPr>
        <w:pStyle w:val="Akapitzlist"/>
        <w:spacing w:line="276" w:lineRule="auto"/>
        <w:ind w:left="0"/>
        <w:contextualSpacing w:val="0"/>
        <w:rPr>
          <w:rFonts w:ascii="Arial" w:hAnsi="Arial" w:cs="Arial"/>
        </w:rPr>
      </w:pPr>
    </w:p>
    <w:p w14:paraId="0995C24F" w14:textId="77777777" w:rsidR="00435CC7" w:rsidRPr="005733F4"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733F4">
        <w:rPr>
          <w:rFonts w:ascii="Arial" w:hAnsi="Arial" w:cs="Arial"/>
          <w:b/>
          <w:bCs/>
          <w:lang w:eastAsia="zh-CN"/>
        </w:rPr>
        <w:t>ROZDZIAŁ XXV INNE INFORMACJE I POSTANOWIENIA SWZ</w:t>
      </w:r>
    </w:p>
    <w:p w14:paraId="514BFA49" w14:textId="77777777" w:rsidR="00435CC7" w:rsidRPr="005733F4" w:rsidRDefault="00435CC7" w:rsidP="00A110CB">
      <w:pPr>
        <w:pStyle w:val="pkt"/>
        <w:numPr>
          <w:ilvl w:val="0"/>
          <w:numId w:val="16"/>
        </w:numPr>
        <w:spacing w:before="0" w:after="0" w:line="276" w:lineRule="auto"/>
        <w:ind w:left="284" w:hanging="284"/>
        <w:rPr>
          <w:rFonts w:ascii="Arial" w:hAnsi="Arial" w:cs="Arial"/>
          <w:sz w:val="20"/>
        </w:rPr>
      </w:pPr>
      <w:r w:rsidRPr="005733F4">
        <w:rPr>
          <w:rFonts w:ascii="Arial" w:hAnsi="Arial" w:cs="Arial"/>
          <w:sz w:val="20"/>
        </w:rPr>
        <w:t>Zamawiający nie przewiduje aukcji elektronicznej.</w:t>
      </w:r>
    </w:p>
    <w:p w14:paraId="6ACD9517" w14:textId="77777777" w:rsidR="00435CC7" w:rsidRPr="005733F4" w:rsidRDefault="00435CC7" w:rsidP="00A110CB">
      <w:pPr>
        <w:pStyle w:val="pkt"/>
        <w:numPr>
          <w:ilvl w:val="0"/>
          <w:numId w:val="16"/>
        </w:numPr>
        <w:spacing w:before="0" w:after="0" w:line="276" w:lineRule="auto"/>
        <w:ind w:left="284" w:hanging="284"/>
        <w:rPr>
          <w:rFonts w:ascii="Arial" w:hAnsi="Arial" w:cs="Arial"/>
          <w:sz w:val="20"/>
        </w:rPr>
      </w:pPr>
      <w:r w:rsidRPr="005733F4">
        <w:rPr>
          <w:rFonts w:ascii="Arial" w:hAnsi="Arial" w:cs="Arial"/>
          <w:sz w:val="20"/>
        </w:rPr>
        <w:t>Zamawiający nie prowadzi postępowania w celu zawarcia umowy ramowej.</w:t>
      </w:r>
    </w:p>
    <w:p w14:paraId="6BDD73A3" w14:textId="77777777" w:rsidR="00435CC7" w:rsidRPr="005733F4" w:rsidRDefault="00435CC7" w:rsidP="00A110CB">
      <w:pPr>
        <w:pStyle w:val="pkt"/>
        <w:numPr>
          <w:ilvl w:val="0"/>
          <w:numId w:val="16"/>
        </w:numPr>
        <w:spacing w:before="0" w:after="0" w:line="276" w:lineRule="auto"/>
        <w:ind w:left="284" w:hanging="284"/>
        <w:rPr>
          <w:rFonts w:ascii="Arial" w:hAnsi="Arial" w:cs="Arial"/>
          <w:sz w:val="20"/>
        </w:rPr>
      </w:pPr>
      <w:r w:rsidRPr="005733F4">
        <w:rPr>
          <w:rFonts w:ascii="Arial" w:hAnsi="Arial" w:cs="Arial"/>
          <w:sz w:val="20"/>
        </w:rPr>
        <w:t>Zamawiający nie przewiduje zastosowania prawa opcji.</w:t>
      </w:r>
    </w:p>
    <w:p w14:paraId="29AA1DCA" w14:textId="77777777" w:rsidR="00435CC7" w:rsidRPr="005733F4" w:rsidRDefault="00435CC7" w:rsidP="00A110CB">
      <w:pPr>
        <w:numPr>
          <w:ilvl w:val="0"/>
          <w:numId w:val="16"/>
        </w:numPr>
        <w:suppressAutoHyphens/>
        <w:autoSpaceDE w:val="0"/>
        <w:spacing w:line="276" w:lineRule="auto"/>
        <w:ind w:left="284" w:hanging="284"/>
        <w:jc w:val="both"/>
        <w:rPr>
          <w:rFonts w:ascii="Arial" w:hAnsi="Arial" w:cs="Arial"/>
          <w:lang w:eastAsia="ar-SA"/>
        </w:rPr>
      </w:pPr>
      <w:r w:rsidRPr="005733F4">
        <w:rPr>
          <w:rFonts w:ascii="Arial" w:hAnsi="Arial" w:cs="Arial"/>
          <w:lang w:eastAsia="ar-SA"/>
        </w:rPr>
        <w:t>Zamawiający nie przewiduje rozliczenia w walutach obcych.</w:t>
      </w:r>
    </w:p>
    <w:p w14:paraId="7E45A5AC" w14:textId="77777777" w:rsidR="00435CC7" w:rsidRPr="005733F4" w:rsidRDefault="00435CC7" w:rsidP="00A110CB">
      <w:pPr>
        <w:numPr>
          <w:ilvl w:val="0"/>
          <w:numId w:val="16"/>
        </w:numPr>
        <w:suppressAutoHyphens/>
        <w:autoSpaceDE w:val="0"/>
        <w:spacing w:line="276" w:lineRule="auto"/>
        <w:ind w:left="284" w:hanging="284"/>
        <w:jc w:val="both"/>
        <w:rPr>
          <w:rFonts w:ascii="Arial" w:hAnsi="Arial" w:cs="Arial"/>
          <w:lang w:eastAsia="ar-SA"/>
        </w:rPr>
      </w:pPr>
      <w:r w:rsidRPr="005733F4">
        <w:rPr>
          <w:rFonts w:ascii="Arial" w:hAnsi="Arial" w:cs="Arial"/>
          <w:lang w:eastAsia="ar-SA"/>
        </w:rPr>
        <w:t>Zamawiający nie przewiduje zwołania zebrania Wykonawców.</w:t>
      </w:r>
    </w:p>
    <w:p w14:paraId="50F1A8C6" w14:textId="77777777" w:rsidR="00435CC7" w:rsidRPr="005733F4" w:rsidRDefault="00435CC7" w:rsidP="00A110CB">
      <w:pPr>
        <w:numPr>
          <w:ilvl w:val="0"/>
          <w:numId w:val="16"/>
        </w:numPr>
        <w:suppressAutoHyphens/>
        <w:autoSpaceDE w:val="0"/>
        <w:spacing w:line="276" w:lineRule="auto"/>
        <w:ind w:left="284" w:hanging="284"/>
        <w:jc w:val="both"/>
        <w:rPr>
          <w:rFonts w:ascii="Arial" w:hAnsi="Arial" w:cs="Arial"/>
          <w:lang w:eastAsia="ar-SA"/>
        </w:rPr>
      </w:pPr>
      <w:r w:rsidRPr="005733F4">
        <w:rPr>
          <w:rFonts w:ascii="Arial" w:hAnsi="Arial" w:cs="Arial"/>
          <w:lang w:eastAsia="ar-SA"/>
        </w:rPr>
        <w:t>Zamawiający nie przewiduje udzielania zaliczek na poczet wynagrodzenia za wykonanie zamówienia.</w:t>
      </w:r>
    </w:p>
    <w:p w14:paraId="61E4A658" w14:textId="77777777" w:rsidR="00435CC7" w:rsidRPr="005733F4" w:rsidRDefault="00435CC7" w:rsidP="00A110CB">
      <w:pPr>
        <w:pStyle w:val="Akapitzlist"/>
        <w:numPr>
          <w:ilvl w:val="0"/>
          <w:numId w:val="17"/>
        </w:numPr>
        <w:spacing w:line="276" w:lineRule="auto"/>
        <w:ind w:left="284" w:hanging="284"/>
        <w:contextualSpacing w:val="0"/>
        <w:jc w:val="both"/>
        <w:rPr>
          <w:rFonts w:ascii="Arial" w:hAnsi="Arial" w:cs="Arial"/>
        </w:rPr>
      </w:pPr>
      <w:r w:rsidRPr="005733F4">
        <w:rPr>
          <w:rFonts w:ascii="Arial" w:hAnsi="Arial" w:cs="Arial"/>
          <w:lang w:eastAsia="ar-SA"/>
        </w:rPr>
        <w:t>Zamawiający nie przewiduje zwrotu kosztów udziału w niniejszym postępowaniu o udzielenie zamówienia publicznego.</w:t>
      </w:r>
      <w:r w:rsidRPr="005733F4">
        <w:rPr>
          <w:rFonts w:ascii="Arial" w:hAnsi="Arial" w:cs="Arial"/>
        </w:rPr>
        <w:t xml:space="preserve"> </w:t>
      </w:r>
    </w:p>
    <w:p w14:paraId="1BCE65D2" w14:textId="77777777" w:rsidR="00435CC7" w:rsidRPr="005733F4" w:rsidRDefault="00435CC7" w:rsidP="00A110CB">
      <w:pPr>
        <w:pStyle w:val="Akapitzlist"/>
        <w:numPr>
          <w:ilvl w:val="0"/>
          <w:numId w:val="17"/>
        </w:numPr>
        <w:spacing w:line="276" w:lineRule="auto"/>
        <w:ind w:left="284" w:hanging="284"/>
        <w:contextualSpacing w:val="0"/>
        <w:jc w:val="both"/>
        <w:rPr>
          <w:rFonts w:ascii="Arial" w:hAnsi="Arial" w:cs="Arial"/>
        </w:rPr>
      </w:pPr>
      <w:r w:rsidRPr="005733F4">
        <w:rPr>
          <w:rFonts w:ascii="Arial" w:hAnsi="Arial" w:cs="Arial"/>
        </w:rPr>
        <w:t xml:space="preserve"> Zamawiający nie dopuszcza składania ofert w postaci katalogów elektronicznych lub dołączenia katalogów  elektronicznych do oferty.</w:t>
      </w:r>
    </w:p>
    <w:p w14:paraId="5824F9B0" w14:textId="77777777" w:rsidR="00435CC7" w:rsidRPr="005733F4" w:rsidRDefault="00435CC7" w:rsidP="00A110CB">
      <w:pPr>
        <w:pStyle w:val="Akapitzlist"/>
        <w:numPr>
          <w:ilvl w:val="0"/>
          <w:numId w:val="17"/>
        </w:numPr>
        <w:spacing w:line="276" w:lineRule="auto"/>
        <w:ind w:left="284" w:hanging="284"/>
        <w:contextualSpacing w:val="0"/>
        <w:jc w:val="both"/>
        <w:rPr>
          <w:rFonts w:ascii="Arial" w:hAnsi="Arial" w:cs="Arial"/>
        </w:rPr>
      </w:pPr>
      <w:r w:rsidRPr="005733F4">
        <w:rPr>
          <w:rFonts w:ascii="Arial" w:hAnsi="Arial" w:cs="Arial"/>
        </w:rPr>
        <w:t xml:space="preserve"> Zamawiający nie przewiduje udzielania zamówień, o których mowa w art. 214 ust. 1 pkt 7 i 8 ustawy Pzp. </w:t>
      </w:r>
    </w:p>
    <w:p w14:paraId="1D8BAAF5" w14:textId="77777777" w:rsidR="00435CC7" w:rsidRPr="005733F4" w:rsidRDefault="00435CC7" w:rsidP="00A110CB">
      <w:pPr>
        <w:spacing w:line="276" w:lineRule="auto"/>
        <w:rPr>
          <w:rFonts w:ascii="Arial" w:hAnsi="Arial" w:cs="Arial"/>
          <w:lang w:eastAsia="de-DE"/>
        </w:rPr>
      </w:pPr>
    </w:p>
    <w:p w14:paraId="122A4090" w14:textId="77777777" w:rsidR="00435CC7" w:rsidRPr="005733F4" w:rsidRDefault="00435CC7" w:rsidP="00A110CB">
      <w:pPr>
        <w:pBdr>
          <w:bottom w:val="single" w:sz="4" w:space="1" w:color="auto"/>
        </w:pBdr>
        <w:shd w:val="clear" w:color="auto" w:fill="D9D9D9"/>
        <w:spacing w:line="276" w:lineRule="auto"/>
        <w:outlineLvl w:val="0"/>
        <w:rPr>
          <w:rFonts w:ascii="Arial" w:hAnsi="Arial" w:cs="Arial"/>
          <w:lang w:eastAsia="de-DE"/>
        </w:rPr>
      </w:pPr>
      <w:r w:rsidRPr="005733F4">
        <w:rPr>
          <w:rFonts w:ascii="Arial" w:hAnsi="Arial" w:cs="Arial"/>
          <w:b/>
          <w:bCs/>
          <w:lang w:eastAsia="zh-CN"/>
        </w:rPr>
        <w:t>ROZDZIAŁ XXVI INFORMACJE DOTYCZĄCE OCHRONY DANYCH OSOBOWYCH</w:t>
      </w:r>
    </w:p>
    <w:p w14:paraId="79FB99B1" w14:textId="308F8146" w:rsidR="00435CC7" w:rsidRPr="005733F4" w:rsidRDefault="00435CC7" w:rsidP="00A110CB">
      <w:pPr>
        <w:numPr>
          <w:ilvl w:val="0"/>
          <w:numId w:val="26"/>
        </w:numPr>
        <w:spacing w:line="276" w:lineRule="auto"/>
        <w:ind w:left="284" w:hanging="284"/>
        <w:jc w:val="both"/>
        <w:rPr>
          <w:rFonts w:ascii="Arial" w:hAnsi="Arial" w:cs="Arial"/>
        </w:rPr>
      </w:pPr>
      <w:bookmarkStart w:id="57" w:name="_Hlk129281367"/>
      <w:r w:rsidRPr="005733F4">
        <w:rPr>
          <w:rFonts w:ascii="Arial" w:hAnsi="Arial" w:cs="Arial"/>
        </w:rPr>
        <w:t>Zamawiający jako administrator danych osobowych, obowiązany jest do spełnienia obowiązku informacyjnego z art. 13 RODO względem osób fizycznych, od których dane osobowe bezpośrednio pozyskał. Dotyczy to w szczególności:</w:t>
      </w:r>
    </w:p>
    <w:p w14:paraId="44442325" w14:textId="77777777" w:rsidR="00435CC7" w:rsidRPr="005733F4" w:rsidRDefault="00435CC7" w:rsidP="00A110CB">
      <w:pPr>
        <w:numPr>
          <w:ilvl w:val="0"/>
          <w:numId w:val="27"/>
        </w:numPr>
        <w:spacing w:line="276" w:lineRule="auto"/>
        <w:ind w:left="567" w:hanging="283"/>
        <w:jc w:val="both"/>
        <w:rPr>
          <w:rFonts w:ascii="Arial" w:hAnsi="Arial" w:cs="Arial"/>
        </w:rPr>
      </w:pPr>
      <w:r w:rsidRPr="005733F4">
        <w:rPr>
          <w:rFonts w:ascii="Arial" w:hAnsi="Arial" w:cs="Arial"/>
        </w:rPr>
        <w:t>wykonawcy będącego osobą fizyczną,</w:t>
      </w:r>
    </w:p>
    <w:p w14:paraId="0505286C" w14:textId="77777777" w:rsidR="00435CC7" w:rsidRPr="005733F4" w:rsidRDefault="00435CC7" w:rsidP="00A110CB">
      <w:pPr>
        <w:numPr>
          <w:ilvl w:val="0"/>
          <w:numId w:val="27"/>
        </w:numPr>
        <w:spacing w:line="276" w:lineRule="auto"/>
        <w:ind w:left="567" w:hanging="283"/>
        <w:jc w:val="both"/>
        <w:rPr>
          <w:rFonts w:ascii="Arial" w:hAnsi="Arial" w:cs="Arial"/>
        </w:rPr>
      </w:pPr>
      <w:r w:rsidRPr="005733F4">
        <w:rPr>
          <w:rFonts w:ascii="Arial" w:hAnsi="Arial" w:cs="Arial"/>
        </w:rPr>
        <w:t>wykonawcy będącego osobą fizyczną, prowadzącą jednoosobową działalność gospodarczą,</w:t>
      </w:r>
    </w:p>
    <w:p w14:paraId="31EC72E1" w14:textId="77777777" w:rsidR="00435CC7" w:rsidRPr="005733F4" w:rsidRDefault="00435CC7" w:rsidP="00A110CB">
      <w:pPr>
        <w:numPr>
          <w:ilvl w:val="0"/>
          <w:numId w:val="27"/>
        </w:numPr>
        <w:spacing w:line="276" w:lineRule="auto"/>
        <w:ind w:left="567" w:hanging="283"/>
        <w:jc w:val="both"/>
        <w:rPr>
          <w:rFonts w:ascii="Arial" w:hAnsi="Arial" w:cs="Arial"/>
        </w:rPr>
      </w:pPr>
      <w:r w:rsidRPr="005733F4">
        <w:rPr>
          <w:rFonts w:ascii="Arial" w:hAnsi="Arial" w:cs="Arial"/>
        </w:rPr>
        <w:t>pełnomocnika wykonawcy będącego osobą fizyczną (np. dane osobowe zamieszczone w pełnomocnictwie),</w:t>
      </w:r>
    </w:p>
    <w:p w14:paraId="56FFEBB1" w14:textId="3C4F1054" w:rsidR="00435CC7" w:rsidRPr="005733F4" w:rsidRDefault="00435CC7" w:rsidP="00A110CB">
      <w:pPr>
        <w:numPr>
          <w:ilvl w:val="0"/>
          <w:numId w:val="27"/>
        </w:numPr>
        <w:spacing w:line="276" w:lineRule="auto"/>
        <w:ind w:left="567" w:hanging="283"/>
        <w:jc w:val="both"/>
        <w:rPr>
          <w:rFonts w:ascii="Arial" w:hAnsi="Arial" w:cs="Arial"/>
        </w:rPr>
      </w:pPr>
      <w:r w:rsidRPr="005733F4">
        <w:rPr>
          <w:rFonts w:ascii="Arial" w:hAnsi="Arial" w:cs="Arial"/>
        </w:rPr>
        <w:t>członka organu zarządzającego wykonawcy, będącego osobą fizyczną (np. dane osobowe zamieszczone w informacji z KRK),</w:t>
      </w:r>
    </w:p>
    <w:p w14:paraId="3301C9DB" w14:textId="77777777" w:rsidR="00435CC7" w:rsidRPr="005733F4" w:rsidRDefault="00435CC7" w:rsidP="00A110CB">
      <w:pPr>
        <w:numPr>
          <w:ilvl w:val="0"/>
          <w:numId w:val="27"/>
        </w:numPr>
        <w:spacing w:line="276" w:lineRule="auto"/>
        <w:ind w:left="567" w:hanging="283"/>
        <w:jc w:val="both"/>
        <w:rPr>
          <w:rFonts w:ascii="Arial" w:hAnsi="Arial" w:cs="Arial"/>
        </w:rPr>
      </w:pPr>
      <w:r w:rsidRPr="005733F4">
        <w:rPr>
          <w:rFonts w:ascii="Arial" w:hAnsi="Arial" w:cs="Arial"/>
        </w:rPr>
        <w:lastRenderedPageBreak/>
        <w:t>osoby fizycznej skierowanej do przygotowania i przeprowadzenia postępowania o udzielenie zamówienia publicznego.</w:t>
      </w:r>
    </w:p>
    <w:p w14:paraId="66A9A741" w14:textId="571FECBD" w:rsidR="00435CC7" w:rsidRPr="005733F4" w:rsidRDefault="00435CC7" w:rsidP="00A110CB">
      <w:pPr>
        <w:numPr>
          <w:ilvl w:val="0"/>
          <w:numId w:val="26"/>
        </w:numPr>
        <w:spacing w:line="276" w:lineRule="auto"/>
        <w:ind w:left="284" w:hanging="284"/>
        <w:jc w:val="both"/>
        <w:rPr>
          <w:rFonts w:ascii="Arial" w:hAnsi="Arial" w:cs="Arial"/>
        </w:rPr>
      </w:pPr>
      <w:r w:rsidRPr="005733F4">
        <w:rPr>
          <w:rFonts w:ascii="Arial" w:hAnsi="Arial" w:cs="Arial"/>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administratorem Pani/Pana danych osobowych jest </w:t>
      </w:r>
      <w:r w:rsidR="0087030F" w:rsidRPr="005733F4">
        <w:rPr>
          <w:rFonts w:ascii="Arial" w:hAnsi="Arial" w:cs="Arial"/>
          <w:lang w:eastAsia="ar-SA"/>
        </w:rPr>
        <w:t>Regionalny Ośrodek Polityki Społecznej w Lublinie z siedzibą przy ul. Diamentowej 2, 20-447 Lublinie</w:t>
      </w:r>
      <w:r w:rsidRPr="005733F4">
        <w:rPr>
          <w:rFonts w:ascii="Arial" w:hAnsi="Arial" w:cs="Arial"/>
        </w:rPr>
        <w:t xml:space="preserve">.  </w:t>
      </w:r>
    </w:p>
    <w:p w14:paraId="15825A82" w14:textId="40322A67" w:rsidR="00435CC7" w:rsidRPr="005733F4" w:rsidRDefault="00435CC7" w:rsidP="00A110CB">
      <w:pPr>
        <w:numPr>
          <w:ilvl w:val="0"/>
          <w:numId w:val="26"/>
        </w:numPr>
        <w:spacing w:line="276" w:lineRule="auto"/>
        <w:ind w:left="284" w:hanging="284"/>
        <w:jc w:val="both"/>
        <w:rPr>
          <w:rFonts w:ascii="Arial" w:hAnsi="Arial" w:cs="Arial"/>
        </w:rPr>
      </w:pPr>
      <w:r w:rsidRPr="005733F4">
        <w:rPr>
          <w:rFonts w:ascii="Arial" w:hAnsi="Arial" w:cs="Arial"/>
        </w:rPr>
        <w:t xml:space="preserve">Zgodnie z art. 13 ust. 1 i 2 rozporządzenia Parlamentu Europejskiego i Rady (UE) 2016/679 z dnia </w:t>
      </w:r>
      <w:r w:rsidRPr="005733F4">
        <w:rPr>
          <w:rFonts w:ascii="Arial" w:hAnsi="Arial" w:cs="Arial"/>
        </w:rPr>
        <w:b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218C9F7" w14:textId="77777777" w:rsidR="0087030F" w:rsidRPr="005733F4" w:rsidRDefault="0087030F" w:rsidP="00A110CB">
      <w:pPr>
        <w:numPr>
          <w:ilvl w:val="0"/>
          <w:numId w:val="28"/>
        </w:numPr>
        <w:spacing w:line="276" w:lineRule="auto"/>
        <w:ind w:left="567" w:hanging="283"/>
        <w:jc w:val="both"/>
        <w:rPr>
          <w:rFonts w:ascii="Arial" w:hAnsi="Arial" w:cs="Arial"/>
          <w:b/>
        </w:rPr>
      </w:pPr>
      <w:r w:rsidRPr="005733F4">
        <w:rPr>
          <w:rFonts w:ascii="Arial" w:hAnsi="Arial" w:cs="Arial"/>
        </w:rPr>
        <w:t xml:space="preserve">z Inspektorem Ochrony Danych Osobowych w można się skontaktować pod adresem e-mail: </w:t>
      </w:r>
      <w:hyperlink r:id="rId26" w:history="1">
        <w:r w:rsidRPr="005733F4">
          <w:rPr>
            <w:rStyle w:val="Hipercze"/>
            <w:rFonts w:ascii="Arial" w:hAnsi="Arial" w:cs="Arial"/>
            <w:color w:val="auto"/>
            <w:lang w:eastAsia="ar-SA"/>
          </w:rPr>
          <w:t>iod.rops@lubelskie.pl</w:t>
        </w:r>
      </w:hyperlink>
    </w:p>
    <w:p w14:paraId="030124DC" w14:textId="77777777" w:rsidR="00435CC7" w:rsidRPr="005733F4" w:rsidRDefault="00435CC7" w:rsidP="00A110CB">
      <w:pPr>
        <w:numPr>
          <w:ilvl w:val="0"/>
          <w:numId w:val="28"/>
        </w:numPr>
        <w:spacing w:line="276" w:lineRule="auto"/>
        <w:ind w:left="567" w:hanging="283"/>
        <w:jc w:val="both"/>
        <w:rPr>
          <w:rFonts w:ascii="Arial" w:hAnsi="Arial" w:cs="Arial"/>
        </w:rPr>
      </w:pPr>
      <w:r w:rsidRPr="005733F4">
        <w:rPr>
          <w:rFonts w:ascii="Arial" w:hAnsi="Arial" w:cs="Arial"/>
        </w:rPr>
        <w:t xml:space="preserve">Pani/Pana dane osobowe przetwarzane będą na podstawie art. 6 ust. 1 lit. c RODO w celu udzielenia przedmiotowego zamówienia w niniejszym postępowaniu </w:t>
      </w:r>
      <w:r w:rsidRPr="005733F4">
        <w:rPr>
          <w:rFonts w:ascii="Arial" w:hAnsi="Arial" w:cs="Arial"/>
          <w:bCs/>
        </w:rPr>
        <w:t>o udzielenie zamówienia publicznego.</w:t>
      </w:r>
    </w:p>
    <w:p w14:paraId="5DEFB8F4" w14:textId="77777777" w:rsidR="00435CC7" w:rsidRPr="005733F4" w:rsidRDefault="00435CC7" w:rsidP="00A110CB">
      <w:pPr>
        <w:numPr>
          <w:ilvl w:val="0"/>
          <w:numId w:val="28"/>
        </w:numPr>
        <w:spacing w:line="276" w:lineRule="auto"/>
        <w:ind w:left="567" w:hanging="283"/>
        <w:jc w:val="both"/>
        <w:rPr>
          <w:rFonts w:ascii="Arial" w:hAnsi="Arial" w:cs="Arial"/>
        </w:rPr>
      </w:pPr>
      <w:r w:rsidRPr="005733F4">
        <w:rPr>
          <w:rFonts w:ascii="Arial" w:hAnsi="Arial" w:cs="Arial"/>
        </w:rPr>
        <w:t>odbiorcami Pani/Pana danych osobowych będą osoby lub podmioty, którym udostępniona zostanie dokumentacja postępowania;</w:t>
      </w:r>
    </w:p>
    <w:p w14:paraId="509748DA" w14:textId="77777777" w:rsidR="00435CC7" w:rsidRPr="005733F4" w:rsidRDefault="00435CC7" w:rsidP="00A110CB">
      <w:pPr>
        <w:numPr>
          <w:ilvl w:val="0"/>
          <w:numId w:val="28"/>
        </w:numPr>
        <w:spacing w:line="276" w:lineRule="auto"/>
        <w:ind w:left="567" w:hanging="283"/>
        <w:jc w:val="both"/>
        <w:rPr>
          <w:rFonts w:ascii="Arial" w:hAnsi="Arial" w:cs="Arial"/>
        </w:rPr>
      </w:pPr>
      <w:r w:rsidRPr="005733F4">
        <w:rPr>
          <w:rFonts w:ascii="Arial" w:hAnsi="Arial" w:cs="Arial"/>
        </w:rPr>
        <w:t xml:space="preserve">Pani/Pana dane osobowe będą przechowywane, przez okres 4 lat od dnia zakończenia postępowania </w:t>
      </w:r>
      <w:r w:rsidRPr="005733F4">
        <w:rPr>
          <w:rFonts w:ascii="Arial" w:hAnsi="Arial" w:cs="Arial"/>
        </w:rPr>
        <w:br/>
        <w:t>o udzielenie zamówienia, a jeżeli czas trwania Umowy przekracza 4 lata, okres przechowywania obejmuje cały czas trwania Umowy;</w:t>
      </w:r>
    </w:p>
    <w:p w14:paraId="56D2A65D" w14:textId="77777777" w:rsidR="00435CC7" w:rsidRPr="005733F4" w:rsidRDefault="00435CC7" w:rsidP="00A110CB">
      <w:pPr>
        <w:numPr>
          <w:ilvl w:val="0"/>
          <w:numId w:val="28"/>
        </w:numPr>
        <w:spacing w:line="276" w:lineRule="auto"/>
        <w:ind w:left="567" w:hanging="283"/>
        <w:jc w:val="both"/>
        <w:rPr>
          <w:rFonts w:ascii="Arial" w:hAnsi="Arial" w:cs="Arial"/>
        </w:rPr>
      </w:pPr>
      <w:r w:rsidRPr="005733F4">
        <w:rPr>
          <w:rFonts w:ascii="Arial" w:hAnsi="Arial" w:cs="Arial"/>
        </w:rPr>
        <w:t xml:space="preserve">obowiązek podania przez Panią/Pana danych osobowych bezpośrednio Pani/Pana dotyczących jest wymogiem ustawowym określonym w przepisach ustawy Pzp, związanym z udziałem w postępowaniu </w:t>
      </w:r>
      <w:r w:rsidRPr="005733F4">
        <w:rPr>
          <w:rFonts w:ascii="Arial" w:hAnsi="Arial" w:cs="Arial"/>
        </w:rPr>
        <w:br/>
        <w:t xml:space="preserve">o udzielenie zamówienia publicznego; konsekwencje niepodania określonych danych wynikają z ustawy Pzp; </w:t>
      </w:r>
    </w:p>
    <w:p w14:paraId="6A452F73" w14:textId="77777777" w:rsidR="00435CC7" w:rsidRPr="005733F4" w:rsidRDefault="00435CC7" w:rsidP="00A110CB">
      <w:pPr>
        <w:numPr>
          <w:ilvl w:val="0"/>
          <w:numId w:val="28"/>
        </w:numPr>
        <w:spacing w:line="276" w:lineRule="auto"/>
        <w:ind w:left="567" w:hanging="283"/>
        <w:jc w:val="both"/>
        <w:rPr>
          <w:rFonts w:ascii="Arial" w:hAnsi="Arial" w:cs="Arial"/>
        </w:rPr>
      </w:pPr>
      <w:r w:rsidRPr="005733F4">
        <w:rPr>
          <w:rFonts w:ascii="Arial" w:hAnsi="Arial" w:cs="Arial"/>
        </w:rPr>
        <w:t>w odniesieniu do Pani/Pana danych osobowych decyzje nie będą podejmowane w sposób zautomatyzowany, stosowanie do art. 22 RODO;</w:t>
      </w:r>
    </w:p>
    <w:p w14:paraId="7B3A3DAB" w14:textId="77777777" w:rsidR="00435CC7" w:rsidRPr="005733F4" w:rsidRDefault="00435CC7" w:rsidP="00A110CB">
      <w:pPr>
        <w:numPr>
          <w:ilvl w:val="0"/>
          <w:numId w:val="26"/>
        </w:numPr>
        <w:spacing w:line="276" w:lineRule="auto"/>
        <w:ind w:left="284" w:hanging="284"/>
        <w:jc w:val="both"/>
        <w:rPr>
          <w:rFonts w:ascii="Arial" w:hAnsi="Arial" w:cs="Arial"/>
        </w:rPr>
      </w:pPr>
      <w:r w:rsidRPr="005733F4">
        <w:rPr>
          <w:rFonts w:ascii="Arial" w:hAnsi="Arial" w:cs="Arial"/>
        </w:rPr>
        <w:t xml:space="preserve">Zamawiający informuje, że posiada Pani/Pan: </w:t>
      </w:r>
    </w:p>
    <w:p w14:paraId="045CC2BC" w14:textId="77777777" w:rsidR="00435CC7" w:rsidRPr="005733F4" w:rsidRDefault="00435CC7" w:rsidP="00A110CB">
      <w:pPr>
        <w:pStyle w:val="Akapitzlist"/>
        <w:numPr>
          <w:ilvl w:val="0"/>
          <w:numId w:val="9"/>
        </w:numPr>
        <w:tabs>
          <w:tab w:val="left" w:pos="0"/>
        </w:tabs>
        <w:spacing w:line="276" w:lineRule="auto"/>
        <w:ind w:left="567" w:hanging="283"/>
        <w:contextualSpacing w:val="0"/>
        <w:jc w:val="both"/>
        <w:rPr>
          <w:rFonts w:ascii="Arial" w:hAnsi="Arial" w:cs="Arial"/>
        </w:rPr>
      </w:pPr>
      <w:r w:rsidRPr="005733F4">
        <w:rPr>
          <w:rFonts w:ascii="Arial" w:hAnsi="Arial" w:cs="Arial"/>
        </w:rPr>
        <w:t>na podstawie art. 15 RODO prawo dostępu do danych osobowych Pani/Pana dotyczących;</w:t>
      </w:r>
    </w:p>
    <w:p w14:paraId="75A75247" w14:textId="77777777" w:rsidR="00435CC7" w:rsidRPr="005733F4" w:rsidRDefault="00435CC7" w:rsidP="00A110CB">
      <w:pPr>
        <w:pStyle w:val="Akapitzlist"/>
        <w:numPr>
          <w:ilvl w:val="0"/>
          <w:numId w:val="9"/>
        </w:numPr>
        <w:tabs>
          <w:tab w:val="left" w:pos="0"/>
        </w:tabs>
        <w:spacing w:line="276" w:lineRule="auto"/>
        <w:ind w:left="567" w:hanging="283"/>
        <w:contextualSpacing w:val="0"/>
        <w:jc w:val="both"/>
        <w:rPr>
          <w:rFonts w:ascii="Arial" w:hAnsi="Arial" w:cs="Arial"/>
        </w:rPr>
      </w:pPr>
      <w:r w:rsidRPr="005733F4">
        <w:rPr>
          <w:rFonts w:ascii="Arial" w:hAnsi="Arial" w:cs="Arial"/>
        </w:rPr>
        <w:t xml:space="preserve">na podstawie art. 16 RODO prawo do sprostowania Pani/Pana danych osobowych. </w:t>
      </w:r>
      <w:r w:rsidRPr="005733F4">
        <w:rPr>
          <w:rFonts w:ascii="Arial" w:hAnsi="Arial" w:cs="Arial"/>
          <w:bCs/>
          <w:iCs/>
        </w:rPr>
        <w:t>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2F0C5F89" w14:textId="77777777" w:rsidR="00435CC7" w:rsidRPr="005733F4" w:rsidRDefault="00435CC7" w:rsidP="00A110CB">
      <w:pPr>
        <w:pStyle w:val="Akapitzlist"/>
        <w:numPr>
          <w:ilvl w:val="0"/>
          <w:numId w:val="9"/>
        </w:numPr>
        <w:tabs>
          <w:tab w:val="left" w:pos="0"/>
        </w:tabs>
        <w:spacing w:line="276" w:lineRule="auto"/>
        <w:ind w:left="567" w:hanging="283"/>
        <w:contextualSpacing w:val="0"/>
        <w:jc w:val="both"/>
        <w:rPr>
          <w:rFonts w:ascii="Arial" w:hAnsi="Arial" w:cs="Arial"/>
          <w:iCs/>
        </w:rPr>
      </w:pPr>
      <w:r w:rsidRPr="005733F4">
        <w:rPr>
          <w:rFonts w:ascii="Arial" w:hAnsi="Arial" w:cs="Arial"/>
        </w:rPr>
        <w:t xml:space="preserve">na podstawie art. 18 RODO prawo żądania od administratora ograniczenia przetwarzania danych osobowych z zastrzeżeniem przypadków, o których mowa w art. 18 ust. 2 RODO. </w:t>
      </w:r>
      <w:r w:rsidRPr="005733F4">
        <w:rPr>
          <w:rFonts w:ascii="Arial" w:hAnsi="Arial" w:cs="Arial"/>
          <w:iCs/>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8B9DA6C" w14:textId="77777777" w:rsidR="00435CC7" w:rsidRPr="005733F4" w:rsidRDefault="00435CC7" w:rsidP="00A110CB">
      <w:pPr>
        <w:pStyle w:val="Akapitzlist"/>
        <w:numPr>
          <w:ilvl w:val="0"/>
          <w:numId w:val="9"/>
        </w:numPr>
        <w:tabs>
          <w:tab w:val="left" w:pos="0"/>
        </w:tabs>
        <w:spacing w:line="276" w:lineRule="auto"/>
        <w:ind w:left="567" w:hanging="283"/>
        <w:contextualSpacing w:val="0"/>
        <w:jc w:val="both"/>
        <w:rPr>
          <w:rFonts w:ascii="Arial" w:hAnsi="Arial" w:cs="Arial"/>
          <w:i/>
        </w:rPr>
      </w:pPr>
      <w:r w:rsidRPr="005733F4">
        <w:rPr>
          <w:rFonts w:ascii="Arial" w:hAnsi="Arial" w:cs="Arial"/>
        </w:rPr>
        <w:t xml:space="preserve">prawo do wniesienia skargi do Prezesa Urzędu Ochrony Danych Osobowych, gdy uzna Pani/Pan, </w:t>
      </w:r>
      <w:r w:rsidRPr="005733F4">
        <w:rPr>
          <w:rFonts w:ascii="Arial" w:hAnsi="Arial" w:cs="Arial"/>
        </w:rPr>
        <w:br/>
        <w:t>że przetwarzanie danych osobowych Pani/Pana dotyczących narusza przepisy RODO;</w:t>
      </w:r>
    </w:p>
    <w:p w14:paraId="5CFD17EE" w14:textId="77777777" w:rsidR="00435CC7" w:rsidRPr="005733F4" w:rsidRDefault="00435CC7" w:rsidP="00A110CB">
      <w:pPr>
        <w:numPr>
          <w:ilvl w:val="0"/>
          <w:numId w:val="26"/>
        </w:numPr>
        <w:spacing w:line="276" w:lineRule="auto"/>
        <w:ind w:left="284" w:hanging="284"/>
        <w:jc w:val="both"/>
        <w:rPr>
          <w:rFonts w:ascii="Arial" w:hAnsi="Arial" w:cs="Arial"/>
        </w:rPr>
      </w:pPr>
      <w:r w:rsidRPr="005733F4">
        <w:rPr>
          <w:rFonts w:ascii="Arial" w:hAnsi="Arial" w:cs="Arial"/>
        </w:rPr>
        <w:t>Zamawiający informuje, iż nie przysługuje Pani/Panu:</w:t>
      </w:r>
    </w:p>
    <w:p w14:paraId="748BF63A" w14:textId="77777777" w:rsidR="00435CC7" w:rsidRPr="005733F4" w:rsidRDefault="00435CC7" w:rsidP="00A110CB">
      <w:pPr>
        <w:pStyle w:val="Akapitzlist"/>
        <w:numPr>
          <w:ilvl w:val="0"/>
          <w:numId w:val="10"/>
        </w:numPr>
        <w:spacing w:line="276" w:lineRule="auto"/>
        <w:ind w:left="567" w:hanging="283"/>
        <w:contextualSpacing w:val="0"/>
        <w:jc w:val="both"/>
        <w:rPr>
          <w:rFonts w:ascii="Arial" w:hAnsi="Arial" w:cs="Arial"/>
          <w:i/>
        </w:rPr>
      </w:pPr>
      <w:r w:rsidRPr="005733F4">
        <w:rPr>
          <w:rFonts w:ascii="Arial" w:hAnsi="Arial" w:cs="Arial"/>
        </w:rPr>
        <w:t>w związku z art. 17 ust. 3 lit. b, d lub e RODO prawo do usunięcia danych osobowych;</w:t>
      </w:r>
    </w:p>
    <w:p w14:paraId="3871F712" w14:textId="77777777" w:rsidR="00435CC7" w:rsidRPr="005733F4" w:rsidRDefault="00435CC7" w:rsidP="00A110CB">
      <w:pPr>
        <w:pStyle w:val="Akapitzlist"/>
        <w:numPr>
          <w:ilvl w:val="0"/>
          <w:numId w:val="10"/>
        </w:numPr>
        <w:spacing w:line="276" w:lineRule="auto"/>
        <w:ind w:left="567" w:hanging="283"/>
        <w:contextualSpacing w:val="0"/>
        <w:jc w:val="both"/>
        <w:rPr>
          <w:rFonts w:ascii="Arial" w:hAnsi="Arial" w:cs="Arial"/>
          <w:i/>
        </w:rPr>
      </w:pPr>
      <w:r w:rsidRPr="005733F4">
        <w:rPr>
          <w:rFonts w:ascii="Arial" w:hAnsi="Arial" w:cs="Arial"/>
        </w:rPr>
        <w:t>prawo do przenoszenia danych osobowych, o którym mowa w art. 20 RODO;</w:t>
      </w:r>
    </w:p>
    <w:p w14:paraId="07204BE1" w14:textId="77777777" w:rsidR="00435CC7" w:rsidRPr="005733F4" w:rsidRDefault="00435CC7" w:rsidP="00A110CB">
      <w:pPr>
        <w:pStyle w:val="Akapitzlist"/>
        <w:numPr>
          <w:ilvl w:val="0"/>
          <w:numId w:val="10"/>
        </w:numPr>
        <w:tabs>
          <w:tab w:val="left" w:pos="0"/>
        </w:tabs>
        <w:spacing w:line="276" w:lineRule="auto"/>
        <w:ind w:left="567" w:hanging="283"/>
        <w:contextualSpacing w:val="0"/>
        <w:jc w:val="both"/>
        <w:rPr>
          <w:rFonts w:ascii="Arial" w:hAnsi="Arial" w:cs="Arial"/>
          <w:i/>
        </w:rPr>
      </w:pPr>
      <w:r w:rsidRPr="005733F4">
        <w:rPr>
          <w:rFonts w:ascii="Arial" w:hAnsi="Arial" w:cs="Arial"/>
        </w:rPr>
        <w:t xml:space="preserve">na podstawie art. 21 RODO prawo sprzeciwu, wobec przetwarzania danych osobowych, gdyż podstawą prawną przetwarzania Pani/Pana danych osobowych jest art. 6 ust. 1 lit. c RODO. </w:t>
      </w:r>
    </w:p>
    <w:bookmarkEnd w:id="57"/>
    <w:p w14:paraId="7D0B9E26" w14:textId="77777777" w:rsidR="00435CC7" w:rsidRPr="005733F4" w:rsidRDefault="00435CC7" w:rsidP="00A110CB">
      <w:pPr>
        <w:spacing w:line="276" w:lineRule="auto"/>
        <w:rPr>
          <w:rFonts w:ascii="Arial" w:hAnsi="Arial" w:cs="Arial"/>
          <w:color w:val="FF0000"/>
          <w:lang w:eastAsia="de-DE"/>
        </w:rPr>
      </w:pPr>
    </w:p>
    <w:p w14:paraId="41BF0679" w14:textId="77777777" w:rsidR="00435CC7" w:rsidRPr="005733F4" w:rsidRDefault="00435CC7" w:rsidP="00A110CB">
      <w:pPr>
        <w:pBdr>
          <w:bottom w:val="single" w:sz="4" w:space="1" w:color="auto"/>
        </w:pBdr>
        <w:shd w:val="clear" w:color="auto" w:fill="D9D9D9"/>
        <w:spacing w:line="276" w:lineRule="auto"/>
        <w:outlineLvl w:val="0"/>
        <w:rPr>
          <w:rFonts w:ascii="Arial" w:hAnsi="Arial" w:cs="Arial"/>
          <w:lang w:eastAsia="de-DE"/>
        </w:rPr>
      </w:pPr>
      <w:r w:rsidRPr="005733F4">
        <w:rPr>
          <w:rFonts w:ascii="Arial" w:hAnsi="Arial" w:cs="Arial"/>
          <w:b/>
          <w:bCs/>
          <w:lang w:eastAsia="zh-CN"/>
        </w:rPr>
        <w:t>ZAŁĄCZNIKI DO SWZ</w:t>
      </w:r>
    </w:p>
    <w:p w14:paraId="586834BC" w14:textId="45234929" w:rsidR="00435CC7" w:rsidRPr="005733F4" w:rsidRDefault="00435CC7" w:rsidP="00126A93">
      <w:pPr>
        <w:numPr>
          <w:ilvl w:val="0"/>
          <w:numId w:val="38"/>
        </w:numPr>
        <w:spacing w:line="276" w:lineRule="auto"/>
        <w:ind w:left="709" w:hanging="425"/>
        <w:jc w:val="both"/>
        <w:rPr>
          <w:rFonts w:ascii="Arial" w:hAnsi="Arial" w:cs="Arial"/>
          <w:lang w:eastAsia="de-DE"/>
        </w:rPr>
      </w:pPr>
      <w:r w:rsidRPr="005733F4">
        <w:rPr>
          <w:rFonts w:ascii="Arial" w:hAnsi="Arial" w:cs="Arial"/>
          <w:lang w:eastAsia="de-DE"/>
        </w:rPr>
        <w:t xml:space="preserve">Opis przedmiotu zamówienia </w:t>
      </w:r>
      <w:r w:rsidR="00A60EB2" w:rsidRPr="005733F4">
        <w:rPr>
          <w:rFonts w:ascii="Arial" w:hAnsi="Arial" w:cs="Arial"/>
          <w:lang w:eastAsia="de-DE"/>
        </w:rPr>
        <w:t xml:space="preserve">Część nr 1 </w:t>
      </w:r>
      <w:r w:rsidRPr="005733F4">
        <w:rPr>
          <w:rFonts w:ascii="Arial" w:hAnsi="Arial" w:cs="Arial"/>
          <w:lang w:eastAsia="de-DE"/>
        </w:rPr>
        <w:t>–  załącznik nr 1</w:t>
      </w:r>
      <w:r w:rsidR="00A60EB2" w:rsidRPr="005733F4">
        <w:rPr>
          <w:rFonts w:ascii="Arial" w:hAnsi="Arial" w:cs="Arial"/>
          <w:lang w:eastAsia="de-DE"/>
        </w:rPr>
        <w:t>a</w:t>
      </w:r>
      <w:r w:rsidRPr="005733F4">
        <w:rPr>
          <w:rFonts w:ascii="Arial" w:hAnsi="Arial" w:cs="Arial"/>
          <w:lang w:eastAsia="de-DE"/>
        </w:rPr>
        <w:t xml:space="preserve"> do SWZ;</w:t>
      </w:r>
    </w:p>
    <w:p w14:paraId="2EB13E96" w14:textId="3F6F08E6" w:rsidR="00A60EB2" w:rsidRPr="005733F4" w:rsidRDefault="00A60EB2" w:rsidP="00126A93">
      <w:pPr>
        <w:numPr>
          <w:ilvl w:val="0"/>
          <w:numId w:val="38"/>
        </w:numPr>
        <w:spacing w:line="276" w:lineRule="auto"/>
        <w:ind w:left="709" w:hanging="425"/>
        <w:jc w:val="both"/>
        <w:rPr>
          <w:rFonts w:ascii="Arial" w:hAnsi="Arial" w:cs="Arial"/>
          <w:lang w:eastAsia="de-DE"/>
        </w:rPr>
      </w:pPr>
      <w:r w:rsidRPr="005733F4">
        <w:rPr>
          <w:rFonts w:ascii="Arial" w:hAnsi="Arial" w:cs="Arial"/>
          <w:lang w:eastAsia="de-DE"/>
        </w:rPr>
        <w:t>Opis przedmiotu zamówienia Część nr 2 – załącznik nr 1b do SWZ;</w:t>
      </w:r>
    </w:p>
    <w:p w14:paraId="55872A30" w14:textId="77777777" w:rsidR="00435CC7" w:rsidRPr="005733F4" w:rsidRDefault="00435CC7" w:rsidP="00126A93">
      <w:pPr>
        <w:numPr>
          <w:ilvl w:val="0"/>
          <w:numId w:val="38"/>
        </w:numPr>
        <w:spacing w:line="276" w:lineRule="auto"/>
        <w:ind w:left="709" w:hanging="425"/>
        <w:jc w:val="both"/>
        <w:rPr>
          <w:rFonts w:ascii="Arial" w:hAnsi="Arial" w:cs="Arial"/>
          <w:lang w:eastAsia="de-DE"/>
        </w:rPr>
      </w:pPr>
      <w:r w:rsidRPr="005733F4">
        <w:rPr>
          <w:rFonts w:ascii="Arial" w:hAnsi="Arial" w:cs="Arial"/>
          <w:lang w:eastAsia="de-DE"/>
        </w:rPr>
        <w:t>Formularz Oferta Wykonawcy – załącznik nr 2 do SWZ;</w:t>
      </w:r>
    </w:p>
    <w:p w14:paraId="3D6A561E" w14:textId="77777777" w:rsidR="00435CC7" w:rsidRPr="005733F4" w:rsidRDefault="00435CC7" w:rsidP="00126A93">
      <w:pPr>
        <w:numPr>
          <w:ilvl w:val="0"/>
          <w:numId w:val="38"/>
        </w:numPr>
        <w:spacing w:line="276" w:lineRule="auto"/>
        <w:ind w:left="709" w:hanging="425"/>
        <w:jc w:val="both"/>
        <w:rPr>
          <w:rFonts w:ascii="Arial" w:hAnsi="Arial" w:cs="Arial"/>
          <w:lang w:eastAsia="de-DE"/>
        </w:rPr>
      </w:pPr>
      <w:r w:rsidRPr="005733F4">
        <w:rPr>
          <w:rFonts w:ascii="Arial" w:hAnsi="Arial" w:cs="Arial"/>
          <w:lang w:eastAsia="de-DE"/>
        </w:rPr>
        <w:t>Oświadczenie wstępne Wykonawcy o niepodleganiu wykluczeniu – załącznik nr 3 do SWZ;</w:t>
      </w:r>
    </w:p>
    <w:p w14:paraId="68C673B7" w14:textId="723FB037" w:rsidR="00435CC7" w:rsidRPr="005733F4" w:rsidRDefault="00435CC7" w:rsidP="00126A93">
      <w:pPr>
        <w:numPr>
          <w:ilvl w:val="0"/>
          <w:numId w:val="38"/>
        </w:numPr>
        <w:spacing w:line="276" w:lineRule="auto"/>
        <w:ind w:left="709" w:hanging="425"/>
        <w:jc w:val="both"/>
        <w:rPr>
          <w:rFonts w:ascii="Arial" w:hAnsi="Arial" w:cs="Arial"/>
          <w:lang w:eastAsia="de-DE"/>
        </w:rPr>
      </w:pPr>
      <w:r w:rsidRPr="005733F4">
        <w:rPr>
          <w:rFonts w:ascii="Arial" w:hAnsi="Arial" w:cs="Arial"/>
        </w:rPr>
        <w:lastRenderedPageBreak/>
        <w:t xml:space="preserve">Oświadczenie Wykonawcy o aktualności informacji zawartych w oświadczeniu wstępnym </w:t>
      </w:r>
      <w:r w:rsidRPr="005733F4">
        <w:rPr>
          <w:rFonts w:ascii="Arial" w:hAnsi="Arial" w:cs="Arial"/>
          <w:lang w:eastAsia="de-DE"/>
        </w:rPr>
        <w:t xml:space="preserve">– załącznik nr </w:t>
      </w:r>
      <w:r w:rsidR="00774255" w:rsidRPr="005733F4">
        <w:rPr>
          <w:rFonts w:ascii="Arial" w:hAnsi="Arial" w:cs="Arial"/>
          <w:lang w:eastAsia="de-DE"/>
        </w:rPr>
        <w:t>4</w:t>
      </w:r>
      <w:r w:rsidRPr="005733F4">
        <w:rPr>
          <w:rFonts w:ascii="Arial" w:hAnsi="Arial" w:cs="Arial"/>
          <w:lang w:eastAsia="de-DE"/>
        </w:rPr>
        <w:t xml:space="preserve"> do SWZ.</w:t>
      </w:r>
    </w:p>
    <w:p w14:paraId="20522DEA" w14:textId="1E056008" w:rsidR="00435CC7" w:rsidRPr="005733F4" w:rsidRDefault="00435CC7" w:rsidP="00126A93">
      <w:pPr>
        <w:numPr>
          <w:ilvl w:val="0"/>
          <w:numId w:val="38"/>
        </w:numPr>
        <w:spacing w:line="276" w:lineRule="auto"/>
        <w:ind w:left="709" w:hanging="425"/>
        <w:jc w:val="both"/>
        <w:rPr>
          <w:rFonts w:ascii="Arial" w:hAnsi="Arial" w:cs="Arial"/>
          <w:lang w:eastAsia="de-DE"/>
        </w:rPr>
      </w:pPr>
      <w:r w:rsidRPr="005733F4">
        <w:rPr>
          <w:rFonts w:ascii="Arial" w:hAnsi="Arial" w:cs="Arial"/>
        </w:rPr>
        <w:t xml:space="preserve">Oświadczenie dotyczące przynależności lub braku przynależności do tej samej grupy kapitałowej </w:t>
      </w:r>
      <w:r w:rsidRPr="005733F4">
        <w:rPr>
          <w:rFonts w:ascii="Arial" w:hAnsi="Arial" w:cs="Arial"/>
          <w:lang w:eastAsia="de-DE"/>
        </w:rPr>
        <w:t xml:space="preserve">– załącznik nr </w:t>
      </w:r>
      <w:r w:rsidR="00774255" w:rsidRPr="005733F4">
        <w:rPr>
          <w:rFonts w:ascii="Arial" w:hAnsi="Arial" w:cs="Arial"/>
          <w:lang w:eastAsia="de-DE"/>
        </w:rPr>
        <w:t>5</w:t>
      </w:r>
      <w:r w:rsidRPr="005733F4">
        <w:rPr>
          <w:rFonts w:ascii="Arial" w:hAnsi="Arial" w:cs="Arial"/>
          <w:lang w:eastAsia="de-DE"/>
        </w:rPr>
        <w:t xml:space="preserve"> do SWZ.</w:t>
      </w:r>
    </w:p>
    <w:p w14:paraId="179327C3" w14:textId="778B5911" w:rsidR="00CF7236" w:rsidRPr="00290E87" w:rsidRDefault="00435CC7" w:rsidP="00290E87">
      <w:pPr>
        <w:numPr>
          <w:ilvl w:val="0"/>
          <w:numId w:val="38"/>
        </w:numPr>
        <w:spacing w:line="276" w:lineRule="auto"/>
        <w:ind w:left="709" w:hanging="425"/>
        <w:jc w:val="both"/>
        <w:rPr>
          <w:rFonts w:ascii="Arial" w:hAnsi="Arial" w:cs="Arial"/>
          <w:lang w:eastAsia="de-DE"/>
        </w:rPr>
      </w:pPr>
      <w:r w:rsidRPr="005733F4">
        <w:rPr>
          <w:rFonts w:ascii="Arial" w:hAnsi="Arial" w:cs="Arial"/>
          <w:lang w:eastAsia="de-DE"/>
        </w:rPr>
        <w:t xml:space="preserve">Wzór umowy – załącznik nr </w:t>
      </w:r>
      <w:r w:rsidR="00774255" w:rsidRPr="005733F4">
        <w:rPr>
          <w:rFonts w:ascii="Arial" w:hAnsi="Arial" w:cs="Arial"/>
          <w:lang w:eastAsia="de-DE"/>
        </w:rPr>
        <w:t>6</w:t>
      </w:r>
      <w:r w:rsidRPr="005733F4">
        <w:rPr>
          <w:rFonts w:ascii="Arial" w:hAnsi="Arial" w:cs="Arial"/>
          <w:lang w:eastAsia="de-DE"/>
        </w:rPr>
        <w:t xml:space="preserve"> do SWZ;</w:t>
      </w:r>
    </w:p>
    <w:p w14:paraId="6E43DF9A" w14:textId="77777777" w:rsidR="00774255" w:rsidRPr="005733F4" w:rsidRDefault="00774255" w:rsidP="00A110CB">
      <w:pPr>
        <w:spacing w:line="276" w:lineRule="auto"/>
        <w:rPr>
          <w:rFonts w:ascii="Arial" w:hAnsi="Arial" w:cs="Arial"/>
        </w:rPr>
      </w:pPr>
    </w:p>
    <w:p w14:paraId="29090F75" w14:textId="77777777" w:rsidR="007949DB" w:rsidRPr="005733F4" w:rsidRDefault="007949DB" w:rsidP="00A110CB">
      <w:pPr>
        <w:spacing w:line="276" w:lineRule="auto"/>
        <w:rPr>
          <w:rFonts w:ascii="Arial" w:hAnsi="Arial" w:cs="Arial"/>
        </w:rPr>
      </w:pPr>
    </w:p>
    <w:p w14:paraId="62A44F1E" w14:textId="77777777" w:rsidR="00290E87" w:rsidRDefault="00290E87" w:rsidP="00A110CB">
      <w:pPr>
        <w:tabs>
          <w:tab w:val="right" w:pos="10204"/>
        </w:tabs>
        <w:spacing w:line="276" w:lineRule="auto"/>
        <w:jc w:val="right"/>
        <w:rPr>
          <w:rFonts w:ascii="Arial" w:hAnsi="Arial" w:cs="Arial"/>
          <w:b/>
        </w:rPr>
      </w:pPr>
    </w:p>
    <w:p w14:paraId="3617809E" w14:textId="77777777" w:rsidR="00290E87" w:rsidRDefault="00290E87" w:rsidP="00A110CB">
      <w:pPr>
        <w:tabs>
          <w:tab w:val="right" w:pos="10204"/>
        </w:tabs>
        <w:spacing w:line="276" w:lineRule="auto"/>
        <w:jc w:val="right"/>
        <w:rPr>
          <w:rFonts w:ascii="Arial" w:hAnsi="Arial" w:cs="Arial"/>
          <w:b/>
        </w:rPr>
      </w:pPr>
    </w:p>
    <w:p w14:paraId="33CEB28D" w14:textId="77777777" w:rsidR="00290E87" w:rsidRDefault="00290E87" w:rsidP="00A110CB">
      <w:pPr>
        <w:tabs>
          <w:tab w:val="right" w:pos="10204"/>
        </w:tabs>
        <w:spacing w:line="276" w:lineRule="auto"/>
        <w:jc w:val="right"/>
        <w:rPr>
          <w:rFonts w:ascii="Arial" w:hAnsi="Arial" w:cs="Arial"/>
          <w:b/>
        </w:rPr>
      </w:pPr>
    </w:p>
    <w:p w14:paraId="14AB1C04" w14:textId="77777777" w:rsidR="00290E87" w:rsidRDefault="00290E87" w:rsidP="00A110CB">
      <w:pPr>
        <w:tabs>
          <w:tab w:val="right" w:pos="10204"/>
        </w:tabs>
        <w:spacing w:line="276" w:lineRule="auto"/>
        <w:jc w:val="right"/>
        <w:rPr>
          <w:rFonts w:ascii="Arial" w:hAnsi="Arial" w:cs="Arial"/>
          <w:b/>
        </w:rPr>
      </w:pPr>
    </w:p>
    <w:p w14:paraId="5B85A64B" w14:textId="77777777" w:rsidR="00290E87" w:rsidRDefault="00290E87" w:rsidP="00A110CB">
      <w:pPr>
        <w:tabs>
          <w:tab w:val="right" w:pos="10204"/>
        </w:tabs>
        <w:spacing w:line="276" w:lineRule="auto"/>
        <w:jc w:val="right"/>
        <w:rPr>
          <w:rFonts w:ascii="Arial" w:hAnsi="Arial" w:cs="Arial"/>
          <w:b/>
        </w:rPr>
      </w:pPr>
    </w:p>
    <w:p w14:paraId="6A8F0DF1" w14:textId="77777777" w:rsidR="00290E87" w:rsidRDefault="00290E87" w:rsidP="00A110CB">
      <w:pPr>
        <w:tabs>
          <w:tab w:val="right" w:pos="10204"/>
        </w:tabs>
        <w:spacing w:line="276" w:lineRule="auto"/>
        <w:jc w:val="right"/>
        <w:rPr>
          <w:rFonts w:ascii="Arial" w:hAnsi="Arial" w:cs="Arial"/>
          <w:b/>
        </w:rPr>
      </w:pPr>
    </w:p>
    <w:p w14:paraId="3F22A855" w14:textId="77777777" w:rsidR="00290E87" w:rsidRDefault="00290E87" w:rsidP="00A110CB">
      <w:pPr>
        <w:tabs>
          <w:tab w:val="right" w:pos="10204"/>
        </w:tabs>
        <w:spacing w:line="276" w:lineRule="auto"/>
        <w:jc w:val="right"/>
        <w:rPr>
          <w:rFonts w:ascii="Arial" w:hAnsi="Arial" w:cs="Arial"/>
          <w:b/>
        </w:rPr>
      </w:pPr>
    </w:p>
    <w:p w14:paraId="3C8ED1B4" w14:textId="77777777" w:rsidR="00290E87" w:rsidRDefault="00290E87" w:rsidP="00A110CB">
      <w:pPr>
        <w:tabs>
          <w:tab w:val="right" w:pos="10204"/>
        </w:tabs>
        <w:spacing w:line="276" w:lineRule="auto"/>
        <w:jc w:val="right"/>
        <w:rPr>
          <w:rFonts w:ascii="Arial" w:hAnsi="Arial" w:cs="Arial"/>
          <w:b/>
        </w:rPr>
      </w:pPr>
    </w:p>
    <w:p w14:paraId="4AA527C1" w14:textId="77777777" w:rsidR="00290E87" w:rsidRDefault="00290E87" w:rsidP="00A110CB">
      <w:pPr>
        <w:tabs>
          <w:tab w:val="right" w:pos="10204"/>
        </w:tabs>
        <w:spacing w:line="276" w:lineRule="auto"/>
        <w:jc w:val="right"/>
        <w:rPr>
          <w:rFonts w:ascii="Arial" w:hAnsi="Arial" w:cs="Arial"/>
          <w:b/>
        </w:rPr>
      </w:pPr>
    </w:p>
    <w:p w14:paraId="51A4D4B2" w14:textId="77777777" w:rsidR="00290E87" w:rsidRDefault="00290E87" w:rsidP="00A110CB">
      <w:pPr>
        <w:tabs>
          <w:tab w:val="right" w:pos="10204"/>
        </w:tabs>
        <w:spacing w:line="276" w:lineRule="auto"/>
        <w:jc w:val="right"/>
        <w:rPr>
          <w:rFonts w:ascii="Arial" w:hAnsi="Arial" w:cs="Arial"/>
          <w:b/>
        </w:rPr>
      </w:pPr>
    </w:p>
    <w:p w14:paraId="4F8A4ECC" w14:textId="77777777" w:rsidR="00290E87" w:rsidRDefault="00290E87" w:rsidP="00A110CB">
      <w:pPr>
        <w:tabs>
          <w:tab w:val="right" w:pos="10204"/>
        </w:tabs>
        <w:spacing w:line="276" w:lineRule="auto"/>
        <w:jc w:val="right"/>
        <w:rPr>
          <w:rFonts w:ascii="Arial" w:hAnsi="Arial" w:cs="Arial"/>
          <w:b/>
        </w:rPr>
      </w:pPr>
    </w:p>
    <w:p w14:paraId="308A1079" w14:textId="77777777" w:rsidR="00290E87" w:rsidRDefault="00290E87" w:rsidP="00A110CB">
      <w:pPr>
        <w:tabs>
          <w:tab w:val="right" w:pos="10204"/>
        </w:tabs>
        <w:spacing w:line="276" w:lineRule="auto"/>
        <w:jc w:val="right"/>
        <w:rPr>
          <w:rFonts w:ascii="Arial" w:hAnsi="Arial" w:cs="Arial"/>
          <w:b/>
        </w:rPr>
      </w:pPr>
    </w:p>
    <w:p w14:paraId="053EECD1" w14:textId="77777777" w:rsidR="00290E87" w:rsidRDefault="00290E87" w:rsidP="00A110CB">
      <w:pPr>
        <w:tabs>
          <w:tab w:val="right" w:pos="10204"/>
        </w:tabs>
        <w:spacing w:line="276" w:lineRule="auto"/>
        <w:jc w:val="right"/>
        <w:rPr>
          <w:rFonts w:ascii="Arial" w:hAnsi="Arial" w:cs="Arial"/>
          <w:b/>
        </w:rPr>
      </w:pPr>
    </w:p>
    <w:p w14:paraId="28E8C4B0" w14:textId="77777777" w:rsidR="00290E87" w:rsidRDefault="00290E87" w:rsidP="00A110CB">
      <w:pPr>
        <w:tabs>
          <w:tab w:val="right" w:pos="10204"/>
        </w:tabs>
        <w:spacing w:line="276" w:lineRule="auto"/>
        <w:jc w:val="right"/>
        <w:rPr>
          <w:rFonts w:ascii="Arial" w:hAnsi="Arial" w:cs="Arial"/>
          <w:b/>
        </w:rPr>
      </w:pPr>
    </w:p>
    <w:p w14:paraId="7B458044" w14:textId="77777777" w:rsidR="00290E87" w:rsidRDefault="00290E87" w:rsidP="00A110CB">
      <w:pPr>
        <w:tabs>
          <w:tab w:val="right" w:pos="10204"/>
        </w:tabs>
        <w:spacing w:line="276" w:lineRule="auto"/>
        <w:jc w:val="right"/>
        <w:rPr>
          <w:rFonts w:ascii="Arial" w:hAnsi="Arial" w:cs="Arial"/>
          <w:b/>
        </w:rPr>
      </w:pPr>
    </w:p>
    <w:p w14:paraId="7E9C5121" w14:textId="77777777" w:rsidR="00290E87" w:rsidRDefault="00290E87" w:rsidP="00A110CB">
      <w:pPr>
        <w:tabs>
          <w:tab w:val="right" w:pos="10204"/>
        </w:tabs>
        <w:spacing w:line="276" w:lineRule="auto"/>
        <w:jc w:val="right"/>
        <w:rPr>
          <w:rFonts w:ascii="Arial" w:hAnsi="Arial" w:cs="Arial"/>
          <w:b/>
        </w:rPr>
      </w:pPr>
    </w:p>
    <w:p w14:paraId="584A60ED" w14:textId="77777777" w:rsidR="00290E87" w:rsidRDefault="00290E87" w:rsidP="00A110CB">
      <w:pPr>
        <w:tabs>
          <w:tab w:val="right" w:pos="10204"/>
        </w:tabs>
        <w:spacing w:line="276" w:lineRule="auto"/>
        <w:jc w:val="right"/>
        <w:rPr>
          <w:rFonts w:ascii="Arial" w:hAnsi="Arial" w:cs="Arial"/>
          <w:b/>
        </w:rPr>
      </w:pPr>
    </w:p>
    <w:p w14:paraId="06150382" w14:textId="77777777" w:rsidR="00290E87" w:rsidRDefault="00290E87" w:rsidP="00A110CB">
      <w:pPr>
        <w:tabs>
          <w:tab w:val="right" w:pos="10204"/>
        </w:tabs>
        <w:spacing w:line="276" w:lineRule="auto"/>
        <w:jc w:val="right"/>
        <w:rPr>
          <w:rFonts w:ascii="Arial" w:hAnsi="Arial" w:cs="Arial"/>
          <w:b/>
        </w:rPr>
      </w:pPr>
    </w:p>
    <w:p w14:paraId="43C1B7CB" w14:textId="77777777" w:rsidR="00290E87" w:rsidRDefault="00290E87" w:rsidP="00A110CB">
      <w:pPr>
        <w:tabs>
          <w:tab w:val="right" w:pos="10204"/>
        </w:tabs>
        <w:spacing w:line="276" w:lineRule="auto"/>
        <w:jc w:val="right"/>
        <w:rPr>
          <w:rFonts w:ascii="Arial" w:hAnsi="Arial" w:cs="Arial"/>
          <w:b/>
        </w:rPr>
      </w:pPr>
    </w:p>
    <w:p w14:paraId="28DC6EAE" w14:textId="77777777" w:rsidR="00290E87" w:rsidRDefault="00290E87" w:rsidP="00A110CB">
      <w:pPr>
        <w:tabs>
          <w:tab w:val="right" w:pos="10204"/>
        </w:tabs>
        <w:spacing w:line="276" w:lineRule="auto"/>
        <w:jc w:val="right"/>
        <w:rPr>
          <w:rFonts w:ascii="Arial" w:hAnsi="Arial" w:cs="Arial"/>
          <w:b/>
        </w:rPr>
      </w:pPr>
    </w:p>
    <w:p w14:paraId="20C95C81" w14:textId="77777777" w:rsidR="00290E87" w:rsidRDefault="00290E87" w:rsidP="00A110CB">
      <w:pPr>
        <w:tabs>
          <w:tab w:val="right" w:pos="10204"/>
        </w:tabs>
        <w:spacing w:line="276" w:lineRule="auto"/>
        <w:jc w:val="right"/>
        <w:rPr>
          <w:rFonts w:ascii="Arial" w:hAnsi="Arial" w:cs="Arial"/>
          <w:b/>
        </w:rPr>
      </w:pPr>
    </w:p>
    <w:p w14:paraId="44C09EF2" w14:textId="77777777" w:rsidR="00290E87" w:rsidRDefault="00290E87" w:rsidP="00A110CB">
      <w:pPr>
        <w:tabs>
          <w:tab w:val="right" w:pos="10204"/>
        </w:tabs>
        <w:spacing w:line="276" w:lineRule="auto"/>
        <w:jc w:val="right"/>
        <w:rPr>
          <w:rFonts w:ascii="Arial" w:hAnsi="Arial" w:cs="Arial"/>
          <w:b/>
        </w:rPr>
      </w:pPr>
    </w:p>
    <w:p w14:paraId="58F4CBFD" w14:textId="77777777" w:rsidR="00290E87" w:rsidRDefault="00290E87" w:rsidP="00A110CB">
      <w:pPr>
        <w:tabs>
          <w:tab w:val="right" w:pos="10204"/>
        </w:tabs>
        <w:spacing w:line="276" w:lineRule="auto"/>
        <w:jc w:val="right"/>
        <w:rPr>
          <w:rFonts w:ascii="Arial" w:hAnsi="Arial" w:cs="Arial"/>
          <w:b/>
        </w:rPr>
      </w:pPr>
    </w:p>
    <w:p w14:paraId="108CE429" w14:textId="77777777" w:rsidR="00290E87" w:rsidRDefault="00290E87" w:rsidP="00A110CB">
      <w:pPr>
        <w:tabs>
          <w:tab w:val="right" w:pos="10204"/>
        </w:tabs>
        <w:spacing w:line="276" w:lineRule="auto"/>
        <w:jc w:val="right"/>
        <w:rPr>
          <w:rFonts w:ascii="Arial" w:hAnsi="Arial" w:cs="Arial"/>
          <w:b/>
        </w:rPr>
      </w:pPr>
    </w:p>
    <w:p w14:paraId="5E357051" w14:textId="77777777" w:rsidR="00290E87" w:rsidRDefault="00290E87" w:rsidP="00A110CB">
      <w:pPr>
        <w:tabs>
          <w:tab w:val="right" w:pos="10204"/>
        </w:tabs>
        <w:spacing w:line="276" w:lineRule="auto"/>
        <w:jc w:val="right"/>
        <w:rPr>
          <w:rFonts w:ascii="Arial" w:hAnsi="Arial" w:cs="Arial"/>
          <w:b/>
        </w:rPr>
      </w:pPr>
    </w:p>
    <w:p w14:paraId="27437A03" w14:textId="77777777" w:rsidR="00290E87" w:rsidRDefault="00290E87" w:rsidP="00A110CB">
      <w:pPr>
        <w:tabs>
          <w:tab w:val="right" w:pos="10204"/>
        </w:tabs>
        <w:spacing w:line="276" w:lineRule="auto"/>
        <w:jc w:val="right"/>
        <w:rPr>
          <w:rFonts w:ascii="Arial" w:hAnsi="Arial" w:cs="Arial"/>
          <w:b/>
        </w:rPr>
      </w:pPr>
    </w:p>
    <w:p w14:paraId="0F2C923F" w14:textId="77777777" w:rsidR="00290E87" w:rsidRDefault="00290E87" w:rsidP="00A110CB">
      <w:pPr>
        <w:tabs>
          <w:tab w:val="right" w:pos="10204"/>
        </w:tabs>
        <w:spacing w:line="276" w:lineRule="auto"/>
        <w:jc w:val="right"/>
        <w:rPr>
          <w:rFonts w:ascii="Arial" w:hAnsi="Arial" w:cs="Arial"/>
          <w:b/>
        </w:rPr>
      </w:pPr>
    </w:p>
    <w:p w14:paraId="7AFBBAD1" w14:textId="77777777" w:rsidR="00290E87" w:rsidRDefault="00290E87" w:rsidP="00A110CB">
      <w:pPr>
        <w:tabs>
          <w:tab w:val="right" w:pos="10204"/>
        </w:tabs>
        <w:spacing w:line="276" w:lineRule="auto"/>
        <w:jc w:val="right"/>
        <w:rPr>
          <w:rFonts w:ascii="Arial" w:hAnsi="Arial" w:cs="Arial"/>
          <w:b/>
        </w:rPr>
      </w:pPr>
    </w:p>
    <w:p w14:paraId="3B0CA638" w14:textId="77777777" w:rsidR="00290E87" w:rsidRDefault="00290E87" w:rsidP="00A110CB">
      <w:pPr>
        <w:tabs>
          <w:tab w:val="right" w:pos="10204"/>
        </w:tabs>
        <w:spacing w:line="276" w:lineRule="auto"/>
        <w:jc w:val="right"/>
        <w:rPr>
          <w:rFonts w:ascii="Arial" w:hAnsi="Arial" w:cs="Arial"/>
          <w:b/>
        </w:rPr>
      </w:pPr>
    </w:p>
    <w:p w14:paraId="27A3CB6D" w14:textId="77777777" w:rsidR="00290E87" w:rsidRDefault="00290E87" w:rsidP="00A110CB">
      <w:pPr>
        <w:tabs>
          <w:tab w:val="right" w:pos="10204"/>
        </w:tabs>
        <w:spacing w:line="276" w:lineRule="auto"/>
        <w:jc w:val="right"/>
        <w:rPr>
          <w:rFonts w:ascii="Arial" w:hAnsi="Arial" w:cs="Arial"/>
          <w:b/>
        </w:rPr>
      </w:pPr>
    </w:p>
    <w:p w14:paraId="4ABDD546" w14:textId="77777777" w:rsidR="00290E87" w:rsidRDefault="00290E87" w:rsidP="00A110CB">
      <w:pPr>
        <w:tabs>
          <w:tab w:val="right" w:pos="10204"/>
        </w:tabs>
        <w:spacing w:line="276" w:lineRule="auto"/>
        <w:jc w:val="right"/>
        <w:rPr>
          <w:rFonts w:ascii="Arial" w:hAnsi="Arial" w:cs="Arial"/>
          <w:b/>
        </w:rPr>
      </w:pPr>
    </w:p>
    <w:p w14:paraId="2A307C16" w14:textId="77777777" w:rsidR="00290E87" w:rsidRDefault="00290E87" w:rsidP="00A110CB">
      <w:pPr>
        <w:tabs>
          <w:tab w:val="right" w:pos="10204"/>
        </w:tabs>
        <w:spacing w:line="276" w:lineRule="auto"/>
        <w:jc w:val="right"/>
        <w:rPr>
          <w:rFonts w:ascii="Arial" w:hAnsi="Arial" w:cs="Arial"/>
          <w:b/>
        </w:rPr>
      </w:pPr>
    </w:p>
    <w:p w14:paraId="401DC3FD" w14:textId="77777777" w:rsidR="00290E87" w:rsidRDefault="00290E87" w:rsidP="00A110CB">
      <w:pPr>
        <w:tabs>
          <w:tab w:val="right" w:pos="10204"/>
        </w:tabs>
        <w:spacing w:line="276" w:lineRule="auto"/>
        <w:jc w:val="right"/>
        <w:rPr>
          <w:rFonts w:ascii="Arial" w:hAnsi="Arial" w:cs="Arial"/>
          <w:b/>
        </w:rPr>
      </w:pPr>
    </w:p>
    <w:p w14:paraId="538841EC" w14:textId="77777777" w:rsidR="00290E87" w:rsidRDefault="00290E87" w:rsidP="00A110CB">
      <w:pPr>
        <w:tabs>
          <w:tab w:val="right" w:pos="10204"/>
        </w:tabs>
        <w:spacing w:line="276" w:lineRule="auto"/>
        <w:jc w:val="right"/>
        <w:rPr>
          <w:rFonts w:ascii="Arial" w:hAnsi="Arial" w:cs="Arial"/>
          <w:b/>
        </w:rPr>
      </w:pPr>
    </w:p>
    <w:p w14:paraId="4F646D1C" w14:textId="77777777" w:rsidR="00290E87" w:rsidRDefault="00290E87" w:rsidP="00A110CB">
      <w:pPr>
        <w:tabs>
          <w:tab w:val="right" w:pos="10204"/>
        </w:tabs>
        <w:spacing w:line="276" w:lineRule="auto"/>
        <w:jc w:val="right"/>
        <w:rPr>
          <w:rFonts w:ascii="Arial" w:hAnsi="Arial" w:cs="Arial"/>
          <w:b/>
        </w:rPr>
      </w:pPr>
    </w:p>
    <w:p w14:paraId="471F6154" w14:textId="77777777" w:rsidR="00290E87" w:rsidRDefault="00290E87" w:rsidP="00A110CB">
      <w:pPr>
        <w:tabs>
          <w:tab w:val="right" w:pos="10204"/>
        </w:tabs>
        <w:spacing w:line="276" w:lineRule="auto"/>
        <w:jc w:val="right"/>
        <w:rPr>
          <w:rFonts w:ascii="Arial" w:hAnsi="Arial" w:cs="Arial"/>
          <w:b/>
        </w:rPr>
      </w:pPr>
    </w:p>
    <w:p w14:paraId="1B4F4CB3" w14:textId="77777777" w:rsidR="00290E87" w:rsidRDefault="00290E87" w:rsidP="00A110CB">
      <w:pPr>
        <w:tabs>
          <w:tab w:val="right" w:pos="10204"/>
        </w:tabs>
        <w:spacing w:line="276" w:lineRule="auto"/>
        <w:jc w:val="right"/>
        <w:rPr>
          <w:rFonts w:ascii="Arial" w:hAnsi="Arial" w:cs="Arial"/>
          <w:b/>
        </w:rPr>
      </w:pPr>
    </w:p>
    <w:p w14:paraId="077C3801" w14:textId="77777777" w:rsidR="00290E87" w:rsidRDefault="00290E87" w:rsidP="00A110CB">
      <w:pPr>
        <w:tabs>
          <w:tab w:val="right" w:pos="10204"/>
        </w:tabs>
        <w:spacing w:line="276" w:lineRule="auto"/>
        <w:jc w:val="right"/>
        <w:rPr>
          <w:rFonts w:ascii="Arial" w:hAnsi="Arial" w:cs="Arial"/>
          <w:b/>
        </w:rPr>
      </w:pPr>
    </w:p>
    <w:p w14:paraId="34585D81" w14:textId="77777777" w:rsidR="00290E87" w:rsidRDefault="00290E87" w:rsidP="00A110CB">
      <w:pPr>
        <w:tabs>
          <w:tab w:val="right" w:pos="10204"/>
        </w:tabs>
        <w:spacing w:line="276" w:lineRule="auto"/>
        <w:jc w:val="right"/>
        <w:rPr>
          <w:rFonts w:ascii="Arial" w:hAnsi="Arial" w:cs="Arial"/>
          <w:b/>
        </w:rPr>
      </w:pPr>
    </w:p>
    <w:p w14:paraId="7343E241" w14:textId="77777777" w:rsidR="00290E87" w:rsidRDefault="00290E87" w:rsidP="00A110CB">
      <w:pPr>
        <w:tabs>
          <w:tab w:val="right" w:pos="10204"/>
        </w:tabs>
        <w:spacing w:line="276" w:lineRule="auto"/>
        <w:jc w:val="right"/>
        <w:rPr>
          <w:rFonts w:ascii="Arial" w:hAnsi="Arial" w:cs="Arial"/>
          <w:b/>
        </w:rPr>
      </w:pPr>
    </w:p>
    <w:p w14:paraId="0B3965FE" w14:textId="77777777" w:rsidR="00290E87" w:rsidRDefault="00290E87" w:rsidP="00A110CB">
      <w:pPr>
        <w:tabs>
          <w:tab w:val="right" w:pos="10204"/>
        </w:tabs>
        <w:spacing w:line="276" w:lineRule="auto"/>
        <w:jc w:val="right"/>
        <w:rPr>
          <w:rFonts w:ascii="Arial" w:hAnsi="Arial" w:cs="Arial"/>
          <w:b/>
        </w:rPr>
      </w:pPr>
    </w:p>
    <w:p w14:paraId="0F2DE6EF" w14:textId="77777777" w:rsidR="00290E87" w:rsidRDefault="00290E87" w:rsidP="00A110CB">
      <w:pPr>
        <w:tabs>
          <w:tab w:val="right" w:pos="10204"/>
        </w:tabs>
        <w:spacing w:line="276" w:lineRule="auto"/>
        <w:jc w:val="right"/>
        <w:rPr>
          <w:rFonts w:ascii="Arial" w:hAnsi="Arial" w:cs="Arial"/>
          <w:b/>
        </w:rPr>
      </w:pPr>
    </w:p>
    <w:p w14:paraId="1A4FA14E" w14:textId="77777777" w:rsidR="00290E87" w:rsidRDefault="00290E87" w:rsidP="00A110CB">
      <w:pPr>
        <w:tabs>
          <w:tab w:val="right" w:pos="10204"/>
        </w:tabs>
        <w:spacing w:line="276" w:lineRule="auto"/>
        <w:jc w:val="right"/>
        <w:rPr>
          <w:rFonts w:ascii="Arial" w:hAnsi="Arial" w:cs="Arial"/>
          <w:b/>
        </w:rPr>
      </w:pPr>
    </w:p>
    <w:p w14:paraId="27BCA7F4" w14:textId="77777777" w:rsidR="00290E87" w:rsidRDefault="00290E87" w:rsidP="00A110CB">
      <w:pPr>
        <w:tabs>
          <w:tab w:val="right" w:pos="10204"/>
        </w:tabs>
        <w:spacing w:line="276" w:lineRule="auto"/>
        <w:jc w:val="right"/>
        <w:rPr>
          <w:rFonts w:ascii="Arial" w:hAnsi="Arial" w:cs="Arial"/>
          <w:b/>
        </w:rPr>
      </w:pPr>
    </w:p>
    <w:p w14:paraId="63B1F2F1" w14:textId="77777777" w:rsidR="00290E87" w:rsidRDefault="00290E87" w:rsidP="00A110CB">
      <w:pPr>
        <w:tabs>
          <w:tab w:val="right" w:pos="10204"/>
        </w:tabs>
        <w:spacing w:line="276" w:lineRule="auto"/>
        <w:jc w:val="right"/>
        <w:rPr>
          <w:rFonts w:ascii="Arial" w:hAnsi="Arial" w:cs="Arial"/>
          <w:b/>
        </w:rPr>
      </w:pPr>
    </w:p>
    <w:p w14:paraId="7860236C" w14:textId="77777777" w:rsidR="00290E87" w:rsidRDefault="00290E87" w:rsidP="00A110CB">
      <w:pPr>
        <w:tabs>
          <w:tab w:val="right" w:pos="10204"/>
        </w:tabs>
        <w:spacing w:line="276" w:lineRule="auto"/>
        <w:jc w:val="right"/>
        <w:rPr>
          <w:rFonts w:ascii="Arial" w:hAnsi="Arial" w:cs="Arial"/>
          <w:b/>
        </w:rPr>
      </w:pPr>
    </w:p>
    <w:p w14:paraId="64B0A0AC" w14:textId="77777777" w:rsidR="00290E87" w:rsidRDefault="00290E87" w:rsidP="00A110CB">
      <w:pPr>
        <w:tabs>
          <w:tab w:val="right" w:pos="10204"/>
        </w:tabs>
        <w:spacing w:line="276" w:lineRule="auto"/>
        <w:jc w:val="right"/>
        <w:rPr>
          <w:rFonts w:ascii="Arial" w:hAnsi="Arial" w:cs="Arial"/>
          <w:b/>
        </w:rPr>
      </w:pPr>
    </w:p>
    <w:p w14:paraId="0CD971D9" w14:textId="77777777" w:rsidR="00290E87" w:rsidRDefault="00290E87" w:rsidP="00A110CB">
      <w:pPr>
        <w:tabs>
          <w:tab w:val="right" w:pos="10204"/>
        </w:tabs>
        <w:spacing w:line="276" w:lineRule="auto"/>
        <w:jc w:val="right"/>
        <w:rPr>
          <w:rFonts w:ascii="Arial" w:hAnsi="Arial" w:cs="Arial"/>
          <w:b/>
        </w:rPr>
      </w:pPr>
    </w:p>
    <w:p w14:paraId="1FC31073" w14:textId="77777777" w:rsidR="00290E87" w:rsidRDefault="00290E87" w:rsidP="00A110CB">
      <w:pPr>
        <w:tabs>
          <w:tab w:val="right" w:pos="10204"/>
        </w:tabs>
        <w:spacing w:line="276" w:lineRule="auto"/>
        <w:jc w:val="right"/>
        <w:rPr>
          <w:rFonts w:ascii="Arial" w:hAnsi="Arial" w:cs="Arial"/>
          <w:b/>
        </w:rPr>
      </w:pPr>
    </w:p>
    <w:p w14:paraId="4CB7EC22" w14:textId="77777777" w:rsidR="00290E87" w:rsidRDefault="00290E87" w:rsidP="00A110CB">
      <w:pPr>
        <w:tabs>
          <w:tab w:val="right" w:pos="10204"/>
        </w:tabs>
        <w:spacing w:line="276" w:lineRule="auto"/>
        <w:jc w:val="right"/>
        <w:rPr>
          <w:rFonts w:ascii="Arial" w:hAnsi="Arial" w:cs="Arial"/>
          <w:b/>
        </w:rPr>
      </w:pPr>
    </w:p>
    <w:p w14:paraId="7191353F" w14:textId="195AD55C" w:rsidR="00435CC7" w:rsidRPr="005733F4" w:rsidRDefault="00435CC7" w:rsidP="00A110CB">
      <w:pPr>
        <w:tabs>
          <w:tab w:val="right" w:pos="10204"/>
        </w:tabs>
        <w:spacing w:line="276" w:lineRule="auto"/>
        <w:jc w:val="right"/>
        <w:rPr>
          <w:rFonts w:ascii="Arial" w:hAnsi="Arial" w:cs="Arial"/>
          <w:b/>
        </w:rPr>
      </w:pPr>
      <w:r w:rsidRPr="005733F4">
        <w:rPr>
          <w:rFonts w:ascii="Arial" w:hAnsi="Arial" w:cs="Arial"/>
          <w:b/>
        </w:rPr>
        <w:lastRenderedPageBreak/>
        <w:t>Załącznik nr 1</w:t>
      </w:r>
      <w:r w:rsidR="00FC78F7" w:rsidRPr="005733F4">
        <w:rPr>
          <w:rFonts w:ascii="Arial" w:hAnsi="Arial" w:cs="Arial"/>
          <w:b/>
        </w:rPr>
        <w:t>a</w:t>
      </w:r>
      <w:r w:rsidRPr="005733F4">
        <w:rPr>
          <w:rFonts w:ascii="Arial" w:hAnsi="Arial" w:cs="Arial"/>
          <w:b/>
        </w:rPr>
        <w:t xml:space="preserve"> do SWZ</w:t>
      </w:r>
    </w:p>
    <w:p w14:paraId="63B2E147" w14:textId="77777777" w:rsidR="0087030F" w:rsidRPr="005733F4" w:rsidRDefault="0087030F" w:rsidP="00A110CB">
      <w:pPr>
        <w:pStyle w:val="Tekstpodstawowy"/>
        <w:spacing w:line="276" w:lineRule="auto"/>
        <w:rPr>
          <w:rFonts w:ascii="Arial" w:eastAsia="Calibri" w:hAnsi="Arial" w:cs="Arial"/>
          <w:b/>
          <w:sz w:val="20"/>
          <w:lang w:eastAsia="en-US"/>
        </w:rPr>
      </w:pPr>
    </w:p>
    <w:p w14:paraId="1CBDCF98" w14:textId="2DAFBA78" w:rsidR="0087030F" w:rsidRPr="005733F4" w:rsidRDefault="0087030F" w:rsidP="00A110CB">
      <w:pPr>
        <w:pStyle w:val="Tekstpodstawowy"/>
        <w:spacing w:line="276" w:lineRule="auto"/>
        <w:rPr>
          <w:rFonts w:ascii="Arial" w:hAnsi="Arial" w:cs="Arial"/>
          <w:b/>
          <w:bCs/>
          <w:sz w:val="20"/>
        </w:rPr>
      </w:pPr>
      <w:r w:rsidRPr="005733F4">
        <w:rPr>
          <w:rFonts w:ascii="Arial" w:eastAsia="Calibri" w:hAnsi="Arial" w:cs="Arial"/>
          <w:b/>
          <w:sz w:val="20"/>
          <w:lang w:eastAsia="en-US"/>
        </w:rPr>
        <w:t>Znak sprawy:</w:t>
      </w:r>
      <w:r w:rsidRPr="005733F4">
        <w:rPr>
          <w:rFonts w:ascii="Arial" w:eastAsia="Calibri" w:hAnsi="Arial" w:cs="Arial"/>
          <w:b/>
          <w:sz w:val="20"/>
          <w:lang w:eastAsia="zh-CN"/>
        </w:rPr>
        <w:t xml:space="preserve"> </w:t>
      </w:r>
      <w:r w:rsidRPr="005733F4">
        <w:rPr>
          <w:rFonts w:ascii="Arial" w:hAnsi="Arial" w:cs="Arial"/>
          <w:b/>
          <w:bCs/>
          <w:sz w:val="20"/>
        </w:rPr>
        <w:t>DSP.</w:t>
      </w:r>
      <w:r w:rsidR="00DA10D5" w:rsidRPr="005733F4">
        <w:rPr>
          <w:rFonts w:ascii="Arial" w:hAnsi="Arial" w:cs="Arial"/>
          <w:b/>
          <w:bCs/>
          <w:sz w:val="20"/>
        </w:rPr>
        <w:t>TP</w:t>
      </w:r>
      <w:r w:rsidRPr="005733F4">
        <w:rPr>
          <w:rFonts w:ascii="Arial" w:hAnsi="Arial" w:cs="Arial"/>
          <w:b/>
          <w:bCs/>
          <w:sz w:val="20"/>
        </w:rPr>
        <w:t>.2311.</w:t>
      </w:r>
      <w:r w:rsidR="00774255" w:rsidRPr="005733F4">
        <w:rPr>
          <w:rFonts w:ascii="Arial" w:hAnsi="Arial" w:cs="Arial"/>
          <w:b/>
          <w:bCs/>
          <w:sz w:val="20"/>
        </w:rPr>
        <w:t>30</w:t>
      </w:r>
      <w:r w:rsidRPr="005733F4">
        <w:rPr>
          <w:rFonts w:ascii="Arial" w:hAnsi="Arial" w:cs="Arial"/>
          <w:b/>
          <w:bCs/>
          <w:sz w:val="20"/>
        </w:rPr>
        <w:t>.2023</w:t>
      </w:r>
    </w:p>
    <w:p w14:paraId="32012404" w14:textId="77777777" w:rsidR="00435CC7" w:rsidRPr="005733F4" w:rsidRDefault="00435CC7" w:rsidP="00A110CB">
      <w:pPr>
        <w:pStyle w:val="Nagwek"/>
        <w:spacing w:line="276" w:lineRule="auto"/>
        <w:rPr>
          <w:rFonts w:ascii="Arial" w:hAnsi="Arial" w:cs="Arial"/>
        </w:rPr>
      </w:pPr>
    </w:p>
    <w:p w14:paraId="3DD1842D" w14:textId="3B57EC25" w:rsidR="000578CA" w:rsidRPr="005733F4" w:rsidRDefault="000578CA" w:rsidP="000578CA">
      <w:pPr>
        <w:pStyle w:val="Nagwek"/>
        <w:spacing w:line="276" w:lineRule="auto"/>
        <w:jc w:val="center"/>
        <w:rPr>
          <w:rFonts w:ascii="Arial" w:hAnsi="Arial" w:cs="Arial"/>
          <w:b/>
          <w:bCs/>
        </w:rPr>
      </w:pPr>
      <w:r w:rsidRPr="005733F4">
        <w:rPr>
          <w:rFonts w:ascii="Arial" w:hAnsi="Arial" w:cs="Arial"/>
          <w:b/>
          <w:bCs/>
        </w:rPr>
        <w:t>Opis przedmiotu zamówienia</w:t>
      </w:r>
    </w:p>
    <w:p w14:paraId="65872706" w14:textId="5A4912E6" w:rsidR="0074302E" w:rsidRPr="005733F4" w:rsidRDefault="0074302E" w:rsidP="000578CA">
      <w:pPr>
        <w:pStyle w:val="Nagwek"/>
        <w:spacing w:line="276" w:lineRule="auto"/>
        <w:jc w:val="center"/>
        <w:rPr>
          <w:rFonts w:ascii="Arial" w:hAnsi="Arial" w:cs="Arial"/>
          <w:b/>
          <w:bCs/>
        </w:rPr>
      </w:pPr>
      <w:r w:rsidRPr="005733F4">
        <w:rPr>
          <w:rFonts w:ascii="Arial" w:hAnsi="Arial" w:cs="Arial"/>
          <w:b/>
          <w:bCs/>
        </w:rPr>
        <w:t>Część 1</w:t>
      </w:r>
    </w:p>
    <w:p w14:paraId="5044FF62" w14:textId="77777777" w:rsidR="00774255" w:rsidRPr="005733F4" w:rsidRDefault="00774255" w:rsidP="00774255">
      <w:pPr>
        <w:spacing w:line="276" w:lineRule="auto"/>
        <w:jc w:val="both"/>
        <w:rPr>
          <w:rFonts w:ascii="Arial" w:eastAsia="Calibri" w:hAnsi="Arial" w:cs="Arial"/>
          <w:lang w:eastAsia="en-US"/>
        </w:rPr>
      </w:pPr>
      <w:r w:rsidRPr="005733F4">
        <w:rPr>
          <w:rFonts w:ascii="Arial" w:eastAsia="Calibri" w:hAnsi="Arial" w:cs="Arial"/>
          <w:lang w:eastAsia="en-US"/>
        </w:rPr>
        <w:t xml:space="preserve">Przedmiotem zamówienia jest przeprowadzenie 3-dniowego szkolenia dla 92 uczestników. Odbiorcami szkolenia będą przedstawiciele instytucji, którzy zajmują się przeciwdziałaniem przemocy w domowej z terenu województwa lubelskiego, w szczególności przedstawiciele: </w:t>
      </w:r>
    </w:p>
    <w:p w14:paraId="02064612" w14:textId="77777777" w:rsidR="00774255" w:rsidRPr="005733F4" w:rsidRDefault="00774255" w:rsidP="00954185">
      <w:pPr>
        <w:numPr>
          <w:ilvl w:val="0"/>
          <w:numId w:val="87"/>
        </w:numPr>
        <w:spacing w:after="200" w:line="276" w:lineRule="auto"/>
        <w:jc w:val="both"/>
        <w:rPr>
          <w:rFonts w:ascii="Arial" w:eastAsia="Calibri" w:hAnsi="Arial" w:cs="Arial"/>
          <w:lang w:eastAsia="en-US"/>
        </w:rPr>
      </w:pPr>
      <w:r w:rsidRPr="005733F4">
        <w:rPr>
          <w:rFonts w:ascii="Arial" w:eastAsia="Calibri" w:hAnsi="Arial" w:cs="Arial"/>
          <w:lang w:eastAsia="en-US"/>
        </w:rPr>
        <w:t xml:space="preserve">jednostek  organizacyjnych  pomocy  społecznej  oraz  specjalistycznych ośrodków wsparcia dla ofiar przemocy w rodzinie, </w:t>
      </w:r>
    </w:p>
    <w:p w14:paraId="45BAD07E" w14:textId="77777777" w:rsidR="00774255" w:rsidRPr="005733F4" w:rsidRDefault="00774255" w:rsidP="00954185">
      <w:pPr>
        <w:numPr>
          <w:ilvl w:val="0"/>
          <w:numId w:val="87"/>
        </w:numPr>
        <w:spacing w:after="200" w:line="276" w:lineRule="auto"/>
        <w:jc w:val="both"/>
        <w:rPr>
          <w:rFonts w:ascii="Arial" w:eastAsia="Calibri" w:hAnsi="Arial" w:cs="Arial"/>
          <w:lang w:eastAsia="en-US"/>
        </w:rPr>
      </w:pPr>
      <w:r w:rsidRPr="005733F4">
        <w:rPr>
          <w:rFonts w:ascii="Arial" w:eastAsia="Calibri" w:hAnsi="Arial" w:cs="Arial"/>
          <w:lang w:eastAsia="en-US"/>
        </w:rPr>
        <w:t xml:space="preserve">organów ścigania i wymiaru sprawiedliwości (Policji, żandarmerii wojskowej, straży miejskiej, prokuratorów, sędziów, kuratorów sądowych, służby więziennej itd.), </w:t>
      </w:r>
    </w:p>
    <w:p w14:paraId="2ADD5535" w14:textId="77777777" w:rsidR="00774255" w:rsidRPr="005733F4" w:rsidRDefault="00774255" w:rsidP="00954185">
      <w:pPr>
        <w:numPr>
          <w:ilvl w:val="0"/>
          <w:numId w:val="87"/>
        </w:numPr>
        <w:spacing w:after="200" w:line="276" w:lineRule="auto"/>
        <w:jc w:val="both"/>
        <w:rPr>
          <w:rFonts w:ascii="Arial" w:eastAsia="Calibri" w:hAnsi="Arial" w:cs="Arial"/>
          <w:lang w:eastAsia="en-US"/>
        </w:rPr>
      </w:pPr>
      <w:r w:rsidRPr="005733F4">
        <w:rPr>
          <w:rFonts w:ascii="Arial" w:eastAsia="Calibri" w:hAnsi="Arial" w:cs="Arial"/>
          <w:lang w:eastAsia="en-US"/>
        </w:rPr>
        <w:t>ochrony zdrowia (lekarzy, pielęgniarek, ratowników medycznych itd.),</w:t>
      </w:r>
    </w:p>
    <w:p w14:paraId="081A9E29" w14:textId="77777777" w:rsidR="00774255" w:rsidRPr="005733F4" w:rsidRDefault="00774255" w:rsidP="00954185">
      <w:pPr>
        <w:numPr>
          <w:ilvl w:val="0"/>
          <w:numId w:val="87"/>
        </w:numPr>
        <w:spacing w:after="200" w:line="276" w:lineRule="auto"/>
        <w:jc w:val="both"/>
        <w:rPr>
          <w:rFonts w:ascii="Arial" w:eastAsia="Calibri" w:hAnsi="Arial" w:cs="Arial"/>
          <w:lang w:eastAsia="en-US"/>
        </w:rPr>
      </w:pPr>
      <w:r w:rsidRPr="005733F4">
        <w:rPr>
          <w:rFonts w:ascii="Arial" w:eastAsia="Calibri" w:hAnsi="Arial" w:cs="Arial"/>
          <w:lang w:eastAsia="en-US"/>
        </w:rPr>
        <w:t xml:space="preserve">oświaty (nauczycieli, nauczycieli przedszkolnych, pedagogów szkolnych, psychologów, pracowników poradni psychologiczno-pedagogicznych itd.), </w:t>
      </w:r>
    </w:p>
    <w:p w14:paraId="00323E73" w14:textId="77777777" w:rsidR="00774255" w:rsidRPr="005733F4" w:rsidRDefault="00774255" w:rsidP="00954185">
      <w:pPr>
        <w:numPr>
          <w:ilvl w:val="0"/>
          <w:numId w:val="87"/>
        </w:numPr>
        <w:spacing w:after="200" w:line="276" w:lineRule="auto"/>
        <w:jc w:val="both"/>
        <w:rPr>
          <w:rFonts w:ascii="Arial" w:eastAsia="Calibri" w:hAnsi="Arial" w:cs="Arial"/>
          <w:lang w:eastAsia="en-US"/>
        </w:rPr>
      </w:pPr>
      <w:r w:rsidRPr="005733F4">
        <w:rPr>
          <w:rFonts w:ascii="Arial" w:eastAsia="Calibri" w:hAnsi="Arial" w:cs="Arial"/>
          <w:lang w:eastAsia="en-US"/>
        </w:rPr>
        <w:t>gminnych komisji rozwiązywania problemów alkoholowych,</w:t>
      </w:r>
    </w:p>
    <w:p w14:paraId="2292740E" w14:textId="77777777" w:rsidR="00774255" w:rsidRPr="005733F4" w:rsidRDefault="00774255" w:rsidP="00954185">
      <w:pPr>
        <w:numPr>
          <w:ilvl w:val="0"/>
          <w:numId w:val="87"/>
        </w:numPr>
        <w:spacing w:after="200" w:line="276" w:lineRule="auto"/>
        <w:jc w:val="both"/>
        <w:rPr>
          <w:rFonts w:ascii="Arial" w:eastAsia="Calibri" w:hAnsi="Arial" w:cs="Arial"/>
          <w:lang w:eastAsia="en-US"/>
        </w:rPr>
      </w:pPr>
      <w:r w:rsidRPr="005733F4">
        <w:rPr>
          <w:rFonts w:ascii="Arial" w:eastAsia="Calibri" w:hAnsi="Arial" w:cs="Arial"/>
          <w:lang w:eastAsia="en-US"/>
        </w:rPr>
        <w:t>instytucji, kościołów i związków wyznaniowych oraz organizacji pozarządowych działających na rzecz przeciwdziałania przemocy w rodzinie i ochrony ofiar przemocy.</w:t>
      </w:r>
    </w:p>
    <w:p w14:paraId="677B125B" w14:textId="77777777" w:rsidR="00774255" w:rsidRPr="005733F4" w:rsidRDefault="00774255" w:rsidP="00774255">
      <w:pPr>
        <w:spacing w:line="276" w:lineRule="auto"/>
        <w:jc w:val="both"/>
        <w:rPr>
          <w:rFonts w:ascii="Arial" w:eastAsia="Calibri" w:hAnsi="Arial" w:cs="Arial"/>
          <w:lang w:eastAsia="en-US"/>
        </w:rPr>
      </w:pPr>
      <w:r w:rsidRPr="005733F4">
        <w:rPr>
          <w:rFonts w:ascii="Arial" w:eastAsia="Calibri" w:hAnsi="Arial" w:cs="Arial"/>
          <w:lang w:eastAsia="en-US"/>
        </w:rPr>
        <w:t xml:space="preserve">Szkolenie zostanie przeprowadzone w dni robocze od poniedziałku do piątku, w 4 grupach maksymalnie 23 osobowych, w wymiarze 24 godzin szkoleniowych (1 godz. szkoleniowa = 45 minut) dla każdej grupy. Spotkania grup szkoleniowych mogą odbywać się w tym samym terminie lub w różnych terminach. </w:t>
      </w:r>
    </w:p>
    <w:p w14:paraId="777C0A0B" w14:textId="77777777" w:rsidR="00774255" w:rsidRPr="005733F4" w:rsidRDefault="00774255" w:rsidP="00774255">
      <w:pPr>
        <w:spacing w:line="276" w:lineRule="auto"/>
        <w:jc w:val="both"/>
        <w:rPr>
          <w:rFonts w:ascii="Arial" w:eastAsia="Calibri" w:hAnsi="Arial" w:cs="Arial"/>
          <w:lang w:eastAsia="en-US"/>
        </w:rPr>
      </w:pPr>
    </w:p>
    <w:p w14:paraId="6C9A31CB" w14:textId="77777777" w:rsidR="00774255" w:rsidRPr="005733F4" w:rsidRDefault="00774255" w:rsidP="00774255">
      <w:pPr>
        <w:spacing w:line="276" w:lineRule="auto"/>
        <w:jc w:val="both"/>
        <w:rPr>
          <w:rFonts w:ascii="Arial" w:eastAsia="Calibri" w:hAnsi="Arial" w:cs="Arial"/>
          <w:lang w:eastAsia="en-US"/>
        </w:rPr>
      </w:pPr>
      <w:r w:rsidRPr="005733F4">
        <w:rPr>
          <w:rFonts w:ascii="Arial" w:eastAsia="Calibri" w:hAnsi="Arial" w:cs="Arial"/>
          <w:lang w:eastAsia="en-US"/>
        </w:rPr>
        <w:t xml:space="preserve">Wykonawca wykona wszystkie elementy wchodzące w skład usługi szkoleniowej. </w:t>
      </w:r>
    </w:p>
    <w:p w14:paraId="727524DD" w14:textId="77777777" w:rsidR="00774255" w:rsidRPr="005733F4" w:rsidRDefault="00774255" w:rsidP="00774255">
      <w:pPr>
        <w:spacing w:line="276" w:lineRule="auto"/>
        <w:jc w:val="both"/>
        <w:rPr>
          <w:rFonts w:ascii="Arial" w:eastAsia="Calibri" w:hAnsi="Arial" w:cs="Arial"/>
          <w:lang w:eastAsia="en-US"/>
        </w:rPr>
      </w:pPr>
    </w:p>
    <w:p w14:paraId="131436B0" w14:textId="77777777" w:rsidR="00774255" w:rsidRPr="005733F4" w:rsidRDefault="00774255" w:rsidP="00774255">
      <w:pPr>
        <w:spacing w:line="276" w:lineRule="auto"/>
        <w:jc w:val="both"/>
        <w:rPr>
          <w:rFonts w:ascii="Arial" w:eastAsia="Calibri" w:hAnsi="Arial" w:cs="Arial"/>
          <w:lang w:eastAsia="en-US"/>
        </w:rPr>
      </w:pPr>
      <w:r w:rsidRPr="005733F4">
        <w:rPr>
          <w:rFonts w:ascii="Arial" w:eastAsia="Calibri" w:hAnsi="Arial" w:cs="Arial"/>
          <w:lang w:eastAsia="en-US"/>
        </w:rPr>
        <w:t>Zadanie powinno być realizowane w obiektach dostępnych dla osób niepełnosprawnych. Zgodnie  z § 2 ust. 4 Rozporządzenia Ministra Gospodarki i Pracy z dnia 19 sierpnia 2004r.</w:t>
      </w:r>
      <w:r w:rsidRPr="005733F4">
        <w:rPr>
          <w:rFonts w:ascii="Arial" w:eastAsia="Calibri" w:hAnsi="Arial" w:cs="Arial"/>
          <w:lang w:eastAsia="en-US"/>
        </w:rPr>
        <w:br/>
        <w:t>w sprawie obiektów hotelarskich i innych obiektów, w których są świadczone usługi hotelarskie (tj. Dz. U. 2017 r. poz. 2166), minimalne wymagania co do wyposażenia w zakresie dostosowania obiektów hotelarskich do potrzeb osób niepełnosprawnych określa załącznik nr 8 do rozporządzenia.</w:t>
      </w:r>
    </w:p>
    <w:p w14:paraId="0982AFEB" w14:textId="77777777" w:rsidR="00774255" w:rsidRPr="005733F4" w:rsidRDefault="00774255" w:rsidP="00774255">
      <w:pPr>
        <w:spacing w:line="276" w:lineRule="auto"/>
        <w:jc w:val="both"/>
        <w:rPr>
          <w:rFonts w:ascii="Arial" w:eastAsia="Calibri" w:hAnsi="Arial" w:cs="Arial"/>
          <w:lang w:eastAsia="en-US"/>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195"/>
      </w:tblGrid>
      <w:tr w:rsidR="00774255" w:rsidRPr="005733F4" w14:paraId="1D02D54A" w14:textId="77777777" w:rsidTr="00D02544">
        <w:trPr>
          <w:trHeight w:val="581"/>
        </w:trPr>
        <w:tc>
          <w:tcPr>
            <w:tcW w:w="9180" w:type="dxa"/>
            <w:gridSpan w:val="2"/>
            <w:shd w:val="clear" w:color="auto" w:fill="D9D9D9"/>
            <w:vAlign w:val="center"/>
          </w:tcPr>
          <w:p w14:paraId="75A383C3" w14:textId="77777777" w:rsidR="00774255" w:rsidRPr="005733F4" w:rsidRDefault="00774255" w:rsidP="00774255">
            <w:pPr>
              <w:widowControl w:val="0"/>
              <w:autoSpaceDE w:val="0"/>
              <w:autoSpaceDN w:val="0"/>
              <w:adjustRightInd w:val="0"/>
              <w:spacing w:after="200" w:line="276" w:lineRule="auto"/>
              <w:rPr>
                <w:rFonts w:ascii="Arial" w:eastAsia="Calibri" w:hAnsi="Arial" w:cs="Arial"/>
                <w:b/>
                <w:lang w:eastAsia="en-US"/>
              </w:rPr>
            </w:pPr>
            <w:r w:rsidRPr="005733F4">
              <w:rPr>
                <w:rFonts w:ascii="Arial" w:eastAsia="Calibri" w:hAnsi="Arial" w:cs="Arial"/>
                <w:b/>
                <w:u w:val="single"/>
                <w:lang w:eastAsia="en-US"/>
              </w:rPr>
              <w:t>Szkolenie</w:t>
            </w:r>
            <w:r w:rsidRPr="005733F4">
              <w:rPr>
                <w:rFonts w:ascii="Arial" w:eastAsia="Calibri" w:hAnsi="Arial" w:cs="Arial"/>
                <w:b/>
                <w:lang w:eastAsia="en-US"/>
              </w:rPr>
              <w:t xml:space="preserve"> - „Przemoc wobec dziecka”</w:t>
            </w:r>
          </w:p>
        </w:tc>
      </w:tr>
      <w:tr w:rsidR="00774255" w:rsidRPr="005733F4" w14:paraId="13F1D6C8" w14:textId="77777777" w:rsidTr="00D02544">
        <w:tc>
          <w:tcPr>
            <w:tcW w:w="1985" w:type="dxa"/>
          </w:tcPr>
          <w:p w14:paraId="10BD3EB1" w14:textId="77777777" w:rsidR="00774255" w:rsidRPr="005733F4" w:rsidRDefault="00774255" w:rsidP="00774255">
            <w:pPr>
              <w:tabs>
                <w:tab w:val="right" w:pos="3011"/>
              </w:tabs>
              <w:rPr>
                <w:rFonts w:ascii="Arial" w:eastAsia="Calibri" w:hAnsi="Arial" w:cs="Arial"/>
                <w:b/>
                <w:lang w:eastAsia="en-US"/>
              </w:rPr>
            </w:pPr>
            <w:r w:rsidRPr="005733F4">
              <w:rPr>
                <w:rFonts w:ascii="Arial" w:eastAsia="Calibri" w:hAnsi="Arial" w:cs="Arial"/>
                <w:b/>
                <w:lang w:eastAsia="en-US"/>
              </w:rPr>
              <w:t>Termin i miejsce realizacji zamówienia</w:t>
            </w:r>
            <w:r w:rsidRPr="005733F4">
              <w:rPr>
                <w:rFonts w:ascii="Arial" w:eastAsia="Calibri" w:hAnsi="Arial" w:cs="Arial"/>
                <w:lang w:eastAsia="en-US"/>
              </w:rPr>
              <w:t xml:space="preserve">  </w:t>
            </w:r>
          </w:p>
        </w:tc>
        <w:tc>
          <w:tcPr>
            <w:tcW w:w="7195" w:type="dxa"/>
          </w:tcPr>
          <w:p w14:paraId="471AD8BA" w14:textId="58DB3B64" w:rsidR="00774255" w:rsidRPr="005733F4" w:rsidRDefault="00774255" w:rsidP="00774255">
            <w:pPr>
              <w:spacing w:line="276" w:lineRule="auto"/>
              <w:jc w:val="both"/>
              <w:rPr>
                <w:rFonts w:ascii="Arial" w:eastAsia="Calibri" w:hAnsi="Arial" w:cs="Arial"/>
                <w:color w:val="000000"/>
                <w:lang w:eastAsia="en-US"/>
              </w:rPr>
            </w:pPr>
            <w:bookmarkStart w:id="58" w:name="OLE_LINK1"/>
            <w:bookmarkStart w:id="59" w:name="OLE_LINK2"/>
            <w:r w:rsidRPr="005733F4">
              <w:rPr>
                <w:rFonts w:ascii="Arial" w:eastAsia="Calibri" w:hAnsi="Arial" w:cs="Arial"/>
                <w:lang w:eastAsia="en-US"/>
              </w:rPr>
              <w:t xml:space="preserve">Szkolenie powinno zostać zrealizowane w terminie: od </w:t>
            </w:r>
            <w:r w:rsidR="0091099A" w:rsidRPr="005733F4">
              <w:rPr>
                <w:rFonts w:ascii="Arial" w:eastAsia="Calibri" w:hAnsi="Arial" w:cs="Arial"/>
                <w:lang w:eastAsia="en-US"/>
              </w:rPr>
              <w:t>4</w:t>
            </w:r>
            <w:r w:rsidRPr="005733F4">
              <w:rPr>
                <w:rFonts w:ascii="Arial" w:eastAsia="Calibri" w:hAnsi="Arial" w:cs="Arial"/>
                <w:lang w:eastAsia="en-US"/>
              </w:rPr>
              <w:t xml:space="preserve"> września </w:t>
            </w:r>
            <w:r w:rsidR="00721897">
              <w:rPr>
                <w:rFonts w:ascii="Arial" w:eastAsia="Calibri" w:hAnsi="Arial" w:cs="Arial"/>
                <w:lang w:eastAsia="en-US"/>
              </w:rPr>
              <w:t xml:space="preserve">2023 r. </w:t>
            </w:r>
            <w:r w:rsidR="0091099A" w:rsidRPr="005733F4">
              <w:rPr>
                <w:rFonts w:ascii="Arial" w:eastAsia="Calibri" w:hAnsi="Arial" w:cs="Arial"/>
                <w:lang w:eastAsia="en-US"/>
              </w:rPr>
              <w:t>przez 11 tygodni</w:t>
            </w:r>
            <w:r w:rsidRPr="005733F4">
              <w:rPr>
                <w:rFonts w:ascii="Arial" w:eastAsia="Calibri" w:hAnsi="Arial" w:cs="Arial"/>
                <w:lang w:eastAsia="en-US"/>
              </w:rPr>
              <w:t>, w dni robocze</w:t>
            </w:r>
            <w:r w:rsidRPr="005733F4">
              <w:rPr>
                <w:rFonts w:ascii="Arial" w:eastAsia="Calibri" w:hAnsi="Arial" w:cs="Arial"/>
                <w:color w:val="000000"/>
                <w:lang w:eastAsia="en-US"/>
              </w:rPr>
              <w:t xml:space="preserve"> od poniedziałku do piątku, </w:t>
            </w:r>
            <w:r w:rsidRPr="005733F4">
              <w:rPr>
                <w:rFonts w:ascii="Arial" w:eastAsia="Calibri" w:hAnsi="Arial" w:cs="Arial"/>
                <w:color w:val="000000"/>
                <w:lang w:eastAsia="en-US"/>
              </w:rPr>
              <w:br/>
              <w:t xml:space="preserve">w przedziale godzin od 9.00 do 18.00, z tym że w trzecim dniu </w:t>
            </w:r>
            <w:r w:rsidRPr="005733F4">
              <w:rPr>
                <w:rFonts w:ascii="Arial" w:eastAsia="Calibri" w:hAnsi="Arial" w:cs="Arial"/>
                <w:color w:val="000000"/>
                <w:lang w:eastAsia="en-US"/>
              </w:rPr>
              <w:br/>
              <w:t>w przedziale godzin od 9.00 do 15.00.</w:t>
            </w:r>
          </w:p>
          <w:p w14:paraId="6BF93BE6" w14:textId="77777777" w:rsidR="00774255" w:rsidRPr="005733F4" w:rsidRDefault="00774255" w:rsidP="00774255">
            <w:pPr>
              <w:autoSpaceDE w:val="0"/>
              <w:autoSpaceDN w:val="0"/>
              <w:adjustRightInd w:val="0"/>
              <w:spacing w:line="276" w:lineRule="auto"/>
              <w:jc w:val="both"/>
              <w:rPr>
                <w:rFonts w:ascii="Arial" w:hAnsi="Arial" w:cs="Arial"/>
                <w:color w:val="000000"/>
              </w:rPr>
            </w:pPr>
            <w:r w:rsidRPr="005733F4">
              <w:rPr>
                <w:rFonts w:ascii="Arial" w:hAnsi="Arial" w:cs="Arial"/>
                <w:color w:val="000000"/>
              </w:rPr>
              <w:t>Ostateczny harmonogram i termin realizacji szkolenia zostanie ustalony z wybranym Wykonawcą przy podpisaniu umowy.</w:t>
            </w:r>
            <w:bookmarkEnd w:id="58"/>
            <w:bookmarkEnd w:id="59"/>
          </w:p>
          <w:p w14:paraId="537BC8B6" w14:textId="77777777" w:rsidR="00774255" w:rsidRPr="005733F4" w:rsidRDefault="00774255" w:rsidP="00774255">
            <w:pPr>
              <w:autoSpaceDE w:val="0"/>
              <w:autoSpaceDN w:val="0"/>
              <w:adjustRightInd w:val="0"/>
              <w:spacing w:line="276" w:lineRule="auto"/>
              <w:jc w:val="both"/>
              <w:rPr>
                <w:rFonts w:ascii="Arial" w:hAnsi="Arial" w:cs="Arial"/>
                <w:color w:val="000000"/>
              </w:rPr>
            </w:pPr>
            <w:r w:rsidRPr="005733F4">
              <w:rPr>
                <w:rFonts w:ascii="Arial" w:hAnsi="Arial" w:cs="Arial"/>
                <w:color w:val="000000"/>
              </w:rPr>
              <w:t xml:space="preserve">Miejsce szkolenia: Miasto Lublin </w:t>
            </w:r>
          </w:p>
          <w:p w14:paraId="4ECFC628" w14:textId="77777777" w:rsidR="00774255" w:rsidRPr="005733F4" w:rsidRDefault="00774255" w:rsidP="00774255">
            <w:pPr>
              <w:autoSpaceDE w:val="0"/>
              <w:autoSpaceDN w:val="0"/>
              <w:adjustRightInd w:val="0"/>
              <w:spacing w:line="276" w:lineRule="auto"/>
              <w:jc w:val="both"/>
              <w:rPr>
                <w:rFonts w:ascii="Arial" w:hAnsi="Arial" w:cs="Arial"/>
                <w:color w:val="000000"/>
              </w:rPr>
            </w:pPr>
          </w:p>
        </w:tc>
      </w:tr>
      <w:tr w:rsidR="00774255" w:rsidRPr="005733F4" w14:paraId="44EB9B77" w14:textId="77777777" w:rsidTr="00D02544">
        <w:tc>
          <w:tcPr>
            <w:tcW w:w="1985" w:type="dxa"/>
          </w:tcPr>
          <w:p w14:paraId="3FC97FDD" w14:textId="77777777" w:rsidR="00774255" w:rsidRPr="005733F4" w:rsidRDefault="00774255" w:rsidP="00774255">
            <w:pPr>
              <w:tabs>
                <w:tab w:val="right" w:pos="3011"/>
              </w:tabs>
              <w:rPr>
                <w:rFonts w:ascii="Arial" w:eastAsia="Calibri" w:hAnsi="Arial" w:cs="Arial"/>
                <w:b/>
                <w:lang w:eastAsia="en-US"/>
              </w:rPr>
            </w:pPr>
            <w:r w:rsidRPr="005733F4">
              <w:rPr>
                <w:rFonts w:ascii="Arial" w:eastAsia="Calibri" w:hAnsi="Arial" w:cs="Arial"/>
                <w:b/>
                <w:lang w:eastAsia="en-US"/>
              </w:rPr>
              <w:t>Cel szkolenia</w:t>
            </w:r>
          </w:p>
          <w:p w14:paraId="303B0685" w14:textId="77777777" w:rsidR="00774255" w:rsidRPr="005733F4" w:rsidRDefault="00774255" w:rsidP="00774255">
            <w:pPr>
              <w:tabs>
                <w:tab w:val="right" w:pos="3011"/>
              </w:tabs>
              <w:jc w:val="both"/>
              <w:rPr>
                <w:rFonts w:ascii="Arial" w:eastAsia="Calibri" w:hAnsi="Arial" w:cs="Arial"/>
                <w:b/>
                <w:lang w:eastAsia="en-US"/>
              </w:rPr>
            </w:pPr>
          </w:p>
        </w:tc>
        <w:tc>
          <w:tcPr>
            <w:tcW w:w="7195" w:type="dxa"/>
          </w:tcPr>
          <w:p w14:paraId="6375EFDC" w14:textId="77777777" w:rsidR="00774255" w:rsidRPr="005733F4" w:rsidRDefault="00774255" w:rsidP="00774255">
            <w:pPr>
              <w:rPr>
                <w:rFonts w:ascii="Arial" w:eastAsia="Calibri" w:hAnsi="Arial" w:cs="Arial"/>
                <w:lang w:eastAsia="en-US"/>
              </w:rPr>
            </w:pPr>
            <w:r w:rsidRPr="005733F4">
              <w:rPr>
                <w:rFonts w:ascii="Arial" w:eastAsia="Calibri" w:hAnsi="Arial" w:cs="Arial"/>
                <w:lang w:eastAsia="en-US"/>
              </w:rPr>
              <w:t>Celem szkolenia jest wsparcie merytoryczne przedstawicieli instytucji, którzy zajmują się przeciwdziałaniem przemocy domowej w zakresie przeciwdziałania przemocy wobec dziecka.</w:t>
            </w:r>
          </w:p>
          <w:p w14:paraId="3E7FB911" w14:textId="77777777" w:rsidR="00774255" w:rsidRPr="005733F4" w:rsidRDefault="00774255" w:rsidP="00774255">
            <w:pPr>
              <w:rPr>
                <w:rFonts w:ascii="Arial" w:eastAsia="Calibri" w:hAnsi="Arial" w:cs="Arial"/>
                <w:lang w:eastAsia="en-US"/>
              </w:rPr>
            </w:pPr>
          </w:p>
        </w:tc>
      </w:tr>
      <w:tr w:rsidR="00774255" w:rsidRPr="005733F4" w14:paraId="30A708A2" w14:textId="77777777" w:rsidTr="00D02544">
        <w:tc>
          <w:tcPr>
            <w:tcW w:w="1985" w:type="dxa"/>
          </w:tcPr>
          <w:p w14:paraId="1DB7F95A" w14:textId="77777777" w:rsidR="00774255" w:rsidRPr="005733F4" w:rsidRDefault="00774255" w:rsidP="00774255">
            <w:pPr>
              <w:tabs>
                <w:tab w:val="right" w:pos="3011"/>
              </w:tabs>
              <w:jc w:val="both"/>
              <w:rPr>
                <w:rFonts w:ascii="Arial" w:eastAsia="Calibri" w:hAnsi="Arial" w:cs="Arial"/>
                <w:b/>
                <w:lang w:eastAsia="en-US"/>
              </w:rPr>
            </w:pPr>
            <w:r w:rsidRPr="005733F4">
              <w:rPr>
                <w:rFonts w:ascii="Arial" w:eastAsia="Calibri" w:hAnsi="Arial" w:cs="Arial"/>
                <w:b/>
                <w:lang w:eastAsia="en-US"/>
              </w:rPr>
              <w:t>Zakres szkolenia</w:t>
            </w:r>
          </w:p>
          <w:p w14:paraId="35E5B25C" w14:textId="77777777" w:rsidR="00774255" w:rsidRPr="005733F4" w:rsidRDefault="00774255" w:rsidP="00774255">
            <w:pPr>
              <w:tabs>
                <w:tab w:val="right" w:pos="3011"/>
              </w:tabs>
              <w:jc w:val="both"/>
              <w:rPr>
                <w:rFonts w:ascii="Arial" w:eastAsia="Calibri" w:hAnsi="Arial" w:cs="Arial"/>
                <w:b/>
                <w:lang w:eastAsia="en-US"/>
              </w:rPr>
            </w:pPr>
          </w:p>
        </w:tc>
        <w:tc>
          <w:tcPr>
            <w:tcW w:w="7195" w:type="dxa"/>
          </w:tcPr>
          <w:p w14:paraId="47F843E5" w14:textId="77777777" w:rsidR="00774255" w:rsidRPr="005733F4" w:rsidRDefault="00774255" w:rsidP="00774255">
            <w:pPr>
              <w:spacing w:line="276" w:lineRule="auto"/>
              <w:jc w:val="both"/>
              <w:rPr>
                <w:rFonts w:ascii="Arial" w:eastAsia="Calibri" w:hAnsi="Arial" w:cs="Arial"/>
                <w:b/>
                <w:bCs/>
                <w:lang w:eastAsia="en-US"/>
              </w:rPr>
            </w:pPr>
            <w:r w:rsidRPr="005733F4">
              <w:rPr>
                <w:rFonts w:ascii="Arial" w:eastAsia="Calibri" w:hAnsi="Arial" w:cs="Arial"/>
                <w:b/>
                <w:bCs/>
                <w:lang w:eastAsia="en-US"/>
              </w:rPr>
              <w:t xml:space="preserve">Podstawy prawne systemu przeciwdziałania domowej. </w:t>
            </w:r>
          </w:p>
          <w:p w14:paraId="1A51852E" w14:textId="77777777" w:rsidR="00774255" w:rsidRPr="005733F4" w:rsidRDefault="00774255" w:rsidP="00954185">
            <w:pPr>
              <w:numPr>
                <w:ilvl w:val="0"/>
                <w:numId w:val="92"/>
              </w:numPr>
              <w:spacing w:after="200" w:line="276" w:lineRule="auto"/>
              <w:ind w:left="348"/>
              <w:contextualSpacing/>
              <w:jc w:val="both"/>
              <w:rPr>
                <w:rFonts w:ascii="Arial" w:eastAsia="Calibri" w:hAnsi="Arial" w:cs="Arial"/>
                <w:lang w:eastAsia="en-US"/>
              </w:rPr>
            </w:pPr>
            <w:r w:rsidRPr="005733F4">
              <w:rPr>
                <w:rFonts w:ascii="Arial" w:eastAsia="Calibri" w:hAnsi="Arial" w:cs="Arial"/>
                <w:lang w:eastAsia="en-US"/>
              </w:rPr>
              <w:t>Omówienie przepisów ustawy z dnia 29 lipca 2005 r. o przeciwdziałaniu przemocy w rodzinie (Dz. U. z 2023 r. poz. 535), aktów wykonawczych do ustawy oraz Krajowego Programu Przeciwdziałania Przemocy w Rodzinie na rok 2023.</w:t>
            </w:r>
          </w:p>
          <w:p w14:paraId="446EF925" w14:textId="0AD77E56" w:rsidR="00774255" w:rsidRPr="005733F4" w:rsidRDefault="00774255" w:rsidP="00954185">
            <w:pPr>
              <w:numPr>
                <w:ilvl w:val="0"/>
                <w:numId w:val="92"/>
              </w:numPr>
              <w:spacing w:after="200" w:line="276" w:lineRule="auto"/>
              <w:ind w:left="348"/>
              <w:contextualSpacing/>
              <w:jc w:val="both"/>
              <w:rPr>
                <w:rFonts w:ascii="Arial" w:eastAsia="Calibri" w:hAnsi="Arial" w:cs="Arial"/>
                <w:lang w:eastAsia="en-US"/>
              </w:rPr>
            </w:pPr>
            <w:r w:rsidRPr="005733F4">
              <w:rPr>
                <w:rFonts w:ascii="Arial" w:eastAsia="Calibri" w:hAnsi="Arial" w:cs="Arial"/>
                <w:lang w:eastAsia="en-US"/>
              </w:rPr>
              <w:t xml:space="preserve">Omówienie przepisów karnych, w szczególności rodzajów przestępstw, do których najczęściej dochodzi w rodzinie (ze szczególnym uwzględnieniem </w:t>
            </w:r>
            <w:r w:rsidRPr="005733F4">
              <w:rPr>
                <w:rFonts w:ascii="Arial" w:eastAsia="Calibri" w:hAnsi="Arial" w:cs="Arial"/>
                <w:lang w:eastAsia="en-US"/>
              </w:rPr>
              <w:lastRenderedPageBreak/>
              <w:t>faktu, iż przestępstwo znęcania się</w:t>
            </w:r>
            <w:r w:rsidR="00CF7236">
              <w:rPr>
                <w:rFonts w:ascii="Arial" w:eastAsia="Calibri" w:hAnsi="Arial" w:cs="Arial"/>
                <w:lang w:eastAsia="en-US"/>
              </w:rPr>
              <w:t xml:space="preserve"> </w:t>
            </w:r>
            <w:r w:rsidRPr="005733F4">
              <w:rPr>
                <w:rFonts w:ascii="Arial" w:eastAsia="Calibri" w:hAnsi="Arial" w:cs="Arial"/>
                <w:lang w:eastAsia="en-US"/>
              </w:rPr>
              <w:t>w rodzinie, zgwałcenia, uszkodzenia narządu ciała poniżej siedmiu dni jest ścigane z urzędu a nie na wniosek pokrzywdzonych).</w:t>
            </w:r>
          </w:p>
          <w:p w14:paraId="7058EC8F" w14:textId="77777777" w:rsidR="00774255" w:rsidRPr="005733F4" w:rsidRDefault="00774255" w:rsidP="00954185">
            <w:pPr>
              <w:numPr>
                <w:ilvl w:val="0"/>
                <w:numId w:val="92"/>
              </w:numPr>
              <w:spacing w:after="200" w:line="276" w:lineRule="auto"/>
              <w:ind w:left="348"/>
              <w:contextualSpacing/>
              <w:jc w:val="both"/>
              <w:rPr>
                <w:rFonts w:ascii="Arial" w:eastAsia="Calibri" w:hAnsi="Arial" w:cs="Arial"/>
                <w:lang w:eastAsia="en-US"/>
              </w:rPr>
            </w:pPr>
            <w:r w:rsidRPr="005733F4">
              <w:rPr>
                <w:rFonts w:ascii="Arial" w:eastAsia="Calibri" w:hAnsi="Arial" w:cs="Arial"/>
                <w:lang w:eastAsia="en-US"/>
              </w:rPr>
              <w:t>Podstawowe zagadnienia prawa rodzinnego i opiekuńczego oraz cywilnego, użyteczne w sprawach dotyczących przemocy wobec dzieci.</w:t>
            </w:r>
          </w:p>
          <w:p w14:paraId="1E782E46" w14:textId="77777777" w:rsidR="00774255" w:rsidRPr="005733F4" w:rsidRDefault="00774255" w:rsidP="00954185">
            <w:pPr>
              <w:numPr>
                <w:ilvl w:val="0"/>
                <w:numId w:val="92"/>
              </w:numPr>
              <w:spacing w:after="200" w:line="276" w:lineRule="auto"/>
              <w:ind w:left="348"/>
              <w:contextualSpacing/>
              <w:jc w:val="both"/>
              <w:rPr>
                <w:rFonts w:ascii="Arial" w:eastAsia="Calibri" w:hAnsi="Arial" w:cs="Arial"/>
                <w:lang w:eastAsia="en-US"/>
              </w:rPr>
            </w:pPr>
            <w:r w:rsidRPr="005733F4">
              <w:rPr>
                <w:rFonts w:ascii="Arial" w:eastAsia="Calibri" w:hAnsi="Arial" w:cs="Arial"/>
                <w:lang w:eastAsia="en-US"/>
              </w:rPr>
              <w:t>Podstawy prawa medycznego w tym zagadnienia dotyczące zasad udzielania świadczeń zdrowotnych osobom doznającym przemocy, zachowania tajemnicy medycznej wydawania zaświadczenia lekarskiego o przyczynach i rodzaju uszkodzeń ciała związanych ze stosowaniem przemocy.</w:t>
            </w:r>
          </w:p>
          <w:p w14:paraId="039404E1" w14:textId="77777777" w:rsidR="00774255" w:rsidRPr="005733F4" w:rsidRDefault="00774255" w:rsidP="00954185">
            <w:pPr>
              <w:numPr>
                <w:ilvl w:val="0"/>
                <w:numId w:val="92"/>
              </w:numPr>
              <w:spacing w:after="200" w:line="276" w:lineRule="auto"/>
              <w:ind w:left="348"/>
              <w:contextualSpacing/>
              <w:jc w:val="both"/>
              <w:rPr>
                <w:rFonts w:ascii="Arial" w:eastAsia="Calibri" w:hAnsi="Arial" w:cs="Arial"/>
                <w:lang w:eastAsia="en-US"/>
              </w:rPr>
            </w:pPr>
            <w:r w:rsidRPr="005733F4">
              <w:rPr>
                <w:rFonts w:ascii="Arial" w:eastAsia="Calibri" w:hAnsi="Arial" w:cs="Arial"/>
                <w:lang w:eastAsia="en-US"/>
              </w:rPr>
              <w:t>Umiejętność przygotowania wybranych pism procesowych.</w:t>
            </w:r>
          </w:p>
          <w:p w14:paraId="608BF039" w14:textId="77777777" w:rsidR="00774255" w:rsidRPr="005733F4" w:rsidRDefault="00774255" w:rsidP="00954185">
            <w:pPr>
              <w:numPr>
                <w:ilvl w:val="0"/>
                <w:numId w:val="92"/>
              </w:numPr>
              <w:spacing w:after="200" w:line="276" w:lineRule="auto"/>
              <w:ind w:left="348"/>
              <w:contextualSpacing/>
              <w:jc w:val="both"/>
              <w:rPr>
                <w:rFonts w:ascii="Arial" w:eastAsia="Calibri" w:hAnsi="Arial" w:cs="Arial"/>
                <w:b/>
                <w:lang w:eastAsia="en-US"/>
              </w:rPr>
            </w:pPr>
            <w:r w:rsidRPr="005733F4">
              <w:rPr>
                <w:rFonts w:ascii="Arial" w:eastAsia="Calibri" w:hAnsi="Arial" w:cs="Arial"/>
                <w:lang w:eastAsia="en-US"/>
              </w:rPr>
              <w:t>Odpowiedzialność służb za niepodejmowanie działań w sytuacji przemocy domowej.</w:t>
            </w:r>
          </w:p>
          <w:p w14:paraId="738B954B" w14:textId="77777777" w:rsidR="00774255" w:rsidRPr="005733F4" w:rsidRDefault="00774255" w:rsidP="00774255">
            <w:pPr>
              <w:spacing w:line="276" w:lineRule="auto"/>
              <w:contextualSpacing/>
              <w:jc w:val="both"/>
              <w:rPr>
                <w:rFonts w:ascii="Arial" w:eastAsia="Calibri" w:hAnsi="Arial" w:cs="Arial"/>
                <w:b/>
                <w:lang w:eastAsia="en-US"/>
              </w:rPr>
            </w:pPr>
            <w:r w:rsidRPr="005733F4">
              <w:rPr>
                <w:rFonts w:ascii="Arial" w:eastAsia="Calibri" w:hAnsi="Arial" w:cs="Arial"/>
                <w:b/>
                <w:lang w:eastAsia="en-US"/>
              </w:rPr>
              <w:t>Przemoc wobec dziecka</w:t>
            </w:r>
          </w:p>
          <w:p w14:paraId="4CEB4F3D" w14:textId="77777777" w:rsidR="00774255" w:rsidRPr="005733F4" w:rsidRDefault="00774255" w:rsidP="00954185">
            <w:pPr>
              <w:numPr>
                <w:ilvl w:val="0"/>
                <w:numId w:val="93"/>
              </w:numPr>
              <w:tabs>
                <w:tab w:val="left" w:pos="595"/>
              </w:tabs>
              <w:spacing w:after="200" w:line="276" w:lineRule="auto"/>
              <w:ind w:left="0" w:firstLine="0"/>
              <w:contextualSpacing/>
              <w:rPr>
                <w:rFonts w:ascii="Arial" w:eastAsia="Calibri" w:hAnsi="Arial" w:cs="Arial"/>
                <w:lang w:eastAsia="en-US"/>
              </w:rPr>
            </w:pPr>
            <w:r w:rsidRPr="005733F4">
              <w:rPr>
                <w:rFonts w:ascii="Arial" w:eastAsia="Calibri" w:hAnsi="Arial" w:cs="Arial"/>
                <w:lang w:eastAsia="en-US"/>
              </w:rPr>
              <w:t>Skala zjawiska przemocy wobec dzieci.</w:t>
            </w:r>
          </w:p>
          <w:p w14:paraId="7A4BADB3" w14:textId="77777777" w:rsidR="00774255" w:rsidRPr="005733F4" w:rsidRDefault="00774255" w:rsidP="00954185">
            <w:pPr>
              <w:numPr>
                <w:ilvl w:val="0"/>
                <w:numId w:val="93"/>
              </w:numPr>
              <w:tabs>
                <w:tab w:val="left" w:pos="595"/>
              </w:tabs>
              <w:spacing w:after="200" w:line="276" w:lineRule="auto"/>
              <w:ind w:left="0" w:firstLine="0"/>
              <w:contextualSpacing/>
              <w:rPr>
                <w:rFonts w:ascii="Arial" w:eastAsia="Calibri" w:hAnsi="Arial" w:cs="Arial"/>
                <w:lang w:eastAsia="en-US"/>
              </w:rPr>
            </w:pPr>
            <w:r w:rsidRPr="005733F4">
              <w:rPr>
                <w:rFonts w:ascii="Arial" w:eastAsia="Calibri" w:hAnsi="Arial" w:cs="Arial"/>
                <w:lang w:eastAsia="en-US"/>
              </w:rPr>
              <w:t>Diagnoza sytuacji dziecka doświadczającego przemocy.</w:t>
            </w:r>
          </w:p>
          <w:p w14:paraId="4453A45D" w14:textId="77777777" w:rsidR="00774255" w:rsidRPr="005733F4" w:rsidRDefault="00774255" w:rsidP="00954185">
            <w:pPr>
              <w:numPr>
                <w:ilvl w:val="0"/>
                <w:numId w:val="93"/>
              </w:numPr>
              <w:spacing w:after="200" w:line="276" w:lineRule="auto"/>
              <w:ind w:left="595" w:hanging="595"/>
              <w:contextualSpacing/>
              <w:rPr>
                <w:rFonts w:ascii="Arial" w:eastAsia="Calibri" w:hAnsi="Arial" w:cs="Arial"/>
                <w:lang w:eastAsia="en-US"/>
              </w:rPr>
            </w:pPr>
            <w:r w:rsidRPr="005733F4">
              <w:rPr>
                <w:rFonts w:ascii="Arial" w:eastAsia="Calibri" w:hAnsi="Arial" w:cs="Arial"/>
                <w:lang w:eastAsia="en-US"/>
              </w:rPr>
              <w:t>Dziecko krzywdzone i dziecko jako świadek przemocy (objawy doświadczania przemocy).</w:t>
            </w:r>
          </w:p>
          <w:p w14:paraId="57D552D5" w14:textId="77777777" w:rsidR="00774255" w:rsidRPr="005733F4" w:rsidRDefault="00774255" w:rsidP="00954185">
            <w:pPr>
              <w:numPr>
                <w:ilvl w:val="0"/>
                <w:numId w:val="93"/>
              </w:numPr>
              <w:spacing w:after="200" w:line="276" w:lineRule="auto"/>
              <w:ind w:left="595" w:hanging="595"/>
              <w:contextualSpacing/>
              <w:rPr>
                <w:rFonts w:ascii="Arial" w:eastAsia="Calibri" w:hAnsi="Arial" w:cs="Arial"/>
                <w:lang w:eastAsia="en-US"/>
              </w:rPr>
            </w:pPr>
            <w:r w:rsidRPr="005733F4">
              <w:rPr>
                <w:rFonts w:ascii="Arial" w:eastAsia="Calibri" w:hAnsi="Arial" w:cs="Arial"/>
                <w:lang w:eastAsia="en-US"/>
              </w:rPr>
              <w:t>Metody interwencji w przypadku przemocy stosowanej wobec dzieci przez osoby najbliższe.</w:t>
            </w:r>
          </w:p>
          <w:p w14:paraId="2DD7A76C" w14:textId="77777777" w:rsidR="00774255" w:rsidRPr="005733F4" w:rsidRDefault="00774255" w:rsidP="00954185">
            <w:pPr>
              <w:numPr>
                <w:ilvl w:val="0"/>
                <w:numId w:val="93"/>
              </w:numPr>
              <w:spacing w:after="200" w:line="276" w:lineRule="auto"/>
              <w:ind w:left="595" w:hanging="595"/>
              <w:contextualSpacing/>
              <w:rPr>
                <w:rFonts w:ascii="Arial" w:eastAsia="Calibri" w:hAnsi="Arial" w:cs="Arial"/>
                <w:lang w:eastAsia="en-US"/>
              </w:rPr>
            </w:pPr>
            <w:r w:rsidRPr="005733F4">
              <w:rPr>
                <w:rFonts w:ascii="Arial" w:eastAsia="Calibri" w:hAnsi="Arial" w:cs="Arial"/>
                <w:lang w:eastAsia="en-US"/>
              </w:rPr>
              <w:t>Postępowanie z rodzicami i innymi osobami dorosłymi stosującymi przemoc wobec dzieci.</w:t>
            </w:r>
          </w:p>
          <w:p w14:paraId="453E9F3E" w14:textId="77777777" w:rsidR="00774255" w:rsidRPr="005733F4" w:rsidRDefault="00774255" w:rsidP="00774255">
            <w:pPr>
              <w:spacing w:line="276" w:lineRule="auto"/>
              <w:contextualSpacing/>
              <w:rPr>
                <w:rFonts w:ascii="Arial" w:eastAsia="Calibri" w:hAnsi="Arial" w:cs="Arial"/>
                <w:lang w:eastAsia="en-US"/>
              </w:rPr>
            </w:pPr>
            <w:r w:rsidRPr="005733F4">
              <w:rPr>
                <w:rFonts w:ascii="Arial" w:eastAsia="Calibri" w:hAnsi="Arial" w:cs="Arial"/>
                <w:b/>
                <w:lang w:eastAsia="en-US"/>
              </w:rPr>
              <w:t xml:space="preserve">Przemoc seksualna wobec dziecka </w:t>
            </w:r>
          </w:p>
          <w:p w14:paraId="0E6FF288" w14:textId="77777777" w:rsidR="00774255" w:rsidRPr="005733F4" w:rsidRDefault="00774255" w:rsidP="00954185">
            <w:pPr>
              <w:numPr>
                <w:ilvl w:val="0"/>
                <w:numId w:val="94"/>
              </w:numPr>
              <w:spacing w:after="200" w:line="276" w:lineRule="auto"/>
              <w:ind w:left="0" w:firstLine="0"/>
              <w:contextualSpacing/>
              <w:rPr>
                <w:rFonts w:ascii="Arial" w:eastAsia="Calibri" w:hAnsi="Arial" w:cs="Arial"/>
                <w:bCs/>
                <w:lang w:eastAsia="en-US"/>
              </w:rPr>
            </w:pPr>
            <w:r w:rsidRPr="005733F4">
              <w:rPr>
                <w:rFonts w:ascii="Arial" w:eastAsia="Calibri" w:hAnsi="Arial" w:cs="Arial"/>
                <w:bCs/>
                <w:lang w:eastAsia="en-US"/>
              </w:rPr>
              <w:t xml:space="preserve">Formy wykorzystywania seksualnego </w:t>
            </w:r>
          </w:p>
          <w:p w14:paraId="77B7F92F" w14:textId="77777777" w:rsidR="00774255" w:rsidRPr="005733F4" w:rsidRDefault="00774255" w:rsidP="00954185">
            <w:pPr>
              <w:numPr>
                <w:ilvl w:val="0"/>
                <w:numId w:val="94"/>
              </w:numPr>
              <w:spacing w:after="200" w:line="276" w:lineRule="auto"/>
              <w:ind w:left="0" w:firstLine="0"/>
              <w:contextualSpacing/>
              <w:rPr>
                <w:rFonts w:ascii="Arial" w:eastAsia="Calibri" w:hAnsi="Arial" w:cs="Arial"/>
                <w:bCs/>
                <w:lang w:eastAsia="en-US"/>
              </w:rPr>
            </w:pPr>
            <w:r w:rsidRPr="005733F4">
              <w:rPr>
                <w:rFonts w:ascii="Arial" w:eastAsia="Calibri" w:hAnsi="Arial" w:cs="Arial"/>
                <w:bCs/>
                <w:lang w:eastAsia="en-US"/>
              </w:rPr>
              <w:t xml:space="preserve">Objawy wykorzystywania seksualnego dziecka </w:t>
            </w:r>
          </w:p>
          <w:p w14:paraId="67DF7F9A" w14:textId="77777777" w:rsidR="00774255" w:rsidRPr="005733F4" w:rsidRDefault="00774255" w:rsidP="00954185">
            <w:pPr>
              <w:numPr>
                <w:ilvl w:val="0"/>
                <w:numId w:val="94"/>
              </w:numPr>
              <w:spacing w:after="200" w:line="276" w:lineRule="auto"/>
              <w:ind w:left="736" w:hanging="736"/>
              <w:contextualSpacing/>
              <w:rPr>
                <w:rFonts w:ascii="Arial" w:eastAsia="Calibri" w:hAnsi="Arial" w:cs="Arial"/>
                <w:bCs/>
                <w:lang w:eastAsia="en-US"/>
              </w:rPr>
            </w:pPr>
            <w:r w:rsidRPr="005733F4">
              <w:rPr>
                <w:rFonts w:ascii="Arial" w:eastAsia="Calibri" w:hAnsi="Arial" w:cs="Arial"/>
                <w:bCs/>
                <w:lang w:eastAsia="en-US"/>
              </w:rPr>
              <w:t>Zaburzenia funkcjonowania dziecka doznającego przemocy seksualnej</w:t>
            </w:r>
          </w:p>
          <w:p w14:paraId="042F16C8" w14:textId="77777777" w:rsidR="00774255" w:rsidRPr="005733F4" w:rsidRDefault="00774255" w:rsidP="00954185">
            <w:pPr>
              <w:numPr>
                <w:ilvl w:val="0"/>
                <w:numId w:val="94"/>
              </w:numPr>
              <w:spacing w:after="200" w:line="276" w:lineRule="auto"/>
              <w:ind w:left="736" w:hanging="708"/>
              <w:contextualSpacing/>
              <w:rPr>
                <w:rFonts w:ascii="Arial" w:eastAsia="Calibri" w:hAnsi="Arial" w:cs="Arial"/>
                <w:lang w:eastAsia="en-US"/>
              </w:rPr>
            </w:pPr>
            <w:r w:rsidRPr="005733F4">
              <w:rPr>
                <w:rFonts w:ascii="Arial" w:eastAsia="Calibri" w:hAnsi="Arial" w:cs="Arial"/>
                <w:bCs/>
                <w:lang w:eastAsia="en-US"/>
              </w:rPr>
              <w:t>Diagnoza przemocy seksualnej wobec dzieci w poszczególnych kategoriach wiekowych.</w:t>
            </w:r>
          </w:p>
          <w:p w14:paraId="1D89B659" w14:textId="77777777" w:rsidR="00774255" w:rsidRPr="005733F4" w:rsidRDefault="00774255" w:rsidP="00954185">
            <w:pPr>
              <w:numPr>
                <w:ilvl w:val="0"/>
                <w:numId w:val="94"/>
              </w:numPr>
              <w:spacing w:after="200" w:line="276" w:lineRule="auto"/>
              <w:ind w:left="736" w:hanging="736"/>
              <w:contextualSpacing/>
              <w:rPr>
                <w:rFonts w:ascii="Arial" w:eastAsia="Calibri" w:hAnsi="Arial" w:cs="Arial"/>
                <w:bCs/>
                <w:lang w:eastAsia="en-US"/>
              </w:rPr>
            </w:pPr>
            <w:r w:rsidRPr="005733F4">
              <w:rPr>
                <w:rFonts w:ascii="Arial" w:eastAsia="Calibri" w:hAnsi="Arial" w:cs="Arial"/>
                <w:bCs/>
                <w:lang w:eastAsia="en-US"/>
              </w:rPr>
              <w:t>Podejmowanie interwencji wobec dziecka ujawniającego przemoc seksualną</w:t>
            </w:r>
          </w:p>
          <w:p w14:paraId="472536F1" w14:textId="77777777" w:rsidR="00774255" w:rsidRPr="005733F4" w:rsidRDefault="00774255" w:rsidP="00954185">
            <w:pPr>
              <w:numPr>
                <w:ilvl w:val="0"/>
                <w:numId w:val="94"/>
              </w:numPr>
              <w:spacing w:after="200" w:line="276" w:lineRule="auto"/>
              <w:ind w:left="0" w:firstLine="0"/>
              <w:contextualSpacing/>
              <w:rPr>
                <w:rFonts w:ascii="Arial" w:eastAsia="Calibri" w:hAnsi="Arial" w:cs="Arial"/>
                <w:bCs/>
                <w:lang w:eastAsia="en-US"/>
              </w:rPr>
            </w:pPr>
            <w:r w:rsidRPr="005733F4">
              <w:rPr>
                <w:rFonts w:ascii="Arial" w:eastAsia="Calibri" w:hAnsi="Arial" w:cs="Arial"/>
                <w:bCs/>
                <w:lang w:eastAsia="en-US"/>
              </w:rPr>
              <w:t>Formy pomocy dziecku wykorzystywanemu seksualnie</w:t>
            </w:r>
          </w:p>
          <w:p w14:paraId="79B9A7BE" w14:textId="77777777" w:rsidR="00774255" w:rsidRPr="005733F4" w:rsidRDefault="00774255" w:rsidP="00954185">
            <w:pPr>
              <w:numPr>
                <w:ilvl w:val="0"/>
                <w:numId w:val="94"/>
              </w:numPr>
              <w:spacing w:after="200" w:line="276" w:lineRule="auto"/>
              <w:ind w:left="0" w:firstLine="0"/>
              <w:contextualSpacing/>
              <w:rPr>
                <w:rFonts w:ascii="Arial" w:eastAsia="Calibri" w:hAnsi="Arial" w:cs="Arial"/>
                <w:lang w:eastAsia="en-US"/>
              </w:rPr>
            </w:pPr>
            <w:r w:rsidRPr="005733F4">
              <w:rPr>
                <w:rFonts w:ascii="Arial" w:eastAsia="Calibri" w:hAnsi="Arial" w:cs="Arial"/>
                <w:lang w:eastAsia="en-US"/>
              </w:rPr>
              <w:t>Reprezentacja dziecka w procedurze „Niebieskiej Karty”.</w:t>
            </w:r>
          </w:p>
          <w:p w14:paraId="62652F50" w14:textId="77777777" w:rsidR="00774255" w:rsidRPr="005733F4" w:rsidRDefault="00774255" w:rsidP="00954185">
            <w:pPr>
              <w:numPr>
                <w:ilvl w:val="0"/>
                <w:numId w:val="94"/>
              </w:numPr>
              <w:spacing w:after="200" w:line="276" w:lineRule="auto"/>
              <w:ind w:left="736" w:hanging="736"/>
              <w:contextualSpacing/>
              <w:rPr>
                <w:rFonts w:ascii="Arial" w:eastAsia="Calibri" w:hAnsi="Arial" w:cs="Arial"/>
                <w:lang w:eastAsia="en-US"/>
              </w:rPr>
            </w:pPr>
            <w:r w:rsidRPr="005733F4">
              <w:rPr>
                <w:rFonts w:ascii="Arial" w:eastAsia="Calibri" w:hAnsi="Arial" w:cs="Arial"/>
                <w:lang w:eastAsia="en-US"/>
              </w:rPr>
              <w:t>Rola przedstawicieli, służb i instytucji w rozpoznawaniu symptomów krzywdzenia dziecka i przeprowadzaniu interwencji.</w:t>
            </w:r>
          </w:p>
          <w:p w14:paraId="5ED503AD" w14:textId="77777777" w:rsidR="00774255" w:rsidRPr="005733F4" w:rsidRDefault="00774255" w:rsidP="00954185">
            <w:pPr>
              <w:numPr>
                <w:ilvl w:val="0"/>
                <w:numId w:val="94"/>
              </w:numPr>
              <w:spacing w:after="200" w:line="276" w:lineRule="auto"/>
              <w:ind w:left="736" w:hanging="736"/>
              <w:contextualSpacing/>
              <w:rPr>
                <w:rFonts w:ascii="Arial" w:eastAsia="Calibri" w:hAnsi="Arial" w:cs="Arial"/>
                <w:lang w:eastAsia="en-US"/>
              </w:rPr>
            </w:pPr>
            <w:r w:rsidRPr="005733F4">
              <w:rPr>
                <w:rFonts w:ascii="Arial" w:eastAsia="Calibri" w:hAnsi="Arial" w:cs="Arial"/>
                <w:lang w:eastAsia="en-US"/>
              </w:rPr>
              <w:t>Monitorowanie sytuacji dziecka dotkniętego problemem przemocy w rodzinie.</w:t>
            </w:r>
          </w:p>
          <w:p w14:paraId="2CFAE81A" w14:textId="77777777" w:rsidR="00774255" w:rsidRPr="005733F4" w:rsidRDefault="00774255" w:rsidP="00774255">
            <w:pPr>
              <w:spacing w:line="276" w:lineRule="auto"/>
              <w:contextualSpacing/>
              <w:jc w:val="both"/>
              <w:rPr>
                <w:rFonts w:ascii="Arial" w:eastAsia="Calibri" w:hAnsi="Arial" w:cs="Arial"/>
                <w:b/>
                <w:bCs/>
                <w:iCs/>
                <w:lang w:eastAsia="en-US"/>
              </w:rPr>
            </w:pPr>
          </w:p>
        </w:tc>
      </w:tr>
      <w:tr w:rsidR="00774255" w:rsidRPr="005733F4" w14:paraId="252BC3B9" w14:textId="77777777" w:rsidTr="00D02544">
        <w:tc>
          <w:tcPr>
            <w:tcW w:w="1985" w:type="dxa"/>
          </w:tcPr>
          <w:p w14:paraId="13030ADE" w14:textId="77777777" w:rsidR="00774255" w:rsidRPr="005733F4" w:rsidRDefault="00774255" w:rsidP="00774255">
            <w:pPr>
              <w:tabs>
                <w:tab w:val="right" w:pos="3011"/>
              </w:tabs>
              <w:rPr>
                <w:rFonts w:ascii="Arial" w:eastAsia="Calibri" w:hAnsi="Arial" w:cs="Arial"/>
                <w:b/>
                <w:lang w:eastAsia="en-US"/>
              </w:rPr>
            </w:pPr>
            <w:r w:rsidRPr="005733F4">
              <w:rPr>
                <w:rFonts w:ascii="Arial" w:eastAsia="Calibri" w:hAnsi="Arial" w:cs="Arial"/>
                <w:b/>
                <w:lang w:eastAsia="en-US"/>
              </w:rPr>
              <w:lastRenderedPageBreak/>
              <w:t>Metody i techniki, jakie wykonawca zobowiązany jest zastosować podczas szkolenia.</w:t>
            </w:r>
          </w:p>
        </w:tc>
        <w:tc>
          <w:tcPr>
            <w:tcW w:w="7195" w:type="dxa"/>
          </w:tcPr>
          <w:p w14:paraId="76C49C38" w14:textId="77777777" w:rsidR="00774255" w:rsidRPr="005733F4" w:rsidRDefault="00774255" w:rsidP="00774255">
            <w:pPr>
              <w:autoSpaceDE w:val="0"/>
              <w:autoSpaceDN w:val="0"/>
              <w:adjustRightInd w:val="0"/>
              <w:spacing w:line="276" w:lineRule="auto"/>
              <w:jc w:val="both"/>
              <w:rPr>
                <w:rFonts w:ascii="Arial" w:hAnsi="Arial" w:cs="Arial"/>
              </w:rPr>
            </w:pPr>
            <w:r w:rsidRPr="005733F4">
              <w:rPr>
                <w:rFonts w:ascii="Arial" w:hAnsi="Arial" w:cs="Arial"/>
                <w:u w:val="single"/>
              </w:rPr>
              <w:t>Wykłady</w:t>
            </w:r>
            <w:r w:rsidRPr="005733F4">
              <w:rPr>
                <w:rFonts w:ascii="Arial" w:hAnsi="Arial" w:cs="Arial"/>
              </w:rPr>
              <w:t xml:space="preserve"> - mają stanowić jedynie wprowadzenie do zagadnień teoretycznych i wstęp do poszczególnych zajęć warsztatowych.</w:t>
            </w:r>
          </w:p>
          <w:p w14:paraId="6FAA0BAC" w14:textId="77777777" w:rsidR="00774255" w:rsidRPr="005733F4" w:rsidRDefault="00774255" w:rsidP="00774255">
            <w:pPr>
              <w:autoSpaceDE w:val="0"/>
              <w:autoSpaceDN w:val="0"/>
              <w:adjustRightInd w:val="0"/>
              <w:spacing w:line="276" w:lineRule="auto"/>
              <w:jc w:val="both"/>
              <w:rPr>
                <w:rFonts w:ascii="Arial" w:hAnsi="Arial" w:cs="Arial"/>
              </w:rPr>
            </w:pPr>
            <w:r w:rsidRPr="005733F4">
              <w:rPr>
                <w:rFonts w:ascii="Arial" w:hAnsi="Arial" w:cs="Arial"/>
                <w:u w:val="single"/>
              </w:rPr>
              <w:t>Interaktywne metody szkolenia</w:t>
            </w:r>
            <w:r w:rsidRPr="005733F4">
              <w:rPr>
                <w:rFonts w:ascii="Arial" w:hAnsi="Arial" w:cs="Arial"/>
              </w:rPr>
              <w:t xml:space="preserve">  - podstawową metodą szkolenia mają być ćwiczenia, seminaria oraz warsztaty z wykorzystaniem takich metod jak: praca w grupach, studium przypadku, ćwiczenia rozwijające twórcze myślenie, zespołowe rozwiązywanie zadań, gry symulacyjne, wizualizacje, dyskusje, wymiana doświadczeń. </w:t>
            </w:r>
          </w:p>
          <w:p w14:paraId="698EC516" w14:textId="77777777" w:rsidR="00774255" w:rsidRPr="005733F4" w:rsidRDefault="00774255" w:rsidP="00774255">
            <w:pPr>
              <w:autoSpaceDE w:val="0"/>
              <w:autoSpaceDN w:val="0"/>
              <w:adjustRightInd w:val="0"/>
              <w:spacing w:line="276" w:lineRule="auto"/>
              <w:jc w:val="both"/>
              <w:rPr>
                <w:rFonts w:ascii="Arial" w:hAnsi="Arial" w:cs="Arial"/>
              </w:rPr>
            </w:pPr>
          </w:p>
        </w:tc>
      </w:tr>
      <w:tr w:rsidR="00774255" w:rsidRPr="005733F4" w14:paraId="59FA16A7" w14:textId="77777777" w:rsidTr="00D02544">
        <w:tc>
          <w:tcPr>
            <w:tcW w:w="1985" w:type="dxa"/>
          </w:tcPr>
          <w:p w14:paraId="1B0044CF" w14:textId="77777777" w:rsidR="00774255" w:rsidRPr="005733F4" w:rsidRDefault="00774255" w:rsidP="00774255">
            <w:pPr>
              <w:tabs>
                <w:tab w:val="right" w:pos="3011"/>
              </w:tabs>
              <w:rPr>
                <w:rFonts w:ascii="Arial" w:eastAsia="Calibri" w:hAnsi="Arial" w:cs="Arial"/>
                <w:b/>
                <w:lang w:eastAsia="en-US"/>
              </w:rPr>
            </w:pPr>
            <w:r w:rsidRPr="005733F4">
              <w:rPr>
                <w:rFonts w:ascii="Arial" w:eastAsia="Calibri" w:hAnsi="Arial" w:cs="Arial"/>
                <w:b/>
                <w:lang w:eastAsia="en-US"/>
              </w:rPr>
              <w:t>Materiały szkoleniowe</w:t>
            </w:r>
          </w:p>
        </w:tc>
        <w:tc>
          <w:tcPr>
            <w:tcW w:w="7195" w:type="dxa"/>
          </w:tcPr>
          <w:p w14:paraId="745C804E" w14:textId="77777777" w:rsidR="00774255" w:rsidRPr="005733F4" w:rsidRDefault="00774255" w:rsidP="00774255">
            <w:pPr>
              <w:autoSpaceDE w:val="0"/>
              <w:autoSpaceDN w:val="0"/>
              <w:adjustRightInd w:val="0"/>
              <w:spacing w:line="276" w:lineRule="auto"/>
              <w:jc w:val="both"/>
              <w:rPr>
                <w:rFonts w:ascii="Arial" w:hAnsi="Arial" w:cs="Arial"/>
              </w:rPr>
            </w:pPr>
            <w:r w:rsidRPr="005733F4">
              <w:rPr>
                <w:rFonts w:ascii="Arial" w:hAnsi="Arial" w:cs="Arial"/>
              </w:rPr>
              <w:t xml:space="preserve">Autorskie materiały szkoleniowe przygotowane, powielone </w:t>
            </w:r>
            <w:r w:rsidRPr="005733F4">
              <w:rPr>
                <w:rFonts w:ascii="Arial" w:hAnsi="Arial" w:cs="Arial"/>
              </w:rPr>
              <w:br/>
              <w:t>i przekazane uczestnikom szkolenia - (ewentualnie przeniesienie autorskich praw majątkowych zgodnie z  warunkami umowy).</w:t>
            </w:r>
          </w:p>
          <w:p w14:paraId="1BB318A3" w14:textId="77777777" w:rsidR="00774255" w:rsidRPr="005733F4" w:rsidRDefault="00774255" w:rsidP="00774255">
            <w:pPr>
              <w:autoSpaceDE w:val="0"/>
              <w:autoSpaceDN w:val="0"/>
              <w:adjustRightInd w:val="0"/>
              <w:spacing w:line="276" w:lineRule="auto"/>
              <w:ind w:firstLine="10"/>
              <w:jc w:val="both"/>
              <w:rPr>
                <w:rFonts w:ascii="Arial" w:hAnsi="Arial" w:cs="Arial"/>
                <w:color w:val="000000"/>
              </w:rPr>
            </w:pPr>
            <w:r w:rsidRPr="005733F4">
              <w:rPr>
                <w:rFonts w:ascii="Arial" w:hAnsi="Arial" w:cs="Arial"/>
                <w:color w:val="000000"/>
              </w:rPr>
              <w:t xml:space="preserve">Wykonawca zobowiązany jest zapewnić dla wszystkich uczestników szkolenia, materiały szkoleniowe, trwale </w:t>
            </w:r>
            <w:proofErr w:type="spellStart"/>
            <w:r w:rsidRPr="005733F4">
              <w:rPr>
                <w:rFonts w:ascii="Arial" w:hAnsi="Arial" w:cs="Arial"/>
                <w:color w:val="000000"/>
              </w:rPr>
              <w:t>ologowane</w:t>
            </w:r>
            <w:proofErr w:type="spellEnd"/>
            <w:r w:rsidRPr="005733F4">
              <w:rPr>
                <w:rFonts w:ascii="Arial" w:hAnsi="Arial" w:cs="Arial"/>
                <w:color w:val="000000"/>
              </w:rPr>
              <w:t xml:space="preserve"> (logowanie dotyczy materiałów merytorycznych) zgodnie z wytycznymi Zamawiającego zawierające:</w:t>
            </w:r>
          </w:p>
          <w:p w14:paraId="40C4F90F" w14:textId="77777777" w:rsidR="00774255" w:rsidRPr="005733F4" w:rsidRDefault="00774255" w:rsidP="00954185">
            <w:pPr>
              <w:numPr>
                <w:ilvl w:val="0"/>
                <w:numId w:val="85"/>
              </w:numPr>
              <w:autoSpaceDE w:val="0"/>
              <w:autoSpaceDN w:val="0"/>
              <w:adjustRightInd w:val="0"/>
              <w:spacing w:line="276" w:lineRule="auto"/>
              <w:jc w:val="both"/>
              <w:rPr>
                <w:rFonts w:ascii="Arial" w:hAnsi="Arial" w:cs="Arial"/>
                <w:color w:val="000000"/>
              </w:rPr>
            </w:pPr>
            <w:r w:rsidRPr="005733F4">
              <w:rPr>
                <w:rFonts w:ascii="Arial" w:hAnsi="Arial" w:cs="Arial"/>
              </w:rPr>
              <w:t>omówienie wszystkich zagadnień zawartych w programie szkolenia;</w:t>
            </w:r>
          </w:p>
          <w:p w14:paraId="5F93981A" w14:textId="77777777" w:rsidR="00774255" w:rsidRPr="005733F4" w:rsidRDefault="00774255" w:rsidP="00954185">
            <w:pPr>
              <w:numPr>
                <w:ilvl w:val="0"/>
                <w:numId w:val="85"/>
              </w:numPr>
              <w:autoSpaceDE w:val="0"/>
              <w:autoSpaceDN w:val="0"/>
              <w:adjustRightInd w:val="0"/>
              <w:spacing w:after="200" w:line="276" w:lineRule="auto"/>
              <w:contextualSpacing/>
              <w:jc w:val="both"/>
              <w:rPr>
                <w:rFonts w:ascii="Arial" w:eastAsia="Calibri" w:hAnsi="Arial" w:cs="Arial"/>
              </w:rPr>
            </w:pPr>
            <w:r w:rsidRPr="005733F4">
              <w:rPr>
                <w:rFonts w:ascii="Arial" w:eastAsia="Calibri" w:hAnsi="Arial" w:cs="Arial"/>
              </w:rPr>
              <w:t>prezentacje multimedialne w wersji papierowej, wykorzystywane podczas szkolenia;</w:t>
            </w:r>
          </w:p>
          <w:p w14:paraId="3C3F0D9D" w14:textId="77777777" w:rsidR="00774255" w:rsidRPr="005733F4" w:rsidRDefault="00774255" w:rsidP="00954185">
            <w:pPr>
              <w:numPr>
                <w:ilvl w:val="0"/>
                <w:numId w:val="85"/>
              </w:numPr>
              <w:autoSpaceDE w:val="0"/>
              <w:autoSpaceDN w:val="0"/>
              <w:adjustRightInd w:val="0"/>
              <w:spacing w:after="200" w:line="276" w:lineRule="auto"/>
              <w:jc w:val="both"/>
              <w:rPr>
                <w:rFonts w:ascii="Arial" w:hAnsi="Arial" w:cs="Arial"/>
                <w:color w:val="000000"/>
              </w:rPr>
            </w:pPr>
            <w:r w:rsidRPr="005733F4">
              <w:rPr>
                <w:rFonts w:ascii="Arial" w:hAnsi="Arial" w:cs="Arial"/>
              </w:rPr>
              <w:lastRenderedPageBreak/>
              <w:t xml:space="preserve">inne materiały wykorzystane podczas szkolenia tj. </w:t>
            </w:r>
            <w:r w:rsidRPr="005733F4">
              <w:rPr>
                <w:rFonts w:ascii="Arial" w:hAnsi="Arial" w:cs="Arial"/>
                <w:color w:val="000000"/>
              </w:rPr>
              <w:t xml:space="preserve">notatnik </w:t>
            </w:r>
            <w:r w:rsidRPr="005733F4">
              <w:rPr>
                <w:rFonts w:ascii="Arial" w:hAnsi="Arial" w:cs="Arial"/>
                <w:color w:val="000000"/>
              </w:rPr>
              <w:br/>
              <w:t xml:space="preserve">w formacie A4 (10 kartek), długopis – bez logotypów. </w:t>
            </w:r>
          </w:p>
        </w:tc>
      </w:tr>
      <w:tr w:rsidR="00774255" w:rsidRPr="005733F4" w14:paraId="44E861B5" w14:textId="77777777" w:rsidTr="00D02544">
        <w:tc>
          <w:tcPr>
            <w:tcW w:w="1985" w:type="dxa"/>
          </w:tcPr>
          <w:p w14:paraId="6A43DD9B" w14:textId="77777777" w:rsidR="00774255" w:rsidRPr="005733F4" w:rsidRDefault="00774255" w:rsidP="00774255">
            <w:pPr>
              <w:tabs>
                <w:tab w:val="right" w:pos="3011"/>
              </w:tabs>
              <w:rPr>
                <w:rFonts w:ascii="Arial" w:eastAsia="Calibri" w:hAnsi="Arial" w:cs="Arial"/>
                <w:b/>
                <w:lang w:eastAsia="en-US"/>
              </w:rPr>
            </w:pPr>
            <w:r w:rsidRPr="005733F4">
              <w:rPr>
                <w:rFonts w:ascii="Arial" w:eastAsia="Calibri" w:hAnsi="Arial" w:cs="Arial"/>
                <w:b/>
                <w:lang w:eastAsia="en-US"/>
              </w:rPr>
              <w:lastRenderedPageBreak/>
              <w:t>Obowiązki Zamawiającego</w:t>
            </w:r>
          </w:p>
        </w:tc>
        <w:tc>
          <w:tcPr>
            <w:tcW w:w="7195" w:type="dxa"/>
          </w:tcPr>
          <w:p w14:paraId="42154442" w14:textId="16AB29E1" w:rsidR="00774255" w:rsidRPr="005733F4" w:rsidRDefault="00774255" w:rsidP="00954185">
            <w:pPr>
              <w:numPr>
                <w:ilvl w:val="0"/>
                <w:numId w:val="81"/>
              </w:numPr>
              <w:spacing w:after="200" w:line="276" w:lineRule="auto"/>
              <w:ind w:left="0" w:hanging="283"/>
              <w:contextualSpacing/>
              <w:jc w:val="both"/>
              <w:rPr>
                <w:rFonts w:ascii="Arial" w:eastAsia="Calibri" w:hAnsi="Arial" w:cs="Arial"/>
                <w:color w:val="000000"/>
                <w:lang w:eastAsia="en-US"/>
              </w:rPr>
            </w:pPr>
            <w:r w:rsidRPr="005733F4">
              <w:rPr>
                <w:rFonts w:ascii="Arial" w:eastAsia="Calibri" w:hAnsi="Arial" w:cs="Arial"/>
                <w:color w:val="000000"/>
                <w:lang w:eastAsia="en-US"/>
              </w:rPr>
              <w:t>Przekazanie Wykonawcy wzorów dokumentacji niezbędnej do rozliczenia szkolenia, opatrzonych logotypami, tytułem szkolenia.</w:t>
            </w:r>
          </w:p>
        </w:tc>
      </w:tr>
      <w:tr w:rsidR="00774255" w:rsidRPr="005733F4" w14:paraId="6E5C86D5" w14:textId="77777777" w:rsidTr="00D02544">
        <w:tc>
          <w:tcPr>
            <w:tcW w:w="1985" w:type="dxa"/>
          </w:tcPr>
          <w:p w14:paraId="21F92C68" w14:textId="77777777" w:rsidR="00774255" w:rsidRPr="005733F4" w:rsidRDefault="00774255" w:rsidP="00774255">
            <w:pPr>
              <w:tabs>
                <w:tab w:val="right" w:pos="3011"/>
              </w:tabs>
              <w:rPr>
                <w:rFonts w:ascii="Arial" w:eastAsia="Calibri" w:hAnsi="Arial" w:cs="Arial"/>
                <w:b/>
                <w:lang w:eastAsia="en-US"/>
              </w:rPr>
            </w:pPr>
            <w:r w:rsidRPr="005733F4">
              <w:rPr>
                <w:rFonts w:ascii="Arial" w:eastAsia="Calibri" w:hAnsi="Arial" w:cs="Arial"/>
                <w:b/>
                <w:lang w:eastAsia="en-US"/>
              </w:rPr>
              <w:t>Obowiązki Wykonawcy</w:t>
            </w:r>
          </w:p>
        </w:tc>
        <w:tc>
          <w:tcPr>
            <w:tcW w:w="7195" w:type="dxa"/>
          </w:tcPr>
          <w:p w14:paraId="6F29487A" w14:textId="77777777" w:rsidR="00774255" w:rsidRPr="005733F4" w:rsidRDefault="00774255" w:rsidP="00774255">
            <w:pPr>
              <w:spacing w:line="276" w:lineRule="auto"/>
              <w:jc w:val="both"/>
              <w:rPr>
                <w:rFonts w:ascii="Arial" w:eastAsia="Calibri" w:hAnsi="Arial" w:cs="Arial"/>
                <w:lang w:eastAsia="en-US"/>
              </w:rPr>
            </w:pPr>
            <w:r w:rsidRPr="005733F4">
              <w:rPr>
                <w:rFonts w:ascii="Arial" w:eastAsia="Calibri" w:hAnsi="Arial" w:cs="Arial"/>
                <w:lang w:eastAsia="en-US"/>
              </w:rPr>
              <w:t>W ramach usługi szkoleniowej Wykonawca:</w:t>
            </w:r>
          </w:p>
          <w:p w14:paraId="1DCE6117" w14:textId="77777777" w:rsidR="00774255" w:rsidRPr="005733F4" w:rsidRDefault="00774255" w:rsidP="00954185">
            <w:pPr>
              <w:numPr>
                <w:ilvl w:val="0"/>
                <w:numId w:val="89"/>
              </w:numPr>
              <w:tabs>
                <w:tab w:val="left" w:pos="317"/>
              </w:tabs>
              <w:spacing w:after="200" w:line="276" w:lineRule="auto"/>
              <w:ind w:left="357" w:hanging="357"/>
              <w:contextualSpacing/>
              <w:jc w:val="both"/>
              <w:rPr>
                <w:rFonts w:ascii="Arial" w:eastAsia="Calibri" w:hAnsi="Arial" w:cs="Arial"/>
                <w:lang w:eastAsia="en-US"/>
              </w:rPr>
            </w:pPr>
            <w:r w:rsidRPr="005733F4">
              <w:rPr>
                <w:rFonts w:ascii="Arial" w:eastAsia="Calibri" w:hAnsi="Arial" w:cs="Arial"/>
                <w:lang w:eastAsia="en-US"/>
              </w:rPr>
              <w:t>Przeprowadzi rekrutację uczestników</w:t>
            </w:r>
            <w:r w:rsidRPr="005733F4">
              <w:rPr>
                <w:rFonts w:ascii="Arial" w:eastAsia="Calibri" w:hAnsi="Arial" w:cs="Arial"/>
                <w:color w:val="000000"/>
                <w:lang w:eastAsia="en-US"/>
              </w:rPr>
              <w:t xml:space="preserve"> zgodnie z Regulaminem rekrutacji przekazanym przez Zamawiającego</w:t>
            </w:r>
            <w:r w:rsidRPr="005733F4">
              <w:rPr>
                <w:rFonts w:ascii="Arial" w:eastAsia="Calibri" w:hAnsi="Arial" w:cs="Arial"/>
                <w:lang w:eastAsia="en-US"/>
              </w:rPr>
              <w:t>; spełni obowiązek informacyjny wobec uczestników szkolenia, o którym mowa w art. 13–14 Rozporządzenia o Ochronie Danych Osobowych</w:t>
            </w:r>
            <w:r w:rsidRPr="005733F4">
              <w:rPr>
                <w:rFonts w:ascii="Arial" w:eastAsia="Calibri" w:hAnsi="Arial" w:cs="Arial"/>
                <w:color w:val="000000"/>
                <w:lang w:eastAsia="en-US"/>
              </w:rPr>
              <w:t xml:space="preserve"> oraz przekaże Zamawiającemu listy uczestników w podziale na poszczególne grupy. Lista uczestników zostanie przekazana Zamawiającemu po podpisaniu umowy, nie później niż w terminie 3 dni roboczych przed rozpoczęciem szkolenia;</w:t>
            </w:r>
          </w:p>
          <w:p w14:paraId="116F7112" w14:textId="77777777" w:rsidR="00774255" w:rsidRPr="005733F4" w:rsidRDefault="00774255" w:rsidP="00954185">
            <w:pPr>
              <w:numPr>
                <w:ilvl w:val="0"/>
                <w:numId w:val="89"/>
              </w:numPr>
              <w:tabs>
                <w:tab w:val="left" w:pos="317"/>
              </w:tabs>
              <w:spacing w:after="200" w:line="276" w:lineRule="auto"/>
              <w:ind w:left="348"/>
              <w:contextualSpacing/>
              <w:jc w:val="both"/>
              <w:rPr>
                <w:rFonts w:ascii="Arial" w:eastAsia="Calibri" w:hAnsi="Arial" w:cs="Arial"/>
                <w:lang w:eastAsia="en-US"/>
              </w:rPr>
            </w:pPr>
            <w:r w:rsidRPr="005733F4">
              <w:rPr>
                <w:rFonts w:ascii="Arial" w:eastAsia="Calibri" w:hAnsi="Arial" w:cs="Arial"/>
                <w:lang w:eastAsia="en-US"/>
              </w:rPr>
              <w:t>Zapewni wyżywienie dla uczestników;</w:t>
            </w:r>
          </w:p>
          <w:p w14:paraId="7B517E7A" w14:textId="77777777" w:rsidR="00774255" w:rsidRPr="005733F4" w:rsidRDefault="00774255" w:rsidP="00954185">
            <w:pPr>
              <w:numPr>
                <w:ilvl w:val="0"/>
                <w:numId w:val="89"/>
              </w:numPr>
              <w:spacing w:after="200" w:line="276" w:lineRule="auto"/>
              <w:ind w:left="348"/>
              <w:contextualSpacing/>
              <w:jc w:val="both"/>
              <w:rPr>
                <w:rFonts w:ascii="Arial" w:eastAsia="Calibri" w:hAnsi="Arial" w:cs="Arial"/>
                <w:lang w:eastAsia="en-US"/>
              </w:rPr>
            </w:pPr>
            <w:r w:rsidRPr="005733F4">
              <w:rPr>
                <w:rFonts w:ascii="Arial" w:eastAsia="Calibri" w:hAnsi="Arial" w:cs="Arial"/>
                <w:lang w:eastAsia="en-US"/>
              </w:rPr>
              <w:t>Zapewni noclegi dla uczestników;</w:t>
            </w:r>
          </w:p>
          <w:p w14:paraId="006DFE58" w14:textId="77777777" w:rsidR="00774255" w:rsidRPr="005733F4" w:rsidRDefault="00774255" w:rsidP="00954185">
            <w:pPr>
              <w:numPr>
                <w:ilvl w:val="0"/>
                <w:numId w:val="89"/>
              </w:numPr>
              <w:spacing w:after="200" w:line="276" w:lineRule="auto"/>
              <w:ind w:left="348"/>
              <w:contextualSpacing/>
              <w:jc w:val="both"/>
              <w:rPr>
                <w:rFonts w:ascii="Arial" w:eastAsia="Calibri" w:hAnsi="Arial" w:cs="Arial"/>
                <w:lang w:eastAsia="en-US"/>
              </w:rPr>
            </w:pPr>
            <w:r w:rsidRPr="005733F4">
              <w:rPr>
                <w:rFonts w:ascii="Arial" w:eastAsia="Calibri" w:hAnsi="Arial" w:cs="Arial"/>
                <w:lang w:eastAsia="en-US"/>
              </w:rPr>
              <w:t>Zapewni sale szkoleniowe;</w:t>
            </w:r>
            <w:r w:rsidRPr="005733F4">
              <w:rPr>
                <w:rFonts w:ascii="Arial" w:eastAsia="Calibri" w:hAnsi="Arial" w:cs="Arial"/>
                <w:color w:val="000000"/>
                <w:lang w:eastAsia="en-US"/>
              </w:rPr>
              <w:t xml:space="preserve"> </w:t>
            </w:r>
          </w:p>
          <w:p w14:paraId="16C3185D" w14:textId="77777777" w:rsidR="00774255" w:rsidRPr="005733F4" w:rsidRDefault="00774255" w:rsidP="00954185">
            <w:pPr>
              <w:numPr>
                <w:ilvl w:val="0"/>
                <w:numId w:val="89"/>
              </w:numPr>
              <w:spacing w:after="200" w:line="276" w:lineRule="auto"/>
              <w:ind w:left="348"/>
              <w:contextualSpacing/>
              <w:jc w:val="both"/>
              <w:rPr>
                <w:rFonts w:ascii="Arial" w:eastAsia="Calibri" w:hAnsi="Arial" w:cs="Arial"/>
                <w:lang w:eastAsia="en-US"/>
              </w:rPr>
            </w:pPr>
            <w:r w:rsidRPr="005733F4">
              <w:rPr>
                <w:rFonts w:ascii="Arial" w:eastAsia="Calibri" w:hAnsi="Arial" w:cs="Arial"/>
                <w:lang w:eastAsia="en-US"/>
              </w:rPr>
              <w:t>Zapewni bezpłatny parking dla uczestników szkolenia na terenie obiektu;</w:t>
            </w:r>
          </w:p>
          <w:p w14:paraId="558A6993" w14:textId="77777777" w:rsidR="00774255" w:rsidRPr="005733F4" w:rsidRDefault="00774255" w:rsidP="00954185">
            <w:pPr>
              <w:numPr>
                <w:ilvl w:val="0"/>
                <w:numId w:val="89"/>
              </w:numPr>
              <w:spacing w:after="200" w:line="276" w:lineRule="auto"/>
              <w:ind w:left="348"/>
              <w:contextualSpacing/>
              <w:jc w:val="both"/>
              <w:rPr>
                <w:rFonts w:ascii="Arial" w:eastAsia="Calibri" w:hAnsi="Arial" w:cs="Arial"/>
                <w:lang w:eastAsia="en-US"/>
              </w:rPr>
            </w:pPr>
            <w:r w:rsidRPr="005733F4">
              <w:rPr>
                <w:rFonts w:ascii="Arial" w:eastAsia="Calibri" w:hAnsi="Arial" w:cs="Arial"/>
                <w:lang w:eastAsia="en-US"/>
              </w:rPr>
              <w:t>Zapewni trenerów i ich wynagrodzenie;</w:t>
            </w:r>
          </w:p>
          <w:p w14:paraId="3A00FDD0" w14:textId="77777777" w:rsidR="00774255" w:rsidRPr="005733F4" w:rsidRDefault="00774255" w:rsidP="00954185">
            <w:pPr>
              <w:numPr>
                <w:ilvl w:val="0"/>
                <w:numId w:val="89"/>
              </w:numPr>
              <w:spacing w:after="200" w:line="276" w:lineRule="auto"/>
              <w:ind w:left="348"/>
              <w:contextualSpacing/>
              <w:jc w:val="both"/>
              <w:rPr>
                <w:rFonts w:ascii="Arial" w:eastAsia="Calibri" w:hAnsi="Arial" w:cs="Arial"/>
                <w:lang w:eastAsia="en-US"/>
              </w:rPr>
            </w:pPr>
            <w:r w:rsidRPr="005733F4">
              <w:rPr>
                <w:rFonts w:ascii="Arial" w:eastAsia="Calibri" w:hAnsi="Arial" w:cs="Arial"/>
                <w:lang w:eastAsia="en-US"/>
              </w:rPr>
              <w:t>Zapewni osobę ds. organizacji szkolenia (w tym do spraw wdrażania niezbędnych procedur dot. COVID-19) i jej wynagrodzenie;</w:t>
            </w:r>
          </w:p>
          <w:p w14:paraId="5315E8C8" w14:textId="77777777" w:rsidR="00774255" w:rsidRPr="005733F4" w:rsidRDefault="00774255" w:rsidP="00954185">
            <w:pPr>
              <w:numPr>
                <w:ilvl w:val="0"/>
                <w:numId w:val="89"/>
              </w:numPr>
              <w:spacing w:after="200" w:line="276" w:lineRule="auto"/>
              <w:ind w:left="348"/>
              <w:contextualSpacing/>
              <w:jc w:val="both"/>
              <w:rPr>
                <w:rFonts w:ascii="Arial" w:eastAsia="Calibri" w:hAnsi="Arial" w:cs="Arial"/>
                <w:color w:val="000000"/>
                <w:lang w:eastAsia="en-US"/>
              </w:rPr>
            </w:pPr>
            <w:r w:rsidRPr="005733F4">
              <w:rPr>
                <w:rFonts w:ascii="Arial" w:eastAsia="Calibri" w:hAnsi="Arial" w:cs="Arial"/>
                <w:lang w:eastAsia="en-US"/>
              </w:rPr>
              <w:t>Opracuje i powieli materiały szkoleniowe dla uczestników szkolenia, w postaci wydruków oraz  w formie prezentacji multimedialnej,</w:t>
            </w:r>
            <w:r w:rsidRPr="005733F4">
              <w:rPr>
                <w:rFonts w:ascii="Arial" w:eastAsia="Calibri" w:hAnsi="Arial" w:cs="Arial"/>
                <w:color w:val="000000"/>
                <w:lang w:eastAsia="en-US"/>
              </w:rPr>
              <w:t xml:space="preserve"> opatrzonych logotypami (dotyczy materiałów merytorycznych), tytułem szkolenia, oraz danymi autora materiałów szkoleniowych;</w:t>
            </w:r>
          </w:p>
          <w:p w14:paraId="0A9020CB" w14:textId="77777777" w:rsidR="00774255" w:rsidRPr="005733F4" w:rsidRDefault="00774255" w:rsidP="00954185">
            <w:pPr>
              <w:numPr>
                <w:ilvl w:val="0"/>
                <w:numId w:val="89"/>
              </w:numPr>
              <w:spacing w:after="200" w:line="276" w:lineRule="auto"/>
              <w:ind w:left="348"/>
              <w:contextualSpacing/>
              <w:jc w:val="both"/>
              <w:rPr>
                <w:rFonts w:ascii="Arial" w:eastAsia="Calibri" w:hAnsi="Arial" w:cs="Arial"/>
                <w:lang w:eastAsia="en-US"/>
              </w:rPr>
            </w:pPr>
            <w:r w:rsidRPr="005733F4">
              <w:rPr>
                <w:rFonts w:ascii="Arial" w:eastAsia="Calibri" w:hAnsi="Arial" w:cs="Arial"/>
                <w:color w:val="000000"/>
                <w:lang w:eastAsia="en-US"/>
              </w:rPr>
              <w:t xml:space="preserve">Przekaże Zamawiającemu na 7 dni przed rozpoczęciem szkolenia projekt materiałów szkoleniowych w formie elektronicznej na adres </w:t>
            </w:r>
            <w:hyperlink r:id="rId27" w:history="1">
              <w:r w:rsidRPr="005733F4">
                <w:rPr>
                  <w:rFonts w:ascii="Arial" w:eastAsia="Calibri" w:hAnsi="Arial" w:cs="Arial"/>
                  <w:color w:val="0000FF"/>
                  <w:u w:val="single"/>
                  <w:lang w:eastAsia="en-US"/>
                </w:rPr>
                <w:t xml:space="preserve"> renata.chylinska@rops.lubelskie.pl</w:t>
              </w:r>
            </w:hyperlink>
            <w:r w:rsidRPr="005733F4">
              <w:rPr>
                <w:rFonts w:ascii="Arial" w:eastAsia="Calibri" w:hAnsi="Arial" w:cs="Arial"/>
                <w:color w:val="000000"/>
                <w:lang w:eastAsia="en-US"/>
              </w:rPr>
              <w:t>, a po przeprowadzonym szkoleniu kompletu materiałów szkoleniowych wraz z kompletem dokumentacji rozliczającej przeprowadzone szkolenie;</w:t>
            </w:r>
          </w:p>
          <w:p w14:paraId="5646C0F2" w14:textId="77777777" w:rsidR="00774255" w:rsidRPr="005733F4" w:rsidRDefault="00774255" w:rsidP="00954185">
            <w:pPr>
              <w:numPr>
                <w:ilvl w:val="0"/>
                <w:numId w:val="89"/>
              </w:numPr>
              <w:spacing w:after="200" w:line="276" w:lineRule="auto"/>
              <w:ind w:left="348"/>
              <w:contextualSpacing/>
              <w:jc w:val="both"/>
              <w:rPr>
                <w:rFonts w:ascii="Arial" w:eastAsia="Calibri" w:hAnsi="Arial" w:cs="Arial"/>
                <w:lang w:eastAsia="en-US"/>
              </w:rPr>
            </w:pPr>
            <w:r w:rsidRPr="005733F4">
              <w:rPr>
                <w:rFonts w:ascii="Arial" w:eastAsia="Calibri" w:hAnsi="Arial" w:cs="Arial"/>
                <w:color w:val="000000"/>
                <w:lang w:eastAsia="en-US"/>
              </w:rPr>
              <w:t xml:space="preserve">Odbierze z siedziby ROPS w Lublinie </w:t>
            </w:r>
            <w:proofErr w:type="spellStart"/>
            <w:r w:rsidRPr="005733F4">
              <w:rPr>
                <w:rFonts w:ascii="Arial" w:eastAsia="Calibri" w:hAnsi="Arial" w:cs="Arial"/>
                <w:color w:val="000000"/>
                <w:lang w:eastAsia="en-US"/>
              </w:rPr>
              <w:t>roll-up</w:t>
            </w:r>
            <w:proofErr w:type="spellEnd"/>
            <w:r w:rsidRPr="005733F4">
              <w:rPr>
                <w:rFonts w:ascii="Arial" w:eastAsia="Calibri" w:hAnsi="Arial" w:cs="Arial"/>
                <w:color w:val="000000"/>
                <w:lang w:eastAsia="en-US"/>
              </w:rPr>
              <w:t xml:space="preserve"> promujący ROPS </w:t>
            </w:r>
            <w:r w:rsidRPr="005733F4">
              <w:rPr>
                <w:rFonts w:ascii="Arial" w:eastAsia="Calibri" w:hAnsi="Arial" w:cs="Arial"/>
                <w:lang w:eastAsia="en-US"/>
              </w:rPr>
              <w:t>oraz umieści go w miejscu szkolenia;</w:t>
            </w:r>
          </w:p>
          <w:p w14:paraId="7364DC67" w14:textId="77777777" w:rsidR="00774255" w:rsidRPr="005733F4" w:rsidRDefault="00774255" w:rsidP="00954185">
            <w:pPr>
              <w:numPr>
                <w:ilvl w:val="0"/>
                <w:numId w:val="89"/>
              </w:numPr>
              <w:spacing w:after="200" w:line="276" w:lineRule="auto"/>
              <w:ind w:left="348" w:hanging="357"/>
              <w:contextualSpacing/>
              <w:jc w:val="both"/>
              <w:rPr>
                <w:rFonts w:ascii="Arial" w:eastAsia="Calibri" w:hAnsi="Arial" w:cs="Arial"/>
                <w:lang w:eastAsia="en-US"/>
              </w:rPr>
            </w:pPr>
            <w:r w:rsidRPr="005733F4">
              <w:rPr>
                <w:rFonts w:ascii="Arial" w:eastAsia="Calibri" w:hAnsi="Arial" w:cs="Arial"/>
                <w:lang w:eastAsia="en-US"/>
              </w:rPr>
              <w:t>Przygotuje dokumentację potwierdzającą przeprowadzenie szkolenia, w szczególności:</w:t>
            </w:r>
          </w:p>
          <w:p w14:paraId="7F68491C" w14:textId="77777777" w:rsidR="00774255" w:rsidRPr="005733F4" w:rsidRDefault="00774255" w:rsidP="00954185">
            <w:pPr>
              <w:numPr>
                <w:ilvl w:val="0"/>
                <w:numId w:val="90"/>
              </w:numPr>
              <w:spacing w:after="200" w:line="276" w:lineRule="auto"/>
              <w:contextualSpacing/>
              <w:jc w:val="both"/>
              <w:rPr>
                <w:rFonts w:ascii="Arial" w:eastAsia="Calibri" w:hAnsi="Arial" w:cs="Arial"/>
                <w:lang w:eastAsia="en-US"/>
              </w:rPr>
            </w:pPr>
            <w:r w:rsidRPr="005733F4">
              <w:rPr>
                <w:rFonts w:ascii="Arial" w:eastAsia="Calibri" w:hAnsi="Arial" w:cs="Arial"/>
                <w:lang w:eastAsia="en-US"/>
              </w:rPr>
              <w:t xml:space="preserve">deklaracje uczestnictwa, </w:t>
            </w:r>
          </w:p>
          <w:p w14:paraId="5EC9B460" w14:textId="77777777" w:rsidR="00774255" w:rsidRPr="005733F4" w:rsidRDefault="00774255" w:rsidP="00954185">
            <w:pPr>
              <w:numPr>
                <w:ilvl w:val="0"/>
                <w:numId w:val="90"/>
              </w:numPr>
              <w:spacing w:after="200" w:line="276" w:lineRule="auto"/>
              <w:contextualSpacing/>
              <w:jc w:val="both"/>
              <w:rPr>
                <w:rFonts w:ascii="Arial" w:eastAsia="Calibri" w:hAnsi="Arial" w:cs="Arial"/>
                <w:lang w:eastAsia="en-US"/>
              </w:rPr>
            </w:pPr>
            <w:r w:rsidRPr="005733F4">
              <w:rPr>
                <w:rFonts w:ascii="Arial" w:eastAsia="Calibri" w:hAnsi="Arial" w:cs="Arial"/>
                <w:lang w:eastAsia="en-US"/>
              </w:rPr>
              <w:t xml:space="preserve">listy obecności, </w:t>
            </w:r>
          </w:p>
          <w:p w14:paraId="7B19B4CB" w14:textId="77777777" w:rsidR="00774255" w:rsidRPr="005733F4" w:rsidRDefault="00774255" w:rsidP="00954185">
            <w:pPr>
              <w:numPr>
                <w:ilvl w:val="0"/>
                <w:numId w:val="90"/>
              </w:numPr>
              <w:spacing w:after="200" w:line="276" w:lineRule="auto"/>
              <w:contextualSpacing/>
              <w:jc w:val="both"/>
              <w:rPr>
                <w:rFonts w:ascii="Arial" w:eastAsia="Calibri" w:hAnsi="Arial" w:cs="Arial"/>
                <w:lang w:eastAsia="en-US"/>
              </w:rPr>
            </w:pPr>
            <w:r w:rsidRPr="005733F4">
              <w:rPr>
                <w:rFonts w:ascii="Arial" w:eastAsia="Calibri" w:hAnsi="Arial" w:cs="Arial"/>
                <w:lang w:eastAsia="en-US"/>
              </w:rPr>
              <w:t>potwierdzenie odbioru materiałów szkoleniowych, noclegów, posiłków,</w:t>
            </w:r>
          </w:p>
          <w:p w14:paraId="2439BB7F" w14:textId="77777777" w:rsidR="00774255" w:rsidRPr="005733F4" w:rsidRDefault="00774255" w:rsidP="00954185">
            <w:pPr>
              <w:numPr>
                <w:ilvl w:val="0"/>
                <w:numId w:val="90"/>
              </w:numPr>
              <w:spacing w:after="200" w:line="276" w:lineRule="auto"/>
              <w:contextualSpacing/>
              <w:jc w:val="both"/>
              <w:rPr>
                <w:rFonts w:ascii="Arial" w:eastAsia="Calibri" w:hAnsi="Arial" w:cs="Arial"/>
                <w:lang w:eastAsia="en-US"/>
              </w:rPr>
            </w:pPr>
            <w:r w:rsidRPr="005733F4">
              <w:rPr>
                <w:rFonts w:ascii="Arial" w:eastAsia="Calibri" w:hAnsi="Arial" w:cs="Arial"/>
                <w:lang w:eastAsia="en-US"/>
              </w:rPr>
              <w:t xml:space="preserve">dzienniki zajęć, </w:t>
            </w:r>
          </w:p>
          <w:p w14:paraId="55DAB267" w14:textId="77777777" w:rsidR="00774255" w:rsidRPr="005733F4" w:rsidRDefault="00774255" w:rsidP="00954185">
            <w:pPr>
              <w:numPr>
                <w:ilvl w:val="0"/>
                <w:numId w:val="90"/>
              </w:numPr>
              <w:spacing w:after="200" w:line="276" w:lineRule="auto"/>
              <w:contextualSpacing/>
              <w:jc w:val="both"/>
              <w:rPr>
                <w:rFonts w:ascii="Arial" w:eastAsia="Calibri" w:hAnsi="Arial" w:cs="Arial"/>
                <w:lang w:eastAsia="en-US"/>
              </w:rPr>
            </w:pPr>
            <w:r w:rsidRPr="005733F4">
              <w:rPr>
                <w:rFonts w:ascii="Arial" w:eastAsia="Calibri" w:hAnsi="Arial" w:cs="Arial"/>
                <w:lang w:eastAsia="en-US"/>
              </w:rPr>
              <w:t>przygotuje i wydrukuje oraz wręczy uczestnikom szkolenia imienne zaświadczenia ukończenia szkolenia z wyszczególnieniem danych podmiotu realizującego szkolenie, okresu w jakim przeprowadzono szkolenie, a także danych dotyczących liczby godzin w poszczególnych blokach tematycznych uwzględnionych w szkoleniu. Wzory zaświadczeń zostaną uzgodnione z Zamawiającym i przed wręczeniem uczestnikom podpisane przez Zamawiającego</w:t>
            </w:r>
          </w:p>
          <w:p w14:paraId="41FB0D42" w14:textId="77777777" w:rsidR="00774255" w:rsidRPr="005733F4" w:rsidRDefault="00774255" w:rsidP="00954185">
            <w:pPr>
              <w:numPr>
                <w:ilvl w:val="0"/>
                <w:numId w:val="90"/>
              </w:numPr>
              <w:spacing w:after="200" w:line="276" w:lineRule="auto"/>
              <w:contextualSpacing/>
              <w:jc w:val="both"/>
              <w:rPr>
                <w:rFonts w:ascii="Arial" w:eastAsia="Calibri" w:hAnsi="Arial" w:cs="Arial"/>
                <w:lang w:eastAsia="en-US"/>
              </w:rPr>
            </w:pPr>
            <w:r w:rsidRPr="005733F4">
              <w:rPr>
                <w:rFonts w:ascii="Arial" w:eastAsia="Calibri" w:hAnsi="Arial" w:cs="Arial"/>
                <w:lang w:eastAsia="en-US"/>
              </w:rPr>
              <w:t>kserokopię zaświadczeń o ukończeniu szkolenia potwierdzonych za zgodność z oryginałem,</w:t>
            </w:r>
          </w:p>
          <w:p w14:paraId="57386FC5" w14:textId="77777777" w:rsidR="00774255" w:rsidRPr="005733F4" w:rsidRDefault="00774255" w:rsidP="00954185">
            <w:pPr>
              <w:numPr>
                <w:ilvl w:val="0"/>
                <w:numId w:val="90"/>
              </w:numPr>
              <w:spacing w:after="200" w:line="276" w:lineRule="auto"/>
              <w:contextualSpacing/>
              <w:jc w:val="both"/>
              <w:rPr>
                <w:rFonts w:ascii="Arial" w:eastAsia="Calibri" w:hAnsi="Arial" w:cs="Arial"/>
                <w:lang w:eastAsia="en-US"/>
              </w:rPr>
            </w:pPr>
            <w:r w:rsidRPr="005733F4">
              <w:rPr>
                <w:rFonts w:ascii="Arial" w:eastAsia="Calibri" w:hAnsi="Arial" w:cs="Arial"/>
                <w:lang w:eastAsia="en-US"/>
              </w:rPr>
              <w:t xml:space="preserve">ankiety ewaluacyjne. </w:t>
            </w:r>
          </w:p>
          <w:p w14:paraId="2B24CDC1" w14:textId="77777777" w:rsidR="00774255" w:rsidRPr="005733F4" w:rsidRDefault="00774255" w:rsidP="00774255">
            <w:pPr>
              <w:spacing w:line="276" w:lineRule="auto"/>
              <w:ind w:left="1080"/>
              <w:contextualSpacing/>
              <w:jc w:val="both"/>
              <w:rPr>
                <w:rFonts w:ascii="Arial" w:eastAsia="Calibri" w:hAnsi="Arial" w:cs="Arial"/>
                <w:lang w:eastAsia="en-US"/>
              </w:rPr>
            </w:pPr>
          </w:p>
          <w:p w14:paraId="3DF64240" w14:textId="77777777" w:rsidR="00774255" w:rsidRPr="005733F4" w:rsidRDefault="00774255" w:rsidP="00774255">
            <w:pPr>
              <w:spacing w:line="276" w:lineRule="auto"/>
              <w:ind w:left="64"/>
              <w:jc w:val="both"/>
              <w:rPr>
                <w:rFonts w:ascii="Arial" w:eastAsia="Calibri" w:hAnsi="Arial" w:cs="Arial"/>
                <w:lang w:eastAsia="en-US"/>
              </w:rPr>
            </w:pPr>
            <w:r w:rsidRPr="005733F4">
              <w:rPr>
                <w:rFonts w:ascii="Arial" w:eastAsia="Calibri" w:hAnsi="Arial" w:cs="Arial"/>
                <w:lang w:eastAsia="en-US"/>
              </w:rPr>
              <w:t>Dokumentacja winna być sporządzona wg wzorów przekazanych przez Zamawiającego.</w:t>
            </w:r>
          </w:p>
          <w:p w14:paraId="2B5862A0" w14:textId="77777777" w:rsidR="00774255" w:rsidRPr="005733F4" w:rsidRDefault="00774255" w:rsidP="00774255">
            <w:pPr>
              <w:suppressAutoHyphens/>
              <w:ind w:left="64"/>
              <w:jc w:val="both"/>
              <w:rPr>
                <w:rFonts w:ascii="Arial" w:eastAsia="Calibri" w:hAnsi="Arial" w:cs="Arial"/>
                <w:lang w:eastAsia="en-US"/>
              </w:rPr>
            </w:pPr>
          </w:p>
          <w:p w14:paraId="78CC51A3" w14:textId="77777777" w:rsidR="00774255" w:rsidRPr="005733F4" w:rsidRDefault="00774255" w:rsidP="00954185">
            <w:pPr>
              <w:numPr>
                <w:ilvl w:val="0"/>
                <w:numId w:val="91"/>
              </w:numPr>
              <w:spacing w:after="200" w:line="276" w:lineRule="auto"/>
              <w:ind w:left="348" w:hanging="357"/>
              <w:contextualSpacing/>
              <w:jc w:val="both"/>
              <w:rPr>
                <w:rFonts w:ascii="Arial" w:eastAsia="Calibri" w:hAnsi="Arial" w:cs="Arial"/>
              </w:rPr>
            </w:pPr>
            <w:r w:rsidRPr="005733F4">
              <w:rPr>
                <w:rFonts w:ascii="Arial" w:eastAsia="Calibri" w:hAnsi="Arial" w:cs="Arial"/>
              </w:rPr>
              <w:t xml:space="preserve">Wykonawca zapewni w ramach kadry minimum dwóch trenerów, którzy posiadają następujące kwalifikacje: </w:t>
            </w:r>
          </w:p>
          <w:p w14:paraId="5164DF49" w14:textId="77777777" w:rsidR="00774255" w:rsidRPr="005733F4" w:rsidRDefault="00774255" w:rsidP="00774255">
            <w:pPr>
              <w:spacing w:line="276" w:lineRule="auto"/>
              <w:jc w:val="both"/>
              <w:rPr>
                <w:rFonts w:ascii="Arial" w:eastAsia="Calibri" w:hAnsi="Arial" w:cs="Arial"/>
                <w:b/>
                <w:bCs/>
              </w:rPr>
            </w:pPr>
            <w:r w:rsidRPr="005733F4">
              <w:rPr>
                <w:rFonts w:ascii="Arial" w:eastAsia="Calibri" w:hAnsi="Arial" w:cs="Arial"/>
                <w:b/>
                <w:bCs/>
              </w:rPr>
              <w:t>I trener:</w:t>
            </w:r>
          </w:p>
          <w:p w14:paraId="25D6E424" w14:textId="47E5556B" w:rsidR="00774255" w:rsidRPr="005733F4" w:rsidRDefault="00774255" w:rsidP="00774255">
            <w:pPr>
              <w:spacing w:line="276" w:lineRule="auto"/>
              <w:jc w:val="both"/>
              <w:rPr>
                <w:rFonts w:ascii="Arial" w:eastAsia="Calibri" w:hAnsi="Arial" w:cs="Arial"/>
              </w:rPr>
            </w:pPr>
            <w:r w:rsidRPr="005733F4">
              <w:rPr>
                <w:rFonts w:ascii="Arial" w:eastAsia="Calibri" w:hAnsi="Arial" w:cs="Arial"/>
              </w:rPr>
              <w:lastRenderedPageBreak/>
              <w:t>-  wykształcenie wyższe II stopnia na jednym z kierunków: prawo, pedagogika, pedagogika specjalna, pedagogika opiekuńczo-wychowawcza, resocjalizacja, praca socjalna, psychologia, politologia i nauki społeczne, socjologia, polityka społeczna, nauki</w:t>
            </w:r>
            <w:r w:rsidR="00CF7236">
              <w:rPr>
                <w:rFonts w:ascii="Arial" w:eastAsia="Calibri" w:hAnsi="Arial" w:cs="Arial"/>
              </w:rPr>
              <w:t xml:space="preserve"> </w:t>
            </w:r>
            <w:r w:rsidRPr="005733F4">
              <w:rPr>
                <w:rFonts w:ascii="Arial" w:eastAsia="Calibri" w:hAnsi="Arial" w:cs="Arial"/>
              </w:rPr>
              <w:t xml:space="preserve">o rodzinie </w:t>
            </w:r>
          </w:p>
          <w:p w14:paraId="3FFAECC7" w14:textId="77777777" w:rsidR="00774255" w:rsidRPr="005733F4" w:rsidRDefault="00774255" w:rsidP="00774255">
            <w:pPr>
              <w:spacing w:line="276" w:lineRule="auto"/>
              <w:rPr>
                <w:rFonts w:ascii="Arial" w:eastAsia="Calibri" w:hAnsi="Arial" w:cs="Arial"/>
              </w:rPr>
            </w:pPr>
            <w:r w:rsidRPr="005733F4">
              <w:rPr>
                <w:rFonts w:ascii="Arial" w:eastAsia="Calibri" w:hAnsi="Arial" w:cs="Arial"/>
              </w:rPr>
              <w:t>lub</w:t>
            </w:r>
          </w:p>
          <w:p w14:paraId="185A74DF" w14:textId="77777777" w:rsidR="00774255" w:rsidRPr="005733F4" w:rsidRDefault="00774255" w:rsidP="00774255">
            <w:pPr>
              <w:spacing w:line="276" w:lineRule="auto"/>
              <w:jc w:val="both"/>
              <w:rPr>
                <w:rFonts w:ascii="Arial" w:eastAsia="Calibri" w:hAnsi="Arial" w:cs="Arial"/>
              </w:rPr>
            </w:pPr>
            <w:r w:rsidRPr="005733F4">
              <w:rPr>
                <w:rFonts w:ascii="Arial" w:eastAsia="Calibri" w:hAnsi="Arial" w:cs="Arial"/>
              </w:rPr>
              <w:t>- ukończone studia wyższe na innych kierunkach uzupełnione studiami podyplomowymi w zakresie psychologii, organizacji pomocy społecznej, pedagogiki, pedagogiki opiekuńczo-wychowawczej, pedagogiki specjalnej lub resocjalizacji,</w:t>
            </w:r>
          </w:p>
          <w:p w14:paraId="61425C09" w14:textId="77777777" w:rsidR="00774255" w:rsidRPr="005733F4" w:rsidRDefault="00774255" w:rsidP="00774255">
            <w:pPr>
              <w:spacing w:line="276" w:lineRule="auto"/>
              <w:jc w:val="both"/>
              <w:rPr>
                <w:rFonts w:ascii="Arial" w:eastAsia="Calibri" w:hAnsi="Arial" w:cs="Arial"/>
              </w:rPr>
            </w:pPr>
            <w:r w:rsidRPr="005733F4">
              <w:rPr>
                <w:rFonts w:ascii="Arial" w:eastAsia="Calibri" w:hAnsi="Arial" w:cs="Arial"/>
              </w:rPr>
              <w:t>- ukończone specjalistyczne szkolenia w wymiarze nie mniejszym niż 100 godzin w zakresie przeciwdziałania przemocy w rodzinie lub co najmniej 5 letnie doświadczenie pracy w obszarze przeciwdziałania przemocy w rodzinie,</w:t>
            </w:r>
          </w:p>
          <w:p w14:paraId="49D1BAFB" w14:textId="77777777" w:rsidR="00774255" w:rsidRPr="005733F4" w:rsidRDefault="00774255" w:rsidP="00774255">
            <w:pPr>
              <w:spacing w:line="276" w:lineRule="auto"/>
              <w:rPr>
                <w:rFonts w:ascii="Arial" w:eastAsia="Calibri" w:hAnsi="Arial" w:cs="Arial"/>
              </w:rPr>
            </w:pPr>
            <w:r w:rsidRPr="005733F4">
              <w:rPr>
                <w:rFonts w:ascii="Arial" w:eastAsia="Calibri" w:hAnsi="Arial" w:cs="Arial"/>
              </w:rPr>
              <w:t>- przeprowadził co najmniej 5 szkoleń w zakresie przeciwdziałania przemocy w rodzinie.</w:t>
            </w:r>
          </w:p>
          <w:p w14:paraId="0DFF16BD" w14:textId="77777777" w:rsidR="00774255" w:rsidRPr="005733F4" w:rsidRDefault="00774255" w:rsidP="00774255">
            <w:pPr>
              <w:spacing w:line="276" w:lineRule="auto"/>
              <w:jc w:val="both"/>
              <w:rPr>
                <w:rFonts w:ascii="Arial" w:eastAsia="Calibri" w:hAnsi="Arial" w:cs="Arial"/>
              </w:rPr>
            </w:pPr>
          </w:p>
          <w:p w14:paraId="0E180530" w14:textId="77777777" w:rsidR="00774255" w:rsidRPr="005733F4" w:rsidRDefault="00774255" w:rsidP="00774255">
            <w:pPr>
              <w:spacing w:line="276" w:lineRule="auto"/>
              <w:jc w:val="both"/>
              <w:rPr>
                <w:rFonts w:ascii="Arial" w:eastAsia="Calibri" w:hAnsi="Arial" w:cs="Arial"/>
              </w:rPr>
            </w:pPr>
            <w:r w:rsidRPr="005733F4">
              <w:rPr>
                <w:rFonts w:ascii="Arial" w:eastAsia="Calibri" w:hAnsi="Arial" w:cs="Arial"/>
                <w:b/>
                <w:bCs/>
              </w:rPr>
              <w:t>II trener</w:t>
            </w:r>
            <w:r w:rsidRPr="005733F4">
              <w:rPr>
                <w:rFonts w:ascii="Arial" w:eastAsia="Calibri" w:hAnsi="Arial" w:cs="Arial"/>
              </w:rPr>
              <w:t xml:space="preserve"> (poprowadzi zagadnienia prawne):</w:t>
            </w:r>
          </w:p>
          <w:p w14:paraId="4A8BC293" w14:textId="77777777" w:rsidR="00774255" w:rsidRPr="005733F4" w:rsidRDefault="00774255" w:rsidP="00774255">
            <w:pPr>
              <w:tabs>
                <w:tab w:val="left" w:pos="317"/>
              </w:tabs>
              <w:spacing w:line="276" w:lineRule="auto"/>
              <w:jc w:val="both"/>
              <w:rPr>
                <w:rFonts w:ascii="Arial" w:eastAsia="Calibri" w:hAnsi="Arial" w:cs="Arial"/>
                <w:lang w:eastAsia="en-US"/>
              </w:rPr>
            </w:pPr>
            <w:r w:rsidRPr="005733F4">
              <w:rPr>
                <w:rFonts w:ascii="Arial" w:eastAsia="Calibri" w:hAnsi="Arial" w:cs="Arial"/>
              </w:rPr>
              <w:t xml:space="preserve">- </w:t>
            </w:r>
            <w:r w:rsidRPr="005733F4">
              <w:rPr>
                <w:rFonts w:ascii="Arial" w:eastAsia="Calibri" w:hAnsi="Arial" w:cs="Arial"/>
                <w:lang w:eastAsia="en-US"/>
              </w:rPr>
              <w:t xml:space="preserve">posiada wykształcenie wyższe prawnicze (mgr prawa), </w:t>
            </w:r>
          </w:p>
          <w:p w14:paraId="6EB46DD2" w14:textId="77777777" w:rsidR="00774255" w:rsidRPr="005733F4" w:rsidRDefault="00774255" w:rsidP="00774255">
            <w:pPr>
              <w:tabs>
                <w:tab w:val="left" w:pos="317"/>
              </w:tabs>
              <w:spacing w:line="276" w:lineRule="auto"/>
              <w:jc w:val="both"/>
              <w:rPr>
                <w:rFonts w:ascii="Arial" w:eastAsia="Calibri" w:hAnsi="Arial" w:cs="Arial"/>
                <w:lang w:eastAsia="en-US"/>
              </w:rPr>
            </w:pPr>
            <w:r w:rsidRPr="005733F4">
              <w:rPr>
                <w:rFonts w:ascii="Arial" w:eastAsia="Calibri" w:hAnsi="Arial" w:cs="Arial"/>
                <w:lang w:eastAsia="en-US"/>
              </w:rPr>
              <w:t>- posiada co najmniej 5 - letnie doświadczenie w pracy w obszarze przeciwdziałania przemocy w rodzinie w zakresie udzielania pomocy prawnej,</w:t>
            </w:r>
          </w:p>
          <w:p w14:paraId="1AE60B20" w14:textId="77777777" w:rsidR="00774255" w:rsidRPr="005733F4" w:rsidRDefault="00774255" w:rsidP="00774255">
            <w:pPr>
              <w:spacing w:line="276" w:lineRule="auto"/>
              <w:rPr>
                <w:rFonts w:ascii="Arial" w:eastAsia="Calibri" w:hAnsi="Arial" w:cs="Arial"/>
              </w:rPr>
            </w:pPr>
            <w:r w:rsidRPr="005733F4">
              <w:rPr>
                <w:rFonts w:ascii="Arial" w:eastAsia="Calibri" w:hAnsi="Arial" w:cs="Arial"/>
                <w:lang w:eastAsia="en-US"/>
              </w:rPr>
              <w:t xml:space="preserve">- </w:t>
            </w:r>
            <w:r w:rsidRPr="005733F4">
              <w:rPr>
                <w:rFonts w:ascii="Arial" w:eastAsia="Calibri" w:hAnsi="Arial" w:cs="Arial"/>
              </w:rPr>
              <w:t>przeprowadził co najmniej 5 szkoleń w zakresie przeciwdziałania przemocy w rodzinie.</w:t>
            </w:r>
          </w:p>
          <w:p w14:paraId="06458B97" w14:textId="77777777" w:rsidR="00774255" w:rsidRPr="005733F4" w:rsidRDefault="00774255" w:rsidP="00774255">
            <w:pPr>
              <w:tabs>
                <w:tab w:val="left" w:pos="317"/>
              </w:tabs>
              <w:spacing w:line="276" w:lineRule="auto"/>
              <w:jc w:val="both"/>
              <w:rPr>
                <w:rFonts w:ascii="Arial" w:eastAsia="Calibri" w:hAnsi="Arial" w:cs="Arial"/>
                <w:lang w:eastAsia="en-US"/>
              </w:rPr>
            </w:pPr>
            <w:r w:rsidRPr="005733F4">
              <w:rPr>
                <w:rFonts w:ascii="Arial" w:eastAsia="Calibri" w:hAnsi="Arial" w:cs="Arial"/>
                <w:lang w:eastAsia="en-US"/>
              </w:rPr>
              <w:t>Wykonawca może zaproponować większą liczbę trenerów ponad wymagane minimum, jednak każdy z nich musi spełniać warunki wskazane powyżej.</w:t>
            </w:r>
          </w:p>
          <w:p w14:paraId="3508E5D7" w14:textId="77777777" w:rsidR="00774255" w:rsidRPr="005733F4" w:rsidRDefault="00774255" w:rsidP="00774255">
            <w:pPr>
              <w:tabs>
                <w:tab w:val="left" w:pos="317"/>
              </w:tabs>
              <w:spacing w:line="276" w:lineRule="auto"/>
              <w:jc w:val="both"/>
              <w:rPr>
                <w:rFonts w:ascii="Arial" w:eastAsia="Calibri" w:hAnsi="Arial" w:cs="Arial"/>
                <w:lang w:eastAsia="en-US"/>
              </w:rPr>
            </w:pPr>
          </w:p>
          <w:p w14:paraId="3166359C" w14:textId="77777777" w:rsidR="00774255" w:rsidRPr="005733F4" w:rsidRDefault="00774255" w:rsidP="00954185">
            <w:pPr>
              <w:numPr>
                <w:ilvl w:val="0"/>
                <w:numId w:val="91"/>
              </w:numPr>
              <w:tabs>
                <w:tab w:val="left" w:pos="317"/>
              </w:tabs>
              <w:spacing w:after="200" w:line="276" w:lineRule="auto"/>
              <w:ind w:left="348" w:hanging="357"/>
              <w:contextualSpacing/>
              <w:jc w:val="both"/>
              <w:rPr>
                <w:rFonts w:ascii="Arial" w:eastAsia="Calibri" w:hAnsi="Arial" w:cs="Arial"/>
                <w:lang w:eastAsia="en-US"/>
              </w:rPr>
            </w:pPr>
            <w:r w:rsidRPr="005733F4">
              <w:rPr>
                <w:rFonts w:ascii="Arial" w:eastAsia="Calibri" w:hAnsi="Arial" w:cs="Arial"/>
                <w:lang w:eastAsia="en-US"/>
              </w:rPr>
              <w:t>Wykonawca wyznaczy osobę ds. organizacji, która w trakcie realizacji zamówienia odpowiedzialna będzie za:</w:t>
            </w:r>
          </w:p>
          <w:p w14:paraId="3923669B" w14:textId="77777777" w:rsidR="00774255" w:rsidRPr="005733F4" w:rsidRDefault="00774255" w:rsidP="00954185">
            <w:pPr>
              <w:numPr>
                <w:ilvl w:val="0"/>
                <w:numId w:val="88"/>
              </w:numPr>
              <w:tabs>
                <w:tab w:val="left" w:pos="317"/>
              </w:tabs>
              <w:spacing w:after="200" w:line="276" w:lineRule="auto"/>
              <w:contextualSpacing/>
              <w:jc w:val="both"/>
              <w:rPr>
                <w:rFonts w:ascii="Arial" w:eastAsia="Calibri" w:hAnsi="Arial" w:cs="Arial"/>
                <w:lang w:eastAsia="en-US"/>
              </w:rPr>
            </w:pPr>
            <w:r w:rsidRPr="005733F4">
              <w:rPr>
                <w:rFonts w:ascii="Arial" w:eastAsia="Calibri" w:hAnsi="Arial" w:cs="Arial"/>
                <w:lang w:eastAsia="en-US"/>
              </w:rPr>
              <w:t>nadzór nad prawidłowym przebiegiem szkolenia,</w:t>
            </w:r>
          </w:p>
          <w:p w14:paraId="1E242659" w14:textId="77777777" w:rsidR="00774255" w:rsidRPr="005733F4" w:rsidRDefault="00774255" w:rsidP="00954185">
            <w:pPr>
              <w:numPr>
                <w:ilvl w:val="0"/>
                <w:numId w:val="88"/>
              </w:numPr>
              <w:tabs>
                <w:tab w:val="left" w:pos="317"/>
              </w:tabs>
              <w:spacing w:after="200" w:line="276" w:lineRule="auto"/>
              <w:contextualSpacing/>
              <w:jc w:val="both"/>
              <w:rPr>
                <w:rFonts w:ascii="Arial" w:eastAsia="Calibri" w:hAnsi="Arial" w:cs="Arial"/>
                <w:lang w:eastAsia="en-US"/>
              </w:rPr>
            </w:pPr>
            <w:r w:rsidRPr="005733F4">
              <w:rPr>
                <w:rFonts w:ascii="Arial" w:eastAsia="Calibri" w:hAnsi="Arial" w:cs="Arial"/>
                <w:lang w:eastAsia="en-US"/>
              </w:rPr>
              <w:t xml:space="preserve">realizacją zgodnie z harmonogramem, </w:t>
            </w:r>
          </w:p>
          <w:p w14:paraId="6BDFD63B" w14:textId="77777777" w:rsidR="00774255" w:rsidRPr="005733F4" w:rsidRDefault="00774255" w:rsidP="00954185">
            <w:pPr>
              <w:numPr>
                <w:ilvl w:val="0"/>
                <w:numId w:val="88"/>
              </w:numPr>
              <w:tabs>
                <w:tab w:val="left" w:pos="317"/>
              </w:tabs>
              <w:spacing w:after="200" w:line="276" w:lineRule="auto"/>
              <w:contextualSpacing/>
              <w:jc w:val="both"/>
              <w:rPr>
                <w:rFonts w:ascii="Arial" w:eastAsia="Calibri" w:hAnsi="Arial" w:cs="Arial"/>
                <w:lang w:eastAsia="en-US"/>
              </w:rPr>
            </w:pPr>
            <w:r w:rsidRPr="005733F4">
              <w:rPr>
                <w:rFonts w:ascii="Arial" w:eastAsia="Calibri" w:hAnsi="Arial" w:cs="Arial"/>
                <w:lang w:eastAsia="en-US"/>
              </w:rPr>
              <w:t xml:space="preserve">właściwe oznakowanie </w:t>
            </w:r>
            <w:proofErr w:type="spellStart"/>
            <w:r w:rsidRPr="005733F4">
              <w:rPr>
                <w:rFonts w:ascii="Arial" w:eastAsia="Calibri" w:hAnsi="Arial" w:cs="Arial"/>
                <w:lang w:eastAsia="en-US"/>
              </w:rPr>
              <w:t>sal</w:t>
            </w:r>
            <w:proofErr w:type="spellEnd"/>
            <w:r w:rsidRPr="005733F4">
              <w:rPr>
                <w:rFonts w:ascii="Arial" w:eastAsia="Calibri" w:hAnsi="Arial" w:cs="Arial"/>
                <w:lang w:eastAsia="en-US"/>
              </w:rPr>
              <w:t xml:space="preserve"> szkoleniowych, </w:t>
            </w:r>
          </w:p>
          <w:p w14:paraId="052A9497" w14:textId="77777777" w:rsidR="00774255" w:rsidRPr="005733F4" w:rsidRDefault="00774255" w:rsidP="00954185">
            <w:pPr>
              <w:numPr>
                <w:ilvl w:val="0"/>
                <w:numId w:val="88"/>
              </w:numPr>
              <w:tabs>
                <w:tab w:val="left" w:pos="317"/>
              </w:tabs>
              <w:spacing w:after="200" w:line="276" w:lineRule="auto"/>
              <w:contextualSpacing/>
              <w:jc w:val="both"/>
              <w:rPr>
                <w:rFonts w:ascii="Arial" w:eastAsia="Calibri" w:hAnsi="Arial" w:cs="Arial"/>
                <w:lang w:eastAsia="en-US"/>
              </w:rPr>
            </w:pPr>
            <w:r w:rsidRPr="005733F4">
              <w:rPr>
                <w:rFonts w:ascii="Arial" w:eastAsia="Calibri" w:hAnsi="Arial" w:cs="Arial"/>
                <w:lang w:eastAsia="en-US"/>
              </w:rPr>
              <w:t>pozyskanie i rzetelne przygotowanie dokumentacji szkoleniowej.</w:t>
            </w:r>
          </w:p>
          <w:p w14:paraId="4D9321C6" w14:textId="77777777" w:rsidR="00774255" w:rsidRPr="005733F4" w:rsidRDefault="00774255" w:rsidP="00774255">
            <w:pPr>
              <w:tabs>
                <w:tab w:val="left" w:pos="317"/>
              </w:tabs>
              <w:spacing w:line="276" w:lineRule="auto"/>
              <w:jc w:val="both"/>
              <w:rPr>
                <w:rFonts w:ascii="Arial" w:eastAsia="Calibri" w:hAnsi="Arial" w:cs="Arial"/>
                <w:lang w:eastAsia="en-US"/>
              </w:rPr>
            </w:pPr>
          </w:p>
          <w:p w14:paraId="20837642" w14:textId="77777777" w:rsidR="00774255" w:rsidRPr="005733F4" w:rsidRDefault="00774255" w:rsidP="00774255">
            <w:pPr>
              <w:spacing w:line="276" w:lineRule="auto"/>
              <w:jc w:val="both"/>
              <w:rPr>
                <w:rFonts w:ascii="Arial" w:eastAsia="Calibri" w:hAnsi="Arial" w:cs="Arial"/>
                <w:lang w:eastAsia="en-US"/>
              </w:rPr>
            </w:pPr>
            <w:r w:rsidRPr="005733F4">
              <w:rPr>
                <w:rFonts w:ascii="Arial" w:eastAsia="Calibri" w:hAnsi="Arial" w:cs="Arial"/>
                <w:lang w:eastAsia="en-US"/>
              </w:rPr>
              <w:t xml:space="preserve">Wykonawca obowiązany jest do przeprowadzenia szkolenia zgodnie z przepisami obowiązującego prawa oraz wytycznymi dla organizatorów spotkań biznesowych, szkoleń, konferencji i kongresów, opracowanymi przez Ministerstwo Rozwoju we współpracy z Głównym Inspektorem Sanitarnym – w związku z COVID-19. </w:t>
            </w:r>
          </w:p>
        </w:tc>
      </w:tr>
      <w:tr w:rsidR="00774255" w:rsidRPr="005733F4" w14:paraId="147F5FBD" w14:textId="77777777" w:rsidTr="00D02544">
        <w:trPr>
          <w:trHeight w:val="499"/>
        </w:trPr>
        <w:tc>
          <w:tcPr>
            <w:tcW w:w="9180" w:type="dxa"/>
            <w:gridSpan w:val="2"/>
            <w:tcBorders>
              <w:top w:val="single" w:sz="4" w:space="0" w:color="auto"/>
              <w:left w:val="nil"/>
              <w:bottom w:val="single" w:sz="4" w:space="0" w:color="auto"/>
              <w:right w:val="nil"/>
            </w:tcBorders>
            <w:shd w:val="clear" w:color="auto" w:fill="auto"/>
            <w:vAlign w:val="center"/>
          </w:tcPr>
          <w:p w14:paraId="6EAD96CE" w14:textId="77777777" w:rsidR="00774255" w:rsidRPr="005733F4" w:rsidRDefault="00774255" w:rsidP="00774255">
            <w:pPr>
              <w:spacing w:line="276" w:lineRule="auto"/>
              <w:rPr>
                <w:rFonts w:ascii="Arial" w:eastAsia="Calibri" w:hAnsi="Arial" w:cs="Arial"/>
                <w:b/>
                <w:lang w:eastAsia="en-US"/>
              </w:rPr>
            </w:pPr>
            <w:r w:rsidRPr="005733F4">
              <w:rPr>
                <w:rFonts w:ascii="Arial" w:eastAsia="Calibri" w:hAnsi="Arial" w:cs="Arial"/>
                <w:b/>
                <w:lang w:eastAsia="en-US"/>
              </w:rPr>
              <w:lastRenderedPageBreak/>
              <w:t>ORGANIZACJA SZKOLENIA</w:t>
            </w:r>
          </w:p>
        </w:tc>
      </w:tr>
      <w:tr w:rsidR="00774255" w:rsidRPr="005733F4" w14:paraId="1B4704AA" w14:textId="77777777" w:rsidTr="00D02544">
        <w:tc>
          <w:tcPr>
            <w:tcW w:w="1985" w:type="dxa"/>
            <w:tcBorders>
              <w:top w:val="single" w:sz="4" w:space="0" w:color="auto"/>
            </w:tcBorders>
          </w:tcPr>
          <w:p w14:paraId="758895B9" w14:textId="77777777" w:rsidR="00774255" w:rsidRPr="005733F4" w:rsidRDefault="00774255" w:rsidP="00774255">
            <w:pPr>
              <w:autoSpaceDE w:val="0"/>
              <w:autoSpaceDN w:val="0"/>
              <w:adjustRightInd w:val="0"/>
              <w:jc w:val="both"/>
              <w:rPr>
                <w:rFonts w:ascii="Arial" w:hAnsi="Arial" w:cs="Arial"/>
                <w:b/>
                <w:bCs/>
                <w:color w:val="000000"/>
                <w:spacing w:val="-1"/>
              </w:rPr>
            </w:pPr>
            <w:r w:rsidRPr="005733F4">
              <w:rPr>
                <w:rFonts w:ascii="Arial" w:hAnsi="Arial" w:cs="Arial"/>
                <w:b/>
                <w:bCs/>
                <w:color w:val="000000"/>
                <w:spacing w:val="-1"/>
              </w:rPr>
              <w:t>Zakwaterowanie</w:t>
            </w:r>
          </w:p>
        </w:tc>
        <w:tc>
          <w:tcPr>
            <w:tcW w:w="7195" w:type="dxa"/>
            <w:tcBorders>
              <w:top w:val="single" w:sz="4" w:space="0" w:color="auto"/>
            </w:tcBorders>
          </w:tcPr>
          <w:p w14:paraId="13E4BFAA" w14:textId="77777777" w:rsidR="00774255" w:rsidRPr="005733F4" w:rsidRDefault="00774255" w:rsidP="00774255">
            <w:pPr>
              <w:spacing w:after="200" w:line="276" w:lineRule="auto"/>
              <w:jc w:val="both"/>
              <w:rPr>
                <w:rFonts w:ascii="Arial" w:eastAsia="Calibri" w:hAnsi="Arial" w:cs="Arial"/>
                <w:lang w:eastAsia="en-US"/>
              </w:rPr>
            </w:pPr>
            <w:r w:rsidRPr="005733F4">
              <w:rPr>
                <w:rFonts w:ascii="Arial" w:eastAsia="Calibri" w:hAnsi="Arial" w:cs="Arial"/>
                <w:color w:val="000000"/>
                <w:lang w:eastAsia="en-US"/>
              </w:rPr>
              <w:t>Zadanie powinno być realizowane w obiektach dostępnych dla osób niepełnosprawnych. Zgodnie z § 2 ust. 4 Rozporządzenia Ministra Gospodarki i Pracy z dnia 19 sierpnia 2004 r. w sprawie obiektów hotelarskich i innych obiektów, w których są świadczone usługi hotelarskie (</w:t>
            </w:r>
            <w:r w:rsidRPr="005733F4">
              <w:rPr>
                <w:rFonts w:ascii="Arial" w:eastAsia="Calibri" w:hAnsi="Arial" w:cs="Arial"/>
                <w:lang w:eastAsia="en-US"/>
              </w:rPr>
              <w:t>tj. Dz. U. 2017 r. poz. 2166)</w:t>
            </w:r>
            <w:r w:rsidRPr="005733F4">
              <w:rPr>
                <w:rFonts w:ascii="Arial" w:eastAsia="Calibri" w:hAnsi="Arial" w:cs="Arial"/>
                <w:color w:val="000000"/>
                <w:lang w:eastAsia="en-US"/>
              </w:rPr>
              <w:t>, minimalne wymagania co do wyposażenia w zakresie dostosowania obiektów hotelarskich do potrzeb osób niepełnosprawnych określa załącznik nr 8 do rozporządzenia.</w:t>
            </w:r>
            <w:r w:rsidRPr="005733F4">
              <w:rPr>
                <w:rFonts w:ascii="Arial" w:eastAsia="Calibri" w:hAnsi="Arial" w:cs="Arial"/>
                <w:lang w:eastAsia="en-US"/>
              </w:rPr>
              <w:t xml:space="preserve"> </w:t>
            </w:r>
          </w:p>
          <w:p w14:paraId="49998E23" w14:textId="77777777" w:rsidR="00774255" w:rsidRPr="005733F4" w:rsidRDefault="00774255" w:rsidP="00774255">
            <w:pPr>
              <w:spacing w:after="200" w:line="276" w:lineRule="auto"/>
              <w:jc w:val="both"/>
              <w:rPr>
                <w:rFonts w:ascii="Arial" w:eastAsia="Calibri" w:hAnsi="Arial" w:cs="Arial"/>
                <w:lang w:eastAsia="en-US"/>
              </w:rPr>
            </w:pPr>
            <w:r w:rsidRPr="005733F4">
              <w:rPr>
                <w:rFonts w:ascii="Arial" w:eastAsia="Calibri" w:hAnsi="Arial" w:cs="Arial"/>
                <w:lang w:eastAsia="en-US"/>
              </w:rPr>
              <w:t>Zakwaterowanie powinno być zorganizowane zgodnie z wytycznymi dla hoteli i innych miejsc noclegowych opracowanych przez Ministerstwo Rozwoju we współpracy z Głównym Inspektorem Sanitarnym.</w:t>
            </w:r>
          </w:p>
          <w:p w14:paraId="22EEA318" w14:textId="77777777" w:rsidR="00774255" w:rsidRPr="005733F4" w:rsidRDefault="00774255" w:rsidP="00774255">
            <w:pPr>
              <w:spacing w:line="276" w:lineRule="auto"/>
              <w:jc w:val="both"/>
              <w:rPr>
                <w:rFonts w:ascii="Arial" w:eastAsia="Calibri" w:hAnsi="Arial" w:cs="Arial"/>
                <w:lang w:eastAsia="en-US"/>
              </w:rPr>
            </w:pPr>
            <w:r w:rsidRPr="005733F4">
              <w:rPr>
                <w:rFonts w:ascii="Arial" w:eastAsia="Calibri" w:hAnsi="Arial" w:cs="Arial"/>
                <w:lang w:eastAsia="en-US"/>
              </w:rPr>
              <w:t xml:space="preserve">Uczestnicy nie mogą być zakwaterowani w bursach, akademikach </w:t>
            </w:r>
            <w:r w:rsidRPr="005733F4">
              <w:rPr>
                <w:rFonts w:ascii="Arial" w:eastAsia="Calibri" w:hAnsi="Arial" w:cs="Arial"/>
                <w:lang w:eastAsia="en-US"/>
              </w:rPr>
              <w:br/>
              <w:t>i budynkach szkolnych.</w:t>
            </w:r>
          </w:p>
          <w:p w14:paraId="37F3830C" w14:textId="77777777" w:rsidR="00774255" w:rsidRPr="005733F4" w:rsidRDefault="00774255" w:rsidP="00774255">
            <w:pPr>
              <w:spacing w:line="276" w:lineRule="auto"/>
              <w:jc w:val="both"/>
              <w:rPr>
                <w:rFonts w:ascii="Arial" w:eastAsia="Calibri" w:hAnsi="Arial" w:cs="Arial"/>
                <w:lang w:eastAsia="en-US"/>
              </w:rPr>
            </w:pPr>
            <w:r w:rsidRPr="005733F4">
              <w:rPr>
                <w:rFonts w:ascii="Arial" w:eastAsia="Calibri" w:hAnsi="Arial" w:cs="Arial"/>
                <w:lang w:eastAsia="en-US"/>
              </w:rPr>
              <w:t xml:space="preserve">Zakwaterowanie w pokojach 1, 2 osobowych z pełnym węzłem sanitarnym, przy czym na każdym spotkaniu szkoleniowym powinny być dostępne co najmniej 2 pokoje jednoosobowe.  Powierzchnia pokoi powinna być nie mniejsza niż powierzchnia określona </w:t>
            </w:r>
            <w:r w:rsidRPr="005733F4">
              <w:rPr>
                <w:rFonts w:ascii="Arial" w:eastAsia="Calibri" w:hAnsi="Arial" w:cs="Arial"/>
                <w:lang w:eastAsia="en-US"/>
              </w:rPr>
              <w:br/>
              <w:t xml:space="preserve">w Rozporządzeniu Ministra Gospodarki i Pracy z dnia 19 sierpnia 2004 r. w </w:t>
            </w:r>
            <w:r w:rsidRPr="005733F4">
              <w:rPr>
                <w:rFonts w:ascii="Arial" w:eastAsia="Calibri" w:hAnsi="Arial" w:cs="Arial"/>
                <w:lang w:eastAsia="en-US"/>
              </w:rPr>
              <w:lastRenderedPageBreak/>
              <w:t>sprawie obiektów hotelarskich i innych obiektów, w których są świadczone usługi hotelarskie dla pokoi 1, 2 osobowych w hotelach trzygwiazdkowych.</w:t>
            </w:r>
          </w:p>
          <w:p w14:paraId="13F72719" w14:textId="77777777" w:rsidR="00774255" w:rsidRPr="005733F4" w:rsidRDefault="00774255" w:rsidP="00774255">
            <w:pPr>
              <w:spacing w:line="276" w:lineRule="auto"/>
              <w:jc w:val="both"/>
              <w:rPr>
                <w:rFonts w:ascii="Arial" w:eastAsia="Calibri" w:hAnsi="Arial" w:cs="Arial"/>
                <w:lang w:eastAsia="en-US"/>
              </w:rPr>
            </w:pPr>
            <w:r w:rsidRPr="005733F4">
              <w:rPr>
                <w:rFonts w:ascii="Arial" w:eastAsia="Calibri" w:hAnsi="Arial" w:cs="Arial"/>
                <w:lang w:eastAsia="en-US"/>
              </w:rPr>
              <w:t xml:space="preserve">Minimalne wyposażenie pokoi (1, 2 - osobowych): </w:t>
            </w:r>
          </w:p>
          <w:p w14:paraId="0BA3A55B" w14:textId="77777777" w:rsidR="00774255" w:rsidRPr="005733F4" w:rsidRDefault="00774255" w:rsidP="00774255">
            <w:pPr>
              <w:spacing w:line="276" w:lineRule="auto"/>
              <w:jc w:val="both"/>
              <w:rPr>
                <w:rFonts w:ascii="Arial" w:eastAsia="Calibri" w:hAnsi="Arial" w:cs="Arial"/>
                <w:lang w:eastAsia="en-US"/>
              </w:rPr>
            </w:pPr>
            <w:r w:rsidRPr="005733F4">
              <w:rPr>
                <w:rFonts w:ascii="Arial" w:eastAsia="Calibri" w:hAnsi="Arial" w:cs="Arial"/>
                <w:lang w:eastAsia="en-US"/>
              </w:rPr>
              <w:t xml:space="preserve">łóżko lub łóżka, nocny stolik lub półka, szafa lub zabudowana wnęka garderobiana, biurko lub stół, krzesło, lustro. Wszystkie pokoje powinny posiadać łazienki wyposażone min. w: wannę z baterią </w:t>
            </w:r>
            <w:r w:rsidRPr="005733F4">
              <w:rPr>
                <w:rFonts w:ascii="Arial" w:eastAsia="Calibri" w:hAnsi="Arial" w:cs="Arial"/>
                <w:lang w:eastAsia="en-US"/>
              </w:rPr>
              <w:br/>
              <w:t>i natryskiem lub kabinę natryskową, umywalkę, WC, zestaw ręczników, artykuły higieny osobistej.</w:t>
            </w:r>
          </w:p>
          <w:p w14:paraId="200B3B2C" w14:textId="77777777" w:rsidR="00774255" w:rsidRPr="005733F4" w:rsidRDefault="00774255" w:rsidP="00774255">
            <w:pPr>
              <w:spacing w:line="276" w:lineRule="auto"/>
              <w:jc w:val="both"/>
              <w:rPr>
                <w:rFonts w:ascii="Arial" w:eastAsia="Calibri" w:hAnsi="Arial" w:cs="Arial"/>
                <w:lang w:eastAsia="en-US"/>
              </w:rPr>
            </w:pPr>
            <w:r w:rsidRPr="005733F4">
              <w:rPr>
                <w:rFonts w:ascii="Arial" w:eastAsia="Calibri" w:hAnsi="Arial" w:cs="Arial"/>
                <w:lang w:eastAsia="en-US"/>
              </w:rPr>
              <w:t>Łóżka powinny być oddzielone od siebie i stanowić odrębne posłanie. W przypadku niemożliwości podzielenia uczestników do pary pod względem płci, Wykonawca zobowiązany będzie do udostępnienia pokoi jednoosobowych lub dwuosobowych do pojedynczego wykorzystania.</w:t>
            </w:r>
          </w:p>
          <w:p w14:paraId="69E9D9C7" w14:textId="77777777" w:rsidR="00774255" w:rsidRPr="005733F4" w:rsidRDefault="00774255" w:rsidP="00774255">
            <w:pPr>
              <w:spacing w:line="276" w:lineRule="auto"/>
              <w:jc w:val="both"/>
              <w:rPr>
                <w:rFonts w:ascii="Arial" w:eastAsia="Calibri" w:hAnsi="Arial" w:cs="Arial"/>
                <w:lang w:eastAsia="en-US"/>
              </w:rPr>
            </w:pPr>
            <w:r w:rsidRPr="005733F4">
              <w:rPr>
                <w:rFonts w:ascii="Arial" w:eastAsia="Calibri" w:hAnsi="Arial" w:cs="Arial"/>
                <w:lang w:eastAsia="en-US"/>
              </w:rPr>
              <w:t>W okresie grzewczym pokoje muszą być ogrzewane.</w:t>
            </w:r>
          </w:p>
          <w:p w14:paraId="4B549C7B" w14:textId="77777777" w:rsidR="00774255" w:rsidRPr="005733F4" w:rsidRDefault="00774255" w:rsidP="00774255">
            <w:pPr>
              <w:spacing w:line="276" w:lineRule="auto"/>
              <w:jc w:val="both"/>
              <w:rPr>
                <w:rFonts w:ascii="Arial" w:eastAsia="Calibri" w:hAnsi="Arial" w:cs="Arial"/>
                <w:lang w:eastAsia="en-US"/>
              </w:rPr>
            </w:pPr>
            <w:r w:rsidRPr="005733F4">
              <w:rPr>
                <w:rFonts w:ascii="Arial" w:eastAsia="Calibri" w:hAnsi="Arial" w:cs="Arial"/>
                <w:lang w:eastAsia="en-US"/>
              </w:rPr>
              <w:t>Wykonawca zapewni przechowanie bagażu uczestników szkolenia przed zajęciem i po zwolnieniu pokoju.</w:t>
            </w:r>
          </w:p>
          <w:p w14:paraId="0803F7D3" w14:textId="77777777" w:rsidR="00774255" w:rsidRPr="005733F4" w:rsidRDefault="00774255" w:rsidP="00774255">
            <w:pPr>
              <w:spacing w:line="276" w:lineRule="auto"/>
              <w:jc w:val="both"/>
              <w:rPr>
                <w:rFonts w:ascii="Arial" w:eastAsia="Calibri" w:hAnsi="Arial" w:cs="Arial"/>
                <w:color w:val="FF0000"/>
                <w:lang w:eastAsia="en-US"/>
              </w:rPr>
            </w:pPr>
          </w:p>
        </w:tc>
      </w:tr>
      <w:tr w:rsidR="00774255" w:rsidRPr="005733F4" w14:paraId="4A55DE55" w14:textId="77777777" w:rsidTr="00D02544">
        <w:tc>
          <w:tcPr>
            <w:tcW w:w="1985" w:type="dxa"/>
            <w:tcBorders>
              <w:top w:val="single" w:sz="4" w:space="0" w:color="auto"/>
              <w:bottom w:val="single" w:sz="4" w:space="0" w:color="auto"/>
            </w:tcBorders>
          </w:tcPr>
          <w:p w14:paraId="0E8AAB47" w14:textId="77777777" w:rsidR="00774255" w:rsidRPr="005733F4" w:rsidRDefault="00774255" w:rsidP="00774255">
            <w:pPr>
              <w:autoSpaceDE w:val="0"/>
              <w:autoSpaceDN w:val="0"/>
              <w:adjustRightInd w:val="0"/>
              <w:jc w:val="both"/>
              <w:rPr>
                <w:rFonts w:ascii="Arial" w:hAnsi="Arial" w:cs="Arial"/>
                <w:b/>
                <w:bCs/>
                <w:color w:val="000000"/>
                <w:spacing w:val="-1"/>
              </w:rPr>
            </w:pPr>
            <w:r w:rsidRPr="005733F4">
              <w:rPr>
                <w:rFonts w:ascii="Arial" w:hAnsi="Arial" w:cs="Arial"/>
                <w:b/>
                <w:color w:val="000000"/>
              </w:rPr>
              <w:lastRenderedPageBreak/>
              <w:t>Sale szkoleniowe</w:t>
            </w:r>
          </w:p>
        </w:tc>
        <w:tc>
          <w:tcPr>
            <w:tcW w:w="7195" w:type="dxa"/>
            <w:tcBorders>
              <w:top w:val="single" w:sz="4" w:space="0" w:color="auto"/>
              <w:bottom w:val="single" w:sz="4" w:space="0" w:color="auto"/>
            </w:tcBorders>
          </w:tcPr>
          <w:p w14:paraId="78D97B23" w14:textId="77777777" w:rsidR="00774255" w:rsidRPr="005733F4" w:rsidRDefault="00774255" w:rsidP="00774255">
            <w:pPr>
              <w:spacing w:line="276" w:lineRule="auto"/>
              <w:jc w:val="both"/>
              <w:rPr>
                <w:rFonts w:ascii="Arial" w:eastAsia="Calibri" w:hAnsi="Arial" w:cs="Arial"/>
                <w:lang w:eastAsia="en-US"/>
              </w:rPr>
            </w:pPr>
            <w:r w:rsidRPr="005733F4">
              <w:rPr>
                <w:rFonts w:ascii="Arial" w:eastAsia="Calibri" w:hAnsi="Arial" w:cs="Arial"/>
                <w:lang w:eastAsia="en-US"/>
              </w:rPr>
              <w:t>Sale szkoleniowe o pojemności dostosowanej do grup szkoleniowych, sala z wyposażeniem (nagłośnienie, krzesła i stoliki dla uczestników, stolik dla prelegenta, ekran, projektor multimedialny, laptop, flipchart + blok papierowy, flamastry). Sala wraz ze sprawnym sprzętem i jego obsługą techniczną musi być dostępna w danym terminie min. 1 godz. przed planowaną godziną rozpoczęcia szkolenia. Sala szkoleniowa musi posiadać dobre naświetlenie światłem dziennym i sztucznym, dobre zaciemnienie, klimatyzację</w:t>
            </w:r>
            <w:r w:rsidRPr="005733F4">
              <w:rPr>
                <w:rFonts w:ascii="Arial" w:eastAsia="Calibri" w:hAnsi="Arial" w:cs="Arial"/>
                <w:color w:val="FF0000"/>
                <w:lang w:eastAsia="en-US"/>
              </w:rPr>
              <w:t xml:space="preserve"> </w:t>
            </w:r>
            <w:r w:rsidRPr="005733F4">
              <w:rPr>
                <w:rFonts w:ascii="Arial" w:eastAsia="Calibri" w:hAnsi="Arial" w:cs="Arial"/>
                <w:lang w:eastAsia="en-US"/>
              </w:rPr>
              <w:t xml:space="preserve">oraz spełniać wymogi bezpieczeństwa  i higieny pracy. Uczestnicy w trakcie szkolenia mają mieć zapewniony dostęp do szatni, węzła sanitarnego, sali cateringowej. Sale szkoleniowe powinny być zlokalizowane w miejscu zakwaterowania i spożywania posiłków, w przypadku gdy sale będą poza tym miejscem w odległości większej niż </w:t>
            </w:r>
            <w:smartTag w:uri="urn:schemas-microsoft-com:office:smarttags" w:element="metricconverter">
              <w:smartTagPr>
                <w:attr w:name="ProductID" w:val="500 m"/>
              </w:smartTagPr>
              <w:r w:rsidRPr="005733F4">
                <w:rPr>
                  <w:rFonts w:ascii="Arial" w:eastAsia="Calibri" w:hAnsi="Arial" w:cs="Arial"/>
                  <w:lang w:eastAsia="en-US"/>
                </w:rPr>
                <w:t>500 m</w:t>
              </w:r>
            </w:smartTag>
            <w:r w:rsidRPr="005733F4">
              <w:rPr>
                <w:rFonts w:ascii="Arial" w:eastAsia="Calibri" w:hAnsi="Arial" w:cs="Arial"/>
                <w:lang w:eastAsia="en-US"/>
              </w:rPr>
              <w:t>, Wykonawca zobowiązany jest zapewnić każdorazowo transport uczestników szkolenia. Sale szkoleniowe nie mogą mieścić się w bursach, akademikach i budynkach szkolnych.</w:t>
            </w:r>
          </w:p>
        </w:tc>
      </w:tr>
      <w:tr w:rsidR="00774255" w:rsidRPr="005733F4" w14:paraId="7176CB55" w14:textId="77777777" w:rsidTr="00D02544">
        <w:tc>
          <w:tcPr>
            <w:tcW w:w="1985" w:type="dxa"/>
            <w:tcBorders>
              <w:top w:val="single" w:sz="4" w:space="0" w:color="auto"/>
              <w:left w:val="single" w:sz="4" w:space="0" w:color="auto"/>
              <w:bottom w:val="nil"/>
              <w:right w:val="single" w:sz="4" w:space="0" w:color="auto"/>
            </w:tcBorders>
          </w:tcPr>
          <w:p w14:paraId="5B3F3D04" w14:textId="77777777" w:rsidR="00774255" w:rsidRPr="005733F4" w:rsidRDefault="00774255" w:rsidP="00774255">
            <w:pPr>
              <w:autoSpaceDE w:val="0"/>
              <w:autoSpaceDN w:val="0"/>
              <w:adjustRightInd w:val="0"/>
              <w:jc w:val="both"/>
              <w:rPr>
                <w:rFonts w:ascii="Arial" w:hAnsi="Arial" w:cs="Arial"/>
                <w:b/>
                <w:bCs/>
                <w:color w:val="000000"/>
                <w:spacing w:val="-1"/>
              </w:rPr>
            </w:pPr>
            <w:r w:rsidRPr="005733F4">
              <w:rPr>
                <w:rFonts w:ascii="Arial" w:hAnsi="Arial" w:cs="Arial"/>
                <w:b/>
                <w:color w:val="000000"/>
              </w:rPr>
              <w:t>Wyżywienie</w:t>
            </w:r>
          </w:p>
        </w:tc>
        <w:tc>
          <w:tcPr>
            <w:tcW w:w="7195" w:type="dxa"/>
            <w:tcBorders>
              <w:top w:val="single" w:sz="4" w:space="0" w:color="auto"/>
              <w:left w:val="single" w:sz="4" w:space="0" w:color="auto"/>
              <w:bottom w:val="nil"/>
              <w:right w:val="single" w:sz="4" w:space="0" w:color="auto"/>
            </w:tcBorders>
          </w:tcPr>
          <w:p w14:paraId="2414B000" w14:textId="77777777" w:rsidR="00774255" w:rsidRPr="005733F4" w:rsidRDefault="00774255" w:rsidP="00774255">
            <w:pPr>
              <w:spacing w:line="276" w:lineRule="auto"/>
              <w:jc w:val="both"/>
              <w:rPr>
                <w:rFonts w:ascii="Arial" w:eastAsia="Calibri" w:hAnsi="Arial" w:cs="Arial"/>
                <w:lang w:eastAsia="en-US"/>
              </w:rPr>
            </w:pPr>
            <w:r w:rsidRPr="005733F4">
              <w:rPr>
                <w:rFonts w:ascii="Arial" w:eastAsia="Calibri" w:hAnsi="Arial" w:cs="Arial"/>
                <w:lang w:eastAsia="en-US"/>
              </w:rPr>
              <w:t xml:space="preserve">Wyżywienie w czasie trzydniowego szkolenia w postaci co najmniej (na każdego uczestnika):  </w:t>
            </w:r>
          </w:p>
          <w:p w14:paraId="48B0B8E8" w14:textId="77777777" w:rsidR="00774255" w:rsidRPr="005733F4" w:rsidRDefault="00774255" w:rsidP="00954185">
            <w:pPr>
              <w:numPr>
                <w:ilvl w:val="0"/>
                <w:numId w:val="80"/>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 xml:space="preserve">2 śniadań, </w:t>
            </w:r>
          </w:p>
          <w:p w14:paraId="3EB26C01" w14:textId="77777777" w:rsidR="00774255" w:rsidRPr="005733F4" w:rsidRDefault="00774255" w:rsidP="00954185">
            <w:pPr>
              <w:numPr>
                <w:ilvl w:val="0"/>
                <w:numId w:val="80"/>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3 obiadów,</w:t>
            </w:r>
          </w:p>
          <w:p w14:paraId="5DE64664" w14:textId="77777777" w:rsidR="00774255" w:rsidRPr="005733F4" w:rsidRDefault="00774255" w:rsidP="00954185">
            <w:pPr>
              <w:numPr>
                <w:ilvl w:val="0"/>
                <w:numId w:val="80"/>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 xml:space="preserve">2 kolacji, </w:t>
            </w:r>
          </w:p>
          <w:p w14:paraId="662756F9" w14:textId="77777777" w:rsidR="00774255" w:rsidRPr="005733F4" w:rsidRDefault="00774255" w:rsidP="00954185">
            <w:pPr>
              <w:numPr>
                <w:ilvl w:val="0"/>
                <w:numId w:val="80"/>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 xml:space="preserve">6 przerw kawowych. </w:t>
            </w:r>
          </w:p>
          <w:p w14:paraId="0E4076D6" w14:textId="77777777" w:rsidR="00774255" w:rsidRPr="005733F4" w:rsidRDefault="00774255" w:rsidP="00774255">
            <w:pPr>
              <w:spacing w:line="276" w:lineRule="auto"/>
              <w:jc w:val="both"/>
              <w:rPr>
                <w:rFonts w:ascii="Arial" w:eastAsia="Calibri" w:hAnsi="Arial" w:cs="Arial"/>
                <w:lang w:eastAsia="en-US"/>
              </w:rPr>
            </w:pPr>
            <w:r w:rsidRPr="005733F4">
              <w:rPr>
                <w:rFonts w:ascii="Arial" w:eastAsia="Calibri" w:hAnsi="Arial" w:cs="Arial"/>
                <w:lang w:eastAsia="en-US"/>
              </w:rPr>
              <w:t xml:space="preserve">Śniadanie, obiady i kolacja powinny być podawane w innej sali niż sala wykładowa. Wykonawca musi zapewnić wydanie posiłku jednocześnie dla wszystkich uczestników danego szkolenia i zapewni obsługę pozwalającą na szybkie i sprawne wydanie posiłków. Wykonawca zapewni możliwość zamówienia posiłków wegetariańskich lub innych ze względu na szczególne wymagania żywieniowe. Zgłoszenia specjalnego typu wymagań żywieniowych powinno być uwzględnione przy dokumentach rejestracyjnych. </w:t>
            </w:r>
          </w:p>
          <w:p w14:paraId="5A1BA431" w14:textId="77777777" w:rsidR="00774255" w:rsidRPr="005733F4" w:rsidRDefault="00774255" w:rsidP="00774255">
            <w:pPr>
              <w:spacing w:line="276" w:lineRule="auto"/>
              <w:jc w:val="both"/>
              <w:rPr>
                <w:rFonts w:ascii="Arial" w:eastAsia="Calibri" w:hAnsi="Arial" w:cs="Arial"/>
                <w:lang w:eastAsia="en-US"/>
              </w:rPr>
            </w:pPr>
          </w:p>
        </w:tc>
      </w:tr>
      <w:tr w:rsidR="00774255" w:rsidRPr="005733F4" w14:paraId="182FE4B8" w14:textId="77777777" w:rsidTr="00D02544">
        <w:tc>
          <w:tcPr>
            <w:tcW w:w="1985" w:type="dxa"/>
            <w:tcBorders>
              <w:top w:val="nil"/>
              <w:left w:val="single" w:sz="4" w:space="0" w:color="auto"/>
              <w:bottom w:val="nil"/>
              <w:right w:val="single" w:sz="4" w:space="0" w:color="auto"/>
            </w:tcBorders>
          </w:tcPr>
          <w:p w14:paraId="75636C6B" w14:textId="77777777" w:rsidR="00774255" w:rsidRPr="005733F4" w:rsidRDefault="00774255" w:rsidP="00774255">
            <w:pPr>
              <w:autoSpaceDE w:val="0"/>
              <w:autoSpaceDN w:val="0"/>
              <w:adjustRightInd w:val="0"/>
              <w:jc w:val="both"/>
              <w:rPr>
                <w:rFonts w:ascii="Arial" w:hAnsi="Arial" w:cs="Arial"/>
                <w:b/>
                <w:bCs/>
                <w:color w:val="000000"/>
                <w:spacing w:val="-1"/>
              </w:rPr>
            </w:pPr>
            <w:r w:rsidRPr="005733F4">
              <w:rPr>
                <w:rFonts w:ascii="Arial" w:hAnsi="Arial" w:cs="Arial"/>
                <w:b/>
                <w:color w:val="000000"/>
              </w:rPr>
              <w:t>Śniadanie</w:t>
            </w:r>
          </w:p>
        </w:tc>
        <w:tc>
          <w:tcPr>
            <w:tcW w:w="7195" w:type="dxa"/>
            <w:tcBorders>
              <w:top w:val="nil"/>
              <w:left w:val="single" w:sz="4" w:space="0" w:color="auto"/>
              <w:bottom w:val="nil"/>
              <w:right w:val="single" w:sz="4" w:space="0" w:color="auto"/>
            </w:tcBorders>
          </w:tcPr>
          <w:p w14:paraId="02433E7C" w14:textId="77777777" w:rsidR="00774255" w:rsidRPr="005733F4" w:rsidRDefault="00774255" w:rsidP="00774255">
            <w:pPr>
              <w:spacing w:line="276" w:lineRule="auto"/>
              <w:jc w:val="both"/>
              <w:rPr>
                <w:rFonts w:ascii="Arial" w:eastAsia="Calibri" w:hAnsi="Arial" w:cs="Arial"/>
                <w:lang w:eastAsia="en-US"/>
              </w:rPr>
            </w:pPr>
            <w:r w:rsidRPr="005733F4">
              <w:rPr>
                <w:rFonts w:ascii="Arial" w:eastAsia="Calibri" w:hAnsi="Arial" w:cs="Arial"/>
                <w:lang w:eastAsia="en-US"/>
              </w:rPr>
              <w:t>Śniadanie w formie szwedzkiego bufetu, w tym co najmniej:</w:t>
            </w:r>
          </w:p>
          <w:p w14:paraId="68C0C707" w14:textId="77777777" w:rsidR="00774255" w:rsidRPr="005733F4" w:rsidRDefault="00774255" w:rsidP="00954185">
            <w:pPr>
              <w:numPr>
                <w:ilvl w:val="0"/>
                <w:numId w:val="86"/>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pieczywo różnorodne: białe, razowe, ciemne – 100 g/ os.</w:t>
            </w:r>
          </w:p>
          <w:p w14:paraId="46A04949" w14:textId="77777777" w:rsidR="00774255" w:rsidRPr="005733F4" w:rsidRDefault="00774255" w:rsidP="00954185">
            <w:pPr>
              <w:numPr>
                <w:ilvl w:val="0"/>
                <w:numId w:val="86"/>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danie na ciepło do wyboru: np. jajecznica, kiełbaski na gorąco, naleśniki- 200 g/os.</w:t>
            </w:r>
          </w:p>
          <w:p w14:paraId="0E285C06" w14:textId="77777777" w:rsidR="00774255" w:rsidRPr="005733F4" w:rsidRDefault="00774255" w:rsidP="00954185">
            <w:pPr>
              <w:numPr>
                <w:ilvl w:val="0"/>
                <w:numId w:val="86"/>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wędliny różnorodne  - 40 g/os.</w:t>
            </w:r>
          </w:p>
          <w:p w14:paraId="3D5F183D" w14:textId="77777777" w:rsidR="00774255" w:rsidRPr="005733F4" w:rsidRDefault="00774255" w:rsidP="00954185">
            <w:pPr>
              <w:numPr>
                <w:ilvl w:val="0"/>
                <w:numId w:val="86"/>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sery różnorodne</w:t>
            </w:r>
            <w:r w:rsidRPr="005733F4">
              <w:rPr>
                <w:rFonts w:ascii="Arial" w:eastAsia="Calibri" w:hAnsi="Arial" w:cs="Arial"/>
                <w:color w:val="FF0000"/>
                <w:lang w:eastAsia="en-US"/>
              </w:rPr>
              <w:t xml:space="preserve"> </w:t>
            </w:r>
            <w:r w:rsidRPr="005733F4">
              <w:rPr>
                <w:rFonts w:ascii="Arial" w:eastAsia="Calibri" w:hAnsi="Arial" w:cs="Arial"/>
                <w:lang w:eastAsia="en-US"/>
              </w:rPr>
              <w:t>- 40 g/os.</w:t>
            </w:r>
          </w:p>
          <w:p w14:paraId="0431AFA2" w14:textId="77777777" w:rsidR="00774255" w:rsidRPr="005733F4" w:rsidRDefault="00774255" w:rsidP="00954185">
            <w:pPr>
              <w:numPr>
                <w:ilvl w:val="0"/>
                <w:numId w:val="86"/>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dżemy – 20 g/os.</w:t>
            </w:r>
          </w:p>
          <w:p w14:paraId="012B9AAB" w14:textId="77777777" w:rsidR="00774255" w:rsidRPr="005733F4" w:rsidRDefault="00774255" w:rsidP="00954185">
            <w:pPr>
              <w:numPr>
                <w:ilvl w:val="0"/>
                <w:numId w:val="86"/>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mleko: ciepłe, zimne 200 ml/os.</w:t>
            </w:r>
          </w:p>
          <w:p w14:paraId="00D94A2C" w14:textId="77777777" w:rsidR="00774255" w:rsidRPr="005733F4" w:rsidRDefault="00774255" w:rsidP="00954185">
            <w:pPr>
              <w:numPr>
                <w:ilvl w:val="0"/>
                <w:numId w:val="86"/>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 xml:space="preserve">przetwory jogurtowe – 150 g/os. </w:t>
            </w:r>
          </w:p>
          <w:p w14:paraId="2AFF285E" w14:textId="77777777" w:rsidR="00774255" w:rsidRPr="005733F4" w:rsidRDefault="00774255" w:rsidP="00954185">
            <w:pPr>
              <w:numPr>
                <w:ilvl w:val="0"/>
                <w:numId w:val="86"/>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 xml:space="preserve">płatki śniadaniowe – 50 g/os. </w:t>
            </w:r>
          </w:p>
          <w:p w14:paraId="19BC6DD6" w14:textId="77777777" w:rsidR="00774255" w:rsidRPr="005733F4" w:rsidRDefault="00774255" w:rsidP="00954185">
            <w:pPr>
              <w:numPr>
                <w:ilvl w:val="0"/>
                <w:numId w:val="86"/>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 xml:space="preserve">świeże warzywa np.: pomidory, ogórek zielony, papryka – 100 g/os. </w:t>
            </w:r>
          </w:p>
          <w:p w14:paraId="6CCE611A" w14:textId="77777777" w:rsidR="00774255" w:rsidRPr="005733F4" w:rsidRDefault="00774255" w:rsidP="00954185">
            <w:pPr>
              <w:numPr>
                <w:ilvl w:val="0"/>
                <w:numId w:val="86"/>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masło – 20 g/os.</w:t>
            </w:r>
          </w:p>
          <w:p w14:paraId="44700709" w14:textId="77777777" w:rsidR="00774255" w:rsidRPr="005733F4" w:rsidRDefault="00774255" w:rsidP="00954185">
            <w:pPr>
              <w:numPr>
                <w:ilvl w:val="0"/>
                <w:numId w:val="86"/>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lastRenderedPageBreak/>
              <w:t>kawa - 200 ml/os.(z ekspresu minimum 2 rodzaje, w tym z mlekiem)</w:t>
            </w:r>
          </w:p>
          <w:p w14:paraId="18CACBC0" w14:textId="77777777" w:rsidR="00774255" w:rsidRPr="005733F4" w:rsidRDefault="00774255" w:rsidP="00954185">
            <w:pPr>
              <w:numPr>
                <w:ilvl w:val="0"/>
                <w:numId w:val="86"/>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herbata- 200 ml/os. (różne rodzaje)</w:t>
            </w:r>
          </w:p>
          <w:p w14:paraId="36F7324F" w14:textId="77777777" w:rsidR="00774255" w:rsidRPr="005733F4" w:rsidRDefault="00774255" w:rsidP="00954185">
            <w:pPr>
              <w:numPr>
                <w:ilvl w:val="0"/>
                <w:numId w:val="86"/>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 xml:space="preserve">cukier – 4 saszetki po dwa gramy na osobę  lub  10 g/os. </w:t>
            </w:r>
          </w:p>
          <w:p w14:paraId="4451C4F5" w14:textId="77777777" w:rsidR="00774255" w:rsidRPr="005733F4" w:rsidRDefault="00774255" w:rsidP="00774255">
            <w:pPr>
              <w:spacing w:line="276" w:lineRule="auto"/>
              <w:jc w:val="both"/>
              <w:rPr>
                <w:rFonts w:ascii="Arial" w:eastAsia="Calibri" w:hAnsi="Arial" w:cs="Arial"/>
                <w:lang w:eastAsia="en-US"/>
              </w:rPr>
            </w:pPr>
            <w:r w:rsidRPr="005733F4">
              <w:rPr>
                <w:rFonts w:ascii="Arial" w:eastAsia="Calibri" w:hAnsi="Arial" w:cs="Arial"/>
                <w:lang w:eastAsia="en-US"/>
              </w:rPr>
              <w:t>Śniadanie dla każdego uczestnika powinno być podane na zastawie ceramicznej z kompletem sztućców metalowych i serwetek.</w:t>
            </w:r>
          </w:p>
          <w:p w14:paraId="0FFDD70E" w14:textId="77777777" w:rsidR="00774255" w:rsidRPr="005733F4" w:rsidRDefault="00774255" w:rsidP="00774255">
            <w:pPr>
              <w:spacing w:line="276" w:lineRule="auto"/>
              <w:jc w:val="both"/>
              <w:rPr>
                <w:rFonts w:ascii="Arial" w:eastAsia="Calibri" w:hAnsi="Arial" w:cs="Arial"/>
                <w:lang w:eastAsia="en-US"/>
              </w:rPr>
            </w:pPr>
          </w:p>
        </w:tc>
      </w:tr>
      <w:tr w:rsidR="00774255" w:rsidRPr="005733F4" w14:paraId="29657BE8" w14:textId="77777777" w:rsidTr="00D02544">
        <w:trPr>
          <w:trHeight w:val="704"/>
        </w:trPr>
        <w:tc>
          <w:tcPr>
            <w:tcW w:w="1985" w:type="dxa"/>
            <w:tcBorders>
              <w:top w:val="nil"/>
              <w:left w:val="single" w:sz="4" w:space="0" w:color="auto"/>
              <w:bottom w:val="nil"/>
              <w:right w:val="single" w:sz="4" w:space="0" w:color="auto"/>
            </w:tcBorders>
          </w:tcPr>
          <w:p w14:paraId="006615E7" w14:textId="77777777" w:rsidR="00774255" w:rsidRPr="005733F4" w:rsidRDefault="00774255" w:rsidP="00774255">
            <w:pPr>
              <w:autoSpaceDE w:val="0"/>
              <w:autoSpaceDN w:val="0"/>
              <w:adjustRightInd w:val="0"/>
              <w:jc w:val="center"/>
              <w:rPr>
                <w:rFonts w:ascii="Arial" w:hAnsi="Arial" w:cs="Arial"/>
                <w:b/>
                <w:color w:val="000000"/>
              </w:rPr>
            </w:pPr>
            <w:r w:rsidRPr="005733F4">
              <w:rPr>
                <w:rFonts w:ascii="Arial" w:hAnsi="Arial" w:cs="Arial"/>
                <w:b/>
                <w:color w:val="000000"/>
              </w:rPr>
              <w:lastRenderedPageBreak/>
              <w:t>Obiady</w:t>
            </w:r>
          </w:p>
          <w:p w14:paraId="6762F517" w14:textId="77777777" w:rsidR="00774255" w:rsidRPr="005733F4" w:rsidRDefault="00774255" w:rsidP="00774255">
            <w:pPr>
              <w:spacing w:after="200" w:line="276" w:lineRule="auto"/>
              <w:rPr>
                <w:rFonts w:ascii="Arial" w:eastAsia="Calibri" w:hAnsi="Arial" w:cs="Arial"/>
              </w:rPr>
            </w:pPr>
          </w:p>
          <w:p w14:paraId="5A6159B5" w14:textId="77777777" w:rsidR="00774255" w:rsidRPr="005733F4" w:rsidRDefault="00774255" w:rsidP="00774255">
            <w:pPr>
              <w:spacing w:after="200" w:line="276" w:lineRule="auto"/>
              <w:rPr>
                <w:rFonts w:ascii="Arial" w:eastAsia="Calibri" w:hAnsi="Arial" w:cs="Arial"/>
              </w:rPr>
            </w:pPr>
          </w:p>
          <w:p w14:paraId="63BB619F" w14:textId="77777777" w:rsidR="00774255" w:rsidRPr="005733F4" w:rsidRDefault="00774255" w:rsidP="00774255">
            <w:pPr>
              <w:spacing w:after="200" w:line="276" w:lineRule="auto"/>
              <w:rPr>
                <w:rFonts w:ascii="Arial" w:eastAsia="Calibri" w:hAnsi="Arial" w:cs="Arial"/>
              </w:rPr>
            </w:pPr>
          </w:p>
          <w:p w14:paraId="269D0E0B" w14:textId="77777777" w:rsidR="00774255" w:rsidRPr="005733F4" w:rsidRDefault="00774255" w:rsidP="00774255">
            <w:pPr>
              <w:spacing w:after="200" w:line="276" w:lineRule="auto"/>
              <w:rPr>
                <w:rFonts w:ascii="Arial" w:eastAsia="Calibri" w:hAnsi="Arial" w:cs="Arial"/>
              </w:rPr>
            </w:pPr>
          </w:p>
          <w:p w14:paraId="72308A71" w14:textId="77777777" w:rsidR="00774255" w:rsidRPr="005733F4" w:rsidRDefault="00774255" w:rsidP="00774255">
            <w:pPr>
              <w:spacing w:after="200" w:line="276" w:lineRule="auto"/>
              <w:rPr>
                <w:rFonts w:ascii="Arial" w:eastAsia="Calibri" w:hAnsi="Arial" w:cs="Arial"/>
              </w:rPr>
            </w:pPr>
          </w:p>
          <w:p w14:paraId="4B3C1812" w14:textId="77777777" w:rsidR="00774255" w:rsidRPr="005733F4" w:rsidRDefault="00774255" w:rsidP="00774255">
            <w:pPr>
              <w:spacing w:after="200" w:line="276" w:lineRule="auto"/>
              <w:rPr>
                <w:rFonts w:ascii="Arial" w:eastAsia="Calibri" w:hAnsi="Arial" w:cs="Arial"/>
              </w:rPr>
            </w:pPr>
          </w:p>
          <w:p w14:paraId="5B7450AA" w14:textId="77777777" w:rsidR="00774255" w:rsidRPr="005733F4" w:rsidRDefault="00774255" w:rsidP="00774255">
            <w:pPr>
              <w:spacing w:after="200" w:line="276" w:lineRule="auto"/>
              <w:rPr>
                <w:rFonts w:ascii="Arial" w:eastAsia="Calibri" w:hAnsi="Arial" w:cs="Arial"/>
              </w:rPr>
            </w:pPr>
          </w:p>
          <w:p w14:paraId="184779B4" w14:textId="77777777" w:rsidR="00774255" w:rsidRPr="005733F4" w:rsidRDefault="00774255" w:rsidP="00774255">
            <w:pPr>
              <w:spacing w:after="200" w:line="276" w:lineRule="auto"/>
              <w:rPr>
                <w:rFonts w:ascii="Arial" w:eastAsia="Calibri" w:hAnsi="Arial" w:cs="Arial"/>
              </w:rPr>
            </w:pPr>
          </w:p>
          <w:p w14:paraId="0914B01B" w14:textId="77777777" w:rsidR="00774255" w:rsidRPr="005733F4" w:rsidRDefault="00774255" w:rsidP="00774255">
            <w:pPr>
              <w:spacing w:after="200" w:line="276" w:lineRule="auto"/>
              <w:rPr>
                <w:rFonts w:ascii="Arial" w:eastAsia="Calibri" w:hAnsi="Arial" w:cs="Arial"/>
              </w:rPr>
            </w:pPr>
          </w:p>
          <w:p w14:paraId="79B4BABF" w14:textId="77777777" w:rsidR="00774255" w:rsidRPr="005733F4" w:rsidRDefault="00774255" w:rsidP="00774255">
            <w:pPr>
              <w:spacing w:after="200" w:line="276" w:lineRule="auto"/>
              <w:rPr>
                <w:rFonts w:ascii="Arial" w:eastAsia="Calibri" w:hAnsi="Arial" w:cs="Arial"/>
              </w:rPr>
            </w:pPr>
          </w:p>
          <w:p w14:paraId="256D2168" w14:textId="77777777" w:rsidR="00774255" w:rsidRPr="005733F4" w:rsidRDefault="00774255" w:rsidP="00774255">
            <w:pPr>
              <w:spacing w:after="200" w:line="276" w:lineRule="auto"/>
              <w:rPr>
                <w:rFonts w:ascii="Arial" w:eastAsia="Calibri" w:hAnsi="Arial" w:cs="Arial"/>
              </w:rPr>
            </w:pPr>
          </w:p>
          <w:p w14:paraId="66A75B89" w14:textId="77777777" w:rsidR="00774255" w:rsidRPr="005733F4" w:rsidRDefault="00774255" w:rsidP="00774255">
            <w:pPr>
              <w:spacing w:after="200" w:line="276" w:lineRule="auto"/>
              <w:rPr>
                <w:rFonts w:ascii="Arial" w:eastAsia="Calibri" w:hAnsi="Arial" w:cs="Arial"/>
              </w:rPr>
            </w:pPr>
          </w:p>
          <w:p w14:paraId="3D6F7EEC" w14:textId="77777777" w:rsidR="00774255" w:rsidRPr="005733F4" w:rsidRDefault="00774255" w:rsidP="00774255">
            <w:pPr>
              <w:spacing w:after="200" w:line="276" w:lineRule="auto"/>
              <w:jc w:val="center"/>
              <w:rPr>
                <w:rFonts w:ascii="Arial" w:eastAsia="Calibri" w:hAnsi="Arial" w:cs="Arial"/>
                <w:b/>
                <w:bCs/>
              </w:rPr>
            </w:pPr>
            <w:r w:rsidRPr="005733F4">
              <w:rPr>
                <w:rFonts w:ascii="Arial" w:eastAsia="Calibri" w:hAnsi="Arial" w:cs="Arial"/>
                <w:b/>
                <w:bCs/>
              </w:rPr>
              <w:t>Kolacja</w:t>
            </w:r>
          </w:p>
        </w:tc>
        <w:tc>
          <w:tcPr>
            <w:tcW w:w="7195" w:type="dxa"/>
            <w:tcBorders>
              <w:top w:val="nil"/>
              <w:left w:val="single" w:sz="4" w:space="0" w:color="auto"/>
              <w:bottom w:val="nil"/>
              <w:right w:val="single" w:sz="4" w:space="0" w:color="auto"/>
            </w:tcBorders>
          </w:tcPr>
          <w:p w14:paraId="7964E9A4" w14:textId="77777777" w:rsidR="00774255" w:rsidRPr="005733F4" w:rsidRDefault="00774255" w:rsidP="00774255">
            <w:pPr>
              <w:spacing w:line="276" w:lineRule="auto"/>
              <w:jc w:val="both"/>
              <w:rPr>
                <w:rFonts w:ascii="Arial" w:eastAsia="Calibri" w:hAnsi="Arial" w:cs="Arial"/>
                <w:lang w:eastAsia="en-US"/>
              </w:rPr>
            </w:pPr>
            <w:r w:rsidRPr="005733F4">
              <w:rPr>
                <w:rFonts w:ascii="Arial" w:eastAsia="Calibri" w:hAnsi="Arial" w:cs="Arial"/>
                <w:color w:val="000000"/>
                <w:lang w:eastAsia="en-US"/>
              </w:rPr>
              <w:t>Obiad składający się przynajmniej z:</w:t>
            </w:r>
          </w:p>
          <w:p w14:paraId="2F64247A" w14:textId="77777777" w:rsidR="00774255" w:rsidRPr="005733F4" w:rsidRDefault="00774255" w:rsidP="00954185">
            <w:pPr>
              <w:numPr>
                <w:ilvl w:val="0"/>
                <w:numId w:val="84"/>
              </w:numPr>
              <w:spacing w:after="200" w:line="276" w:lineRule="auto"/>
              <w:ind w:left="459" w:firstLine="0"/>
              <w:contextualSpacing/>
              <w:jc w:val="both"/>
              <w:rPr>
                <w:rFonts w:ascii="Arial" w:eastAsia="Calibri" w:hAnsi="Arial" w:cs="Arial"/>
                <w:color w:val="000000"/>
                <w:lang w:eastAsia="en-US"/>
              </w:rPr>
            </w:pPr>
            <w:r w:rsidRPr="005733F4">
              <w:rPr>
                <w:rFonts w:ascii="Arial" w:eastAsia="Calibri" w:hAnsi="Arial" w:cs="Arial"/>
                <w:b/>
                <w:color w:val="000000"/>
                <w:lang w:eastAsia="en-US"/>
              </w:rPr>
              <w:t>zupa</w:t>
            </w:r>
            <w:r w:rsidRPr="005733F4">
              <w:rPr>
                <w:rFonts w:ascii="Arial" w:eastAsia="Calibri" w:hAnsi="Arial" w:cs="Arial"/>
                <w:color w:val="000000"/>
                <w:lang w:eastAsia="en-US"/>
              </w:rPr>
              <w:t xml:space="preserve">: 350 ml/os., np. rosół, zupa wielowarzywna lub inna;  </w:t>
            </w:r>
          </w:p>
          <w:p w14:paraId="2FD82560" w14:textId="77777777" w:rsidR="00774255" w:rsidRPr="005733F4" w:rsidRDefault="00774255" w:rsidP="00954185">
            <w:pPr>
              <w:numPr>
                <w:ilvl w:val="0"/>
                <w:numId w:val="82"/>
              </w:numPr>
              <w:autoSpaceDE w:val="0"/>
              <w:autoSpaceDN w:val="0"/>
              <w:adjustRightInd w:val="0"/>
              <w:spacing w:after="200" w:line="276" w:lineRule="auto"/>
              <w:ind w:left="459" w:firstLine="0"/>
              <w:jc w:val="both"/>
              <w:rPr>
                <w:rFonts w:ascii="Arial" w:hAnsi="Arial" w:cs="Arial"/>
                <w:color w:val="000000"/>
              </w:rPr>
            </w:pPr>
            <w:r w:rsidRPr="005733F4">
              <w:rPr>
                <w:rFonts w:ascii="Arial" w:hAnsi="Arial" w:cs="Arial"/>
                <w:b/>
                <w:color w:val="000000"/>
              </w:rPr>
              <w:t>drugie danie</w:t>
            </w:r>
            <w:r w:rsidRPr="005733F4">
              <w:rPr>
                <w:rFonts w:ascii="Arial" w:hAnsi="Arial" w:cs="Arial"/>
                <w:color w:val="000000"/>
              </w:rPr>
              <w:t xml:space="preserve">: </w:t>
            </w:r>
          </w:p>
          <w:p w14:paraId="121EB18A" w14:textId="77777777" w:rsidR="00774255" w:rsidRPr="005733F4" w:rsidRDefault="00774255" w:rsidP="00774255">
            <w:pPr>
              <w:autoSpaceDE w:val="0"/>
              <w:autoSpaceDN w:val="0"/>
              <w:adjustRightInd w:val="0"/>
              <w:ind w:left="459"/>
              <w:jc w:val="both"/>
              <w:rPr>
                <w:rFonts w:ascii="Arial" w:hAnsi="Arial" w:cs="Arial"/>
              </w:rPr>
            </w:pPr>
            <w:r w:rsidRPr="005733F4">
              <w:rPr>
                <w:rFonts w:ascii="Arial" w:hAnsi="Arial" w:cs="Arial"/>
              </w:rPr>
              <w:t xml:space="preserve">- ziemniaki  lub  ryż lub makaron lub  kasza - 200 g/os.; </w:t>
            </w:r>
          </w:p>
          <w:p w14:paraId="3E8DB08F" w14:textId="77777777" w:rsidR="00774255" w:rsidRPr="005733F4" w:rsidRDefault="00774255" w:rsidP="00774255">
            <w:pPr>
              <w:autoSpaceDE w:val="0"/>
              <w:autoSpaceDN w:val="0"/>
              <w:adjustRightInd w:val="0"/>
              <w:ind w:left="459"/>
              <w:jc w:val="both"/>
              <w:rPr>
                <w:rFonts w:ascii="Arial" w:hAnsi="Arial" w:cs="Arial"/>
              </w:rPr>
            </w:pPr>
            <w:r w:rsidRPr="005733F4">
              <w:rPr>
                <w:rFonts w:ascii="Arial" w:hAnsi="Arial" w:cs="Arial"/>
              </w:rPr>
              <w:t>- sztuka mięsa  - 120 g/os.  bez sosu, z sosem – 150 g/os.  lub kotlet schabowy -</w:t>
            </w:r>
            <w:r w:rsidRPr="005733F4">
              <w:rPr>
                <w:rFonts w:ascii="Arial" w:hAnsi="Arial" w:cs="Arial"/>
                <w:color w:val="FF0000"/>
              </w:rPr>
              <w:t xml:space="preserve"> </w:t>
            </w:r>
            <w:r w:rsidRPr="005733F4">
              <w:rPr>
                <w:rFonts w:ascii="Arial" w:hAnsi="Arial" w:cs="Arial"/>
              </w:rPr>
              <w:t xml:space="preserve">120 g/os. lub  ryba - 120 g/os.  lub drób – 120 g/os.; </w:t>
            </w:r>
          </w:p>
          <w:p w14:paraId="5CBB24FB" w14:textId="77777777" w:rsidR="00774255" w:rsidRPr="005733F4" w:rsidRDefault="00774255" w:rsidP="00774255">
            <w:pPr>
              <w:autoSpaceDE w:val="0"/>
              <w:autoSpaceDN w:val="0"/>
              <w:adjustRightInd w:val="0"/>
              <w:ind w:left="459"/>
              <w:jc w:val="both"/>
              <w:rPr>
                <w:rFonts w:ascii="Arial" w:hAnsi="Arial" w:cs="Arial"/>
              </w:rPr>
            </w:pPr>
            <w:r w:rsidRPr="005733F4">
              <w:rPr>
                <w:rFonts w:ascii="Arial" w:hAnsi="Arial" w:cs="Arial"/>
              </w:rPr>
              <w:t xml:space="preserve">- surówka - warzywa gotowane 200 g/os. lub zestaw surówek </w:t>
            </w:r>
            <w:r w:rsidRPr="005733F4">
              <w:rPr>
                <w:rFonts w:ascii="Arial" w:hAnsi="Arial" w:cs="Arial"/>
              </w:rPr>
              <w:br/>
              <w:t xml:space="preserve">z warzyw sezonowych  200 g/os. </w:t>
            </w:r>
          </w:p>
          <w:p w14:paraId="12869285" w14:textId="77777777" w:rsidR="00774255" w:rsidRPr="005733F4" w:rsidRDefault="00774255" w:rsidP="00954185">
            <w:pPr>
              <w:numPr>
                <w:ilvl w:val="0"/>
                <w:numId w:val="83"/>
              </w:numPr>
              <w:autoSpaceDE w:val="0"/>
              <w:autoSpaceDN w:val="0"/>
              <w:adjustRightInd w:val="0"/>
              <w:spacing w:after="200" w:line="276" w:lineRule="auto"/>
              <w:ind w:left="459" w:firstLine="0"/>
              <w:jc w:val="both"/>
              <w:rPr>
                <w:rFonts w:ascii="Arial" w:hAnsi="Arial" w:cs="Arial"/>
                <w:color w:val="000000"/>
              </w:rPr>
            </w:pPr>
            <w:r w:rsidRPr="005733F4">
              <w:rPr>
                <w:rFonts w:ascii="Arial" w:hAnsi="Arial" w:cs="Arial"/>
                <w:b/>
              </w:rPr>
              <w:t>deser</w:t>
            </w:r>
            <w:r w:rsidRPr="005733F4">
              <w:rPr>
                <w:rFonts w:ascii="Arial" w:hAnsi="Arial" w:cs="Arial"/>
              </w:rPr>
              <w:t xml:space="preserve">: np. ciasto z kremem, lody, bita śmietana </w:t>
            </w:r>
            <w:r w:rsidRPr="005733F4">
              <w:rPr>
                <w:rFonts w:ascii="Arial" w:hAnsi="Arial" w:cs="Arial"/>
              </w:rPr>
              <w:br/>
              <w:t>z owocami.</w:t>
            </w:r>
          </w:p>
          <w:p w14:paraId="4FAFA9EB" w14:textId="77777777" w:rsidR="00774255" w:rsidRPr="005733F4" w:rsidRDefault="00774255" w:rsidP="00774255">
            <w:pPr>
              <w:tabs>
                <w:tab w:val="left" w:pos="3496"/>
              </w:tabs>
              <w:autoSpaceDE w:val="0"/>
              <w:autoSpaceDN w:val="0"/>
              <w:adjustRightInd w:val="0"/>
              <w:ind w:left="34"/>
              <w:jc w:val="both"/>
              <w:rPr>
                <w:rFonts w:ascii="Arial" w:hAnsi="Arial" w:cs="Arial"/>
                <w:color w:val="000000"/>
              </w:rPr>
            </w:pPr>
            <w:r w:rsidRPr="005733F4">
              <w:rPr>
                <w:rFonts w:ascii="Arial" w:hAnsi="Arial" w:cs="Arial"/>
                <w:color w:val="000000"/>
              </w:rPr>
              <w:t xml:space="preserve">Gramatury podane po obróbce termicznej. Wszystkie składniki obiadu podawanego pierwszego dnia szkolenia powinny być różne od składników obiadu podawanego w drugim i trzecim dniu szkolenia. </w:t>
            </w:r>
          </w:p>
          <w:p w14:paraId="21167FA7" w14:textId="77777777" w:rsidR="00774255" w:rsidRPr="005733F4" w:rsidRDefault="00774255" w:rsidP="00774255">
            <w:pPr>
              <w:spacing w:line="276" w:lineRule="auto"/>
              <w:jc w:val="both"/>
              <w:rPr>
                <w:rFonts w:ascii="Arial" w:eastAsia="Calibri" w:hAnsi="Arial" w:cs="Arial"/>
                <w:lang w:eastAsia="en-US"/>
              </w:rPr>
            </w:pPr>
            <w:r w:rsidRPr="005733F4">
              <w:rPr>
                <w:rFonts w:ascii="Arial" w:eastAsia="Calibri" w:hAnsi="Arial" w:cs="Arial"/>
                <w:lang w:eastAsia="en-US"/>
              </w:rPr>
              <w:t>Obiad dla każdego uczestnika powinien być podany na ciepło na zastawie ceramicznej z kompletem sztućców metalowych i serwetek. Obiad może być dostarczony jako wyporcjowany lub porcjowanie może odbywać się w chwili podawania obiadu.</w:t>
            </w:r>
          </w:p>
          <w:p w14:paraId="772BF6FE" w14:textId="77777777" w:rsidR="00774255" w:rsidRPr="005733F4" w:rsidRDefault="00774255" w:rsidP="00774255">
            <w:pPr>
              <w:spacing w:after="200" w:line="276" w:lineRule="auto"/>
              <w:jc w:val="both"/>
              <w:rPr>
                <w:rFonts w:ascii="Arial" w:eastAsia="Calibri" w:hAnsi="Arial" w:cs="Arial"/>
                <w:color w:val="000000"/>
                <w:lang w:eastAsia="en-US"/>
              </w:rPr>
            </w:pPr>
            <w:r w:rsidRPr="005733F4">
              <w:rPr>
                <w:rFonts w:ascii="Arial" w:eastAsia="Calibri" w:hAnsi="Arial" w:cs="Arial"/>
                <w:color w:val="000000"/>
                <w:lang w:eastAsia="en-US"/>
              </w:rPr>
              <w:t>Obiady dla uczestników szkolenia</w:t>
            </w:r>
            <w:r w:rsidRPr="005733F4">
              <w:rPr>
                <w:rFonts w:ascii="Arial" w:eastAsia="Calibri" w:hAnsi="Arial" w:cs="Arial"/>
                <w:b/>
                <w:color w:val="000000"/>
                <w:lang w:eastAsia="en-US"/>
              </w:rPr>
              <w:t xml:space="preserve"> </w:t>
            </w:r>
            <w:r w:rsidRPr="005733F4">
              <w:rPr>
                <w:rFonts w:ascii="Arial" w:eastAsia="Calibri" w:hAnsi="Arial" w:cs="Arial"/>
                <w:lang w:eastAsia="en-US"/>
              </w:rPr>
              <w:t>podane w sali odrębnej od Sali szkoleniowej, znajdującej się na terenie obiektu,</w:t>
            </w:r>
            <w:r w:rsidRPr="005733F4">
              <w:rPr>
                <w:rFonts w:ascii="Arial" w:eastAsia="Calibri" w:hAnsi="Arial" w:cs="Arial"/>
                <w:color w:val="FF0000"/>
                <w:lang w:eastAsia="en-US"/>
              </w:rPr>
              <w:t xml:space="preserve"> </w:t>
            </w:r>
            <w:r w:rsidRPr="005733F4">
              <w:rPr>
                <w:rFonts w:ascii="Arial" w:eastAsia="Calibri" w:hAnsi="Arial" w:cs="Arial"/>
                <w:color w:val="000000"/>
                <w:lang w:eastAsia="en-US"/>
              </w:rPr>
              <w:t xml:space="preserve">w którym zorganizowane jest szkolenie, z dostępem do węzła sanitarnego również dla osób niepełnosprawnych. Obiad podany przy stole, miejsce siedzące, jednocześnie dla wszystkich uczestników szkolenia. </w:t>
            </w:r>
          </w:p>
          <w:p w14:paraId="6CAF597E" w14:textId="77777777" w:rsidR="00774255" w:rsidRPr="005733F4" w:rsidRDefault="00774255" w:rsidP="00774255">
            <w:pPr>
              <w:spacing w:after="200" w:line="276" w:lineRule="auto"/>
              <w:jc w:val="both"/>
              <w:rPr>
                <w:rFonts w:ascii="Arial" w:eastAsia="Calibri" w:hAnsi="Arial" w:cs="Arial"/>
                <w:color w:val="000000"/>
                <w:lang w:eastAsia="en-US"/>
              </w:rPr>
            </w:pPr>
            <w:r w:rsidRPr="005733F4">
              <w:rPr>
                <w:rFonts w:ascii="Arial" w:eastAsia="Calibri" w:hAnsi="Arial" w:cs="Arial"/>
                <w:bCs/>
                <w:color w:val="000000"/>
                <w:lang w:eastAsia="en-US"/>
              </w:rPr>
              <w:t>Kolacja:</w:t>
            </w:r>
            <w:r w:rsidRPr="005733F4">
              <w:rPr>
                <w:rFonts w:ascii="Arial" w:eastAsia="Calibri" w:hAnsi="Arial" w:cs="Arial"/>
                <w:b/>
                <w:color w:val="000000"/>
                <w:lang w:eastAsia="en-US"/>
              </w:rPr>
              <w:t xml:space="preserve"> </w:t>
            </w:r>
            <w:r w:rsidRPr="005733F4">
              <w:rPr>
                <w:rFonts w:ascii="Arial" w:eastAsia="Calibri" w:hAnsi="Arial" w:cs="Arial"/>
                <w:color w:val="000000"/>
                <w:lang w:eastAsia="en-US"/>
              </w:rPr>
              <w:t>kolacja podana przy stole</w:t>
            </w:r>
            <w:r w:rsidRPr="005733F4">
              <w:rPr>
                <w:rFonts w:ascii="Arial" w:eastAsia="Calibri" w:hAnsi="Arial" w:cs="Arial"/>
                <w:lang w:eastAsia="en-US"/>
              </w:rPr>
              <w:t>,</w:t>
            </w:r>
            <w:r w:rsidRPr="005733F4">
              <w:rPr>
                <w:rFonts w:ascii="Arial" w:eastAsia="Calibri" w:hAnsi="Arial" w:cs="Arial"/>
                <w:color w:val="FF0000"/>
                <w:lang w:eastAsia="en-US"/>
              </w:rPr>
              <w:t xml:space="preserve"> </w:t>
            </w:r>
            <w:r w:rsidRPr="005733F4">
              <w:rPr>
                <w:rFonts w:ascii="Arial" w:eastAsia="Calibri" w:hAnsi="Arial" w:cs="Arial"/>
                <w:color w:val="000000"/>
                <w:lang w:eastAsia="en-US"/>
              </w:rPr>
              <w:t xml:space="preserve">miejsca siedzące. </w:t>
            </w:r>
          </w:p>
          <w:p w14:paraId="1E093448" w14:textId="77777777" w:rsidR="00774255" w:rsidRPr="005733F4" w:rsidRDefault="00774255" w:rsidP="00774255">
            <w:pPr>
              <w:spacing w:line="276" w:lineRule="auto"/>
              <w:jc w:val="both"/>
              <w:rPr>
                <w:rFonts w:ascii="Arial" w:eastAsia="Calibri" w:hAnsi="Arial" w:cs="Arial"/>
                <w:b/>
                <w:color w:val="000000"/>
                <w:lang w:eastAsia="en-US"/>
              </w:rPr>
            </w:pPr>
            <w:r w:rsidRPr="005733F4">
              <w:rPr>
                <w:rFonts w:ascii="Arial" w:eastAsia="Calibri" w:hAnsi="Arial" w:cs="Arial"/>
                <w:color w:val="000000"/>
                <w:lang w:eastAsia="en-US"/>
              </w:rPr>
              <w:t>M</w:t>
            </w:r>
            <w:r w:rsidRPr="005733F4">
              <w:rPr>
                <w:rFonts w:ascii="Arial" w:eastAsia="Calibri" w:hAnsi="Arial" w:cs="Arial"/>
                <w:b/>
                <w:color w:val="000000"/>
                <w:lang w:eastAsia="en-US"/>
              </w:rPr>
              <w:t>enu:</w:t>
            </w:r>
          </w:p>
          <w:p w14:paraId="62276B39" w14:textId="77777777" w:rsidR="00774255" w:rsidRPr="005733F4" w:rsidRDefault="00774255" w:rsidP="00954185">
            <w:pPr>
              <w:numPr>
                <w:ilvl w:val="0"/>
                <w:numId w:val="86"/>
              </w:numPr>
              <w:spacing w:line="276" w:lineRule="auto"/>
              <w:ind w:left="459" w:hanging="284"/>
              <w:jc w:val="both"/>
              <w:rPr>
                <w:rFonts w:ascii="Arial" w:eastAsia="Calibri" w:hAnsi="Arial" w:cs="Arial"/>
                <w:lang w:eastAsia="en-US"/>
              </w:rPr>
            </w:pPr>
            <w:r w:rsidRPr="005733F4">
              <w:rPr>
                <w:rFonts w:ascii="Arial" w:eastAsia="Calibri" w:hAnsi="Arial" w:cs="Arial"/>
                <w:color w:val="000000"/>
                <w:lang w:eastAsia="en-US"/>
              </w:rPr>
              <w:t>danie główne podane na ciepło</w:t>
            </w:r>
            <w:r w:rsidRPr="005733F4">
              <w:rPr>
                <w:rFonts w:ascii="Arial" w:eastAsia="Calibri" w:hAnsi="Arial" w:cs="Arial"/>
                <w:b/>
                <w:color w:val="000000"/>
                <w:lang w:eastAsia="en-US"/>
              </w:rPr>
              <w:t xml:space="preserve"> – </w:t>
            </w:r>
            <w:r w:rsidRPr="005733F4">
              <w:rPr>
                <w:rFonts w:ascii="Arial" w:eastAsia="Calibri" w:hAnsi="Arial" w:cs="Arial"/>
                <w:color w:val="000000"/>
                <w:lang w:eastAsia="en-US"/>
              </w:rPr>
              <w:t xml:space="preserve"> do wyboru np. ryba</w:t>
            </w:r>
            <w:r w:rsidRPr="005733F4">
              <w:rPr>
                <w:rFonts w:ascii="Arial" w:eastAsia="Calibri" w:hAnsi="Arial" w:cs="Arial"/>
                <w:lang w:eastAsia="en-US"/>
              </w:rPr>
              <w:t>,</w:t>
            </w:r>
            <w:r w:rsidRPr="005733F4">
              <w:rPr>
                <w:rFonts w:ascii="Arial" w:eastAsia="Calibri" w:hAnsi="Arial" w:cs="Arial"/>
                <w:color w:val="000000"/>
                <w:lang w:eastAsia="en-US"/>
              </w:rPr>
              <w:t xml:space="preserve">  forszmak,</w:t>
            </w:r>
            <w:r w:rsidRPr="005733F4">
              <w:rPr>
                <w:rFonts w:ascii="Arial" w:eastAsia="Calibri" w:hAnsi="Arial" w:cs="Arial"/>
                <w:bCs/>
                <w:lang w:eastAsia="en-US"/>
              </w:rPr>
              <w:t xml:space="preserve"> </w:t>
            </w:r>
            <w:proofErr w:type="spellStart"/>
            <w:r w:rsidRPr="005733F4">
              <w:rPr>
                <w:rFonts w:ascii="Arial" w:eastAsia="Calibri" w:hAnsi="Arial" w:cs="Arial"/>
                <w:bCs/>
                <w:lang w:eastAsia="en-US"/>
              </w:rPr>
              <w:t>beef</w:t>
            </w:r>
            <w:proofErr w:type="spellEnd"/>
            <w:r w:rsidRPr="005733F4">
              <w:rPr>
                <w:rFonts w:ascii="Arial" w:eastAsia="Calibri" w:hAnsi="Arial" w:cs="Arial"/>
                <w:bCs/>
                <w:lang w:eastAsia="en-US"/>
              </w:rPr>
              <w:t xml:space="preserve"> </w:t>
            </w:r>
            <w:proofErr w:type="spellStart"/>
            <w:r w:rsidRPr="005733F4">
              <w:rPr>
                <w:rFonts w:ascii="Arial" w:eastAsia="Calibri" w:hAnsi="Arial" w:cs="Arial"/>
                <w:bCs/>
                <w:lang w:eastAsia="en-US"/>
              </w:rPr>
              <w:t>stroganoff</w:t>
            </w:r>
            <w:proofErr w:type="spellEnd"/>
            <w:r w:rsidRPr="005733F4">
              <w:rPr>
                <w:rFonts w:ascii="Arial" w:eastAsia="Calibri" w:hAnsi="Arial" w:cs="Arial"/>
                <w:color w:val="000000"/>
                <w:lang w:eastAsia="en-US"/>
              </w:rPr>
              <w:t>, naleśniki, zapiekanka z makaronem i warzywami  lub inne</w:t>
            </w:r>
            <w:r w:rsidRPr="005733F4">
              <w:rPr>
                <w:rFonts w:ascii="Arial" w:eastAsia="Calibri" w:hAnsi="Arial" w:cs="Arial"/>
                <w:lang w:eastAsia="en-US"/>
              </w:rPr>
              <w:t xml:space="preserve"> danie na ciepło do wyboru – 250 g./os.;</w:t>
            </w:r>
          </w:p>
          <w:p w14:paraId="1D4944F9" w14:textId="77777777" w:rsidR="00774255" w:rsidRPr="005733F4" w:rsidRDefault="00774255" w:rsidP="00954185">
            <w:pPr>
              <w:numPr>
                <w:ilvl w:val="0"/>
                <w:numId w:val="86"/>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 xml:space="preserve">wędliny różnorodne  - 40 g/os.; </w:t>
            </w:r>
          </w:p>
          <w:p w14:paraId="1EE7C114" w14:textId="77777777" w:rsidR="00774255" w:rsidRPr="005733F4" w:rsidRDefault="00774255" w:rsidP="00954185">
            <w:pPr>
              <w:numPr>
                <w:ilvl w:val="0"/>
                <w:numId w:val="86"/>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sery różnorodne –  40 g/os.;</w:t>
            </w:r>
          </w:p>
          <w:p w14:paraId="3BE6CDB8" w14:textId="77777777" w:rsidR="00774255" w:rsidRPr="005733F4" w:rsidRDefault="00774255" w:rsidP="00954185">
            <w:pPr>
              <w:numPr>
                <w:ilvl w:val="0"/>
                <w:numId w:val="86"/>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pieczywo – 100 g./os.;</w:t>
            </w:r>
          </w:p>
          <w:p w14:paraId="206EE130" w14:textId="77777777" w:rsidR="00774255" w:rsidRPr="005733F4" w:rsidRDefault="00774255" w:rsidP="00954185">
            <w:pPr>
              <w:numPr>
                <w:ilvl w:val="0"/>
                <w:numId w:val="86"/>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świeże warzywa np.: pomidory, ogórek zielony, papryka –100 g/os.;</w:t>
            </w:r>
          </w:p>
          <w:p w14:paraId="58C1C401" w14:textId="73713539" w:rsidR="00774255" w:rsidRPr="005733F4" w:rsidRDefault="00774255" w:rsidP="00954185">
            <w:pPr>
              <w:numPr>
                <w:ilvl w:val="0"/>
                <w:numId w:val="86"/>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sałatki różne – 2 rodzaje po 300 g./os, np. sałatka grecka, wielowarzywna, sałatka serowa, mix sałat włoskich</w:t>
            </w:r>
            <w:r w:rsidR="00FE0866">
              <w:rPr>
                <w:rFonts w:ascii="Arial" w:eastAsia="Calibri" w:hAnsi="Arial" w:cs="Arial"/>
                <w:lang w:eastAsia="en-US"/>
              </w:rPr>
              <w:t xml:space="preserve"> </w:t>
            </w:r>
            <w:r w:rsidRPr="005733F4">
              <w:rPr>
                <w:rFonts w:ascii="Arial" w:eastAsia="Calibri" w:hAnsi="Arial" w:cs="Arial"/>
                <w:lang w:eastAsia="en-US"/>
              </w:rPr>
              <w:t xml:space="preserve">z orzechami w sezamowym winegret; </w:t>
            </w:r>
          </w:p>
          <w:p w14:paraId="1C8944D7" w14:textId="77777777" w:rsidR="00774255" w:rsidRPr="005733F4" w:rsidRDefault="00774255" w:rsidP="00954185">
            <w:pPr>
              <w:numPr>
                <w:ilvl w:val="0"/>
                <w:numId w:val="86"/>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kawa - 200 ml/os. (z ekspresu minimum 2 rodzaje, w tym z mlekiem)</w:t>
            </w:r>
          </w:p>
          <w:p w14:paraId="5922A3DA" w14:textId="77777777" w:rsidR="00774255" w:rsidRPr="005733F4" w:rsidRDefault="00774255" w:rsidP="00954185">
            <w:pPr>
              <w:numPr>
                <w:ilvl w:val="0"/>
                <w:numId w:val="86"/>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herbata- 200 ml/os. (różne rodzaje);</w:t>
            </w:r>
          </w:p>
          <w:p w14:paraId="20F4C16E" w14:textId="77777777" w:rsidR="00774255" w:rsidRPr="005733F4" w:rsidRDefault="00774255" w:rsidP="00954185">
            <w:pPr>
              <w:numPr>
                <w:ilvl w:val="0"/>
                <w:numId w:val="86"/>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soki – 200  ml/os.;</w:t>
            </w:r>
          </w:p>
          <w:p w14:paraId="68AD6DA1" w14:textId="77777777" w:rsidR="00774255" w:rsidRPr="005733F4" w:rsidRDefault="00774255" w:rsidP="00954185">
            <w:pPr>
              <w:numPr>
                <w:ilvl w:val="0"/>
                <w:numId w:val="86"/>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 xml:space="preserve">woda mineralna gazowana – 500  ml/os.; </w:t>
            </w:r>
          </w:p>
          <w:p w14:paraId="60539D11" w14:textId="77777777" w:rsidR="00774255" w:rsidRPr="005733F4" w:rsidRDefault="00774255" w:rsidP="00954185">
            <w:pPr>
              <w:numPr>
                <w:ilvl w:val="0"/>
                <w:numId w:val="86"/>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woda mineralna niegazowana – 250  ml/os.;</w:t>
            </w:r>
          </w:p>
          <w:p w14:paraId="02BD7E61" w14:textId="77777777" w:rsidR="00774255" w:rsidRPr="005733F4" w:rsidRDefault="00774255" w:rsidP="00954185">
            <w:pPr>
              <w:numPr>
                <w:ilvl w:val="0"/>
                <w:numId w:val="86"/>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cukier – 4 saszetki po dwa gramy na os.;</w:t>
            </w:r>
          </w:p>
          <w:p w14:paraId="3AA6039D" w14:textId="77777777" w:rsidR="00774255" w:rsidRPr="005733F4" w:rsidRDefault="00774255" w:rsidP="00954185">
            <w:pPr>
              <w:numPr>
                <w:ilvl w:val="0"/>
                <w:numId w:val="86"/>
              </w:numPr>
              <w:spacing w:line="276" w:lineRule="auto"/>
              <w:ind w:left="459" w:hanging="284"/>
              <w:jc w:val="both"/>
              <w:rPr>
                <w:rFonts w:ascii="Arial" w:eastAsia="Calibri" w:hAnsi="Arial" w:cs="Arial"/>
                <w:lang w:eastAsia="en-US"/>
              </w:rPr>
            </w:pPr>
            <w:r w:rsidRPr="005733F4">
              <w:rPr>
                <w:rFonts w:ascii="Arial" w:eastAsia="Calibri" w:hAnsi="Arial" w:cs="Arial"/>
                <w:color w:val="000000"/>
                <w:lang w:eastAsia="en-US"/>
              </w:rPr>
              <w:t>przystawki</w:t>
            </w:r>
            <w:r w:rsidRPr="005733F4">
              <w:rPr>
                <w:rFonts w:ascii="Arial" w:eastAsia="Calibri" w:hAnsi="Arial" w:cs="Arial"/>
                <w:lang w:eastAsia="en-US"/>
              </w:rPr>
              <w:t>:</w:t>
            </w:r>
            <w:r w:rsidRPr="005733F4">
              <w:rPr>
                <w:rFonts w:ascii="Arial" w:eastAsia="Calibri" w:hAnsi="Arial" w:cs="Arial"/>
                <w:color w:val="000000"/>
                <w:lang w:eastAsia="en-US"/>
              </w:rPr>
              <w:t xml:space="preserve"> 3 rodzaje do wyboru np.  tatar,  jajka faszerowane, śledź, roladki z łososia lub inne - 50 g/os.;</w:t>
            </w:r>
          </w:p>
          <w:p w14:paraId="0DE5769B" w14:textId="77777777" w:rsidR="00774255" w:rsidRPr="005733F4" w:rsidRDefault="00774255" w:rsidP="00774255">
            <w:pPr>
              <w:spacing w:line="276" w:lineRule="auto"/>
              <w:jc w:val="both"/>
              <w:rPr>
                <w:rFonts w:ascii="Arial" w:eastAsia="Calibri" w:hAnsi="Arial" w:cs="Arial"/>
                <w:lang w:eastAsia="en-US"/>
              </w:rPr>
            </w:pPr>
            <w:r w:rsidRPr="005733F4">
              <w:rPr>
                <w:rFonts w:ascii="Arial" w:eastAsia="Calibri" w:hAnsi="Arial" w:cs="Arial"/>
                <w:lang w:eastAsia="en-US"/>
              </w:rPr>
              <w:t>Wszystkie składniki kolacji powinny być różne od składników obiadów podawanych podczas szkolenia.</w:t>
            </w:r>
          </w:p>
          <w:p w14:paraId="3703D740" w14:textId="77777777" w:rsidR="00774255" w:rsidRPr="005733F4" w:rsidRDefault="00774255" w:rsidP="00774255">
            <w:pPr>
              <w:spacing w:after="200" w:line="276" w:lineRule="auto"/>
              <w:jc w:val="both"/>
              <w:rPr>
                <w:rFonts w:ascii="Arial" w:eastAsia="Calibri" w:hAnsi="Arial" w:cs="Arial"/>
                <w:color w:val="000000"/>
                <w:lang w:eastAsia="en-US"/>
              </w:rPr>
            </w:pPr>
            <w:r w:rsidRPr="005733F4">
              <w:rPr>
                <w:rFonts w:ascii="Arial" w:eastAsia="Calibri" w:hAnsi="Arial" w:cs="Arial"/>
                <w:lang w:eastAsia="en-US"/>
              </w:rPr>
              <w:t>Kolacja dla każdego uczestnika powinna być podana na zastawie ceramicznej z kompletem sztućców metalowych i serwetek.</w:t>
            </w:r>
          </w:p>
        </w:tc>
      </w:tr>
      <w:tr w:rsidR="00774255" w:rsidRPr="005733F4" w14:paraId="7B014520" w14:textId="77777777" w:rsidTr="00D02544">
        <w:trPr>
          <w:trHeight w:val="80"/>
        </w:trPr>
        <w:tc>
          <w:tcPr>
            <w:tcW w:w="1985" w:type="dxa"/>
            <w:tcBorders>
              <w:top w:val="nil"/>
              <w:left w:val="single" w:sz="4" w:space="0" w:color="auto"/>
              <w:bottom w:val="single" w:sz="4" w:space="0" w:color="auto"/>
              <w:right w:val="single" w:sz="4" w:space="0" w:color="auto"/>
            </w:tcBorders>
          </w:tcPr>
          <w:p w14:paraId="354F3BF6" w14:textId="77777777" w:rsidR="00774255" w:rsidRPr="005733F4" w:rsidRDefault="00774255" w:rsidP="00774255">
            <w:pPr>
              <w:autoSpaceDE w:val="0"/>
              <w:autoSpaceDN w:val="0"/>
              <w:adjustRightInd w:val="0"/>
              <w:jc w:val="both"/>
              <w:rPr>
                <w:rFonts w:ascii="Arial" w:hAnsi="Arial" w:cs="Arial"/>
                <w:b/>
                <w:color w:val="000000"/>
              </w:rPr>
            </w:pPr>
            <w:r w:rsidRPr="005733F4">
              <w:rPr>
                <w:rFonts w:ascii="Arial" w:hAnsi="Arial" w:cs="Arial"/>
                <w:b/>
                <w:color w:val="000000"/>
              </w:rPr>
              <w:t>Przerwy kawowe</w:t>
            </w:r>
          </w:p>
        </w:tc>
        <w:tc>
          <w:tcPr>
            <w:tcW w:w="7195" w:type="dxa"/>
            <w:tcBorders>
              <w:top w:val="nil"/>
              <w:left w:val="single" w:sz="4" w:space="0" w:color="auto"/>
              <w:bottom w:val="single" w:sz="4" w:space="0" w:color="auto"/>
              <w:right w:val="single" w:sz="4" w:space="0" w:color="auto"/>
            </w:tcBorders>
          </w:tcPr>
          <w:p w14:paraId="3BBC2D8D" w14:textId="77777777" w:rsidR="00774255" w:rsidRPr="005733F4" w:rsidRDefault="00774255" w:rsidP="00774255">
            <w:pPr>
              <w:shd w:val="clear" w:color="auto" w:fill="FFFFFF"/>
              <w:tabs>
                <w:tab w:val="left" w:pos="6240"/>
              </w:tabs>
              <w:spacing w:line="276" w:lineRule="auto"/>
              <w:jc w:val="both"/>
              <w:rPr>
                <w:rFonts w:ascii="Arial" w:eastAsia="Calibri" w:hAnsi="Arial" w:cs="Arial"/>
                <w:lang w:eastAsia="en-US"/>
              </w:rPr>
            </w:pPr>
            <w:r w:rsidRPr="005733F4">
              <w:rPr>
                <w:rFonts w:ascii="Arial" w:eastAsia="Calibri" w:hAnsi="Arial" w:cs="Arial"/>
                <w:lang w:eastAsia="en-US"/>
              </w:rPr>
              <w:t>Przerwy kawowe składające się przynajmniej z:</w:t>
            </w:r>
          </w:p>
          <w:p w14:paraId="3D2C4441" w14:textId="77777777" w:rsidR="00774255" w:rsidRPr="005733F4" w:rsidRDefault="00774255" w:rsidP="00954185">
            <w:pPr>
              <w:numPr>
                <w:ilvl w:val="0"/>
                <w:numId w:val="82"/>
              </w:numPr>
              <w:spacing w:after="200" w:line="276" w:lineRule="auto"/>
              <w:jc w:val="both"/>
              <w:rPr>
                <w:rFonts w:ascii="Arial" w:eastAsia="Calibri" w:hAnsi="Arial" w:cs="Arial"/>
                <w:color w:val="000000"/>
                <w:lang w:eastAsia="en-US"/>
              </w:rPr>
            </w:pPr>
            <w:r w:rsidRPr="005733F4">
              <w:rPr>
                <w:rFonts w:ascii="Arial" w:eastAsia="Calibri" w:hAnsi="Arial" w:cs="Arial"/>
                <w:b/>
                <w:color w:val="000000"/>
                <w:lang w:eastAsia="en-US"/>
              </w:rPr>
              <w:lastRenderedPageBreak/>
              <w:t>serwis napojów gorących i zimnych</w:t>
            </w:r>
            <w:r w:rsidRPr="005733F4">
              <w:rPr>
                <w:rFonts w:ascii="Arial" w:eastAsia="Calibri" w:hAnsi="Arial" w:cs="Arial"/>
                <w:color w:val="000000"/>
                <w:lang w:eastAsia="en-US"/>
              </w:rPr>
              <w:t>. W ramach serwisu wykonawca zapewni nieprzerwanie świeżo parzoną gorącą kawę z ekspresu - 200 ml/osoba)</w:t>
            </w:r>
            <w:r w:rsidRPr="005733F4">
              <w:rPr>
                <w:rFonts w:ascii="Arial" w:eastAsia="Calibri" w:hAnsi="Arial" w:cs="Arial"/>
                <w:lang w:eastAsia="en-US"/>
              </w:rPr>
              <w:t xml:space="preserve">, </w:t>
            </w:r>
            <w:r w:rsidRPr="005733F4">
              <w:rPr>
                <w:rFonts w:ascii="Arial" w:eastAsia="Calibri" w:hAnsi="Arial" w:cs="Arial"/>
                <w:color w:val="000000"/>
                <w:lang w:eastAsia="en-US"/>
              </w:rPr>
              <w:t xml:space="preserve"> herbatę (co najmniej 3 rodzaje herbat w torebkach np. owocowa, zielona, czarna – 6 szt./osoba, gorącą wodę w termosach, mleko w kartonikach - 100 ml/osoba), wodę mineralną gazowaną – 500 ml/osoba i niegazowaną 250 ml/osoba, soki owocowe - 100%: pomarańczowy, jabłkowy, czarna porzeczka – 200  ml/osoba, cukier - 8 saszetek po dwa gramy na osobę, ciastka - min. 3 rodzaje– 100 g/osoba</w:t>
            </w:r>
            <w:r w:rsidRPr="005733F4">
              <w:rPr>
                <w:rFonts w:ascii="Arial" w:eastAsia="Calibri" w:hAnsi="Arial" w:cs="Arial"/>
                <w:color w:val="FF0000"/>
                <w:lang w:eastAsia="en-US"/>
              </w:rPr>
              <w:t xml:space="preserve">. </w:t>
            </w:r>
          </w:p>
          <w:p w14:paraId="664336C5" w14:textId="77777777" w:rsidR="00774255" w:rsidRPr="005733F4" w:rsidRDefault="00774255" w:rsidP="00774255">
            <w:pPr>
              <w:spacing w:line="276" w:lineRule="auto"/>
              <w:jc w:val="both"/>
              <w:rPr>
                <w:rFonts w:ascii="Arial" w:eastAsia="Calibri" w:hAnsi="Arial" w:cs="Arial"/>
                <w:color w:val="000000"/>
                <w:lang w:eastAsia="en-US"/>
              </w:rPr>
            </w:pPr>
            <w:r w:rsidRPr="005733F4">
              <w:rPr>
                <w:rFonts w:ascii="Arial" w:eastAsia="Calibri" w:hAnsi="Arial" w:cs="Arial"/>
                <w:color w:val="000000"/>
                <w:lang w:eastAsia="en-US"/>
              </w:rPr>
              <w:t xml:space="preserve">Ciastka podane będą przed rozpoczęciem szkolenia i w trakcie każdej przerwy kawowej. </w:t>
            </w:r>
          </w:p>
          <w:p w14:paraId="3B991682" w14:textId="77777777" w:rsidR="00774255" w:rsidRPr="005733F4" w:rsidRDefault="00774255" w:rsidP="00774255">
            <w:pPr>
              <w:spacing w:line="276" w:lineRule="auto"/>
              <w:jc w:val="both"/>
              <w:rPr>
                <w:rFonts w:ascii="Arial" w:eastAsia="Calibri" w:hAnsi="Arial" w:cs="Arial"/>
                <w:color w:val="000000"/>
                <w:lang w:eastAsia="en-US"/>
              </w:rPr>
            </w:pPr>
            <w:r w:rsidRPr="005733F4">
              <w:rPr>
                <w:rFonts w:ascii="Arial" w:eastAsia="Calibri" w:hAnsi="Arial" w:cs="Arial"/>
                <w:color w:val="000000"/>
                <w:lang w:eastAsia="en-US"/>
              </w:rPr>
              <w:t xml:space="preserve">Podane ilości dotyczą jednego serwisu kawowego. </w:t>
            </w:r>
          </w:p>
        </w:tc>
      </w:tr>
    </w:tbl>
    <w:p w14:paraId="7AC5DCE6" w14:textId="77777777" w:rsidR="00774255" w:rsidRPr="005733F4" w:rsidRDefault="00774255" w:rsidP="00774255">
      <w:pPr>
        <w:tabs>
          <w:tab w:val="num" w:pos="0"/>
        </w:tabs>
        <w:jc w:val="both"/>
        <w:rPr>
          <w:rFonts w:ascii="Arial" w:eastAsia="Calibri" w:hAnsi="Arial" w:cs="Arial"/>
          <w:lang w:eastAsia="en-US"/>
        </w:rPr>
      </w:pPr>
    </w:p>
    <w:p w14:paraId="28EBCDCD" w14:textId="77777777" w:rsidR="000578CA" w:rsidRPr="005733F4" w:rsidRDefault="000578CA" w:rsidP="00A110CB">
      <w:pPr>
        <w:pStyle w:val="Nagwek"/>
        <w:spacing w:line="276" w:lineRule="auto"/>
        <w:rPr>
          <w:rFonts w:ascii="Arial" w:hAnsi="Arial" w:cs="Arial"/>
        </w:rPr>
      </w:pPr>
    </w:p>
    <w:p w14:paraId="6B5EFB98" w14:textId="77777777" w:rsidR="00774255" w:rsidRPr="005733F4" w:rsidRDefault="00774255" w:rsidP="00A110CB">
      <w:pPr>
        <w:pStyle w:val="Nagwek"/>
        <w:spacing w:line="276" w:lineRule="auto"/>
        <w:rPr>
          <w:rFonts w:ascii="Arial" w:hAnsi="Arial" w:cs="Arial"/>
        </w:rPr>
      </w:pPr>
    </w:p>
    <w:p w14:paraId="7F1E9B25" w14:textId="77777777" w:rsidR="0074302E" w:rsidRPr="005733F4" w:rsidRDefault="0074302E" w:rsidP="00A110CB">
      <w:pPr>
        <w:pStyle w:val="Nagwek"/>
        <w:spacing w:line="276" w:lineRule="auto"/>
        <w:rPr>
          <w:rFonts w:ascii="Arial" w:hAnsi="Arial" w:cs="Arial"/>
        </w:rPr>
      </w:pPr>
    </w:p>
    <w:p w14:paraId="3C76AF13" w14:textId="77777777" w:rsidR="0074302E" w:rsidRPr="005733F4" w:rsidRDefault="0074302E" w:rsidP="00A110CB">
      <w:pPr>
        <w:pStyle w:val="Nagwek"/>
        <w:spacing w:line="276" w:lineRule="auto"/>
        <w:rPr>
          <w:rFonts w:ascii="Arial" w:hAnsi="Arial" w:cs="Arial"/>
        </w:rPr>
      </w:pPr>
    </w:p>
    <w:p w14:paraId="6ABD1D72" w14:textId="77777777" w:rsidR="0074302E" w:rsidRPr="005733F4" w:rsidRDefault="0074302E" w:rsidP="00A110CB">
      <w:pPr>
        <w:pStyle w:val="Nagwek"/>
        <w:spacing w:line="276" w:lineRule="auto"/>
        <w:rPr>
          <w:rFonts w:ascii="Arial" w:hAnsi="Arial" w:cs="Arial"/>
        </w:rPr>
      </w:pPr>
    </w:p>
    <w:p w14:paraId="7C3A4363" w14:textId="77777777" w:rsidR="0074302E" w:rsidRPr="005733F4" w:rsidRDefault="0074302E" w:rsidP="00A110CB">
      <w:pPr>
        <w:pStyle w:val="Nagwek"/>
        <w:spacing w:line="276" w:lineRule="auto"/>
        <w:rPr>
          <w:rFonts w:ascii="Arial" w:hAnsi="Arial" w:cs="Arial"/>
        </w:rPr>
      </w:pPr>
    </w:p>
    <w:p w14:paraId="1DD3B745" w14:textId="77777777" w:rsidR="0074302E" w:rsidRPr="005733F4" w:rsidRDefault="0074302E" w:rsidP="00A110CB">
      <w:pPr>
        <w:pStyle w:val="Nagwek"/>
        <w:spacing w:line="276" w:lineRule="auto"/>
        <w:rPr>
          <w:rFonts w:ascii="Arial" w:hAnsi="Arial" w:cs="Arial"/>
        </w:rPr>
      </w:pPr>
    </w:p>
    <w:p w14:paraId="4D8BE06F" w14:textId="77777777" w:rsidR="00A508EE" w:rsidRPr="005733F4" w:rsidRDefault="00A508EE" w:rsidP="00A110CB">
      <w:pPr>
        <w:pStyle w:val="Nagwek"/>
        <w:spacing w:line="276" w:lineRule="auto"/>
        <w:rPr>
          <w:rFonts w:ascii="Arial" w:hAnsi="Arial" w:cs="Arial"/>
        </w:rPr>
      </w:pPr>
    </w:p>
    <w:p w14:paraId="1BCE8FA8" w14:textId="77777777" w:rsidR="00A508EE" w:rsidRPr="005733F4" w:rsidRDefault="00A508EE" w:rsidP="00A110CB">
      <w:pPr>
        <w:pStyle w:val="Nagwek"/>
        <w:spacing w:line="276" w:lineRule="auto"/>
        <w:rPr>
          <w:rFonts w:ascii="Arial" w:hAnsi="Arial" w:cs="Arial"/>
        </w:rPr>
      </w:pPr>
    </w:p>
    <w:p w14:paraId="20310DE1" w14:textId="77777777" w:rsidR="00A508EE" w:rsidRPr="005733F4" w:rsidRDefault="00A508EE" w:rsidP="00A110CB">
      <w:pPr>
        <w:pStyle w:val="Nagwek"/>
        <w:spacing w:line="276" w:lineRule="auto"/>
        <w:rPr>
          <w:rFonts w:ascii="Arial" w:hAnsi="Arial" w:cs="Arial"/>
        </w:rPr>
      </w:pPr>
    </w:p>
    <w:p w14:paraId="114608C1" w14:textId="77777777" w:rsidR="00A508EE" w:rsidRPr="005733F4" w:rsidRDefault="00A508EE" w:rsidP="00A110CB">
      <w:pPr>
        <w:pStyle w:val="Nagwek"/>
        <w:spacing w:line="276" w:lineRule="auto"/>
        <w:rPr>
          <w:rFonts w:ascii="Arial" w:hAnsi="Arial" w:cs="Arial"/>
        </w:rPr>
      </w:pPr>
    </w:p>
    <w:p w14:paraId="667512D9" w14:textId="77777777" w:rsidR="00A508EE" w:rsidRPr="005733F4" w:rsidRDefault="00A508EE" w:rsidP="00A110CB">
      <w:pPr>
        <w:pStyle w:val="Nagwek"/>
        <w:spacing w:line="276" w:lineRule="auto"/>
        <w:rPr>
          <w:rFonts w:ascii="Arial" w:hAnsi="Arial" w:cs="Arial"/>
        </w:rPr>
      </w:pPr>
    </w:p>
    <w:p w14:paraId="07E43C77" w14:textId="77777777" w:rsidR="00A508EE" w:rsidRPr="005733F4" w:rsidRDefault="00A508EE" w:rsidP="00A110CB">
      <w:pPr>
        <w:pStyle w:val="Nagwek"/>
        <w:spacing w:line="276" w:lineRule="auto"/>
        <w:rPr>
          <w:rFonts w:ascii="Arial" w:hAnsi="Arial" w:cs="Arial"/>
        </w:rPr>
      </w:pPr>
    </w:p>
    <w:p w14:paraId="75E29EEC" w14:textId="77777777" w:rsidR="00A508EE" w:rsidRPr="005733F4" w:rsidRDefault="00A508EE" w:rsidP="00A110CB">
      <w:pPr>
        <w:pStyle w:val="Nagwek"/>
        <w:spacing w:line="276" w:lineRule="auto"/>
        <w:rPr>
          <w:rFonts w:ascii="Arial" w:hAnsi="Arial" w:cs="Arial"/>
        </w:rPr>
      </w:pPr>
    </w:p>
    <w:p w14:paraId="6519CE7D" w14:textId="77777777" w:rsidR="00A508EE" w:rsidRPr="005733F4" w:rsidRDefault="00A508EE" w:rsidP="00A110CB">
      <w:pPr>
        <w:pStyle w:val="Nagwek"/>
        <w:spacing w:line="276" w:lineRule="auto"/>
        <w:rPr>
          <w:rFonts w:ascii="Arial" w:hAnsi="Arial" w:cs="Arial"/>
        </w:rPr>
      </w:pPr>
    </w:p>
    <w:p w14:paraId="4ADD302F" w14:textId="77777777" w:rsidR="00A508EE" w:rsidRPr="005733F4" w:rsidRDefault="00A508EE" w:rsidP="00A110CB">
      <w:pPr>
        <w:pStyle w:val="Nagwek"/>
        <w:spacing w:line="276" w:lineRule="auto"/>
        <w:rPr>
          <w:rFonts w:ascii="Arial" w:hAnsi="Arial" w:cs="Arial"/>
        </w:rPr>
      </w:pPr>
    </w:p>
    <w:p w14:paraId="47935B3E" w14:textId="77777777" w:rsidR="00A508EE" w:rsidRPr="005733F4" w:rsidRDefault="00A508EE" w:rsidP="00A110CB">
      <w:pPr>
        <w:pStyle w:val="Nagwek"/>
        <w:spacing w:line="276" w:lineRule="auto"/>
        <w:rPr>
          <w:rFonts w:ascii="Arial" w:hAnsi="Arial" w:cs="Arial"/>
        </w:rPr>
      </w:pPr>
    </w:p>
    <w:p w14:paraId="1DC3E3EF" w14:textId="77777777" w:rsidR="00A508EE" w:rsidRPr="005733F4" w:rsidRDefault="00A508EE" w:rsidP="00A110CB">
      <w:pPr>
        <w:pStyle w:val="Nagwek"/>
        <w:spacing w:line="276" w:lineRule="auto"/>
        <w:rPr>
          <w:rFonts w:ascii="Arial" w:hAnsi="Arial" w:cs="Arial"/>
        </w:rPr>
      </w:pPr>
    </w:p>
    <w:p w14:paraId="0B07BB63" w14:textId="77777777" w:rsidR="00A508EE" w:rsidRPr="005733F4" w:rsidRDefault="00A508EE" w:rsidP="00A110CB">
      <w:pPr>
        <w:pStyle w:val="Nagwek"/>
        <w:spacing w:line="276" w:lineRule="auto"/>
        <w:rPr>
          <w:rFonts w:ascii="Arial" w:hAnsi="Arial" w:cs="Arial"/>
        </w:rPr>
      </w:pPr>
    </w:p>
    <w:p w14:paraId="6F614407" w14:textId="77777777" w:rsidR="00A508EE" w:rsidRPr="005733F4" w:rsidRDefault="00A508EE" w:rsidP="00A110CB">
      <w:pPr>
        <w:pStyle w:val="Nagwek"/>
        <w:spacing w:line="276" w:lineRule="auto"/>
        <w:rPr>
          <w:rFonts w:ascii="Arial" w:hAnsi="Arial" w:cs="Arial"/>
        </w:rPr>
      </w:pPr>
    </w:p>
    <w:p w14:paraId="0278FE54" w14:textId="77777777" w:rsidR="00A508EE" w:rsidRPr="005733F4" w:rsidRDefault="00A508EE" w:rsidP="00A110CB">
      <w:pPr>
        <w:pStyle w:val="Nagwek"/>
        <w:spacing w:line="276" w:lineRule="auto"/>
        <w:rPr>
          <w:rFonts w:ascii="Arial" w:hAnsi="Arial" w:cs="Arial"/>
        </w:rPr>
      </w:pPr>
    </w:p>
    <w:p w14:paraId="7B78B809" w14:textId="77777777" w:rsidR="00A508EE" w:rsidRPr="005733F4" w:rsidRDefault="00A508EE" w:rsidP="00A110CB">
      <w:pPr>
        <w:pStyle w:val="Nagwek"/>
        <w:spacing w:line="276" w:lineRule="auto"/>
        <w:rPr>
          <w:rFonts w:ascii="Arial" w:hAnsi="Arial" w:cs="Arial"/>
        </w:rPr>
      </w:pPr>
    </w:p>
    <w:p w14:paraId="68F54EAB" w14:textId="77777777" w:rsidR="00A508EE" w:rsidRPr="005733F4" w:rsidRDefault="00A508EE" w:rsidP="00A110CB">
      <w:pPr>
        <w:pStyle w:val="Nagwek"/>
        <w:spacing w:line="276" w:lineRule="auto"/>
        <w:rPr>
          <w:rFonts w:ascii="Arial" w:hAnsi="Arial" w:cs="Arial"/>
        </w:rPr>
      </w:pPr>
    </w:p>
    <w:p w14:paraId="67C14EF4" w14:textId="77777777" w:rsidR="00A508EE" w:rsidRPr="005733F4" w:rsidRDefault="00A508EE" w:rsidP="00A110CB">
      <w:pPr>
        <w:pStyle w:val="Nagwek"/>
        <w:spacing w:line="276" w:lineRule="auto"/>
        <w:rPr>
          <w:rFonts w:ascii="Arial" w:hAnsi="Arial" w:cs="Arial"/>
        </w:rPr>
      </w:pPr>
    </w:p>
    <w:p w14:paraId="345E3B80" w14:textId="77777777" w:rsidR="00A508EE" w:rsidRPr="005733F4" w:rsidRDefault="00A508EE" w:rsidP="00A110CB">
      <w:pPr>
        <w:pStyle w:val="Nagwek"/>
        <w:spacing w:line="276" w:lineRule="auto"/>
        <w:rPr>
          <w:rFonts w:ascii="Arial" w:hAnsi="Arial" w:cs="Arial"/>
        </w:rPr>
      </w:pPr>
    </w:p>
    <w:p w14:paraId="67E03FA9" w14:textId="77777777" w:rsidR="00A508EE" w:rsidRPr="005733F4" w:rsidRDefault="00A508EE" w:rsidP="00A110CB">
      <w:pPr>
        <w:pStyle w:val="Nagwek"/>
        <w:spacing w:line="276" w:lineRule="auto"/>
        <w:rPr>
          <w:rFonts w:ascii="Arial" w:hAnsi="Arial" w:cs="Arial"/>
        </w:rPr>
      </w:pPr>
    </w:p>
    <w:p w14:paraId="434D476A" w14:textId="77777777" w:rsidR="00A508EE" w:rsidRPr="005733F4" w:rsidRDefault="00A508EE" w:rsidP="00A110CB">
      <w:pPr>
        <w:pStyle w:val="Nagwek"/>
        <w:spacing w:line="276" w:lineRule="auto"/>
        <w:rPr>
          <w:rFonts w:ascii="Arial" w:hAnsi="Arial" w:cs="Arial"/>
        </w:rPr>
      </w:pPr>
    </w:p>
    <w:p w14:paraId="1695B27D" w14:textId="77777777" w:rsidR="00A508EE" w:rsidRPr="005733F4" w:rsidRDefault="00A508EE" w:rsidP="00A110CB">
      <w:pPr>
        <w:pStyle w:val="Nagwek"/>
        <w:spacing w:line="276" w:lineRule="auto"/>
        <w:rPr>
          <w:rFonts w:ascii="Arial" w:hAnsi="Arial" w:cs="Arial"/>
        </w:rPr>
      </w:pPr>
    </w:p>
    <w:p w14:paraId="3116A927" w14:textId="77777777" w:rsidR="00A508EE" w:rsidRPr="005733F4" w:rsidRDefault="00A508EE" w:rsidP="00A110CB">
      <w:pPr>
        <w:pStyle w:val="Nagwek"/>
        <w:spacing w:line="276" w:lineRule="auto"/>
        <w:rPr>
          <w:rFonts w:ascii="Arial" w:hAnsi="Arial" w:cs="Arial"/>
        </w:rPr>
      </w:pPr>
    </w:p>
    <w:p w14:paraId="0F9AAA07" w14:textId="77777777" w:rsidR="00A508EE" w:rsidRDefault="00A508EE" w:rsidP="00A110CB">
      <w:pPr>
        <w:pStyle w:val="Nagwek"/>
        <w:spacing w:line="276" w:lineRule="auto"/>
        <w:rPr>
          <w:rFonts w:ascii="Arial" w:hAnsi="Arial" w:cs="Arial"/>
        </w:rPr>
      </w:pPr>
    </w:p>
    <w:p w14:paraId="35E12BB0" w14:textId="77777777" w:rsidR="00290E87" w:rsidRDefault="00290E87" w:rsidP="00A110CB">
      <w:pPr>
        <w:pStyle w:val="Nagwek"/>
        <w:spacing w:line="276" w:lineRule="auto"/>
        <w:rPr>
          <w:rFonts w:ascii="Arial" w:hAnsi="Arial" w:cs="Arial"/>
        </w:rPr>
      </w:pPr>
    </w:p>
    <w:p w14:paraId="67D7D994" w14:textId="77777777" w:rsidR="00290E87" w:rsidRDefault="00290E87" w:rsidP="00A110CB">
      <w:pPr>
        <w:pStyle w:val="Nagwek"/>
        <w:spacing w:line="276" w:lineRule="auto"/>
        <w:rPr>
          <w:rFonts w:ascii="Arial" w:hAnsi="Arial" w:cs="Arial"/>
        </w:rPr>
      </w:pPr>
    </w:p>
    <w:p w14:paraId="77F7310D" w14:textId="77777777" w:rsidR="00290E87" w:rsidRDefault="00290E87" w:rsidP="00A110CB">
      <w:pPr>
        <w:pStyle w:val="Nagwek"/>
        <w:spacing w:line="276" w:lineRule="auto"/>
        <w:rPr>
          <w:rFonts w:ascii="Arial" w:hAnsi="Arial" w:cs="Arial"/>
        </w:rPr>
      </w:pPr>
    </w:p>
    <w:p w14:paraId="64CFEFCF" w14:textId="77777777" w:rsidR="00290E87" w:rsidRDefault="00290E87" w:rsidP="00A110CB">
      <w:pPr>
        <w:pStyle w:val="Nagwek"/>
        <w:spacing w:line="276" w:lineRule="auto"/>
        <w:rPr>
          <w:rFonts w:ascii="Arial" w:hAnsi="Arial" w:cs="Arial"/>
        </w:rPr>
      </w:pPr>
    </w:p>
    <w:p w14:paraId="7AE7831E" w14:textId="77777777" w:rsidR="00290E87" w:rsidRDefault="00290E87" w:rsidP="00A110CB">
      <w:pPr>
        <w:pStyle w:val="Nagwek"/>
        <w:spacing w:line="276" w:lineRule="auto"/>
        <w:rPr>
          <w:rFonts w:ascii="Arial" w:hAnsi="Arial" w:cs="Arial"/>
        </w:rPr>
      </w:pPr>
    </w:p>
    <w:p w14:paraId="31301BB7" w14:textId="77777777" w:rsidR="00290E87" w:rsidRDefault="00290E87" w:rsidP="00A110CB">
      <w:pPr>
        <w:pStyle w:val="Nagwek"/>
        <w:spacing w:line="276" w:lineRule="auto"/>
        <w:rPr>
          <w:rFonts w:ascii="Arial" w:hAnsi="Arial" w:cs="Arial"/>
        </w:rPr>
      </w:pPr>
    </w:p>
    <w:p w14:paraId="37C1FFC5" w14:textId="77777777" w:rsidR="00290E87" w:rsidRDefault="00290E87" w:rsidP="00A110CB">
      <w:pPr>
        <w:pStyle w:val="Nagwek"/>
        <w:spacing w:line="276" w:lineRule="auto"/>
        <w:rPr>
          <w:rFonts w:ascii="Arial" w:hAnsi="Arial" w:cs="Arial"/>
        </w:rPr>
      </w:pPr>
    </w:p>
    <w:p w14:paraId="013E2EDA" w14:textId="77777777" w:rsidR="00290E87" w:rsidRDefault="00290E87" w:rsidP="00A110CB">
      <w:pPr>
        <w:pStyle w:val="Nagwek"/>
        <w:spacing w:line="276" w:lineRule="auto"/>
        <w:rPr>
          <w:rFonts w:ascii="Arial" w:hAnsi="Arial" w:cs="Arial"/>
        </w:rPr>
      </w:pPr>
    </w:p>
    <w:p w14:paraId="689A9076" w14:textId="77777777" w:rsidR="00290E87" w:rsidRDefault="00290E87" w:rsidP="00A110CB">
      <w:pPr>
        <w:pStyle w:val="Nagwek"/>
        <w:spacing w:line="276" w:lineRule="auto"/>
        <w:rPr>
          <w:rFonts w:ascii="Arial" w:hAnsi="Arial" w:cs="Arial"/>
        </w:rPr>
      </w:pPr>
    </w:p>
    <w:p w14:paraId="2BFA9F57" w14:textId="77777777" w:rsidR="00290E87" w:rsidRDefault="00290E87" w:rsidP="00A110CB">
      <w:pPr>
        <w:pStyle w:val="Nagwek"/>
        <w:spacing w:line="276" w:lineRule="auto"/>
        <w:rPr>
          <w:rFonts w:ascii="Arial" w:hAnsi="Arial" w:cs="Arial"/>
        </w:rPr>
      </w:pPr>
    </w:p>
    <w:p w14:paraId="79224EF3" w14:textId="77777777" w:rsidR="00290E87" w:rsidRDefault="00290E87" w:rsidP="00A110CB">
      <w:pPr>
        <w:pStyle w:val="Nagwek"/>
        <w:spacing w:line="276" w:lineRule="auto"/>
        <w:rPr>
          <w:rFonts w:ascii="Arial" w:hAnsi="Arial" w:cs="Arial"/>
        </w:rPr>
      </w:pPr>
    </w:p>
    <w:p w14:paraId="704BE359" w14:textId="77777777" w:rsidR="00290E87" w:rsidRPr="005733F4" w:rsidRDefault="00290E87" w:rsidP="00A110CB">
      <w:pPr>
        <w:pStyle w:val="Nagwek"/>
        <w:spacing w:line="276" w:lineRule="auto"/>
        <w:rPr>
          <w:rFonts w:ascii="Arial" w:hAnsi="Arial" w:cs="Arial"/>
        </w:rPr>
      </w:pPr>
    </w:p>
    <w:p w14:paraId="2345F528" w14:textId="77777777" w:rsidR="0074302E" w:rsidRPr="005733F4" w:rsidRDefault="0074302E" w:rsidP="00A110CB">
      <w:pPr>
        <w:pStyle w:val="Nagwek"/>
        <w:spacing w:line="276" w:lineRule="auto"/>
        <w:rPr>
          <w:rFonts w:ascii="Arial" w:hAnsi="Arial" w:cs="Arial"/>
        </w:rPr>
      </w:pPr>
    </w:p>
    <w:p w14:paraId="212925C1" w14:textId="2E51D940" w:rsidR="00FC78F7" w:rsidRPr="005733F4" w:rsidRDefault="00FC78F7" w:rsidP="00A110CB">
      <w:pPr>
        <w:tabs>
          <w:tab w:val="right" w:pos="10204"/>
        </w:tabs>
        <w:spacing w:line="276" w:lineRule="auto"/>
        <w:jc w:val="right"/>
        <w:rPr>
          <w:rFonts w:ascii="Arial" w:hAnsi="Arial" w:cs="Arial"/>
          <w:b/>
        </w:rPr>
      </w:pPr>
      <w:r w:rsidRPr="005733F4">
        <w:rPr>
          <w:rFonts w:ascii="Arial" w:hAnsi="Arial" w:cs="Arial"/>
          <w:b/>
        </w:rPr>
        <w:lastRenderedPageBreak/>
        <w:t>Załącznik nr 1</w:t>
      </w:r>
      <w:r w:rsidR="00A143D2" w:rsidRPr="005733F4">
        <w:rPr>
          <w:rFonts w:ascii="Arial" w:hAnsi="Arial" w:cs="Arial"/>
          <w:b/>
        </w:rPr>
        <w:t>b</w:t>
      </w:r>
      <w:r w:rsidRPr="005733F4">
        <w:rPr>
          <w:rFonts w:ascii="Arial" w:hAnsi="Arial" w:cs="Arial"/>
          <w:b/>
        </w:rPr>
        <w:t xml:space="preserve"> do SWZ</w:t>
      </w:r>
    </w:p>
    <w:p w14:paraId="429A1665" w14:textId="77777777" w:rsidR="00FC78F7" w:rsidRPr="005733F4" w:rsidRDefault="00FC78F7" w:rsidP="00A110CB">
      <w:pPr>
        <w:pStyle w:val="Tekstpodstawowy"/>
        <w:spacing w:line="276" w:lineRule="auto"/>
        <w:rPr>
          <w:rFonts w:ascii="Arial" w:eastAsia="Calibri" w:hAnsi="Arial" w:cs="Arial"/>
          <w:b/>
          <w:sz w:val="20"/>
          <w:lang w:eastAsia="en-US"/>
        </w:rPr>
      </w:pPr>
    </w:p>
    <w:p w14:paraId="2C5A0882" w14:textId="59E8992C" w:rsidR="00FC78F7" w:rsidRPr="005733F4" w:rsidRDefault="00FC78F7" w:rsidP="00A110CB">
      <w:pPr>
        <w:pStyle w:val="Tekstpodstawowy"/>
        <w:spacing w:line="276" w:lineRule="auto"/>
        <w:rPr>
          <w:rFonts w:ascii="Arial" w:hAnsi="Arial" w:cs="Arial"/>
          <w:sz w:val="20"/>
        </w:rPr>
      </w:pPr>
      <w:r w:rsidRPr="005733F4">
        <w:rPr>
          <w:rFonts w:ascii="Arial" w:eastAsia="Calibri" w:hAnsi="Arial" w:cs="Arial"/>
          <w:b/>
          <w:sz w:val="20"/>
          <w:lang w:eastAsia="en-US"/>
        </w:rPr>
        <w:t>Znak sprawy:</w:t>
      </w:r>
      <w:r w:rsidRPr="005733F4">
        <w:rPr>
          <w:rFonts w:ascii="Arial" w:eastAsia="Calibri" w:hAnsi="Arial" w:cs="Arial"/>
          <w:b/>
          <w:sz w:val="20"/>
          <w:lang w:eastAsia="zh-CN"/>
        </w:rPr>
        <w:t xml:space="preserve"> </w:t>
      </w:r>
      <w:r w:rsidRPr="005733F4">
        <w:rPr>
          <w:rFonts w:ascii="Arial" w:hAnsi="Arial" w:cs="Arial"/>
          <w:b/>
          <w:bCs/>
          <w:sz w:val="20"/>
        </w:rPr>
        <w:t>DSP.</w:t>
      </w:r>
      <w:r w:rsidR="00DA10D5" w:rsidRPr="005733F4">
        <w:rPr>
          <w:rFonts w:ascii="Arial" w:hAnsi="Arial" w:cs="Arial"/>
          <w:b/>
          <w:bCs/>
          <w:sz w:val="20"/>
        </w:rPr>
        <w:t>TP</w:t>
      </w:r>
      <w:r w:rsidRPr="005733F4">
        <w:rPr>
          <w:rFonts w:ascii="Arial" w:hAnsi="Arial" w:cs="Arial"/>
          <w:b/>
          <w:bCs/>
          <w:sz w:val="20"/>
        </w:rPr>
        <w:t>.2311.</w:t>
      </w:r>
      <w:r w:rsidR="00774255" w:rsidRPr="005733F4">
        <w:rPr>
          <w:rFonts w:ascii="Arial" w:hAnsi="Arial" w:cs="Arial"/>
          <w:b/>
          <w:bCs/>
          <w:sz w:val="20"/>
        </w:rPr>
        <w:t>30</w:t>
      </w:r>
      <w:r w:rsidRPr="005733F4">
        <w:rPr>
          <w:rFonts w:ascii="Arial" w:hAnsi="Arial" w:cs="Arial"/>
          <w:b/>
          <w:bCs/>
          <w:sz w:val="20"/>
        </w:rPr>
        <w:t>.2023</w:t>
      </w:r>
    </w:p>
    <w:p w14:paraId="0284AF31" w14:textId="77777777" w:rsidR="00774255" w:rsidRPr="005733F4" w:rsidRDefault="00774255" w:rsidP="00774255">
      <w:pPr>
        <w:pStyle w:val="Nagwek"/>
        <w:spacing w:line="276" w:lineRule="auto"/>
        <w:jc w:val="center"/>
        <w:rPr>
          <w:rFonts w:ascii="Arial" w:hAnsi="Arial" w:cs="Arial"/>
          <w:b/>
          <w:bCs/>
        </w:rPr>
      </w:pPr>
    </w:p>
    <w:p w14:paraId="15051CED" w14:textId="2CC7A7FF" w:rsidR="00FC78F7" w:rsidRPr="005733F4" w:rsidRDefault="00774255" w:rsidP="00774255">
      <w:pPr>
        <w:pStyle w:val="Nagwek"/>
        <w:spacing w:line="276" w:lineRule="auto"/>
        <w:jc w:val="center"/>
        <w:rPr>
          <w:rFonts w:ascii="Arial" w:hAnsi="Arial" w:cs="Arial"/>
          <w:b/>
          <w:bCs/>
        </w:rPr>
      </w:pPr>
      <w:r w:rsidRPr="005733F4">
        <w:rPr>
          <w:rFonts w:ascii="Arial" w:hAnsi="Arial" w:cs="Arial"/>
          <w:b/>
          <w:bCs/>
        </w:rPr>
        <w:t>Opis przedmiotu zamówienia</w:t>
      </w:r>
    </w:p>
    <w:p w14:paraId="4496E7E4" w14:textId="6AE26363" w:rsidR="0074302E" w:rsidRPr="005733F4" w:rsidRDefault="0074302E" w:rsidP="00774255">
      <w:pPr>
        <w:pStyle w:val="Nagwek"/>
        <w:spacing w:line="276" w:lineRule="auto"/>
        <w:jc w:val="center"/>
        <w:rPr>
          <w:rFonts w:ascii="Arial" w:hAnsi="Arial" w:cs="Arial"/>
          <w:b/>
          <w:bCs/>
        </w:rPr>
      </w:pPr>
      <w:r w:rsidRPr="005733F4">
        <w:rPr>
          <w:rFonts w:ascii="Arial" w:hAnsi="Arial" w:cs="Arial"/>
          <w:b/>
          <w:bCs/>
        </w:rPr>
        <w:t>Część 2</w:t>
      </w:r>
    </w:p>
    <w:p w14:paraId="059EDA03" w14:textId="77777777" w:rsidR="00774255" w:rsidRPr="005733F4" w:rsidRDefault="00774255" w:rsidP="00774255">
      <w:pPr>
        <w:spacing w:line="276" w:lineRule="auto"/>
        <w:jc w:val="both"/>
        <w:rPr>
          <w:rFonts w:ascii="Arial" w:eastAsia="Calibri" w:hAnsi="Arial" w:cs="Arial"/>
          <w:lang w:eastAsia="en-US"/>
        </w:rPr>
      </w:pPr>
      <w:r w:rsidRPr="005733F4">
        <w:rPr>
          <w:rFonts w:ascii="Arial" w:eastAsia="Calibri" w:hAnsi="Arial" w:cs="Arial"/>
          <w:lang w:eastAsia="en-US"/>
        </w:rPr>
        <w:t xml:space="preserve">Przedmiotem zamówienia jest przeprowadzenie 3-dniowego szkolenia dla 92 uczestników. Odbiorcami szkolenia będą przedstawiciele instytucji, którzy zajmują się przeciwdziałaniem przemocy w domowej z terenu województwa lubelskiego, w szczególności przedstawiciele: </w:t>
      </w:r>
    </w:p>
    <w:p w14:paraId="3A1E6AB3" w14:textId="77777777" w:rsidR="00774255" w:rsidRPr="005733F4" w:rsidRDefault="00774255" w:rsidP="00954185">
      <w:pPr>
        <w:numPr>
          <w:ilvl w:val="0"/>
          <w:numId w:val="87"/>
        </w:numPr>
        <w:spacing w:line="276" w:lineRule="auto"/>
        <w:jc w:val="both"/>
        <w:rPr>
          <w:rFonts w:ascii="Arial" w:eastAsia="Calibri" w:hAnsi="Arial" w:cs="Arial"/>
          <w:lang w:eastAsia="en-US"/>
        </w:rPr>
      </w:pPr>
      <w:r w:rsidRPr="005733F4">
        <w:rPr>
          <w:rFonts w:ascii="Arial" w:eastAsia="Calibri" w:hAnsi="Arial" w:cs="Arial"/>
          <w:lang w:eastAsia="en-US"/>
        </w:rPr>
        <w:t xml:space="preserve">jednostek  organizacyjnych  pomocy  społecznej  oraz  specjalistycznych ośrodków wsparcia dla ofiar przemocy w rodzinie, </w:t>
      </w:r>
    </w:p>
    <w:p w14:paraId="3BF0250D" w14:textId="77777777" w:rsidR="00774255" w:rsidRPr="005733F4" w:rsidRDefault="00774255" w:rsidP="00954185">
      <w:pPr>
        <w:numPr>
          <w:ilvl w:val="0"/>
          <w:numId w:val="87"/>
        </w:numPr>
        <w:spacing w:line="276" w:lineRule="auto"/>
        <w:jc w:val="both"/>
        <w:rPr>
          <w:rFonts w:ascii="Arial" w:eastAsia="Calibri" w:hAnsi="Arial" w:cs="Arial"/>
          <w:lang w:eastAsia="en-US"/>
        </w:rPr>
      </w:pPr>
      <w:r w:rsidRPr="005733F4">
        <w:rPr>
          <w:rFonts w:ascii="Arial" w:eastAsia="Calibri" w:hAnsi="Arial" w:cs="Arial"/>
          <w:lang w:eastAsia="en-US"/>
        </w:rPr>
        <w:t xml:space="preserve">organów ścigania i wymiaru sprawiedliwości (Policji, żandarmerii wojskowej, straży miejskiej, prokuratorów, sędziów, kuratorów sądowych, służby więziennej itd.), </w:t>
      </w:r>
    </w:p>
    <w:p w14:paraId="06CA3D44" w14:textId="77777777" w:rsidR="00774255" w:rsidRPr="005733F4" w:rsidRDefault="00774255" w:rsidP="00954185">
      <w:pPr>
        <w:numPr>
          <w:ilvl w:val="0"/>
          <w:numId w:val="87"/>
        </w:numPr>
        <w:spacing w:line="276" w:lineRule="auto"/>
        <w:jc w:val="both"/>
        <w:rPr>
          <w:rFonts w:ascii="Arial" w:eastAsia="Calibri" w:hAnsi="Arial" w:cs="Arial"/>
          <w:lang w:eastAsia="en-US"/>
        </w:rPr>
      </w:pPr>
      <w:r w:rsidRPr="005733F4">
        <w:rPr>
          <w:rFonts w:ascii="Arial" w:eastAsia="Calibri" w:hAnsi="Arial" w:cs="Arial"/>
          <w:lang w:eastAsia="en-US"/>
        </w:rPr>
        <w:t>ochrony zdrowia (lekarzy, pielęgniarek, ratowników medycznych itd.),</w:t>
      </w:r>
    </w:p>
    <w:p w14:paraId="179D0F81" w14:textId="77777777" w:rsidR="00774255" w:rsidRPr="005733F4" w:rsidRDefault="00774255" w:rsidP="00954185">
      <w:pPr>
        <w:numPr>
          <w:ilvl w:val="0"/>
          <w:numId w:val="87"/>
        </w:numPr>
        <w:spacing w:line="276" w:lineRule="auto"/>
        <w:jc w:val="both"/>
        <w:rPr>
          <w:rFonts w:ascii="Arial" w:eastAsia="Calibri" w:hAnsi="Arial" w:cs="Arial"/>
          <w:lang w:eastAsia="en-US"/>
        </w:rPr>
      </w:pPr>
      <w:r w:rsidRPr="005733F4">
        <w:rPr>
          <w:rFonts w:ascii="Arial" w:eastAsia="Calibri" w:hAnsi="Arial" w:cs="Arial"/>
          <w:lang w:eastAsia="en-US"/>
        </w:rPr>
        <w:t xml:space="preserve">oświaty (nauczycieli, nauczycieli przedszkolnych, pedagogów szkolnych, psychologów, pracowników poradni psychologiczno-pedagogicznych itd.), </w:t>
      </w:r>
    </w:p>
    <w:p w14:paraId="7F688B5F" w14:textId="77777777" w:rsidR="00774255" w:rsidRPr="005733F4" w:rsidRDefault="00774255" w:rsidP="00954185">
      <w:pPr>
        <w:numPr>
          <w:ilvl w:val="0"/>
          <w:numId w:val="87"/>
        </w:numPr>
        <w:spacing w:line="276" w:lineRule="auto"/>
        <w:jc w:val="both"/>
        <w:rPr>
          <w:rFonts w:ascii="Arial" w:eastAsia="Calibri" w:hAnsi="Arial" w:cs="Arial"/>
          <w:lang w:eastAsia="en-US"/>
        </w:rPr>
      </w:pPr>
      <w:r w:rsidRPr="005733F4">
        <w:rPr>
          <w:rFonts w:ascii="Arial" w:eastAsia="Calibri" w:hAnsi="Arial" w:cs="Arial"/>
          <w:lang w:eastAsia="en-US"/>
        </w:rPr>
        <w:t>gminnych komisji rozwiązywania problemów alkoholowych,</w:t>
      </w:r>
    </w:p>
    <w:p w14:paraId="68B7AE99" w14:textId="77777777" w:rsidR="00774255" w:rsidRPr="005733F4" w:rsidRDefault="00774255" w:rsidP="00954185">
      <w:pPr>
        <w:numPr>
          <w:ilvl w:val="0"/>
          <w:numId w:val="87"/>
        </w:numPr>
        <w:spacing w:line="276" w:lineRule="auto"/>
        <w:jc w:val="both"/>
        <w:rPr>
          <w:rFonts w:ascii="Arial" w:eastAsia="Calibri" w:hAnsi="Arial" w:cs="Arial"/>
          <w:lang w:eastAsia="en-US"/>
        </w:rPr>
      </w:pPr>
      <w:r w:rsidRPr="005733F4">
        <w:rPr>
          <w:rFonts w:ascii="Arial" w:eastAsia="Calibri" w:hAnsi="Arial" w:cs="Arial"/>
          <w:lang w:eastAsia="en-US"/>
        </w:rPr>
        <w:t>instytucji, kościołów i związków wyznaniowych oraz organizacji pozarządowych działających na rzecz przeciwdziałania przemocy w rodzinie i ochrony ofiar przemocy.</w:t>
      </w:r>
    </w:p>
    <w:p w14:paraId="69B223C8" w14:textId="77777777" w:rsidR="00774255" w:rsidRPr="005733F4" w:rsidRDefault="00774255" w:rsidP="00774255">
      <w:pPr>
        <w:spacing w:line="276" w:lineRule="auto"/>
        <w:jc w:val="both"/>
        <w:rPr>
          <w:rFonts w:ascii="Arial" w:eastAsia="Calibri" w:hAnsi="Arial" w:cs="Arial"/>
          <w:lang w:eastAsia="en-US"/>
        </w:rPr>
      </w:pPr>
      <w:r w:rsidRPr="005733F4">
        <w:rPr>
          <w:rFonts w:ascii="Arial" w:eastAsia="Calibri" w:hAnsi="Arial" w:cs="Arial"/>
          <w:lang w:eastAsia="en-US"/>
        </w:rPr>
        <w:t xml:space="preserve">Szkolenie zostanie przeprowadzone w dni robocze od poniedziałku do piątku, w 4 grupach maksymalnie 23 osobowych, w wymiarze 24 godzin szkoleniowych (1 godz. szkoleniowa = 45 minut) dla każdej grupy. Spotkania grup szkoleniowych mogą odbywać się w tym samym terminie lub w różnych terminach. </w:t>
      </w:r>
    </w:p>
    <w:p w14:paraId="7213A7B0" w14:textId="77777777" w:rsidR="00774255" w:rsidRPr="005733F4" w:rsidRDefault="00774255" w:rsidP="00774255">
      <w:pPr>
        <w:spacing w:line="276" w:lineRule="auto"/>
        <w:jc w:val="both"/>
        <w:rPr>
          <w:rFonts w:ascii="Arial" w:eastAsia="Calibri" w:hAnsi="Arial" w:cs="Arial"/>
          <w:lang w:eastAsia="en-US"/>
        </w:rPr>
      </w:pPr>
    </w:p>
    <w:p w14:paraId="77150AB0" w14:textId="77777777" w:rsidR="00774255" w:rsidRPr="005733F4" w:rsidRDefault="00774255" w:rsidP="00774255">
      <w:pPr>
        <w:spacing w:line="276" w:lineRule="auto"/>
        <w:jc w:val="both"/>
        <w:rPr>
          <w:rFonts w:ascii="Arial" w:eastAsia="Calibri" w:hAnsi="Arial" w:cs="Arial"/>
          <w:lang w:eastAsia="en-US"/>
        </w:rPr>
      </w:pPr>
      <w:r w:rsidRPr="005733F4">
        <w:rPr>
          <w:rFonts w:ascii="Arial" w:eastAsia="Calibri" w:hAnsi="Arial" w:cs="Arial"/>
          <w:lang w:eastAsia="en-US"/>
        </w:rPr>
        <w:t xml:space="preserve">Wykonawca wykona wszystkie elementy wchodzące w skład usługi szkoleniowej. </w:t>
      </w:r>
    </w:p>
    <w:p w14:paraId="7D47F699" w14:textId="77777777" w:rsidR="00774255" w:rsidRPr="005733F4" w:rsidRDefault="00774255" w:rsidP="00774255">
      <w:pPr>
        <w:spacing w:line="276" w:lineRule="auto"/>
        <w:jc w:val="both"/>
        <w:rPr>
          <w:rFonts w:ascii="Arial" w:eastAsia="Calibri" w:hAnsi="Arial" w:cs="Arial"/>
          <w:lang w:eastAsia="en-US"/>
        </w:rPr>
      </w:pPr>
    </w:p>
    <w:p w14:paraId="4CCC44BE" w14:textId="77777777" w:rsidR="00774255" w:rsidRPr="005733F4" w:rsidRDefault="00774255" w:rsidP="00774255">
      <w:pPr>
        <w:spacing w:line="276" w:lineRule="auto"/>
        <w:jc w:val="both"/>
        <w:rPr>
          <w:rFonts w:ascii="Arial" w:eastAsia="Calibri" w:hAnsi="Arial" w:cs="Arial"/>
          <w:lang w:eastAsia="en-US"/>
        </w:rPr>
      </w:pPr>
      <w:r w:rsidRPr="005733F4">
        <w:rPr>
          <w:rFonts w:ascii="Arial" w:eastAsia="Calibri" w:hAnsi="Arial" w:cs="Arial"/>
          <w:lang w:eastAsia="en-US"/>
        </w:rPr>
        <w:t>Zadanie powinno być realizowane w obiektach dostępnych dla osób niepełnosprawnych. Zgodnie  z § 2 ust. 4 Rozporządzenia Ministra Gospodarki i Pracy z dnia 19 sierpnia 2004r.</w:t>
      </w:r>
      <w:r w:rsidRPr="005733F4">
        <w:rPr>
          <w:rFonts w:ascii="Arial" w:eastAsia="Calibri" w:hAnsi="Arial" w:cs="Arial"/>
          <w:lang w:eastAsia="en-US"/>
        </w:rPr>
        <w:br/>
        <w:t>w sprawie obiektów hotelarskich i innych obiektów, w których są świadczone usługi hotelarskie (tj. Dz. U. 2017 r. poz. 2166), minimalne wymagania co do wyposażenia w zakresie dostosowania obiektów hotelarskich do potrzeb osób niepełnosprawnych określa załącznik nr 8 do rozporządzenia.</w:t>
      </w:r>
    </w:p>
    <w:p w14:paraId="5375FBEC" w14:textId="77777777" w:rsidR="00774255" w:rsidRPr="005733F4" w:rsidRDefault="00774255" w:rsidP="00774255">
      <w:pPr>
        <w:spacing w:line="276" w:lineRule="auto"/>
        <w:jc w:val="both"/>
        <w:rPr>
          <w:rFonts w:ascii="Arial" w:eastAsia="Calibri" w:hAnsi="Arial" w:cs="Arial"/>
          <w:lang w:eastAsia="en-US"/>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195"/>
      </w:tblGrid>
      <w:tr w:rsidR="00774255" w:rsidRPr="005733F4" w14:paraId="0C4BB55C" w14:textId="77777777" w:rsidTr="00D02544">
        <w:trPr>
          <w:trHeight w:val="581"/>
        </w:trPr>
        <w:tc>
          <w:tcPr>
            <w:tcW w:w="9180" w:type="dxa"/>
            <w:gridSpan w:val="2"/>
            <w:shd w:val="clear" w:color="auto" w:fill="D9D9D9"/>
            <w:vAlign w:val="center"/>
          </w:tcPr>
          <w:p w14:paraId="704E70D6" w14:textId="77777777" w:rsidR="00774255" w:rsidRPr="005733F4" w:rsidRDefault="00774255" w:rsidP="00774255">
            <w:pPr>
              <w:widowControl w:val="0"/>
              <w:autoSpaceDE w:val="0"/>
              <w:autoSpaceDN w:val="0"/>
              <w:adjustRightInd w:val="0"/>
              <w:spacing w:after="200" w:line="276" w:lineRule="auto"/>
              <w:rPr>
                <w:rFonts w:ascii="Arial" w:eastAsia="Calibri" w:hAnsi="Arial" w:cs="Arial"/>
                <w:b/>
                <w:lang w:eastAsia="en-US"/>
              </w:rPr>
            </w:pPr>
            <w:r w:rsidRPr="005733F4">
              <w:rPr>
                <w:rFonts w:ascii="Arial" w:eastAsia="Calibri" w:hAnsi="Arial" w:cs="Arial"/>
                <w:b/>
                <w:u w:val="single"/>
                <w:lang w:eastAsia="en-US"/>
              </w:rPr>
              <w:t>Szkolenie</w:t>
            </w:r>
            <w:r w:rsidRPr="005733F4">
              <w:rPr>
                <w:rFonts w:ascii="Arial" w:eastAsia="Calibri" w:hAnsi="Arial" w:cs="Arial"/>
                <w:b/>
                <w:lang w:eastAsia="en-US"/>
              </w:rPr>
              <w:t xml:space="preserve"> - „</w:t>
            </w:r>
            <w:r w:rsidRPr="005733F4">
              <w:rPr>
                <w:rFonts w:ascii="Arial" w:eastAsia="Calibri" w:hAnsi="Arial" w:cs="Arial"/>
                <w:b/>
                <w:bCs/>
                <w:lang w:eastAsia="en-US"/>
              </w:rPr>
              <w:t>Praca z osobą stosującą przemoc domową</w:t>
            </w:r>
            <w:r w:rsidRPr="005733F4">
              <w:rPr>
                <w:rFonts w:ascii="Arial" w:eastAsia="Calibri" w:hAnsi="Arial" w:cs="Arial"/>
                <w:b/>
                <w:bCs/>
                <w:iCs/>
                <w:lang w:eastAsia="en-US"/>
              </w:rPr>
              <w:t>”</w:t>
            </w:r>
          </w:p>
        </w:tc>
      </w:tr>
      <w:tr w:rsidR="00774255" w:rsidRPr="005733F4" w14:paraId="78962BB9" w14:textId="77777777" w:rsidTr="00D02544">
        <w:tc>
          <w:tcPr>
            <w:tcW w:w="1985" w:type="dxa"/>
          </w:tcPr>
          <w:p w14:paraId="4F794863" w14:textId="77777777" w:rsidR="00774255" w:rsidRPr="005733F4" w:rsidRDefault="00774255" w:rsidP="00774255">
            <w:pPr>
              <w:tabs>
                <w:tab w:val="right" w:pos="3011"/>
              </w:tabs>
              <w:rPr>
                <w:rFonts w:ascii="Arial" w:eastAsia="Calibri" w:hAnsi="Arial" w:cs="Arial"/>
                <w:b/>
                <w:lang w:eastAsia="en-US"/>
              </w:rPr>
            </w:pPr>
            <w:r w:rsidRPr="005733F4">
              <w:rPr>
                <w:rFonts w:ascii="Arial" w:eastAsia="Calibri" w:hAnsi="Arial" w:cs="Arial"/>
                <w:b/>
                <w:lang w:eastAsia="en-US"/>
              </w:rPr>
              <w:t>Termin i miejsce realizacji zamówienia</w:t>
            </w:r>
            <w:r w:rsidRPr="005733F4">
              <w:rPr>
                <w:rFonts w:ascii="Arial" w:eastAsia="Calibri" w:hAnsi="Arial" w:cs="Arial"/>
                <w:lang w:eastAsia="en-US"/>
              </w:rPr>
              <w:t xml:space="preserve">  </w:t>
            </w:r>
          </w:p>
        </w:tc>
        <w:tc>
          <w:tcPr>
            <w:tcW w:w="7195" w:type="dxa"/>
          </w:tcPr>
          <w:p w14:paraId="7ADAE01E" w14:textId="1E0955B3" w:rsidR="00774255" w:rsidRPr="005733F4" w:rsidRDefault="00774255" w:rsidP="00774255">
            <w:pPr>
              <w:spacing w:line="276" w:lineRule="auto"/>
              <w:jc w:val="both"/>
              <w:rPr>
                <w:rFonts w:ascii="Arial" w:eastAsia="Calibri" w:hAnsi="Arial" w:cs="Arial"/>
                <w:color w:val="000000"/>
                <w:lang w:eastAsia="en-US"/>
              </w:rPr>
            </w:pPr>
            <w:r w:rsidRPr="005733F4">
              <w:rPr>
                <w:rFonts w:ascii="Arial" w:eastAsia="Calibri" w:hAnsi="Arial" w:cs="Arial"/>
                <w:lang w:eastAsia="en-US"/>
              </w:rPr>
              <w:t xml:space="preserve">Szkolenie powinno zostać zrealizowane w terminie: od </w:t>
            </w:r>
            <w:r w:rsidR="0091099A" w:rsidRPr="005733F4">
              <w:rPr>
                <w:rFonts w:ascii="Arial" w:eastAsia="Calibri" w:hAnsi="Arial" w:cs="Arial"/>
                <w:lang w:eastAsia="en-US"/>
              </w:rPr>
              <w:t>4</w:t>
            </w:r>
            <w:r w:rsidRPr="005733F4">
              <w:rPr>
                <w:rFonts w:ascii="Arial" w:eastAsia="Calibri" w:hAnsi="Arial" w:cs="Arial"/>
                <w:lang w:eastAsia="en-US"/>
              </w:rPr>
              <w:t xml:space="preserve"> września </w:t>
            </w:r>
            <w:r w:rsidR="00721897">
              <w:rPr>
                <w:rFonts w:ascii="Arial" w:eastAsia="Calibri" w:hAnsi="Arial" w:cs="Arial"/>
                <w:lang w:eastAsia="en-US"/>
              </w:rPr>
              <w:t xml:space="preserve">2023 r. </w:t>
            </w:r>
            <w:r w:rsidR="0091099A" w:rsidRPr="005733F4">
              <w:rPr>
                <w:rFonts w:ascii="Arial" w:eastAsia="Calibri" w:hAnsi="Arial" w:cs="Arial"/>
                <w:lang w:eastAsia="en-US"/>
              </w:rPr>
              <w:t>przez 11 tygodni</w:t>
            </w:r>
            <w:r w:rsidRPr="005733F4">
              <w:rPr>
                <w:rFonts w:ascii="Arial" w:eastAsia="Calibri" w:hAnsi="Arial" w:cs="Arial"/>
                <w:lang w:eastAsia="en-US"/>
              </w:rPr>
              <w:t>, w dni robocze</w:t>
            </w:r>
            <w:r w:rsidRPr="005733F4">
              <w:rPr>
                <w:rFonts w:ascii="Arial" w:eastAsia="Calibri" w:hAnsi="Arial" w:cs="Arial"/>
                <w:color w:val="000000"/>
                <w:lang w:eastAsia="en-US"/>
              </w:rPr>
              <w:t xml:space="preserve"> od poniedziałku do piątku,</w:t>
            </w:r>
            <w:r w:rsidR="00FE0866">
              <w:rPr>
                <w:rFonts w:ascii="Arial" w:eastAsia="Calibri" w:hAnsi="Arial" w:cs="Arial"/>
                <w:color w:val="000000"/>
                <w:lang w:eastAsia="en-US"/>
              </w:rPr>
              <w:t xml:space="preserve"> </w:t>
            </w:r>
            <w:r w:rsidRPr="005733F4">
              <w:rPr>
                <w:rFonts w:ascii="Arial" w:eastAsia="Calibri" w:hAnsi="Arial" w:cs="Arial"/>
                <w:color w:val="000000"/>
                <w:lang w:eastAsia="en-US"/>
              </w:rPr>
              <w:t>w przedziale godzin od 9.00 do 18.00, z tym że w trzecim dniu</w:t>
            </w:r>
            <w:r w:rsidR="00FE0866">
              <w:rPr>
                <w:rFonts w:ascii="Arial" w:eastAsia="Calibri" w:hAnsi="Arial" w:cs="Arial"/>
                <w:color w:val="000000"/>
                <w:lang w:eastAsia="en-US"/>
              </w:rPr>
              <w:t xml:space="preserve">  </w:t>
            </w:r>
            <w:r w:rsidRPr="005733F4">
              <w:rPr>
                <w:rFonts w:ascii="Arial" w:eastAsia="Calibri" w:hAnsi="Arial" w:cs="Arial"/>
                <w:color w:val="000000"/>
                <w:lang w:eastAsia="en-US"/>
              </w:rPr>
              <w:t>w przedziale godzin od 9.00 do 15.00.</w:t>
            </w:r>
          </w:p>
          <w:p w14:paraId="39D4DD27" w14:textId="77777777" w:rsidR="00774255" w:rsidRPr="005733F4" w:rsidRDefault="00774255" w:rsidP="00774255">
            <w:pPr>
              <w:autoSpaceDE w:val="0"/>
              <w:autoSpaceDN w:val="0"/>
              <w:adjustRightInd w:val="0"/>
              <w:spacing w:line="276" w:lineRule="auto"/>
              <w:jc w:val="both"/>
              <w:rPr>
                <w:rFonts w:ascii="Arial" w:hAnsi="Arial" w:cs="Arial"/>
                <w:color w:val="000000"/>
              </w:rPr>
            </w:pPr>
            <w:r w:rsidRPr="005733F4">
              <w:rPr>
                <w:rFonts w:ascii="Arial" w:hAnsi="Arial" w:cs="Arial"/>
                <w:color w:val="000000"/>
              </w:rPr>
              <w:t>Ostateczny harmonogram i termin realizacji szkolenia zostanie ustalony z wybranym Wykonawcą przy podpisaniu umowy.</w:t>
            </w:r>
          </w:p>
          <w:p w14:paraId="3634FD8E" w14:textId="77777777" w:rsidR="00774255" w:rsidRPr="005733F4" w:rsidRDefault="00774255" w:rsidP="00774255">
            <w:pPr>
              <w:autoSpaceDE w:val="0"/>
              <w:autoSpaceDN w:val="0"/>
              <w:adjustRightInd w:val="0"/>
              <w:spacing w:line="276" w:lineRule="auto"/>
              <w:jc w:val="both"/>
              <w:rPr>
                <w:rFonts w:ascii="Arial" w:hAnsi="Arial" w:cs="Arial"/>
                <w:color w:val="000000"/>
              </w:rPr>
            </w:pPr>
            <w:r w:rsidRPr="005733F4">
              <w:rPr>
                <w:rFonts w:ascii="Arial" w:hAnsi="Arial" w:cs="Arial"/>
                <w:color w:val="000000"/>
              </w:rPr>
              <w:t xml:space="preserve">Miejsce szkolenia: Miasto Lublin </w:t>
            </w:r>
          </w:p>
          <w:p w14:paraId="29F00901" w14:textId="77777777" w:rsidR="00774255" w:rsidRPr="005733F4" w:rsidRDefault="00774255" w:rsidP="00774255">
            <w:pPr>
              <w:autoSpaceDE w:val="0"/>
              <w:autoSpaceDN w:val="0"/>
              <w:adjustRightInd w:val="0"/>
              <w:spacing w:line="276" w:lineRule="auto"/>
              <w:jc w:val="both"/>
              <w:rPr>
                <w:rFonts w:ascii="Arial" w:hAnsi="Arial" w:cs="Arial"/>
                <w:color w:val="000000"/>
              </w:rPr>
            </w:pPr>
          </w:p>
        </w:tc>
      </w:tr>
      <w:tr w:rsidR="00774255" w:rsidRPr="005733F4" w14:paraId="38498479" w14:textId="77777777" w:rsidTr="00D02544">
        <w:tc>
          <w:tcPr>
            <w:tcW w:w="1985" w:type="dxa"/>
          </w:tcPr>
          <w:p w14:paraId="34185989" w14:textId="77777777" w:rsidR="00774255" w:rsidRPr="005733F4" w:rsidRDefault="00774255" w:rsidP="00774255">
            <w:pPr>
              <w:tabs>
                <w:tab w:val="right" w:pos="3011"/>
              </w:tabs>
              <w:rPr>
                <w:rFonts w:ascii="Arial" w:eastAsia="Calibri" w:hAnsi="Arial" w:cs="Arial"/>
                <w:b/>
                <w:lang w:eastAsia="en-US"/>
              </w:rPr>
            </w:pPr>
            <w:r w:rsidRPr="005733F4">
              <w:rPr>
                <w:rFonts w:ascii="Arial" w:eastAsia="Calibri" w:hAnsi="Arial" w:cs="Arial"/>
                <w:b/>
                <w:lang w:eastAsia="en-US"/>
              </w:rPr>
              <w:t>Cel szkolenia</w:t>
            </w:r>
          </w:p>
          <w:p w14:paraId="252FA407" w14:textId="77777777" w:rsidR="00774255" w:rsidRPr="005733F4" w:rsidRDefault="00774255" w:rsidP="00774255">
            <w:pPr>
              <w:tabs>
                <w:tab w:val="right" w:pos="3011"/>
              </w:tabs>
              <w:jc w:val="both"/>
              <w:rPr>
                <w:rFonts w:ascii="Arial" w:eastAsia="Calibri" w:hAnsi="Arial" w:cs="Arial"/>
                <w:b/>
                <w:lang w:eastAsia="en-US"/>
              </w:rPr>
            </w:pPr>
          </w:p>
        </w:tc>
        <w:tc>
          <w:tcPr>
            <w:tcW w:w="7195" w:type="dxa"/>
          </w:tcPr>
          <w:p w14:paraId="2FB4706B" w14:textId="77777777" w:rsidR="00774255" w:rsidRPr="005733F4" w:rsidRDefault="00774255" w:rsidP="00774255">
            <w:pPr>
              <w:rPr>
                <w:rFonts w:ascii="Arial" w:eastAsia="Calibri" w:hAnsi="Arial" w:cs="Arial"/>
                <w:lang w:eastAsia="en-US"/>
              </w:rPr>
            </w:pPr>
            <w:r w:rsidRPr="005733F4">
              <w:rPr>
                <w:rFonts w:ascii="Arial" w:eastAsia="Calibri" w:hAnsi="Arial" w:cs="Arial"/>
                <w:lang w:eastAsia="en-US"/>
              </w:rPr>
              <w:t xml:space="preserve">Celem szkolenia jest podniesienie poziomu wiedzy oraz umiejętności osób realizujących zadania w obszarze przeciwdziałania przemocy domowej z zakresu metodologii pracy z osobą stosującą przemoc </w:t>
            </w:r>
            <w:r w:rsidRPr="005733F4">
              <w:rPr>
                <w:rFonts w:ascii="Arial" w:hAnsi="Arial" w:cs="Arial"/>
              </w:rPr>
              <w:t>poznanie metod wykorzystywania obowiązujących przepisów w odniesieniu do pracy ze sprawcami przemocy</w:t>
            </w:r>
          </w:p>
        </w:tc>
      </w:tr>
      <w:tr w:rsidR="00774255" w:rsidRPr="005733F4" w14:paraId="0E190D5B" w14:textId="77777777" w:rsidTr="00D02544">
        <w:tc>
          <w:tcPr>
            <w:tcW w:w="1985" w:type="dxa"/>
          </w:tcPr>
          <w:p w14:paraId="776BFA5C" w14:textId="77777777" w:rsidR="00774255" w:rsidRPr="005733F4" w:rsidRDefault="00774255" w:rsidP="00774255">
            <w:pPr>
              <w:tabs>
                <w:tab w:val="right" w:pos="3011"/>
              </w:tabs>
              <w:jc w:val="both"/>
              <w:rPr>
                <w:rFonts w:ascii="Arial" w:eastAsia="Calibri" w:hAnsi="Arial" w:cs="Arial"/>
                <w:b/>
                <w:lang w:eastAsia="en-US"/>
              </w:rPr>
            </w:pPr>
            <w:r w:rsidRPr="005733F4">
              <w:rPr>
                <w:rFonts w:ascii="Arial" w:eastAsia="Calibri" w:hAnsi="Arial" w:cs="Arial"/>
                <w:b/>
                <w:lang w:eastAsia="en-US"/>
              </w:rPr>
              <w:t>Zakres szkolenia</w:t>
            </w:r>
          </w:p>
          <w:p w14:paraId="0470848D" w14:textId="77777777" w:rsidR="00774255" w:rsidRPr="005733F4" w:rsidRDefault="00774255" w:rsidP="00774255">
            <w:pPr>
              <w:tabs>
                <w:tab w:val="right" w:pos="3011"/>
              </w:tabs>
              <w:jc w:val="both"/>
              <w:rPr>
                <w:rFonts w:ascii="Arial" w:eastAsia="Calibri" w:hAnsi="Arial" w:cs="Arial"/>
                <w:b/>
                <w:lang w:eastAsia="en-US"/>
              </w:rPr>
            </w:pPr>
          </w:p>
        </w:tc>
        <w:tc>
          <w:tcPr>
            <w:tcW w:w="7195" w:type="dxa"/>
          </w:tcPr>
          <w:p w14:paraId="6B99C2B4" w14:textId="77777777" w:rsidR="00774255" w:rsidRPr="005733F4" w:rsidRDefault="00774255" w:rsidP="00774255">
            <w:pPr>
              <w:spacing w:after="200" w:line="276" w:lineRule="auto"/>
              <w:ind w:left="426"/>
              <w:rPr>
                <w:rFonts w:ascii="Arial" w:eastAsia="Calibri" w:hAnsi="Arial" w:cs="Arial"/>
                <w:b/>
                <w:bCs/>
                <w:iCs/>
                <w:lang w:eastAsia="en-US"/>
              </w:rPr>
            </w:pPr>
            <w:r w:rsidRPr="005733F4">
              <w:rPr>
                <w:rFonts w:ascii="Arial" w:eastAsia="Calibri" w:hAnsi="Arial" w:cs="Arial"/>
                <w:lang w:eastAsia="en-US"/>
              </w:rPr>
              <w:t xml:space="preserve">Szkolenie </w:t>
            </w:r>
            <w:r w:rsidRPr="005733F4">
              <w:rPr>
                <w:rFonts w:ascii="Arial" w:eastAsia="Calibri" w:hAnsi="Arial" w:cs="Arial"/>
                <w:b/>
                <w:lang w:eastAsia="en-US"/>
              </w:rPr>
              <w:t>„</w:t>
            </w:r>
            <w:r w:rsidRPr="005733F4">
              <w:rPr>
                <w:rFonts w:ascii="Arial" w:eastAsia="Calibri" w:hAnsi="Arial" w:cs="Arial"/>
                <w:b/>
                <w:bCs/>
                <w:lang w:eastAsia="en-US"/>
              </w:rPr>
              <w:t>Praca z osobą stosującą przemoc domową</w:t>
            </w:r>
            <w:r w:rsidRPr="005733F4">
              <w:rPr>
                <w:rFonts w:ascii="Arial" w:eastAsia="Calibri" w:hAnsi="Arial" w:cs="Arial"/>
                <w:b/>
                <w:bCs/>
                <w:iCs/>
                <w:lang w:eastAsia="en-US"/>
              </w:rPr>
              <w:t>”</w:t>
            </w:r>
          </w:p>
          <w:p w14:paraId="04CF570D" w14:textId="77777777" w:rsidR="00774255" w:rsidRPr="005733F4" w:rsidRDefault="00774255" w:rsidP="00954185">
            <w:pPr>
              <w:numPr>
                <w:ilvl w:val="0"/>
                <w:numId w:val="95"/>
              </w:numPr>
              <w:spacing w:line="276" w:lineRule="auto"/>
              <w:jc w:val="both"/>
              <w:rPr>
                <w:rFonts w:ascii="Arial" w:hAnsi="Arial" w:cs="Arial"/>
              </w:rPr>
            </w:pPr>
            <w:r w:rsidRPr="005733F4">
              <w:rPr>
                <w:rFonts w:ascii="Arial" w:hAnsi="Arial" w:cs="Arial"/>
              </w:rPr>
              <w:t>Specyfika funkcjonowania osób stosujących przemoc domową – analiza cech osobowych sprawców przemocy.</w:t>
            </w:r>
          </w:p>
          <w:p w14:paraId="214B3151" w14:textId="77777777" w:rsidR="00774255" w:rsidRPr="005733F4" w:rsidRDefault="00774255" w:rsidP="00954185">
            <w:pPr>
              <w:numPr>
                <w:ilvl w:val="0"/>
                <w:numId w:val="95"/>
              </w:numPr>
              <w:spacing w:line="276" w:lineRule="auto"/>
              <w:jc w:val="both"/>
              <w:rPr>
                <w:rFonts w:ascii="Arial" w:hAnsi="Arial" w:cs="Arial"/>
              </w:rPr>
            </w:pPr>
            <w:r w:rsidRPr="005733F4">
              <w:rPr>
                <w:rFonts w:ascii="Arial" w:hAnsi="Arial" w:cs="Arial"/>
              </w:rPr>
              <w:t>Przyczyny stosowania przemocy domowej będące po stronie sprawców.</w:t>
            </w:r>
          </w:p>
          <w:p w14:paraId="5CAFAE9D" w14:textId="77777777" w:rsidR="00774255" w:rsidRPr="005733F4" w:rsidRDefault="00774255" w:rsidP="00954185">
            <w:pPr>
              <w:numPr>
                <w:ilvl w:val="0"/>
                <w:numId w:val="95"/>
              </w:numPr>
              <w:spacing w:line="276" w:lineRule="auto"/>
              <w:jc w:val="both"/>
              <w:rPr>
                <w:rFonts w:ascii="Arial" w:hAnsi="Arial" w:cs="Arial"/>
              </w:rPr>
            </w:pPr>
            <w:r w:rsidRPr="005733F4">
              <w:rPr>
                <w:rFonts w:ascii="Arial" w:hAnsi="Arial" w:cs="Arial"/>
              </w:rPr>
              <w:t>Przemoc a alkohol i inne środki psychoaktywne</w:t>
            </w:r>
          </w:p>
          <w:p w14:paraId="5ACAB418" w14:textId="77777777" w:rsidR="00774255" w:rsidRPr="005733F4" w:rsidRDefault="00774255" w:rsidP="00954185">
            <w:pPr>
              <w:numPr>
                <w:ilvl w:val="0"/>
                <w:numId w:val="95"/>
              </w:numPr>
              <w:spacing w:line="276" w:lineRule="auto"/>
              <w:jc w:val="both"/>
              <w:rPr>
                <w:rFonts w:ascii="Arial" w:hAnsi="Arial" w:cs="Arial"/>
              </w:rPr>
            </w:pPr>
            <w:r w:rsidRPr="005733F4">
              <w:rPr>
                <w:rFonts w:ascii="Arial" w:hAnsi="Arial" w:cs="Arial"/>
              </w:rPr>
              <w:t>Jak pracować ze sprawcą przemocy? Pierwszy kontakt, diagnoza sytuacji, interwencja, rodzaje oddziaływań adresowanych do sprawców przemocy.</w:t>
            </w:r>
          </w:p>
          <w:p w14:paraId="2D6BEE9C" w14:textId="77777777" w:rsidR="00774255" w:rsidRPr="005733F4" w:rsidRDefault="00774255" w:rsidP="00954185">
            <w:pPr>
              <w:numPr>
                <w:ilvl w:val="0"/>
                <w:numId w:val="95"/>
              </w:numPr>
              <w:spacing w:line="276" w:lineRule="auto"/>
              <w:jc w:val="both"/>
              <w:rPr>
                <w:rFonts w:ascii="Arial" w:hAnsi="Arial" w:cs="Arial"/>
              </w:rPr>
            </w:pPr>
            <w:r w:rsidRPr="005733F4">
              <w:rPr>
                <w:rFonts w:ascii="Arial" w:hAnsi="Arial" w:cs="Arial"/>
              </w:rPr>
              <w:t>Uświadamianie własnej odpowiedzialności sprawcy za stosowanie przemocy.</w:t>
            </w:r>
          </w:p>
          <w:p w14:paraId="20ADB41C" w14:textId="77777777" w:rsidR="00774255" w:rsidRPr="005733F4" w:rsidRDefault="00774255" w:rsidP="00954185">
            <w:pPr>
              <w:numPr>
                <w:ilvl w:val="0"/>
                <w:numId w:val="95"/>
              </w:numPr>
              <w:spacing w:line="276" w:lineRule="auto"/>
              <w:jc w:val="both"/>
              <w:rPr>
                <w:rFonts w:ascii="Arial" w:hAnsi="Arial" w:cs="Arial"/>
              </w:rPr>
            </w:pPr>
            <w:r w:rsidRPr="005733F4">
              <w:rPr>
                <w:rFonts w:ascii="Arial" w:hAnsi="Arial" w:cs="Arial"/>
              </w:rPr>
              <w:lastRenderedPageBreak/>
              <w:t>Unikanie mechanizmów manipulacji ze strony osób stosujących przemoc domową – zapobieganie minimalizacji, zaprzeczania i obwiniania w postawach sprawców przemocy</w:t>
            </w:r>
          </w:p>
          <w:p w14:paraId="42E35D0E" w14:textId="77777777" w:rsidR="00774255" w:rsidRPr="005733F4" w:rsidRDefault="00774255" w:rsidP="00954185">
            <w:pPr>
              <w:numPr>
                <w:ilvl w:val="0"/>
                <w:numId w:val="95"/>
              </w:numPr>
              <w:spacing w:line="276" w:lineRule="auto"/>
              <w:jc w:val="both"/>
              <w:rPr>
                <w:rFonts w:ascii="Arial" w:hAnsi="Arial" w:cs="Arial"/>
              </w:rPr>
            </w:pPr>
            <w:r w:rsidRPr="005733F4">
              <w:rPr>
                <w:rFonts w:ascii="Arial" w:hAnsi="Arial" w:cs="Arial"/>
              </w:rPr>
              <w:t xml:space="preserve">Motywowanie do zaprzestania </w:t>
            </w:r>
            <w:proofErr w:type="spellStart"/>
            <w:r w:rsidRPr="005733F4">
              <w:rPr>
                <w:rFonts w:ascii="Arial" w:hAnsi="Arial" w:cs="Arial"/>
              </w:rPr>
              <w:t>zachowań</w:t>
            </w:r>
            <w:proofErr w:type="spellEnd"/>
            <w:r w:rsidRPr="005733F4">
              <w:rPr>
                <w:rFonts w:ascii="Arial" w:hAnsi="Arial" w:cs="Arial"/>
              </w:rPr>
              <w:t xml:space="preserve"> </w:t>
            </w:r>
            <w:proofErr w:type="spellStart"/>
            <w:r w:rsidRPr="005733F4">
              <w:rPr>
                <w:rFonts w:ascii="Arial" w:hAnsi="Arial" w:cs="Arial"/>
              </w:rPr>
              <w:t>przemocowych</w:t>
            </w:r>
            <w:proofErr w:type="spellEnd"/>
            <w:r w:rsidRPr="005733F4">
              <w:rPr>
                <w:rFonts w:ascii="Arial" w:hAnsi="Arial" w:cs="Arial"/>
              </w:rPr>
              <w:t>.</w:t>
            </w:r>
          </w:p>
          <w:p w14:paraId="2775B57C" w14:textId="77777777" w:rsidR="00774255" w:rsidRPr="005733F4" w:rsidRDefault="00774255" w:rsidP="00954185">
            <w:pPr>
              <w:numPr>
                <w:ilvl w:val="0"/>
                <w:numId w:val="95"/>
              </w:numPr>
              <w:spacing w:line="276" w:lineRule="auto"/>
              <w:jc w:val="both"/>
              <w:rPr>
                <w:rFonts w:ascii="Arial" w:hAnsi="Arial" w:cs="Arial"/>
              </w:rPr>
            </w:pPr>
            <w:r w:rsidRPr="005733F4">
              <w:rPr>
                <w:rFonts w:ascii="Arial" w:hAnsi="Arial" w:cs="Arial"/>
              </w:rPr>
              <w:t xml:space="preserve">Realizacja oddziaływań </w:t>
            </w:r>
            <w:proofErr w:type="spellStart"/>
            <w:r w:rsidRPr="005733F4">
              <w:rPr>
                <w:rFonts w:ascii="Arial" w:hAnsi="Arial" w:cs="Arial"/>
              </w:rPr>
              <w:t>korekcyjno</w:t>
            </w:r>
            <w:proofErr w:type="spellEnd"/>
            <w:r w:rsidRPr="005733F4">
              <w:rPr>
                <w:rFonts w:ascii="Arial" w:hAnsi="Arial" w:cs="Arial"/>
              </w:rPr>
              <w:t xml:space="preserve"> – edukacyjnych – założenia i  metody pracy zgodnie z metodą  Duluth.</w:t>
            </w:r>
          </w:p>
          <w:p w14:paraId="69C00FE4" w14:textId="77777777" w:rsidR="00774255" w:rsidRPr="005733F4" w:rsidRDefault="00774255" w:rsidP="00954185">
            <w:pPr>
              <w:numPr>
                <w:ilvl w:val="0"/>
                <w:numId w:val="95"/>
              </w:numPr>
              <w:spacing w:after="200" w:line="276" w:lineRule="auto"/>
              <w:contextualSpacing/>
              <w:jc w:val="both"/>
              <w:rPr>
                <w:rFonts w:ascii="Arial" w:eastAsia="Calibri" w:hAnsi="Arial" w:cs="Arial"/>
                <w:lang w:eastAsia="en-US"/>
              </w:rPr>
            </w:pPr>
            <w:r w:rsidRPr="005733F4">
              <w:rPr>
                <w:rFonts w:ascii="Arial" w:eastAsia="Calibri" w:hAnsi="Arial" w:cs="Arial"/>
                <w:lang w:eastAsia="en-US"/>
              </w:rPr>
              <w:t>Omówienie przepisów ustawy z dnia 29 lipca 2005 r. o przeciwdziałaniu przemocy w rodzinie (Dz. U. z 2023 r. poz. 535), aktów wykonawczych do ustawy oraz Krajowego Programu Przeciwdziałania Przemocy w Rodzinie na rok 2023.</w:t>
            </w:r>
          </w:p>
          <w:p w14:paraId="082E805D" w14:textId="77777777" w:rsidR="00774255" w:rsidRPr="005733F4" w:rsidRDefault="00774255" w:rsidP="00954185">
            <w:pPr>
              <w:numPr>
                <w:ilvl w:val="0"/>
                <w:numId w:val="95"/>
              </w:numPr>
              <w:spacing w:after="200" w:line="276" w:lineRule="auto"/>
              <w:contextualSpacing/>
              <w:jc w:val="both"/>
              <w:rPr>
                <w:rFonts w:ascii="Arial" w:eastAsia="Calibri" w:hAnsi="Arial" w:cs="Arial"/>
                <w:lang w:eastAsia="en-US"/>
              </w:rPr>
            </w:pPr>
            <w:r w:rsidRPr="005733F4">
              <w:rPr>
                <w:rFonts w:ascii="Arial" w:eastAsia="Calibri" w:hAnsi="Arial" w:cs="Arial"/>
                <w:lang w:eastAsia="en-US"/>
              </w:rPr>
              <w:t>Omówienie przepisów karnych, w szczególności rodzajów przestępstw, do których najczęściej dochodzi w rodzinie (ze szczególnym uwzględnieniem faktu, iż przestępstwo znęcania się w rodzinie, zgwałcenia, uszkodzenia narządu ciała poniżej siedmiu dni jest ścigane z urzędu a nie na wniosek pokrzywdzonych).</w:t>
            </w:r>
          </w:p>
          <w:p w14:paraId="7AFF1DCA" w14:textId="77777777" w:rsidR="00774255" w:rsidRPr="005733F4" w:rsidRDefault="00774255" w:rsidP="00954185">
            <w:pPr>
              <w:numPr>
                <w:ilvl w:val="0"/>
                <w:numId w:val="95"/>
              </w:numPr>
              <w:spacing w:after="200" w:line="276" w:lineRule="auto"/>
              <w:contextualSpacing/>
              <w:jc w:val="both"/>
              <w:rPr>
                <w:rFonts w:ascii="Arial" w:eastAsia="Calibri" w:hAnsi="Arial" w:cs="Arial"/>
                <w:lang w:eastAsia="en-US"/>
              </w:rPr>
            </w:pPr>
            <w:r w:rsidRPr="005733F4">
              <w:rPr>
                <w:rFonts w:ascii="Arial" w:eastAsia="Calibri" w:hAnsi="Arial" w:cs="Arial"/>
                <w:lang w:eastAsia="en-US"/>
              </w:rPr>
              <w:t>Podstawowe zagadnienia prawa rodzinnego i opiekuńczego oraz cywilnego, użyteczne w sprawach dotyczących przemocy wobec dzieci.</w:t>
            </w:r>
          </w:p>
          <w:p w14:paraId="2826BC74" w14:textId="77777777" w:rsidR="00774255" w:rsidRPr="005733F4" w:rsidRDefault="00774255" w:rsidP="00954185">
            <w:pPr>
              <w:numPr>
                <w:ilvl w:val="0"/>
                <w:numId w:val="95"/>
              </w:numPr>
              <w:spacing w:after="200" w:line="276" w:lineRule="auto"/>
              <w:contextualSpacing/>
              <w:jc w:val="both"/>
              <w:rPr>
                <w:rFonts w:ascii="Arial" w:eastAsia="Calibri" w:hAnsi="Arial" w:cs="Arial"/>
                <w:lang w:eastAsia="en-US"/>
              </w:rPr>
            </w:pPr>
            <w:r w:rsidRPr="005733F4">
              <w:rPr>
                <w:rFonts w:ascii="Arial" w:eastAsia="Calibri" w:hAnsi="Arial" w:cs="Arial"/>
                <w:lang w:eastAsia="en-US"/>
              </w:rPr>
              <w:t>Podstawy prawa medycznego w tym zagadnienia dotyczące zasad udzielania świadczeń zdrowotnych osobom doznającym przemocy, zachowania tajemnicy medycznej wydawania zaświadczenia lekarskiego o przyczynach i rodzaju uszkodzeń ciała związanych ze stosowaniem przemocy.</w:t>
            </w:r>
          </w:p>
          <w:p w14:paraId="71188188" w14:textId="77777777" w:rsidR="00774255" w:rsidRPr="005733F4" w:rsidRDefault="00774255" w:rsidP="00954185">
            <w:pPr>
              <w:numPr>
                <w:ilvl w:val="0"/>
                <w:numId w:val="95"/>
              </w:numPr>
              <w:spacing w:after="200" w:line="276" w:lineRule="auto"/>
              <w:contextualSpacing/>
              <w:jc w:val="both"/>
              <w:rPr>
                <w:rFonts w:ascii="Arial" w:eastAsia="Calibri" w:hAnsi="Arial" w:cs="Arial"/>
                <w:b/>
                <w:bCs/>
                <w:iCs/>
                <w:lang w:eastAsia="en-US"/>
              </w:rPr>
            </w:pPr>
            <w:r w:rsidRPr="005733F4">
              <w:rPr>
                <w:rFonts w:ascii="Arial" w:eastAsia="Calibri" w:hAnsi="Arial" w:cs="Arial"/>
                <w:lang w:eastAsia="en-US"/>
              </w:rPr>
              <w:t>Umiejętność przygotowania wybranych pism procesowych.</w:t>
            </w:r>
          </w:p>
          <w:p w14:paraId="542E44FA" w14:textId="77777777" w:rsidR="00774255" w:rsidRPr="005733F4" w:rsidRDefault="00774255" w:rsidP="00954185">
            <w:pPr>
              <w:numPr>
                <w:ilvl w:val="0"/>
                <w:numId w:val="95"/>
              </w:numPr>
              <w:spacing w:after="200" w:line="276" w:lineRule="auto"/>
              <w:contextualSpacing/>
              <w:jc w:val="both"/>
              <w:rPr>
                <w:rFonts w:ascii="Arial" w:eastAsia="Calibri" w:hAnsi="Arial" w:cs="Arial"/>
                <w:b/>
                <w:bCs/>
                <w:iCs/>
                <w:lang w:eastAsia="en-US"/>
              </w:rPr>
            </w:pPr>
            <w:r w:rsidRPr="005733F4">
              <w:rPr>
                <w:rFonts w:ascii="Arial" w:eastAsia="Calibri" w:hAnsi="Arial" w:cs="Arial"/>
                <w:lang w:eastAsia="en-US"/>
              </w:rPr>
              <w:t>Odpowiedzialność służb za niepodejmowanie działań w sytuacji przemocy domowej.</w:t>
            </w:r>
          </w:p>
        </w:tc>
      </w:tr>
      <w:tr w:rsidR="00774255" w:rsidRPr="005733F4" w14:paraId="1A6C1C81" w14:textId="77777777" w:rsidTr="00D02544">
        <w:tc>
          <w:tcPr>
            <w:tcW w:w="1985" w:type="dxa"/>
          </w:tcPr>
          <w:p w14:paraId="72220A10" w14:textId="77777777" w:rsidR="00774255" w:rsidRPr="005733F4" w:rsidRDefault="00774255" w:rsidP="00774255">
            <w:pPr>
              <w:tabs>
                <w:tab w:val="right" w:pos="3011"/>
              </w:tabs>
              <w:rPr>
                <w:rFonts w:ascii="Arial" w:eastAsia="Calibri" w:hAnsi="Arial" w:cs="Arial"/>
                <w:b/>
                <w:lang w:eastAsia="en-US"/>
              </w:rPr>
            </w:pPr>
            <w:r w:rsidRPr="005733F4">
              <w:rPr>
                <w:rFonts w:ascii="Arial" w:eastAsia="Calibri" w:hAnsi="Arial" w:cs="Arial"/>
                <w:b/>
                <w:lang w:eastAsia="en-US"/>
              </w:rPr>
              <w:lastRenderedPageBreak/>
              <w:t>Metody i techniki, jakie wykonawca zobowiązany jest zastosować podczas szkolenia.</w:t>
            </w:r>
          </w:p>
        </w:tc>
        <w:tc>
          <w:tcPr>
            <w:tcW w:w="7195" w:type="dxa"/>
          </w:tcPr>
          <w:p w14:paraId="1EE8F5E2" w14:textId="77777777" w:rsidR="00774255" w:rsidRPr="005733F4" w:rsidRDefault="00774255" w:rsidP="00774255">
            <w:pPr>
              <w:autoSpaceDE w:val="0"/>
              <w:autoSpaceDN w:val="0"/>
              <w:adjustRightInd w:val="0"/>
              <w:spacing w:line="276" w:lineRule="auto"/>
              <w:jc w:val="both"/>
              <w:rPr>
                <w:rFonts w:ascii="Arial" w:hAnsi="Arial" w:cs="Arial"/>
              </w:rPr>
            </w:pPr>
            <w:r w:rsidRPr="005733F4">
              <w:rPr>
                <w:rFonts w:ascii="Arial" w:hAnsi="Arial" w:cs="Arial"/>
                <w:u w:val="single"/>
              </w:rPr>
              <w:t>Wykłady</w:t>
            </w:r>
            <w:r w:rsidRPr="005733F4">
              <w:rPr>
                <w:rFonts w:ascii="Arial" w:hAnsi="Arial" w:cs="Arial"/>
              </w:rPr>
              <w:t xml:space="preserve"> - mają stanowić jedynie wprowadzenie do zagadnień teoretycznych i wstęp do poszczególnych zajęć warsztatowych.</w:t>
            </w:r>
          </w:p>
          <w:p w14:paraId="6A2DB27F" w14:textId="77777777" w:rsidR="00774255" w:rsidRPr="005733F4" w:rsidRDefault="00774255" w:rsidP="00774255">
            <w:pPr>
              <w:autoSpaceDE w:val="0"/>
              <w:autoSpaceDN w:val="0"/>
              <w:adjustRightInd w:val="0"/>
              <w:spacing w:line="276" w:lineRule="auto"/>
              <w:jc w:val="both"/>
              <w:rPr>
                <w:rFonts w:ascii="Arial" w:hAnsi="Arial" w:cs="Arial"/>
              </w:rPr>
            </w:pPr>
            <w:r w:rsidRPr="005733F4">
              <w:rPr>
                <w:rFonts w:ascii="Arial" w:hAnsi="Arial" w:cs="Arial"/>
                <w:u w:val="single"/>
              </w:rPr>
              <w:t>Interaktywne metody szkolenia</w:t>
            </w:r>
            <w:r w:rsidRPr="005733F4">
              <w:rPr>
                <w:rFonts w:ascii="Arial" w:hAnsi="Arial" w:cs="Arial"/>
              </w:rPr>
              <w:t xml:space="preserve">  - podstawową metodą szkolenia mają być ćwiczenia, seminaria oraz warsztaty z wykorzystaniem takich metod jak: praca w grupach, studium przypadku, ćwiczenia rozwijające twórcze myślenie, zespołowe rozwiązywanie zadań, gry symulacyjne, wizualizacje, dyskusje, wymiana doświadczeń. </w:t>
            </w:r>
          </w:p>
          <w:p w14:paraId="76259257" w14:textId="77777777" w:rsidR="00774255" w:rsidRPr="005733F4" w:rsidRDefault="00774255" w:rsidP="00774255">
            <w:pPr>
              <w:autoSpaceDE w:val="0"/>
              <w:autoSpaceDN w:val="0"/>
              <w:adjustRightInd w:val="0"/>
              <w:spacing w:line="276" w:lineRule="auto"/>
              <w:jc w:val="both"/>
              <w:rPr>
                <w:rFonts w:ascii="Arial" w:hAnsi="Arial" w:cs="Arial"/>
              </w:rPr>
            </w:pPr>
          </w:p>
        </w:tc>
      </w:tr>
      <w:tr w:rsidR="00774255" w:rsidRPr="005733F4" w14:paraId="6B9CA97D" w14:textId="77777777" w:rsidTr="00D02544">
        <w:tc>
          <w:tcPr>
            <w:tcW w:w="1985" w:type="dxa"/>
          </w:tcPr>
          <w:p w14:paraId="408E2EF2" w14:textId="77777777" w:rsidR="00774255" w:rsidRPr="005733F4" w:rsidRDefault="00774255" w:rsidP="00774255">
            <w:pPr>
              <w:tabs>
                <w:tab w:val="right" w:pos="3011"/>
              </w:tabs>
              <w:rPr>
                <w:rFonts w:ascii="Arial" w:eastAsia="Calibri" w:hAnsi="Arial" w:cs="Arial"/>
                <w:b/>
                <w:lang w:eastAsia="en-US"/>
              </w:rPr>
            </w:pPr>
            <w:r w:rsidRPr="005733F4">
              <w:rPr>
                <w:rFonts w:ascii="Arial" w:eastAsia="Calibri" w:hAnsi="Arial" w:cs="Arial"/>
                <w:b/>
                <w:lang w:eastAsia="en-US"/>
              </w:rPr>
              <w:t>Materiały szkoleniowe</w:t>
            </w:r>
          </w:p>
        </w:tc>
        <w:tc>
          <w:tcPr>
            <w:tcW w:w="7195" w:type="dxa"/>
          </w:tcPr>
          <w:p w14:paraId="29ABC897" w14:textId="77777777" w:rsidR="00774255" w:rsidRPr="005733F4" w:rsidRDefault="00774255" w:rsidP="00774255">
            <w:pPr>
              <w:autoSpaceDE w:val="0"/>
              <w:autoSpaceDN w:val="0"/>
              <w:adjustRightInd w:val="0"/>
              <w:spacing w:line="276" w:lineRule="auto"/>
              <w:jc w:val="both"/>
              <w:rPr>
                <w:rFonts w:ascii="Arial" w:hAnsi="Arial" w:cs="Arial"/>
              </w:rPr>
            </w:pPr>
            <w:r w:rsidRPr="005733F4">
              <w:rPr>
                <w:rFonts w:ascii="Arial" w:hAnsi="Arial" w:cs="Arial"/>
              </w:rPr>
              <w:t xml:space="preserve">Autorskie materiały szkoleniowe przygotowane, powielone </w:t>
            </w:r>
            <w:r w:rsidRPr="005733F4">
              <w:rPr>
                <w:rFonts w:ascii="Arial" w:hAnsi="Arial" w:cs="Arial"/>
              </w:rPr>
              <w:br/>
              <w:t>i przekazane uczestnikom szkolenia - (ewentualnie przeniesienie autorskich praw majątkowych zgodnie z  warunkami umowy).</w:t>
            </w:r>
          </w:p>
          <w:p w14:paraId="3E3B180E" w14:textId="77777777" w:rsidR="00774255" w:rsidRPr="005733F4" w:rsidRDefault="00774255" w:rsidP="00774255">
            <w:pPr>
              <w:autoSpaceDE w:val="0"/>
              <w:autoSpaceDN w:val="0"/>
              <w:adjustRightInd w:val="0"/>
              <w:spacing w:line="276" w:lineRule="auto"/>
              <w:ind w:firstLine="10"/>
              <w:jc w:val="both"/>
              <w:rPr>
                <w:rFonts w:ascii="Arial" w:hAnsi="Arial" w:cs="Arial"/>
                <w:color w:val="000000"/>
              </w:rPr>
            </w:pPr>
            <w:r w:rsidRPr="005733F4">
              <w:rPr>
                <w:rFonts w:ascii="Arial" w:hAnsi="Arial" w:cs="Arial"/>
                <w:color w:val="000000"/>
              </w:rPr>
              <w:t xml:space="preserve">Wykonawca zobowiązany jest zapewnić dla wszystkich uczestników szkolenia, materiały szkoleniowe, trwale </w:t>
            </w:r>
            <w:proofErr w:type="spellStart"/>
            <w:r w:rsidRPr="005733F4">
              <w:rPr>
                <w:rFonts w:ascii="Arial" w:hAnsi="Arial" w:cs="Arial"/>
                <w:color w:val="000000"/>
              </w:rPr>
              <w:t>ologowane</w:t>
            </w:r>
            <w:proofErr w:type="spellEnd"/>
            <w:r w:rsidRPr="005733F4">
              <w:rPr>
                <w:rFonts w:ascii="Arial" w:hAnsi="Arial" w:cs="Arial"/>
                <w:color w:val="000000"/>
              </w:rPr>
              <w:t xml:space="preserve"> (logowanie dotyczy materiałów merytorycznych) zgodnie z wytycznymi Zamawiającego zawierające:</w:t>
            </w:r>
          </w:p>
          <w:p w14:paraId="7C16AAB2" w14:textId="77777777" w:rsidR="00774255" w:rsidRPr="005733F4" w:rsidRDefault="00774255" w:rsidP="00954185">
            <w:pPr>
              <w:numPr>
                <w:ilvl w:val="0"/>
                <w:numId w:val="85"/>
              </w:numPr>
              <w:autoSpaceDE w:val="0"/>
              <w:autoSpaceDN w:val="0"/>
              <w:adjustRightInd w:val="0"/>
              <w:spacing w:after="200" w:line="276" w:lineRule="auto"/>
              <w:jc w:val="both"/>
              <w:rPr>
                <w:rFonts w:ascii="Arial" w:hAnsi="Arial" w:cs="Arial"/>
                <w:color w:val="000000"/>
              </w:rPr>
            </w:pPr>
            <w:r w:rsidRPr="005733F4">
              <w:rPr>
                <w:rFonts w:ascii="Arial" w:hAnsi="Arial" w:cs="Arial"/>
              </w:rPr>
              <w:t>omówienie wszystkich zagadnień zawartych w programie szkolenia;</w:t>
            </w:r>
          </w:p>
          <w:p w14:paraId="0C9F7829" w14:textId="77777777" w:rsidR="00774255" w:rsidRPr="005733F4" w:rsidRDefault="00774255" w:rsidP="00954185">
            <w:pPr>
              <w:numPr>
                <w:ilvl w:val="0"/>
                <w:numId w:val="85"/>
              </w:numPr>
              <w:autoSpaceDE w:val="0"/>
              <w:autoSpaceDN w:val="0"/>
              <w:adjustRightInd w:val="0"/>
              <w:spacing w:after="200" w:line="276" w:lineRule="auto"/>
              <w:contextualSpacing/>
              <w:jc w:val="both"/>
              <w:rPr>
                <w:rFonts w:ascii="Arial" w:eastAsia="Calibri" w:hAnsi="Arial" w:cs="Arial"/>
              </w:rPr>
            </w:pPr>
            <w:r w:rsidRPr="005733F4">
              <w:rPr>
                <w:rFonts w:ascii="Arial" w:eastAsia="Calibri" w:hAnsi="Arial" w:cs="Arial"/>
              </w:rPr>
              <w:t>prezentacje multimedialne w wersji papierowej, wykorzystywane podczas szkolenia;</w:t>
            </w:r>
          </w:p>
          <w:p w14:paraId="5CD17C5B" w14:textId="77777777" w:rsidR="00774255" w:rsidRPr="005733F4" w:rsidRDefault="00774255" w:rsidP="00954185">
            <w:pPr>
              <w:numPr>
                <w:ilvl w:val="0"/>
                <w:numId w:val="85"/>
              </w:numPr>
              <w:autoSpaceDE w:val="0"/>
              <w:autoSpaceDN w:val="0"/>
              <w:adjustRightInd w:val="0"/>
              <w:spacing w:after="200" w:line="276" w:lineRule="auto"/>
              <w:jc w:val="both"/>
              <w:rPr>
                <w:rFonts w:ascii="Arial" w:hAnsi="Arial" w:cs="Arial"/>
                <w:color w:val="000000"/>
              </w:rPr>
            </w:pPr>
            <w:r w:rsidRPr="005733F4">
              <w:rPr>
                <w:rFonts w:ascii="Arial" w:hAnsi="Arial" w:cs="Arial"/>
              </w:rPr>
              <w:t xml:space="preserve">inne materiały wykorzystane podczas szkolenia tj. </w:t>
            </w:r>
            <w:r w:rsidRPr="005733F4">
              <w:rPr>
                <w:rFonts w:ascii="Arial" w:hAnsi="Arial" w:cs="Arial"/>
                <w:color w:val="000000"/>
              </w:rPr>
              <w:t xml:space="preserve">notatnik </w:t>
            </w:r>
            <w:r w:rsidRPr="005733F4">
              <w:rPr>
                <w:rFonts w:ascii="Arial" w:hAnsi="Arial" w:cs="Arial"/>
                <w:color w:val="000000"/>
              </w:rPr>
              <w:br/>
              <w:t xml:space="preserve">w formacie A4 (10 kartek), długopis – bez logotypów. </w:t>
            </w:r>
          </w:p>
        </w:tc>
      </w:tr>
      <w:tr w:rsidR="00774255" w:rsidRPr="005733F4" w14:paraId="478BDBBF" w14:textId="77777777" w:rsidTr="00D02544">
        <w:tc>
          <w:tcPr>
            <w:tcW w:w="1985" w:type="dxa"/>
          </w:tcPr>
          <w:p w14:paraId="741F18F8" w14:textId="77777777" w:rsidR="00774255" w:rsidRPr="005733F4" w:rsidRDefault="00774255" w:rsidP="00774255">
            <w:pPr>
              <w:tabs>
                <w:tab w:val="right" w:pos="3011"/>
              </w:tabs>
              <w:rPr>
                <w:rFonts w:ascii="Arial" w:eastAsia="Calibri" w:hAnsi="Arial" w:cs="Arial"/>
                <w:b/>
                <w:lang w:eastAsia="en-US"/>
              </w:rPr>
            </w:pPr>
            <w:r w:rsidRPr="005733F4">
              <w:rPr>
                <w:rFonts w:ascii="Arial" w:eastAsia="Calibri" w:hAnsi="Arial" w:cs="Arial"/>
                <w:b/>
                <w:lang w:eastAsia="en-US"/>
              </w:rPr>
              <w:t>Obowiązki Zamawiającego</w:t>
            </w:r>
          </w:p>
        </w:tc>
        <w:tc>
          <w:tcPr>
            <w:tcW w:w="7195" w:type="dxa"/>
          </w:tcPr>
          <w:p w14:paraId="680DC5F9" w14:textId="77777777" w:rsidR="00774255" w:rsidRPr="005733F4" w:rsidRDefault="00774255" w:rsidP="00954185">
            <w:pPr>
              <w:numPr>
                <w:ilvl w:val="0"/>
                <w:numId w:val="81"/>
              </w:numPr>
              <w:spacing w:after="200" w:line="276" w:lineRule="auto"/>
              <w:ind w:left="0" w:hanging="283"/>
              <w:contextualSpacing/>
              <w:jc w:val="both"/>
              <w:rPr>
                <w:rFonts w:ascii="Arial" w:eastAsia="Calibri" w:hAnsi="Arial" w:cs="Arial"/>
                <w:color w:val="000000"/>
                <w:lang w:eastAsia="en-US"/>
              </w:rPr>
            </w:pPr>
            <w:r w:rsidRPr="005733F4">
              <w:rPr>
                <w:rFonts w:ascii="Arial" w:eastAsia="Calibri" w:hAnsi="Arial" w:cs="Arial"/>
                <w:color w:val="000000"/>
                <w:lang w:eastAsia="en-US"/>
              </w:rPr>
              <w:t>Przekazanie Wykonawcy wzorów dokumentacji niezbędnej do rozliczenia szkolenia, opatrzonych logotypami, tytułem szkolenia.</w:t>
            </w:r>
          </w:p>
          <w:p w14:paraId="7370C03D" w14:textId="77777777" w:rsidR="00774255" w:rsidRPr="005733F4" w:rsidRDefault="00774255" w:rsidP="00954185">
            <w:pPr>
              <w:numPr>
                <w:ilvl w:val="0"/>
                <w:numId w:val="81"/>
              </w:numPr>
              <w:spacing w:after="200" w:line="276" w:lineRule="auto"/>
              <w:ind w:left="0" w:hanging="283"/>
              <w:contextualSpacing/>
              <w:jc w:val="both"/>
              <w:rPr>
                <w:rFonts w:ascii="Arial" w:eastAsia="Calibri" w:hAnsi="Arial" w:cs="Arial"/>
                <w:color w:val="000000"/>
                <w:lang w:eastAsia="en-US"/>
              </w:rPr>
            </w:pPr>
          </w:p>
        </w:tc>
      </w:tr>
      <w:tr w:rsidR="00774255" w:rsidRPr="005733F4" w14:paraId="33DDB5D3" w14:textId="77777777" w:rsidTr="00D02544">
        <w:tc>
          <w:tcPr>
            <w:tcW w:w="1985" w:type="dxa"/>
          </w:tcPr>
          <w:p w14:paraId="5B7A0454" w14:textId="77777777" w:rsidR="00774255" w:rsidRPr="005733F4" w:rsidRDefault="00774255" w:rsidP="00774255">
            <w:pPr>
              <w:tabs>
                <w:tab w:val="right" w:pos="3011"/>
              </w:tabs>
              <w:rPr>
                <w:rFonts w:ascii="Arial" w:eastAsia="Calibri" w:hAnsi="Arial" w:cs="Arial"/>
                <w:b/>
                <w:lang w:eastAsia="en-US"/>
              </w:rPr>
            </w:pPr>
            <w:r w:rsidRPr="005733F4">
              <w:rPr>
                <w:rFonts w:ascii="Arial" w:eastAsia="Calibri" w:hAnsi="Arial" w:cs="Arial"/>
                <w:b/>
                <w:lang w:eastAsia="en-US"/>
              </w:rPr>
              <w:t>Obowiązki Wykonawcy</w:t>
            </w:r>
          </w:p>
        </w:tc>
        <w:tc>
          <w:tcPr>
            <w:tcW w:w="7195" w:type="dxa"/>
          </w:tcPr>
          <w:p w14:paraId="7304F177" w14:textId="77777777" w:rsidR="00774255" w:rsidRPr="005733F4" w:rsidRDefault="00774255" w:rsidP="00774255">
            <w:pPr>
              <w:spacing w:line="276" w:lineRule="auto"/>
              <w:jc w:val="both"/>
              <w:rPr>
                <w:rFonts w:ascii="Arial" w:eastAsia="Calibri" w:hAnsi="Arial" w:cs="Arial"/>
                <w:lang w:eastAsia="en-US"/>
              </w:rPr>
            </w:pPr>
            <w:r w:rsidRPr="005733F4">
              <w:rPr>
                <w:rFonts w:ascii="Arial" w:eastAsia="Calibri" w:hAnsi="Arial" w:cs="Arial"/>
                <w:lang w:eastAsia="en-US"/>
              </w:rPr>
              <w:t>W ramach usługi szkoleniowej Wykonawca:</w:t>
            </w:r>
          </w:p>
          <w:p w14:paraId="6F5C676E" w14:textId="070B4E69" w:rsidR="00DD0368" w:rsidRPr="00DD0368" w:rsidRDefault="00DD0368" w:rsidP="00DD0368">
            <w:pPr>
              <w:tabs>
                <w:tab w:val="left" w:pos="317"/>
              </w:tabs>
              <w:spacing w:after="200" w:line="276" w:lineRule="auto"/>
              <w:jc w:val="both"/>
              <w:rPr>
                <w:rFonts w:ascii="Arial" w:eastAsia="Calibri" w:hAnsi="Arial" w:cs="Arial"/>
                <w:lang w:eastAsia="en-US"/>
              </w:rPr>
            </w:pPr>
            <w:r>
              <w:rPr>
                <w:rFonts w:ascii="Arial" w:eastAsia="Calibri" w:hAnsi="Arial" w:cs="Arial"/>
                <w:lang w:eastAsia="en-US"/>
              </w:rPr>
              <w:t xml:space="preserve">1. </w:t>
            </w:r>
            <w:r w:rsidR="00774255" w:rsidRPr="00DD0368">
              <w:rPr>
                <w:rFonts w:ascii="Arial" w:eastAsia="Calibri" w:hAnsi="Arial" w:cs="Arial"/>
                <w:lang w:eastAsia="en-US"/>
              </w:rPr>
              <w:t>Przeprowadzi rekrutację uczestników</w:t>
            </w:r>
            <w:r w:rsidR="00774255" w:rsidRPr="00DD0368">
              <w:rPr>
                <w:rFonts w:ascii="Arial" w:eastAsia="Calibri" w:hAnsi="Arial" w:cs="Arial"/>
                <w:color w:val="000000"/>
                <w:lang w:eastAsia="en-US"/>
              </w:rPr>
              <w:t xml:space="preserve"> zgodnie z Regulaminem rekrutacji przekazanym przez Zamawiającego</w:t>
            </w:r>
            <w:r w:rsidR="00774255" w:rsidRPr="00DD0368">
              <w:rPr>
                <w:rFonts w:ascii="Arial" w:eastAsia="Calibri" w:hAnsi="Arial" w:cs="Arial"/>
                <w:lang w:eastAsia="en-US"/>
              </w:rPr>
              <w:t>; spełni obowiązek informacyjny wobec uczestników szkolenia, o którym mowa w art. 13–14 Rozporządzenia o Ochronie Danych Osobowych</w:t>
            </w:r>
            <w:r w:rsidR="00774255" w:rsidRPr="00DD0368">
              <w:rPr>
                <w:rFonts w:ascii="Arial" w:eastAsia="Calibri" w:hAnsi="Arial" w:cs="Arial"/>
                <w:color w:val="000000"/>
                <w:lang w:eastAsia="en-US"/>
              </w:rPr>
              <w:t xml:space="preserve"> oraz przekaże Zamawiającemu listy uczestników w podziale na poszczególne grupy. Lista uczestników zostanie przekazana </w:t>
            </w:r>
            <w:r w:rsidR="00774255" w:rsidRPr="00DD0368">
              <w:rPr>
                <w:rFonts w:ascii="Arial" w:eastAsia="Calibri" w:hAnsi="Arial" w:cs="Arial"/>
                <w:color w:val="000000"/>
                <w:lang w:eastAsia="en-US"/>
              </w:rPr>
              <w:lastRenderedPageBreak/>
              <w:t>Zamawiającemu po podpisaniu umowy, nie później niż w terminie 3 dni roboczych przed rozpoczęciem szkolenia;</w:t>
            </w:r>
          </w:p>
          <w:p w14:paraId="2E7DB11B" w14:textId="0804BD53" w:rsidR="00DD0368" w:rsidRPr="00DD0368" w:rsidRDefault="00774255" w:rsidP="00DD0368">
            <w:pPr>
              <w:pStyle w:val="Akapitzlist"/>
              <w:numPr>
                <w:ilvl w:val="0"/>
                <w:numId w:val="79"/>
              </w:numPr>
              <w:tabs>
                <w:tab w:val="left" w:pos="317"/>
              </w:tabs>
              <w:spacing w:after="200" w:line="276" w:lineRule="auto"/>
              <w:ind w:left="348"/>
              <w:jc w:val="both"/>
              <w:rPr>
                <w:rFonts w:ascii="Arial" w:eastAsia="Calibri" w:hAnsi="Arial" w:cs="Arial"/>
                <w:lang w:eastAsia="en-US"/>
              </w:rPr>
            </w:pPr>
            <w:r w:rsidRPr="00DD0368">
              <w:rPr>
                <w:rFonts w:ascii="Arial" w:eastAsia="Calibri" w:hAnsi="Arial" w:cs="Arial"/>
                <w:lang w:eastAsia="en-US"/>
              </w:rPr>
              <w:t>Zapewni wyżywienie dla uczestników;</w:t>
            </w:r>
          </w:p>
          <w:p w14:paraId="23DB7CBC" w14:textId="3DE5A87E" w:rsidR="00774255" w:rsidRPr="00DD0368" w:rsidRDefault="00774255" w:rsidP="00DD0368">
            <w:pPr>
              <w:pStyle w:val="Akapitzlist"/>
              <w:numPr>
                <w:ilvl w:val="0"/>
                <w:numId w:val="79"/>
              </w:numPr>
              <w:tabs>
                <w:tab w:val="left" w:pos="317"/>
              </w:tabs>
              <w:spacing w:after="200" w:line="276" w:lineRule="auto"/>
              <w:ind w:left="348"/>
              <w:jc w:val="both"/>
              <w:rPr>
                <w:rFonts w:ascii="Arial" w:eastAsia="Calibri" w:hAnsi="Arial" w:cs="Arial"/>
                <w:lang w:eastAsia="en-US"/>
              </w:rPr>
            </w:pPr>
            <w:r w:rsidRPr="00DD0368">
              <w:rPr>
                <w:rFonts w:ascii="Arial" w:eastAsia="Calibri" w:hAnsi="Arial" w:cs="Arial"/>
                <w:lang w:eastAsia="en-US"/>
              </w:rPr>
              <w:t>Zapewni noclegi dla uczestników;</w:t>
            </w:r>
          </w:p>
          <w:p w14:paraId="364CFD75" w14:textId="77777777" w:rsidR="00774255" w:rsidRPr="005733F4" w:rsidRDefault="00774255" w:rsidP="00DD0368">
            <w:pPr>
              <w:numPr>
                <w:ilvl w:val="0"/>
                <w:numId w:val="79"/>
              </w:numPr>
              <w:spacing w:after="200" w:line="276" w:lineRule="auto"/>
              <w:ind w:left="348"/>
              <w:contextualSpacing/>
              <w:jc w:val="both"/>
              <w:rPr>
                <w:rFonts w:ascii="Arial" w:eastAsia="Calibri" w:hAnsi="Arial" w:cs="Arial"/>
                <w:lang w:eastAsia="en-US"/>
              </w:rPr>
            </w:pPr>
            <w:r w:rsidRPr="005733F4">
              <w:rPr>
                <w:rFonts w:ascii="Arial" w:eastAsia="Calibri" w:hAnsi="Arial" w:cs="Arial"/>
                <w:lang w:eastAsia="en-US"/>
              </w:rPr>
              <w:t>Zapewni sale szkoleniowe;</w:t>
            </w:r>
            <w:r w:rsidRPr="005733F4">
              <w:rPr>
                <w:rFonts w:ascii="Arial" w:eastAsia="Calibri" w:hAnsi="Arial" w:cs="Arial"/>
                <w:color w:val="000000"/>
                <w:lang w:eastAsia="en-US"/>
              </w:rPr>
              <w:t xml:space="preserve"> </w:t>
            </w:r>
          </w:p>
          <w:p w14:paraId="42A43E15" w14:textId="77777777" w:rsidR="00774255" w:rsidRPr="005733F4" w:rsidRDefault="00774255" w:rsidP="00DD0368">
            <w:pPr>
              <w:numPr>
                <w:ilvl w:val="0"/>
                <w:numId w:val="79"/>
              </w:numPr>
              <w:spacing w:after="200" w:line="276" w:lineRule="auto"/>
              <w:ind w:left="348"/>
              <w:contextualSpacing/>
              <w:jc w:val="both"/>
              <w:rPr>
                <w:rFonts w:ascii="Arial" w:eastAsia="Calibri" w:hAnsi="Arial" w:cs="Arial"/>
                <w:lang w:eastAsia="en-US"/>
              </w:rPr>
            </w:pPr>
            <w:r w:rsidRPr="005733F4">
              <w:rPr>
                <w:rFonts w:ascii="Arial" w:eastAsia="Calibri" w:hAnsi="Arial" w:cs="Arial"/>
                <w:lang w:eastAsia="en-US"/>
              </w:rPr>
              <w:t>Zapewni bezpłatny parking dla uczestników szkolenia na terenie obiektu;</w:t>
            </w:r>
          </w:p>
          <w:p w14:paraId="31EE7788" w14:textId="77777777" w:rsidR="00774255" w:rsidRPr="005733F4" w:rsidRDefault="00774255" w:rsidP="00DD0368">
            <w:pPr>
              <w:numPr>
                <w:ilvl w:val="0"/>
                <w:numId w:val="79"/>
              </w:numPr>
              <w:spacing w:after="200" w:line="276" w:lineRule="auto"/>
              <w:ind w:left="348"/>
              <w:contextualSpacing/>
              <w:jc w:val="both"/>
              <w:rPr>
                <w:rFonts w:ascii="Arial" w:eastAsia="Calibri" w:hAnsi="Arial" w:cs="Arial"/>
                <w:lang w:eastAsia="en-US"/>
              </w:rPr>
            </w:pPr>
            <w:r w:rsidRPr="005733F4">
              <w:rPr>
                <w:rFonts w:ascii="Arial" w:eastAsia="Calibri" w:hAnsi="Arial" w:cs="Arial"/>
                <w:lang w:eastAsia="en-US"/>
              </w:rPr>
              <w:t>Zapewni trenerów i ich wynagrodzenie;</w:t>
            </w:r>
          </w:p>
          <w:p w14:paraId="246C7652" w14:textId="77777777" w:rsidR="00774255" w:rsidRPr="005733F4" w:rsidRDefault="00774255" w:rsidP="00DD0368">
            <w:pPr>
              <w:numPr>
                <w:ilvl w:val="0"/>
                <w:numId w:val="79"/>
              </w:numPr>
              <w:spacing w:after="200" w:line="276" w:lineRule="auto"/>
              <w:ind w:left="348"/>
              <w:contextualSpacing/>
              <w:jc w:val="both"/>
              <w:rPr>
                <w:rFonts w:ascii="Arial" w:eastAsia="Calibri" w:hAnsi="Arial" w:cs="Arial"/>
                <w:lang w:eastAsia="en-US"/>
              </w:rPr>
            </w:pPr>
            <w:r w:rsidRPr="005733F4">
              <w:rPr>
                <w:rFonts w:ascii="Arial" w:eastAsia="Calibri" w:hAnsi="Arial" w:cs="Arial"/>
                <w:lang w:eastAsia="en-US"/>
              </w:rPr>
              <w:t>Zapewni osobę ds. organizacji szkolenia (w tym do spraw wdrażania niezbędnych procedur dot. COVID-19) i jej wynagrodzenie;</w:t>
            </w:r>
          </w:p>
          <w:p w14:paraId="7004006D" w14:textId="77777777" w:rsidR="00774255" w:rsidRPr="005733F4" w:rsidRDefault="00774255" w:rsidP="00DD0368">
            <w:pPr>
              <w:numPr>
                <w:ilvl w:val="0"/>
                <w:numId w:val="79"/>
              </w:numPr>
              <w:spacing w:after="200" w:line="276" w:lineRule="auto"/>
              <w:ind w:left="348"/>
              <w:contextualSpacing/>
              <w:jc w:val="both"/>
              <w:rPr>
                <w:rFonts w:ascii="Arial" w:eastAsia="Calibri" w:hAnsi="Arial" w:cs="Arial"/>
                <w:color w:val="000000"/>
                <w:lang w:eastAsia="en-US"/>
              </w:rPr>
            </w:pPr>
            <w:r w:rsidRPr="005733F4">
              <w:rPr>
                <w:rFonts w:ascii="Arial" w:eastAsia="Calibri" w:hAnsi="Arial" w:cs="Arial"/>
                <w:lang w:eastAsia="en-US"/>
              </w:rPr>
              <w:t>Opracuje i powieli materiały szkoleniowe dla uczestników szkolenia, w postaci wydruków oraz  w formie prezentacji multimedialnej,</w:t>
            </w:r>
            <w:r w:rsidRPr="005733F4">
              <w:rPr>
                <w:rFonts w:ascii="Arial" w:eastAsia="Calibri" w:hAnsi="Arial" w:cs="Arial"/>
                <w:color w:val="000000"/>
                <w:lang w:eastAsia="en-US"/>
              </w:rPr>
              <w:t xml:space="preserve"> opatrzonych logotypami (dotyczy materiałów merytorycznych), tytułem szkolenia, oraz danymi autora materiałów szkoleniowych;</w:t>
            </w:r>
          </w:p>
          <w:p w14:paraId="6491513A" w14:textId="77777777" w:rsidR="00774255" w:rsidRPr="005733F4" w:rsidRDefault="00774255" w:rsidP="00DD0368">
            <w:pPr>
              <w:numPr>
                <w:ilvl w:val="0"/>
                <w:numId w:val="79"/>
              </w:numPr>
              <w:spacing w:after="200" w:line="276" w:lineRule="auto"/>
              <w:ind w:left="348"/>
              <w:contextualSpacing/>
              <w:jc w:val="both"/>
              <w:rPr>
                <w:rFonts w:ascii="Arial" w:eastAsia="Calibri" w:hAnsi="Arial" w:cs="Arial"/>
                <w:lang w:eastAsia="en-US"/>
              </w:rPr>
            </w:pPr>
            <w:r w:rsidRPr="005733F4">
              <w:rPr>
                <w:rFonts w:ascii="Arial" w:eastAsia="Calibri" w:hAnsi="Arial" w:cs="Arial"/>
                <w:color w:val="000000"/>
                <w:lang w:eastAsia="en-US"/>
              </w:rPr>
              <w:t xml:space="preserve">Przekaże Zamawiającemu na 7 dni przed rozpoczęciem szkolenia projekt materiałów szkoleniowych w formie elektronicznej na adres </w:t>
            </w:r>
            <w:hyperlink r:id="rId28" w:history="1">
              <w:r w:rsidRPr="005733F4">
                <w:rPr>
                  <w:rFonts w:ascii="Arial" w:eastAsia="Calibri" w:hAnsi="Arial" w:cs="Arial"/>
                  <w:color w:val="0000FF"/>
                  <w:u w:val="single"/>
                  <w:lang w:eastAsia="en-US"/>
                </w:rPr>
                <w:t xml:space="preserve"> renata.chylinska@rops.lubelskie.pl</w:t>
              </w:r>
            </w:hyperlink>
            <w:r w:rsidRPr="005733F4">
              <w:rPr>
                <w:rFonts w:ascii="Arial" w:eastAsia="Calibri" w:hAnsi="Arial" w:cs="Arial"/>
                <w:color w:val="000000"/>
                <w:lang w:eastAsia="en-US"/>
              </w:rPr>
              <w:t>, a po przeprowadzonym szkoleniu kompletu materiałów szkoleniowych wraz z kompletem dokumentacji rozliczającej przeprowadzone szkolenie;</w:t>
            </w:r>
          </w:p>
          <w:p w14:paraId="35E6132F" w14:textId="77777777" w:rsidR="00774255" w:rsidRPr="005733F4" w:rsidRDefault="00774255" w:rsidP="00DD0368">
            <w:pPr>
              <w:numPr>
                <w:ilvl w:val="0"/>
                <w:numId w:val="79"/>
              </w:numPr>
              <w:spacing w:after="200" w:line="276" w:lineRule="auto"/>
              <w:ind w:left="348"/>
              <w:contextualSpacing/>
              <w:jc w:val="both"/>
              <w:rPr>
                <w:rFonts w:ascii="Arial" w:eastAsia="Calibri" w:hAnsi="Arial" w:cs="Arial"/>
                <w:lang w:eastAsia="en-US"/>
              </w:rPr>
            </w:pPr>
            <w:r w:rsidRPr="005733F4">
              <w:rPr>
                <w:rFonts w:ascii="Arial" w:eastAsia="Calibri" w:hAnsi="Arial" w:cs="Arial"/>
                <w:color w:val="000000"/>
                <w:lang w:eastAsia="en-US"/>
              </w:rPr>
              <w:t xml:space="preserve">Odbierze z siedziby ROPS w Lublinie </w:t>
            </w:r>
            <w:proofErr w:type="spellStart"/>
            <w:r w:rsidRPr="005733F4">
              <w:rPr>
                <w:rFonts w:ascii="Arial" w:eastAsia="Calibri" w:hAnsi="Arial" w:cs="Arial"/>
                <w:color w:val="000000"/>
                <w:lang w:eastAsia="en-US"/>
              </w:rPr>
              <w:t>roll-up</w:t>
            </w:r>
            <w:proofErr w:type="spellEnd"/>
            <w:r w:rsidRPr="005733F4">
              <w:rPr>
                <w:rFonts w:ascii="Arial" w:eastAsia="Calibri" w:hAnsi="Arial" w:cs="Arial"/>
                <w:color w:val="000000"/>
                <w:lang w:eastAsia="en-US"/>
              </w:rPr>
              <w:t xml:space="preserve"> promujący ROPS </w:t>
            </w:r>
            <w:r w:rsidRPr="005733F4">
              <w:rPr>
                <w:rFonts w:ascii="Arial" w:eastAsia="Calibri" w:hAnsi="Arial" w:cs="Arial"/>
                <w:lang w:eastAsia="en-US"/>
              </w:rPr>
              <w:t>oraz umieści go w miejscu szkolenia;</w:t>
            </w:r>
          </w:p>
          <w:p w14:paraId="567AC83E" w14:textId="77777777" w:rsidR="00774255" w:rsidRPr="005733F4" w:rsidRDefault="00774255" w:rsidP="00DD0368">
            <w:pPr>
              <w:numPr>
                <w:ilvl w:val="0"/>
                <w:numId w:val="79"/>
              </w:numPr>
              <w:spacing w:after="200" w:line="276" w:lineRule="auto"/>
              <w:ind w:left="348" w:hanging="357"/>
              <w:contextualSpacing/>
              <w:jc w:val="both"/>
              <w:rPr>
                <w:rFonts w:ascii="Arial" w:eastAsia="Calibri" w:hAnsi="Arial" w:cs="Arial"/>
                <w:lang w:eastAsia="en-US"/>
              </w:rPr>
            </w:pPr>
            <w:r w:rsidRPr="005733F4">
              <w:rPr>
                <w:rFonts w:ascii="Arial" w:eastAsia="Calibri" w:hAnsi="Arial" w:cs="Arial"/>
                <w:lang w:eastAsia="en-US"/>
              </w:rPr>
              <w:t>Przygotuje dokumentację potwierdzającą przeprowadzenie szkolenia, w szczególności:</w:t>
            </w:r>
          </w:p>
          <w:p w14:paraId="17BC8560" w14:textId="77777777" w:rsidR="00F8735E" w:rsidRDefault="00774255" w:rsidP="005829BF">
            <w:pPr>
              <w:pStyle w:val="Akapitzlist"/>
              <w:numPr>
                <w:ilvl w:val="0"/>
                <w:numId w:val="135"/>
              </w:numPr>
              <w:spacing w:after="200" w:line="276" w:lineRule="auto"/>
              <w:jc w:val="both"/>
              <w:rPr>
                <w:rFonts w:ascii="Arial" w:eastAsia="Calibri" w:hAnsi="Arial" w:cs="Arial"/>
                <w:lang w:eastAsia="en-US"/>
              </w:rPr>
            </w:pPr>
            <w:r w:rsidRPr="00F8735E">
              <w:rPr>
                <w:rFonts w:ascii="Arial" w:eastAsia="Calibri" w:hAnsi="Arial" w:cs="Arial"/>
                <w:lang w:eastAsia="en-US"/>
              </w:rPr>
              <w:t xml:space="preserve">deklaracje uczestnictwa, </w:t>
            </w:r>
          </w:p>
          <w:p w14:paraId="7EE624F4" w14:textId="28426F82" w:rsidR="00774255" w:rsidRPr="00F8735E" w:rsidRDefault="00774255" w:rsidP="005829BF">
            <w:pPr>
              <w:pStyle w:val="Akapitzlist"/>
              <w:numPr>
                <w:ilvl w:val="0"/>
                <w:numId w:val="135"/>
              </w:numPr>
              <w:spacing w:after="200" w:line="276" w:lineRule="auto"/>
              <w:jc w:val="both"/>
              <w:rPr>
                <w:rFonts w:ascii="Arial" w:eastAsia="Calibri" w:hAnsi="Arial" w:cs="Arial"/>
                <w:lang w:eastAsia="en-US"/>
              </w:rPr>
            </w:pPr>
            <w:r w:rsidRPr="00F8735E">
              <w:rPr>
                <w:rFonts w:ascii="Arial" w:eastAsia="Calibri" w:hAnsi="Arial" w:cs="Arial"/>
                <w:lang w:eastAsia="en-US"/>
              </w:rPr>
              <w:t xml:space="preserve">listy obecności, </w:t>
            </w:r>
          </w:p>
          <w:p w14:paraId="5E24AD3C" w14:textId="77777777" w:rsidR="00774255" w:rsidRPr="005733F4" w:rsidRDefault="00774255" w:rsidP="005829BF">
            <w:pPr>
              <w:numPr>
                <w:ilvl w:val="0"/>
                <w:numId w:val="135"/>
              </w:numPr>
              <w:spacing w:after="200" w:line="276" w:lineRule="auto"/>
              <w:contextualSpacing/>
              <w:jc w:val="both"/>
              <w:rPr>
                <w:rFonts w:ascii="Arial" w:eastAsia="Calibri" w:hAnsi="Arial" w:cs="Arial"/>
                <w:lang w:eastAsia="en-US"/>
              </w:rPr>
            </w:pPr>
            <w:r w:rsidRPr="005733F4">
              <w:rPr>
                <w:rFonts w:ascii="Arial" w:eastAsia="Calibri" w:hAnsi="Arial" w:cs="Arial"/>
                <w:lang w:eastAsia="en-US"/>
              </w:rPr>
              <w:t>potwierdzenie odbioru materiałów szkoleniowych, noclegów, posiłków,</w:t>
            </w:r>
          </w:p>
          <w:p w14:paraId="4016B5BB" w14:textId="77777777" w:rsidR="00774255" w:rsidRPr="005733F4" w:rsidRDefault="00774255" w:rsidP="005829BF">
            <w:pPr>
              <w:numPr>
                <w:ilvl w:val="0"/>
                <w:numId w:val="135"/>
              </w:numPr>
              <w:spacing w:after="200" w:line="276" w:lineRule="auto"/>
              <w:contextualSpacing/>
              <w:jc w:val="both"/>
              <w:rPr>
                <w:rFonts w:ascii="Arial" w:eastAsia="Calibri" w:hAnsi="Arial" w:cs="Arial"/>
                <w:lang w:eastAsia="en-US"/>
              </w:rPr>
            </w:pPr>
            <w:r w:rsidRPr="005733F4">
              <w:rPr>
                <w:rFonts w:ascii="Arial" w:eastAsia="Calibri" w:hAnsi="Arial" w:cs="Arial"/>
                <w:lang w:eastAsia="en-US"/>
              </w:rPr>
              <w:t xml:space="preserve">dzienniki zajęć, </w:t>
            </w:r>
          </w:p>
          <w:p w14:paraId="4246A618" w14:textId="77777777" w:rsidR="00774255" w:rsidRPr="005733F4" w:rsidRDefault="00774255" w:rsidP="005829BF">
            <w:pPr>
              <w:numPr>
                <w:ilvl w:val="0"/>
                <w:numId w:val="135"/>
              </w:numPr>
              <w:spacing w:after="200" w:line="276" w:lineRule="auto"/>
              <w:contextualSpacing/>
              <w:jc w:val="both"/>
              <w:rPr>
                <w:rFonts w:ascii="Arial" w:eastAsia="Calibri" w:hAnsi="Arial" w:cs="Arial"/>
                <w:lang w:eastAsia="en-US"/>
              </w:rPr>
            </w:pPr>
            <w:r w:rsidRPr="005733F4">
              <w:rPr>
                <w:rFonts w:ascii="Arial" w:eastAsia="Calibri" w:hAnsi="Arial" w:cs="Arial"/>
                <w:lang w:eastAsia="en-US"/>
              </w:rPr>
              <w:t>przygotuje i wydrukuje oraz wręczy uczestnikom szkolenia imienne zaświadczenia ukończenia szkolenia z wyszczególnieniem danych podmiotu realizującego szkolenie, okresu w jakim przeprowadzono szkolenie, a także danych dotyczących liczby godzin w poszczególnych blokach tematycznych uwzględnionych w szkoleniu. Wzory zaświadczeń zostaną uzgodnione z Zamawiającym i przed wręczeniem uczestnikom podpisane przez Zamawiającego</w:t>
            </w:r>
          </w:p>
          <w:p w14:paraId="2B5EB46C" w14:textId="77777777" w:rsidR="00774255" w:rsidRPr="005733F4" w:rsidRDefault="00774255" w:rsidP="005829BF">
            <w:pPr>
              <w:numPr>
                <w:ilvl w:val="0"/>
                <w:numId w:val="135"/>
              </w:numPr>
              <w:spacing w:after="200" w:line="276" w:lineRule="auto"/>
              <w:contextualSpacing/>
              <w:jc w:val="both"/>
              <w:rPr>
                <w:rFonts w:ascii="Arial" w:eastAsia="Calibri" w:hAnsi="Arial" w:cs="Arial"/>
                <w:lang w:eastAsia="en-US"/>
              </w:rPr>
            </w:pPr>
            <w:r w:rsidRPr="005733F4">
              <w:rPr>
                <w:rFonts w:ascii="Arial" w:eastAsia="Calibri" w:hAnsi="Arial" w:cs="Arial"/>
                <w:lang w:eastAsia="en-US"/>
              </w:rPr>
              <w:t>kserokopię zaświadczeń o ukończeniu szkolenia potwierdzonych za zgodność z oryginałem,</w:t>
            </w:r>
          </w:p>
          <w:p w14:paraId="6B3C5492" w14:textId="77777777" w:rsidR="00774255" w:rsidRPr="005733F4" w:rsidRDefault="00774255" w:rsidP="005829BF">
            <w:pPr>
              <w:numPr>
                <w:ilvl w:val="0"/>
                <w:numId w:val="135"/>
              </w:numPr>
              <w:spacing w:after="200" w:line="276" w:lineRule="auto"/>
              <w:contextualSpacing/>
              <w:jc w:val="both"/>
              <w:rPr>
                <w:rFonts w:ascii="Arial" w:eastAsia="Calibri" w:hAnsi="Arial" w:cs="Arial"/>
                <w:lang w:eastAsia="en-US"/>
              </w:rPr>
            </w:pPr>
            <w:r w:rsidRPr="005733F4">
              <w:rPr>
                <w:rFonts w:ascii="Arial" w:eastAsia="Calibri" w:hAnsi="Arial" w:cs="Arial"/>
                <w:lang w:eastAsia="en-US"/>
              </w:rPr>
              <w:t xml:space="preserve">ankiety ewaluacyjne. </w:t>
            </w:r>
          </w:p>
          <w:p w14:paraId="04854DDE" w14:textId="77777777" w:rsidR="00774255" w:rsidRPr="005733F4" w:rsidRDefault="00774255" w:rsidP="00774255">
            <w:pPr>
              <w:spacing w:line="276" w:lineRule="auto"/>
              <w:ind w:left="1080"/>
              <w:contextualSpacing/>
              <w:jc w:val="both"/>
              <w:rPr>
                <w:rFonts w:ascii="Arial" w:eastAsia="Calibri" w:hAnsi="Arial" w:cs="Arial"/>
                <w:lang w:eastAsia="en-US"/>
              </w:rPr>
            </w:pPr>
          </w:p>
          <w:p w14:paraId="0908F5A0" w14:textId="77777777" w:rsidR="00774255" w:rsidRPr="005733F4" w:rsidRDefault="00774255" w:rsidP="00774255">
            <w:pPr>
              <w:spacing w:line="276" w:lineRule="auto"/>
              <w:ind w:left="64"/>
              <w:jc w:val="both"/>
              <w:rPr>
                <w:rFonts w:ascii="Arial" w:eastAsia="Calibri" w:hAnsi="Arial" w:cs="Arial"/>
                <w:lang w:eastAsia="en-US"/>
              </w:rPr>
            </w:pPr>
            <w:r w:rsidRPr="005733F4">
              <w:rPr>
                <w:rFonts w:ascii="Arial" w:eastAsia="Calibri" w:hAnsi="Arial" w:cs="Arial"/>
                <w:lang w:eastAsia="en-US"/>
              </w:rPr>
              <w:t>Dokumentacja winna być sporządzona wg wzorów przekazanych przez Zamawiającego.</w:t>
            </w:r>
          </w:p>
          <w:p w14:paraId="37C3A28A" w14:textId="77777777" w:rsidR="00774255" w:rsidRPr="005733F4" w:rsidRDefault="00774255" w:rsidP="00774255">
            <w:pPr>
              <w:suppressAutoHyphens/>
              <w:ind w:left="64"/>
              <w:jc w:val="both"/>
              <w:rPr>
                <w:rFonts w:ascii="Arial" w:eastAsia="Calibri" w:hAnsi="Arial" w:cs="Arial"/>
                <w:lang w:eastAsia="en-US"/>
              </w:rPr>
            </w:pPr>
          </w:p>
          <w:p w14:paraId="673F5070" w14:textId="4A969E0B" w:rsidR="00774255" w:rsidRPr="00DD0368" w:rsidRDefault="00774255" w:rsidP="00FF3BBE">
            <w:pPr>
              <w:pStyle w:val="Akapitzlist"/>
              <w:numPr>
                <w:ilvl w:val="0"/>
                <w:numId w:val="79"/>
              </w:numPr>
              <w:spacing w:after="200" w:line="276" w:lineRule="auto"/>
              <w:ind w:left="348"/>
              <w:jc w:val="both"/>
              <w:rPr>
                <w:rFonts w:ascii="Arial" w:eastAsia="Calibri" w:hAnsi="Arial" w:cs="Arial"/>
              </w:rPr>
            </w:pPr>
            <w:r w:rsidRPr="00DD0368">
              <w:rPr>
                <w:rFonts w:ascii="Arial" w:eastAsia="Calibri" w:hAnsi="Arial" w:cs="Arial"/>
              </w:rPr>
              <w:t xml:space="preserve">Wykonawca zapewni w ramach kadry minimum dwóch trenerów, którzy posiadają następujące kwalifikacje: </w:t>
            </w:r>
          </w:p>
          <w:p w14:paraId="02FDBD65" w14:textId="77777777" w:rsidR="00774255" w:rsidRPr="005733F4" w:rsidRDefault="00774255" w:rsidP="00774255">
            <w:pPr>
              <w:spacing w:line="276" w:lineRule="auto"/>
              <w:jc w:val="both"/>
              <w:rPr>
                <w:rFonts w:ascii="Arial" w:eastAsia="Calibri" w:hAnsi="Arial" w:cs="Arial"/>
                <w:b/>
                <w:bCs/>
              </w:rPr>
            </w:pPr>
            <w:r w:rsidRPr="005733F4">
              <w:rPr>
                <w:rFonts w:ascii="Arial" w:eastAsia="Calibri" w:hAnsi="Arial" w:cs="Arial"/>
                <w:b/>
                <w:bCs/>
              </w:rPr>
              <w:t>I trener:</w:t>
            </w:r>
          </w:p>
          <w:p w14:paraId="5B5783F6" w14:textId="3AA29796" w:rsidR="00774255" w:rsidRPr="005733F4" w:rsidRDefault="00774255" w:rsidP="00774255">
            <w:pPr>
              <w:spacing w:line="276" w:lineRule="auto"/>
              <w:jc w:val="both"/>
              <w:rPr>
                <w:rFonts w:ascii="Arial" w:eastAsia="Calibri" w:hAnsi="Arial" w:cs="Arial"/>
              </w:rPr>
            </w:pPr>
            <w:r w:rsidRPr="005733F4">
              <w:rPr>
                <w:rFonts w:ascii="Arial" w:eastAsia="Calibri" w:hAnsi="Arial" w:cs="Arial"/>
              </w:rPr>
              <w:t>-  wykształcenie wyższe II stopnia na jednym z kierunków: prawo, pedagogika, pedagogika specjalna, pedagogika opiekuńczo-wychowawcza, resocjalizacja, praca socjalna, psychologia, politologia i nauki społeczne, socjologia, polityka społeczna, nauki</w:t>
            </w:r>
            <w:r w:rsidR="00FE0866">
              <w:rPr>
                <w:rFonts w:ascii="Arial" w:eastAsia="Calibri" w:hAnsi="Arial" w:cs="Arial"/>
              </w:rPr>
              <w:t xml:space="preserve"> </w:t>
            </w:r>
            <w:r w:rsidRPr="005733F4">
              <w:rPr>
                <w:rFonts w:ascii="Arial" w:eastAsia="Calibri" w:hAnsi="Arial" w:cs="Arial"/>
              </w:rPr>
              <w:t xml:space="preserve">o rodzinie </w:t>
            </w:r>
          </w:p>
          <w:p w14:paraId="476E5E05" w14:textId="77777777" w:rsidR="00774255" w:rsidRPr="005733F4" w:rsidRDefault="00774255" w:rsidP="00774255">
            <w:pPr>
              <w:spacing w:line="276" w:lineRule="auto"/>
              <w:rPr>
                <w:rFonts w:ascii="Arial" w:eastAsia="Calibri" w:hAnsi="Arial" w:cs="Arial"/>
              </w:rPr>
            </w:pPr>
            <w:r w:rsidRPr="005733F4">
              <w:rPr>
                <w:rFonts w:ascii="Arial" w:eastAsia="Calibri" w:hAnsi="Arial" w:cs="Arial"/>
              </w:rPr>
              <w:t>lub</w:t>
            </w:r>
          </w:p>
          <w:p w14:paraId="7019B4A3" w14:textId="77777777" w:rsidR="00774255" w:rsidRPr="005733F4" w:rsidRDefault="00774255" w:rsidP="00774255">
            <w:pPr>
              <w:spacing w:line="276" w:lineRule="auto"/>
              <w:jc w:val="both"/>
              <w:rPr>
                <w:rFonts w:ascii="Arial" w:eastAsia="Calibri" w:hAnsi="Arial" w:cs="Arial"/>
              </w:rPr>
            </w:pPr>
            <w:r w:rsidRPr="005733F4">
              <w:rPr>
                <w:rFonts w:ascii="Arial" w:eastAsia="Calibri" w:hAnsi="Arial" w:cs="Arial"/>
              </w:rPr>
              <w:t xml:space="preserve">- ukończone studia wyższe na innych kierunkach uzupełnione studiami podyplomowymi w zakresie psychologii, organizacji pomocy społecznej, </w:t>
            </w:r>
            <w:r w:rsidRPr="005733F4">
              <w:rPr>
                <w:rFonts w:ascii="Arial" w:eastAsia="Calibri" w:hAnsi="Arial" w:cs="Arial"/>
              </w:rPr>
              <w:lastRenderedPageBreak/>
              <w:t>pedagogiki, pedagogiki opiekuńczo-wychowawczej, pedagogiki specjalnej lub resocjalizacji,</w:t>
            </w:r>
          </w:p>
          <w:p w14:paraId="2533D4B7" w14:textId="77777777" w:rsidR="00774255" w:rsidRPr="005733F4" w:rsidRDefault="00774255" w:rsidP="00774255">
            <w:pPr>
              <w:spacing w:line="276" w:lineRule="auto"/>
              <w:jc w:val="both"/>
              <w:rPr>
                <w:rFonts w:ascii="Arial" w:eastAsia="Calibri" w:hAnsi="Arial" w:cs="Arial"/>
              </w:rPr>
            </w:pPr>
            <w:r w:rsidRPr="005733F4">
              <w:rPr>
                <w:rFonts w:ascii="Arial" w:eastAsia="Calibri" w:hAnsi="Arial" w:cs="Arial"/>
              </w:rPr>
              <w:t>- ukończone specjalistyczne szkolenia w wymiarze nie mniejszym niż 100 godzin w zakresie przeciwdziałania przemocy w rodzinie lub co najmniej 5 letnie doświadczenie pracy w obszarze przeciwdziałania przemocy w rodzinie,</w:t>
            </w:r>
          </w:p>
          <w:p w14:paraId="507441ED" w14:textId="77777777" w:rsidR="00774255" w:rsidRPr="005733F4" w:rsidRDefault="00774255" w:rsidP="00774255">
            <w:pPr>
              <w:spacing w:line="276" w:lineRule="auto"/>
              <w:rPr>
                <w:rFonts w:ascii="Arial" w:eastAsia="Calibri" w:hAnsi="Arial" w:cs="Arial"/>
              </w:rPr>
            </w:pPr>
            <w:r w:rsidRPr="005733F4">
              <w:rPr>
                <w:rFonts w:ascii="Arial" w:eastAsia="Calibri" w:hAnsi="Arial" w:cs="Arial"/>
              </w:rPr>
              <w:t>- przeprowadził co najmniej 5 szkoleń w zakresie przeciwdziałania przemocy w rodzinie.</w:t>
            </w:r>
          </w:p>
          <w:p w14:paraId="17120BF3" w14:textId="77777777" w:rsidR="00774255" w:rsidRPr="005733F4" w:rsidRDefault="00774255" w:rsidP="00774255">
            <w:pPr>
              <w:spacing w:line="276" w:lineRule="auto"/>
              <w:jc w:val="both"/>
              <w:rPr>
                <w:rFonts w:ascii="Arial" w:eastAsia="Calibri" w:hAnsi="Arial" w:cs="Arial"/>
              </w:rPr>
            </w:pPr>
          </w:p>
          <w:p w14:paraId="2A611D81" w14:textId="77777777" w:rsidR="00774255" w:rsidRPr="005733F4" w:rsidRDefault="00774255" w:rsidP="00774255">
            <w:pPr>
              <w:spacing w:line="276" w:lineRule="auto"/>
              <w:jc w:val="both"/>
              <w:rPr>
                <w:rFonts w:ascii="Arial" w:eastAsia="Calibri" w:hAnsi="Arial" w:cs="Arial"/>
              </w:rPr>
            </w:pPr>
            <w:r w:rsidRPr="005733F4">
              <w:rPr>
                <w:rFonts w:ascii="Arial" w:eastAsia="Calibri" w:hAnsi="Arial" w:cs="Arial"/>
                <w:b/>
                <w:bCs/>
              </w:rPr>
              <w:t>II trener</w:t>
            </w:r>
            <w:r w:rsidRPr="005733F4">
              <w:rPr>
                <w:rFonts w:ascii="Arial" w:eastAsia="Calibri" w:hAnsi="Arial" w:cs="Arial"/>
              </w:rPr>
              <w:t xml:space="preserve"> (poprowadzi zagadnienia prawne):</w:t>
            </w:r>
          </w:p>
          <w:p w14:paraId="6AB5A87D" w14:textId="77777777" w:rsidR="00774255" w:rsidRPr="005733F4" w:rsidRDefault="00774255" w:rsidP="00774255">
            <w:pPr>
              <w:tabs>
                <w:tab w:val="left" w:pos="317"/>
              </w:tabs>
              <w:spacing w:line="276" w:lineRule="auto"/>
              <w:jc w:val="both"/>
              <w:rPr>
                <w:rFonts w:ascii="Arial" w:eastAsia="Calibri" w:hAnsi="Arial" w:cs="Arial"/>
                <w:lang w:eastAsia="en-US"/>
              </w:rPr>
            </w:pPr>
            <w:r w:rsidRPr="005733F4">
              <w:rPr>
                <w:rFonts w:ascii="Arial" w:eastAsia="Calibri" w:hAnsi="Arial" w:cs="Arial"/>
              </w:rPr>
              <w:t xml:space="preserve">- </w:t>
            </w:r>
            <w:r w:rsidRPr="005733F4">
              <w:rPr>
                <w:rFonts w:ascii="Arial" w:eastAsia="Calibri" w:hAnsi="Arial" w:cs="Arial"/>
                <w:lang w:eastAsia="en-US"/>
              </w:rPr>
              <w:t xml:space="preserve">posiada wykształcenie wyższe prawnicze (mgr prawa), </w:t>
            </w:r>
          </w:p>
          <w:p w14:paraId="560DC051" w14:textId="77777777" w:rsidR="00774255" w:rsidRPr="005733F4" w:rsidRDefault="00774255" w:rsidP="00774255">
            <w:pPr>
              <w:tabs>
                <w:tab w:val="left" w:pos="317"/>
              </w:tabs>
              <w:spacing w:line="276" w:lineRule="auto"/>
              <w:jc w:val="both"/>
              <w:rPr>
                <w:rFonts w:ascii="Arial" w:eastAsia="Calibri" w:hAnsi="Arial" w:cs="Arial"/>
                <w:lang w:eastAsia="en-US"/>
              </w:rPr>
            </w:pPr>
            <w:r w:rsidRPr="005733F4">
              <w:rPr>
                <w:rFonts w:ascii="Arial" w:eastAsia="Calibri" w:hAnsi="Arial" w:cs="Arial"/>
                <w:lang w:eastAsia="en-US"/>
              </w:rPr>
              <w:t>- posiada co najmniej 5 - letnie doświadczenie w pracy w obszarze przeciwdziałania przemocy w rodzinie w zakresie udzielania pomocy prawnej,</w:t>
            </w:r>
          </w:p>
          <w:p w14:paraId="6897B565" w14:textId="77777777" w:rsidR="00774255" w:rsidRPr="005733F4" w:rsidRDefault="00774255" w:rsidP="00774255">
            <w:pPr>
              <w:spacing w:line="276" w:lineRule="auto"/>
              <w:rPr>
                <w:rFonts w:ascii="Arial" w:eastAsia="Calibri" w:hAnsi="Arial" w:cs="Arial"/>
              </w:rPr>
            </w:pPr>
            <w:r w:rsidRPr="005733F4">
              <w:rPr>
                <w:rFonts w:ascii="Arial" w:eastAsia="Calibri" w:hAnsi="Arial" w:cs="Arial"/>
                <w:lang w:eastAsia="en-US"/>
              </w:rPr>
              <w:t xml:space="preserve">- </w:t>
            </w:r>
            <w:r w:rsidRPr="005733F4">
              <w:rPr>
                <w:rFonts w:ascii="Arial" w:eastAsia="Calibri" w:hAnsi="Arial" w:cs="Arial"/>
              </w:rPr>
              <w:t>przeprowadził co najmniej 5 szkoleń w zakresie przeciwdziałania przemocy w rodzinie.</w:t>
            </w:r>
          </w:p>
          <w:p w14:paraId="1F16D8F5" w14:textId="77777777" w:rsidR="00774255" w:rsidRPr="005733F4" w:rsidRDefault="00774255" w:rsidP="00774255">
            <w:pPr>
              <w:tabs>
                <w:tab w:val="left" w:pos="317"/>
              </w:tabs>
              <w:spacing w:line="276" w:lineRule="auto"/>
              <w:jc w:val="both"/>
              <w:rPr>
                <w:rFonts w:ascii="Arial" w:eastAsia="Calibri" w:hAnsi="Arial" w:cs="Arial"/>
                <w:lang w:eastAsia="en-US"/>
              </w:rPr>
            </w:pPr>
            <w:r w:rsidRPr="005733F4">
              <w:rPr>
                <w:rFonts w:ascii="Arial" w:eastAsia="Calibri" w:hAnsi="Arial" w:cs="Arial"/>
                <w:lang w:eastAsia="en-US"/>
              </w:rPr>
              <w:t>Wykonawca może zaproponować większą liczbę trenerów ponad wymagane minimum, jednak każdy z nich musi spełniać warunki wskazane powyżej.</w:t>
            </w:r>
          </w:p>
          <w:p w14:paraId="4A8DECBF" w14:textId="77777777" w:rsidR="00774255" w:rsidRPr="005733F4" w:rsidRDefault="00774255" w:rsidP="00774255">
            <w:pPr>
              <w:tabs>
                <w:tab w:val="left" w:pos="317"/>
              </w:tabs>
              <w:spacing w:line="276" w:lineRule="auto"/>
              <w:jc w:val="both"/>
              <w:rPr>
                <w:rFonts w:ascii="Arial" w:eastAsia="Calibri" w:hAnsi="Arial" w:cs="Arial"/>
                <w:lang w:eastAsia="en-US"/>
              </w:rPr>
            </w:pPr>
          </w:p>
          <w:p w14:paraId="41C028A3" w14:textId="77777777" w:rsidR="00774255" w:rsidRPr="005733F4" w:rsidRDefault="00774255" w:rsidP="00DD0368">
            <w:pPr>
              <w:numPr>
                <w:ilvl w:val="0"/>
                <w:numId w:val="79"/>
              </w:numPr>
              <w:tabs>
                <w:tab w:val="left" w:pos="317"/>
              </w:tabs>
              <w:spacing w:after="200" w:line="276" w:lineRule="auto"/>
              <w:ind w:left="348" w:hanging="357"/>
              <w:contextualSpacing/>
              <w:jc w:val="both"/>
              <w:rPr>
                <w:rFonts w:ascii="Arial" w:eastAsia="Calibri" w:hAnsi="Arial" w:cs="Arial"/>
                <w:lang w:eastAsia="en-US"/>
              </w:rPr>
            </w:pPr>
            <w:r w:rsidRPr="005733F4">
              <w:rPr>
                <w:rFonts w:ascii="Arial" w:eastAsia="Calibri" w:hAnsi="Arial" w:cs="Arial"/>
                <w:lang w:eastAsia="en-US"/>
              </w:rPr>
              <w:t>Wykonawca wyznaczy osobę ds. organizacji, która w trakcie realizacji zamówienia odpowiedzialna będzie za:</w:t>
            </w:r>
          </w:p>
          <w:p w14:paraId="03E3D979" w14:textId="77777777" w:rsidR="00774255" w:rsidRPr="005733F4" w:rsidRDefault="00774255" w:rsidP="00954185">
            <w:pPr>
              <w:numPr>
                <w:ilvl w:val="0"/>
                <w:numId w:val="88"/>
              </w:numPr>
              <w:tabs>
                <w:tab w:val="left" w:pos="317"/>
              </w:tabs>
              <w:spacing w:after="200" w:line="276" w:lineRule="auto"/>
              <w:contextualSpacing/>
              <w:jc w:val="both"/>
              <w:rPr>
                <w:rFonts w:ascii="Arial" w:eastAsia="Calibri" w:hAnsi="Arial" w:cs="Arial"/>
                <w:lang w:eastAsia="en-US"/>
              </w:rPr>
            </w:pPr>
            <w:r w:rsidRPr="005733F4">
              <w:rPr>
                <w:rFonts w:ascii="Arial" w:eastAsia="Calibri" w:hAnsi="Arial" w:cs="Arial"/>
                <w:lang w:eastAsia="en-US"/>
              </w:rPr>
              <w:t>nadzór nad prawidłowym przebiegiem szkolenia,</w:t>
            </w:r>
          </w:p>
          <w:p w14:paraId="571AABC8" w14:textId="77777777" w:rsidR="00774255" w:rsidRPr="005733F4" w:rsidRDefault="00774255" w:rsidP="00954185">
            <w:pPr>
              <w:numPr>
                <w:ilvl w:val="0"/>
                <w:numId w:val="88"/>
              </w:numPr>
              <w:tabs>
                <w:tab w:val="left" w:pos="317"/>
              </w:tabs>
              <w:spacing w:after="200" w:line="276" w:lineRule="auto"/>
              <w:contextualSpacing/>
              <w:jc w:val="both"/>
              <w:rPr>
                <w:rFonts w:ascii="Arial" w:eastAsia="Calibri" w:hAnsi="Arial" w:cs="Arial"/>
                <w:lang w:eastAsia="en-US"/>
              </w:rPr>
            </w:pPr>
            <w:r w:rsidRPr="005733F4">
              <w:rPr>
                <w:rFonts w:ascii="Arial" w:eastAsia="Calibri" w:hAnsi="Arial" w:cs="Arial"/>
                <w:lang w:eastAsia="en-US"/>
              </w:rPr>
              <w:t xml:space="preserve">realizacją zgodnie z harmonogramem, </w:t>
            </w:r>
          </w:p>
          <w:p w14:paraId="353CF3AB" w14:textId="77777777" w:rsidR="00774255" w:rsidRPr="005733F4" w:rsidRDefault="00774255" w:rsidP="00954185">
            <w:pPr>
              <w:numPr>
                <w:ilvl w:val="0"/>
                <w:numId w:val="88"/>
              </w:numPr>
              <w:tabs>
                <w:tab w:val="left" w:pos="317"/>
              </w:tabs>
              <w:spacing w:after="200" w:line="276" w:lineRule="auto"/>
              <w:contextualSpacing/>
              <w:jc w:val="both"/>
              <w:rPr>
                <w:rFonts w:ascii="Arial" w:eastAsia="Calibri" w:hAnsi="Arial" w:cs="Arial"/>
                <w:lang w:eastAsia="en-US"/>
              </w:rPr>
            </w:pPr>
            <w:r w:rsidRPr="005733F4">
              <w:rPr>
                <w:rFonts w:ascii="Arial" w:eastAsia="Calibri" w:hAnsi="Arial" w:cs="Arial"/>
                <w:lang w:eastAsia="en-US"/>
              </w:rPr>
              <w:t xml:space="preserve">właściwe oznakowanie </w:t>
            </w:r>
            <w:proofErr w:type="spellStart"/>
            <w:r w:rsidRPr="005733F4">
              <w:rPr>
                <w:rFonts w:ascii="Arial" w:eastAsia="Calibri" w:hAnsi="Arial" w:cs="Arial"/>
                <w:lang w:eastAsia="en-US"/>
              </w:rPr>
              <w:t>sal</w:t>
            </w:r>
            <w:proofErr w:type="spellEnd"/>
            <w:r w:rsidRPr="005733F4">
              <w:rPr>
                <w:rFonts w:ascii="Arial" w:eastAsia="Calibri" w:hAnsi="Arial" w:cs="Arial"/>
                <w:lang w:eastAsia="en-US"/>
              </w:rPr>
              <w:t xml:space="preserve"> szkoleniowych, </w:t>
            </w:r>
          </w:p>
          <w:p w14:paraId="7E5CC30E" w14:textId="77777777" w:rsidR="00774255" w:rsidRPr="005733F4" w:rsidRDefault="00774255" w:rsidP="00954185">
            <w:pPr>
              <w:numPr>
                <w:ilvl w:val="0"/>
                <w:numId w:val="88"/>
              </w:numPr>
              <w:tabs>
                <w:tab w:val="left" w:pos="317"/>
              </w:tabs>
              <w:spacing w:after="200" w:line="276" w:lineRule="auto"/>
              <w:contextualSpacing/>
              <w:jc w:val="both"/>
              <w:rPr>
                <w:rFonts w:ascii="Arial" w:eastAsia="Calibri" w:hAnsi="Arial" w:cs="Arial"/>
                <w:lang w:eastAsia="en-US"/>
              </w:rPr>
            </w:pPr>
            <w:r w:rsidRPr="005733F4">
              <w:rPr>
                <w:rFonts w:ascii="Arial" w:eastAsia="Calibri" w:hAnsi="Arial" w:cs="Arial"/>
                <w:lang w:eastAsia="en-US"/>
              </w:rPr>
              <w:t>pozyskanie i rzetelne przygotowanie dokumentacji szkoleniowej.</w:t>
            </w:r>
          </w:p>
          <w:p w14:paraId="47B3EB6B" w14:textId="77777777" w:rsidR="00774255" w:rsidRPr="005733F4" w:rsidRDefault="00774255" w:rsidP="00774255">
            <w:pPr>
              <w:tabs>
                <w:tab w:val="left" w:pos="317"/>
              </w:tabs>
              <w:spacing w:line="276" w:lineRule="auto"/>
              <w:jc w:val="both"/>
              <w:rPr>
                <w:rFonts w:ascii="Arial" w:eastAsia="Calibri" w:hAnsi="Arial" w:cs="Arial"/>
                <w:lang w:eastAsia="en-US"/>
              </w:rPr>
            </w:pPr>
          </w:p>
          <w:p w14:paraId="5C5B411C" w14:textId="77777777" w:rsidR="00774255" w:rsidRPr="005733F4" w:rsidRDefault="00774255" w:rsidP="00774255">
            <w:pPr>
              <w:spacing w:line="276" w:lineRule="auto"/>
              <w:jc w:val="both"/>
              <w:rPr>
                <w:rFonts w:ascii="Arial" w:eastAsia="Calibri" w:hAnsi="Arial" w:cs="Arial"/>
                <w:lang w:eastAsia="en-US"/>
              </w:rPr>
            </w:pPr>
            <w:r w:rsidRPr="005733F4">
              <w:rPr>
                <w:rFonts w:ascii="Arial" w:eastAsia="Calibri" w:hAnsi="Arial" w:cs="Arial"/>
                <w:lang w:eastAsia="en-US"/>
              </w:rPr>
              <w:t xml:space="preserve">Wykonawca obowiązany jest do przeprowadzenia szkolenia zgodnie z przepisami obowiązującego prawa oraz wytycznymi dla organizatorów spotkań biznesowych, szkoleń, konferencji i kongresów, opracowanymi przez Ministerstwo Rozwoju we współpracy z Głównym Inspektorem Sanitarnym – w związku z COVID-19. </w:t>
            </w:r>
          </w:p>
        </w:tc>
      </w:tr>
      <w:tr w:rsidR="00774255" w:rsidRPr="005733F4" w14:paraId="05EB3289" w14:textId="77777777" w:rsidTr="00D02544">
        <w:trPr>
          <w:trHeight w:val="499"/>
        </w:trPr>
        <w:tc>
          <w:tcPr>
            <w:tcW w:w="9180" w:type="dxa"/>
            <w:gridSpan w:val="2"/>
            <w:tcBorders>
              <w:top w:val="single" w:sz="4" w:space="0" w:color="auto"/>
              <w:left w:val="nil"/>
              <w:bottom w:val="single" w:sz="4" w:space="0" w:color="auto"/>
              <w:right w:val="nil"/>
            </w:tcBorders>
            <w:shd w:val="clear" w:color="auto" w:fill="auto"/>
            <w:vAlign w:val="center"/>
          </w:tcPr>
          <w:p w14:paraId="5B9533A5" w14:textId="77777777" w:rsidR="00774255" w:rsidRPr="005733F4" w:rsidRDefault="00774255" w:rsidP="00774255">
            <w:pPr>
              <w:spacing w:line="276" w:lineRule="auto"/>
              <w:rPr>
                <w:rFonts w:ascii="Arial" w:eastAsia="Calibri" w:hAnsi="Arial" w:cs="Arial"/>
                <w:b/>
                <w:lang w:eastAsia="en-US"/>
              </w:rPr>
            </w:pPr>
            <w:r w:rsidRPr="005733F4">
              <w:rPr>
                <w:rFonts w:ascii="Arial" w:eastAsia="Calibri" w:hAnsi="Arial" w:cs="Arial"/>
                <w:b/>
                <w:lang w:eastAsia="en-US"/>
              </w:rPr>
              <w:lastRenderedPageBreak/>
              <w:t>ORGANIZACJA SZKOLENIA</w:t>
            </w:r>
          </w:p>
        </w:tc>
      </w:tr>
      <w:tr w:rsidR="00774255" w:rsidRPr="005733F4" w14:paraId="7C50CFE6" w14:textId="77777777" w:rsidTr="00D02544">
        <w:tc>
          <w:tcPr>
            <w:tcW w:w="1985" w:type="dxa"/>
            <w:tcBorders>
              <w:top w:val="single" w:sz="4" w:space="0" w:color="auto"/>
            </w:tcBorders>
          </w:tcPr>
          <w:p w14:paraId="2AFE7355" w14:textId="77777777" w:rsidR="00774255" w:rsidRPr="005733F4" w:rsidRDefault="00774255" w:rsidP="00774255">
            <w:pPr>
              <w:autoSpaceDE w:val="0"/>
              <w:autoSpaceDN w:val="0"/>
              <w:adjustRightInd w:val="0"/>
              <w:jc w:val="both"/>
              <w:rPr>
                <w:rFonts w:ascii="Arial" w:hAnsi="Arial" w:cs="Arial"/>
                <w:b/>
                <w:bCs/>
                <w:color w:val="000000"/>
                <w:spacing w:val="-1"/>
              </w:rPr>
            </w:pPr>
            <w:r w:rsidRPr="005733F4">
              <w:rPr>
                <w:rFonts w:ascii="Arial" w:hAnsi="Arial" w:cs="Arial"/>
                <w:b/>
                <w:bCs/>
                <w:color w:val="000000"/>
                <w:spacing w:val="-1"/>
              </w:rPr>
              <w:t>Zakwaterowanie</w:t>
            </w:r>
          </w:p>
        </w:tc>
        <w:tc>
          <w:tcPr>
            <w:tcW w:w="7195" w:type="dxa"/>
            <w:tcBorders>
              <w:top w:val="single" w:sz="4" w:space="0" w:color="auto"/>
            </w:tcBorders>
          </w:tcPr>
          <w:p w14:paraId="7E9B5B3E" w14:textId="77777777" w:rsidR="00774255" w:rsidRPr="005733F4" w:rsidRDefault="00774255" w:rsidP="00774255">
            <w:pPr>
              <w:spacing w:after="200" w:line="276" w:lineRule="auto"/>
              <w:jc w:val="both"/>
              <w:rPr>
                <w:rFonts w:ascii="Arial" w:eastAsia="Calibri" w:hAnsi="Arial" w:cs="Arial"/>
                <w:lang w:eastAsia="en-US"/>
              </w:rPr>
            </w:pPr>
            <w:r w:rsidRPr="005733F4">
              <w:rPr>
                <w:rFonts w:ascii="Arial" w:eastAsia="Calibri" w:hAnsi="Arial" w:cs="Arial"/>
                <w:color w:val="000000"/>
                <w:lang w:eastAsia="en-US"/>
              </w:rPr>
              <w:t>Zadanie powinno być realizowane w obiektach dostępnych dla osób niepełnosprawnych. Zgodnie z § 2 ust. 4 Rozporządzenia Ministra Gospodarki i Pracy z dnia 19 sierpnia 2004 r. w sprawie obiektów hotelarskich i innych obiektów, w których są świadczone usługi hotelarskie (</w:t>
            </w:r>
            <w:r w:rsidRPr="005733F4">
              <w:rPr>
                <w:rFonts w:ascii="Arial" w:eastAsia="Calibri" w:hAnsi="Arial" w:cs="Arial"/>
                <w:lang w:eastAsia="en-US"/>
              </w:rPr>
              <w:t>tj. Dz. U. 2017 r. poz. 2166)</w:t>
            </w:r>
            <w:r w:rsidRPr="005733F4">
              <w:rPr>
                <w:rFonts w:ascii="Arial" w:eastAsia="Calibri" w:hAnsi="Arial" w:cs="Arial"/>
                <w:color w:val="000000"/>
                <w:lang w:eastAsia="en-US"/>
              </w:rPr>
              <w:t>, minimalne wymagania co do wyposażenia w zakresie dostosowania obiektów hotelarskich do potrzeb osób niepełnosprawnych określa załącznik nr 8 do rozporządzenia.</w:t>
            </w:r>
            <w:r w:rsidRPr="005733F4">
              <w:rPr>
                <w:rFonts w:ascii="Arial" w:eastAsia="Calibri" w:hAnsi="Arial" w:cs="Arial"/>
                <w:lang w:eastAsia="en-US"/>
              </w:rPr>
              <w:t xml:space="preserve"> </w:t>
            </w:r>
          </w:p>
          <w:p w14:paraId="290851C9" w14:textId="77777777" w:rsidR="00774255" w:rsidRPr="005733F4" w:rsidRDefault="00774255" w:rsidP="00774255">
            <w:pPr>
              <w:spacing w:after="200" w:line="276" w:lineRule="auto"/>
              <w:jc w:val="both"/>
              <w:rPr>
                <w:rFonts w:ascii="Arial" w:eastAsia="Calibri" w:hAnsi="Arial" w:cs="Arial"/>
                <w:lang w:eastAsia="en-US"/>
              </w:rPr>
            </w:pPr>
            <w:r w:rsidRPr="005733F4">
              <w:rPr>
                <w:rFonts w:ascii="Arial" w:eastAsia="Calibri" w:hAnsi="Arial" w:cs="Arial"/>
                <w:lang w:eastAsia="en-US"/>
              </w:rPr>
              <w:t>Zakwaterowanie powinno być zorganizowane zgodnie z wytycznymi dla hoteli i innych miejsc noclegowych opracowanych przez Ministerstwo Rozwoju we współpracy z Głównym Inspektorem Sanitarnym.</w:t>
            </w:r>
          </w:p>
          <w:p w14:paraId="3F365407" w14:textId="77777777" w:rsidR="00774255" w:rsidRPr="005733F4" w:rsidRDefault="00774255" w:rsidP="00774255">
            <w:pPr>
              <w:spacing w:line="276" w:lineRule="auto"/>
              <w:jc w:val="both"/>
              <w:rPr>
                <w:rFonts w:ascii="Arial" w:eastAsia="Calibri" w:hAnsi="Arial" w:cs="Arial"/>
                <w:lang w:eastAsia="en-US"/>
              </w:rPr>
            </w:pPr>
            <w:r w:rsidRPr="005733F4">
              <w:rPr>
                <w:rFonts w:ascii="Arial" w:eastAsia="Calibri" w:hAnsi="Arial" w:cs="Arial"/>
                <w:lang w:eastAsia="en-US"/>
              </w:rPr>
              <w:t xml:space="preserve">Uczestnicy nie mogą być zakwaterowani w bursach, akademikach </w:t>
            </w:r>
            <w:r w:rsidRPr="005733F4">
              <w:rPr>
                <w:rFonts w:ascii="Arial" w:eastAsia="Calibri" w:hAnsi="Arial" w:cs="Arial"/>
                <w:lang w:eastAsia="en-US"/>
              </w:rPr>
              <w:br/>
              <w:t>i budynkach szkolnych.</w:t>
            </w:r>
          </w:p>
          <w:p w14:paraId="22425960" w14:textId="77777777" w:rsidR="00774255" w:rsidRPr="005733F4" w:rsidRDefault="00774255" w:rsidP="00774255">
            <w:pPr>
              <w:spacing w:line="276" w:lineRule="auto"/>
              <w:jc w:val="both"/>
              <w:rPr>
                <w:rFonts w:ascii="Arial" w:eastAsia="Calibri" w:hAnsi="Arial" w:cs="Arial"/>
                <w:lang w:eastAsia="en-US"/>
              </w:rPr>
            </w:pPr>
            <w:r w:rsidRPr="005733F4">
              <w:rPr>
                <w:rFonts w:ascii="Arial" w:eastAsia="Calibri" w:hAnsi="Arial" w:cs="Arial"/>
                <w:lang w:eastAsia="en-US"/>
              </w:rPr>
              <w:t xml:space="preserve">Zakwaterowanie w pokojach 1, 2 osobowych z pełnym węzłem sanitarnym, przy czym na każdym spotkaniu szkoleniowym powinny być dostępne co najmniej 2 pokoje jednoosobowe.  Powierzchnia pokoi powinna być nie mniejsza niż powierzchnia określona </w:t>
            </w:r>
            <w:r w:rsidRPr="005733F4">
              <w:rPr>
                <w:rFonts w:ascii="Arial" w:eastAsia="Calibri" w:hAnsi="Arial" w:cs="Arial"/>
                <w:lang w:eastAsia="en-US"/>
              </w:rPr>
              <w:br/>
              <w:t>w Rozporządzeniu Ministra Gospodarki i Pracy z dnia 19 sierpnia 2004 r. w sprawie obiektów hotelarskich i innych obiektów, w których są świadczone usługi hotelarskie dla pokoi 1, 2 osobowych w hotelach trzygwiazdkowych.</w:t>
            </w:r>
          </w:p>
          <w:p w14:paraId="666B80A1" w14:textId="77777777" w:rsidR="00774255" w:rsidRPr="005733F4" w:rsidRDefault="00774255" w:rsidP="00774255">
            <w:pPr>
              <w:spacing w:line="276" w:lineRule="auto"/>
              <w:jc w:val="both"/>
              <w:rPr>
                <w:rFonts w:ascii="Arial" w:eastAsia="Calibri" w:hAnsi="Arial" w:cs="Arial"/>
                <w:lang w:eastAsia="en-US"/>
              </w:rPr>
            </w:pPr>
            <w:r w:rsidRPr="005733F4">
              <w:rPr>
                <w:rFonts w:ascii="Arial" w:eastAsia="Calibri" w:hAnsi="Arial" w:cs="Arial"/>
                <w:lang w:eastAsia="en-US"/>
              </w:rPr>
              <w:t xml:space="preserve">Minimalne wyposażenie pokoi (1, 2 - osobowych): </w:t>
            </w:r>
          </w:p>
          <w:p w14:paraId="453288A3" w14:textId="77777777" w:rsidR="00774255" w:rsidRPr="005733F4" w:rsidRDefault="00774255" w:rsidP="00774255">
            <w:pPr>
              <w:spacing w:line="276" w:lineRule="auto"/>
              <w:jc w:val="both"/>
              <w:rPr>
                <w:rFonts w:ascii="Arial" w:eastAsia="Calibri" w:hAnsi="Arial" w:cs="Arial"/>
                <w:lang w:eastAsia="en-US"/>
              </w:rPr>
            </w:pPr>
            <w:r w:rsidRPr="005733F4">
              <w:rPr>
                <w:rFonts w:ascii="Arial" w:eastAsia="Calibri" w:hAnsi="Arial" w:cs="Arial"/>
                <w:lang w:eastAsia="en-US"/>
              </w:rPr>
              <w:t xml:space="preserve">łóżko lub łóżka, nocny stolik lub półka, szafa lub zabudowana wnęka garderobiana, biurko lub stół, krzesło, lustro. Wszystkie pokoje powinny posiadać łazienki wyposażone min. w: wannę z baterią </w:t>
            </w:r>
            <w:r w:rsidRPr="005733F4">
              <w:rPr>
                <w:rFonts w:ascii="Arial" w:eastAsia="Calibri" w:hAnsi="Arial" w:cs="Arial"/>
                <w:lang w:eastAsia="en-US"/>
              </w:rPr>
              <w:br/>
            </w:r>
            <w:r w:rsidRPr="005733F4">
              <w:rPr>
                <w:rFonts w:ascii="Arial" w:eastAsia="Calibri" w:hAnsi="Arial" w:cs="Arial"/>
                <w:lang w:eastAsia="en-US"/>
              </w:rPr>
              <w:lastRenderedPageBreak/>
              <w:t>i natryskiem lub kabinę natryskową, umywalkę, WC, zestaw ręczników, artykuły higieny osobistej.</w:t>
            </w:r>
          </w:p>
          <w:p w14:paraId="3EB0C17D" w14:textId="77777777" w:rsidR="00774255" w:rsidRPr="005733F4" w:rsidRDefault="00774255" w:rsidP="00774255">
            <w:pPr>
              <w:spacing w:line="276" w:lineRule="auto"/>
              <w:jc w:val="both"/>
              <w:rPr>
                <w:rFonts w:ascii="Arial" w:eastAsia="Calibri" w:hAnsi="Arial" w:cs="Arial"/>
                <w:lang w:eastAsia="en-US"/>
              </w:rPr>
            </w:pPr>
            <w:r w:rsidRPr="005733F4">
              <w:rPr>
                <w:rFonts w:ascii="Arial" w:eastAsia="Calibri" w:hAnsi="Arial" w:cs="Arial"/>
                <w:lang w:eastAsia="en-US"/>
              </w:rPr>
              <w:t>Łóżka powinny być oddzielone od siebie i stanowić odrębne posłanie. W przypadku niemożliwości podzielenia uczestników do pary pod względem płci, Wykonawca zobowiązany będzie do udostępnienia pokoi jednoosobowych lub dwuosobowych do pojedynczego wykorzystania.</w:t>
            </w:r>
          </w:p>
          <w:p w14:paraId="1DFB9DF2" w14:textId="77777777" w:rsidR="00774255" w:rsidRPr="005733F4" w:rsidRDefault="00774255" w:rsidP="00774255">
            <w:pPr>
              <w:spacing w:line="276" w:lineRule="auto"/>
              <w:jc w:val="both"/>
              <w:rPr>
                <w:rFonts w:ascii="Arial" w:eastAsia="Calibri" w:hAnsi="Arial" w:cs="Arial"/>
                <w:lang w:eastAsia="en-US"/>
              </w:rPr>
            </w:pPr>
            <w:r w:rsidRPr="005733F4">
              <w:rPr>
                <w:rFonts w:ascii="Arial" w:eastAsia="Calibri" w:hAnsi="Arial" w:cs="Arial"/>
                <w:lang w:eastAsia="en-US"/>
              </w:rPr>
              <w:t>W okresie grzewczym pokoje muszą być ogrzewane.</w:t>
            </w:r>
          </w:p>
          <w:p w14:paraId="58E715F8" w14:textId="77777777" w:rsidR="00774255" w:rsidRPr="005733F4" w:rsidRDefault="00774255" w:rsidP="00774255">
            <w:pPr>
              <w:spacing w:line="276" w:lineRule="auto"/>
              <w:jc w:val="both"/>
              <w:rPr>
                <w:rFonts w:ascii="Arial" w:eastAsia="Calibri" w:hAnsi="Arial" w:cs="Arial"/>
                <w:lang w:eastAsia="en-US"/>
              </w:rPr>
            </w:pPr>
            <w:r w:rsidRPr="005733F4">
              <w:rPr>
                <w:rFonts w:ascii="Arial" w:eastAsia="Calibri" w:hAnsi="Arial" w:cs="Arial"/>
                <w:lang w:eastAsia="en-US"/>
              </w:rPr>
              <w:t>Wykonawca zapewni przechowanie bagażu uczestników szkolenia przed zajęciem i po zwolnieniu pokoju.</w:t>
            </w:r>
          </w:p>
          <w:p w14:paraId="3442A8C1" w14:textId="77777777" w:rsidR="00774255" w:rsidRPr="005733F4" w:rsidRDefault="00774255" w:rsidP="00774255">
            <w:pPr>
              <w:spacing w:line="276" w:lineRule="auto"/>
              <w:jc w:val="both"/>
              <w:rPr>
                <w:rFonts w:ascii="Arial" w:eastAsia="Calibri" w:hAnsi="Arial" w:cs="Arial"/>
                <w:color w:val="FF0000"/>
                <w:lang w:eastAsia="en-US"/>
              </w:rPr>
            </w:pPr>
          </w:p>
        </w:tc>
      </w:tr>
      <w:tr w:rsidR="00774255" w:rsidRPr="005733F4" w14:paraId="6A8406A3" w14:textId="77777777" w:rsidTr="00D02544">
        <w:tc>
          <w:tcPr>
            <w:tcW w:w="1985" w:type="dxa"/>
            <w:tcBorders>
              <w:top w:val="single" w:sz="4" w:space="0" w:color="auto"/>
              <w:bottom w:val="single" w:sz="4" w:space="0" w:color="auto"/>
            </w:tcBorders>
          </w:tcPr>
          <w:p w14:paraId="434497F3" w14:textId="77777777" w:rsidR="00774255" w:rsidRPr="005733F4" w:rsidRDefault="00774255" w:rsidP="00774255">
            <w:pPr>
              <w:autoSpaceDE w:val="0"/>
              <w:autoSpaceDN w:val="0"/>
              <w:adjustRightInd w:val="0"/>
              <w:jc w:val="both"/>
              <w:rPr>
                <w:rFonts w:ascii="Arial" w:hAnsi="Arial" w:cs="Arial"/>
                <w:b/>
                <w:bCs/>
                <w:color w:val="000000"/>
                <w:spacing w:val="-1"/>
              </w:rPr>
            </w:pPr>
            <w:r w:rsidRPr="005733F4">
              <w:rPr>
                <w:rFonts w:ascii="Arial" w:hAnsi="Arial" w:cs="Arial"/>
                <w:b/>
                <w:color w:val="000000"/>
              </w:rPr>
              <w:lastRenderedPageBreak/>
              <w:t>Sale szkoleniowe</w:t>
            </w:r>
          </w:p>
        </w:tc>
        <w:tc>
          <w:tcPr>
            <w:tcW w:w="7195" w:type="dxa"/>
            <w:tcBorders>
              <w:top w:val="single" w:sz="4" w:space="0" w:color="auto"/>
              <w:bottom w:val="single" w:sz="4" w:space="0" w:color="auto"/>
            </w:tcBorders>
          </w:tcPr>
          <w:p w14:paraId="3986269C" w14:textId="77777777" w:rsidR="00774255" w:rsidRPr="005733F4" w:rsidRDefault="00774255" w:rsidP="00774255">
            <w:pPr>
              <w:spacing w:line="276" w:lineRule="auto"/>
              <w:jc w:val="both"/>
              <w:rPr>
                <w:rFonts w:ascii="Arial" w:eastAsia="Calibri" w:hAnsi="Arial" w:cs="Arial"/>
                <w:lang w:eastAsia="en-US"/>
              </w:rPr>
            </w:pPr>
            <w:r w:rsidRPr="005733F4">
              <w:rPr>
                <w:rFonts w:ascii="Arial" w:eastAsia="Calibri" w:hAnsi="Arial" w:cs="Arial"/>
                <w:lang w:eastAsia="en-US"/>
              </w:rPr>
              <w:t>Sale szkoleniowe o pojemności dostosowanej do grup szkoleniowych, sala z wyposażeniem (nagłośnienie, krzesła i stoliki dla uczestników, stolik dla prelegenta, ekran, projektor multimedialny, laptop, flipchart + blok papierowy, flamastry). Sala wraz ze sprawnym sprzętem i jego obsługą techniczną musi być dostępna w danym terminie min. 1 godz. przed planowaną godziną rozpoczęcia szkolenia. Sala szkoleniowa musi posiadać dobre naświetlenie światłem dziennym i sztucznym, dobre zaciemnienie, klimatyzację</w:t>
            </w:r>
            <w:r w:rsidRPr="005733F4">
              <w:rPr>
                <w:rFonts w:ascii="Arial" w:eastAsia="Calibri" w:hAnsi="Arial" w:cs="Arial"/>
                <w:color w:val="FF0000"/>
                <w:lang w:eastAsia="en-US"/>
              </w:rPr>
              <w:t xml:space="preserve"> </w:t>
            </w:r>
            <w:r w:rsidRPr="005733F4">
              <w:rPr>
                <w:rFonts w:ascii="Arial" w:eastAsia="Calibri" w:hAnsi="Arial" w:cs="Arial"/>
                <w:lang w:eastAsia="en-US"/>
              </w:rPr>
              <w:t xml:space="preserve">oraz spełniać wymogi bezpieczeństwa  i higieny pracy. Uczestnicy w trakcie szkolenia mają mieć zapewniony dostęp do szatni, węzła sanitarnego, sali cateringowej. Sale szkoleniowe powinny być zlokalizowane w miejscu zakwaterowania i spożywania posiłków, w przypadku gdy sale będą poza tym miejscem w odległości większej niż </w:t>
            </w:r>
            <w:smartTag w:uri="urn:schemas-microsoft-com:office:smarttags" w:element="metricconverter">
              <w:smartTagPr>
                <w:attr w:name="ProductID" w:val="500 m"/>
              </w:smartTagPr>
              <w:r w:rsidRPr="005733F4">
                <w:rPr>
                  <w:rFonts w:ascii="Arial" w:eastAsia="Calibri" w:hAnsi="Arial" w:cs="Arial"/>
                  <w:lang w:eastAsia="en-US"/>
                </w:rPr>
                <w:t>500 m</w:t>
              </w:r>
            </w:smartTag>
            <w:r w:rsidRPr="005733F4">
              <w:rPr>
                <w:rFonts w:ascii="Arial" w:eastAsia="Calibri" w:hAnsi="Arial" w:cs="Arial"/>
                <w:lang w:eastAsia="en-US"/>
              </w:rPr>
              <w:t>, Wykonawca zobowiązany jest zapewnić każdorazowo transport uczestników szkolenia. Sale szkoleniowe nie mogą mieścić się w bursach, akademikach i budynkach szkolnych.</w:t>
            </w:r>
          </w:p>
        </w:tc>
      </w:tr>
      <w:tr w:rsidR="00774255" w:rsidRPr="005733F4" w14:paraId="000E4CC2" w14:textId="77777777" w:rsidTr="00D02544">
        <w:tc>
          <w:tcPr>
            <w:tcW w:w="1985" w:type="dxa"/>
            <w:tcBorders>
              <w:top w:val="single" w:sz="4" w:space="0" w:color="auto"/>
              <w:left w:val="single" w:sz="4" w:space="0" w:color="auto"/>
              <w:bottom w:val="nil"/>
              <w:right w:val="single" w:sz="4" w:space="0" w:color="auto"/>
            </w:tcBorders>
          </w:tcPr>
          <w:p w14:paraId="65FF7E7E" w14:textId="77777777" w:rsidR="00774255" w:rsidRPr="005733F4" w:rsidRDefault="00774255" w:rsidP="00774255">
            <w:pPr>
              <w:autoSpaceDE w:val="0"/>
              <w:autoSpaceDN w:val="0"/>
              <w:adjustRightInd w:val="0"/>
              <w:jc w:val="both"/>
              <w:rPr>
                <w:rFonts w:ascii="Arial" w:hAnsi="Arial" w:cs="Arial"/>
                <w:b/>
                <w:bCs/>
                <w:color w:val="000000"/>
                <w:spacing w:val="-1"/>
              </w:rPr>
            </w:pPr>
            <w:r w:rsidRPr="005733F4">
              <w:rPr>
                <w:rFonts w:ascii="Arial" w:hAnsi="Arial" w:cs="Arial"/>
                <w:b/>
                <w:color w:val="000000"/>
              </w:rPr>
              <w:t>Wyżywienie</w:t>
            </w:r>
          </w:p>
        </w:tc>
        <w:tc>
          <w:tcPr>
            <w:tcW w:w="7195" w:type="dxa"/>
            <w:tcBorders>
              <w:top w:val="single" w:sz="4" w:space="0" w:color="auto"/>
              <w:left w:val="single" w:sz="4" w:space="0" w:color="auto"/>
              <w:bottom w:val="nil"/>
              <w:right w:val="single" w:sz="4" w:space="0" w:color="auto"/>
            </w:tcBorders>
          </w:tcPr>
          <w:p w14:paraId="15A49B77" w14:textId="77777777" w:rsidR="00774255" w:rsidRPr="005733F4" w:rsidRDefault="00774255" w:rsidP="00774255">
            <w:pPr>
              <w:spacing w:line="276" w:lineRule="auto"/>
              <w:jc w:val="both"/>
              <w:rPr>
                <w:rFonts w:ascii="Arial" w:eastAsia="Calibri" w:hAnsi="Arial" w:cs="Arial"/>
                <w:lang w:eastAsia="en-US"/>
              </w:rPr>
            </w:pPr>
            <w:r w:rsidRPr="005733F4">
              <w:rPr>
                <w:rFonts w:ascii="Arial" w:eastAsia="Calibri" w:hAnsi="Arial" w:cs="Arial"/>
                <w:lang w:eastAsia="en-US"/>
              </w:rPr>
              <w:t xml:space="preserve">Wyżywienie w czasie trzydniowego szkolenia w postaci co najmniej (na każdego uczestnika):  </w:t>
            </w:r>
          </w:p>
          <w:p w14:paraId="66ECE916" w14:textId="77777777" w:rsidR="00774255" w:rsidRPr="005733F4" w:rsidRDefault="00774255" w:rsidP="00954185">
            <w:pPr>
              <w:numPr>
                <w:ilvl w:val="0"/>
                <w:numId w:val="80"/>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 xml:space="preserve">2 śniadań, </w:t>
            </w:r>
          </w:p>
          <w:p w14:paraId="29B6EE6D" w14:textId="77777777" w:rsidR="00774255" w:rsidRPr="005733F4" w:rsidRDefault="00774255" w:rsidP="00954185">
            <w:pPr>
              <w:numPr>
                <w:ilvl w:val="0"/>
                <w:numId w:val="80"/>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3 obiadów,</w:t>
            </w:r>
          </w:p>
          <w:p w14:paraId="69E5819E" w14:textId="77777777" w:rsidR="00774255" w:rsidRPr="005733F4" w:rsidRDefault="00774255" w:rsidP="00954185">
            <w:pPr>
              <w:numPr>
                <w:ilvl w:val="0"/>
                <w:numId w:val="80"/>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 xml:space="preserve">2 kolacji, </w:t>
            </w:r>
          </w:p>
          <w:p w14:paraId="24AA892E" w14:textId="77777777" w:rsidR="00774255" w:rsidRPr="005733F4" w:rsidRDefault="00774255" w:rsidP="00954185">
            <w:pPr>
              <w:numPr>
                <w:ilvl w:val="0"/>
                <w:numId w:val="80"/>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 xml:space="preserve">6 przerw kawowych. </w:t>
            </w:r>
          </w:p>
          <w:p w14:paraId="3D5D6A13" w14:textId="77777777" w:rsidR="00774255" w:rsidRPr="005733F4" w:rsidRDefault="00774255" w:rsidP="00774255">
            <w:pPr>
              <w:spacing w:line="276" w:lineRule="auto"/>
              <w:jc w:val="both"/>
              <w:rPr>
                <w:rFonts w:ascii="Arial" w:eastAsia="Calibri" w:hAnsi="Arial" w:cs="Arial"/>
                <w:lang w:eastAsia="en-US"/>
              </w:rPr>
            </w:pPr>
            <w:r w:rsidRPr="005733F4">
              <w:rPr>
                <w:rFonts w:ascii="Arial" w:eastAsia="Calibri" w:hAnsi="Arial" w:cs="Arial"/>
                <w:lang w:eastAsia="en-US"/>
              </w:rPr>
              <w:t xml:space="preserve">Śniadanie, obiady i kolacja powinny być podawane w innej sali niż sala wykładowa. Wykonawca musi zapewnić wydanie posiłku jednocześnie dla wszystkich uczestników danego szkolenia i zapewni obsługę pozwalającą na szybkie i sprawne wydanie posiłków. Wykonawca zapewni możliwość zamówienia posiłków wegetariańskich lub innych ze względu na szczególne wymagania żywieniowe. Zgłoszenia specjalnego typu wymagań żywieniowych powinno być uwzględnione przy dokumentach rejestracyjnych. </w:t>
            </w:r>
          </w:p>
          <w:p w14:paraId="43BB35DE" w14:textId="77777777" w:rsidR="00774255" w:rsidRPr="005733F4" w:rsidRDefault="00774255" w:rsidP="00774255">
            <w:pPr>
              <w:spacing w:line="276" w:lineRule="auto"/>
              <w:jc w:val="both"/>
              <w:rPr>
                <w:rFonts w:ascii="Arial" w:eastAsia="Calibri" w:hAnsi="Arial" w:cs="Arial"/>
                <w:lang w:eastAsia="en-US"/>
              </w:rPr>
            </w:pPr>
          </w:p>
        </w:tc>
      </w:tr>
      <w:tr w:rsidR="00774255" w:rsidRPr="005733F4" w14:paraId="69EB9E28" w14:textId="77777777" w:rsidTr="00D02544">
        <w:tc>
          <w:tcPr>
            <w:tcW w:w="1985" w:type="dxa"/>
            <w:tcBorders>
              <w:top w:val="nil"/>
              <w:left w:val="single" w:sz="4" w:space="0" w:color="auto"/>
              <w:bottom w:val="nil"/>
              <w:right w:val="single" w:sz="4" w:space="0" w:color="auto"/>
            </w:tcBorders>
          </w:tcPr>
          <w:p w14:paraId="3FA3706A" w14:textId="77777777" w:rsidR="00774255" w:rsidRPr="005733F4" w:rsidRDefault="00774255" w:rsidP="00774255">
            <w:pPr>
              <w:autoSpaceDE w:val="0"/>
              <w:autoSpaceDN w:val="0"/>
              <w:adjustRightInd w:val="0"/>
              <w:jc w:val="both"/>
              <w:rPr>
                <w:rFonts w:ascii="Arial" w:hAnsi="Arial" w:cs="Arial"/>
                <w:b/>
                <w:bCs/>
                <w:color w:val="000000"/>
                <w:spacing w:val="-1"/>
              </w:rPr>
            </w:pPr>
            <w:r w:rsidRPr="005733F4">
              <w:rPr>
                <w:rFonts w:ascii="Arial" w:hAnsi="Arial" w:cs="Arial"/>
                <w:b/>
                <w:color w:val="000000"/>
              </w:rPr>
              <w:t>Śniadanie</w:t>
            </w:r>
          </w:p>
        </w:tc>
        <w:tc>
          <w:tcPr>
            <w:tcW w:w="7195" w:type="dxa"/>
            <w:tcBorders>
              <w:top w:val="nil"/>
              <w:left w:val="single" w:sz="4" w:space="0" w:color="auto"/>
              <w:bottom w:val="nil"/>
              <w:right w:val="single" w:sz="4" w:space="0" w:color="auto"/>
            </w:tcBorders>
          </w:tcPr>
          <w:p w14:paraId="7C1C665A" w14:textId="77777777" w:rsidR="00774255" w:rsidRPr="005733F4" w:rsidRDefault="00774255" w:rsidP="00774255">
            <w:pPr>
              <w:spacing w:line="276" w:lineRule="auto"/>
              <w:jc w:val="both"/>
              <w:rPr>
                <w:rFonts w:ascii="Arial" w:eastAsia="Calibri" w:hAnsi="Arial" w:cs="Arial"/>
                <w:lang w:eastAsia="en-US"/>
              </w:rPr>
            </w:pPr>
            <w:r w:rsidRPr="005733F4">
              <w:rPr>
                <w:rFonts w:ascii="Arial" w:eastAsia="Calibri" w:hAnsi="Arial" w:cs="Arial"/>
                <w:lang w:eastAsia="en-US"/>
              </w:rPr>
              <w:t>Śniadanie w formie szwedzkiego bufetu, w tym co najmniej:</w:t>
            </w:r>
          </w:p>
          <w:p w14:paraId="688F7BFC" w14:textId="77777777" w:rsidR="00774255" w:rsidRPr="005733F4" w:rsidRDefault="00774255" w:rsidP="00954185">
            <w:pPr>
              <w:numPr>
                <w:ilvl w:val="0"/>
                <w:numId w:val="86"/>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pieczywo różnorodne: białe, razowe, ciemne – 100 g/ os.</w:t>
            </w:r>
          </w:p>
          <w:p w14:paraId="639464F6" w14:textId="77777777" w:rsidR="00774255" w:rsidRPr="005733F4" w:rsidRDefault="00774255" w:rsidP="00954185">
            <w:pPr>
              <w:numPr>
                <w:ilvl w:val="0"/>
                <w:numId w:val="86"/>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danie na ciepło do wyboru: np. jajecznica, kiełbaski na gorąco, naleśniki- 200 g/os.</w:t>
            </w:r>
          </w:p>
          <w:p w14:paraId="4EF21938" w14:textId="77777777" w:rsidR="00774255" w:rsidRPr="005733F4" w:rsidRDefault="00774255" w:rsidP="00954185">
            <w:pPr>
              <w:numPr>
                <w:ilvl w:val="0"/>
                <w:numId w:val="86"/>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wędliny różnorodne  - 40 g/os.</w:t>
            </w:r>
          </w:p>
          <w:p w14:paraId="38BE49BE" w14:textId="77777777" w:rsidR="00774255" w:rsidRPr="005733F4" w:rsidRDefault="00774255" w:rsidP="00954185">
            <w:pPr>
              <w:numPr>
                <w:ilvl w:val="0"/>
                <w:numId w:val="86"/>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sery różnorodne</w:t>
            </w:r>
            <w:r w:rsidRPr="005733F4">
              <w:rPr>
                <w:rFonts w:ascii="Arial" w:eastAsia="Calibri" w:hAnsi="Arial" w:cs="Arial"/>
                <w:color w:val="FF0000"/>
                <w:lang w:eastAsia="en-US"/>
              </w:rPr>
              <w:t xml:space="preserve"> </w:t>
            </w:r>
            <w:r w:rsidRPr="005733F4">
              <w:rPr>
                <w:rFonts w:ascii="Arial" w:eastAsia="Calibri" w:hAnsi="Arial" w:cs="Arial"/>
                <w:lang w:eastAsia="en-US"/>
              </w:rPr>
              <w:t>- 40 g/os.</w:t>
            </w:r>
          </w:p>
          <w:p w14:paraId="771FD40A" w14:textId="77777777" w:rsidR="00774255" w:rsidRPr="005733F4" w:rsidRDefault="00774255" w:rsidP="00954185">
            <w:pPr>
              <w:numPr>
                <w:ilvl w:val="0"/>
                <w:numId w:val="86"/>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dżemy – 20 g/os.</w:t>
            </w:r>
          </w:p>
          <w:p w14:paraId="1B16718E" w14:textId="77777777" w:rsidR="00774255" w:rsidRPr="005733F4" w:rsidRDefault="00774255" w:rsidP="00954185">
            <w:pPr>
              <w:numPr>
                <w:ilvl w:val="0"/>
                <w:numId w:val="86"/>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mleko: ciepłe, zimne 200 ml/os.</w:t>
            </w:r>
          </w:p>
          <w:p w14:paraId="470F1A0B" w14:textId="77777777" w:rsidR="00774255" w:rsidRPr="005733F4" w:rsidRDefault="00774255" w:rsidP="00954185">
            <w:pPr>
              <w:numPr>
                <w:ilvl w:val="0"/>
                <w:numId w:val="86"/>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 xml:space="preserve">przetwory jogurtowe – 150 g/os. </w:t>
            </w:r>
          </w:p>
          <w:p w14:paraId="29670073" w14:textId="77777777" w:rsidR="00774255" w:rsidRPr="005733F4" w:rsidRDefault="00774255" w:rsidP="00954185">
            <w:pPr>
              <w:numPr>
                <w:ilvl w:val="0"/>
                <w:numId w:val="86"/>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 xml:space="preserve">płatki śniadaniowe – 50 g/os. </w:t>
            </w:r>
          </w:p>
          <w:p w14:paraId="6F88F731" w14:textId="77777777" w:rsidR="00774255" w:rsidRPr="005733F4" w:rsidRDefault="00774255" w:rsidP="00954185">
            <w:pPr>
              <w:numPr>
                <w:ilvl w:val="0"/>
                <w:numId w:val="86"/>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 xml:space="preserve">świeże warzywa np.: pomidory, ogórek zielony, papryka – 100 g/os. </w:t>
            </w:r>
          </w:p>
          <w:p w14:paraId="74801493" w14:textId="77777777" w:rsidR="00774255" w:rsidRPr="005733F4" w:rsidRDefault="00774255" w:rsidP="00954185">
            <w:pPr>
              <w:numPr>
                <w:ilvl w:val="0"/>
                <w:numId w:val="86"/>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masło – 20 g/os.</w:t>
            </w:r>
          </w:p>
          <w:p w14:paraId="70A23C51" w14:textId="77777777" w:rsidR="00774255" w:rsidRPr="005733F4" w:rsidRDefault="00774255" w:rsidP="00954185">
            <w:pPr>
              <w:numPr>
                <w:ilvl w:val="0"/>
                <w:numId w:val="86"/>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kawa - 200 ml/os.(z ekspresu minimum 2 rodzaje, w tym z mlekiem)</w:t>
            </w:r>
          </w:p>
          <w:p w14:paraId="1AF0E571" w14:textId="77777777" w:rsidR="00774255" w:rsidRPr="005733F4" w:rsidRDefault="00774255" w:rsidP="00954185">
            <w:pPr>
              <w:numPr>
                <w:ilvl w:val="0"/>
                <w:numId w:val="86"/>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herbata- 200 ml/os. (różne rodzaje)</w:t>
            </w:r>
          </w:p>
          <w:p w14:paraId="269ED6D3" w14:textId="77777777" w:rsidR="00774255" w:rsidRPr="005733F4" w:rsidRDefault="00774255" w:rsidP="00954185">
            <w:pPr>
              <w:numPr>
                <w:ilvl w:val="0"/>
                <w:numId w:val="86"/>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 xml:space="preserve">cukier – 4 saszetki po dwa gramy na osobę  lub  10 g/os. </w:t>
            </w:r>
          </w:p>
          <w:p w14:paraId="36A42E06" w14:textId="77777777" w:rsidR="00774255" w:rsidRPr="005733F4" w:rsidRDefault="00774255" w:rsidP="00774255">
            <w:pPr>
              <w:spacing w:line="276" w:lineRule="auto"/>
              <w:jc w:val="both"/>
              <w:rPr>
                <w:rFonts w:ascii="Arial" w:eastAsia="Calibri" w:hAnsi="Arial" w:cs="Arial"/>
                <w:lang w:eastAsia="en-US"/>
              </w:rPr>
            </w:pPr>
            <w:r w:rsidRPr="005733F4">
              <w:rPr>
                <w:rFonts w:ascii="Arial" w:eastAsia="Calibri" w:hAnsi="Arial" w:cs="Arial"/>
                <w:lang w:eastAsia="en-US"/>
              </w:rPr>
              <w:t>Śniadanie dla każdego uczestnika powinno być podane na zastawie ceramicznej z kompletem sztućców metalowych i serwetek.</w:t>
            </w:r>
          </w:p>
          <w:p w14:paraId="5386800F" w14:textId="77777777" w:rsidR="00774255" w:rsidRPr="005733F4" w:rsidRDefault="00774255" w:rsidP="00774255">
            <w:pPr>
              <w:spacing w:line="276" w:lineRule="auto"/>
              <w:jc w:val="both"/>
              <w:rPr>
                <w:rFonts w:ascii="Arial" w:eastAsia="Calibri" w:hAnsi="Arial" w:cs="Arial"/>
                <w:lang w:eastAsia="en-US"/>
              </w:rPr>
            </w:pPr>
          </w:p>
        </w:tc>
      </w:tr>
      <w:tr w:rsidR="00774255" w:rsidRPr="005733F4" w14:paraId="1EB19F70" w14:textId="77777777" w:rsidTr="00D02544">
        <w:trPr>
          <w:trHeight w:val="704"/>
        </w:trPr>
        <w:tc>
          <w:tcPr>
            <w:tcW w:w="1985" w:type="dxa"/>
            <w:tcBorders>
              <w:top w:val="nil"/>
              <w:left w:val="single" w:sz="4" w:space="0" w:color="auto"/>
              <w:bottom w:val="nil"/>
              <w:right w:val="single" w:sz="4" w:space="0" w:color="auto"/>
            </w:tcBorders>
          </w:tcPr>
          <w:p w14:paraId="0F1F5527" w14:textId="77777777" w:rsidR="00774255" w:rsidRPr="005733F4" w:rsidRDefault="00774255" w:rsidP="00774255">
            <w:pPr>
              <w:autoSpaceDE w:val="0"/>
              <w:autoSpaceDN w:val="0"/>
              <w:adjustRightInd w:val="0"/>
              <w:jc w:val="center"/>
              <w:rPr>
                <w:rFonts w:ascii="Arial" w:hAnsi="Arial" w:cs="Arial"/>
                <w:b/>
                <w:color w:val="000000"/>
              </w:rPr>
            </w:pPr>
            <w:r w:rsidRPr="005733F4">
              <w:rPr>
                <w:rFonts w:ascii="Arial" w:hAnsi="Arial" w:cs="Arial"/>
                <w:b/>
                <w:color w:val="000000"/>
              </w:rPr>
              <w:lastRenderedPageBreak/>
              <w:t>Obiady</w:t>
            </w:r>
          </w:p>
          <w:p w14:paraId="40126CDE" w14:textId="77777777" w:rsidR="00774255" w:rsidRPr="005733F4" w:rsidRDefault="00774255" w:rsidP="00774255">
            <w:pPr>
              <w:spacing w:after="200" w:line="276" w:lineRule="auto"/>
              <w:rPr>
                <w:rFonts w:ascii="Arial" w:eastAsia="Calibri" w:hAnsi="Arial" w:cs="Arial"/>
              </w:rPr>
            </w:pPr>
          </w:p>
          <w:p w14:paraId="1DE7673A" w14:textId="77777777" w:rsidR="00774255" w:rsidRPr="005733F4" w:rsidRDefault="00774255" w:rsidP="00774255">
            <w:pPr>
              <w:spacing w:after="200" w:line="276" w:lineRule="auto"/>
              <w:rPr>
                <w:rFonts w:ascii="Arial" w:eastAsia="Calibri" w:hAnsi="Arial" w:cs="Arial"/>
              </w:rPr>
            </w:pPr>
          </w:p>
          <w:p w14:paraId="516FE919" w14:textId="77777777" w:rsidR="00774255" w:rsidRPr="005733F4" w:rsidRDefault="00774255" w:rsidP="00774255">
            <w:pPr>
              <w:spacing w:after="200" w:line="276" w:lineRule="auto"/>
              <w:rPr>
                <w:rFonts w:ascii="Arial" w:eastAsia="Calibri" w:hAnsi="Arial" w:cs="Arial"/>
              </w:rPr>
            </w:pPr>
          </w:p>
          <w:p w14:paraId="4D4E336E" w14:textId="77777777" w:rsidR="00774255" w:rsidRPr="005733F4" w:rsidRDefault="00774255" w:rsidP="00774255">
            <w:pPr>
              <w:spacing w:after="200" w:line="276" w:lineRule="auto"/>
              <w:rPr>
                <w:rFonts w:ascii="Arial" w:eastAsia="Calibri" w:hAnsi="Arial" w:cs="Arial"/>
              </w:rPr>
            </w:pPr>
          </w:p>
          <w:p w14:paraId="4C17EA83" w14:textId="77777777" w:rsidR="00774255" w:rsidRPr="005733F4" w:rsidRDefault="00774255" w:rsidP="00774255">
            <w:pPr>
              <w:spacing w:after="200" w:line="276" w:lineRule="auto"/>
              <w:rPr>
                <w:rFonts w:ascii="Arial" w:eastAsia="Calibri" w:hAnsi="Arial" w:cs="Arial"/>
              </w:rPr>
            </w:pPr>
          </w:p>
          <w:p w14:paraId="4C8C7E7A" w14:textId="77777777" w:rsidR="00774255" w:rsidRPr="005733F4" w:rsidRDefault="00774255" w:rsidP="00774255">
            <w:pPr>
              <w:spacing w:after="200" w:line="276" w:lineRule="auto"/>
              <w:rPr>
                <w:rFonts w:ascii="Arial" w:eastAsia="Calibri" w:hAnsi="Arial" w:cs="Arial"/>
              </w:rPr>
            </w:pPr>
          </w:p>
          <w:p w14:paraId="44DCF4D2" w14:textId="77777777" w:rsidR="00774255" w:rsidRPr="005733F4" w:rsidRDefault="00774255" w:rsidP="00774255">
            <w:pPr>
              <w:spacing w:after="200" w:line="276" w:lineRule="auto"/>
              <w:rPr>
                <w:rFonts w:ascii="Arial" w:eastAsia="Calibri" w:hAnsi="Arial" w:cs="Arial"/>
              </w:rPr>
            </w:pPr>
          </w:p>
          <w:p w14:paraId="6BA908B5" w14:textId="77777777" w:rsidR="00774255" w:rsidRPr="005733F4" w:rsidRDefault="00774255" w:rsidP="00774255">
            <w:pPr>
              <w:spacing w:after="200" w:line="276" w:lineRule="auto"/>
              <w:rPr>
                <w:rFonts w:ascii="Arial" w:eastAsia="Calibri" w:hAnsi="Arial" w:cs="Arial"/>
              </w:rPr>
            </w:pPr>
          </w:p>
          <w:p w14:paraId="4EC00196" w14:textId="77777777" w:rsidR="00774255" w:rsidRPr="005733F4" w:rsidRDefault="00774255" w:rsidP="00774255">
            <w:pPr>
              <w:spacing w:after="200" w:line="276" w:lineRule="auto"/>
              <w:rPr>
                <w:rFonts w:ascii="Arial" w:eastAsia="Calibri" w:hAnsi="Arial" w:cs="Arial"/>
              </w:rPr>
            </w:pPr>
          </w:p>
          <w:p w14:paraId="3709BED2" w14:textId="77777777" w:rsidR="00774255" w:rsidRPr="005733F4" w:rsidRDefault="00774255" w:rsidP="00774255">
            <w:pPr>
              <w:spacing w:after="200" w:line="276" w:lineRule="auto"/>
              <w:rPr>
                <w:rFonts w:ascii="Arial" w:eastAsia="Calibri" w:hAnsi="Arial" w:cs="Arial"/>
              </w:rPr>
            </w:pPr>
          </w:p>
          <w:p w14:paraId="0BEA4447" w14:textId="77777777" w:rsidR="00774255" w:rsidRPr="005733F4" w:rsidRDefault="00774255" w:rsidP="00774255">
            <w:pPr>
              <w:spacing w:after="200" w:line="276" w:lineRule="auto"/>
              <w:rPr>
                <w:rFonts w:ascii="Arial" w:eastAsia="Calibri" w:hAnsi="Arial" w:cs="Arial"/>
              </w:rPr>
            </w:pPr>
          </w:p>
          <w:p w14:paraId="3549FDEF" w14:textId="77777777" w:rsidR="00774255" w:rsidRPr="005733F4" w:rsidRDefault="00774255" w:rsidP="00774255">
            <w:pPr>
              <w:spacing w:after="200" w:line="276" w:lineRule="auto"/>
              <w:rPr>
                <w:rFonts w:ascii="Arial" w:eastAsia="Calibri" w:hAnsi="Arial" w:cs="Arial"/>
              </w:rPr>
            </w:pPr>
          </w:p>
          <w:p w14:paraId="729F7EC1" w14:textId="77777777" w:rsidR="00774255" w:rsidRPr="005733F4" w:rsidRDefault="00774255" w:rsidP="00774255">
            <w:pPr>
              <w:spacing w:after="200" w:line="276" w:lineRule="auto"/>
              <w:jc w:val="center"/>
              <w:rPr>
                <w:rFonts w:ascii="Arial" w:eastAsia="Calibri" w:hAnsi="Arial" w:cs="Arial"/>
                <w:b/>
                <w:bCs/>
              </w:rPr>
            </w:pPr>
            <w:r w:rsidRPr="005733F4">
              <w:rPr>
                <w:rFonts w:ascii="Arial" w:eastAsia="Calibri" w:hAnsi="Arial" w:cs="Arial"/>
                <w:b/>
                <w:bCs/>
              </w:rPr>
              <w:t>Kolacja</w:t>
            </w:r>
          </w:p>
        </w:tc>
        <w:tc>
          <w:tcPr>
            <w:tcW w:w="7195" w:type="dxa"/>
            <w:tcBorders>
              <w:top w:val="nil"/>
              <w:left w:val="single" w:sz="4" w:space="0" w:color="auto"/>
              <w:bottom w:val="nil"/>
              <w:right w:val="single" w:sz="4" w:space="0" w:color="auto"/>
            </w:tcBorders>
          </w:tcPr>
          <w:p w14:paraId="6BCEB682" w14:textId="77777777" w:rsidR="00774255" w:rsidRPr="005733F4" w:rsidRDefault="00774255" w:rsidP="00774255">
            <w:pPr>
              <w:spacing w:line="276" w:lineRule="auto"/>
              <w:jc w:val="both"/>
              <w:rPr>
                <w:rFonts w:ascii="Arial" w:eastAsia="Calibri" w:hAnsi="Arial" w:cs="Arial"/>
                <w:lang w:eastAsia="en-US"/>
              </w:rPr>
            </w:pPr>
            <w:r w:rsidRPr="005733F4">
              <w:rPr>
                <w:rFonts w:ascii="Arial" w:eastAsia="Calibri" w:hAnsi="Arial" w:cs="Arial"/>
                <w:color w:val="000000"/>
                <w:lang w:eastAsia="en-US"/>
              </w:rPr>
              <w:t>Obiad składający się przynajmniej z:</w:t>
            </w:r>
          </w:p>
          <w:p w14:paraId="743C97ED" w14:textId="77777777" w:rsidR="00774255" w:rsidRPr="005733F4" w:rsidRDefault="00774255" w:rsidP="00954185">
            <w:pPr>
              <w:numPr>
                <w:ilvl w:val="0"/>
                <w:numId w:val="84"/>
              </w:numPr>
              <w:spacing w:after="200" w:line="276" w:lineRule="auto"/>
              <w:ind w:left="459" w:firstLine="0"/>
              <w:contextualSpacing/>
              <w:jc w:val="both"/>
              <w:rPr>
                <w:rFonts w:ascii="Arial" w:eastAsia="Calibri" w:hAnsi="Arial" w:cs="Arial"/>
                <w:color w:val="000000"/>
                <w:lang w:eastAsia="en-US"/>
              </w:rPr>
            </w:pPr>
            <w:r w:rsidRPr="005733F4">
              <w:rPr>
                <w:rFonts w:ascii="Arial" w:eastAsia="Calibri" w:hAnsi="Arial" w:cs="Arial"/>
                <w:b/>
                <w:color w:val="000000"/>
                <w:lang w:eastAsia="en-US"/>
              </w:rPr>
              <w:t>zupa</w:t>
            </w:r>
            <w:r w:rsidRPr="005733F4">
              <w:rPr>
                <w:rFonts w:ascii="Arial" w:eastAsia="Calibri" w:hAnsi="Arial" w:cs="Arial"/>
                <w:color w:val="000000"/>
                <w:lang w:eastAsia="en-US"/>
              </w:rPr>
              <w:t xml:space="preserve">: 350 ml/os., np. rosół, zupa wielowarzywna lub inna;  </w:t>
            </w:r>
          </w:p>
          <w:p w14:paraId="539D654B" w14:textId="77777777" w:rsidR="00774255" w:rsidRPr="005733F4" w:rsidRDefault="00774255" w:rsidP="00954185">
            <w:pPr>
              <w:numPr>
                <w:ilvl w:val="0"/>
                <w:numId w:val="82"/>
              </w:numPr>
              <w:autoSpaceDE w:val="0"/>
              <w:autoSpaceDN w:val="0"/>
              <w:adjustRightInd w:val="0"/>
              <w:spacing w:after="200" w:line="276" w:lineRule="auto"/>
              <w:ind w:left="459" w:firstLine="0"/>
              <w:jc w:val="both"/>
              <w:rPr>
                <w:rFonts w:ascii="Arial" w:hAnsi="Arial" w:cs="Arial"/>
                <w:color w:val="000000"/>
              </w:rPr>
            </w:pPr>
            <w:r w:rsidRPr="005733F4">
              <w:rPr>
                <w:rFonts w:ascii="Arial" w:hAnsi="Arial" w:cs="Arial"/>
                <w:b/>
                <w:color w:val="000000"/>
              </w:rPr>
              <w:t>drugie danie</w:t>
            </w:r>
            <w:r w:rsidRPr="005733F4">
              <w:rPr>
                <w:rFonts w:ascii="Arial" w:hAnsi="Arial" w:cs="Arial"/>
                <w:color w:val="000000"/>
              </w:rPr>
              <w:t xml:space="preserve">: </w:t>
            </w:r>
          </w:p>
          <w:p w14:paraId="5843D45F" w14:textId="77777777" w:rsidR="00774255" w:rsidRPr="005733F4" w:rsidRDefault="00774255" w:rsidP="00774255">
            <w:pPr>
              <w:autoSpaceDE w:val="0"/>
              <w:autoSpaceDN w:val="0"/>
              <w:adjustRightInd w:val="0"/>
              <w:ind w:left="459"/>
              <w:jc w:val="both"/>
              <w:rPr>
                <w:rFonts w:ascii="Arial" w:hAnsi="Arial" w:cs="Arial"/>
              </w:rPr>
            </w:pPr>
            <w:r w:rsidRPr="005733F4">
              <w:rPr>
                <w:rFonts w:ascii="Arial" w:hAnsi="Arial" w:cs="Arial"/>
              </w:rPr>
              <w:t xml:space="preserve">- ziemniaki  lub  ryż lub makaron lub  kasza - 200 g/os.; </w:t>
            </w:r>
          </w:p>
          <w:p w14:paraId="3D373075" w14:textId="77777777" w:rsidR="00774255" w:rsidRPr="005733F4" w:rsidRDefault="00774255" w:rsidP="00774255">
            <w:pPr>
              <w:autoSpaceDE w:val="0"/>
              <w:autoSpaceDN w:val="0"/>
              <w:adjustRightInd w:val="0"/>
              <w:ind w:left="459"/>
              <w:jc w:val="both"/>
              <w:rPr>
                <w:rFonts w:ascii="Arial" w:hAnsi="Arial" w:cs="Arial"/>
              </w:rPr>
            </w:pPr>
            <w:r w:rsidRPr="005733F4">
              <w:rPr>
                <w:rFonts w:ascii="Arial" w:hAnsi="Arial" w:cs="Arial"/>
              </w:rPr>
              <w:t>- sztuka mięsa  - 120 g/os.  bez sosu, z sosem – 150 g/os.  lub kotlet schabowy -</w:t>
            </w:r>
            <w:r w:rsidRPr="005733F4">
              <w:rPr>
                <w:rFonts w:ascii="Arial" w:hAnsi="Arial" w:cs="Arial"/>
                <w:color w:val="FF0000"/>
              </w:rPr>
              <w:t xml:space="preserve"> </w:t>
            </w:r>
            <w:r w:rsidRPr="005733F4">
              <w:rPr>
                <w:rFonts w:ascii="Arial" w:hAnsi="Arial" w:cs="Arial"/>
              </w:rPr>
              <w:t xml:space="preserve">120 g/os. lub  ryba - 120 g/os.  lub drób – 120 g/os.; </w:t>
            </w:r>
          </w:p>
          <w:p w14:paraId="094ABA38" w14:textId="77777777" w:rsidR="00774255" w:rsidRPr="005733F4" w:rsidRDefault="00774255" w:rsidP="00774255">
            <w:pPr>
              <w:autoSpaceDE w:val="0"/>
              <w:autoSpaceDN w:val="0"/>
              <w:adjustRightInd w:val="0"/>
              <w:ind w:left="459"/>
              <w:jc w:val="both"/>
              <w:rPr>
                <w:rFonts w:ascii="Arial" w:hAnsi="Arial" w:cs="Arial"/>
              </w:rPr>
            </w:pPr>
            <w:r w:rsidRPr="005733F4">
              <w:rPr>
                <w:rFonts w:ascii="Arial" w:hAnsi="Arial" w:cs="Arial"/>
              </w:rPr>
              <w:t xml:space="preserve">- surówka - warzywa gotowane 200 g/os. lub zestaw surówek </w:t>
            </w:r>
            <w:r w:rsidRPr="005733F4">
              <w:rPr>
                <w:rFonts w:ascii="Arial" w:hAnsi="Arial" w:cs="Arial"/>
              </w:rPr>
              <w:br/>
              <w:t xml:space="preserve">z warzyw sezonowych  200 g/os. </w:t>
            </w:r>
          </w:p>
          <w:p w14:paraId="12D6B549" w14:textId="77777777" w:rsidR="00774255" w:rsidRPr="005733F4" w:rsidRDefault="00774255" w:rsidP="00954185">
            <w:pPr>
              <w:numPr>
                <w:ilvl w:val="0"/>
                <w:numId w:val="83"/>
              </w:numPr>
              <w:autoSpaceDE w:val="0"/>
              <w:autoSpaceDN w:val="0"/>
              <w:adjustRightInd w:val="0"/>
              <w:spacing w:after="200" w:line="276" w:lineRule="auto"/>
              <w:ind w:left="459" w:firstLine="0"/>
              <w:jc w:val="both"/>
              <w:rPr>
                <w:rFonts w:ascii="Arial" w:hAnsi="Arial" w:cs="Arial"/>
                <w:color w:val="000000"/>
              </w:rPr>
            </w:pPr>
            <w:r w:rsidRPr="005733F4">
              <w:rPr>
                <w:rFonts w:ascii="Arial" w:hAnsi="Arial" w:cs="Arial"/>
                <w:b/>
              </w:rPr>
              <w:t>deser</w:t>
            </w:r>
            <w:r w:rsidRPr="005733F4">
              <w:rPr>
                <w:rFonts w:ascii="Arial" w:hAnsi="Arial" w:cs="Arial"/>
              </w:rPr>
              <w:t xml:space="preserve">: np. ciasto z kremem, lody, bita śmietana </w:t>
            </w:r>
            <w:r w:rsidRPr="005733F4">
              <w:rPr>
                <w:rFonts w:ascii="Arial" w:hAnsi="Arial" w:cs="Arial"/>
              </w:rPr>
              <w:br/>
              <w:t>z owocami.</w:t>
            </w:r>
          </w:p>
          <w:p w14:paraId="51F57B2C" w14:textId="77777777" w:rsidR="00774255" w:rsidRPr="005733F4" w:rsidRDefault="00774255" w:rsidP="00774255">
            <w:pPr>
              <w:tabs>
                <w:tab w:val="left" w:pos="3496"/>
              </w:tabs>
              <w:autoSpaceDE w:val="0"/>
              <w:autoSpaceDN w:val="0"/>
              <w:adjustRightInd w:val="0"/>
              <w:ind w:left="34"/>
              <w:jc w:val="both"/>
              <w:rPr>
                <w:rFonts w:ascii="Arial" w:hAnsi="Arial" w:cs="Arial"/>
                <w:color w:val="000000"/>
              </w:rPr>
            </w:pPr>
            <w:r w:rsidRPr="005733F4">
              <w:rPr>
                <w:rFonts w:ascii="Arial" w:hAnsi="Arial" w:cs="Arial"/>
                <w:color w:val="000000"/>
              </w:rPr>
              <w:t xml:space="preserve">Gramatury podane po obróbce termicznej. Wszystkie składniki obiadu podawanego pierwszego dnia szkolenia powinny być różne od składników obiadu podawanego w drugim i trzecim dniu szkolenia. </w:t>
            </w:r>
          </w:p>
          <w:p w14:paraId="51833607" w14:textId="77777777" w:rsidR="00774255" w:rsidRPr="005733F4" w:rsidRDefault="00774255" w:rsidP="00774255">
            <w:pPr>
              <w:spacing w:line="276" w:lineRule="auto"/>
              <w:jc w:val="both"/>
              <w:rPr>
                <w:rFonts w:ascii="Arial" w:eastAsia="Calibri" w:hAnsi="Arial" w:cs="Arial"/>
                <w:lang w:eastAsia="en-US"/>
              </w:rPr>
            </w:pPr>
            <w:r w:rsidRPr="005733F4">
              <w:rPr>
                <w:rFonts w:ascii="Arial" w:eastAsia="Calibri" w:hAnsi="Arial" w:cs="Arial"/>
                <w:lang w:eastAsia="en-US"/>
              </w:rPr>
              <w:t>Obiad dla każdego uczestnika powinien być podany na ciepło na zastawie ceramicznej z kompletem sztućców metalowych i serwetek. Obiad może być dostarczony jako wyporcjowany lub porcjowanie może odbywać się w chwili podawania obiadu.</w:t>
            </w:r>
          </w:p>
          <w:p w14:paraId="31BC8BBA" w14:textId="77777777" w:rsidR="00774255" w:rsidRPr="005733F4" w:rsidRDefault="00774255" w:rsidP="00774255">
            <w:pPr>
              <w:spacing w:after="200" w:line="276" w:lineRule="auto"/>
              <w:jc w:val="both"/>
              <w:rPr>
                <w:rFonts w:ascii="Arial" w:eastAsia="Calibri" w:hAnsi="Arial" w:cs="Arial"/>
                <w:color w:val="000000"/>
                <w:lang w:eastAsia="en-US"/>
              </w:rPr>
            </w:pPr>
            <w:r w:rsidRPr="005733F4">
              <w:rPr>
                <w:rFonts w:ascii="Arial" w:eastAsia="Calibri" w:hAnsi="Arial" w:cs="Arial"/>
                <w:color w:val="000000"/>
                <w:lang w:eastAsia="en-US"/>
              </w:rPr>
              <w:t>Obiady dla uczestników szkolenia</w:t>
            </w:r>
            <w:r w:rsidRPr="005733F4">
              <w:rPr>
                <w:rFonts w:ascii="Arial" w:eastAsia="Calibri" w:hAnsi="Arial" w:cs="Arial"/>
                <w:b/>
                <w:color w:val="000000"/>
                <w:lang w:eastAsia="en-US"/>
              </w:rPr>
              <w:t xml:space="preserve"> </w:t>
            </w:r>
            <w:r w:rsidRPr="005733F4">
              <w:rPr>
                <w:rFonts w:ascii="Arial" w:eastAsia="Calibri" w:hAnsi="Arial" w:cs="Arial"/>
                <w:lang w:eastAsia="en-US"/>
              </w:rPr>
              <w:t>podane w sali odrębnej od Sali szkoleniowej, znajdującej się na terenie obiektu,</w:t>
            </w:r>
            <w:r w:rsidRPr="005733F4">
              <w:rPr>
                <w:rFonts w:ascii="Arial" w:eastAsia="Calibri" w:hAnsi="Arial" w:cs="Arial"/>
                <w:color w:val="FF0000"/>
                <w:lang w:eastAsia="en-US"/>
              </w:rPr>
              <w:t xml:space="preserve"> </w:t>
            </w:r>
            <w:r w:rsidRPr="005733F4">
              <w:rPr>
                <w:rFonts w:ascii="Arial" w:eastAsia="Calibri" w:hAnsi="Arial" w:cs="Arial"/>
                <w:color w:val="000000"/>
                <w:lang w:eastAsia="en-US"/>
              </w:rPr>
              <w:t xml:space="preserve">w którym zorganizowane jest szkolenie, z dostępem do węzła sanitarnego również dla osób niepełnosprawnych. Obiad podany przy stole, miejsce siedzące, jednocześnie dla wszystkich uczestników szkolenia. </w:t>
            </w:r>
          </w:p>
          <w:p w14:paraId="2949289A" w14:textId="77777777" w:rsidR="00774255" w:rsidRPr="005733F4" w:rsidRDefault="00774255" w:rsidP="00774255">
            <w:pPr>
              <w:spacing w:after="200" w:line="276" w:lineRule="auto"/>
              <w:jc w:val="both"/>
              <w:rPr>
                <w:rFonts w:ascii="Arial" w:eastAsia="Calibri" w:hAnsi="Arial" w:cs="Arial"/>
                <w:color w:val="000000"/>
                <w:lang w:eastAsia="en-US"/>
              </w:rPr>
            </w:pPr>
            <w:r w:rsidRPr="005733F4">
              <w:rPr>
                <w:rFonts w:ascii="Arial" w:eastAsia="Calibri" w:hAnsi="Arial" w:cs="Arial"/>
                <w:bCs/>
                <w:color w:val="000000"/>
                <w:lang w:eastAsia="en-US"/>
              </w:rPr>
              <w:t>Kolacja:</w:t>
            </w:r>
            <w:r w:rsidRPr="005733F4">
              <w:rPr>
                <w:rFonts w:ascii="Arial" w:eastAsia="Calibri" w:hAnsi="Arial" w:cs="Arial"/>
                <w:b/>
                <w:color w:val="000000"/>
                <w:lang w:eastAsia="en-US"/>
              </w:rPr>
              <w:t xml:space="preserve"> </w:t>
            </w:r>
            <w:r w:rsidRPr="005733F4">
              <w:rPr>
                <w:rFonts w:ascii="Arial" w:eastAsia="Calibri" w:hAnsi="Arial" w:cs="Arial"/>
                <w:color w:val="000000"/>
                <w:lang w:eastAsia="en-US"/>
              </w:rPr>
              <w:t>kolacja podana przy stole</w:t>
            </w:r>
            <w:r w:rsidRPr="005733F4">
              <w:rPr>
                <w:rFonts w:ascii="Arial" w:eastAsia="Calibri" w:hAnsi="Arial" w:cs="Arial"/>
                <w:lang w:eastAsia="en-US"/>
              </w:rPr>
              <w:t>,</w:t>
            </w:r>
            <w:r w:rsidRPr="005733F4">
              <w:rPr>
                <w:rFonts w:ascii="Arial" w:eastAsia="Calibri" w:hAnsi="Arial" w:cs="Arial"/>
                <w:color w:val="FF0000"/>
                <w:lang w:eastAsia="en-US"/>
              </w:rPr>
              <w:t xml:space="preserve"> </w:t>
            </w:r>
            <w:r w:rsidRPr="005733F4">
              <w:rPr>
                <w:rFonts w:ascii="Arial" w:eastAsia="Calibri" w:hAnsi="Arial" w:cs="Arial"/>
                <w:color w:val="000000"/>
                <w:lang w:eastAsia="en-US"/>
              </w:rPr>
              <w:t xml:space="preserve">miejsca siedzące. </w:t>
            </w:r>
          </w:p>
          <w:p w14:paraId="76A7611A" w14:textId="77777777" w:rsidR="00774255" w:rsidRPr="005733F4" w:rsidRDefault="00774255" w:rsidP="00774255">
            <w:pPr>
              <w:spacing w:line="276" w:lineRule="auto"/>
              <w:jc w:val="both"/>
              <w:rPr>
                <w:rFonts w:ascii="Arial" w:eastAsia="Calibri" w:hAnsi="Arial" w:cs="Arial"/>
                <w:b/>
                <w:color w:val="000000"/>
                <w:lang w:eastAsia="en-US"/>
              </w:rPr>
            </w:pPr>
            <w:r w:rsidRPr="005733F4">
              <w:rPr>
                <w:rFonts w:ascii="Arial" w:eastAsia="Calibri" w:hAnsi="Arial" w:cs="Arial"/>
                <w:color w:val="000000"/>
                <w:lang w:eastAsia="en-US"/>
              </w:rPr>
              <w:t>M</w:t>
            </w:r>
            <w:r w:rsidRPr="005733F4">
              <w:rPr>
                <w:rFonts w:ascii="Arial" w:eastAsia="Calibri" w:hAnsi="Arial" w:cs="Arial"/>
                <w:b/>
                <w:color w:val="000000"/>
                <w:lang w:eastAsia="en-US"/>
              </w:rPr>
              <w:t>enu:</w:t>
            </w:r>
          </w:p>
          <w:p w14:paraId="0E451564" w14:textId="77777777" w:rsidR="00774255" w:rsidRPr="005733F4" w:rsidRDefault="00774255" w:rsidP="00954185">
            <w:pPr>
              <w:numPr>
                <w:ilvl w:val="0"/>
                <w:numId w:val="86"/>
              </w:numPr>
              <w:spacing w:line="276" w:lineRule="auto"/>
              <w:ind w:left="459" w:hanging="284"/>
              <w:jc w:val="both"/>
              <w:rPr>
                <w:rFonts w:ascii="Arial" w:eastAsia="Calibri" w:hAnsi="Arial" w:cs="Arial"/>
                <w:lang w:eastAsia="en-US"/>
              </w:rPr>
            </w:pPr>
            <w:r w:rsidRPr="005733F4">
              <w:rPr>
                <w:rFonts w:ascii="Arial" w:eastAsia="Calibri" w:hAnsi="Arial" w:cs="Arial"/>
                <w:color w:val="000000"/>
                <w:lang w:eastAsia="en-US"/>
              </w:rPr>
              <w:t>danie główne podane na ciepło</w:t>
            </w:r>
            <w:r w:rsidRPr="005733F4">
              <w:rPr>
                <w:rFonts w:ascii="Arial" w:eastAsia="Calibri" w:hAnsi="Arial" w:cs="Arial"/>
                <w:b/>
                <w:color w:val="000000"/>
                <w:lang w:eastAsia="en-US"/>
              </w:rPr>
              <w:t xml:space="preserve"> – </w:t>
            </w:r>
            <w:r w:rsidRPr="005733F4">
              <w:rPr>
                <w:rFonts w:ascii="Arial" w:eastAsia="Calibri" w:hAnsi="Arial" w:cs="Arial"/>
                <w:color w:val="000000"/>
                <w:lang w:eastAsia="en-US"/>
              </w:rPr>
              <w:t xml:space="preserve"> do wyboru np. ryba</w:t>
            </w:r>
            <w:r w:rsidRPr="005733F4">
              <w:rPr>
                <w:rFonts w:ascii="Arial" w:eastAsia="Calibri" w:hAnsi="Arial" w:cs="Arial"/>
                <w:lang w:eastAsia="en-US"/>
              </w:rPr>
              <w:t>,</w:t>
            </w:r>
            <w:r w:rsidRPr="005733F4">
              <w:rPr>
                <w:rFonts w:ascii="Arial" w:eastAsia="Calibri" w:hAnsi="Arial" w:cs="Arial"/>
                <w:color w:val="000000"/>
                <w:lang w:eastAsia="en-US"/>
              </w:rPr>
              <w:t xml:space="preserve">  forszmak,</w:t>
            </w:r>
            <w:r w:rsidRPr="005733F4">
              <w:rPr>
                <w:rFonts w:ascii="Arial" w:eastAsia="Calibri" w:hAnsi="Arial" w:cs="Arial"/>
                <w:bCs/>
                <w:lang w:eastAsia="en-US"/>
              </w:rPr>
              <w:t xml:space="preserve"> </w:t>
            </w:r>
            <w:proofErr w:type="spellStart"/>
            <w:r w:rsidRPr="005733F4">
              <w:rPr>
                <w:rFonts w:ascii="Arial" w:eastAsia="Calibri" w:hAnsi="Arial" w:cs="Arial"/>
                <w:bCs/>
                <w:lang w:eastAsia="en-US"/>
              </w:rPr>
              <w:t>beef</w:t>
            </w:r>
            <w:proofErr w:type="spellEnd"/>
            <w:r w:rsidRPr="005733F4">
              <w:rPr>
                <w:rFonts w:ascii="Arial" w:eastAsia="Calibri" w:hAnsi="Arial" w:cs="Arial"/>
                <w:bCs/>
                <w:lang w:eastAsia="en-US"/>
              </w:rPr>
              <w:t xml:space="preserve"> </w:t>
            </w:r>
            <w:proofErr w:type="spellStart"/>
            <w:r w:rsidRPr="005733F4">
              <w:rPr>
                <w:rFonts w:ascii="Arial" w:eastAsia="Calibri" w:hAnsi="Arial" w:cs="Arial"/>
                <w:bCs/>
                <w:lang w:eastAsia="en-US"/>
              </w:rPr>
              <w:t>stroganoff</w:t>
            </w:r>
            <w:proofErr w:type="spellEnd"/>
            <w:r w:rsidRPr="005733F4">
              <w:rPr>
                <w:rFonts w:ascii="Arial" w:eastAsia="Calibri" w:hAnsi="Arial" w:cs="Arial"/>
                <w:color w:val="000000"/>
                <w:lang w:eastAsia="en-US"/>
              </w:rPr>
              <w:t>, naleśniki, zapiekanka z makaronem i warzywami  lub inne</w:t>
            </w:r>
            <w:r w:rsidRPr="005733F4">
              <w:rPr>
                <w:rFonts w:ascii="Arial" w:eastAsia="Calibri" w:hAnsi="Arial" w:cs="Arial"/>
                <w:lang w:eastAsia="en-US"/>
              </w:rPr>
              <w:t xml:space="preserve"> danie na ciepło do wyboru – 250 g./os.;</w:t>
            </w:r>
          </w:p>
          <w:p w14:paraId="0B524305" w14:textId="77777777" w:rsidR="00774255" w:rsidRPr="005733F4" w:rsidRDefault="00774255" w:rsidP="00954185">
            <w:pPr>
              <w:numPr>
                <w:ilvl w:val="0"/>
                <w:numId w:val="86"/>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 xml:space="preserve">wędliny różnorodne  - 40 g/os.; </w:t>
            </w:r>
          </w:p>
          <w:p w14:paraId="6DE1D84D" w14:textId="77777777" w:rsidR="00774255" w:rsidRPr="005733F4" w:rsidRDefault="00774255" w:rsidP="00954185">
            <w:pPr>
              <w:numPr>
                <w:ilvl w:val="0"/>
                <w:numId w:val="86"/>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sery różnorodne –  40 g/os.;</w:t>
            </w:r>
          </w:p>
          <w:p w14:paraId="0C33F8BD" w14:textId="77777777" w:rsidR="00774255" w:rsidRPr="005733F4" w:rsidRDefault="00774255" w:rsidP="00954185">
            <w:pPr>
              <w:numPr>
                <w:ilvl w:val="0"/>
                <w:numId w:val="86"/>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pieczywo – 100 g./os.;</w:t>
            </w:r>
          </w:p>
          <w:p w14:paraId="40DA1A64" w14:textId="77777777" w:rsidR="00774255" w:rsidRPr="005733F4" w:rsidRDefault="00774255" w:rsidP="00954185">
            <w:pPr>
              <w:numPr>
                <w:ilvl w:val="0"/>
                <w:numId w:val="86"/>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świeże warzywa np.: pomidory, ogórek zielony, papryka –100 g/os.;</w:t>
            </w:r>
          </w:p>
          <w:p w14:paraId="0A333CDB" w14:textId="77777777" w:rsidR="00774255" w:rsidRPr="005733F4" w:rsidRDefault="00774255" w:rsidP="00954185">
            <w:pPr>
              <w:numPr>
                <w:ilvl w:val="0"/>
                <w:numId w:val="86"/>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 xml:space="preserve">sałatki różne – 2 rodzaje po 300 g./os, np. sałatka grecka, wielowarzywna, sałatka serowa, mix sałat włoskich </w:t>
            </w:r>
            <w:r w:rsidRPr="005733F4">
              <w:rPr>
                <w:rFonts w:ascii="Arial" w:eastAsia="Calibri" w:hAnsi="Arial" w:cs="Arial"/>
                <w:lang w:eastAsia="en-US"/>
              </w:rPr>
              <w:br/>
              <w:t xml:space="preserve">z orzechami w sezamowym winegret; </w:t>
            </w:r>
          </w:p>
          <w:p w14:paraId="6AB25ED2" w14:textId="77777777" w:rsidR="00774255" w:rsidRPr="005733F4" w:rsidRDefault="00774255" w:rsidP="00954185">
            <w:pPr>
              <w:numPr>
                <w:ilvl w:val="0"/>
                <w:numId w:val="86"/>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kawa - 200 ml/os. (z ekspresu minimum 2 rodzaje, w tym z mlekiem)</w:t>
            </w:r>
          </w:p>
          <w:p w14:paraId="57EC8025" w14:textId="77777777" w:rsidR="00774255" w:rsidRPr="005733F4" w:rsidRDefault="00774255" w:rsidP="00954185">
            <w:pPr>
              <w:numPr>
                <w:ilvl w:val="0"/>
                <w:numId w:val="86"/>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herbata- 200 ml/os. (różne rodzaje);</w:t>
            </w:r>
          </w:p>
          <w:p w14:paraId="26FCEDD3" w14:textId="77777777" w:rsidR="00774255" w:rsidRPr="005733F4" w:rsidRDefault="00774255" w:rsidP="00954185">
            <w:pPr>
              <w:numPr>
                <w:ilvl w:val="0"/>
                <w:numId w:val="86"/>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soki – 200  ml/os.;</w:t>
            </w:r>
          </w:p>
          <w:p w14:paraId="503C7E16" w14:textId="77777777" w:rsidR="00774255" w:rsidRPr="005733F4" w:rsidRDefault="00774255" w:rsidP="00954185">
            <w:pPr>
              <w:numPr>
                <w:ilvl w:val="0"/>
                <w:numId w:val="86"/>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 xml:space="preserve">woda mineralna gazowana – 500  ml/os.; </w:t>
            </w:r>
          </w:p>
          <w:p w14:paraId="3BBDE1F1" w14:textId="77777777" w:rsidR="00774255" w:rsidRPr="005733F4" w:rsidRDefault="00774255" w:rsidP="00954185">
            <w:pPr>
              <w:numPr>
                <w:ilvl w:val="0"/>
                <w:numId w:val="86"/>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woda mineralna niegazowana – 250  ml/os.;</w:t>
            </w:r>
          </w:p>
          <w:p w14:paraId="7E91AD1E" w14:textId="77777777" w:rsidR="00774255" w:rsidRPr="005733F4" w:rsidRDefault="00774255" w:rsidP="00954185">
            <w:pPr>
              <w:numPr>
                <w:ilvl w:val="0"/>
                <w:numId w:val="86"/>
              </w:numPr>
              <w:spacing w:line="276" w:lineRule="auto"/>
              <w:ind w:left="459" w:hanging="284"/>
              <w:jc w:val="both"/>
              <w:rPr>
                <w:rFonts w:ascii="Arial" w:eastAsia="Calibri" w:hAnsi="Arial" w:cs="Arial"/>
                <w:lang w:eastAsia="en-US"/>
              </w:rPr>
            </w:pPr>
            <w:r w:rsidRPr="005733F4">
              <w:rPr>
                <w:rFonts w:ascii="Arial" w:eastAsia="Calibri" w:hAnsi="Arial" w:cs="Arial"/>
                <w:lang w:eastAsia="en-US"/>
              </w:rPr>
              <w:t>cukier – 4 saszetki po dwa gramy na os.;</w:t>
            </w:r>
          </w:p>
          <w:p w14:paraId="35AB5E8C" w14:textId="77777777" w:rsidR="00774255" w:rsidRPr="005733F4" w:rsidRDefault="00774255" w:rsidP="00954185">
            <w:pPr>
              <w:numPr>
                <w:ilvl w:val="0"/>
                <w:numId w:val="86"/>
              </w:numPr>
              <w:spacing w:line="276" w:lineRule="auto"/>
              <w:ind w:left="459" w:hanging="284"/>
              <w:jc w:val="both"/>
              <w:rPr>
                <w:rFonts w:ascii="Arial" w:eastAsia="Calibri" w:hAnsi="Arial" w:cs="Arial"/>
                <w:lang w:eastAsia="en-US"/>
              </w:rPr>
            </w:pPr>
            <w:r w:rsidRPr="005733F4">
              <w:rPr>
                <w:rFonts w:ascii="Arial" w:eastAsia="Calibri" w:hAnsi="Arial" w:cs="Arial"/>
                <w:color w:val="000000"/>
                <w:lang w:eastAsia="en-US"/>
              </w:rPr>
              <w:t>przystawki</w:t>
            </w:r>
            <w:r w:rsidRPr="005733F4">
              <w:rPr>
                <w:rFonts w:ascii="Arial" w:eastAsia="Calibri" w:hAnsi="Arial" w:cs="Arial"/>
                <w:lang w:eastAsia="en-US"/>
              </w:rPr>
              <w:t>:</w:t>
            </w:r>
            <w:r w:rsidRPr="005733F4">
              <w:rPr>
                <w:rFonts w:ascii="Arial" w:eastAsia="Calibri" w:hAnsi="Arial" w:cs="Arial"/>
                <w:color w:val="000000"/>
                <w:lang w:eastAsia="en-US"/>
              </w:rPr>
              <w:t xml:space="preserve"> 3 rodzaje do wyboru np.  tatar,  jajka faszerowane, śledź, roladki z łososia lub inne - 50 g/os.;</w:t>
            </w:r>
          </w:p>
          <w:p w14:paraId="0A56E413" w14:textId="77777777" w:rsidR="00774255" w:rsidRPr="005733F4" w:rsidRDefault="00774255" w:rsidP="00774255">
            <w:pPr>
              <w:spacing w:line="276" w:lineRule="auto"/>
              <w:jc w:val="both"/>
              <w:rPr>
                <w:rFonts w:ascii="Arial" w:eastAsia="Calibri" w:hAnsi="Arial" w:cs="Arial"/>
                <w:lang w:eastAsia="en-US"/>
              </w:rPr>
            </w:pPr>
            <w:r w:rsidRPr="005733F4">
              <w:rPr>
                <w:rFonts w:ascii="Arial" w:eastAsia="Calibri" w:hAnsi="Arial" w:cs="Arial"/>
                <w:lang w:eastAsia="en-US"/>
              </w:rPr>
              <w:t>Wszystkie składniki kolacji powinny być różne od składników obiadów podawanych podczas szkolenia.</w:t>
            </w:r>
          </w:p>
          <w:p w14:paraId="42785DC1" w14:textId="77777777" w:rsidR="00774255" w:rsidRPr="005733F4" w:rsidRDefault="00774255" w:rsidP="00774255">
            <w:pPr>
              <w:spacing w:after="200" w:line="276" w:lineRule="auto"/>
              <w:jc w:val="both"/>
              <w:rPr>
                <w:rFonts w:ascii="Arial" w:eastAsia="Calibri" w:hAnsi="Arial" w:cs="Arial"/>
                <w:color w:val="000000"/>
                <w:lang w:eastAsia="en-US"/>
              </w:rPr>
            </w:pPr>
            <w:r w:rsidRPr="005733F4">
              <w:rPr>
                <w:rFonts w:ascii="Arial" w:eastAsia="Calibri" w:hAnsi="Arial" w:cs="Arial"/>
                <w:lang w:eastAsia="en-US"/>
              </w:rPr>
              <w:t>Kolacja dla każdego uczestnika powinna być podana na zastawie ceramicznej z kompletem sztućców metalowych i serwetek.</w:t>
            </w:r>
          </w:p>
        </w:tc>
      </w:tr>
      <w:tr w:rsidR="00774255" w:rsidRPr="005733F4" w14:paraId="69E9600D" w14:textId="77777777" w:rsidTr="00D02544">
        <w:trPr>
          <w:trHeight w:val="80"/>
        </w:trPr>
        <w:tc>
          <w:tcPr>
            <w:tcW w:w="1985" w:type="dxa"/>
            <w:tcBorders>
              <w:top w:val="nil"/>
              <w:left w:val="single" w:sz="4" w:space="0" w:color="auto"/>
              <w:bottom w:val="single" w:sz="4" w:space="0" w:color="auto"/>
              <w:right w:val="single" w:sz="4" w:space="0" w:color="auto"/>
            </w:tcBorders>
          </w:tcPr>
          <w:p w14:paraId="1F3E5BDD" w14:textId="77777777" w:rsidR="00774255" w:rsidRPr="005733F4" w:rsidRDefault="00774255" w:rsidP="00774255">
            <w:pPr>
              <w:autoSpaceDE w:val="0"/>
              <w:autoSpaceDN w:val="0"/>
              <w:adjustRightInd w:val="0"/>
              <w:jc w:val="both"/>
              <w:rPr>
                <w:rFonts w:ascii="Arial" w:hAnsi="Arial" w:cs="Arial"/>
                <w:b/>
                <w:color w:val="000000"/>
              </w:rPr>
            </w:pPr>
            <w:r w:rsidRPr="005733F4">
              <w:rPr>
                <w:rFonts w:ascii="Arial" w:hAnsi="Arial" w:cs="Arial"/>
                <w:b/>
                <w:color w:val="000000"/>
              </w:rPr>
              <w:t>Przerwy kawowe</w:t>
            </w:r>
          </w:p>
        </w:tc>
        <w:tc>
          <w:tcPr>
            <w:tcW w:w="7195" w:type="dxa"/>
            <w:tcBorders>
              <w:top w:val="nil"/>
              <w:left w:val="single" w:sz="4" w:space="0" w:color="auto"/>
              <w:bottom w:val="single" w:sz="4" w:space="0" w:color="auto"/>
              <w:right w:val="single" w:sz="4" w:space="0" w:color="auto"/>
            </w:tcBorders>
          </w:tcPr>
          <w:p w14:paraId="3656EE66" w14:textId="77777777" w:rsidR="00774255" w:rsidRPr="005733F4" w:rsidRDefault="00774255" w:rsidP="00774255">
            <w:pPr>
              <w:shd w:val="clear" w:color="auto" w:fill="FFFFFF"/>
              <w:tabs>
                <w:tab w:val="left" w:pos="6240"/>
              </w:tabs>
              <w:spacing w:line="276" w:lineRule="auto"/>
              <w:jc w:val="both"/>
              <w:rPr>
                <w:rFonts w:ascii="Arial" w:eastAsia="Calibri" w:hAnsi="Arial" w:cs="Arial"/>
                <w:lang w:eastAsia="en-US"/>
              </w:rPr>
            </w:pPr>
            <w:r w:rsidRPr="005733F4">
              <w:rPr>
                <w:rFonts w:ascii="Arial" w:eastAsia="Calibri" w:hAnsi="Arial" w:cs="Arial"/>
                <w:lang w:eastAsia="en-US"/>
              </w:rPr>
              <w:t>Przerwy kawowe składające się przynajmniej z:</w:t>
            </w:r>
          </w:p>
          <w:p w14:paraId="400492FA" w14:textId="77777777" w:rsidR="00774255" w:rsidRPr="005733F4" w:rsidRDefault="00774255" w:rsidP="00954185">
            <w:pPr>
              <w:numPr>
                <w:ilvl w:val="0"/>
                <w:numId w:val="82"/>
              </w:numPr>
              <w:spacing w:after="200" w:line="276" w:lineRule="auto"/>
              <w:jc w:val="both"/>
              <w:rPr>
                <w:rFonts w:ascii="Arial" w:eastAsia="Calibri" w:hAnsi="Arial" w:cs="Arial"/>
                <w:color w:val="000000"/>
                <w:lang w:eastAsia="en-US"/>
              </w:rPr>
            </w:pPr>
            <w:r w:rsidRPr="005733F4">
              <w:rPr>
                <w:rFonts w:ascii="Arial" w:eastAsia="Calibri" w:hAnsi="Arial" w:cs="Arial"/>
                <w:b/>
                <w:color w:val="000000"/>
                <w:lang w:eastAsia="en-US"/>
              </w:rPr>
              <w:t>serwis napojów gorących i zimnych</w:t>
            </w:r>
            <w:r w:rsidRPr="005733F4">
              <w:rPr>
                <w:rFonts w:ascii="Arial" w:eastAsia="Calibri" w:hAnsi="Arial" w:cs="Arial"/>
                <w:color w:val="000000"/>
                <w:lang w:eastAsia="en-US"/>
              </w:rPr>
              <w:t>. W ramach serwisu wykonawca zapewni nieprzerwanie świeżo parzoną gorącą kawę z ekspresu - 200 ml/osoba)</w:t>
            </w:r>
            <w:r w:rsidRPr="005733F4">
              <w:rPr>
                <w:rFonts w:ascii="Arial" w:eastAsia="Calibri" w:hAnsi="Arial" w:cs="Arial"/>
                <w:lang w:eastAsia="en-US"/>
              </w:rPr>
              <w:t xml:space="preserve">, </w:t>
            </w:r>
            <w:r w:rsidRPr="005733F4">
              <w:rPr>
                <w:rFonts w:ascii="Arial" w:eastAsia="Calibri" w:hAnsi="Arial" w:cs="Arial"/>
                <w:color w:val="000000"/>
                <w:lang w:eastAsia="en-US"/>
              </w:rPr>
              <w:t xml:space="preserve"> herbatę (co najmniej 3 rodzaje herbat w torebkach np. owocowa, zielona, czarna – 6 szt./osoba, gorącą wodę w termosach, mleko w kartonikach - 100 ml/osoba), wodę mineralną gazowaną – 500 ml/osoba i niegazowaną 250 ml/osoba, soki owocowe - 100%: </w:t>
            </w:r>
            <w:r w:rsidRPr="005733F4">
              <w:rPr>
                <w:rFonts w:ascii="Arial" w:eastAsia="Calibri" w:hAnsi="Arial" w:cs="Arial"/>
                <w:color w:val="000000"/>
                <w:lang w:eastAsia="en-US"/>
              </w:rPr>
              <w:lastRenderedPageBreak/>
              <w:t>pomarańczowy, jabłkowy, czarna porzeczka – 200  ml/osoba, cukier - 8 saszetek po dwa gramy na osobę, ciastka - min. 3 rodzaje– 100 g/osoba</w:t>
            </w:r>
            <w:r w:rsidRPr="005733F4">
              <w:rPr>
                <w:rFonts w:ascii="Arial" w:eastAsia="Calibri" w:hAnsi="Arial" w:cs="Arial"/>
                <w:color w:val="FF0000"/>
                <w:lang w:eastAsia="en-US"/>
              </w:rPr>
              <w:t xml:space="preserve">. </w:t>
            </w:r>
          </w:p>
          <w:p w14:paraId="0A874515" w14:textId="77777777" w:rsidR="00774255" w:rsidRPr="005733F4" w:rsidRDefault="00774255" w:rsidP="00774255">
            <w:pPr>
              <w:spacing w:line="276" w:lineRule="auto"/>
              <w:jc w:val="both"/>
              <w:rPr>
                <w:rFonts w:ascii="Arial" w:eastAsia="Calibri" w:hAnsi="Arial" w:cs="Arial"/>
                <w:color w:val="000000"/>
                <w:lang w:eastAsia="en-US"/>
              </w:rPr>
            </w:pPr>
            <w:r w:rsidRPr="005733F4">
              <w:rPr>
                <w:rFonts w:ascii="Arial" w:eastAsia="Calibri" w:hAnsi="Arial" w:cs="Arial"/>
                <w:color w:val="000000"/>
                <w:lang w:eastAsia="en-US"/>
              </w:rPr>
              <w:t xml:space="preserve">Ciastka podane będą przed rozpoczęciem szkolenia i w trakcie każdej przerwy kawowej. </w:t>
            </w:r>
          </w:p>
          <w:p w14:paraId="0271FC51" w14:textId="77777777" w:rsidR="00774255" w:rsidRPr="005733F4" w:rsidRDefault="00774255" w:rsidP="00774255">
            <w:pPr>
              <w:spacing w:line="276" w:lineRule="auto"/>
              <w:jc w:val="both"/>
              <w:rPr>
                <w:rFonts w:ascii="Arial" w:eastAsia="Calibri" w:hAnsi="Arial" w:cs="Arial"/>
                <w:color w:val="000000"/>
                <w:lang w:eastAsia="en-US"/>
              </w:rPr>
            </w:pPr>
            <w:r w:rsidRPr="005733F4">
              <w:rPr>
                <w:rFonts w:ascii="Arial" w:eastAsia="Calibri" w:hAnsi="Arial" w:cs="Arial"/>
                <w:color w:val="000000"/>
                <w:lang w:eastAsia="en-US"/>
              </w:rPr>
              <w:t xml:space="preserve">Podane ilości dotyczą jednego serwisu kawowego. </w:t>
            </w:r>
          </w:p>
        </w:tc>
      </w:tr>
    </w:tbl>
    <w:p w14:paraId="66E2E925" w14:textId="77777777" w:rsidR="00290E87" w:rsidRDefault="00290E87" w:rsidP="00A110CB">
      <w:pPr>
        <w:tabs>
          <w:tab w:val="right" w:pos="10204"/>
        </w:tabs>
        <w:spacing w:line="276" w:lineRule="auto"/>
        <w:jc w:val="right"/>
        <w:rPr>
          <w:rFonts w:ascii="Arial" w:hAnsi="Arial" w:cs="Arial"/>
          <w:b/>
        </w:rPr>
      </w:pPr>
    </w:p>
    <w:p w14:paraId="5367C181" w14:textId="77777777" w:rsidR="00290E87" w:rsidRDefault="00290E87" w:rsidP="00A110CB">
      <w:pPr>
        <w:tabs>
          <w:tab w:val="right" w:pos="10204"/>
        </w:tabs>
        <w:spacing w:line="276" w:lineRule="auto"/>
        <w:jc w:val="right"/>
        <w:rPr>
          <w:rFonts w:ascii="Arial" w:hAnsi="Arial" w:cs="Arial"/>
          <w:b/>
        </w:rPr>
      </w:pPr>
    </w:p>
    <w:p w14:paraId="54494B69" w14:textId="77777777" w:rsidR="00290E87" w:rsidRDefault="00290E87" w:rsidP="00A110CB">
      <w:pPr>
        <w:tabs>
          <w:tab w:val="right" w:pos="10204"/>
        </w:tabs>
        <w:spacing w:line="276" w:lineRule="auto"/>
        <w:jc w:val="right"/>
        <w:rPr>
          <w:rFonts w:ascii="Arial" w:hAnsi="Arial" w:cs="Arial"/>
          <w:b/>
        </w:rPr>
      </w:pPr>
    </w:p>
    <w:p w14:paraId="74A8962B" w14:textId="77777777" w:rsidR="00290E87" w:rsidRDefault="00290E87" w:rsidP="00A110CB">
      <w:pPr>
        <w:tabs>
          <w:tab w:val="right" w:pos="10204"/>
        </w:tabs>
        <w:spacing w:line="276" w:lineRule="auto"/>
        <w:jc w:val="right"/>
        <w:rPr>
          <w:rFonts w:ascii="Arial" w:hAnsi="Arial" w:cs="Arial"/>
          <w:b/>
        </w:rPr>
      </w:pPr>
    </w:p>
    <w:p w14:paraId="4C692B79" w14:textId="77777777" w:rsidR="00290E87" w:rsidRDefault="00290E87" w:rsidP="00A110CB">
      <w:pPr>
        <w:tabs>
          <w:tab w:val="right" w:pos="10204"/>
        </w:tabs>
        <w:spacing w:line="276" w:lineRule="auto"/>
        <w:jc w:val="right"/>
        <w:rPr>
          <w:rFonts w:ascii="Arial" w:hAnsi="Arial" w:cs="Arial"/>
          <w:b/>
        </w:rPr>
      </w:pPr>
    </w:p>
    <w:p w14:paraId="45991CF3" w14:textId="77777777" w:rsidR="00290E87" w:rsidRDefault="00290E87" w:rsidP="00A110CB">
      <w:pPr>
        <w:tabs>
          <w:tab w:val="right" w:pos="10204"/>
        </w:tabs>
        <w:spacing w:line="276" w:lineRule="auto"/>
        <w:jc w:val="right"/>
        <w:rPr>
          <w:rFonts w:ascii="Arial" w:hAnsi="Arial" w:cs="Arial"/>
          <w:b/>
        </w:rPr>
      </w:pPr>
    </w:p>
    <w:p w14:paraId="5FFA74AC" w14:textId="77777777" w:rsidR="00290E87" w:rsidRDefault="00290E87" w:rsidP="00A110CB">
      <w:pPr>
        <w:tabs>
          <w:tab w:val="right" w:pos="10204"/>
        </w:tabs>
        <w:spacing w:line="276" w:lineRule="auto"/>
        <w:jc w:val="right"/>
        <w:rPr>
          <w:rFonts w:ascii="Arial" w:hAnsi="Arial" w:cs="Arial"/>
          <w:b/>
        </w:rPr>
      </w:pPr>
    </w:p>
    <w:p w14:paraId="03C5AED8" w14:textId="77777777" w:rsidR="00290E87" w:rsidRDefault="00290E87" w:rsidP="00A110CB">
      <w:pPr>
        <w:tabs>
          <w:tab w:val="right" w:pos="10204"/>
        </w:tabs>
        <w:spacing w:line="276" w:lineRule="auto"/>
        <w:jc w:val="right"/>
        <w:rPr>
          <w:rFonts w:ascii="Arial" w:hAnsi="Arial" w:cs="Arial"/>
          <w:b/>
        </w:rPr>
      </w:pPr>
    </w:p>
    <w:p w14:paraId="65D5D42B" w14:textId="77777777" w:rsidR="00290E87" w:rsidRDefault="00290E87" w:rsidP="00A110CB">
      <w:pPr>
        <w:tabs>
          <w:tab w:val="right" w:pos="10204"/>
        </w:tabs>
        <w:spacing w:line="276" w:lineRule="auto"/>
        <w:jc w:val="right"/>
        <w:rPr>
          <w:rFonts w:ascii="Arial" w:hAnsi="Arial" w:cs="Arial"/>
          <w:b/>
        </w:rPr>
      </w:pPr>
    </w:p>
    <w:p w14:paraId="508CC6CB" w14:textId="77777777" w:rsidR="00290E87" w:rsidRDefault="00290E87" w:rsidP="00A110CB">
      <w:pPr>
        <w:tabs>
          <w:tab w:val="right" w:pos="10204"/>
        </w:tabs>
        <w:spacing w:line="276" w:lineRule="auto"/>
        <w:jc w:val="right"/>
        <w:rPr>
          <w:rFonts w:ascii="Arial" w:hAnsi="Arial" w:cs="Arial"/>
          <w:b/>
        </w:rPr>
      </w:pPr>
    </w:p>
    <w:p w14:paraId="4BC65F10" w14:textId="77777777" w:rsidR="00290E87" w:rsidRDefault="00290E87" w:rsidP="00A110CB">
      <w:pPr>
        <w:tabs>
          <w:tab w:val="right" w:pos="10204"/>
        </w:tabs>
        <w:spacing w:line="276" w:lineRule="auto"/>
        <w:jc w:val="right"/>
        <w:rPr>
          <w:rFonts w:ascii="Arial" w:hAnsi="Arial" w:cs="Arial"/>
          <w:b/>
        </w:rPr>
      </w:pPr>
    </w:p>
    <w:p w14:paraId="062F9AE1" w14:textId="77777777" w:rsidR="00290E87" w:rsidRDefault="00290E87" w:rsidP="00A110CB">
      <w:pPr>
        <w:tabs>
          <w:tab w:val="right" w:pos="10204"/>
        </w:tabs>
        <w:spacing w:line="276" w:lineRule="auto"/>
        <w:jc w:val="right"/>
        <w:rPr>
          <w:rFonts w:ascii="Arial" w:hAnsi="Arial" w:cs="Arial"/>
          <w:b/>
        </w:rPr>
      </w:pPr>
    </w:p>
    <w:p w14:paraId="4558D37B" w14:textId="77777777" w:rsidR="00290E87" w:rsidRDefault="00290E87" w:rsidP="00A110CB">
      <w:pPr>
        <w:tabs>
          <w:tab w:val="right" w:pos="10204"/>
        </w:tabs>
        <w:spacing w:line="276" w:lineRule="auto"/>
        <w:jc w:val="right"/>
        <w:rPr>
          <w:rFonts w:ascii="Arial" w:hAnsi="Arial" w:cs="Arial"/>
          <w:b/>
        </w:rPr>
      </w:pPr>
    </w:p>
    <w:p w14:paraId="0BF24D88" w14:textId="77777777" w:rsidR="00290E87" w:rsidRDefault="00290E87" w:rsidP="00A110CB">
      <w:pPr>
        <w:tabs>
          <w:tab w:val="right" w:pos="10204"/>
        </w:tabs>
        <w:spacing w:line="276" w:lineRule="auto"/>
        <w:jc w:val="right"/>
        <w:rPr>
          <w:rFonts w:ascii="Arial" w:hAnsi="Arial" w:cs="Arial"/>
          <w:b/>
        </w:rPr>
      </w:pPr>
    </w:p>
    <w:p w14:paraId="14D27954" w14:textId="77777777" w:rsidR="00290E87" w:rsidRDefault="00290E87" w:rsidP="00A110CB">
      <w:pPr>
        <w:tabs>
          <w:tab w:val="right" w:pos="10204"/>
        </w:tabs>
        <w:spacing w:line="276" w:lineRule="auto"/>
        <w:jc w:val="right"/>
        <w:rPr>
          <w:rFonts w:ascii="Arial" w:hAnsi="Arial" w:cs="Arial"/>
          <w:b/>
        </w:rPr>
      </w:pPr>
    </w:p>
    <w:p w14:paraId="3C0CF710" w14:textId="77777777" w:rsidR="00290E87" w:rsidRDefault="00290E87" w:rsidP="00A110CB">
      <w:pPr>
        <w:tabs>
          <w:tab w:val="right" w:pos="10204"/>
        </w:tabs>
        <w:spacing w:line="276" w:lineRule="auto"/>
        <w:jc w:val="right"/>
        <w:rPr>
          <w:rFonts w:ascii="Arial" w:hAnsi="Arial" w:cs="Arial"/>
          <w:b/>
        </w:rPr>
      </w:pPr>
    </w:p>
    <w:p w14:paraId="31065335" w14:textId="77777777" w:rsidR="00290E87" w:rsidRDefault="00290E87" w:rsidP="00A110CB">
      <w:pPr>
        <w:tabs>
          <w:tab w:val="right" w:pos="10204"/>
        </w:tabs>
        <w:spacing w:line="276" w:lineRule="auto"/>
        <w:jc w:val="right"/>
        <w:rPr>
          <w:rFonts w:ascii="Arial" w:hAnsi="Arial" w:cs="Arial"/>
          <w:b/>
        </w:rPr>
      </w:pPr>
    </w:p>
    <w:p w14:paraId="1D9C98CA" w14:textId="77777777" w:rsidR="00290E87" w:rsidRDefault="00290E87" w:rsidP="00A110CB">
      <w:pPr>
        <w:tabs>
          <w:tab w:val="right" w:pos="10204"/>
        </w:tabs>
        <w:spacing w:line="276" w:lineRule="auto"/>
        <w:jc w:val="right"/>
        <w:rPr>
          <w:rFonts w:ascii="Arial" w:hAnsi="Arial" w:cs="Arial"/>
          <w:b/>
        </w:rPr>
      </w:pPr>
    </w:p>
    <w:p w14:paraId="22740F2D" w14:textId="77777777" w:rsidR="00290E87" w:rsidRDefault="00290E87" w:rsidP="00A110CB">
      <w:pPr>
        <w:tabs>
          <w:tab w:val="right" w:pos="10204"/>
        </w:tabs>
        <w:spacing w:line="276" w:lineRule="auto"/>
        <w:jc w:val="right"/>
        <w:rPr>
          <w:rFonts w:ascii="Arial" w:hAnsi="Arial" w:cs="Arial"/>
          <w:b/>
        </w:rPr>
      </w:pPr>
    </w:p>
    <w:p w14:paraId="458AD268" w14:textId="77777777" w:rsidR="00290E87" w:rsidRDefault="00290E87" w:rsidP="00A110CB">
      <w:pPr>
        <w:tabs>
          <w:tab w:val="right" w:pos="10204"/>
        </w:tabs>
        <w:spacing w:line="276" w:lineRule="auto"/>
        <w:jc w:val="right"/>
        <w:rPr>
          <w:rFonts w:ascii="Arial" w:hAnsi="Arial" w:cs="Arial"/>
          <w:b/>
        </w:rPr>
      </w:pPr>
    </w:p>
    <w:p w14:paraId="6F3E79FD" w14:textId="77777777" w:rsidR="00290E87" w:rsidRDefault="00290E87" w:rsidP="00A110CB">
      <w:pPr>
        <w:tabs>
          <w:tab w:val="right" w:pos="10204"/>
        </w:tabs>
        <w:spacing w:line="276" w:lineRule="auto"/>
        <w:jc w:val="right"/>
        <w:rPr>
          <w:rFonts w:ascii="Arial" w:hAnsi="Arial" w:cs="Arial"/>
          <w:b/>
        </w:rPr>
      </w:pPr>
    </w:p>
    <w:p w14:paraId="4519620C" w14:textId="77777777" w:rsidR="00290E87" w:rsidRDefault="00290E87" w:rsidP="00A110CB">
      <w:pPr>
        <w:tabs>
          <w:tab w:val="right" w:pos="10204"/>
        </w:tabs>
        <w:spacing w:line="276" w:lineRule="auto"/>
        <w:jc w:val="right"/>
        <w:rPr>
          <w:rFonts w:ascii="Arial" w:hAnsi="Arial" w:cs="Arial"/>
          <w:b/>
        </w:rPr>
      </w:pPr>
    </w:p>
    <w:p w14:paraId="384FD654" w14:textId="77777777" w:rsidR="00290E87" w:rsidRDefault="00290E87" w:rsidP="00A110CB">
      <w:pPr>
        <w:tabs>
          <w:tab w:val="right" w:pos="10204"/>
        </w:tabs>
        <w:spacing w:line="276" w:lineRule="auto"/>
        <w:jc w:val="right"/>
        <w:rPr>
          <w:rFonts w:ascii="Arial" w:hAnsi="Arial" w:cs="Arial"/>
          <w:b/>
        </w:rPr>
      </w:pPr>
    </w:p>
    <w:p w14:paraId="0C34E445" w14:textId="77777777" w:rsidR="00290E87" w:rsidRDefault="00290E87" w:rsidP="00A110CB">
      <w:pPr>
        <w:tabs>
          <w:tab w:val="right" w:pos="10204"/>
        </w:tabs>
        <w:spacing w:line="276" w:lineRule="auto"/>
        <w:jc w:val="right"/>
        <w:rPr>
          <w:rFonts w:ascii="Arial" w:hAnsi="Arial" w:cs="Arial"/>
          <w:b/>
        </w:rPr>
      </w:pPr>
    </w:p>
    <w:p w14:paraId="19A3E585" w14:textId="77777777" w:rsidR="00290E87" w:rsidRDefault="00290E87" w:rsidP="00A110CB">
      <w:pPr>
        <w:tabs>
          <w:tab w:val="right" w:pos="10204"/>
        </w:tabs>
        <w:spacing w:line="276" w:lineRule="auto"/>
        <w:jc w:val="right"/>
        <w:rPr>
          <w:rFonts w:ascii="Arial" w:hAnsi="Arial" w:cs="Arial"/>
          <w:b/>
        </w:rPr>
      </w:pPr>
    </w:p>
    <w:p w14:paraId="4AEAC493" w14:textId="77777777" w:rsidR="00290E87" w:rsidRDefault="00290E87" w:rsidP="00A110CB">
      <w:pPr>
        <w:tabs>
          <w:tab w:val="right" w:pos="10204"/>
        </w:tabs>
        <w:spacing w:line="276" w:lineRule="auto"/>
        <w:jc w:val="right"/>
        <w:rPr>
          <w:rFonts w:ascii="Arial" w:hAnsi="Arial" w:cs="Arial"/>
          <w:b/>
        </w:rPr>
      </w:pPr>
    </w:p>
    <w:p w14:paraId="0307D608" w14:textId="77777777" w:rsidR="00290E87" w:rsidRDefault="00290E87" w:rsidP="00A110CB">
      <w:pPr>
        <w:tabs>
          <w:tab w:val="right" w:pos="10204"/>
        </w:tabs>
        <w:spacing w:line="276" w:lineRule="auto"/>
        <w:jc w:val="right"/>
        <w:rPr>
          <w:rFonts w:ascii="Arial" w:hAnsi="Arial" w:cs="Arial"/>
          <w:b/>
        </w:rPr>
      </w:pPr>
    </w:p>
    <w:p w14:paraId="5137EEE2" w14:textId="77777777" w:rsidR="00290E87" w:rsidRDefault="00290E87" w:rsidP="00A110CB">
      <w:pPr>
        <w:tabs>
          <w:tab w:val="right" w:pos="10204"/>
        </w:tabs>
        <w:spacing w:line="276" w:lineRule="auto"/>
        <w:jc w:val="right"/>
        <w:rPr>
          <w:rFonts w:ascii="Arial" w:hAnsi="Arial" w:cs="Arial"/>
          <w:b/>
        </w:rPr>
      </w:pPr>
    </w:p>
    <w:p w14:paraId="0B2171AB" w14:textId="77777777" w:rsidR="00290E87" w:rsidRDefault="00290E87" w:rsidP="00A110CB">
      <w:pPr>
        <w:tabs>
          <w:tab w:val="right" w:pos="10204"/>
        </w:tabs>
        <w:spacing w:line="276" w:lineRule="auto"/>
        <w:jc w:val="right"/>
        <w:rPr>
          <w:rFonts w:ascii="Arial" w:hAnsi="Arial" w:cs="Arial"/>
          <w:b/>
        </w:rPr>
      </w:pPr>
    </w:p>
    <w:p w14:paraId="64168A81" w14:textId="77777777" w:rsidR="00290E87" w:rsidRDefault="00290E87" w:rsidP="00A110CB">
      <w:pPr>
        <w:tabs>
          <w:tab w:val="right" w:pos="10204"/>
        </w:tabs>
        <w:spacing w:line="276" w:lineRule="auto"/>
        <w:jc w:val="right"/>
        <w:rPr>
          <w:rFonts w:ascii="Arial" w:hAnsi="Arial" w:cs="Arial"/>
          <w:b/>
        </w:rPr>
      </w:pPr>
    </w:p>
    <w:p w14:paraId="6E2C64F2" w14:textId="77777777" w:rsidR="00290E87" w:rsidRDefault="00290E87" w:rsidP="00A110CB">
      <w:pPr>
        <w:tabs>
          <w:tab w:val="right" w:pos="10204"/>
        </w:tabs>
        <w:spacing w:line="276" w:lineRule="auto"/>
        <w:jc w:val="right"/>
        <w:rPr>
          <w:rFonts w:ascii="Arial" w:hAnsi="Arial" w:cs="Arial"/>
          <w:b/>
        </w:rPr>
      </w:pPr>
    </w:p>
    <w:p w14:paraId="2C8D01CA" w14:textId="77777777" w:rsidR="00290E87" w:rsidRDefault="00290E87" w:rsidP="00A110CB">
      <w:pPr>
        <w:tabs>
          <w:tab w:val="right" w:pos="10204"/>
        </w:tabs>
        <w:spacing w:line="276" w:lineRule="auto"/>
        <w:jc w:val="right"/>
        <w:rPr>
          <w:rFonts w:ascii="Arial" w:hAnsi="Arial" w:cs="Arial"/>
          <w:b/>
        </w:rPr>
      </w:pPr>
    </w:p>
    <w:p w14:paraId="336D8CA6" w14:textId="77777777" w:rsidR="00290E87" w:rsidRDefault="00290E87" w:rsidP="00A110CB">
      <w:pPr>
        <w:tabs>
          <w:tab w:val="right" w:pos="10204"/>
        </w:tabs>
        <w:spacing w:line="276" w:lineRule="auto"/>
        <w:jc w:val="right"/>
        <w:rPr>
          <w:rFonts w:ascii="Arial" w:hAnsi="Arial" w:cs="Arial"/>
          <w:b/>
        </w:rPr>
      </w:pPr>
    </w:p>
    <w:p w14:paraId="4412DA06" w14:textId="77777777" w:rsidR="00290E87" w:rsidRDefault="00290E87" w:rsidP="00A110CB">
      <w:pPr>
        <w:tabs>
          <w:tab w:val="right" w:pos="10204"/>
        </w:tabs>
        <w:spacing w:line="276" w:lineRule="auto"/>
        <w:jc w:val="right"/>
        <w:rPr>
          <w:rFonts w:ascii="Arial" w:hAnsi="Arial" w:cs="Arial"/>
          <w:b/>
        </w:rPr>
      </w:pPr>
    </w:p>
    <w:p w14:paraId="7B5A31DC" w14:textId="77777777" w:rsidR="00290E87" w:rsidRDefault="00290E87" w:rsidP="00A110CB">
      <w:pPr>
        <w:tabs>
          <w:tab w:val="right" w:pos="10204"/>
        </w:tabs>
        <w:spacing w:line="276" w:lineRule="auto"/>
        <w:jc w:val="right"/>
        <w:rPr>
          <w:rFonts w:ascii="Arial" w:hAnsi="Arial" w:cs="Arial"/>
          <w:b/>
        </w:rPr>
      </w:pPr>
    </w:p>
    <w:p w14:paraId="4A1CAA9E" w14:textId="77777777" w:rsidR="00290E87" w:rsidRDefault="00290E87" w:rsidP="00A110CB">
      <w:pPr>
        <w:tabs>
          <w:tab w:val="right" w:pos="10204"/>
        </w:tabs>
        <w:spacing w:line="276" w:lineRule="auto"/>
        <w:jc w:val="right"/>
        <w:rPr>
          <w:rFonts w:ascii="Arial" w:hAnsi="Arial" w:cs="Arial"/>
          <w:b/>
        </w:rPr>
      </w:pPr>
    </w:p>
    <w:p w14:paraId="165C78D2" w14:textId="77777777" w:rsidR="00290E87" w:rsidRDefault="00290E87" w:rsidP="00A110CB">
      <w:pPr>
        <w:tabs>
          <w:tab w:val="right" w:pos="10204"/>
        </w:tabs>
        <w:spacing w:line="276" w:lineRule="auto"/>
        <w:jc w:val="right"/>
        <w:rPr>
          <w:rFonts w:ascii="Arial" w:hAnsi="Arial" w:cs="Arial"/>
          <w:b/>
        </w:rPr>
      </w:pPr>
    </w:p>
    <w:p w14:paraId="6805B71E" w14:textId="77777777" w:rsidR="00290E87" w:rsidRDefault="00290E87" w:rsidP="00A110CB">
      <w:pPr>
        <w:tabs>
          <w:tab w:val="right" w:pos="10204"/>
        </w:tabs>
        <w:spacing w:line="276" w:lineRule="auto"/>
        <w:jc w:val="right"/>
        <w:rPr>
          <w:rFonts w:ascii="Arial" w:hAnsi="Arial" w:cs="Arial"/>
          <w:b/>
        </w:rPr>
      </w:pPr>
    </w:p>
    <w:p w14:paraId="73F22ABD" w14:textId="77777777" w:rsidR="00290E87" w:rsidRDefault="00290E87" w:rsidP="00A110CB">
      <w:pPr>
        <w:tabs>
          <w:tab w:val="right" w:pos="10204"/>
        </w:tabs>
        <w:spacing w:line="276" w:lineRule="auto"/>
        <w:jc w:val="right"/>
        <w:rPr>
          <w:rFonts w:ascii="Arial" w:hAnsi="Arial" w:cs="Arial"/>
          <w:b/>
        </w:rPr>
      </w:pPr>
    </w:p>
    <w:p w14:paraId="4308F977" w14:textId="77777777" w:rsidR="00290E87" w:rsidRDefault="00290E87" w:rsidP="00A110CB">
      <w:pPr>
        <w:tabs>
          <w:tab w:val="right" w:pos="10204"/>
        </w:tabs>
        <w:spacing w:line="276" w:lineRule="auto"/>
        <w:jc w:val="right"/>
        <w:rPr>
          <w:rFonts w:ascii="Arial" w:hAnsi="Arial" w:cs="Arial"/>
          <w:b/>
        </w:rPr>
      </w:pPr>
    </w:p>
    <w:p w14:paraId="0A3B0D4B" w14:textId="77777777" w:rsidR="00290E87" w:rsidRDefault="00290E87" w:rsidP="00A110CB">
      <w:pPr>
        <w:tabs>
          <w:tab w:val="right" w:pos="10204"/>
        </w:tabs>
        <w:spacing w:line="276" w:lineRule="auto"/>
        <w:jc w:val="right"/>
        <w:rPr>
          <w:rFonts w:ascii="Arial" w:hAnsi="Arial" w:cs="Arial"/>
          <w:b/>
        </w:rPr>
      </w:pPr>
    </w:p>
    <w:p w14:paraId="574DEEE6" w14:textId="77777777" w:rsidR="00290E87" w:rsidRDefault="00290E87" w:rsidP="00A110CB">
      <w:pPr>
        <w:tabs>
          <w:tab w:val="right" w:pos="10204"/>
        </w:tabs>
        <w:spacing w:line="276" w:lineRule="auto"/>
        <w:jc w:val="right"/>
        <w:rPr>
          <w:rFonts w:ascii="Arial" w:hAnsi="Arial" w:cs="Arial"/>
          <w:b/>
        </w:rPr>
      </w:pPr>
    </w:p>
    <w:p w14:paraId="2BA4F7EC" w14:textId="77777777" w:rsidR="00290E87" w:rsidRDefault="00290E87" w:rsidP="00A110CB">
      <w:pPr>
        <w:tabs>
          <w:tab w:val="right" w:pos="10204"/>
        </w:tabs>
        <w:spacing w:line="276" w:lineRule="auto"/>
        <w:jc w:val="right"/>
        <w:rPr>
          <w:rFonts w:ascii="Arial" w:hAnsi="Arial" w:cs="Arial"/>
          <w:b/>
        </w:rPr>
      </w:pPr>
    </w:p>
    <w:p w14:paraId="773C966A" w14:textId="77777777" w:rsidR="00290E87" w:rsidRDefault="00290E87" w:rsidP="00A110CB">
      <w:pPr>
        <w:tabs>
          <w:tab w:val="right" w:pos="10204"/>
        </w:tabs>
        <w:spacing w:line="276" w:lineRule="auto"/>
        <w:jc w:val="right"/>
        <w:rPr>
          <w:rFonts w:ascii="Arial" w:hAnsi="Arial" w:cs="Arial"/>
          <w:b/>
        </w:rPr>
      </w:pPr>
    </w:p>
    <w:p w14:paraId="7F6B4FEA" w14:textId="77777777" w:rsidR="00290E87" w:rsidRDefault="00290E87" w:rsidP="00A110CB">
      <w:pPr>
        <w:tabs>
          <w:tab w:val="right" w:pos="10204"/>
        </w:tabs>
        <w:spacing w:line="276" w:lineRule="auto"/>
        <w:jc w:val="right"/>
        <w:rPr>
          <w:rFonts w:ascii="Arial" w:hAnsi="Arial" w:cs="Arial"/>
          <w:b/>
        </w:rPr>
      </w:pPr>
    </w:p>
    <w:p w14:paraId="54827354" w14:textId="77777777" w:rsidR="00290E87" w:rsidRDefault="00290E87" w:rsidP="00A110CB">
      <w:pPr>
        <w:tabs>
          <w:tab w:val="right" w:pos="10204"/>
        </w:tabs>
        <w:spacing w:line="276" w:lineRule="auto"/>
        <w:jc w:val="right"/>
        <w:rPr>
          <w:rFonts w:ascii="Arial" w:hAnsi="Arial" w:cs="Arial"/>
          <w:b/>
        </w:rPr>
      </w:pPr>
    </w:p>
    <w:p w14:paraId="346A6045" w14:textId="77777777" w:rsidR="00290E87" w:rsidRDefault="00290E87" w:rsidP="00A110CB">
      <w:pPr>
        <w:tabs>
          <w:tab w:val="right" w:pos="10204"/>
        </w:tabs>
        <w:spacing w:line="276" w:lineRule="auto"/>
        <w:jc w:val="right"/>
        <w:rPr>
          <w:rFonts w:ascii="Arial" w:hAnsi="Arial" w:cs="Arial"/>
          <w:b/>
        </w:rPr>
      </w:pPr>
    </w:p>
    <w:p w14:paraId="31A062CB" w14:textId="77777777" w:rsidR="00290E87" w:rsidRDefault="00290E87" w:rsidP="00A110CB">
      <w:pPr>
        <w:tabs>
          <w:tab w:val="right" w:pos="10204"/>
        </w:tabs>
        <w:spacing w:line="276" w:lineRule="auto"/>
        <w:jc w:val="right"/>
        <w:rPr>
          <w:rFonts w:ascii="Arial" w:hAnsi="Arial" w:cs="Arial"/>
          <w:b/>
        </w:rPr>
      </w:pPr>
    </w:p>
    <w:p w14:paraId="630FD2C9" w14:textId="77777777" w:rsidR="00290E87" w:rsidRDefault="00290E87" w:rsidP="00A110CB">
      <w:pPr>
        <w:tabs>
          <w:tab w:val="right" w:pos="10204"/>
        </w:tabs>
        <w:spacing w:line="276" w:lineRule="auto"/>
        <w:jc w:val="right"/>
        <w:rPr>
          <w:rFonts w:ascii="Arial" w:hAnsi="Arial" w:cs="Arial"/>
          <w:b/>
        </w:rPr>
      </w:pPr>
    </w:p>
    <w:p w14:paraId="7E0FC397" w14:textId="77777777" w:rsidR="00290E87" w:rsidRDefault="00290E87" w:rsidP="00A110CB">
      <w:pPr>
        <w:tabs>
          <w:tab w:val="right" w:pos="10204"/>
        </w:tabs>
        <w:spacing w:line="276" w:lineRule="auto"/>
        <w:jc w:val="right"/>
        <w:rPr>
          <w:rFonts w:ascii="Arial" w:hAnsi="Arial" w:cs="Arial"/>
          <w:b/>
        </w:rPr>
      </w:pPr>
    </w:p>
    <w:p w14:paraId="00602F4E" w14:textId="711642DB" w:rsidR="00435CC7" w:rsidRPr="005733F4" w:rsidRDefault="00435CC7" w:rsidP="00A110CB">
      <w:pPr>
        <w:tabs>
          <w:tab w:val="right" w:pos="10204"/>
        </w:tabs>
        <w:spacing w:line="276" w:lineRule="auto"/>
        <w:jc w:val="right"/>
        <w:rPr>
          <w:rFonts w:ascii="Arial" w:hAnsi="Arial" w:cs="Arial"/>
          <w:b/>
        </w:rPr>
      </w:pPr>
      <w:r w:rsidRPr="005733F4">
        <w:rPr>
          <w:rFonts w:ascii="Arial" w:hAnsi="Arial" w:cs="Arial"/>
          <w:b/>
        </w:rPr>
        <w:lastRenderedPageBreak/>
        <w:t>Załącznik nr 2 do SWZ</w:t>
      </w:r>
    </w:p>
    <w:p w14:paraId="05037192" w14:textId="77777777" w:rsidR="00435CC7" w:rsidRPr="005733F4" w:rsidRDefault="00435CC7" w:rsidP="00A110CB">
      <w:pPr>
        <w:spacing w:line="276" w:lineRule="auto"/>
        <w:jc w:val="center"/>
        <w:rPr>
          <w:rFonts w:ascii="Arial" w:hAnsi="Arial" w:cs="Arial"/>
          <w:b/>
          <w:bCs/>
        </w:rPr>
      </w:pPr>
    </w:p>
    <w:p w14:paraId="7028A449" w14:textId="77777777" w:rsidR="00435CC7" w:rsidRPr="005733F4" w:rsidRDefault="00435CC7" w:rsidP="00A110CB">
      <w:pPr>
        <w:spacing w:line="276" w:lineRule="auto"/>
        <w:jc w:val="center"/>
        <w:rPr>
          <w:rFonts w:ascii="Arial" w:hAnsi="Arial" w:cs="Arial"/>
          <w:b/>
          <w:bCs/>
        </w:rPr>
      </w:pPr>
      <w:r w:rsidRPr="005733F4">
        <w:rPr>
          <w:rFonts w:ascii="Arial" w:hAnsi="Arial" w:cs="Arial"/>
          <w:b/>
          <w:bCs/>
        </w:rPr>
        <w:t>OFERTA WYKONAWCY</w:t>
      </w:r>
    </w:p>
    <w:p w14:paraId="62338036" w14:textId="77777777" w:rsidR="00435CC7" w:rsidRPr="005733F4" w:rsidRDefault="00435CC7" w:rsidP="00A110CB">
      <w:pPr>
        <w:autoSpaceDE w:val="0"/>
        <w:autoSpaceDN w:val="0"/>
        <w:adjustRightInd w:val="0"/>
        <w:spacing w:line="276" w:lineRule="auto"/>
        <w:jc w:val="right"/>
        <w:rPr>
          <w:rFonts w:ascii="Arial" w:hAnsi="Arial" w:cs="Arial"/>
          <w:iCs/>
        </w:rPr>
      </w:pPr>
    </w:p>
    <w:tbl>
      <w:tblPr>
        <w:tblW w:w="102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434"/>
        <w:gridCol w:w="1819"/>
        <w:gridCol w:w="2868"/>
      </w:tblGrid>
      <w:tr w:rsidR="00534351" w:rsidRPr="005733F4" w14:paraId="289F3392" w14:textId="77777777" w:rsidTr="00E869E6">
        <w:trPr>
          <w:trHeight w:val="350"/>
        </w:trPr>
        <w:tc>
          <w:tcPr>
            <w:tcW w:w="3119" w:type="dxa"/>
            <w:shd w:val="clear" w:color="auto" w:fill="D9D9D9"/>
          </w:tcPr>
          <w:p w14:paraId="6CCA7CB1" w14:textId="77777777" w:rsidR="00435CC7" w:rsidRPr="005733F4" w:rsidRDefault="00435CC7" w:rsidP="00A110CB">
            <w:pPr>
              <w:widowControl w:val="0"/>
              <w:autoSpaceDE w:val="0"/>
              <w:autoSpaceDN w:val="0"/>
              <w:adjustRightInd w:val="0"/>
              <w:spacing w:line="276" w:lineRule="auto"/>
              <w:rPr>
                <w:rFonts w:ascii="Arial" w:hAnsi="Arial" w:cs="Arial"/>
                <w:b/>
                <w:iCs/>
              </w:rPr>
            </w:pPr>
          </w:p>
          <w:p w14:paraId="2F1E93C7" w14:textId="77777777" w:rsidR="00435CC7" w:rsidRPr="005733F4" w:rsidRDefault="00435CC7" w:rsidP="00A110CB">
            <w:pPr>
              <w:widowControl w:val="0"/>
              <w:autoSpaceDE w:val="0"/>
              <w:autoSpaceDN w:val="0"/>
              <w:adjustRightInd w:val="0"/>
              <w:spacing w:line="276" w:lineRule="auto"/>
              <w:rPr>
                <w:rFonts w:ascii="Arial" w:hAnsi="Arial" w:cs="Arial"/>
                <w:b/>
                <w:iCs/>
              </w:rPr>
            </w:pPr>
            <w:r w:rsidRPr="005733F4">
              <w:rPr>
                <w:rFonts w:ascii="Arial" w:hAnsi="Arial" w:cs="Arial"/>
                <w:b/>
                <w:iCs/>
              </w:rPr>
              <w:t>Pełna nazwa (firma) Wykonawcy:</w:t>
            </w:r>
          </w:p>
          <w:p w14:paraId="43180E56" w14:textId="77777777" w:rsidR="00435CC7" w:rsidRPr="005733F4" w:rsidRDefault="00435CC7" w:rsidP="00A110CB">
            <w:pPr>
              <w:widowControl w:val="0"/>
              <w:autoSpaceDE w:val="0"/>
              <w:autoSpaceDN w:val="0"/>
              <w:adjustRightInd w:val="0"/>
              <w:spacing w:line="276" w:lineRule="auto"/>
              <w:rPr>
                <w:rFonts w:ascii="Arial" w:hAnsi="Arial" w:cs="Arial"/>
                <w:b/>
                <w:iCs/>
              </w:rPr>
            </w:pPr>
          </w:p>
        </w:tc>
        <w:tc>
          <w:tcPr>
            <w:tcW w:w="7121" w:type="dxa"/>
            <w:gridSpan w:val="3"/>
            <w:shd w:val="clear" w:color="auto" w:fill="auto"/>
          </w:tcPr>
          <w:p w14:paraId="0CEAD94E" w14:textId="77777777" w:rsidR="00435CC7" w:rsidRPr="005733F4" w:rsidRDefault="00435CC7" w:rsidP="00A110CB">
            <w:pPr>
              <w:widowControl w:val="0"/>
              <w:autoSpaceDE w:val="0"/>
              <w:autoSpaceDN w:val="0"/>
              <w:adjustRightInd w:val="0"/>
              <w:spacing w:line="276" w:lineRule="auto"/>
              <w:rPr>
                <w:rFonts w:ascii="Arial" w:hAnsi="Arial" w:cs="Arial"/>
                <w:iCs/>
              </w:rPr>
            </w:pPr>
          </w:p>
        </w:tc>
      </w:tr>
      <w:tr w:rsidR="00534351" w:rsidRPr="005733F4" w14:paraId="762C6C01" w14:textId="77777777" w:rsidTr="00E869E6">
        <w:trPr>
          <w:trHeight w:val="550"/>
        </w:trPr>
        <w:tc>
          <w:tcPr>
            <w:tcW w:w="3119" w:type="dxa"/>
            <w:shd w:val="clear" w:color="auto" w:fill="D9D9D9"/>
          </w:tcPr>
          <w:p w14:paraId="7E8A1E49" w14:textId="77777777" w:rsidR="00435CC7" w:rsidRPr="005733F4" w:rsidRDefault="00435CC7" w:rsidP="00A110CB">
            <w:pPr>
              <w:widowControl w:val="0"/>
              <w:autoSpaceDE w:val="0"/>
              <w:autoSpaceDN w:val="0"/>
              <w:adjustRightInd w:val="0"/>
              <w:spacing w:line="276" w:lineRule="auto"/>
              <w:rPr>
                <w:rFonts w:ascii="Arial" w:hAnsi="Arial" w:cs="Arial"/>
                <w:b/>
                <w:iCs/>
              </w:rPr>
            </w:pPr>
          </w:p>
          <w:p w14:paraId="13B8C3D8" w14:textId="77777777" w:rsidR="00435CC7" w:rsidRPr="005733F4" w:rsidRDefault="00435CC7" w:rsidP="00A110CB">
            <w:pPr>
              <w:widowControl w:val="0"/>
              <w:autoSpaceDE w:val="0"/>
              <w:autoSpaceDN w:val="0"/>
              <w:adjustRightInd w:val="0"/>
              <w:spacing w:line="276" w:lineRule="auto"/>
              <w:rPr>
                <w:rFonts w:ascii="Arial" w:hAnsi="Arial" w:cs="Arial"/>
                <w:b/>
                <w:iCs/>
              </w:rPr>
            </w:pPr>
            <w:r w:rsidRPr="005733F4">
              <w:rPr>
                <w:rFonts w:ascii="Arial" w:hAnsi="Arial" w:cs="Arial"/>
                <w:b/>
                <w:iCs/>
              </w:rPr>
              <w:t>Adres Wykonawcy:</w:t>
            </w:r>
          </w:p>
          <w:p w14:paraId="323DE98C" w14:textId="77777777" w:rsidR="00435CC7" w:rsidRPr="005733F4" w:rsidRDefault="00435CC7" w:rsidP="00A110CB">
            <w:pPr>
              <w:widowControl w:val="0"/>
              <w:autoSpaceDE w:val="0"/>
              <w:autoSpaceDN w:val="0"/>
              <w:adjustRightInd w:val="0"/>
              <w:spacing w:line="276" w:lineRule="auto"/>
              <w:rPr>
                <w:rFonts w:ascii="Arial" w:hAnsi="Arial" w:cs="Arial"/>
                <w:b/>
                <w:iCs/>
              </w:rPr>
            </w:pPr>
          </w:p>
        </w:tc>
        <w:tc>
          <w:tcPr>
            <w:tcW w:w="7121" w:type="dxa"/>
            <w:gridSpan w:val="3"/>
            <w:shd w:val="clear" w:color="auto" w:fill="auto"/>
          </w:tcPr>
          <w:p w14:paraId="0C355C8E" w14:textId="77777777" w:rsidR="00435CC7" w:rsidRPr="005733F4" w:rsidRDefault="00435CC7" w:rsidP="00A110CB">
            <w:pPr>
              <w:widowControl w:val="0"/>
              <w:autoSpaceDE w:val="0"/>
              <w:autoSpaceDN w:val="0"/>
              <w:adjustRightInd w:val="0"/>
              <w:spacing w:line="276" w:lineRule="auto"/>
              <w:rPr>
                <w:rFonts w:ascii="Arial" w:hAnsi="Arial" w:cs="Arial"/>
                <w:iCs/>
              </w:rPr>
            </w:pPr>
          </w:p>
        </w:tc>
      </w:tr>
      <w:tr w:rsidR="00534351" w:rsidRPr="005733F4" w14:paraId="4758DEDE" w14:textId="77777777" w:rsidTr="00E869E6">
        <w:trPr>
          <w:trHeight w:val="174"/>
        </w:trPr>
        <w:tc>
          <w:tcPr>
            <w:tcW w:w="3119" w:type="dxa"/>
            <w:shd w:val="clear" w:color="auto" w:fill="D9D9D9"/>
          </w:tcPr>
          <w:p w14:paraId="213859F3" w14:textId="77777777" w:rsidR="00435CC7" w:rsidRPr="005733F4" w:rsidRDefault="00435CC7" w:rsidP="00A110CB">
            <w:pPr>
              <w:widowControl w:val="0"/>
              <w:autoSpaceDE w:val="0"/>
              <w:autoSpaceDN w:val="0"/>
              <w:adjustRightInd w:val="0"/>
              <w:spacing w:line="276" w:lineRule="auto"/>
              <w:rPr>
                <w:rFonts w:ascii="Arial" w:hAnsi="Arial" w:cs="Arial"/>
                <w:b/>
                <w:iCs/>
              </w:rPr>
            </w:pPr>
          </w:p>
          <w:p w14:paraId="09DF9539" w14:textId="77777777" w:rsidR="00435CC7" w:rsidRPr="005733F4" w:rsidRDefault="00435CC7" w:rsidP="00A110CB">
            <w:pPr>
              <w:widowControl w:val="0"/>
              <w:autoSpaceDE w:val="0"/>
              <w:autoSpaceDN w:val="0"/>
              <w:adjustRightInd w:val="0"/>
              <w:spacing w:line="276" w:lineRule="auto"/>
              <w:rPr>
                <w:rFonts w:ascii="Arial" w:hAnsi="Arial" w:cs="Arial"/>
                <w:b/>
                <w:iCs/>
              </w:rPr>
            </w:pPr>
            <w:r w:rsidRPr="005733F4">
              <w:rPr>
                <w:rFonts w:ascii="Arial" w:hAnsi="Arial" w:cs="Arial"/>
                <w:b/>
                <w:iCs/>
              </w:rPr>
              <w:t>Nr telefonu:</w:t>
            </w:r>
          </w:p>
          <w:p w14:paraId="616C6C4B" w14:textId="77777777" w:rsidR="00435CC7" w:rsidRPr="005733F4" w:rsidRDefault="00435CC7" w:rsidP="00A110CB">
            <w:pPr>
              <w:widowControl w:val="0"/>
              <w:autoSpaceDE w:val="0"/>
              <w:autoSpaceDN w:val="0"/>
              <w:adjustRightInd w:val="0"/>
              <w:spacing w:line="276" w:lineRule="auto"/>
              <w:rPr>
                <w:rFonts w:ascii="Arial" w:hAnsi="Arial" w:cs="Arial"/>
                <w:b/>
                <w:iCs/>
              </w:rPr>
            </w:pPr>
          </w:p>
        </w:tc>
        <w:tc>
          <w:tcPr>
            <w:tcW w:w="2434" w:type="dxa"/>
            <w:shd w:val="clear" w:color="auto" w:fill="auto"/>
          </w:tcPr>
          <w:p w14:paraId="1783691E" w14:textId="77777777" w:rsidR="00435CC7" w:rsidRPr="005733F4" w:rsidRDefault="00435CC7" w:rsidP="00A110CB">
            <w:pPr>
              <w:widowControl w:val="0"/>
              <w:autoSpaceDE w:val="0"/>
              <w:autoSpaceDN w:val="0"/>
              <w:adjustRightInd w:val="0"/>
              <w:spacing w:line="276" w:lineRule="auto"/>
              <w:rPr>
                <w:rFonts w:ascii="Arial" w:hAnsi="Arial" w:cs="Arial"/>
                <w:iCs/>
              </w:rPr>
            </w:pPr>
          </w:p>
        </w:tc>
        <w:tc>
          <w:tcPr>
            <w:tcW w:w="1819" w:type="dxa"/>
            <w:shd w:val="clear" w:color="auto" w:fill="D9D9D9"/>
          </w:tcPr>
          <w:p w14:paraId="27645EA5" w14:textId="77777777" w:rsidR="00435CC7" w:rsidRPr="005733F4" w:rsidRDefault="00435CC7" w:rsidP="00A110CB">
            <w:pPr>
              <w:widowControl w:val="0"/>
              <w:autoSpaceDE w:val="0"/>
              <w:autoSpaceDN w:val="0"/>
              <w:adjustRightInd w:val="0"/>
              <w:spacing w:line="276" w:lineRule="auto"/>
              <w:rPr>
                <w:rFonts w:ascii="Arial" w:hAnsi="Arial" w:cs="Arial"/>
                <w:b/>
                <w:iCs/>
              </w:rPr>
            </w:pPr>
          </w:p>
          <w:p w14:paraId="508FA300" w14:textId="77777777" w:rsidR="00435CC7" w:rsidRPr="005733F4" w:rsidRDefault="00435CC7" w:rsidP="00A110CB">
            <w:pPr>
              <w:widowControl w:val="0"/>
              <w:autoSpaceDE w:val="0"/>
              <w:autoSpaceDN w:val="0"/>
              <w:adjustRightInd w:val="0"/>
              <w:spacing w:line="276" w:lineRule="auto"/>
              <w:rPr>
                <w:rFonts w:ascii="Arial" w:hAnsi="Arial" w:cs="Arial"/>
                <w:b/>
                <w:iCs/>
                <w:lang w:val="de-DE"/>
              </w:rPr>
            </w:pPr>
            <w:r w:rsidRPr="005733F4">
              <w:rPr>
                <w:rFonts w:ascii="Arial" w:hAnsi="Arial" w:cs="Arial"/>
                <w:b/>
                <w:iCs/>
              </w:rPr>
              <w:t>Adres</w:t>
            </w:r>
            <w:r w:rsidRPr="005733F4">
              <w:rPr>
                <w:rFonts w:ascii="Arial" w:hAnsi="Arial" w:cs="Arial"/>
                <w:b/>
                <w:iCs/>
                <w:lang w:val="de-DE"/>
              </w:rPr>
              <w:t xml:space="preserve"> email:</w:t>
            </w:r>
          </w:p>
          <w:p w14:paraId="316D26A5" w14:textId="77777777" w:rsidR="00435CC7" w:rsidRPr="005733F4" w:rsidRDefault="00435CC7" w:rsidP="00A110CB">
            <w:pPr>
              <w:widowControl w:val="0"/>
              <w:autoSpaceDE w:val="0"/>
              <w:autoSpaceDN w:val="0"/>
              <w:adjustRightInd w:val="0"/>
              <w:spacing w:line="276" w:lineRule="auto"/>
              <w:rPr>
                <w:rFonts w:ascii="Arial" w:hAnsi="Arial" w:cs="Arial"/>
                <w:iCs/>
              </w:rPr>
            </w:pPr>
          </w:p>
        </w:tc>
        <w:tc>
          <w:tcPr>
            <w:tcW w:w="2868" w:type="dxa"/>
            <w:shd w:val="clear" w:color="auto" w:fill="auto"/>
          </w:tcPr>
          <w:p w14:paraId="43705425" w14:textId="77777777" w:rsidR="00435CC7" w:rsidRPr="005733F4" w:rsidRDefault="00435CC7" w:rsidP="00A110CB">
            <w:pPr>
              <w:widowControl w:val="0"/>
              <w:autoSpaceDE w:val="0"/>
              <w:autoSpaceDN w:val="0"/>
              <w:adjustRightInd w:val="0"/>
              <w:spacing w:line="276" w:lineRule="auto"/>
              <w:rPr>
                <w:rFonts w:ascii="Arial" w:hAnsi="Arial" w:cs="Arial"/>
                <w:iCs/>
              </w:rPr>
            </w:pPr>
          </w:p>
        </w:tc>
      </w:tr>
      <w:tr w:rsidR="00534351" w:rsidRPr="005733F4" w14:paraId="5ACAF6C0" w14:textId="77777777" w:rsidTr="00E869E6">
        <w:trPr>
          <w:trHeight w:val="174"/>
        </w:trPr>
        <w:tc>
          <w:tcPr>
            <w:tcW w:w="3119" w:type="dxa"/>
            <w:shd w:val="clear" w:color="auto" w:fill="D9D9D9"/>
          </w:tcPr>
          <w:p w14:paraId="376AB2CE" w14:textId="77777777" w:rsidR="00435CC7" w:rsidRPr="005733F4" w:rsidRDefault="00435CC7" w:rsidP="00A110CB">
            <w:pPr>
              <w:widowControl w:val="0"/>
              <w:autoSpaceDE w:val="0"/>
              <w:autoSpaceDN w:val="0"/>
              <w:adjustRightInd w:val="0"/>
              <w:spacing w:line="276" w:lineRule="auto"/>
              <w:rPr>
                <w:rFonts w:ascii="Arial" w:hAnsi="Arial" w:cs="Arial"/>
                <w:b/>
                <w:iCs/>
                <w:lang w:val="de-DE"/>
              </w:rPr>
            </w:pPr>
          </w:p>
          <w:p w14:paraId="135A5F9B" w14:textId="77777777" w:rsidR="00435CC7" w:rsidRPr="005733F4" w:rsidRDefault="00435CC7" w:rsidP="00A110CB">
            <w:pPr>
              <w:widowControl w:val="0"/>
              <w:autoSpaceDE w:val="0"/>
              <w:autoSpaceDN w:val="0"/>
              <w:adjustRightInd w:val="0"/>
              <w:spacing w:line="276" w:lineRule="auto"/>
              <w:rPr>
                <w:rFonts w:ascii="Arial" w:hAnsi="Arial" w:cs="Arial"/>
                <w:b/>
                <w:iCs/>
                <w:lang w:val="de-DE"/>
              </w:rPr>
            </w:pPr>
            <w:r w:rsidRPr="005733F4">
              <w:rPr>
                <w:rFonts w:ascii="Arial" w:hAnsi="Arial" w:cs="Arial"/>
                <w:b/>
                <w:iCs/>
                <w:lang w:val="de-DE"/>
              </w:rPr>
              <w:t>NIP</w:t>
            </w:r>
          </w:p>
          <w:p w14:paraId="0D127DD3" w14:textId="77777777" w:rsidR="00435CC7" w:rsidRPr="005733F4" w:rsidRDefault="00435CC7" w:rsidP="00A110CB">
            <w:pPr>
              <w:widowControl w:val="0"/>
              <w:autoSpaceDE w:val="0"/>
              <w:autoSpaceDN w:val="0"/>
              <w:adjustRightInd w:val="0"/>
              <w:spacing w:line="276" w:lineRule="auto"/>
              <w:rPr>
                <w:rFonts w:ascii="Arial" w:hAnsi="Arial" w:cs="Arial"/>
                <w:b/>
                <w:iCs/>
              </w:rPr>
            </w:pPr>
          </w:p>
        </w:tc>
        <w:tc>
          <w:tcPr>
            <w:tcW w:w="2434" w:type="dxa"/>
            <w:shd w:val="clear" w:color="auto" w:fill="auto"/>
          </w:tcPr>
          <w:p w14:paraId="1971CA31" w14:textId="77777777" w:rsidR="00435CC7" w:rsidRPr="005733F4" w:rsidRDefault="00435CC7" w:rsidP="00A110CB">
            <w:pPr>
              <w:widowControl w:val="0"/>
              <w:autoSpaceDE w:val="0"/>
              <w:autoSpaceDN w:val="0"/>
              <w:adjustRightInd w:val="0"/>
              <w:spacing w:line="276" w:lineRule="auto"/>
              <w:rPr>
                <w:rFonts w:ascii="Arial" w:hAnsi="Arial" w:cs="Arial"/>
                <w:iCs/>
              </w:rPr>
            </w:pPr>
          </w:p>
        </w:tc>
        <w:tc>
          <w:tcPr>
            <w:tcW w:w="1819" w:type="dxa"/>
            <w:shd w:val="clear" w:color="auto" w:fill="D9D9D9"/>
          </w:tcPr>
          <w:p w14:paraId="3D6678AB" w14:textId="77777777" w:rsidR="00435CC7" w:rsidRPr="005733F4" w:rsidRDefault="00435CC7" w:rsidP="00A110CB">
            <w:pPr>
              <w:widowControl w:val="0"/>
              <w:autoSpaceDE w:val="0"/>
              <w:autoSpaceDN w:val="0"/>
              <w:adjustRightInd w:val="0"/>
              <w:spacing w:line="276" w:lineRule="auto"/>
              <w:rPr>
                <w:rFonts w:ascii="Arial" w:eastAsia="Courier New" w:hAnsi="Arial" w:cs="Arial"/>
                <w:b/>
              </w:rPr>
            </w:pPr>
          </w:p>
          <w:p w14:paraId="1F2FFACF" w14:textId="77777777" w:rsidR="00435CC7" w:rsidRPr="005733F4" w:rsidRDefault="00435CC7" w:rsidP="00A110CB">
            <w:pPr>
              <w:widowControl w:val="0"/>
              <w:autoSpaceDE w:val="0"/>
              <w:autoSpaceDN w:val="0"/>
              <w:adjustRightInd w:val="0"/>
              <w:spacing w:line="276" w:lineRule="auto"/>
              <w:rPr>
                <w:rFonts w:ascii="Arial" w:eastAsia="Courier New" w:hAnsi="Arial" w:cs="Arial"/>
                <w:b/>
              </w:rPr>
            </w:pPr>
            <w:r w:rsidRPr="005733F4">
              <w:rPr>
                <w:rFonts w:ascii="Arial" w:eastAsia="Courier New" w:hAnsi="Arial" w:cs="Arial"/>
                <w:b/>
              </w:rPr>
              <w:t>REGON</w:t>
            </w:r>
          </w:p>
          <w:p w14:paraId="0EB5A401" w14:textId="77777777" w:rsidR="00435CC7" w:rsidRPr="005733F4" w:rsidRDefault="00435CC7" w:rsidP="00A110CB">
            <w:pPr>
              <w:widowControl w:val="0"/>
              <w:autoSpaceDE w:val="0"/>
              <w:autoSpaceDN w:val="0"/>
              <w:adjustRightInd w:val="0"/>
              <w:spacing w:line="276" w:lineRule="auto"/>
              <w:rPr>
                <w:rFonts w:ascii="Arial" w:hAnsi="Arial" w:cs="Arial"/>
                <w:iCs/>
              </w:rPr>
            </w:pPr>
          </w:p>
        </w:tc>
        <w:tc>
          <w:tcPr>
            <w:tcW w:w="2868" w:type="dxa"/>
            <w:shd w:val="clear" w:color="auto" w:fill="auto"/>
          </w:tcPr>
          <w:p w14:paraId="696174CE" w14:textId="77777777" w:rsidR="00435CC7" w:rsidRPr="005733F4" w:rsidRDefault="00435CC7" w:rsidP="00A110CB">
            <w:pPr>
              <w:widowControl w:val="0"/>
              <w:autoSpaceDE w:val="0"/>
              <w:autoSpaceDN w:val="0"/>
              <w:adjustRightInd w:val="0"/>
              <w:spacing w:line="276" w:lineRule="auto"/>
              <w:rPr>
                <w:rFonts w:ascii="Arial" w:hAnsi="Arial" w:cs="Arial"/>
                <w:iCs/>
              </w:rPr>
            </w:pPr>
          </w:p>
        </w:tc>
      </w:tr>
      <w:tr w:rsidR="00534351" w:rsidRPr="005733F4" w14:paraId="3AD2409B" w14:textId="77777777" w:rsidTr="00E869E6">
        <w:trPr>
          <w:trHeight w:val="174"/>
        </w:trPr>
        <w:tc>
          <w:tcPr>
            <w:tcW w:w="3119" w:type="dxa"/>
            <w:shd w:val="clear" w:color="auto" w:fill="D9D9D9"/>
          </w:tcPr>
          <w:p w14:paraId="3768FD84" w14:textId="77777777" w:rsidR="00435CC7" w:rsidRPr="005733F4" w:rsidRDefault="00435CC7" w:rsidP="00A110CB">
            <w:pPr>
              <w:widowControl w:val="0"/>
              <w:autoSpaceDE w:val="0"/>
              <w:autoSpaceDN w:val="0"/>
              <w:adjustRightInd w:val="0"/>
              <w:spacing w:line="276" w:lineRule="auto"/>
              <w:rPr>
                <w:rFonts w:ascii="Arial" w:hAnsi="Arial" w:cs="Arial"/>
                <w:b/>
                <w:iCs/>
                <w:lang w:val="de-DE"/>
              </w:rPr>
            </w:pPr>
          </w:p>
          <w:p w14:paraId="51D27BA8" w14:textId="77777777" w:rsidR="00435CC7" w:rsidRPr="005733F4" w:rsidRDefault="00435CC7" w:rsidP="00A110CB">
            <w:pPr>
              <w:widowControl w:val="0"/>
              <w:autoSpaceDE w:val="0"/>
              <w:autoSpaceDN w:val="0"/>
              <w:adjustRightInd w:val="0"/>
              <w:spacing w:line="276" w:lineRule="auto"/>
              <w:rPr>
                <w:rFonts w:ascii="Arial" w:hAnsi="Arial" w:cs="Arial"/>
                <w:b/>
                <w:iCs/>
              </w:rPr>
            </w:pPr>
            <w:r w:rsidRPr="005733F4">
              <w:rPr>
                <w:rFonts w:ascii="Arial" w:hAnsi="Arial" w:cs="Arial"/>
                <w:b/>
              </w:rPr>
              <w:t>KRS/</w:t>
            </w:r>
            <w:proofErr w:type="spellStart"/>
            <w:r w:rsidRPr="005733F4">
              <w:rPr>
                <w:rFonts w:ascii="Arial" w:hAnsi="Arial" w:cs="Arial"/>
                <w:b/>
              </w:rPr>
              <w:t>CEiDG</w:t>
            </w:r>
            <w:proofErr w:type="spellEnd"/>
          </w:p>
          <w:p w14:paraId="12DEB98B" w14:textId="77777777" w:rsidR="00435CC7" w:rsidRPr="005733F4" w:rsidRDefault="00435CC7" w:rsidP="00A110CB">
            <w:pPr>
              <w:widowControl w:val="0"/>
              <w:autoSpaceDE w:val="0"/>
              <w:autoSpaceDN w:val="0"/>
              <w:adjustRightInd w:val="0"/>
              <w:spacing w:line="276" w:lineRule="auto"/>
              <w:rPr>
                <w:rFonts w:ascii="Arial" w:hAnsi="Arial" w:cs="Arial"/>
                <w:b/>
                <w:iCs/>
              </w:rPr>
            </w:pPr>
          </w:p>
        </w:tc>
        <w:tc>
          <w:tcPr>
            <w:tcW w:w="7121" w:type="dxa"/>
            <w:gridSpan w:val="3"/>
            <w:shd w:val="clear" w:color="auto" w:fill="auto"/>
          </w:tcPr>
          <w:p w14:paraId="0580D75A" w14:textId="77777777" w:rsidR="00435CC7" w:rsidRPr="005733F4" w:rsidRDefault="00435CC7" w:rsidP="00A110CB">
            <w:pPr>
              <w:widowControl w:val="0"/>
              <w:autoSpaceDE w:val="0"/>
              <w:autoSpaceDN w:val="0"/>
              <w:adjustRightInd w:val="0"/>
              <w:spacing w:line="276" w:lineRule="auto"/>
              <w:rPr>
                <w:rFonts w:ascii="Arial" w:hAnsi="Arial" w:cs="Arial"/>
                <w:iCs/>
              </w:rPr>
            </w:pPr>
          </w:p>
        </w:tc>
      </w:tr>
      <w:tr w:rsidR="00534351" w:rsidRPr="005733F4" w14:paraId="4E5367F3" w14:textId="77777777" w:rsidTr="00E869E6">
        <w:trPr>
          <w:trHeight w:val="404"/>
        </w:trPr>
        <w:tc>
          <w:tcPr>
            <w:tcW w:w="3119" w:type="dxa"/>
            <w:shd w:val="clear" w:color="auto" w:fill="D9D9D9"/>
          </w:tcPr>
          <w:p w14:paraId="2F055AE4" w14:textId="77777777" w:rsidR="00435CC7" w:rsidRPr="005733F4" w:rsidRDefault="00435CC7" w:rsidP="00A110CB">
            <w:pPr>
              <w:widowControl w:val="0"/>
              <w:autoSpaceDE w:val="0"/>
              <w:autoSpaceDN w:val="0"/>
              <w:adjustRightInd w:val="0"/>
              <w:spacing w:line="276" w:lineRule="auto"/>
              <w:rPr>
                <w:rFonts w:ascii="Arial" w:eastAsia="Courier New" w:hAnsi="Arial" w:cs="Arial"/>
                <w:b/>
              </w:rPr>
            </w:pPr>
          </w:p>
          <w:p w14:paraId="7B7CBBD5" w14:textId="77777777" w:rsidR="00435CC7" w:rsidRPr="005733F4" w:rsidRDefault="00435CC7" w:rsidP="00A110CB">
            <w:pPr>
              <w:widowControl w:val="0"/>
              <w:autoSpaceDE w:val="0"/>
              <w:autoSpaceDN w:val="0"/>
              <w:adjustRightInd w:val="0"/>
              <w:spacing w:line="276" w:lineRule="auto"/>
              <w:rPr>
                <w:rFonts w:ascii="Arial" w:hAnsi="Arial" w:cs="Arial"/>
                <w:b/>
                <w:iCs/>
              </w:rPr>
            </w:pPr>
            <w:r w:rsidRPr="005733F4">
              <w:rPr>
                <w:rFonts w:ascii="Arial" w:eastAsia="Courier New" w:hAnsi="Arial" w:cs="Arial"/>
                <w:b/>
              </w:rPr>
              <w:t>Reprezentowany przez</w:t>
            </w:r>
          </w:p>
        </w:tc>
        <w:tc>
          <w:tcPr>
            <w:tcW w:w="7121" w:type="dxa"/>
            <w:gridSpan w:val="3"/>
            <w:shd w:val="clear" w:color="auto" w:fill="auto"/>
          </w:tcPr>
          <w:p w14:paraId="7B3EE6DE" w14:textId="77777777" w:rsidR="00435CC7" w:rsidRPr="005733F4" w:rsidRDefault="00435CC7" w:rsidP="00A110CB">
            <w:pPr>
              <w:widowControl w:val="0"/>
              <w:autoSpaceDE w:val="0"/>
              <w:autoSpaceDN w:val="0"/>
              <w:adjustRightInd w:val="0"/>
              <w:spacing w:line="276" w:lineRule="auto"/>
              <w:rPr>
                <w:rFonts w:ascii="Arial" w:eastAsia="Courier New" w:hAnsi="Arial" w:cs="Arial"/>
              </w:rPr>
            </w:pPr>
          </w:p>
          <w:p w14:paraId="372BC2AB" w14:textId="77777777" w:rsidR="00435CC7" w:rsidRPr="005733F4" w:rsidRDefault="00435CC7" w:rsidP="00A110CB">
            <w:pPr>
              <w:widowControl w:val="0"/>
              <w:autoSpaceDE w:val="0"/>
              <w:autoSpaceDN w:val="0"/>
              <w:adjustRightInd w:val="0"/>
              <w:spacing w:line="276" w:lineRule="auto"/>
              <w:rPr>
                <w:rFonts w:ascii="Arial" w:hAnsi="Arial" w:cs="Arial"/>
              </w:rPr>
            </w:pPr>
            <w:r w:rsidRPr="005733F4">
              <w:rPr>
                <w:rFonts w:ascii="Arial" w:eastAsia="Courier New" w:hAnsi="Arial" w:cs="Arial"/>
              </w:rPr>
              <w:t xml:space="preserve">        </w:t>
            </w:r>
          </w:p>
          <w:p w14:paraId="24D7E2E1" w14:textId="77777777" w:rsidR="00435CC7" w:rsidRPr="005733F4" w:rsidRDefault="00435CC7" w:rsidP="00A110CB">
            <w:pPr>
              <w:widowControl w:val="0"/>
              <w:autoSpaceDE w:val="0"/>
              <w:autoSpaceDN w:val="0"/>
              <w:adjustRightInd w:val="0"/>
              <w:spacing w:line="276" w:lineRule="auto"/>
              <w:jc w:val="center"/>
              <w:rPr>
                <w:rFonts w:ascii="Arial" w:hAnsi="Arial" w:cs="Arial"/>
                <w:b/>
                <w:i/>
              </w:rPr>
            </w:pPr>
            <w:r w:rsidRPr="005733F4">
              <w:rPr>
                <w:rFonts w:ascii="Arial" w:eastAsia="Courier New" w:hAnsi="Arial" w:cs="Arial"/>
                <w:b/>
                <w:i/>
              </w:rPr>
              <w:t xml:space="preserve">(imię i nazwisko </w:t>
            </w:r>
            <w:r w:rsidRPr="005733F4">
              <w:rPr>
                <w:rFonts w:ascii="Arial" w:hAnsi="Arial" w:cs="Arial"/>
                <w:b/>
                <w:i/>
              </w:rPr>
              <w:t>osoby upoważnionej do reprezentacji)</w:t>
            </w:r>
          </w:p>
          <w:p w14:paraId="09279387" w14:textId="77777777" w:rsidR="00435CC7" w:rsidRPr="005733F4" w:rsidRDefault="00435CC7" w:rsidP="00A110CB">
            <w:pPr>
              <w:widowControl w:val="0"/>
              <w:autoSpaceDE w:val="0"/>
              <w:autoSpaceDN w:val="0"/>
              <w:adjustRightInd w:val="0"/>
              <w:spacing w:line="276" w:lineRule="auto"/>
              <w:rPr>
                <w:rFonts w:ascii="Arial" w:hAnsi="Arial" w:cs="Arial"/>
                <w:iCs/>
              </w:rPr>
            </w:pPr>
          </w:p>
        </w:tc>
      </w:tr>
      <w:tr w:rsidR="00534351" w:rsidRPr="005733F4" w14:paraId="79408201" w14:textId="77777777" w:rsidTr="00E869E6">
        <w:trPr>
          <w:trHeight w:val="404"/>
        </w:trPr>
        <w:tc>
          <w:tcPr>
            <w:tcW w:w="10240" w:type="dxa"/>
            <w:gridSpan w:val="4"/>
            <w:shd w:val="clear" w:color="auto" w:fill="D9D9D9"/>
          </w:tcPr>
          <w:p w14:paraId="70C7C12C" w14:textId="77777777" w:rsidR="00435CC7" w:rsidRPr="005733F4" w:rsidRDefault="00435CC7" w:rsidP="00A110CB">
            <w:pPr>
              <w:widowControl w:val="0"/>
              <w:autoSpaceDE w:val="0"/>
              <w:autoSpaceDN w:val="0"/>
              <w:adjustRightInd w:val="0"/>
              <w:spacing w:line="276" w:lineRule="auto"/>
              <w:rPr>
                <w:rFonts w:ascii="Arial" w:eastAsia="Courier New" w:hAnsi="Arial" w:cs="Arial"/>
              </w:rPr>
            </w:pPr>
          </w:p>
          <w:p w14:paraId="3A4AA467" w14:textId="77777777" w:rsidR="00435CC7" w:rsidRPr="005733F4" w:rsidRDefault="00435CC7" w:rsidP="00A110CB">
            <w:pPr>
              <w:spacing w:line="276" w:lineRule="auto"/>
              <w:rPr>
                <w:rFonts w:ascii="Arial" w:hAnsi="Arial" w:cs="Arial"/>
                <w:b/>
              </w:rPr>
            </w:pPr>
            <w:r w:rsidRPr="005733F4">
              <w:rPr>
                <w:rFonts w:ascii="Arial" w:hAnsi="Arial" w:cs="Arial"/>
                <w:b/>
              </w:rPr>
              <w:t>INFORMACJA O WIELKOŚCI PRZEDSIĘBIORSTWA</w:t>
            </w:r>
            <w:r w:rsidRPr="005733F4">
              <w:rPr>
                <w:rFonts w:ascii="Arial" w:hAnsi="Arial" w:cs="Arial"/>
                <w:b/>
                <w:vertAlign w:val="superscript"/>
              </w:rPr>
              <w:footnoteReference w:id="3"/>
            </w:r>
            <w:r w:rsidRPr="005733F4">
              <w:rPr>
                <w:rFonts w:ascii="Arial" w:hAnsi="Arial" w:cs="Arial"/>
                <w:b/>
              </w:rPr>
              <w:t>:</w:t>
            </w:r>
          </w:p>
          <w:p w14:paraId="5C91E127" w14:textId="77777777" w:rsidR="00435CC7" w:rsidRPr="005733F4" w:rsidRDefault="00435CC7" w:rsidP="00A110CB">
            <w:pPr>
              <w:spacing w:line="276" w:lineRule="auto"/>
              <w:rPr>
                <w:rFonts w:ascii="Arial" w:hAnsi="Arial" w:cs="Arial"/>
                <w:bCs/>
              </w:rPr>
            </w:pPr>
            <w:r w:rsidRPr="005733F4">
              <w:rPr>
                <w:rFonts w:ascii="Arial" w:hAnsi="Arial" w:cs="Arial"/>
                <w:b/>
              </w:rPr>
              <w:sym w:font="Symbol" w:char="F092"/>
            </w:r>
            <w:r w:rsidRPr="005733F4">
              <w:rPr>
                <w:rFonts w:ascii="Arial" w:hAnsi="Arial" w:cs="Arial"/>
                <w:b/>
              </w:rPr>
              <w:t xml:space="preserve">   </w:t>
            </w:r>
            <w:r w:rsidRPr="005733F4">
              <w:rPr>
                <w:rFonts w:ascii="Arial" w:hAnsi="Arial" w:cs="Arial"/>
                <w:bCs/>
              </w:rPr>
              <w:t xml:space="preserve">mikro przedsiębiorstwo       </w:t>
            </w:r>
            <w:r w:rsidRPr="005733F4">
              <w:rPr>
                <w:rFonts w:ascii="Arial" w:hAnsi="Arial" w:cs="Arial"/>
                <w:bCs/>
              </w:rPr>
              <w:sym w:font="Symbol" w:char="F092"/>
            </w:r>
            <w:r w:rsidRPr="005733F4">
              <w:rPr>
                <w:rFonts w:ascii="Arial" w:hAnsi="Arial" w:cs="Arial"/>
                <w:bCs/>
              </w:rPr>
              <w:t xml:space="preserve">  małe przedsiębiorstwo       </w:t>
            </w:r>
            <w:r w:rsidRPr="005733F4">
              <w:rPr>
                <w:rFonts w:ascii="Arial" w:hAnsi="Arial" w:cs="Arial"/>
                <w:bCs/>
              </w:rPr>
              <w:sym w:font="Symbol" w:char="F092"/>
            </w:r>
            <w:r w:rsidRPr="005733F4">
              <w:rPr>
                <w:rFonts w:ascii="Arial" w:hAnsi="Arial" w:cs="Arial"/>
                <w:bCs/>
              </w:rPr>
              <w:t xml:space="preserve">  średnie przedsiębiorstwo        </w:t>
            </w:r>
            <w:r w:rsidRPr="005733F4">
              <w:rPr>
                <w:rFonts w:ascii="Arial" w:hAnsi="Arial" w:cs="Arial"/>
                <w:bCs/>
              </w:rPr>
              <w:sym w:font="Symbol" w:char="F092"/>
            </w:r>
            <w:r w:rsidRPr="005733F4">
              <w:rPr>
                <w:rFonts w:ascii="Arial" w:hAnsi="Arial" w:cs="Arial"/>
                <w:bCs/>
              </w:rPr>
              <w:t xml:space="preserve">   duże przedsiębiorstwo   </w:t>
            </w:r>
          </w:p>
          <w:p w14:paraId="637777EC" w14:textId="77777777" w:rsidR="00435CC7" w:rsidRPr="005733F4" w:rsidRDefault="00435CC7" w:rsidP="00A110CB">
            <w:pPr>
              <w:widowControl w:val="0"/>
              <w:autoSpaceDE w:val="0"/>
              <w:autoSpaceDN w:val="0"/>
              <w:adjustRightInd w:val="0"/>
              <w:spacing w:line="276" w:lineRule="auto"/>
              <w:rPr>
                <w:rFonts w:ascii="Arial" w:eastAsia="Courier New" w:hAnsi="Arial" w:cs="Arial"/>
              </w:rPr>
            </w:pPr>
          </w:p>
        </w:tc>
      </w:tr>
    </w:tbl>
    <w:p w14:paraId="3AC8686F" w14:textId="77777777" w:rsidR="00435CC7" w:rsidRPr="005733F4" w:rsidRDefault="00435CC7" w:rsidP="00A110CB">
      <w:pPr>
        <w:spacing w:line="276" w:lineRule="auto"/>
        <w:jc w:val="center"/>
        <w:rPr>
          <w:rFonts w:ascii="Arial" w:hAnsi="Arial" w:cs="Arial"/>
          <w:bCs/>
          <w:color w:val="FF0000"/>
        </w:rPr>
      </w:pPr>
    </w:p>
    <w:p w14:paraId="6787063C" w14:textId="4D4A93FF" w:rsidR="00C607AD" w:rsidRPr="005733F4" w:rsidRDefault="00435CC7" w:rsidP="00A110CB">
      <w:pPr>
        <w:pStyle w:val="Tekstpodstawowy"/>
        <w:spacing w:line="276" w:lineRule="auto"/>
        <w:rPr>
          <w:rFonts w:ascii="Arial" w:hAnsi="Arial" w:cs="Arial"/>
          <w:sz w:val="20"/>
        </w:rPr>
      </w:pPr>
      <w:r w:rsidRPr="005733F4">
        <w:rPr>
          <w:rFonts w:ascii="Arial" w:hAnsi="Arial" w:cs="Arial"/>
          <w:sz w:val="20"/>
        </w:rPr>
        <w:t>W odpowiedzi na ogłoszenie</w:t>
      </w:r>
      <w:r w:rsidRPr="005733F4">
        <w:rPr>
          <w:rFonts w:ascii="Arial" w:hAnsi="Arial" w:cs="Arial"/>
          <w:bCs/>
          <w:sz w:val="20"/>
        </w:rPr>
        <w:t xml:space="preserve"> </w:t>
      </w:r>
      <w:r w:rsidRPr="005733F4">
        <w:rPr>
          <w:rFonts w:ascii="Arial" w:hAnsi="Arial" w:cs="Arial"/>
          <w:bCs/>
          <w:sz w:val="20"/>
          <w:lang w:eastAsia="zh-CN"/>
        </w:rPr>
        <w:t xml:space="preserve">w sprawie postępowania o udzielenie zamówienia publicznego prowadzonego w trybie podstawowym bez negocjacji, </w:t>
      </w:r>
      <w:r w:rsidRPr="005733F4">
        <w:rPr>
          <w:rFonts w:ascii="Arial" w:hAnsi="Arial" w:cs="Arial"/>
          <w:bCs/>
          <w:sz w:val="20"/>
        </w:rPr>
        <w:t xml:space="preserve">pn.: </w:t>
      </w:r>
      <w:r w:rsidR="0074302E" w:rsidRPr="005733F4">
        <w:rPr>
          <w:rFonts w:ascii="Arial" w:eastAsiaTheme="minorHAnsi" w:hAnsi="Arial" w:cs="Arial"/>
          <w:b/>
          <w:bCs/>
          <w:sz w:val="20"/>
          <w:lang w:eastAsia="en-US"/>
        </w:rPr>
        <w:t>Usługa przeprowadzenia i obsługi trzydniowego szkolenia pt. „Przemoc wobec dziecka” (cześć 1) oraz „Praca z osobą stosującą przemoc domową”(część 2)</w:t>
      </w:r>
      <w:r w:rsidR="00774255" w:rsidRPr="005733F4">
        <w:rPr>
          <w:rFonts w:ascii="Arial" w:eastAsiaTheme="minorHAnsi" w:hAnsi="Arial" w:cs="Arial"/>
          <w:b/>
          <w:bCs/>
          <w:sz w:val="20"/>
          <w:lang w:eastAsia="en-US"/>
        </w:rPr>
        <w:t>”</w:t>
      </w:r>
      <w:r w:rsidRPr="005733F4">
        <w:rPr>
          <w:rFonts w:ascii="Arial" w:hAnsi="Arial" w:cs="Arial"/>
          <w:b/>
          <w:bCs/>
          <w:sz w:val="20"/>
        </w:rPr>
        <w:t>,</w:t>
      </w:r>
      <w:r w:rsidRPr="005733F4">
        <w:rPr>
          <w:rFonts w:ascii="Arial" w:hAnsi="Arial" w:cs="Arial"/>
          <w:b/>
          <w:sz w:val="20"/>
        </w:rPr>
        <w:t xml:space="preserve"> </w:t>
      </w:r>
      <w:r w:rsidRPr="005733F4">
        <w:rPr>
          <w:rFonts w:ascii="Arial" w:hAnsi="Arial" w:cs="Arial"/>
          <w:b/>
          <w:bCs/>
          <w:sz w:val="20"/>
        </w:rPr>
        <w:t>Znak sprawy</w:t>
      </w:r>
      <w:r w:rsidRPr="005733F4">
        <w:rPr>
          <w:rFonts w:ascii="Arial" w:hAnsi="Arial" w:cs="Arial"/>
          <w:sz w:val="20"/>
        </w:rPr>
        <w:t xml:space="preserve"> </w:t>
      </w:r>
      <w:r w:rsidR="00C607AD" w:rsidRPr="005733F4">
        <w:rPr>
          <w:rFonts w:ascii="Arial" w:hAnsi="Arial" w:cs="Arial"/>
          <w:b/>
          <w:bCs/>
          <w:sz w:val="20"/>
        </w:rPr>
        <w:t>DSP.</w:t>
      </w:r>
      <w:r w:rsidR="00DA10D5" w:rsidRPr="005733F4">
        <w:rPr>
          <w:rFonts w:ascii="Arial" w:hAnsi="Arial" w:cs="Arial"/>
          <w:b/>
          <w:bCs/>
          <w:sz w:val="20"/>
        </w:rPr>
        <w:t>TP</w:t>
      </w:r>
      <w:r w:rsidR="00C607AD" w:rsidRPr="005733F4">
        <w:rPr>
          <w:rFonts w:ascii="Arial" w:hAnsi="Arial" w:cs="Arial"/>
          <w:b/>
          <w:bCs/>
          <w:sz w:val="20"/>
        </w:rPr>
        <w:t>.2311.</w:t>
      </w:r>
      <w:r w:rsidR="00774255" w:rsidRPr="005733F4">
        <w:rPr>
          <w:rFonts w:ascii="Arial" w:hAnsi="Arial" w:cs="Arial"/>
          <w:b/>
          <w:bCs/>
          <w:sz w:val="20"/>
        </w:rPr>
        <w:t>30</w:t>
      </w:r>
      <w:r w:rsidR="00C607AD" w:rsidRPr="005733F4">
        <w:rPr>
          <w:rFonts w:ascii="Arial" w:hAnsi="Arial" w:cs="Arial"/>
          <w:b/>
          <w:bCs/>
          <w:sz w:val="20"/>
        </w:rPr>
        <w:t>.2023</w:t>
      </w:r>
      <w:r w:rsidRPr="005733F4">
        <w:rPr>
          <w:rFonts w:ascii="Arial" w:eastAsia="Calibri" w:hAnsi="Arial" w:cs="Arial"/>
          <w:sz w:val="20"/>
          <w:lang w:eastAsia="zh-CN"/>
        </w:rPr>
        <w:t xml:space="preserve">, składam ofertę skierowaną do: </w:t>
      </w:r>
      <w:r w:rsidR="00C607AD" w:rsidRPr="005733F4">
        <w:rPr>
          <w:rFonts w:ascii="Arial" w:hAnsi="Arial" w:cs="Arial"/>
          <w:sz w:val="20"/>
        </w:rPr>
        <w:t>Regionalnego Ośrodka Polityki Społecznej w Lublinie, przy ul. Diamentowej 2, 20-447 Lublin.</w:t>
      </w:r>
    </w:p>
    <w:p w14:paraId="0883DA3F" w14:textId="42071B5E" w:rsidR="00435CC7" w:rsidRPr="005733F4" w:rsidRDefault="00435CC7" w:rsidP="00A110CB">
      <w:pPr>
        <w:autoSpaceDE w:val="0"/>
        <w:autoSpaceDN w:val="0"/>
        <w:adjustRightInd w:val="0"/>
        <w:spacing w:line="276" w:lineRule="auto"/>
        <w:jc w:val="both"/>
        <w:rPr>
          <w:rFonts w:ascii="Arial" w:hAnsi="Arial" w:cs="Arial"/>
        </w:rPr>
      </w:pPr>
    </w:p>
    <w:p w14:paraId="45584BB9" w14:textId="77777777" w:rsidR="00435CC7" w:rsidRPr="005733F4" w:rsidRDefault="00435CC7" w:rsidP="00126A93">
      <w:pPr>
        <w:numPr>
          <w:ilvl w:val="0"/>
          <w:numId w:val="51"/>
        </w:numPr>
        <w:autoSpaceDE w:val="0"/>
        <w:autoSpaceDN w:val="0"/>
        <w:adjustRightInd w:val="0"/>
        <w:spacing w:line="276" w:lineRule="auto"/>
        <w:ind w:left="284" w:hanging="284"/>
        <w:jc w:val="both"/>
        <w:rPr>
          <w:rFonts w:ascii="Arial" w:hAnsi="Arial" w:cs="Arial"/>
          <w:b/>
          <w:iCs/>
        </w:rPr>
      </w:pPr>
      <w:r w:rsidRPr="005733F4">
        <w:rPr>
          <w:rFonts w:ascii="Arial" w:hAnsi="Arial" w:cs="Arial"/>
          <w:bCs/>
        </w:rPr>
        <w:t>Oferujemy realizację wykonania całości przedmiotu zamówienia w zakresie określonym w SWZ i załącznikach</w:t>
      </w:r>
      <w:r w:rsidRPr="005733F4">
        <w:rPr>
          <w:rFonts w:ascii="Arial" w:hAnsi="Arial" w:cs="Arial"/>
          <w:b/>
          <w:bCs/>
        </w:rPr>
        <w:t>:</w:t>
      </w:r>
    </w:p>
    <w:p w14:paraId="5AACB682" w14:textId="2BABC397" w:rsidR="00C607AD" w:rsidRPr="005733F4" w:rsidRDefault="00C607AD" w:rsidP="00A110CB">
      <w:pPr>
        <w:spacing w:line="276" w:lineRule="auto"/>
        <w:ind w:left="142"/>
        <w:rPr>
          <w:rFonts w:ascii="Arial" w:hAnsi="Arial" w:cs="Arial"/>
          <w:b/>
        </w:rPr>
      </w:pPr>
    </w:p>
    <w:p w14:paraId="67B41F14" w14:textId="04535036" w:rsidR="00705077" w:rsidRPr="005733F4" w:rsidRDefault="00FD1594" w:rsidP="00705077">
      <w:pPr>
        <w:shd w:val="clear" w:color="auto" w:fill="FFFFFF"/>
        <w:tabs>
          <w:tab w:val="right" w:pos="10204"/>
        </w:tabs>
        <w:spacing w:line="276" w:lineRule="auto"/>
        <w:ind w:right="54"/>
        <w:jc w:val="both"/>
        <w:rPr>
          <w:rFonts w:ascii="Arial" w:hAnsi="Arial" w:cs="Arial"/>
          <w:b/>
        </w:rPr>
      </w:pPr>
      <w:r w:rsidRPr="005733F4">
        <w:rPr>
          <w:rFonts w:ascii="Arial" w:hAnsi="Arial" w:cs="Arial"/>
          <w:b/>
        </w:rPr>
        <w:t>Część 1.</w:t>
      </w:r>
      <w:r w:rsidRPr="005733F4">
        <w:rPr>
          <w:rFonts w:ascii="Arial" w:hAnsi="Arial" w:cs="Arial"/>
          <w:bCs/>
        </w:rPr>
        <w:t xml:space="preserve"> </w:t>
      </w:r>
      <w:r w:rsidR="00705077" w:rsidRPr="005733F4">
        <w:rPr>
          <w:rFonts w:ascii="Arial" w:hAnsi="Arial" w:cs="Arial"/>
          <w:b/>
        </w:rPr>
        <w:t>Usług</w:t>
      </w:r>
      <w:r w:rsidR="00774255" w:rsidRPr="005733F4">
        <w:rPr>
          <w:rFonts w:ascii="Arial" w:hAnsi="Arial" w:cs="Arial"/>
          <w:b/>
        </w:rPr>
        <w:t>a</w:t>
      </w:r>
      <w:r w:rsidR="00705077" w:rsidRPr="005733F4">
        <w:rPr>
          <w:rFonts w:ascii="Arial" w:hAnsi="Arial" w:cs="Arial"/>
          <w:b/>
        </w:rPr>
        <w:t xml:space="preserve"> przeprowadzenia szkole</w:t>
      </w:r>
      <w:r w:rsidR="00774255" w:rsidRPr="005733F4">
        <w:rPr>
          <w:rFonts w:ascii="Arial" w:hAnsi="Arial" w:cs="Arial"/>
          <w:b/>
        </w:rPr>
        <w:t>nia</w:t>
      </w:r>
      <w:r w:rsidR="00705077" w:rsidRPr="005733F4">
        <w:rPr>
          <w:rFonts w:ascii="Arial" w:hAnsi="Arial" w:cs="Arial"/>
          <w:b/>
        </w:rPr>
        <w:t xml:space="preserve"> </w:t>
      </w:r>
      <w:r w:rsidR="0021021F" w:rsidRPr="005733F4">
        <w:rPr>
          <w:rFonts w:ascii="Arial" w:hAnsi="Arial" w:cs="Arial"/>
          <w:b/>
        </w:rPr>
        <w:t xml:space="preserve"> - </w:t>
      </w:r>
      <w:r w:rsidR="00774255" w:rsidRPr="005733F4">
        <w:rPr>
          <w:rFonts w:ascii="Arial" w:hAnsi="Arial" w:cs="Arial"/>
          <w:b/>
        </w:rPr>
        <w:t>Przemoc wobec dziecka</w:t>
      </w:r>
      <w:r w:rsidR="00705077" w:rsidRPr="005733F4">
        <w:rPr>
          <w:rFonts w:ascii="Arial" w:hAnsi="Arial" w:cs="Arial"/>
          <w:b/>
        </w:rPr>
        <w:t>.</w:t>
      </w:r>
    </w:p>
    <w:p w14:paraId="4FEA2852" w14:textId="77777777" w:rsidR="00FD1594" w:rsidRPr="005733F4" w:rsidRDefault="00FD1594" w:rsidP="00A110CB">
      <w:pPr>
        <w:spacing w:line="276" w:lineRule="auto"/>
        <w:ind w:left="142"/>
        <w:rPr>
          <w:rFonts w:ascii="Arial" w:hAnsi="Arial" w:cs="Arial"/>
          <w:b/>
        </w:rPr>
      </w:pPr>
    </w:p>
    <w:p w14:paraId="4D1AC53A" w14:textId="5D298272" w:rsidR="00435CC7" w:rsidRPr="005733F4" w:rsidRDefault="00435CC7" w:rsidP="00A110CB">
      <w:pPr>
        <w:spacing w:line="276" w:lineRule="auto"/>
        <w:ind w:left="142"/>
        <w:rPr>
          <w:rFonts w:ascii="Arial" w:hAnsi="Arial" w:cs="Arial"/>
        </w:rPr>
      </w:pPr>
      <w:r w:rsidRPr="005733F4">
        <w:rPr>
          <w:rFonts w:ascii="Arial" w:hAnsi="Arial" w:cs="Arial"/>
          <w:b/>
        </w:rPr>
        <w:t xml:space="preserve">I. Cena ofertowa </w:t>
      </w:r>
      <w:r w:rsidR="00290E87">
        <w:rPr>
          <w:rFonts w:ascii="Arial" w:hAnsi="Arial" w:cs="Arial"/>
          <w:b/>
        </w:rPr>
        <w:t xml:space="preserve">ogółem </w:t>
      </w:r>
      <w:r w:rsidRPr="005733F4">
        <w:rPr>
          <w:rFonts w:ascii="Arial" w:hAnsi="Arial" w:cs="Arial"/>
          <w:b/>
        </w:rPr>
        <w:t>netto przedmiotu zamówienia wynosi</w:t>
      </w:r>
      <w:r w:rsidR="00A41F8A">
        <w:rPr>
          <w:rFonts w:ascii="Arial" w:hAnsi="Arial" w:cs="Arial"/>
        </w:rPr>
        <w:t xml:space="preserve"> </w:t>
      </w:r>
      <w:r w:rsidRPr="005733F4">
        <w:rPr>
          <w:rFonts w:ascii="Arial" w:hAnsi="Arial" w:cs="Arial"/>
        </w:rPr>
        <w:t>……………………….…….. zł</w:t>
      </w:r>
    </w:p>
    <w:p w14:paraId="170D1864" w14:textId="5F080F60" w:rsidR="00435CC7" w:rsidRPr="005733F4" w:rsidRDefault="00435CC7" w:rsidP="00A110CB">
      <w:pPr>
        <w:spacing w:line="276" w:lineRule="auto"/>
        <w:ind w:left="142"/>
        <w:rPr>
          <w:rFonts w:ascii="Arial" w:hAnsi="Arial" w:cs="Arial"/>
        </w:rPr>
      </w:pPr>
      <w:r w:rsidRPr="005733F4">
        <w:rPr>
          <w:rFonts w:ascii="Arial" w:hAnsi="Arial" w:cs="Arial"/>
        </w:rPr>
        <w:t>(słownie: ………………………</w:t>
      </w:r>
      <w:r w:rsidR="00C607AD" w:rsidRPr="005733F4">
        <w:rPr>
          <w:rFonts w:ascii="Arial" w:hAnsi="Arial" w:cs="Arial"/>
        </w:rPr>
        <w:t>.</w:t>
      </w:r>
      <w:r w:rsidRPr="005733F4">
        <w:rPr>
          <w:rFonts w:ascii="Arial" w:hAnsi="Arial" w:cs="Arial"/>
        </w:rPr>
        <w:t>………………………………………………….……….. zł …………/100)</w:t>
      </w:r>
    </w:p>
    <w:p w14:paraId="6C6D7164" w14:textId="77777777" w:rsidR="00435CC7" w:rsidRPr="005733F4" w:rsidRDefault="00435CC7" w:rsidP="00A110CB">
      <w:pPr>
        <w:spacing w:line="276" w:lineRule="auto"/>
        <w:ind w:left="142"/>
        <w:rPr>
          <w:rFonts w:ascii="Arial" w:hAnsi="Arial" w:cs="Arial"/>
        </w:rPr>
      </w:pPr>
      <w:r w:rsidRPr="005733F4">
        <w:rPr>
          <w:rFonts w:ascii="Arial" w:hAnsi="Arial" w:cs="Arial"/>
        </w:rPr>
        <w:t>Stawka podatku VAT: …………………….. %</w:t>
      </w:r>
    </w:p>
    <w:p w14:paraId="3DA40AF4" w14:textId="5342CCC9" w:rsidR="00435CC7" w:rsidRPr="005733F4" w:rsidRDefault="00435CC7" w:rsidP="00A110CB">
      <w:pPr>
        <w:spacing w:line="276" w:lineRule="auto"/>
        <w:ind w:left="142"/>
        <w:rPr>
          <w:rFonts w:ascii="Arial" w:hAnsi="Arial" w:cs="Arial"/>
        </w:rPr>
      </w:pPr>
      <w:r w:rsidRPr="005733F4">
        <w:rPr>
          <w:rFonts w:ascii="Arial" w:hAnsi="Arial" w:cs="Arial"/>
        </w:rPr>
        <w:t>Wartość podatku VAT wynosi: ……………………….…………………….………………………… zł</w:t>
      </w:r>
    </w:p>
    <w:p w14:paraId="594515C5" w14:textId="1CF8E865" w:rsidR="00435CC7" w:rsidRPr="005733F4" w:rsidRDefault="00435CC7" w:rsidP="00A110CB">
      <w:pPr>
        <w:spacing w:line="276" w:lineRule="auto"/>
        <w:ind w:left="142"/>
        <w:rPr>
          <w:rFonts w:ascii="Arial" w:hAnsi="Arial" w:cs="Arial"/>
        </w:rPr>
      </w:pPr>
      <w:r w:rsidRPr="005733F4">
        <w:rPr>
          <w:rFonts w:ascii="Arial" w:hAnsi="Arial" w:cs="Arial"/>
          <w:b/>
        </w:rPr>
        <w:t xml:space="preserve">Cena ofertowa brutto </w:t>
      </w:r>
      <w:r w:rsidR="00290E87">
        <w:rPr>
          <w:rFonts w:ascii="Arial" w:hAnsi="Arial" w:cs="Arial"/>
          <w:b/>
        </w:rPr>
        <w:t xml:space="preserve">ogółem </w:t>
      </w:r>
      <w:r w:rsidRPr="005733F4">
        <w:rPr>
          <w:rFonts w:ascii="Arial" w:hAnsi="Arial" w:cs="Arial"/>
          <w:b/>
        </w:rPr>
        <w:t>przedmiotu zamówienia wynosi</w:t>
      </w:r>
      <w:r w:rsidRPr="005733F4">
        <w:rPr>
          <w:rFonts w:ascii="Arial" w:hAnsi="Arial" w:cs="Arial"/>
        </w:rPr>
        <w:t>: …</w:t>
      </w:r>
      <w:r w:rsidR="00C607AD" w:rsidRPr="005733F4">
        <w:rPr>
          <w:rFonts w:ascii="Arial" w:hAnsi="Arial" w:cs="Arial"/>
        </w:rPr>
        <w:t>…</w:t>
      </w:r>
      <w:r w:rsidRPr="005733F4">
        <w:rPr>
          <w:rFonts w:ascii="Arial" w:hAnsi="Arial" w:cs="Arial"/>
        </w:rPr>
        <w:t>........................…...…….... zł</w:t>
      </w:r>
    </w:p>
    <w:p w14:paraId="738011A9" w14:textId="104EF8EC" w:rsidR="00C607AD" w:rsidRPr="005733F4" w:rsidRDefault="00435CC7" w:rsidP="00774255">
      <w:pPr>
        <w:spacing w:line="276" w:lineRule="auto"/>
        <w:ind w:left="142"/>
        <w:rPr>
          <w:rFonts w:ascii="Arial" w:hAnsi="Arial" w:cs="Arial"/>
        </w:rPr>
      </w:pPr>
      <w:r w:rsidRPr="005733F4">
        <w:rPr>
          <w:rFonts w:ascii="Arial" w:hAnsi="Arial" w:cs="Arial"/>
        </w:rPr>
        <w:t>(słownie: …………………………………………………………………………………….. zł …………/100)</w:t>
      </w:r>
    </w:p>
    <w:p w14:paraId="58E96A36" w14:textId="035FB903" w:rsidR="0074302E" w:rsidRPr="005733F4" w:rsidRDefault="0074302E" w:rsidP="00954185">
      <w:pPr>
        <w:numPr>
          <w:ilvl w:val="0"/>
          <w:numId w:val="76"/>
        </w:numPr>
        <w:tabs>
          <w:tab w:val="clear" w:pos="720"/>
        </w:tabs>
        <w:spacing w:line="254" w:lineRule="auto"/>
        <w:ind w:left="426" w:hanging="284"/>
        <w:jc w:val="both"/>
        <w:rPr>
          <w:rFonts w:ascii="Arial" w:hAnsi="Arial" w:cs="Arial"/>
        </w:rPr>
      </w:pPr>
      <w:bookmarkStart w:id="60" w:name="_Hlk138513622"/>
      <w:r w:rsidRPr="005733F4">
        <w:rPr>
          <w:rFonts w:ascii="Arial" w:hAnsi="Arial" w:cs="Arial"/>
        </w:rPr>
        <w:t xml:space="preserve">ceny jednostkowej netto przeszkolenia jednego uczestnika szkolenia niekorzystającego z noclegu, </w:t>
      </w:r>
      <w:r w:rsidRPr="005733F4">
        <w:rPr>
          <w:rFonts w:ascii="Arial" w:hAnsi="Arial" w:cs="Arial"/>
          <w:b/>
          <w:bCs/>
        </w:rPr>
        <w:t>……. zł</w:t>
      </w:r>
      <w:r w:rsidRPr="005733F4">
        <w:rPr>
          <w:rFonts w:ascii="Arial" w:hAnsi="Arial" w:cs="Arial"/>
        </w:rPr>
        <w:t xml:space="preserve"> netto (słownie: ………………….. zł),</w:t>
      </w:r>
      <w:r w:rsidR="00290E87">
        <w:rPr>
          <w:rStyle w:val="Odwoanieprzypisudolnego"/>
          <w:rFonts w:ascii="Arial" w:hAnsi="Arial" w:cs="Arial"/>
        </w:rPr>
        <w:footnoteReference w:id="4"/>
      </w:r>
    </w:p>
    <w:p w14:paraId="134881A9" w14:textId="1ABADC0C" w:rsidR="00C607AD" w:rsidRPr="005733F4" w:rsidRDefault="0074302E" w:rsidP="00954185">
      <w:pPr>
        <w:numPr>
          <w:ilvl w:val="0"/>
          <w:numId w:val="76"/>
        </w:numPr>
        <w:tabs>
          <w:tab w:val="clear" w:pos="720"/>
        </w:tabs>
        <w:autoSpaceDE w:val="0"/>
        <w:autoSpaceDN w:val="0"/>
        <w:adjustRightInd w:val="0"/>
        <w:spacing w:line="276" w:lineRule="auto"/>
        <w:ind w:left="426" w:hanging="284"/>
        <w:jc w:val="both"/>
        <w:rPr>
          <w:rFonts w:ascii="Arial" w:hAnsi="Arial" w:cs="Arial"/>
          <w:b/>
        </w:rPr>
      </w:pPr>
      <w:r w:rsidRPr="005733F4">
        <w:rPr>
          <w:rFonts w:ascii="Arial" w:hAnsi="Arial" w:cs="Arial"/>
        </w:rPr>
        <w:lastRenderedPageBreak/>
        <w:t xml:space="preserve">ceny jednostkowej netto przeszkolenia jednego uczestnika szkolenia korzystającego z noclegu, </w:t>
      </w:r>
      <w:r w:rsidRPr="005733F4">
        <w:rPr>
          <w:rFonts w:ascii="Arial" w:hAnsi="Arial" w:cs="Arial"/>
          <w:b/>
          <w:bCs/>
        </w:rPr>
        <w:t xml:space="preserve">…………….. zł </w:t>
      </w:r>
      <w:r w:rsidRPr="005733F4">
        <w:rPr>
          <w:rFonts w:ascii="Arial" w:hAnsi="Arial" w:cs="Arial"/>
        </w:rPr>
        <w:t>netto (słownie: …………………. zł)</w:t>
      </w:r>
      <w:r w:rsidR="00E5236E" w:rsidRPr="005733F4">
        <w:rPr>
          <w:rFonts w:ascii="Arial" w:hAnsi="Arial" w:cs="Arial"/>
        </w:rPr>
        <w:t>.</w:t>
      </w:r>
      <w:r w:rsidR="00290E87">
        <w:rPr>
          <w:rStyle w:val="Odwoanieprzypisudolnego"/>
          <w:rFonts w:ascii="Arial" w:hAnsi="Arial" w:cs="Arial"/>
        </w:rPr>
        <w:footnoteReference w:id="5"/>
      </w:r>
    </w:p>
    <w:bookmarkEnd w:id="60"/>
    <w:p w14:paraId="02C9DBE6" w14:textId="77777777" w:rsidR="0074302E" w:rsidRPr="005733F4" w:rsidRDefault="0074302E" w:rsidP="00A110CB">
      <w:pPr>
        <w:autoSpaceDE w:val="0"/>
        <w:autoSpaceDN w:val="0"/>
        <w:adjustRightInd w:val="0"/>
        <w:spacing w:line="276" w:lineRule="auto"/>
        <w:rPr>
          <w:rFonts w:ascii="Arial" w:hAnsi="Arial" w:cs="Arial"/>
          <w:b/>
        </w:rPr>
      </w:pPr>
    </w:p>
    <w:p w14:paraId="2C9E6B26" w14:textId="77777777" w:rsidR="00435CC7" w:rsidRPr="005733F4" w:rsidRDefault="00435CC7" w:rsidP="00A110CB">
      <w:pPr>
        <w:widowControl w:val="0"/>
        <w:autoSpaceDE w:val="0"/>
        <w:autoSpaceDN w:val="0"/>
        <w:adjustRightInd w:val="0"/>
        <w:spacing w:line="276" w:lineRule="auto"/>
        <w:ind w:left="142"/>
        <w:rPr>
          <w:rFonts w:ascii="Arial" w:hAnsi="Arial" w:cs="Arial"/>
          <w:b/>
        </w:rPr>
      </w:pPr>
      <w:r w:rsidRPr="005733F4">
        <w:rPr>
          <w:rFonts w:ascii="Arial" w:hAnsi="Arial" w:cs="Arial"/>
          <w:b/>
        </w:rPr>
        <w:t>II. Wykaz osób skierowanych przez Wykonawcę do realizacji zamówienia publicznego</w:t>
      </w:r>
    </w:p>
    <w:p w14:paraId="54814DDF" w14:textId="77777777" w:rsidR="00435CC7" w:rsidRPr="005733F4" w:rsidRDefault="00435CC7" w:rsidP="00A110CB">
      <w:pPr>
        <w:widowControl w:val="0"/>
        <w:autoSpaceDE w:val="0"/>
        <w:autoSpaceDN w:val="0"/>
        <w:adjustRightInd w:val="0"/>
        <w:spacing w:line="276" w:lineRule="auto"/>
        <w:ind w:left="283"/>
        <w:rPr>
          <w:rFonts w:ascii="Arial" w:hAnsi="Arial" w:cs="Arial"/>
          <w:bCs/>
        </w:rPr>
      </w:pPr>
    </w:p>
    <w:p w14:paraId="7F953F45" w14:textId="77777777" w:rsidR="00435CC7" w:rsidRPr="005733F4" w:rsidRDefault="00435CC7" w:rsidP="00A110CB">
      <w:pPr>
        <w:widowControl w:val="0"/>
        <w:autoSpaceDE w:val="0"/>
        <w:autoSpaceDN w:val="0"/>
        <w:adjustRightInd w:val="0"/>
        <w:spacing w:line="276" w:lineRule="auto"/>
        <w:ind w:left="283"/>
        <w:rPr>
          <w:rFonts w:ascii="Arial" w:hAnsi="Arial" w:cs="Arial"/>
          <w:bCs/>
          <w:u w:val="single"/>
        </w:rPr>
      </w:pPr>
      <w:r w:rsidRPr="005733F4">
        <w:rPr>
          <w:rFonts w:ascii="Arial" w:hAnsi="Arial" w:cs="Arial"/>
          <w:bCs/>
          <w:u w:val="single"/>
        </w:rPr>
        <w:t>Oświadczam/-my, że osobą skierowaną do realizacji przedmiotu zamówienia będzie Pani/Pan:</w:t>
      </w:r>
    </w:p>
    <w:tbl>
      <w:tblPr>
        <w:tblW w:w="1023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0"/>
        <w:gridCol w:w="3164"/>
      </w:tblGrid>
      <w:tr w:rsidR="00101693" w:rsidRPr="005733F4" w14:paraId="5984E993" w14:textId="77777777" w:rsidTr="00101693">
        <w:trPr>
          <w:trHeight w:val="623"/>
        </w:trPr>
        <w:tc>
          <w:tcPr>
            <w:tcW w:w="10234" w:type="dxa"/>
            <w:gridSpan w:val="2"/>
            <w:shd w:val="clear" w:color="auto" w:fill="D9D9D9"/>
          </w:tcPr>
          <w:p w14:paraId="1BA9436A" w14:textId="77777777" w:rsidR="00435CC7" w:rsidRPr="005733F4" w:rsidRDefault="00435CC7" w:rsidP="00A110CB">
            <w:pPr>
              <w:suppressAutoHyphens/>
              <w:autoSpaceDE w:val="0"/>
              <w:spacing w:line="276" w:lineRule="auto"/>
              <w:jc w:val="center"/>
              <w:rPr>
                <w:rFonts w:ascii="Arial" w:hAnsi="Arial" w:cs="Arial"/>
                <w:b/>
                <w:lang w:eastAsia="ar-SA"/>
              </w:rPr>
            </w:pPr>
          </w:p>
          <w:p w14:paraId="478BEB09" w14:textId="77777777" w:rsidR="00435CC7" w:rsidRPr="005733F4" w:rsidRDefault="00435CC7" w:rsidP="00A110CB">
            <w:pPr>
              <w:suppressAutoHyphens/>
              <w:autoSpaceDE w:val="0"/>
              <w:spacing w:line="276" w:lineRule="auto"/>
              <w:jc w:val="center"/>
              <w:rPr>
                <w:rFonts w:ascii="Arial" w:hAnsi="Arial" w:cs="Arial"/>
                <w:b/>
                <w:lang w:eastAsia="ar-SA"/>
              </w:rPr>
            </w:pPr>
            <w:r w:rsidRPr="005733F4">
              <w:rPr>
                <w:rFonts w:ascii="Arial" w:hAnsi="Arial" w:cs="Arial"/>
                <w:b/>
              </w:rPr>
              <w:t>Imię i nazwisko osoby skierowanej do realizacji zamówienia</w:t>
            </w:r>
          </w:p>
          <w:p w14:paraId="5DC49494" w14:textId="77777777" w:rsidR="00435CC7" w:rsidRPr="005733F4" w:rsidRDefault="00435CC7" w:rsidP="00A110CB">
            <w:pPr>
              <w:suppressAutoHyphens/>
              <w:autoSpaceDE w:val="0"/>
              <w:spacing w:line="276" w:lineRule="auto"/>
              <w:rPr>
                <w:rFonts w:ascii="Arial" w:hAnsi="Arial" w:cs="Arial"/>
                <w:b/>
                <w:bCs/>
                <w:lang w:eastAsia="ar-SA"/>
              </w:rPr>
            </w:pPr>
          </w:p>
        </w:tc>
      </w:tr>
      <w:tr w:rsidR="00101693" w:rsidRPr="005733F4" w14:paraId="47DA68D7" w14:textId="77777777" w:rsidTr="00101693">
        <w:trPr>
          <w:trHeight w:val="787"/>
        </w:trPr>
        <w:tc>
          <w:tcPr>
            <w:tcW w:w="10234" w:type="dxa"/>
            <w:gridSpan w:val="2"/>
            <w:shd w:val="clear" w:color="auto" w:fill="auto"/>
          </w:tcPr>
          <w:p w14:paraId="5B019740" w14:textId="77777777" w:rsidR="00435CC7" w:rsidRPr="005733F4" w:rsidRDefault="00435CC7" w:rsidP="00A110CB">
            <w:pPr>
              <w:suppressAutoHyphens/>
              <w:autoSpaceDE w:val="0"/>
              <w:spacing w:line="276" w:lineRule="auto"/>
              <w:rPr>
                <w:rFonts w:ascii="Arial" w:hAnsi="Arial" w:cs="Arial"/>
                <w:lang w:eastAsia="ar-SA"/>
              </w:rPr>
            </w:pPr>
          </w:p>
          <w:p w14:paraId="67144CD6" w14:textId="77777777" w:rsidR="00435CC7" w:rsidRPr="005733F4" w:rsidRDefault="00435CC7" w:rsidP="00A110CB">
            <w:pPr>
              <w:suppressAutoHyphens/>
              <w:autoSpaceDE w:val="0"/>
              <w:spacing w:line="276" w:lineRule="auto"/>
              <w:rPr>
                <w:rFonts w:ascii="Arial" w:hAnsi="Arial" w:cs="Arial"/>
                <w:lang w:eastAsia="ar-SA"/>
              </w:rPr>
            </w:pPr>
          </w:p>
          <w:p w14:paraId="10D49EBD" w14:textId="77777777" w:rsidR="00435CC7" w:rsidRPr="005733F4" w:rsidRDefault="00435CC7" w:rsidP="00A110CB">
            <w:pPr>
              <w:suppressAutoHyphens/>
              <w:autoSpaceDE w:val="0"/>
              <w:spacing w:line="276" w:lineRule="auto"/>
              <w:rPr>
                <w:rFonts w:ascii="Arial" w:hAnsi="Arial" w:cs="Arial"/>
                <w:lang w:eastAsia="ar-SA"/>
              </w:rPr>
            </w:pPr>
          </w:p>
        </w:tc>
      </w:tr>
      <w:tr w:rsidR="00101693" w:rsidRPr="005733F4" w14:paraId="3B324586" w14:textId="77777777" w:rsidTr="00101693">
        <w:trPr>
          <w:trHeight w:val="831"/>
        </w:trPr>
        <w:tc>
          <w:tcPr>
            <w:tcW w:w="10234" w:type="dxa"/>
            <w:gridSpan w:val="2"/>
            <w:shd w:val="clear" w:color="auto" w:fill="D9D9D9"/>
          </w:tcPr>
          <w:p w14:paraId="20F4D214" w14:textId="77777777" w:rsidR="00435CC7" w:rsidRPr="005733F4" w:rsidRDefault="00435CC7" w:rsidP="00A110CB">
            <w:pPr>
              <w:suppressAutoHyphens/>
              <w:autoSpaceDE w:val="0"/>
              <w:spacing w:line="276" w:lineRule="auto"/>
              <w:jc w:val="center"/>
              <w:rPr>
                <w:rFonts w:ascii="Arial" w:hAnsi="Arial" w:cs="Arial"/>
                <w:b/>
                <w:bCs/>
                <w:lang w:eastAsia="ar-SA"/>
              </w:rPr>
            </w:pPr>
          </w:p>
          <w:p w14:paraId="6B2C182A" w14:textId="7FDB145A" w:rsidR="00435CC7" w:rsidRPr="005733F4" w:rsidRDefault="00435CC7" w:rsidP="00A110CB">
            <w:pPr>
              <w:suppressAutoHyphens/>
              <w:autoSpaceDE w:val="0"/>
              <w:spacing w:line="276" w:lineRule="auto"/>
              <w:jc w:val="center"/>
              <w:rPr>
                <w:rFonts w:ascii="Arial" w:hAnsi="Arial" w:cs="Arial"/>
                <w:b/>
                <w:bCs/>
                <w:lang w:eastAsia="ar-SA"/>
              </w:rPr>
            </w:pPr>
            <w:r w:rsidRPr="005733F4">
              <w:rPr>
                <w:rFonts w:ascii="Arial" w:hAnsi="Arial" w:cs="Arial"/>
                <w:b/>
                <w:bCs/>
                <w:lang w:eastAsia="ar-SA"/>
              </w:rPr>
              <w:t xml:space="preserve">Wykształcenie </w:t>
            </w:r>
            <w:r w:rsidRPr="005733F4">
              <w:rPr>
                <w:rFonts w:ascii="Arial" w:hAnsi="Arial" w:cs="Arial"/>
                <w:b/>
                <w:bCs/>
              </w:rPr>
              <w:t>osoby skierowanej do realizacji zamówienia</w:t>
            </w:r>
            <w:r w:rsidR="001D2813" w:rsidRPr="005733F4">
              <w:rPr>
                <w:rFonts w:ascii="Arial" w:hAnsi="Arial" w:cs="Arial"/>
                <w:b/>
                <w:bCs/>
              </w:rPr>
              <w:t xml:space="preserve"> wraz z podaniem ukończonych kursów/szkoleń/studiów </w:t>
            </w:r>
          </w:p>
          <w:p w14:paraId="15A7E75D" w14:textId="77777777" w:rsidR="00435CC7" w:rsidRPr="005733F4" w:rsidRDefault="00435CC7" w:rsidP="00A110CB">
            <w:pPr>
              <w:suppressAutoHyphens/>
              <w:autoSpaceDE w:val="0"/>
              <w:spacing w:line="276" w:lineRule="auto"/>
              <w:jc w:val="center"/>
              <w:rPr>
                <w:rFonts w:ascii="Arial" w:hAnsi="Arial" w:cs="Arial"/>
                <w:lang w:eastAsia="ar-SA"/>
              </w:rPr>
            </w:pPr>
            <w:r w:rsidRPr="005733F4">
              <w:rPr>
                <w:rFonts w:ascii="Arial" w:hAnsi="Arial" w:cs="Arial"/>
                <w:lang w:eastAsia="ar-SA"/>
              </w:rPr>
              <w:t>(podać tytuł i nazwę kierunku/kierunków ze wskazaniem Uczelni wraz z podaniem stopnia/tytułu naukowego)</w:t>
            </w:r>
          </w:p>
          <w:p w14:paraId="6563A809" w14:textId="77777777" w:rsidR="00435CC7" w:rsidRPr="005733F4" w:rsidRDefault="00435CC7" w:rsidP="00A110CB">
            <w:pPr>
              <w:suppressAutoHyphens/>
              <w:autoSpaceDE w:val="0"/>
              <w:spacing w:line="276" w:lineRule="auto"/>
              <w:rPr>
                <w:rFonts w:ascii="Arial" w:hAnsi="Arial" w:cs="Arial"/>
                <w:lang w:eastAsia="ar-SA"/>
              </w:rPr>
            </w:pPr>
          </w:p>
        </w:tc>
      </w:tr>
      <w:tr w:rsidR="00101693" w:rsidRPr="005733F4" w14:paraId="54F3C4EC" w14:textId="77777777" w:rsidTr="00101693">
        <w:trPr>
          <w:trHeight w:val="772"/>
        </w:trPr>
        <w:tc>
          <w:tcPr>
            <w:tcW w:w="10234" w:type="dxa"/>
            <w:gridSpan w:val="2"/>
            <w:shd w:val="clear" w:color="auto" w:fill="auto"/>
          </w:tcPr>
          <w:p w14:paraId="12A200DF" w14:textId="77777777" w:rsidR="00435CC7" w:rsidRPr="005733F4" w:rsidRDefault="00435CC7" w:rsidP="00A110CB">
            <w:pPr>
              <w:suppressAutoHyphens/>
              <w:autoSpaceDE w:val="0"/>
              <w:spacing w:line="276" w:lineRule="auto"/>
              <w:rPr>
                <w:rFonts w:ascii="Arial" w:hAnsi="Arial" w:cs="Arial"/>
                <w:lang w:eastAsia="ar-SA"/>
              </w:rPr>
            </w:pPr>
          </w:p>
          <w:p w14:paraId="6C0820A8" w14:textId="77777777" w:rsidR="00435CC7" w:rsidRPr="005733F4" w:rsidRDefault="00435CC7" w:rsidP="00A110CB">
            <w:pPr>
              <w:suppressAutoHyphens/>
              <w:autoSpaceDE w:val="0"/>
              <w:spacing w:line="276" w:lineRule="auto"/>
              <w:rPr>
                <w:rFonts w:ascii="Arial" w:hAnsi="Arial" w:cs="Arial"/>
                <w:lang w:eastAsia="ar-SA"/>
              </w:rPr>
            </w:pPr>
          </w:p>
          <w:p w14:paraId="0ED9CF56" w14:textId="77777777" w:rsidR="00435CC7" w:rsidRPr="005733F4" w:rsidRDefault="00435CC7" w:rsidP="00A110CB">
            <w:pPr>
              <w:suppressAutoHyphens/>
              <w:autoSpaceDE w:val="0"/>
              <w:spacing w:line="276" w:lineRule="auto"/>
              <w:rPr>
                <w:rFonts w:ascii="Arial" w:hAnsi="Arial" w:cs="Arial"/>
                <w:lang w:eastAsia="ar-SA"/>
              </w:rPr>
            </w:pPr>
          </w:p>
        </w:tc>
      </w:tr>
      <w:tr w:rsidR="00101693" w:rsidRPr="005733F4" w14:paraId="5EE1F517" w14:textId="77777777" w:rsidTr="00101693">
        <w:trPr>
          <w:trHeight w:val="1470"/>
        </w:trPr>
        <w:tc>
          <w:tcPr>
            <w:tcW w:w="7070" w:type="dxa"/>
            <w:shd w:val="clear" w:color="auto" w:fill="D9D9D9"/>
          </w:tcPr>
          <w:p w14:paraId="26D671CB" w14:textId="77777777" w:rsidR="00435CC7" w:rsidRPr="005733F4" w:rsidRDefault="00435CC7" w:rsidP="00A110CB">
            <w:pPr>
              <w:tabs>
                <w:tab w:val="left" w:pos="0"/>
              </w:tabs>
              <w:spacing w:line="276" w:lineRule="auto"/>
              <w:ind w:left="66"/>
              <w:rPr>
                <w:rFonts w:ascii="Arial" w:hAnsi="Arial" w:cs="Arial"/>
                <w:b/>
              </w:rPr>
            </w:pPr>
          </w:p>
          <w:p w14:paraId="7E489174" w14:textId="51E6C52D" w:rsidR="00101693" w:rsidRPr="005733F4" w:rsidRDefault="00435CC7" w:rsidP="00A110CB">
            <w:pPr>
              <w:tabs>
                <w:tab w:val="right" w:pos="10204"/>
              </w:tabs>
              <w:spacing w:line="276" w:lineRule="auto"/>
              <w:jc w:val="center"/>
              <w:rPr>
                <w:rFonts w:ascii="Arial" w:hAnsi="Arial" w:cs="Arial"/>
                <w:b/>
              </w:rPr>
            </w:pPr>
            <w:r w:rsidRPr="005733F4">
              <w:rPr>
                <w:rFonts w:ascii="Arial" w:hAnsi="Arial" w:cs="Arial"/>
                <w:b/>
              </w:rPr>
              <w:t xml:space="preserve">Doświadczenie w okresie ostatnich </w:t>
            </w:r>
            <w:r w:rsidR="0021021F" w:rsidRPr="005733F4">
              <w:rPr>
                <w:rFonts w:ascii="Arial" w:hAnsi="Arial" w:cs="Arial"/>
                <w:b/>
              </w:rPr>
              <w:t>5</w:t>
            </w:r>
            <w:r w:rsidRPr="005733F4">
              <w:rPr>
                <w:rFonts w:ascii="Arial" w:hAnsi="Arial" w:cs="Arial"/>
                <w:b/>
              </w:rPr>
              <w:t xml:space="preserve"> lat przed upływem terminu </w:t>
            </w:r>
          </w:p>
          <w:p w14:paraId="43F442EA" w14:textId="77777777" w:rsidR="0021021F" w:rsidRPr="005733F4" w:rsidRDefault="00435CC7" w:rsidP="0021021F">
            <w:pPr>
              <w:rPr>
                <w:rFonts w:ascii="Arial" w:hAnsi="Arial" w:cs="Arial"/>
                <w:b/>
                <w:bCs/>
              </w:rPr>
            </w:pPr>
            <w:r w:rsidRPr="005733F4">
              <w:rPr>
                <w:rFonts w:ascii="Arial" w:hAnsi="Arial" w:cs="Arial"/>
                <w:b/>
              </w:rPr>
              <w:t xml:space="preserve">składania ofert </w:t>
            </w:r>
            <w:r w:rsidR="002D696A" w:rsidRPr="005733F4">
              <w:rPr>
                <w:rFonts w:ascii="Arial" w:hAnsi="Arial" w:cs="Arial"/>
                <w:b/>
              </w:rPr>
              <w:t>w</w:t>
            </w:r>
            <w:r w:rsidR="00FD1594" w:rsidRPr="005733F4">
              <w:rPr>
                <w:rFonts w:ascii="Arial" w:hAnsi="Arial" w:cs="Arial"/>
                <w:b/>
              </w:rPr>
              <w:t xml:space="preserve"> </w:t>
            </w:r>
            <w:r w:rsidR="00FD1594" w:rsidRPr="005733F4">
              <w:rPr>
                <w:rFonts w:ascii="Arial" w:eastAsia="Calibri" w:hAnsi="Arial" w:cs="Arial"/>
                <w:b/>
                <w:bCs/>
              </w:rPr>
              <w:t>zakres</w:t>
            </w:r>
            <w:r w:rsidR="002D696A" w:rsidRPr="005733F4">
              <w:rPr>
                <w:rFonts w:ascii="Arial" w:eastAsia="Calibri" w:hAnsi="Arial" w:cs="Arial"/>
                <w:b/>
                <w:bCs/>
              </w:rPr>
              <w:t>ie szkoleń</w:t>
            </w:r>
            <w:r w:rsidR="00FD1594" w:rsidRPr="005733F4">
              <w:rPr>
                <w:rFonts w:ascii="Arial" w:eastAsia="Calibri" w:hAnsi="Arial" w:cs="Arial"/>
                <w:b/>
                <w:bCs/>
              </w:rPr>
              <w:t xml:space="preserve"> </w:t>
            </w:r>
            <w:r w:rsidR="0021021F" w:rsidRPr="005733F4">
              <w:rPr>
                <w:rFonts w:ascii="Arial" w:hAnsi="Arial" w:cs="Arial"/>
                <w:b/>
                <w:bCs/>
              </w:rPr>
              <w:t>w zakresie przeciwdziałania przemocy w rodzinie.</w:t>
            </w:r>
          </w:p>
          <w:p w14:paraId="0BD84D58" w14:textId="0CB7EB12" w:rsidR="00435CC7" w:rsidRPr="005733F4" w:rsidRDefault="00435CC7" w:rsidP="00A110CB">
            <w:pPr>
              <w:tabs>
                <w:tab w:val="right" w:pos="10204"/>
              </w:tabs>
              <w:spacing w:line="276" w:lineRule="auto"/>
              <w:jc w:val="center"/>
              <w:rPr>
                <w:rFonts w:ascii="Arial" w:hAnsi="Arial" w:cs="Arial"/>
                <w:b/>
              </w:rPr>
            </w:pPr>
          </w:p>
          <w:p w14:paraId="041BDF39" w14:textId="77777777" w:rsidR="00435CC7" w:rsidRPr="005733F4" w:rsidRDefault="00435CC7" w:rsidP="00A110CB">
            <w:pPr>
              <w:tabs>
                <w:tab w:val="left" w:pos="0"/>
              </w:tabs>
              <w:spacing w:line="276" w:lineRule="auto"/>
              <w:ind w:left="66"/>
              <w:jc w:val="center"/>
              <w:rPr>
                <w:rFonts w:ascii="Arial" w:hAnsi="Arial" w:cs="Arial"/>
                <w:bCs/>
              </w:rPr>
            </w:pPr>
            <w:r w:rsidRPr="005733F4">
              <w:rPr>
                <w:rFonts w:ascii="Arial" w:hAnsi="Arial" w:cs="Arial"/>
                <w:bCs/>
              </w:rPr>
              <w:t>(podać tytuł/nazwę i rodzaj szkoleń/warsztatów/wykładów; nazwę Instytucji/podmiotu na rzecz której było organizowane; itp.)</w:t>
            </w:r>
          </w:p>
          <w:p w14:paraId="3C4F2E4D" w14:textId="77777777" w:rsidR="00435CC7" w:rsidRPr="005733F4" w:rsidRDefault="00435CC7" w:rsidP="00A110CB">
            <w:pPr>
              <w:suppressAutoHyphens/>
              <w:autoSpaceDE w:val="0"/>
              <w:spacing w:line="276" w:lineRule="auto"/>
              <w:rPr>
                <w:rFonts w:ascii="Arial" w:hAnsi="Arial" w:cs="Arial"/>
                <w:lang w:eastAsia="ar-SA"/>
              </w:rPr>
            </w:pPr>
          </w:p>
        </w:tc>
        <w:tc>
          <w:tcPr>
            <w:tcW w:w="3164" w:type="dxa"/>
            <w:shd w:val="clear" w:color="auto" w:fill="D9D9D9"/>
          </w:tcPr>
          <w:p w14:paraId="44B01A56" w14:textId="77777777" w:rsidR="00435CC7" w:rsidRPr="005733F4" w:rsidRDefault="00435CC7" w:rsidP="00A110CB">
            <w:pPr>
              <w:suppressAutoHyphens/>
              <w:autoSpaceDE w:val="0"/>
              <w:spacing w:line="276" w:lineRule="auto"/>
              <w:rPr>
                <w:rFonts w:ascii="Arial" w:hAnsi="Arial" w:cs="Arial"/>
                <w:lang w:eastAsia="ar-SA"/>
              </w:rPr>
            </w:pPr>
          </w:p>
          <w:p w14:paraId="32EF3155" w14:textId="7131C286" w:rsidR="00435CC7" w:rsidRPr="005733F4" w:rsidRDefault="00435CC7" w:rsidP="00A110CB">
            <w:pPr>
              <w:suppressAutoHyphens/>
              <w:autoSpaceDE w:val="0"/>
              <w:spacing w:line="276" w:lineRule="auto"/>
              <w:jc w:val="center"/>
              <w:rPr>
                <w:rFonts w:ascii="Arial" w:hAnsi="Arial" w:cs="Arial"/>
                <w:b/>
                <w:bCs/>
                <w:lang w:eastAsia="ar-SA"/>
              </w:rPr>
            </w:pPr>
            <w:r w:rsidRPr="005733F4">
              <w:rPr>
                <w:rFonts w:ascii="Arial" w:hAnsi="Arial" w:cs="Arial"/>
                <w:b/>
                <w:bCs/>
                <w:lang w:eastAsia="ar-SA"/>
              </w:rPr>
              <w:t xml:space="preserve">Liczba godzin </w:t>
            </w:r>
          </w:p>
          <w:p w14:paraId="1D44466C" w14:textId="054F467D" w:rsidR="00435CC7" w:rsidRPr="005733F4" w:rsidRDefault="00435CC7" w:rsidP="00A110CB">
            <w:pPr>
              <w:suppressAutoHyphens/>
              <w:autoSpaceDE w:val="0"/>
              <w:spacing w:line="276" w:lineRule="auto"/>
              <w:jc w:val="center"/>
              <w:rPr>
                <w:rFonts w:ascii="Arial" w:hAnsi="Arial" w:cs="Arial"/>
                <w:lang w:eastAsia="ar-SA"/>
              </w:rPr>
            </w:pPr>
            <w:r w:rsidRPr="005733F4">
              <w:rPr>
                <w:rFonts w:ascii="Arial" w:hAnsi="Arial" w:cs="Arial"/>
                <w:lang w:eastAsia="ar-SA"/>
              </w:rPr>
              <w:t xml:space="preserve">(łączna liczba godz. w okresie ostatnich </w:t>
            </w:r>
            <w:r w:rsidR="001D2813" w:rsidRPr="005733F4">
              <w:rPr>
                <w:rFonts w:ascii="Arial" w:hAnsi="Arial" w:cs="Arial"/>
                <w:lang w:eastAsia="ar-SA"/>
              </w:rPr>
              <w:br/>
            </w:r>
            <w:r w:rsidR="0021021F" w:rsidRPr="005733F4">
              <w:rPr>
                <w:rFonts w:ascii="Arial" w:hAnsi="Arial" w:cs="Arial"/>
                <w:lang w:eastAsia="ar-SA"/>
              </w:rPr>
              <w:t>5</w:t>
            </w:r>
            <w:r w:rsidRPr="005733F4">
              <w:rPr>
                <w:rFonts w:ascii="Arial" w:hAnsi="Arial" w:cs="Arial"/>
                <w:lang w:eastAsia="ar-SA"/>
              </w:rPr>
              <w:t xml:space="preserve"> lat </w:t>
            </w:r>
            <w:r w:rsidRPr="005733F4">
              <w:rPr>
                <w:rFonts w:ascii="Arial" w:hAnsi="Arial" w:cs="Arial"/>
              </w:rPr>
              <w:t xml:space="preserve">przed upływem terminu składania ofert powinna wynosić min. </w:t>
            </w:r>
            <w:r w:rsidR="0021021F" w:rsidRPr="005733F4">
              <w:rPr>
                <w:rFonts w:ascii="Arial" w:hAnsi="Arial" w:cs="Arial"/>
              </w:rPr>
              <w:t>1</w:t>
            </w:r>
            <w:r w:rsidR="00705077" w:rsidRPr="005733F4">
              <w:rPr>
                <w:rFonts w:ascii="Arial" w:hAnsi="Arial" w:cs="Arial"/>
              </w:rPr>
              <w:t>00</w:t>
            </w:r>
            <w:r w:rsidRPr="005733F4">
              <w:rPr>
                <w:rFonts w:ascii="Arial" w:hAnsi="Arial" w:cs="Arial"/>
              </w:rPr>
              <w:t>)</w:t>
            </w:r>
          </w:p>
          <w:p w14:paraId="5F4E6E15" w14:textId="77777777" w:rsidR="00435CC7" w:rsidRPr="005733F4" w:rsidRDefault="00435CC7" w:rsidP="00A110CB">
            <w:pPr>
              <w:suppressAutoHyphens/>
              <w:autoSpaceDE w:val="0"/>
              <w:spacing w:line="276" w:lineRule="auto"/>
              <w:rPr>
                <w:rFonts w:ascii="Arial" w:hAnsi="Arial" w:cs="Arial"/>
                <w:lang w:eastAsia="ar-SA"/>
              </w:rPr>
            </w:pPr>
          </w:p>
        </w:tc>
      </w:tr>
      <w:tr w:rsidR="00101693" w:rsidRPr="005733F4" w14:paraId="19C735EF" w14:textId="77777777" w:rsidTr="00101693">
        <w:trPr>
          <w:trHeight w:val="252"/>
        </w:trPr>
        <w:tc>
          <w:tcPr>
            <w:tcW w:w="7070" w:type="dxa"/>
            <w:shd w:val="clear" w:color="auto" w:fill="auto"/>
          </w:tcPr>
          <w:p w14:paraId="1D846EEA" w14:textId="77777777" w:rsidR="00435CC7" w:rsidRPr="005733F4" w:rsidRDefault="00435CC7" w:rsidP="00A110CB">
            <w:pPr>
              <w:suppressAutoHyphens/>
              <w:autoSpaceDE w:val="0"/>
              <w:spacing w:line="276" w:lineRule="auto"/>
              <w:rPr>
                <w:rFonts w:ascii="Arial" w:hAnsi="Arial" w:cs="Arial"/>
                <w:lang w:eastAsia="ar-SA"/>
              </w:rPr>
            </w:pPr>
          </w:p>
        </w:tc>
        <w:tc>
          <w:tcPr>
            <w:tcW w:w="3164" w:type="dxa"/>
            <w:shd w:val="clear" w:color="auto" w:fill="auto"/>
          </w:tcPr>
          <w:p w14:paraId="7C9FCEA3" w14:textId="77777777" w:rsidR="00435CC7" w:rsidRPr="005733F4" w:rsidRDefault="00435CC7" w:rsidP="00A110CB">
            <w:pPr>
              <w:suppressAutoHyphens/>
              <w:autoSpaceDE w:val="0"/>
              <w:spacing w:line="276" w:lineRule="auto"/>
              <w:rPr>
                <w:rFonts w:ascii="Arial" w:hAnsi="Arial" w:cs="Arial"/>
                <w:lang w:eastAsia="ar-SA"/>
              </w:rPr>
            </w:pPr>
          </w:p>
        </w:tc>
      </w:tr>
      <w:tr w:rsidR="00101693" w:rsidRPr="005733F4" w14:paraId="358C2A15" w14:textId="77777777" w:rsidTr="00101693">
        <w:trPr>
          <w:trHeight w:val="252"/>
        </w:trPr>
        <w:tc>
          <w:tcPr>
            <w:tcW w:w="7070" w:type="dxa"/>
            <w:shd w:val="clear" w:color="auto" w:fill="auto"/>
          </w:tcPr>
          <w:p w14:paraId="0A6CC8E6" w14:textId="77777777" w:rsidR="00435CC7" w:rsidRPr="005733F4" w:rsidRDefault="00435CC7" w:rsidP="00A110CB">
            <w:pPr>
              <w:suppressAutoHyphens/>
              <w:autoSpaceDE w:val="0"/>
              <w:spacing w:line="276" w:lineRule="auto"/>
              <w:rPr>
                <w:rFonts w:ascii="Arial" w:hAnsi="Arial" w:cs="Arial"/>
                <w:lang w:eastAsia="ar-SA"/>
              </w:rPr>
            </w:pPr>
          </w:p>
        </w:tc>
        <w:tc>
          <w:tcPr>
            <w:tcW w:w="3164" w:type="dxa"/>
            <w:shd w:val="clear" w:color="auto" w:fill="auto"/>
          </w:tcPr>
          <w:p w14:paraId="0A63E671" w14:textId="77777777" w:rsidR="00435CC7" w:rsidRPr="005733F4" w:rsidRDefault="00435CC7" w:rsidP="00A110CB">
            <w:pPr>
              <w:suppressAutoHyphens/>
              <w:autoSpaceDE w:val="0"/>
              <w:spacing w:line="276" w:lineRule="auto"/>
              <w:rPr>
                <w:rFonts w:ascii="Arial" w:hAnsi="Arial" w:cs="Arial"/>
                <w:lang w:eastAsia="ar-SA"/>
              </w:rPr>
            </w:pPr>
          </w:p>
        </w:tc>
      </w:tr>
      <w:tr w:rsidR="00101693" w:rsidRPr="005733F4" w14:paraId="1F75B4CD" w14:textId="77777777" w:rsidTr="00101693">
        <w:trPr>
          <w:trHeight w:val="252"/>
        </w:trPr>
        <w:tc>
          <w:tcPr>
            <w:tcW w:w="7070" w:type="dxa"/>
            <w:shd w:val="clear" w:color="auto" w:fill="auto"/>
          </w:tcPr>
          <w:p w14:paraId="5D3747D6" w14:textId="77777777" w:rsidR="00435CC7" w:rsidRPr="005733F4" w:rsidRDefault="00435CC7" w:rsidP="00A110CB">
            <w:pPr>
              <w:suppressAutoHyphens/>
              <w:autoSpaceDE w:val="0"/>
              <w:spacing w:line="276" w:lineRule="auto"/>
              <w:rPr>
                <w:rFonts w:ascii="Arial" w:hAnsi="Arial" w:cs="Arial"/>
                <w:lang w:eastAsia="ar-SA"/>
              </w:rPr>
            </w:pPr>
          </w:p>
        </w:tc>
        <w:tc>
          <w:tcPr>
            <w:tcW w:w="3164" w:type="dxa"/>
            <w:shd w:val="clear" w:color="auto" w:fill="auto"/>
          </w:tcPr>
          <w:p w14:paraId="2CCBBF46" w14:textId="77777777" w:rsidR="00435CC7" w:rsidRPr="005733F4" w:rsidRDefault="00435CC7" w:rsidP="00A110CB">
            <w:pPr>
              <w:suppressAutoHyphens/>
              <w:autoSpaceDE w:val="0"/>
              <w:spacing w:line="276" w:lineRule="auto"/>
              <w:rPr>
                <w:rFonts w:ascii="Arial" w:hAnsi="Arial" w:cs="Arial"/>
                <w:lang w:eastAsia="ar-SA"/>
              </w:rPr>
            </w:pPr>
          </w:p>
        </w:tc>
      </w:tr>
      <w:tr w:rsidR="00101693" w:rsidRPr="005733F4" w14:paraId="3F1BE826" w14:textId="77777777" w:rsidTr="00101693">
        <w:trPr>
          <w:trHeight w:val="267"/>
        </w:trPr>
        <w:tc>
          <w:tcPr>
            <w:tcW w:w="7070" w:type="dxa"/>
            <w:shd w:val="clear" w:color="auto" w:fill="auto"/>
          </w:tcPr>
          <w:p w14:paraId="01A5E42F" w14:textId="77777777" w:rsidR="00435CC7" w:rsidRPr="005733F4" w:rsidRDefault="00435CC7" w:rsidP="00A110CB">
            <w:pPr>
              <w:suppressAutoHyphens/>
              <w:autoSpaceDE w:val="0"/>
              <w:spacing w:line="276" w:lineRule="auto"/>
              <w:rPr>
                <w:rFonts w:ascii="Arial" w:hAnsi="Arial" w:cs="Arial"/>
                <w:lang w:eastAsia="ar-SA"/>
              </w:rPr>
            </w:pPr>
          </w:p>
        </w:tc>
        <w:tc>
          <w:tcPr>
            <w:tcW w:w="3164" w:type="dxa"/>
            <w:shd w:val="clear" w:color="auto" w:fill="auto"/>
          </w:tcPr>
          <w:p w14:paraId="542F8C08" w14:textId="77777777" w:rsidR="00435CC7" w:rsidRPr="005733F4" w:rsidRDefault="00435CC7" w:rsidP="00A110CB">
            <w:pPr>
              <w:suppressAutoHyphens/>
              <w:autoSpaceDE w:val="0"/>
              <w:spacing w:line="276" w:lineRule="auto"/>
              <w:rPr>
                <w:rFonts w:ascii="Arial" w:hAnsi="Arial" w:cs="Arial"/>
                <w:lang w:eastAsia="ar-SA"/>
              </w:rPr>
            </w:pPr>
          </w:p>
        </w:tc>
      </w:tr>
      <w:tr w:rsidR="00101693" w:rsidRPr="005733F4" w14:paraId="76ADC6FA" w14:textId="77777777" w:rsidTr="00101693">
        <w:trPr>
          <w:trHeight w:val="252"/>
        </w:trPr>
        <w:tc>
          <w:tcPr>
            <w:tcW w:w="7070" w:type="dxa"/>
            <w:shd w:val="clear" w:color="auto" w:fill="auto"/>
          </w:tcPr>
          <w:p w14:paraId="2CA5C58F" w14:textId="77777777" w:rsidR="00435CC7" w:rsidRPr="005733F4" w:rsidRDefault="00435CC7" w:rsidP="00A110CB">
            <w:pPr>
              <w:suppressAutoHyphens/>
              <w:autoSpaceDE w:val="0"/>
              <w:spacing w:line="276" w:lineRule="auto"/>
              <w:rPr>
                <w:rFonts w:ascii="Arial" w:hAnsi="Arial" w:cs="Arial"/>
                <w:lang w:eastAsia="ar-SA"/>
              </w:rPr>
            </w:pPr>
          </w:p>
        </w:tc>
        <w:tc>
          <w:tcPr>
            <w:tcW w:w="3164" w:type="dxa"/>
            <w:shd w:val="clear" w:color="auto" w:fill="auto"/>
          </w:tcPr>
          <w:p w14:paraId="6E98CAED" w14:textId="77777777" w:rsidR="00435CC7" w:rsidRPr="005733F4" w:rsidRDefault="00435CC7" w:rsidP="00A110CB">
            <w:pPr>
              <w:suppressAutoHyphens/>
              <w:autoSpaceDE w:val="0"/>
              <w:spacing w:line="276" w:lineRule="auto"/>
              <w:rPr>
                <w:rFonts w:ascii="Arial" w:hAnsi="Arial" w:cs="Arial"/>
                <w:lang w:eastAsia="ar-SA"/>
              </w:rPr>
            </w:pPr>
          </w:p>
        </w:tc>
      </w:tr>
      <w:tr w:rsidR="00101693" w:rsidRPr="005733F4" w14:paraId="7CA4381B" w14:textId="77777777" w:rsidTr="00101693">
        <w:trPr>
          <w:trHeight w:val="252"/>
        </w:trPr>
        <w:tc>
          <w:tcPr>
            <w:tcW w:w="7070" w:type="dxa"/>
            <w:shd w:val="clear" w:color="auto" w:fill="auto"/>
          </w:tcPr>
          <w:p w14:paraId="03B75FC8" w14:textId="77777777" w:rsidR="00435CC7" w:rsidRPr="005733F4" w:rsidRDefault="00435CC7" w:rsidP="00A110CB">
            <w:pPr>
              <w:suppressAutoHyphens/>
              <w:autoSpaceDE w:val="0"/>
              <w:spacing w:line="276" w:lineRule="auto"/>
              <w:rPr>
                <w:rFonts w:ascii="Arial" w:hAnsi="Arial" w:cs="Arial"/>
                <w:lang w:eastAsia="ar-SA"/>
              </w:rPr>
            </w:pPr>
          </w:p>
        </w:tc>
        <w:tc>
          <w:tcPr>
            <w:tcW w:w="3164" w:type="dxa"/>
            <w:shd w:val="clear" w:color="auto" w:fill="auto"/>
          </w:tcPr>
          <w:p w14:paraId="2CE231FB" w14:textId="77777777" w:rsidR="00435CC7" w:rsidRPr="005733F4" w:rsidRDefault="00435CC7" w:rsidP="00A110CB">
            <w:pPr>
              <w:suppressAutoHyphens/>
              <w:autoSpaceDE w:val="0"/>
              <w:spacing w:line="276" w:lineRule="auto"/>
              <w:rPr>
                <w:rFonts w:ascii="Arial" w:hAnsi="Arial" w:cs="Arial"/>
                <w:lang w:eastAsia="ar-SA"/>
              </w:rPr>
            </w:pPr>
          </w:p>
        </w:tc>
      </w:tr>
    </w:tbl>
    <w:p w14:paraId="1F0EDB26" w14:textId="43D38179" w:rsidR="007949DB" w:rsidRPr="005733F4" w:rsidRDefault="007949DB" w:rsidP="00A110CB">
      <w:pPr>
        <w:suppressAutoHyphens/>
        <w:autoSpaceDE w:val="0"/>
        <w:spacing w:line="276" w:lineRule="auto"/>
        <w:ind w:left="360"/>
        <w:rPr>
          <w:rFonts w:ascii="Arial" w:eastAsia="MS Mincho" w:hAnsi="Arial" w:cs="Arial"/>
          <w:b/>
        </w:rPr>
      </w:pPr>
    </w:p>
    <w:p w14:paraId="59C49F0B" w14:textId="2E40DD34" w:rsidR="00435CC7" w:rsidRPr="005733F4" w:rsidRDefault="00435CC7" w:rsidP="0021021F">
      <w:pPr>
        <w:suppressAutoHyphens/>
        <w:autoSpaceDE w:val="0"/>
        <w:spacing w:line="276" w:lineRule="auto"/>
        <w:ind w:left="142"/>
        <w:jc w:val="both"/>
        <w:rPr>
          <w:rFonts w:ascii="Arial" w:hAnsi="Arial" w:cs="Arial"/>
          <w:b/>
          <w:lang w:eastAsia="ar-SA"/>
        </w:rPr>
      </w:pPr>
      <w:r w:rsidRPr="005733F4">
        <w:rPr>
          <w:rFonts w:ascii="Arial" w:hAnsi="Arial" w:cs="Arial"/>
          <w:b/>
          <w:lang w:eastAsia="ar-SA"/>
        </w:rPr>
        <w:t>Ponadto informuję/-</w:t>
      </w:r>
      <w:proofErr w:type="spellStart"/>
      <w:r w:rsidRPr="005733F4">
        <w:rPr>
          <w:rFonts w:ascii="Arial" w:hAnsi="Arial" w:cs="Arial"/>
          <w:b/>
          <w:lang w:eastAsia="ar-SA"/>
        </w:rPr>
        <w:t>emy</w:t>
      </w:r>
      <w:proofErr w:type="spellEnd"/>
      <w:r w:rsidRPr="005733F4">
        <w:rPr>
          <w:rFonts w:ascii="Arial" w:hAnsi="Arial" w:cs="Arial"/>
          <w:b/>
          <w:lang w:eastAsia="ar-SA"/>
        </w:rPr>
        <w:t>, że osobą wskazaną do realizacji przedmiotu zamówienia</w:t>
      </w:r>
      <w:r w:rsidR="0021021F" w:rsidRPr="005733F4">
        <w:rPr>
          <w:rFonts w:ascii="Arial" w:hAnsi="Arial" w:cs="Arial"/>
          <w:b/>
          <w:lang w:eastAsia="ar-SA"/>
        </w:rPr>
        <w:t xml:space="preserve"> </w:t>
      </w:r>
      <w:r w:rsidRPr="005733F4">
        <w:rPr>
          <w:rFonts w:ascii="Arial" w:hAnsi="Arial" w:cs="Arial"/>
          <w:b/>
          <w:lang w:eastAsia="ar-SA"/>
        </w:rPr>
        <w:t>dysponujemy o na podstawie (</w:t>
      </w:r>
      <w:r w:rsidRPr="005733F4">
        <w:rPr>
          <w:rFonts w:ascii="Arial" w:hAnsi="Arial" w:cs="Arial"/>
          <w:b/>
          <w:i/>
          <w:lang w:eastAsia="ar-SA"/>
        </w:rPr>
        <w:t>zaznaczyć właściwe</w:t>
      </w:r>
      <w:r w:rsidRPr="005733F4">
        <w:rPr>
          <w:rFonts w:ascii="Arial" w:hAnsi="Arial" w:cs="Arial"/>
          <w:b/>
          <w:lang w:eastAsia="ar-SA"/>
        </w:rPr>
        <w:t xml:space="preserve">): </w:t>
      </w:r>
    </w:p>
    <w:p w14:paraId="67164F59" w14:textId="77777777" w:rsidR="00435CC7" w:rsidRPr="005733F4" w:rsidRDefault="00435CC7" w:rsidP="00126A93">
      <w:pPr>
        <w:numPr>
          <w:ilvl w:val="0"/>
          <w:numId w:val="65"/>
        </w:numPr>
        <w:autoSpaceDE w:val="0"/>
        <w:autoSpaceDN w:val="0"/>
        <w:adjustRightInd w:val="0"/>
        <w:spacing w:line="276" w:lineRule="auto"/>
        <w:ind w:left="142" w:firstLine="0"/>
        <w:jc w:val="both"/>
        <w:rPr>
          <w:rFonts w:ascii="Arial" w:hAnsi="Arial" w:cs="Arial"/>
          <w:iCs/>
        </w:rPr>
      </w:pPr>
      <w:r w:rsidRPr="005733F4">
        <w:rPr>
          <w:rFonts w:ascii="Arial" w:hAnsi="Arial" w:cs="Arial"/>
          <w:iCs/>
        </w:rPr>
        <w:t>samodzielne świadczenie usługi przez Wykonawcę;</w:t>
      </w:r>
    </w:p>
    <w:p w14:paraId="5DEEE7D1" w14:textId="77777777" w:rsidR="00435CC7" w:rsidRPr="005733F4" w:rsidRDefault="00435CC7" w:rsidP="00126A93">
      <w:pPr>
        <w:numPr>
          <w:ilvl w:val="0"/>
          <w:numId w:val="65"/>
        </w:numPr>
        <w:autoSpaceDE w:val="0"/>
        <w:autoSpaceDN w:val="0"/>
        <w:adjustRightInd w:val="0"/>
        <w:spacing w:line="276" w:lineRule="auto"/>
        <w:ind w:left="142" w:firstLine="0"/>
        <w:jc w:val="both"/>
        <w:rPr>
          <w:rFonts w:ascii="Arial" w:hAnsi="Arial" w:cs="Arial"/>
          <w:iCs/>
        </w:rPr>
      </w:pPr>
      <w:r w:rsidRPr="005733F4">
        <w:rPr>
          <w:rFonts w:ascii="Arial" w:hAnsi="Arial" w:cs="Arial"/>
          <w:iCs/>
        </w:rPr>
        <w:t>osoba będąca w dyspozycji Wykonawcy;</w:t>
      </w:r>
    </w:p>
    <w:p w14:paraId="314018A4" w14:textId="2E540EA7" w:rsidR="00435CC7" w:rsidRPr="005733F4" w:rsidRDefault="00435CC7" w:rsidP="00126A93">
      <w:pPr>
        <w:numPr>
          <w:ilvl w:val="0"/>
          <w:numId w:val="65"/>
        </w:numPr>
        <w:autoSpaceDE w:val="0"/>
        <w:autoSpaceDN w:val="0"/>
        <w:adjustRightInd w:val="0"/>
        <w:spacing w:line="276" w:lineRule="auto"/>
        <w:ind w:left="142" w:firstLine="0"/>
        <w:jc w:val="both"/>
        <w:rPr>
          <w:rFonts w:ascii="Arial" w:hAnsi="Arial" w:cs="Arial"/>
          <w:lang w:eastAsia="ar-SA"/>
        </w:rPr>
      </w:pPr>
      <w:r w:rsidRPr="005733F4">
        <w:rPr>
          <w:rFonts w:ascii="Arial" w:hAnsi="Arial" w:cs="Arial"/>
          <w:iCs/>
        </w:rPr>
        <w:t>osoba udostępniona przez inny podmiot, tj. ……………………………………………………..</w:t>
      </w:r>
    </w:p>
    <w:p w14:paraId="69C2E379" w14:textId="5BA65F4C" w:rsidR="00101693" w:rsidRPr="005733F4" w:rsidRDefault="00101693" w:rsidP="00A110CB">
      <w:pPr>
        <w:autoSpaceDE w:val="0"/>
        <w:autoSpaceDN w:val="0"/>
        <w:adjustRightInd w:val="0"/>
        <w:spacing w:line="276" w:lineRule="auto"/>
        <w:jc w:val="both"/>
        <w:rPr>
          <w:rFonts w:ascii="Arial" w:hAnsi="Arial" w:cs="Arial"/>
          <w:lang w:eastAsia="ar-SA"/>
        </w:rPr>
      </w:pPr>
    </w:p>
    <w:p w14:paraId="18A2E05F" w14:textId="77777777" w:rsidR="00FD1594" w:rsidRPr="005733F4" w:rsidRDefault="00FD1594" w:rsidP="00A110CB">
      <w:pPr>
        <w:autoSpaceDE w:val="0"/>
        <w:autoSpaceDN w:val="0"/>
        <w:adjustRightInd w:val="0"/>
        <w:spacing w:line="276" w:lineRule="auto"/>
        <w:jc w:val="both"/>
        <w:rPr>
          <w:rFonts w:ascii="Arial" w:hAnsi="Arial" w:cs="Arial"/>
          <w:b/>
          <w:bCs/>
          <w:lang w:eastAsia="ar-SA"/>
        </w:rPr>
      </w:pPr>
    </w:p>
    <w:p w14:paraId="3DF30746" w14:textId="5DC2F668" w:rsidR="00FD1594" w:rsidRPr="005733F4" w:rsidRDefault="00FD1594" w:rsidP="00705077">
      <w:pPr>
        <w:shd w:val="clear" w:color="auto" w:fill="FFFFFF"/>
        <w:tabs>
          <w:tab w:val="right" w:pos="10204"/>
        </w:tabs>
        <w:spacing w:line="276" w:lineRule="auto"/>
        <w:ind w:right="54"/>
        <w:jc w:val="both"/>
        <w:rPr>
          <w:rFonts w:ascii="Arial" w:hAnsi="Arial" w:cs="Arial"/>
          <w:b/>
          <w:bCs/>
          <w:lang w:eastAsia="ar-SA"/>
        </w:rPr>
      </w:pPr>
      <w:r w:rsidRPr="005733F4">
        <w:rPr>
          <w:rFonts w:ascii="Arial" w:hAnsi="Arial" w:cs="Arial"/>
          <w:b/>
          <w:bCs/>
        </w:rPr>
        <w:t xml:space="preserve">Część 2. </w:t>
      </w:r>
      <w:r w:rsidR="00705077" w:rsidRPr="005733F4">
        <w:rPr>
          <w:rFonts w:ascii="Arial" w:hAnsi="Arial" w:cs="Arial"/>
          <w:b/>
          <w:bCs/>
        </w:rPr>
        <w:t xml:space="preserve">Usługi przeprowadzenia </w:t>
      </w:r>
      <w:r w:rsidR="0021021F" w:rsidRPr="005733F4">
        <w:rPr>
          <w:rFonts w:ascii="Arial" w:hAnsi="Arial" w:cs="Arial"/>
          <w:b/>
          <w:bCs/>
        </w:rPr>
        <w:t>szkolenia  - Praca z osobą stosującą przemoc domową</w:t>
      </w:r>
    </w:p>
    <w:p w14:paraId="5C6E2A38" w14:textId="77777777" w:rsidR="00FA3801" w:rsidRPr="005733F4" w:rsidRDefault="00FA3801" w:rsidP="00A110CB">
      <w:pPr>
        <w:spacing w:line="276" w:lineRule="auto"/>
        <w:ind w:left="142"/>
        <w:rPr>
          <w:rFonts w:ascii="Arial" w:hAnsi="Arial" w:cs="Arial"/>
          <w:b/>
        </w:rPr>
      </w:pPr>
    </w:p>
    <w:p w14:paraId="09567EC3" w14:textId="7F193ED4" w:rsidR="00FA3801" w:rsidRPr="005733F4" w:rsidRDefault="00FA3801" w:rsidP="00A110CB">
      <w:pPr>
        <w:spacing w:line="276" w:lineRule="auto"/>
        <w:ind w:left="142"/>
        <w:rPr>
          <w:rFonts w:ascii="Arial" w:hAnsi="Arial" w:cs="Arial"/>
        </w:rPr>
      </w:pPr>
      <w:r w:rsidRPr="005733F4">
        <w:rPr>
          <w:rFonts w:ascii="Arial" w:hAnsi="Arial" w:cs="Arial"/>
          <w:b/>
        </w:rPr>
        <w:t xml:space="preserve">I. Cena ofertowa </w:t>
      </w:r>
      <w:r w:rsidR="00290E87">
        <w:rPr>
          <w:rFonts w:ascii="Arial" w:hAnsi="Arial" w:cs="Arial"/>
          <w:b/>
        </w:rPr>
        <w:t xml:space="preserve">ogółem </w:t>
      </w:r>
      <w:r w:rsidRPr="005733F4">
        <w:rPr>
          <w:rFonts w:ascii="Arial" w:hAnsi="Arial" w:cs="Arial"/>
          <w:b/>
        </w:rPr>
        <w:t>netto przedmiotu zamówienia wynosi</w:t>
      </w:r>
      <w:r w:rsidRPr="005733F4">
        <w:rPr>
          <w:rFonts w:ascii="Arial" w:hAnsi="Arial" w:cs="Arial"/>
        </w:rPr>
        <w:t>: ………………………...…….. zł</w:t>
      </w:r>
    </w:p>
    <w:p w14:paraId="5649BF34" w14:textId="13F8322D" w:rsidR="00FA3801" w:rsidRPr="005733F4" w:rsidRDefault="00FA3801" w:rsidP="00A110CB">
      <w:pPr>
        <w:spacing w:line="276" w:lineRule="auto"/>
        <w:ind w:left="142"/>
        <w:rPr>
          <w:rFonts w:ascii="Arial" w:hAnsi="Arial" w:cs="Arial"/>
        </w:rPr>
      </w:pPr>
      <w:r w:rsidRPr="005733F4">
        <w:rPr>
          <w:rFonts w:ascii="Arial" w:hAnsi="Arial" w:cs="Arial"/>
        </w:rPr>
        <w:t>(słownie: ………………………………………………………………………….……….. zł …………/100)</w:t>
      </w:r>
    </w:p>
    <w:p w14:paraId="663908DA" w14:textId="77777777" w:rsidR="00FA3801" w:rsidRPr="005733F4" w:rsidRDefault="00FA3801" w:rsidP="00A110CB">
      <w:pPr>
        <w:spacing w:line="276" w:lineRule="auto"/>
        <w:ind w:left="142"/>
        <w:rPr>
          <w:rFonts w:ascii="Arial" w:hAnsi="Arial" w:cs="Arial"/>
        </w:rPr>
      </w:pPr>
      <w:r w:rsidRPr="005733F4">
        <w:rPr>
          <w:rFonts w:ascii="Arial" w:hAnsi="Arial" w:cs="Arial"/>
        </w:rPr>
        <w:t>Stawka podatku VAT: …………………….. %</w:t>
      </w:r>
    </w:p>
    <w:p w14:paraId="351580AB" w14:textId="77777777" w:rsidR="00FA3801" w:rsidRPr="005733F4" w:rsidRDefault="00FA3801" w:rsidP="00A110CB">
      <w:pPr>
        <w:spacing w:line="276" w:lineRule="auto"/>
        <w:ind w:left="142"/>
        <w:rPr>
          <w:rFonts w:ascii="Arial" w:hAnsi="Arial" w:cs="Arial"/>
        </w:rPr>
      </w:pPr>
      <w:r w:rsidRPr="005733F4">
        <w:rPr>
          <w:rFonts w:ascii="Arial" w:hAnsi="Arial" w:cs="Arial"/>
        </w:rPr>
        <w:t>Wartość podatku VAT wynosi: ……………………….…………………….………………………… zł</w:t>
      </w:r>
    </w:p>
    <w:p w14:paraId="14F5E210" w14:textId="432B1C0F" w:rsidR="00FA3801" w:rsidRPr="005733F4" w:rsidRDefault="00FA3801" w:rsidP="00A110CB">
      <w:pPr>
        <w:spacing w:line="276" w:lineRule="auto"/>
        <w:ind w:left="142"/>
        <w:rPr>
          <w:rFonts w:ascii="Arial" w:hAnsi="Arial" w:cs="Arial"/>
        </w:rPr>
      </w:pPr>
      <w:r w:rsidRPr="005733F4">
        <w:rPr>
          <w:rFonts w:ascii="Arial" w:hAnsi="Arial" w:cs="Arial"/>
          <w:b/>
        </w:rPr>
        <w:t xml:space="preserve">Cena ofertowa </w:t>
      </w:r>
      <w:r w:rsidR="00290E87">
        <w:rPr>
          <w:rFonts w:ascii="Arial" w:hAnsi="Arial" w:cs="Arial"/>
          <w:b/>
        </w:rPr>
        <w:t xml:space="preserve">ogółem </w:t>
      </w:r>
      <w:r w:rsidRPr="005733F4">
        <w:rPr>
          <w:rFonts w:ascii="Arial" w:hAnsi="Arial" w:cs="Arial"/>
          <w:b/>
        </w:rPr>
        <w:t>brutto przedmiotu zamówienia wynosi</w:t>
      </w:r>
      <w:r w:rsidRPr="005733F4">
        <w:rPr>
          <w:rFonts w:ascii="Arial" w:hAnsi="Arial" w:cs="Arial"/>
        </w:rPr>
        <w:t>: ……............................…….... zł</w:t>
      </w:r>
    </w:p>
    <w:p w14:paraId="37EE2D4B" w14:textId="77777777" w:rsidR="00FA3801" w:rsidRPr="005733F4" w:rsidRDefault="00FA3801" w:rsidP="00A110CB">
      <w:pPr>
        <w:spacing w:line="276" w:lineRule="auto"/>
        <w:ind w:left="142"/>
        <w:rPr>
          <w:rFonts w:ascii="Arial" w:hAnsi="Arial" w:cs="Arial"/>
        </w:rPr>
      </w:pPr>
      <w:r w:rsidRPr="005733F4">
        <w:rPr>
          <w:rFonts w:ascii="Arial" w:hAnsi="Arial" w:cs="Arial"/>
        </w:rPr>
        <w:t>(słownie: …………………………………………………………………………………….. zł …………/100)</w:t>
      </w:r>
    </w:p>
    <w:p w14:paraId="0FB2FC60" w14:textId="5090267E" w:rsidR="00E5236E" w:rsidRPr="005733F4" w:rsidRDefault="00E5236E" w:rsidP="00954185">
      <w:pPr>
        <w:numPr>
          <w:ilvl w:val="0"/>
          <w:numId w:val="128"/>
        </w:numPr>
        <w:tabs>
          <w:tab w:val="clear" w:pos="720"/>
        </w:tabs>
        <w:spacing w:line="254" w:lineRule="auto"/>
        <w:ind w:left="426" w:hanging="284"/>
        <w:jc w:val="both"/>
        <w:rPr>
          <w:rFonts w:ascii="Arial" w:hAnsi="Arial" w:cs="Arial"/>
        </w:rPr>
      </w:pPr>
      <w:r w:rsidRPr="005733F4">
        <w:rPr>
          <w:rFonts w:ascii="Arial" w:hAnsi="Arial" w:cs="Arial"/>
        </w:rPr>
        <w:t xml:space="preserve">ceny jednostkowej netto przeszkolenia jednego uczestnika szkolenia niekorzystającego z noclegu, </w:t>
      </w:r>
      <w:r w:rsidRPr="005733F4">
        <w:rPr>
          <w:rFonts w:ascii="Arial" w:hAnsi="Arial" w:cs="Arial"/>
          <w:b/>
          <w:bCs/>
        </w:rPr>
        <w:t>……. zł</w:t>
      </w:r>
      <w:r w:rsidRPr="005733F4">
        <w:rPr>
          <w:rFonts w:ascii="Arial" w:hAnsi="Arial" w:cs="Arial"/>
        </w:rPr>
        <w:t xml:space="preserve"> netto (słownie: ………………….. zł),</w:t>
      </w:r>
      <w:r w:rsidR="00290E87">
        <w:rPr>
          <w:rStyle w:val="Odwoanieprzypisudolnego"/>
          <w:rFonts w:ascii="Arial" w:hAnsi="Arial" w:cs="Arial"/>
        </w:rPr>
        <w:footnoteReference w:id="6"/>
      </w:r>
    </w:p>
    <w:p w14:paraId="6088A366" w14:textId="5744A7C5" w:rsidR="00E5236E" w:rsidRPr="005733F4" w:rsidRDefault="00E5236E" w:rsidP="00954185">
      <w:pPr>
        <w:numPr>
          <w:ilvl w:val="0"/>
          <w:numId w:val="128"/>
        </w:numPr>
        <w:tabs>
          <w:tab w:val="clear" w:pos="720"/>
        </w:tabs>
        <w:autoSpaceDE w:val="0"/>
        <w:autoSpaceDN w:val="0"/>
        <w:adjustRightInd w:val="0"/>
        <w:spacing w:line="276" w:lineRule="auto"/>
        <w:ind w:left="426" w:hanging="284"/>
        <w:jc w:val="both"/>
        <w:rPr>
          <w:rFonts w:ascii="Arial" w:hAnsi="Arial" w:cs="Arial"/>
          <w:b/>
        </w:rPr>
      </w:pPr>
      <w:r w:rsidRPr="005733F4">
        <w:rPr>
          <w:rFonts w:ascii="Arial" w:hAnsi="Arial" w:cs="Arial"/>
        </w:rPr>
        <w:lastRenderedPageBreak/>
        <w:t xml:space="preserve">ceny jednostkowej netto przeszkolenia jednego uczestnika szkolenia korzystającego z noclegu, </w:t>
      </w:r>
      <w:r w:rsidRPr="005733F4">
        <w:rPr>
          <w:rFonts w:ascii="Arial" w:hAnsi="Arial" w:cs="Arial"/>
          <w:b/>
          <w:bCs/>
        </w:rPr>
        <w:t xml:space="preserve">…………….. zł </w:t>
      </w:r>
      <w:r w:rsidRPr="005733F4">
        <w:rPr>
          <w:rFonts w:ascii="Arial" w:hAnsi="Arial" w:cs="Arial"/>
        </w:rPr>
        <w:t>netto (słownie: …………………. zł).</w:t>
      </w:r>
      <w:r w:rsidR="00290E87">
        <w:rPr>
          <w:rStyle w:val="Odwoanieprzypisudolnego"/>
          <w:rFonts w:ascii="Arial" w:hAnsi="Arial" w:cs="Arial"/>
        </w:rPr>
        <w:footnoteReference w:id="7"/>
      </w:r>
    </w:p>
    <w:p w14:paraId="474C79E7" w14:textId="77777777" w:rsidR="00FA3801" w:rsidRPr="005733F4" w:rsidRDefault="00FA3801" w:rsidP="00A110CB">
      <w:pPr>
        <w:autoSpaceDE w:val="0"/>
        <w:autoSpaceDN w:val="0"/>
        <w:adjustRightInd w:val="0"/>
        <w:spacing w:line="276" w:lineRule="auto"/>
        <w:rPr>
          <w:rFonts w:ascii="Arial" w:hAnsi="Arial" w:cs="Arial"/>
          <w:b/>
          <w:color w:val="FF0000"/>
        </w:rPr>
      </w:pPr>
    </w:p>
    <w:p w14:paraId="1B554D3C" w14:textId="77777777" w:rsidR="00FA3801" w:rsidRPr="005733F4" w:rsidRDefault="00FA3801" w:rsidP="00A110CB">
      <w:pPr>
        <w:widowControl w:val="0"/>
        <w:autoSpaceDE w:val="0"/>
        <w:autoSpaceDN w:val="0"/>
        <w:adjustRightInd w:val="0"/>
        <w:spacing w:line="276" w:lineRule="auto"/>
        <w:ind w:left="142"/>
        <w:rPr>
          <w:rFonts w:ascii="Arial" w:hAnsi="Arial" w:cs="Arial"/>
          <w:b/>
        </w:rPr>
      </w:pPr>
      <w:r w:rsidRPr="005733F4">
        <w:rPr>
          <w:rFonts w:ascii="Arial" w:hAnsi="Arial" w:cs="Arial"/>
          <w:b/>
        </w:rPr>
        <w:t>II. Wykaz osób skierowanych przez Wykonawcę do realizacji zamówienia publicznego</w:t>
      </w:r>
    </w:p>
    <w:p w14:paraId="3280C267" w14:textId="77777777" w:rsidR="00FA3801" w:rsidRPr="005733F4" w:rsidRDefault="00FA3801" w:rsidP="00A110CB">
      <w:pPr>
        <w:widowControl w:val="0"/>
        <w:autoSpaceDE w:val="0"/>
        <w:autoSpaceDN w:val="0"/>
        <w:adjustRightInd w:val="0"/>
        <w:spacing w:line="276" w:lineRule="auto"/>
        <w:ind w:left="283"/>
        <w:rPr>
          <w:rFonts w:ascii="Arial" w:hAnsi="Arial" w:cs="Arial"/>
          <w:bCs/>
        </w:rPr>
      </w:pPr>
    </w:p>
    <w:p w14:paraId="10AEA776" w14:textId="77777777" w:rsidR="00FA3801" w:rsidRPr="005733F4" w:rsidRDefault="00FA3801" w:rsidP="00A110CB">
      <w:pPr>
        <w:widowControl w:val="0"/>
        <w:autoSpaceDE w:val="0"/>
        <w:autoSpaceDN w:val="0"/>
        <w:adjustRightInd w:val="0"/>
        <w:spacing w:line="276" w:lineRule="auto"/>
        <w:ind w:left="283"/>
        <w:rPr>
          <w:rFonts w:ascii="Arial" w:hAnsi="Arial" w:cs="Arial"/>
          <w:bCs/>
          <w:u w:val="single"/>
        </w:rPr>
      </w:pPr>
      <w:r w:rsidRPr="005733F4">
        <w:rPr>
          <w:rFonts w:ascii="Arial" w:hAnsi="Arial" w:cs="Arial"/>
          <w:bCs/>
          <w:u w:val="single"/>
        </w:rPr>
        <w:t>Oświadczam/-my, że osobą skierowaną do realizacji przedmiotu zamówienia będzie Pani/Pan:</w:t>
      </w:r>
    </w:p>
    <w:tbl>
      <w:tblPr>
        <w:tblW w:w="1023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0"/>
        <w:gridCol w:w="3164"/>
      </w:tblGrid>
      <w:tr w:rsidR="00FA3801" w:rsidRPr="005733F4" w14:paraId="2DB927AF" w14:textId="77777777" w:rsidTr="001944EC">
        <w:trPr>
          <w:trHeight w:val="623"/>
        </w:trPr>
        <w:tc>
          <w:tcPr>
            <w:tcW w:w="10234" w:type="dxa"/>
            <w:gridSpan w:val="2"/>
            <w:shd w:val="clear" w:color="auto" w:fill="D9D9D9"/>
          </w:tcPr>
          <w:p w14:paraId="175B1CA2" w14:textId="77777777" w:rsidR="00FA3801" w:rsidRPr="005733F4" w:rsidRDefault="00FA3801" w:rsidP="00A110CB">
            <w:pPr>
              <w:suppressAutoHyphens/>
              <w:autoSpaceDE w:val="0"/>
              <w:spacing w:line="276" w:lineRule="auto"/>
              <w:jc w:val="center"/>
              <w:rPr>
                <w:rFonts w:ascii="Arial" w:hAnsi="Arial" w:cs="Arial"/>
                <w:b/>
                <w:lang w:eastAsia="ar-SA"/>
              </w:rPr>
            </w:pPr>
          </w:p>
          <w:p w14:paraId="1D662043" w14:textId="77777777" w:rsidR="00FA3801" w:rsidRPr="005733F4" w:rsidRDefault="00FA3801" w:rsidP="00A110CB">
            <w:pPr>
              <w:suppressAutoHyphens/>
              <w:autoSpaceDE w:val="0"/>
              <w:spacing w:line="276" w:lineRule="auto"/>
              <w:jc w:val="center"/>
              <w:rPr>
                <w:rFonts w:ascii="Arial" w:hAnsi="Arial" w:cs="Arial"/>
                <w:b/>
                <w:lang w:eastAsia="ar-SA"/>
              </w:rPr>
            </w:pPr>
            <w:r w:rsidRPr="005733F4">
              <w:rPr>
                <w:rFonts w:ascii="Arial" w:hAnsi="Arial" w:cs="Arial"/>
                <w:b/>
              </w:rPr>
              <w:t>Imię i nazwisko osoby skierowanej do realizacji zamówienia</w:t>
            </w:r>
          </w:p>
          <w:p w14:paraId="71F060A9" w14:textId="77777777" w:rsidR="00FA3801" w:rsidRPr="005733F4" w:rsidRDefault="00FA3801" w:rsidP="00A110CB">
            <w:pPr>
              <w:suppressAutoHyphens/>
              <w:autoSpaceDE w:val="0"/>
              <w:spacing w:line="276" w:lineRule="auto"/>
              <w:rPr>
                <w:rFonts w:ascii="Arial" w:hAnsi="Arial" w:cs="Arial"/>
                <w:b/>
                <w:bCs/>
                <w:lang w:eastAsia="ar-SA"/>
              </w:rPr>
            </w:pPr>
          </w:p>
        </w:tc>
      </w:tr>
      <w:tr w:rsidR="00FA3801" w:rsidRPr="005733F4" w14:paraId="72043A03" w14:textId="77777777" w:rsidTr="001944EC">
        <w:trPr>
          <w:trHeight w:val="787"/>
        </w:trPr>
        <w:tc>
          <w:tcPr>
            <w:tcW w:w="10234" w:type="dxa"/>
            <w:gridSpan w:val="2"/>
            <w:shd w:val="clear" w:color="auto" w:fill="auto"/>
          </w:tcPr>
          <w:p w14:paraId="33343AD1" w14:textId="77777777" w:rsidR="00FA3801" w:rsidRPr="005733F4" w:rsidRDefault="00FA3801" w:rsidP="00A110CB">
            <w:pPr>
              <w:suppressAutoHyphens/>
              <w:autoSpaceDE w:val="0"/>
              <w:spacing w:line="276" w:lineRule="auto"/>
              <w:rPr>
                <w:rFonts w:ascii="Arial" w:hAnsi="Arial" w:cs="Arial"/>
                <w:lang w:eastAsia="ar-SA"/>
              </w:rPr>
            </w:pPr>
          </w:p>
          <w:p w14:paraId="75C14062" w14:textId="77777777" w:rsidR="00FA3801" w:rsidRPr="005733F4" w:rsidRDefault="00FA3801" w:rsidP="00A110CB">
            <w:pPr>
              <w:suppressAutoHyphens/>
              <w:autoSpaceDE w:val="0"/>
              <w:spacing w:line="276" w:lineRule="auto"/>
              <w:rPr>
                <w:rFonts w:ascii="Arial" w:hAnsi="Arial" w:cs="Arial"/>
                <w:lang w:eastAsia="ar-SA"/>
              </w:rPr>
            </w:pPr>
          </w:p>
          <w:p w14:paraId="11CFF55A" w14:textId="77777777" w:rsidR="00FA3801" w:rsidRPr="005733F4" w:rsidRDefault="00FA3801" w:rsidP="00A110CB">
            <w:pPr>
              <w:suppressAutoHyphens/>
              <w:autoSpaceDE w:val="0"/>
              <w:spacing w:line="276" w:lineRule="auto"/>
              <w:rPr>
                <w:rFonts w:ascii="Arial" w:hAnsi="Arial" w:cs="Arial"/>
                <w:lang w:eastAsia="ar-SA"/>
              </w:rPr>
            </w:pPr>
          </w:p>
        </w:tc>
      </w:tr>
      <w:tr w:rsidR="00FA3801" w:rsidRPr="005733F4" w14:paraId="7664A1C5" w14:textId="77777777" w:rsidTr="001944EC">
        <w:trPr>
          <w:trHeight w:val="831"/>
        </w:trPr>
        <w:tc>
          <w:tcPr>
            <w:tcW w:w="10234" w:type="dxa"/>
            <w:gridSpan w:val="2"/>
            <w:shd w:val="clear" w:color="auto" w:fill="D9D9D9"/>
          </w:tcPr>
          <w:p w14:paraId="27326766" w14:textId="77777777" w:rsidR="00FA3801" w:rsidRPr="005733F4" w:rsidRDefault="00FA3801" w:rsidP="00A110CB">
            <w:pPr>
              <w:suppressAutoHyphens/>
              <w:autoSpaceDE w:val="0"/>
              <w:spacing w:line="276" w:lineRule="auto"/>
              <w:jc w:val="center"/>
              <w:rPr>
                <w:rFonts w:ascii="Arial" w:hAnsi="Arial" w:cs="Arial"/>
                <w:b/>
                <w:bCs/>
                <w:lang w:eastAsia="ar-SA"/>
              </w:rPr>
            </w:pPr>
          </w:p>
          <w:p w14:paraId="53B57385" w14:textId="77777777" w:rsidR="00FA3801" w:rsidRPr="005733F4" w:rsidRDefault="00FA3801" w:rsidP="00A110CB">
            <w:pPr>
              <w:suppressAutoHyphens/>
              <w:autoSpaceDE w:val="0"/>
              <w:spacing w:line="276" w:lineRule="auto"/>
              <w:jc w:val="center"/>
              <w:rPr>
                <w:rFonts w:ascii="Arial" w:hAnsi="Arial" w:cs="Arial"/>
                <w:b/>
                <w:bCs/>
                <w:lang w:eastAsia="ar-SA"/>
              </w:rPr>
            </w:pPr>
            <w:r w:rsidRPr="005733F4">
              <w:rPr>
                <w:rFonts w:ascii="Arial" w:hAnsi="Arial" w:cs="Arial"/>
                <w:b/>
                <w:bCs/>
                <w:lang w:eastAsia="ar-SA"/>
              </w:rPr>
              <w:t xml:space="preserve">Wykształcenie </w:t>
            </w:r>
            <w:r w:rsidRPr="005733F4">
              <w:rPr>
                <w:rFonts w:ascii="Arial" w:hAnsi="Arial" w:cs="Arial"/>
                <w:b/>
                <w:bCs/>
              </w:rPr>
              <w:t xml:space="preserve">osoby skierowanej do realizacji zamówienia wraz z podaniem ukończonych kursów/szkoleń/studiów </w:t>
            </w:r>
          </w:p>
          <w:p w14:paraId="731D8962" w14:textId="77777777" w:rsidR="00FA3801" w:rsidRPr="005733F4" w:rsidRDefault="00FA3801" w:rsidP="00A110CB">
            <w:pPr>
              <w:suppressAutoHyphens/>
              <w:autoSpaceDE w:val="0"/>
              <w:spacing w:line="276" w:lineRule="auto"/>
              <w:jc w:val="center"/>
              <w:rPr>
                <w:rFonts w:ascii="Arial" w:hAnsi="Arial" w:cs="Arial"/>
                <w:lang w:eastAsia="ar-SA"/>
              </w:rPr>
            </w:pPr>
            <w:r w:rsidRPr="005733F4">
              <w:rPr>
                <w:rFonts w:ascii="Arial" w:hAnsi="Arial" w:cs="Arial"/>
                <w:lang w:eastAsia="ar-SA"/>
              </w:rPr>
              <w:t>(podać tytuł i nazwę kierunku/kierunków ze wskazaniem Uczelni wraz z podaniem stopnia/tytułu naukowego)</w:t>
            </w:r>
          </w:p>
          <w:p w14:paraId="4F2C6D29" w14:textId="77777777" w:rsidR="00FA3801" w:rsidRPr="005733F4" w:rsidRDefault="00FA3801" w:rsidP="00A110CB">
            <w:pPr>
              <w:suppressAutoHyphens/>
              <w:autoSpaceDE w:val="0"/>
              <w:spacing w:line="276" w:lineRule="auto"/>
              <w:rPr>
                <w:rFonts w:ascii="Arial" w:hAnsi="Arial" w:cs="Arial"/>
                <w:lang w:eastAsia="ar-SA"/>
              </w:rPr>
            </w:pPr>
          </w:p>
        </w:tc>
      </w:tr>
      <w:tr w:rsidR="00FA3801" w:rsidRPr="005733F4" w14:paraId="2F318EA1" w14:textId="77777777" w:rsidTr="001944EC">
        <w:trPr>
          <w:trHeight w:val="772"/>
        </w:trPr>
        <w:tc>
          <w:tcPr>
            <w:tcW w:w="10234" w:type="dxa"/>
            <w:gridSpan w:val="2"/>
            <w:shd w:val="clear" w:color="auto" w:fill="auto"/>
          </w:tcPr>
          <w:p w14:paraId="0D9F07A4" w14:textId="77777777" w:rsidR="00FA3801" w:rsidRPr="005733F4" w:rsidRDefault="00FA3801" w:rsidP="00A110CB">
            <w:pPr>
              <w:suppressAutoHyphens/>
              <w:autoSpaceDE w:val="0"/>
              <w:spacing w:line="276" w:lineRule="auto"/>
              <w:rPr>
                <w:rFonts w:ascii="Arial" w:hAnsi="Arial" w:cs="Arial"/>
                <w:lang w:eastAsia="ar-SA"/>
              </w:rPr>
            </w:pPr>
          </w:p>
          <w:p w14:paraId="28F4E8D5" w14:textId="77777777" w:rsidR="00FA3801" w:rsidRPr="005733F4" w:rsidRDefault="00FA3801" w:rsidP="00A110CB">
            <w:pPr>
              <w:suppressAutoHyphens/>
              <w:autoSpaceDE w:val="0"/>
              <w:spacing w:line="276" w:lineRule="auto"/>
              <w:rPr>
                <w:rFonts w:ascii="Arial" w:hAnsi="Arial" w:cs="Arial"/>
                <w:lang w:eastAsia="ar-SA"/>
              </w:rPr>
            </w:pPr>
          </w:p>
          <w:p w14:paraId="56950D71" w14:textId="77777777" w:rsidR="00FA3801" w:rsidRPr="005733F4" w:rsidRDefault="00FA3801" w:rsidP="00A110CB">
            <w:pPr>
              <w:suppressAutoHyphens/>
              <w:autoSpaceDE w:val="0"/>
              <w:spacing w:line="276" w:lineRule="auto"/>
              <w:rPr>
                <w:rFonts w:ascii="Arial" w:hAnsi="Arial" w:cs="Arial"/>
                <w:lang w:eastAsia="ar-SA"/>
              </w:rPr>
            </w:pPr>
          </w:p>
        </w:tc>
      </w:tr>
      <w:tr w:rsidR="00FA3801" w:rsidRPr="005733F4" w14:paraId="59B61865" w14:textId="77777777" w:rsidTr="001944EC">
        <w:trPr>
          <w:trHeight w:val="1470"/>
        </w:trPr>
        <w:tc>
          <w:tcPr>
            <w:tcW w:w="7070" w:type="dxa"/>
            <w:shd w:val="clear" w:color="auto" w:fill="D9D9D9"/>
          </w:tcPr>
          <w:p w14:paraId="1B398384" w14:textId="77777777" w:rsidR="00FA3801" w:rsidRPr="005733F4" w:rsidRDefault="00FA3801" w:rsidP="00A110CB">
            <w:pPr>
              <w:tabs>
                <w:tab w:val="left" w:pos="0"/>
              </w:tabs>
              <w:spacing w:line="276" w:lineRule="auto"/>
              <w:ind w:left="66"/>
              <w:rPr>
                <w:rFonts w:ascii="Arial" w:hAnsi="Arial" w:cs="Arial"/>
                <w:b/>
              </w:rPr>
            </w:pPr>
          </w:p>
          <w:p w14:paraId="08772E4E" w14:textId="25AAE2CC" w:rsidR="00FA3801" w:rsidRPr="005733F4" w:rsidRDefault="00FA3801" w:rsidP="00A110CB">
            <w:pPr>
              <w:tabs>
                <w:tab w:val="right" w:pos="10204"/>
              </w:tabs>
              <w:spacing w:line="276" w:lineRule="auto"/>
              <w:jc w:val="center"/>
              <w:rPr>
                <w:rFonts w:ascii="Arial" w:hAnsi="Arial" w:cs="Arial"/>
                <w:b/>
              </w:rPr>
            </w:pPr>
            <w:r w:rsidRPr="005733F4">
              <w:rPr>
                <w:rFonts w:ascii="Arial" w:hAnsi="Arial" w:cs="Arial"/>
                <w:b/>
              </w:rPr>
              <w:t xml:space="preserve">Doświadczenie w okresie ostatnich </w:t>
            </w:r>
            <w:r w:rsidR="0021021F" w:rsidRPr="005733F4">
              <w:rPr>
                <w:rFonts w:ascii="Arial" w:hAnsi="Arial" w:cs="Arial"/>
                <w:b/>
              </w:rPr>
              <w:t>5</w:t>
            </w:r>
            <w:r w:rsidRPr="005733F4">
              <w:rPr>
                <w:rFonts w:ascii="Arial" w:hAnsi="Arial" w:cs="Arial"/>
                <w:b/>
              </w:rPr>
              <w:t xml:space="preserve"> lat przed upływem terminu </w:t>
            </w:r>
          </w:p>
          <w:p w14:paraId="5543DE05" w14:textId="77777777" w:rsidR="0021021F" w:rsidRPr="005733F4" w:rsidRDefault="00FA3801" w:rsidP="00A110CB">
            <w:pPr>
              <w:tabs>
                <w:tab w:val="left" w:pos="0"/>
              </w:tabs>
              <w:spacing w:line="276" w:lineRule="auto"/>
              <w:ind w:left="66"/>
              <w:jc w:val="center"/>
              <w:rPr>
                <w:rFonts w:ascii="Arial" w:eastAsia="Calibri" w:hAnsi="Arial" w:cs="Arial"/>
                <w:b/>
                <w:bCs/>
              </w:rPr>
            </w:pPr>
            <w:r w:rsidRPr="005733F4">
              <w:rPr>
                <w:rFonts w:ascii="Arial" w:hAnsi="Arial" w:cs="Arial"/>
                <w:b/>
              </w:rPr>
              <w:t xml:space="preserve">składania ofert </w:t>
            </w:r>
            <w:r w:rsidR="002D696A" w:rsidRPr="005733F4">
              <w:rPr>
                <w:rFonts w:ascii="Arial" w:hAnsi="Arial" w:cs="Arial"/>
                <w:b/>
              </w:rPr>
              <w:t>w</w:t>
            </w:r>
            <w:r w:rsidRPr="005733F4">
              <w:rPr>
                <w:rFonts w:ascii="Arial" w:hAnsi="Arial" w:cs="Arial"/>
                <w:b/>
              </w:rPr>
              <w:t xml:space="preserve"> </w:t>
            </w:r>
            <w:r w:rsidRPr="005733F4">
              <w:rPr>
                <w:rFonts w:ascii="Arial" w:eastAsia="Calibri" w:hAnsi="Arial" w:cs="Arial"/>
                <w:b/>
                <w:bCs/>
              </w:rPr>
              <w:t>zakres</w:t>
            </w:r>
            <w:r w:rsidR="002D696A" w:rsidRPr="005733F4">
              <w:rPr>
                <w:rFonts w:ascii="Arial" w:eastAsia="Calibri" w:hAnsi="Arial" w:cs="Arial"/>
                <w:b/>
                <w:bCs/>
              </w:rPr>
              <w:t xml:space="preserve">ie </w:t>
            </w:r>
            <w:r w:rsidR="0021021F" w:rsidRPr="005733F4">
              <w:rPr>
                <w:rFonts w:ascii="Arial" w:eastAsia="Calibri" w:hAnsi="Arial" w:cs="Arial"/>
                <w:b/>
                <w:bCs/>
              </w:rPr>
              <w:t xml:space="preserve">w zakresie przeciwdziałania przemocy w rodzinie </w:t>
            </w:r>
          </w:p>
          <w:p w14:paraId="08511A92" w14:textId="18B43AE3" w:rsidR="00FA3801" w:rsidRPr="005733F4" w:rsidRDefault="00FA3801" w:rsidP="00A110CB">
            <w:pPr>
              <w:tabs>
                <w:tab w:val="left" w:pos="0"/>
              </w:tabs>
              <w:spacing w:line="276" w:lineRule="auto"/>
              <w:ind w:left="66"/>
              <w:jc w:val="center"/>
              <w:rPr>
                <w:rFonts w:ascii="Arial" w:hAnsi="Arial" w:cs="Arial"/>
                <w:bCs/>
              </w:rPr>
            </w:pPr>
            <w:r w:rsidRPr="005733F4">
              <w:rPr>
                <w:rFonts w:ascii="Arial" w:hAnsi="Arial" w:cs="Arial"/>
                <w:bCs/>
              </w:rPr>
              <w:t>(podać tytuł/nazwę i rodzaj szkoleń/warsztatów/wykładów; nazwę Instytucji/podmiotu na rzecz której było organizowane; itp.)</w:t>
            </w:r>
          </w:p>
          <w:p w14:paraId="2A75132E" w14:textId="77777777" w:rsidR="00FA3801" w:rsidRPr="005733F4" w:rsidRDefault="00FA3801" w:rsidP="00A110CB">
            <w:pPr>
              <w:suppressAutoHyphens/>
              <w:autoSpaceDE w:val="0"/>
              <w:spacing w:line="276" w:lineRule="auto"/>
              <w:rPr>
                <w:rFonts w:ascii="Arial" w:hAnsi="Arial" w:cs="Arial"/>
                <w:lang w:eastAsia="ar-SA"/>
              </w:rPr>
            </w:pPr>
          </w:p>
        </w:tc>
        <w:tc>
          <w:tcPr>
            <w:tcW w:w="3164" w:type="dxa"/>
            <w:shd w:val="clear" w:color="auto" w:fill="D9D9D9"/>
          </w:tcPr>
          <w:p w14:paraId="686D91C4" w14:textId="77777777" w:rsidR="00FA3801" w:rsidRPr="005733F4" w:rsidRDefault="00FA3801" w:rsidP="00A110CB">
            <w:pPr>
              <w:suppressAutoHyphens/>
              <w:autoSpaceDE w:val="0"/>
              <w:spacing w:line="276" w:lineRule="auto"/>
              <w:rPr>
                <w:rFonts w:ascii="Arial" w:hAnsi="Arial" w:cs="Arial"/>
                <w:lang w:eastAsia="ar-SA"/>
              </w:rPr>
            </w:pPr>
          </w:p>
          <w:p w14:paraId="4E7E0609" w14:textId="77777777" w:rsidR="00FA3801" w:rsidRPr="005733F4" w:rsidRDefault="00FA3801" w:rsidP="00A110CB">
            <w:pPr>
              <w:suppressAutoHyphens/>
              <w:autoSpaceDE w:val="0"/>
              <w:spacing w:line="276" w:lineRule="auto"/>
              <w:jc w:val="center"/>
              <w:rPr>
                <w:rFonts w:ascii="Arial" w:hAnsi="Arial" w:cs="Arial"/>
                <w:b/>
                <w:bCs/>
                <w:lang w:eastAsia="ar-SA"/>
              </w:rPr>
            </w:pPr>
            <w:r w:rsidRPr="005733F4">
              <w:rPr>
                <w:rFonts w:ascii="Arial" w:hAnsi="Arial" w:cs="Arial"/>
                <w:b/>
                <w:bCs/>
                <w:lang w:eastAsia="ar-SA"/>
              </w:rPr>
              <w:t xml:space="preserve">Liczba godzin </w:t>
            </w:r>
          </w:p>
          <w:p w14:paraId="53BA6E72" w14:textId="6373BA2C" w:rsidR="00FA3801" w:rsidRPr="005733F4" w:rsidRDefault="00FA3801" w:rsidP="00A110CB">
            <w:pPr>
              <w:suppressAutoHyphens/>
              <w:autoSpaceDE w:val="0"/>
              <w:spacing w:line="276" w:lineRule="auto"/>
              <w:jc w:val="center"/>
              <w:rPr>
                <w:rFonts w:ascii="Arial" w:hAnsi="Arial" w:cs="Arial"/>
                <w:lang w:eastAsia="ar-SA"/>
              </w:rPr>
            </w:pPr>
            <w:r w:rsidRPr="005733F4">
              <w:rPr>
                <w:rFonts w:ascii="Arial" w:hAnsi="Arial" w:cs="Arial"/>
                <w:lang w:eastAsia="ar-SA"/>
              </w:rPr>
              <w:t xml:space="preserve">(łączna liczba godz. w okresie ostatnich </w:t>
            </w:r>
            <w:r w:rsidRPr="005733F4">
              <w:rPr>
                <w:rFonts w:ascii="Arial" w:hAnsi="Arial" w:cs="Arial"/>
                <w:lang w:eastAsia="ar-SA"/>
              </w:rPr>
              <w:br/>
            </w:r>
            <w:r w:rsidR="0021021F" w:rsidRPr="005733F4">
              <w:rPr>
                <w:rFonts w:ascii="Arial" w:hAnsi="Arial" w:cs="Arial"/>
                <w:lang w:eastAsia="ar-SA"/>
              </w:rPr>
              <w:t>5</w:t>
            </w:r>
            <w:r w:rsidRPr="005733F4">
              <w:rPr>
                <w:rFonts w:ascii="Arial" w:hAnsi="Arial" w:cs="Arial"/>
                <w:lang w:eastAsia="ar-SA"/>
              </w:rPr>
              <w:t xml:space="preserve"> lat </w:t>
            </w:r>
            <w:r w:rsidRPr="005733F4">
              <w:rPr>
                <w:rFonts w:ascii="Arial" w:hAnsi="Arial" w:cs="Arial"/>
              </w:rPr>
              <w:t xml:space="preserve">przed upływem terminu składania ofert powinna wynosić min. </w:t>
            </w:r>
            <w:r w:rsidR="0021021F" w:rsidRPr="005733F4">
              <w:rPr>
                <w:rFonts w:ascii="Arial" w:hAnsi="Arial" w:cs="Arial"/>
              </w:rPr>
              <w:t>1</w:t>
            </w:r>
            <w:r w:rsidR="002D696A" w:rsidRPr="005733F4">
              <w:rPr>
                <w:rFonts w:ascii="Arial" w:hAnsi="Arial" w:cs="Arial"/>
              </w:rPr>
              <w:t>00</w:t>
            </w:r>
            <w:r w:rsidRPr="005733F4">
              <w:rPr>
                <w:rFonts w:ascii="Arial" w:hAnsi="Arial" w:cs="Arial"/>
              </w:rPr>
              <w:t>)</w:t>
            </w:r>
          </w:p>
          <w:p w14:paraId="322BE9D3" w14:textId="77777777" w:rsidR="00FA3801" w:rsidRPr="005733F4" w:rsidRDefault="00FA3801" w:rsidP="00A110CB">
            <w:pPr>
              <w:suppressAutoHyphens/>
              <w:autoSpaceDE w:val="0"/>
              <w:spacing w:line="276" w:lineRule="auto"/>
              <w:rPr>
                <w:rFonts w:ascii="Arial" w:hAnsi="Arial" w:cs="Arial"/>
                <w:lang w:eastAsia="ar-SA"/>
              </w:rPr>
            </w:pPr>
          </w:p>
        </w:tc>
      </w:tr>
      <w:tr w:rsidR="00FA3801" w:rsidRPr="005733F4" w14:paraId="345AF146" w14:textId="77777777" w:rsidTr="001944EC">
        <w:trPr>
          <w:trHeight w:val="252"/>
        </w:trPr>
        <w:tc>
          <w:tcPr>
            <w:tcW w:w="7070" w:type="dxa"/>
            <w:shd w:val="clear" w:color="auto" w:fill="auto"/>
          </w:tcPr>
          <w:p w14:paraId="39D2C53D" w14:textId="77777777" w:rsidR="00FA3801" w:rsidRPr="005733F4" w:rsidRDefault="00FA3801" w:rsidP="00A110CB">
            <w:pPr>
              <w:suppressAutoHyphens/>
              <w:autoSpaceDE w:val="0"/>
              <w:spacing w:line="276" w:lineRule="auto"/>
              <w:rPr>
                <w:rFonts w:ascii="Arial" w:hAnsi="Arial" w:cs="Arial"/>
                <w:lang w:eastAsia="ar-SA"/>
              </w:rPr>
            </w:pPr>
          </w:p>
        </w:tc>
        <w:tc>
          <w:tcPr>
            <w:tcW w:w="3164" w:type="dxa"/>
            <w:shd w:val="clear" w:color="auto" w:fill="auto"/>
          </w:tcPr>
          <w:p w14:paraId="65E59A3D" w14:textId="77777777" w:rsidR="00FA3801" w:rsidRPr="005733F4" w:rsidRDefault="00FA3801" w:rsidP="00A110CB">
            <w:pPr>
              <w:suppressAutoHyphens/>
              <w:autoSpaceDE w:val="0"/>
              <w:spacing w:line="276" w:lineRule="auto"/>
              <w:rPr>
                <w:rFonts w:ascii="Arial" w:hAnsi="Arial" w:cs="Arial"/>
                <w:lang w:eastAsia="ar-SA"/>
              </w:rPr>
            </w:pPr>
          </w:p>
        </w:tc>
      </w:tr>
      <w:tr w:rsidR="00FA3801" w:rsidRPr="005733F4" w14:paraId="6F853F0B" w14:textId="77777777" w:rsidTr="001944EC">
        <w:trPr>
          <w:trHeight w:val="252"/>
        </w:trPr>
        <w:tc>
          <w:tcPr>
            <w:tcW w:w="7070" w:type="dxa"/>
            <w:shd w:val="clear" w:color="auto" w:fill="auto"/>
          </w:tcPr>
          <w:p w14:paraId="1FE6DF7A" w14:textId="77777777" w:rsidR="00FA3801" w:rsidRPr="005733F4" w:rsidRDefault="00FA3801" w:rsidP="00A110CB">
            <w:pPr>
              <w:suppressAutoHyphens/>
              <w:autoSpaceDE w:val="0"/>
              <w:spacing w:line="276" w:lineRule="auto"/>
              <w:rPr>
                <w:rFonts w:ascii="Arial" w:hAnsi="Arial" w:cs="Arial"/>
                <w:lang w:eastAsia="ar-SA"/>
              </w:rPr>
            </w:pPr>
          </w:p>
        </w:tc>
        <w:tc>
          <w:tcPr>
            <w:tcW w:w="3164" w:type="dxa"/>
            <w:shd w:val="clear" w:color="auto" w:fill="auto"/>
          </w:tcPr>
          <w:p w14:paraId="77180503" w14:textId="77777777" w:rsidR="00FA3801" w:rsidRPr="005733F4" w:rsidRDefault="00FA3801" w:rsidP="00A110CB">
            <w:pPr>
              <w:suppressAutoHyphens/>
              <w:autoSpaceDE w:val="0"/>
              <w:spacing w:line="276" w:lineRule="auto"/>
              <w:rPr>
                <w:rFonts w:ascii="Arial" w:hAnsi="Arial" w:cs="Arial"/>
                <w:lang w:eastAsia="ar-SA"/>
              </w:rPr>
            </w:pPr>
          </w:p>
        </w:tc>
      </w:tr>
      <w:tr w:rsidR="00FA3801" w:rsidRPr="005733F4" w14:paraId="765E84A1" w14:textId="77777777" w:rsidTr="001944EC">
        <w:trPr>
          <w:trHeight w:val="252"/>
        </w:trPr>
        <w:tc>
          <w:tcPr>
            <w:tcW w:w="7070" w:type="dxa"/>
            <w:shd w:val="clear" w:color="auto" w:fill="auto"/>
          </w:tcPr>
          <w:p w14:paraId="65D08C0B" w14:textId="77777777" w:rsidR="00FA3801" w:rsidRPr="005733F4" w:rsidRDefault="00FA3801" w:rsidP="00A110CB">
            <w:pPr>
              <w:suppressAutoHyphens/>
              <w:autoSpaceDE w:val="0"/>
              <w:spacing w:line="276" w:lineRule="auto"/>
              <w:rPr>
                <w:rFonts w:ascii="Arial" w:hAnsi="Arial" w:cs="Arial"/>
                <w:lang w:eastAsia="ar-SA"/>
              </w:rPr>
            </w:pPr>
          </w:p>
        </w:tc>
        <w:tc>
          <w:tcPr>
            <w:tcW w:w="3164" w:type="dxa"/>
            <w:shd w:val="clear" w:color="auto" w:fill="auto"/>
          </w:tcPr>
          <w:p w14:paraId="0C99765D" w14:textId="77777777" w:rsidR="00FA3801" w:rsidRPr="005733F4" w:rsidRDefault="00FA3801" w:rsidP="00A110CB">
            <w:pPr>
              <w:suppressAutoHyphens/>
              <w:autoSpaceDE w:val="0"/>
              <w:spacing w:line="276" w:lineRule="auto"/>
              <w:rPr>
                <w:rFonts w:ascii="Arial" w:hAnsi="Arial" w:cs="Arial"/>
                <w:lang w:eastAsia="ar-SA"/>
              </w:rPr>
            </w:pPr>
          </w:p>
        </w:tc>
      </w:tr>
      <w:tr w:rsidR="00FA3801" w:rsidRPr="005733F4" w14:paraId="3DA812E8" w14:textId="77777777" w:rsidTr="001944EC">
        <w:trPr>
          <w:trHeight w:val="267"/>
        </w:trPr>
        <w:tc>
          <w:tcPr>
            <w:tcW w:w="7070" w:type="dxa"/>
            <w:shd w:val="clear" w:color="auto" w:fill="auto"/>
          </w:tcPr>
          <w:p w14:paraId="23131332" w14:textId="77777777" w:rsidR="00FA3801" w:rsidRPr="005733F4" w:rsidRDefault="00FA3801" w:rsidP="00A110CB">
            <w:pPr>
              <w:suppressAutoHyphens/>
              <w:autoSpaceDE w:val="0"/>
              <w:spacing w:line="276" w:lineRule="auto"/>
              <w:rPr>
                <w:rFonts w:ascii="Arial" w:hAnsi="Arial" w:cs="Arial"/>
                <w:lang w:eastAsia="ar-SA"/>
              </w:rPr>
            </w:pPr>
          </w:p>
        </w:tc>
        <w:tc>
          <w:tcPr>
            <w:tcW w:w="3164" w:type="dxa"/>
            <w:shd w:val="clear" w:color="auto" w:fill="auto"/>
          </w:tcPr>
          <w:p w14:paraId="2DD41EA3" w14:textId="77777777" w:rsidR="00FA3801" w:rsidRPr="005733F4" w:rsidRDefault="00FA3801" w:rsidP="00A110CB">
            <w:pPr>
              <w:suppressAutoHyphens/>
              <w:autoSpaceDE w:val="0"/>
              <w:spacing w:line="276" w:lineRule="auto"/>
              <w:rPr>
                <w:rFonts w:ascii="Arial" w:hAnsi="Arial" w:cs="Arial"/>
                <w:lang w:eastAsia="ar-SA"/>
              </w:rPr>
            </w:pPr>
          </w:p>
        </w:tc>
      </w:tr>
      <w:tr w:rsidR="00FA3801" w:rsidRPr="005733F4" w14:paraId="3929B61C" w14:textId="77777777" w:rsidTr="001944EC">
        <w:trPr>
          <w:trHeight w:val="252"/>
        </w:trPr>
        <w:tc>
          <w:tcPr>
            <w:tcW w:w="7070" w:type="dxa"/>
            <w:shd w:val="clear" w:color="auto" w:fill="auto"/>
          </w:tcPr>
          <w:p w14:paraId="73EA10E4" w14:textId="77777777" w:rsidR="00FA3801" w:rsidRPr="005733F4" w:rsidRDefault="00FA3801" w:rsidP="00A110CB">
            <w:pPr>
              <w:suppressAutoHyphens/>
              <w:autoSpaceDE w:val="0"/>
              <w:spacing w:line="276" w:lineRule="auto"/>
              <w:rPr>
                <w:rFonts w:ascii="Arial" w:hAnsi="Arial" w:cs="Arial"/>
                <w:lang w:eastAsia="ar-SA"/>
              </w:rPr>
            </w:pPr>
          </w:p>
        </w:tc>
        <w:tc>
          <w:tcPr>
            <w:tcW w:w="3164" w:type="dxa"/>
            <w:shd w:val="clear" w:color="auto" w:fill="auto"/>
          </w:tcPr>
          <w:p w14:paraId="7596E706" w14:textId="77777777" w:rsidR="00FA3801" w:rsidRPr="005733F4" w:rsidRDefault="00FA3801" w:rsidP="00A110CB">
            <w:pPr>
              <w:suppressAutoHyphens/>
              <w:autoSpaceDE w:val="0"/>
              <w:spacing w:line="276" w:lineRule="auto"/>
              <w:rPr>
                <w:rFonts w:ascii="Arial" w:hAnsi="Arial" w:cs="Arial"/>
                <w:lang w:eastAsia="ar-SA"/>
              </w:rPr>
            </w:pPr>
          </w:p>
        </w:tc>
      </w:tr>
      <w:tr w:rsidR="00FA3801" w:rsidRPr="005733F4" w14:paraId="091D429A" w14:textId="77777777" w:rsidTr="001944EC">
        <w:trPr>
          <w:trHeight w:val="252"/>
        </w:trPr>
        <w:tc>
          <w:tcPr>
            <w:tcW w:w="7070" w:type="dxa"/>
            <w:shd w:val="clear" w:color="auto" w:fill="auto"/>
          </w:tcPr>
          <w:p w14:paraId="103C1D6D" w14:textId="77777777" w:rsidR="00FA3801" w:rsidRPr="005733F4" w:rsidRDefault="00FA3801" w:rsidP="00A110CB">
            <w:pPr>
              <w:suppressAutoHyphens/>
              <w:autoSpaceDE w:val="0"/>
              <w:spacing w:line="276" w:lineRule="auto"/>
              <w:rPr>
                <w:rFonts w:ascii="Arial" w:hAnsi="Arial" w:cs="Arial"/>
                <w:lang w:eastAsia="ar-SA"/>
              </w:rPr>
            </w:pPr>
          </w:p>
        </w:tc>
        <w:tc>
          <w:tcPr>
            <w:tcW w:w="3164" w:type="dxa"/>
            <w:shd w:val="clear" w:color="auto" w:fill="auto"/>
          </w:tcPr>
          <w:p w14:paraId="6D419C7C" w14:textId="77777777" w:rsidR="00FA3801" w:rsidRPr="005733F4" w:rsidRDefault="00FA3801" w:rsidP="00A110CB">
            <w:pPr>
              <w:suppressAutoHyphens/>
              <w:autoSpaceDE w:val="0"/>
              <w:spacing w:line="276" w:lineRule="auto"/>
              <w:rPr>
                <w:rFonts w:ascii="Arial" w:hAnsi="Arial" w:cs="Arial"/>
                <w:lang w:eastAsia="ar-SA"/>
              </w:rPr>
            </w:pPr>
          </w:p>
        </w:tc>
      </w:tr>
    </w:tbl>
    <w:p w14:paraId="4CFE79D6" w14:textId="77777777" w:rsidR="00FA3801" w:rsidRPr="005733F4" w:rsidRDefault="00FA3801" w:rsidP="00A110CB">
      <w:pPr>
        <w:suppressAutoHyphens/>
        <w:autoSpaceDE w:val="0"/>
        <w:spacing w:line="276" w:lineRule="auto"/>
        <w:ind w:left="360"/>
        <w:rPr>
          <w:rFonts w:ascii="Arial" w:eastAsia="MS Mincho" w:hAnsi="Arial" w:cs="Arial"/>
          <w:b/>
        </w:rPr>
      </w:pPr>
    </w:p>
    <w:p w14:paraId="5994D7D0" w14:textId="77777777" w:rsidR="00FA3801" w:rsidRPr="005733F4" w:rsidRDefault="00FA3801" w:rsidP="0021021F">
      <w:pPr>
        <w:suppressAutoHyphens/>
        <w:autoSpaceDE w:val="0"/>
        <w:spacing w:line="276" w:lineRule="auto"/>
        <w:ind w:left="142"/>
        <w:rPr>
          <w:rFonts w:ascii="Arial" w:hAnsi="Arial" w:cs="Arial"/>
          <w:b/>
          <w:lang w:eastAsia="ar-SA"/>
        </w:rPr>
      </w:pPr>
      <w:r w:rsidRPr="005733F4">
        <w:rPr>
          <w:rFonts w:ascii="Arial" w:hAnsi="Arial" w:cs="Arial"/>
          <w:b/>
          <w:lang w:eastAsia="ar-SA"/>
        </w:rPr>
        <w:t>Ponadto informuję/-</w:t>
      </w:r>
      <w:proofErr w:type="spellStart"/>
      <w:r w:rsidRPr="005733F4">
        <w:rPr>
          <w:rFonts w:ascii="Arial" w:hAnsi="Arial" w:cs="Arial"/>
          <w:b/>
          <w:lang w:eastAsia="ar-SA"/>
        </w:rPr>
        <w:t>emy</w:t>
      </w:r>
      <w:proofErr w:type="spellEnd"/>
      <w:r w:rsidRPr="005733F4">
        <w:rPr>
          <w:rFonts w:ascii="Arial" w:hAnsi="Arial" w:cs="Arial"/>
          <w:b/>
          <w:lang w:eastAsia="ar-SA"/>
        </w:rPr>
        <w:t>, że osobą wskazaną do realizacji przedmiotu zamówienia dysponujemy o na podstawie (</w:t>
      </w:r>
      <w:r w:rsidRPr="005733F4">
        <w:rPr>
          <w:rFonts w:ascii="Arial" w:hAnsi="Arial" w:cs="Arial"/>
          <w:b/>
          <w:i/>
          <w:lang w:eastAsia="ar-SA"/>
        </w:rPr>
        <w:t>zaznaczyć właściwe</w:t>
      </w:r>
      <w:r w:rsidRPr="005733F4">
        <w:rPr>
          <w:rFonts w:ascii="Arial" w:hAnsi="Arial" w:cs="Arial"/>
          <w:b/>
          <w:lang w:eastAsia="ar-SA"/>
        </w:rPr>
        <w:t xml:space="preserve">): </w:t>
      </w:r>
    </w:p>
    <w:p w14:paraId="3E2834EF" w14:textId="77777777" w:rsidR="00FA3801" w:rsidRPr="005733F4" w:rsidRDefault="00FA3801" w:rsidP="00126A93">
      <w:pPr>
        <w:numPr>
          <w:ilvl w:val="0"/>
          <w:numId w:val="65"/>
        </w:numPr>
        <w:autoSpaceDE w:val="0"/>
        <w:autoSpaceDN w:val="0"/>
        <w:adjustRightInd w:val="0"/>
        <w:spacing w:line="276" w:lineRule="auto"/>
        <w:ind w:left="426" w:hanging="284"/>
        <w:jc w:val="both"/>
        <w:rPr>
          <w:rFonts w:ascii="Arial" w:hAnsi="Arial" w:cs="Arial"/>
          <w:iCs/>
        </w:rPr>
      </w:pPr>
      <w:r w:rsidRPr="005733F4">
        <w:rPr>
          <w:rFonts w:ascii="Arial" w:hAnsi="Arial" w:cs="Arial"/>
          <w:iCs/>
        </w:rPr>
        <w:t>samodzielne świadczenie usługi przez Wykonawcę;</w:t>
      </w:r>
    </w:p>
    <w:p w14:paraId="27837DA8" w14:textId="77777777" w:rsidR="00FA3801" w:rsidRPr="005733F4" w:rsidRDefault="00FA3801" w:rsidP="00126A93">
      <w:pPr>
        <w:numPr>
          <w:ilvl w:val="0"/>
          <w:numId w:val="65"/>
        </w:numPr>
        <w:autoSpaceDE w:val="0"/>
        <w:autoSpaceDN w:val="0"/>
        <w:adjustRightInd w:val="0"/>
        <w:spacing w:line="276" w:lineRule="auto"/>
        <w:ind w:left="426" w:hanging="284"/>
        <w:jc w:val="both"/>
        <w:rPr>
          <w:rFonts w:ascii="Arial" w:hAnsi="Arial" w:cs="Arial"/>
          <w:iCs/>
        </w:rPr>
      </w:pPr>
      <w:r w:rsidRPr="005733F4">
        <w:rPr>
          <w:rFonts w:ascii="Arial" w:hAnsi="Arial" w:cs="Arial"/>
          <w:iCs/>
        </w:rPr>
        <w:t>osoba będąca w dyspozycji Wykonawcy;</w:t>
      </w:r>
    </w:p>
    <w:p w14:paraId="7A785EC9" w14:textId="77777777" w:rsidR="00FA3801" w:rsidRPr="005733F4" w:rsidRDefault="00FA3801" w:rsidP="00126A93">
      <w:pPr>
        <w:numPr>
          <w:ilvl w:val="0"/>
          <w:numId w:val="65"/>
        </w:numPr>
        <w:autoSpaceDE w:val="0"/>
        <w:autoSpaceDN w:val="0"/>
        <w:adjustRightInd w:val="0"/>
        <w:spacing w:line="276" w:lineRule="auto"/>
        <w:ind w:left="426" w:hanging="284"/>
        <w:jc w:val="both"/>
        <w:rPr>
          <w:rFonts w:ascii="Arial" w:hAnsi="Arial" w:cs="Arial"/>
          <w:lang w:eastAsia="ar-SA"/>
        </w:rPr>
      </w:pPr>
      <w:r w:rsidRPr="005733F4">
        <w:rPr>
          <w:rFonts w:ascii="Arial" w:hAnsi="Arial" w:cs="Arial"/>
          <w:iCs/>
        </w:rPr>
        <w:t>osoba udostępniona przez inny podmiot, tj. ……………………………………………………..</w:t>
      </w:r>
    </w:p>
    <w:p w14:paraId="3E5DF35F" w14:textId="77777777" w:rsidR="00FD1594" w:rsidRPr="005733F4" w:rsidRDefault="00FD1594" w:rsidP="00A110CB">
      <w:pPr>
        <w:autoSpaceDE w:val="0"/>
        <w:autoSpaceDN w:val="0"/>
        <w:adjustRightInd w:val="0"/>
        <w:spacing w:line="276" w:lineRule="auto"/>
        <w:jc w:val="both"/>
        <w:rPr>
          <w:rFonts w:ascii="Arial" w:hAnsi="Arial" w:cs="Arial"/>
          <w:lang w:eastAsia="ar-SA"/>
        </w:rPr>
      </w:pPr>
    </w:p>
    <w:p w14:paraId="35B6A058" w14:textId="5360BE15" w:rsidR="00435CC7" w:rsidRPr="005733F4" w:rsidRDefault="00435CC7" w:rsidP="00126A93">
      <w:pPr>
        <w:numPr>
          <w:ilvl w:val="0"/>
          <w:numId w:val="51"/>
        </w:numPr>
        <w:autoSpaceDE w:val="0"/>
        <w:autoSpaceDN w:val="0"/>
        <w:adjustRightInd w:val="0"/>
        <w:spacing w:line="276" w:lineRule="auto"/>
        <w:ind w:left="284" w:hanging="284"/>
        <w:jc w:val="both"/>
        <w:rPr>
          <w:rFonts w:ascii="Arial" w:hAnsi="Arial" w:cs="Arial"/>
          <w:iCs/>
        </w:rPr>
      </w:pPr>
      <w:r w:rsidRPr="005733F4">
        <w:rPr>
          <w:rFonts w:ascii="Arial" w:hAnsi="Arial" w:cs="Arial"/>
        </w:rPr>
        <w:t xml:space="preserve">Oświadczamy, że w cenie naszej oferty zostały uwzględnione wszystkie koszty wykonania przedmiotu zamówienia oraz cena uwzględnia wszystkie uwarunkowania oraz czynniki związane </w:t>
      </w:r>
      <w:r w:rsidR="00C85A59" w:rsidRPr="005733F4">
        <w:rPr>
          <w:rFonts w:ascii="Arial" w:hAnsi="Arial" w:cs="Arial"/>
        </w:rPr>
        <w:br/>
      </w:r>
      <w:r w:rsidRPr="005733F4">
        <w:rPr>
          <w:rFonts w:ascii="Arial" w:hAnsi="Arial" w:cs="Arial"/>
        </w:rPr>
        <w:t>z realizacją zamówienia.</w:t>
      </w:r>
    </w:p>
    <w:p w14:paraId="3A321055" w14:textId="67E04583" w:rsidR="00435CC7" w:rsidRPr="005733F4" w:rsidRDefault="00435CC7" w:rsidP="00126A93">
      <w:pPr>
        <w:numPr>
          <w:ilvl w:val="0"/>
          <w:numId w:val="51"/>
        </w:numPr>
        <w:autoSpaceDE w:val="0"/>
        <w:autoSpaceDN w:val="0"/>
        <w:adjustRightInd w:val="0"/>
        <w:spacing w:line="276" w:lineRule="auto"/>
        <w:ind w:left="284" w:hanging="284"/>
        <w:jc w:val="both"/>
        <w:rPr>
          <w:rFonts w:ascii="Arial" w:hAnsi="Arial" w:cs="Arial"/>
          <w:iCs/>
        </w:rPr>
      </w:pPr>
      <w:r w:rsidRPr="005733F4">
        <w:rPr>
          <w:rFonts w:ascii="Arial" w:hAnsi="Arial" w:cs="Arial"/>
        </w:rPr>
        <w:t xml:space="preserve">Oświadczamy, że zapoznaliśmy się i bezwarunkowo akceptujemy szczegółowy opis przedmiotu zamówienia stanowiący załącznik do SWZ i nie wnosimy do niego zastrzeżeń. Przyjmujemy warunki określone w tymże dokumencie. Przedmiotowe zamówienie zrealizujemy zgodnie z opisem </w:t>
      </w:r>
      <w:r w:rsidR="00A41F8A">
        <w:rPr>
          <w:rFonts w:ascii="Arial" w:hAnsi="Arial" w:cs="Arial"/>
        </w:rPr>
        <w:br/>
      </w:r>
      <w:r w:rsidRPr="005733F4">
        <w:rPr>
          <w:rFonts w:ascii="Arial" w:hAnsi="Arial" w:cs="Arial"/>
        </w:rPr>
        <w:t xml:space="preserve">i w sposób określony w specyfikacji istotnych warunków zamówienia. </w:t>
      </w:r>
    </w:p>
    <w:p w14:paraId="2DA967D8" w14:textId="21D7992B" w:rsidR="00435CC7" w:rsidRPr="005733F4" w:rsidRDefault="00435CC7" w:rsidP="00126A93">
      <w:pPr>
        <w:widowControl w:val="0"/>
        <w:numPr>
          <w:ilvl w:val="0"/>
          <w:numId w:val="51"/>
        </w:numPr>
        <w:spacing w:line="276" w:lineRule="auto"/>
        <w:ind w:left="284" w:hanging="284"/>
        <w:jc w:val="both"/>
        <w:rPr>
          <w:rFonts w:ascii="Arial" w:hAnsi="Arial" w:cs="Arial"/>
        </w:rPr>
      </w:pPr>
      <w:r w:rsidRPr="005733F4">
        <w:rPr>
          <w:rFonts w:ascii="Arial" w:hAnsi="Arial" w:cs="Arial"/>
        </w:rPr>
        <w:t xml:space="preserve">Oświadczamy, że zapoznaliśmy się z treścią SWZ, zawierającą informacje niezbędne </w:t>
      </w:r>
      <w:r w:rsidR="00A41F8A">
        <w:rPr>
          <w:rFonts w:ascii="Arial" w:hAnsi="Arial" w:cs="Arial"/>
        </w:rPr>
        <w:br/>
      </w:r>
      <w:r w:rsidRPr="005733F4">
        <w:rPr>
          <w:rFonts w:ascii="Arial" w:hAnsi="Arial" w:cs="Arial"/>
        </w:rPr>
        <w:t>do przeprowadzenia postępowania i nie wnosimy do niej zastrzeżeń oraz uzyskaliśmy wszystkie konieczne informacje do właściwego przygotowania oferty.</w:t>
      </w:r>
    </w:p>
    <w:p w14:paraId="57019093" w14:textId="671BD3A5" w:rsidR="00435CC7" w:rsidRPr="005733F4" w:rsidRDefault="00435CC7" w:rsidP="00126A93">
      <w:pPr>
        <w:widowControl w:val="0"/>
        <w:numPr>
          <w:ilvl w:val="0"/>
          <w:numId w:val="51"/>
        </w:numPr>
        <w:spacing w:line="276" w:lineRule="auto"/>
        <w:ind w:left="284" w:hanging="284"/>
        <w:jc w:val="both"/>
        <w:rPr>
          <w:rFonts w:ascii="Arial" w:hAnsi="Arial" w:cs="Arial"/>
          <w:b/>
        </w:rPr>
      </w:pPr>
      <w:r w:rsidRPr="005733F4">
        <w:rPr>
          <w:rFonts w:ascii="Arial" w:hAnsi="Arial" w:cs="Arial"/>
        </w:rPr>
        <w:t xml:space="preserve">Oświadczamy, że akceptujemy przedstawiony przez Zamawiającego </w:t>
      </w:r>
      <w:r w:rsidR="00281FB8" w:rsidRPr="005733F4">
        <w:rPr>
          <w:rFonts w:ascii="Arial" w:hAnsi="Arial" w:cs="Arial"/>
          <w:b/>
        </w:rPr>
        <w:t>21</w:t>
      </w:r>
      <w:r w:rsidRPr="005733F4">
        <w:rPr>
          <w:rFonts w:ascii="Arial" w:hAnsi="Arial" w:cs="Arial"/>
          <w:b/>
          <w:bCs/>
        </w:rPr>
        <w:t xml:space="preserve"> dniowy </w:t>
      </w:r>
      <w:r w:rsidRPr="005733F4">
        <w:rPr>
          <w:rFonts w:ascii="Arial" w:hAnsi="Arial" w:cs="Arial"/>
          <w:bCs/>
        </w:rPr>
        <w:t>termin płatno</w:t>
      </w:r>
      <w:r w:rsidRPr="005733F4">
        <w:rPr>
          <w:rFonts w:ascii="Arial" w:eastAsia="TimesNewRoman" w:hAnsi="Arial" w:cs="Arial"/>
          <w:bCs/>
        </w:rPr>
        <w:t>ś</w:t>
      </w:r>
      <w:r w:rsidRPr="005733F4">
        <w:rPr>
          <w:rFonts w:ascii="Arial" w:hAnsi="Arial" w:cs="Arial"/>
          <w:bCs/>
        </w:rPr>
        <w:t xml:space="preserve">ci </w:t>
      </w:r>
      <w:r w:rsidR="00A41F8A">
        <w:rPr>
          <w:rFonts w:ascii="Arial" w:hAnsi="Arial" w:cs="Arial"/>
          <w:bCs/>
        </w:rPr>
        <w:br/>
      </w:r>
      <w:r w:rsidRPr="005733F4">
        <w:rPr>
          <w:rFonts w:ascii="Arial" w:hAnsi="Arial" w:cs="Arial"/>
        </w:rPr>
        <w:t xml:space="preserve">od </w:t>
      </w:r>
      <w:r w:rsidRPr="005733F4">
        <w:rPr>
          <w:rFonts w:ascii="Arial" w:hAnsi="Arial" w:cs="Arial"/>
          <w:b/>
        </w:rPr>
        <w:t>dnia otrzymania</w:t>
      </w:r>
      <w:r w:rsidRPr="005733F4">
        <w:rPr>
          <w:rFonts w:ascii="Arial" w:hAnsi="Arial" w:cs="Arial"/>
        </w:rPr>
        <w:t xml:space="preserve"> przez Zamawiającego prawidłowo wystawionej faktury.</w:t>
      </w:r>
    </w:p>
    <w:p w14:paraId="72143FB3" w14:textId="77777777" w:rsidR="00435CC7" w:rsidRPr="005733F4" w:rsidRDefault="00435CC7" w:rsidP="00126A93">
      <w:pPr>
        <w:numPr>
          <w:ilvl w:val="0"/>
          <w:numId w:val="51"/>
        </w:numPr>
        <w:autoSpaceDE w:val="0"/>
        <w:autoSpaceDN w:val="0"/>
        <w:adjustRightInd w:val="0"/>
        <w:spacing w:line="276" w:lineRule="auto"/>
        <w:ind w:left="284" w:hanging="284"/>
        <w:jc w:val="both"/>
        <w:rPr>
          <w:rFonts w:ascii="Arial" w:hAnsi="Arial" w:cs="Arial"/>
          <w:b/>
          <w:iCs/>
        </w:rPr>
      </w:pPr>
      <w:r w:rsidRPr="005733F4">
        <w:rPr>
          <w:rFonts w:ascii="Arial" w:hAnsi="Arial" w:cs="Arial"/>
          <w:bCs/>
          <w:iCs/>
        </w:rPr>
        <w:lastRenderedPageBreak/>
        <w:t>O</w:t>
      </w:r>
      <w:r w:rsidRPr="005733F4">
        <w:rPr>
          <w:rFonts w:ascii="Arial" w:hAnsi="Arial" w:cs="Arial"/>
        </w:rPr>
        <w:t>świadczamy, że do wyliczenia ceny brutto podanej w niniejszym formularzu, zastosowaliśmy właściwą stawkę podatku od towarów i usług, w wysokości procentowej obowiązującej w dniu składania ofert.</w:t>
      </w:r>
    </w:p>
    <w:p w14:paraId="0DDCB03D" w14:textId="77777777" w:rsidR="00435CC7" w:rsidRPr="005733F4" w:rsidRDefault="00435CC7" w:rsidP="00126A93">
      <w:pPr>
        <w:numPr>
          <w:ilvl w:val="0"/>
          <w:numId w:val="51"/>
        </w:numPr>
        <w:autoSpaceDE w:val="0"/>
        <w:autoSpaceDN w:val="0"/>
        <w:adjustRightInd w:val="0"/>
        <w:spacing w:line="276" w:lineRule="auto"/>
        <w:ind w:left="284" w:hanging="284"/>
        <w:jc w:val="both"/>
        <w:rPr>
          <w:rFonts w:ascii="Arial" w:hAnsi="Arial" w:cs="Arial"/>
          <w:b/>
          <w:iCs/>
        </w:rPr>
      </w:pPr>
      <w:r w:rsidRPr="005733F4">
        <w:rPr>
          <w:rFonts w:ascii="Arial" w:hAnsi="Arial" w:cs="Arial"/>
        </w:rPr>
        <w:t>W związku z art. 225 ust. 2 ustawy, oświadczamy, że wybór naszej oferty:</w:t>
      </w:r>
    </w:p>
    <w:p w14:paraId="6661D186" w14:textId="6203E5B6" w:rsidR="00435CC7" w:rsidRPr="005733F4" w:rsidRDefault="00435CC7" w:rsidP="00126A93">
      <w:pPr>
        <w:pStyle w:val="Akapitzlist"/>
        <w:numPr>
          <w:ilvl w:val="0"/>
          <w:numId w:val="55"/>
        </w:numPr>
        <w:spacing w:line="276" w:lineRule="auto"/>
        <w:ind w:left="567" w:hanging="283"/>
        <w:contextualSpacing w:val="0"/>
        <w:jc w:val="both"/>
        <w:rPr>
          <w:rFonts w:ascii="Arial" w:hAnsi="Arial" w:cs="Arial"/>
        </w:rPr>
      </w:pPr>
      <w:r w:rsidRPr="005733F4">
        <w:rPr>
          <w:rFonts w:ascii="Arial" w:hAnsi="Arial" w:cs="Arial"/>
          <w:b/>
          <w:bCs/>
        </w:rPr>
        <w:t xml:space="preserve">nie będzie </w:t>
      </w:r>
      <w:r w:rsidRPr="005733F4">
        <w:rPr>
          <w:rFonts w:ascii="Arial" w:hAnsi="Arial" w:cs="Arial"/>
        </w:rPr>
        <w:t>prowadził do powstania u Zamawiającego obowiązku podatkowego zgodnie</w:t>
      </w:r>
      <w:r w:rsidR="00101693" w:rsidRPr="005733F4">
        <w:rPr>
          <w:rFonts w:ascii="Arial" w:hAnsi="Arial" w:cs="Arial"/>
        </w:rPr>
        <w:t xml:space="preserve"> </w:t>
      </w:r>
      <w:r w:rsidRPr="005733F4">
        <w:rPr>
          <w:rFonts w:ascii="Arial" w:hAnsi="Arial" w:cs="Arial"/>
        </w:rPr>
        <w:t>z przepisami dotyczącymi podatku od towarów i usług</w:t>
      </w:r>
      <w:r w:rsidRPr="005733F4">
        <w:rPr>
          <w:rFonts w:ascii="Arial" w:hAnsi="Arial" w:cs="Arial"/>
        </w:rPr>
        <w:sym w:font="Symbol" w:char="F02A"/>
      </w:r>
      <w:r w:rsidRPr="005733F4">
        <w:rPr>
          <w:rFonts w:ascii="Arial" w:hAnsi="Arial" w:cs="Arial"/>
        </w:rPr>
        <w:t>;</w:t>
      </w:r>
    </w:p>
    <w:p w14:paraId="51AFF8D1" w14:textId="77777777" w:rsidR="00435CC7" w:rsidRPr="005733F4" w:rsidRDefault="00435CC7" w:rsidP="00126A93">
      <w:pPr>
        <w:pStyle w:val="Akapitzlist"/>
        <w:numPr>
          <w:ilvl w:val="0"/>
          <w:numId w:val="55"/>
        </w:numPr>
        <w:spacing w:line="276" w:lineRule="auto"/>
        <w:ind w:left="567" w:hanging="283"/>
        <w:contextualSpacing w:val="0"/>
        <w:jc w:val="both"/>
        <w:rPr>
          <w:rFonts w:ascii="Arial" w:hAnsi="Arial" w:cs="Arial"/>
        </w:rPr>
      </w:pPr>
      <w:r w:rsidRPr="005733F4">
        <w:rPr>
          <w:rFonts w:ascii="Arial" w:hAnsi="Arial" w:cs="Arial"/>
          <w:b/>
          <w:bCs/>
        </w:rPr>
        <w:t xml:space="preserve">będzie </w:t>
      </w:r>
      <w:r w:rsidRPr="005733F4">
        <w:rPr>
          <w:rFonts w:ascii="Arial" w:hAnsi="Arial" w:cs="Arial"/>
        </w:rPr>
        <w:t>prowadził do powstania u Zamawiającego obowiązku podatkowego zgodnie z przepisami dotyczącymi podatku od towarów i usług</w:t>
      </w:r>
      <w:r w:rsidRPr="005733F4">
        <w:rPr>
          <w:rFonts w:ascii="Arial" w:hAnsi="Arial" w:cs="Arial"/>
          <w:vertAlign w:val="superscript"/>
        </w:rPr>
        <w:t>*</w:t>
      </w:r>
      <w:r w:rsidRPr="005733F4">
        <w:rPr>
          <w:rFonts w:ascii="Arial" w:hAnsi="Arial" w:cs="Arial"/>
        </w:rPr>
        <w:t>, w związku z tym:</w:t>
      </w:r>
    </w:p>
    <w:p w14:paraId="66E93C6B" w14:textId="3DDCB732" w:rsidR="00435CC7" w:rsidRPr="005733F4" w:rsidRDefault="00435CC7" w:rsidP="00A110CB">
      <w:pPr>
        <w:spacing w:line="276" w:lineRule="auto"/>
        <w:ind w:left="284"/>
        <w:rPr>
          <w:rFonts w:ascii="Arial" w:hAnsi="Arial" w:cs="Arial"/>
          <w:lang w:eastAsia="en-US"/>
        </w:rPr>
      </w:pPr>
      <w:r w:rsidRPr="005733F4">
        <w:rPr>
          <w:rFonts w:ascii="Arial" w:hAnsi="Arial" w:cs="Arial"/>
          <w:lang w:eastAsia="en-US"/>
        </w:rPr>
        <w:t xml:space="preserve">Oświadczamy, że </w:t>
      </w:r>
      <w:r w:rsidRPr="005733F4">
        <w:rPr>
          <w:rFonts w:ascii="Arial" w:hAnsi="Arial" w:cs="Arial"/>
          <w:b/>
          <w:bCs/>
          <w:lang w:eastAsia="en-US"/>
        </w:rPr>
        <w:t>towary/usługi</w:t>
      </w:r>
      <w:r w:rsidRPr="005733F4">
        <w:rPr>
          <w:rFonts w:ascii="Arial" w:hAnsi="Arial" w:cs="Arial"/>
          <w:vertAlign w:val="superscript"/>
          <w:lang w:eastAsia="en-US"/>
        </w:rPr>
        <w:t>*</w:t>
      </w:r>
      <w:r w:rsidRPr="005733F4">
        <w:rPr>
          <w:rFonts w:ascii="Arial" w:hAnsi="Arial" w:cs="Arial"/>
          <w:lang w:eastAsia="en-US"/>
        </w:rPr>
        <w:t xml:space="preserve">, których </w:t>
      </w:r>
      <w:r w:rsidRPr="005733F4">
        <w:rPr>
          <w:rFonts w:ascii="Arial" w:hAnsi="Arial" w:cs="Arial"/>
          <w:b/>
          <w:bCs/>
          <w:lang w:eastAsia="en-US"/>
        </w:rPr>
        <w:t>dostawa/świadczenie</w:t>
      </w:r>
      <w:r w:rsidRPr="005733F4">
        <w:rPr>
          <w:rFonts w:ascii="Arial" w:hAnsi="Arial" w:cs="Arial"/>
        </w:rPr>
        <w:sym w:font="Symbol" w:char="F02A"/>
      </w:r>
      <w:r w:rsidRPr="005733F4">
        <w:rPr>
          <w:rFonts w:ascii="Arial" w:hAnsi="Arial" w:cs="Arial"/>
          <w:lang w:eastAsia="en-US"/>
        </w:rPr>
        <w:t xml:space="preserve"> będzie prowadzić do powstania </w:t>
      </w:r>
      <w:r w:rsidRPr="005733F4">
        <w:rPr>
          <w:rFonts w:ascii="Arial" w:hAnsi="Arial" w:cs="Arial"/>
          <w:lang w:eastAsia="en-US"/>
        </w:rPr>
        <w:br/>
        <w:t>u Zamawiającego obowiązku podatkowego to: ..…………………………………………....…………..</w:t>
      </w:r>
    </w:p>
    <w:p w14:paraId="1CBFD48D" w14:textId="17634198" w:rsidR="00435CC7" w:rsidRPr="005733F4" w:rsidRDefault="00435CC7" w:rsidP="00A110CB">
      <w:pPr>
        <w:spacing w:line="276" w:lineRule="auto"/>
        <w:ind w:left="284"/>
        <w:rPr>
          <w:rFonts w:ascii="Arial" w:hAnsi="Arial" w:cs="Arial"/>
          <w:lang w:eastAsia="en-US"/>
        </w:rPr>
      </w:pPr>
      <w:r w:rsidRPr="005733F4">
        <w:rPr>
          <w:rFonts w:ascii="Arial" w:hAnsi="Arial" w:cs="Arial"/>
          <w:lang w:eastAsia="en-US"/>
        </w:rPr>
        <w:t xml:space="preserve">Wartość wskazanych powyżej </w:t>
      </w:r>
      <w:r w:rsidRPr="005733F4">
        <w:rPr>
          <w:rFonts w:ascii="Arial" w:hAnsi="Arial" w:cs="Arial"/>
          <w:b/>
          <w:bCs/>
          <w:lang w:eastAsia="en-US"/>
        </w:rPr>
        <w:t>towarów/usług</w:t>
      </w:r>
      <w:r w:rsidRPr="005733F4">
        <w:rPr>
          <w:rFonts w:ascii="Arial" w:hAnsi="Arial" w:cs="Arial"/>
          <w:vertAlign w:val="superscript"/>
          <w:lang w:eastAsia="en-US"/>
        </w:rPr>
        <w:t>*</w:t>
      </w:r>
      <w:r w:rsidRPr="005733F4">
        <w:rPr>
          <w:rFonts w:ascii="Arial" w:hAnsi="Arial" w:cs="Arial"/>
          <w:lang w:eastAsia="en-US"/>
        </w:rPr>
        <w:t xml:space="preserve"> bez podatku VAT wynosi: ……………………..… zł.</w:t>
      </w:r>
    </w:p>
    <w:p w14:paraId="0649EC7C" w14:textId="357BB3C3" w:rsidR="00435CC7" w:rsidRPr="005733F4" w:rsidRDefault="00435CC7" w:rsidP="00A110CB">
      <w:pPr>
        <w:spacing w:line="276" w:lineRule="auto"/>
        <w:ind w:left="284"/>
        <w:rPr>
          <w:rFonts w:ascii="Arial" w:hAnsi="Arial" w:cs="Arial"/>
        </w:rPr>
      </w:pPr>
      <w:r w:rsidRPr="005733F4">
        <w:rPr>
          <w:rFonts w:ascii="Arial" w:hAnsi="Arial" w:cs="Arial"/>
        </w:rPr>
        <w:t xml:space="preserve">Stawka podatku od towarów i usług, która zgodnie z wiedzą Wykonawcy, będzie miała zastosowanie do wskazanych powyżej </w:t>
      </w:r>
      <w:r w:rsidRPr="005733F4">
        <w:rPr>
          <w:rFonts w:ascii="Arial" w:hAnsi="Arial" w:cs="Arial"/>
          <w:b/>
          <w:bCs/>
          <w:lang w:eastAsia="en-US"/>
        </w:rPr>
        <w:t>towarów/usług</w:t>
      </w:r>
      <w:r w:rsidRPr="005733F4">
        <w:rPr>
          <w:rFonts w:ascii="Arial" w:hAnsi="Arial" w:cs="Arial"/>
        </w:rPr>
        <w:sym w:font="Symbol" w:char="F02A"/>
      </w:r>
      <w:r w:rsidRPr="005733F4">
        <w:rPr>
          <w:rFonts w:ascii="Arial" w:hAnsi="Arial" w:cs="Arial"/>
          <w:vertAlign w:val="superscript"/>
          <w:lang w:eastAsia="en-US"/>
        </w:rPr>
        <w:t xml:space="preserve"> </w:t>
      </w:r>
      <w:r w:rsidRPr="005733F4">
        <w:rPr>
          <w:rFonts w:ascii="Arial" w:hAnsi="Arial" w:cs="Arial"/>
          <w:lang w:eastAsia="en-US"/>
        </w:rPr>
        <w:t>to: …………………………………………..</w:t>
      </w:r>
      <w:r w:rsidRPr="005733F4">
        <w:rPr>
          <w:rStyle w:val="Odwoanieprzypisudolnego"/>
          <w:rFonts w:ascii="Arial" w:eastAsia="MS Mincho" w:hAnsi="Arial" w:cs="Arial"/>
          <w:lang w:eastAsia="en-US"/>
        </w:rPr>
        <w:footnoteReference w:id="8"/>
      </w:r>
    </w:p>
    <w:p w14:paraId="5D01FA8E" w14:textId="77777777" w:rsidR="00435CC7" w:rsidRPr="005733F4" w:rsidRDefault="00435CC7" w:rsidP="00126A93">
      <w:pPr>
        <w:numPr>
          <w:ilvl w:val="0"/>
          <w:numId w:val="51"/>
        </w:numPr>
        <w:autoSpaceDE w:val="0"/>
        <w:autoSpaceDN w:val="0"/>
        <w:adjustRightInd w:val="0"/>
        <w:spacing w:line="276" w:lineRule="auto"/>
        <w:ind w:left="284" w:hanging="284"/>
        <w:jc w:val="both"/>
        <w:rPr>
          <w:rFonts w:ascii="Arial" w:hAnsi="Arial" w:cs="Arial"/>
          <w:b/>
          <w:iCs/>
        </w:rPr>
      </w:pPr>
      <w:r w:rsidRPr="005733F4">
        <w:rPr>
          <w:rFonts w:ascii="Arial" w:hAnsi="Arial" w:cs="Arial"/>
        </w:rPr>
        <w:t>Oświadczamy, że zapoznaliśmy się ze wzorem umowy, obowiązującym w niniejszym postępowaniu i nie wnosimy do niego zastrzeżeń oraz przyjmujemy warunki w nim zawarte. Ponadto oświadczamy, iż w przypadku wyboru naszej oferty, jako najkorzystniejszej zobowiązujemy się do zawarcia umowy na warunkach okre</w:t>
      </w:r>
      <w:r w:rsidRPr="005733F4">
        <w:rPr>
          <w:rFonts w:ascii="Arial" w:eastAsia="TimesNewRoman" w:hAnsi="Arial" w:cs="Arial"/>
        </w:rPr>
        <w:t>ś</w:t>
      </w:r>
      <w:r w:rsidRPr="005733F4">
        <w:rPr>
          <w:rFonts w:ascii="Arial" w:hAnsi="Arial" w:cs="Arial"/>
        </w:rPr>
        <w:t>lonych we wzorze umowy stanowi</w:t>
      </w:r>
      <w:r w:rsidRPr="005733F4">
        <w:rPr>
          <w:rFonts w:ascii="Arial" w:eastAsia="TimesNewRoman" w:hAnsi="Arial" w:cs="Arial"/>
        </w:rPr>
        <w:t>ą</w:t>
      </w:r>
      <w:r w:rsidRPr="005733F4">
        <w:rPr>
          <w:rFonts w:ascii="Arial" w:hAnsi="Arial" w:cs="Arial"/>
        </w:rPr>
        <w:t>cej zał</w:t>
      </w:r>
      <w:r w:rsidRPr="005733F4">
        <w:rPr>
          <w:rFonts w:ascii="Arial" w:eastAsia="TimesNewRoman" w:hAnsi="Arial" w:cs="Arial"/>
        </w:rPr>
        <w:t>ą</w:t>
      </w:r>
      <w:r w:rsidRPr="005733F4">
        <w:rPr>
          <w:rFonts w:ascii="Arial" w:hAnsi="Arial" w:cs="Arial"/>
        </w:rPr>
        <w:t>cznik nr 6 do SWZ, w miejscu i terminie wyznaczonym przez Zamawiaj</w:t>
      </w:r>
      <w:r w:rsidRPr="005733F4">
        <w:rPr>
          <w:rFonts w:ascii="Arial" w:eastAsia="TimesNewRoman" w:hAnsi="Arial" w:cs="Arial"/>
        </w:rPr>
        <w:t>ą</w:t>
      </w:r>
      <w:r w:rsidRPr="005733F4">
        <w:rPr>
          <w:rFonts w:ascii="Arial" w:hAnsi="Arial" w:cs="Arial"/>
        </w:rPr>
        <w:t>cego.</w:t>
      </w:r>
    </w:p>
    <w:p w14:paraId="2FF60B8E" w14:textId="77777777" w:rsidR="00435CC7" w:rsidRPr="005733F4" w:rsidRDefault="00435CC7" w:rsidP="00126A93">
      <w:pPr>
        <w:numPr>
          <w:ilvl w:val="0"/>
          <w:numId w:val="51"/>
        </w:numPr>
        <w:autoSpaceDE w:val="0"/>
        <w:spacing w:line="276" w:lineRule="auto"/>
        <w:ind w:left="284" w:hanging="284"/>
        <w:jc w:val="both"/>
        <w:rPr>
          <w:rFonts w:ascii="Arial" w:hAnsi="Arial" w:cs="Arial"/>
        </w:rPr>
      </w:pPr>
      <w:r w:rsidRPr="005733F4">
        <w:rPr>
          <w:rFonts w:ascii="Arial" w:hAnsi="Arial" w:cs="Arial"/>
        </w:rPr>
        <w:t>O</w:t>
      </w:r>
      <w:r w:rsidRPr="005733F4">
        <w:rPr>
          <w:rFonts w:ascii="Arial" w:eastAsia="TimesNewRoman" w:hAnsi="Arial" w:cs="Arial"/>
        </w:rPr>
        <w:t>ś</w:t>
      </w:r>
      <w:r w:rsidRPr="005733F4">
        <w:rPr>
          <w:rFonts w:ascii="Arial" w:hAnsi="Arial" w:cs="Arial"/>
        </w:rPr>
        <w:t>wiadczamy, że uwa</w:t>
      </w:r>
      <w:r w:rsidRPr="005733F4">
        <w:rPr>
          <w:rFonts w:ascii="Arial" w:eastAsia="TimesNewRoman" w:hAnsi="Arial" w:cs="Arial"/>
        </w:rPr>
        <w:t>ż</w:t>
      </w:r>
      <w:r w:rsidRPr="005733F4">
        <w:rPr>
          <w:rFonts w:ascii="Arial" w:hAnsi="Arial" w:cs="Arial"/>
        </w:rPr>
        <w:t>amy si</w:t>
      </w:r>
      <w:r w:rsidRPr="005733F4">
        <w:rPr>
          <w:rFonts w:ascii="Arial" w:eastAsia="TimesNewRoman" w:hAnsi="Arial" w:cs="Arial"/>
        </w:rPr>
        <w:t xml:space="preserve">ę </w:t>
      </w:r>
      <w:r w:rsidRPr="005733F4">
        <w:rPr>
          <w:rFonts w:ascii="Arial" w:hAnsi="Arial" w:cs="Arial"/>
        </w:rPr>
        <w:t>za zwi</w:t>
      </w:r>
      <w:r w:rsidRPr="005733F4">
        <w:rPr>
          <w:rFonts w:ascii="Arial" w:eastAsia="TimesNewRoman" w:hAnsi="Arial" w:cs="Arial"/>
        </w:rPr>
        <w:t>ą</w:t>
      </w:r>
      <w:r w:rsidRPr="005733F4">
        <w:rPr>
          <w:rFonts w:ascii="Arial" w:hAnsi="Arial" w:cs="Arial"/>
        </w:rPr>
        <w:t>zanych niniejsz</w:t>
      </w:r>
      <w:r w:rsidRPr="005733F4">
        <w:rPr>
          <w:rFonts w:ascii="Arial" w:eastAsia="TimesNewRoman" w:hAnsi="Arial" w:cs="Arial"/>
        </w:rPr>
        <w:t xml:space="preserve">ą </w:t>
      </w:r>
      <w:r w:rsidRPr="005733F4">
        <w:rPr>
          <w:rFonts w:ascii="Arial" w:hAnsi="Arial" w:cs="Arial"/>
        </w:rPr>
        <w:t>ofert</w:t>
      </w:r>
      <w:r w:rsidRPr="005733F4">
        <w:rPr>
          <w:rFonts w:ascii="Arial" w:eastAsia="TimesNewRoman" w:hAnsi="Arial" w:cs="Arial"/>
        </w:rPr>
        <w:t xml:space="preserve">ą </w:t>
      </w:r>
      <w:r w:rsidRPr="005733F4">
        <w:rPr>
          <w:rFonts w:ascii="Arial" w:hAnsi="Arial" w:cs="Arial"/>
        </w:rPr>
        <w:t>przez czas wskazany w SWZ..</w:t>
      </w:r>
    </w:p>
    <w:p w14:paraId="0D2604A1" w14:textId="2DA00851" w:rsidR="00435CC7" w:rsidRPr="005733F4" w:rsidRDefault="00435CC7" w:rsidP="00126A93">
      <w:pPr>
        <w:numPr>
          <w:ilvl w:val="0"/>
          <w:numId w:val="51"/>
        </w:numPr>
        <w:autoSpaceDE w:val="0"/>
        <w:spacing w:line="276" w:lineRule="auto"/>
        <w:ind w:left="284" w:hanging="284"/>
        <w:jc w:val="both"/>
        <w:rPr>
          <w:rFonts w:ascii="Arial" w:hAnsi="Arial" w:cs="Arial"/>
        </w:rPr>
      </w:pPr>
      <w:r w:rsidRPr="005733F4">
        <w:rPr>
          <w:rFonts w:ascii="Arial" w:hAnsi="Arial" w:cs="Arial"/>
        </w:rPr>
        <w:t>Informujemy, iż całość zamówienia zostanie wykonana siłami własnymi</w:t>
      </w:r>
      <w:r w:rsidR="00C607AD" w:rsidRPr="005733F4">
        <w:rPr>
          <w:rFonts w:ascii="Arial" w:hAnsi="Arial" w:cs="Arial"/>
        </w:rPr>
        <w:t xml:space="preserve"> </w:t>
      </w:r>
      <w:r w:rsidRPr="005733F4">
        <w:rPr>
          <w:rFonts w:ascii="Arial" w:hAnsi="Arial" w:cs="Arial"/>
        </w:rPr>
        <w:t>Wykonawcy</w:t>
      </w:r>
      <w:r w:rsidRPr="005733F4">
        <w:rPr>
          <w:rFonts w:ascii="Arial" w:hAnsi="Arial" w:cs="Arial"/>
          <w:b/>
        </w:rPr>
        <w:t>/</w:t>
      </w:r>
      <w:r w:rsidR="00C607AD" w:rsidRPr="005733F4">
        <w:rPr>
          <w:rFonts w:ascii="Arial" w:hAnsi="Arial" w:cs="Arial"/>
          <w:b/>
        </w:rPr>
        <w:t xml:space="preserve"> </w:t>
      </w:r>
      <w:r w:rsidRPr="005733F4">
        <w:rPr>
          <w:rFonts w:ascii="Arial" w:hAnsi="Arial" w:cs="Arial"/>
        </w:rPr>
        <w:t>Podwykonawcom zostanie powierzone wykonanie następujący zadań**: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2070"/>
        <w:gridCol w:w="3334"/>
        <w:gridCol w:w="3140"/>
      </w:tblGrid>
      <w:tr w:rsidR="00101693" w:rsidRPr="005733F4" w14:paraId="545B0FA0" w14:textId="77777777" w:rsidTr="0021021F">
        <w:trPr>
          <w:trHeight w:val="452"/>
          <w:jc w:val="center"/>
        </w:trPr>
        <w:tc>
          <w:tcPr>
            <w:tcW w:w="456" w:type="dxa"/>
            <w:shd w:val="clear" w:color="auto" w:fill="BFBFBF"/>
            <w:vAlign w:val="center"/>
          </w:tcPr>
          <w:p w14:paraId="068C5741" w14:textId="77777777" w:rsidR="00435CC7" w:rsidRPr="005733F4" w:rsidRDefault="00435CC7" w:rsidP="00A110CB">
            <w:pPr>
              <w:spacing w:line="276" w:lineRule="auto"/>
              <w:jc w:val="center"/>
              <w:rPr>
                <w:rFonts w:ascii="Arial" w:hAnsi="Arial" w:cs="Arial"/>
                <w:b/>
              </w:rPr>
            </w:pPr>
            <w:r w:rsidRPr="005733F4">
              <w:rPr>
                <w:rFonts w:ascii="Arial" w:hAnsi="Arial" w:cs="Arial"/>
                <w:b/>
              </w:rPr>
              <w:t>Lp.</w:t>
            </w:r>
          </w:p>
        </w:tc>
        <w:tc>
          <w:tcPr>
            <w:tcW w:w="2077" w:type="dxa"/>
            <w:shd w:val="clear" w:color="auto" w:fill="BFBFBF"/>
            <w:vAlign w:val="center"/>
          </w:tcPr>
          <w:p w14:paraId="50FC0605" w14:textId="77777777" w:rsidR="00435CC7" w:rsidRPr="005733F4" w:rsidRDefault="00435CC7" w:rsidP="00A110CB">
            <w:pPr>
              <w:spacing w:line="276" w:lineRule="auto"/>
              <w:jc w:val="center"/>
              <w:rPr>
                <w:rFonts w:ascii="Arial" w:hAnsi="Arial" w:cs="Arial"/>
                <w:b/>
              </w:rPr>
            </w:pPr>
            <w:r w:rsidRPr="005733F4">
              <w:rPr>
                <w:rFonts w:ascii="Arial" w:hAnsi="Arial" w:cs="Arial"/>
                <w:b/>
              </w:rPr>
              <w:t>Nazwa podwykonawcy</w:t>
            </w:r>
          </w:p>
        </w:tc>
        <w:tc>
          <w:tcPr>
            <w:tcW w:w="3361" w:type="dxa"/>
            <w:shd w:val="clear" w:color="auto" w:fill="BFBFBF"/>
            <w:vAlign w:val="center"/>
          </w:tcPr>
          <w:p w14:paraId="6F7FCA80" w14:textId="77777777" w:rsidR="00435CC7" w:rsidRPr="005733F4" w:rsidRDefault="00435CC7" w:rsidP="00A110CB">
            <w:pPr>
              <w:spacing w:line="276" w:lineRule="auto"/>
              <w:jc w:val="center"/>
              <w:rPr>
                <w:rFonts w:ascii="Arial" w:hAnsi="Arial" w:cs="Arial"/>
                <w:b/>
              </w:rPr>
            </w:pPr>
            <w:r w:rsidRPr="005733F4">
              <w:rPr>
                <w:rFonts w:ascii="Arial" w:hAnsi="Arial" w:cs="Arial"/>
                <w:b/>
              </w:rPr>
              <w:t>Część zamówienia, jaka zostanie powierzona podwykonawcy**</w:t>
            </w:r>
          </w:p>
        </w:tc>
        <w:tc>
          <w:tcPr>
            <w:tcW w:w="3166" w:type="dxa"/>
            <w:shd w:val="clear" w:color="auto" w:fill="BFBFBF"/>
            <w:vAlign w:val="center"/>
          </w:tcPr>
          <w:p w14:paraId="148884CB" w14:textId="77777777" w:rsidR="00435CC7" w:rsidRPr="005733F4" w:rsidRDefault="00435CC7" w:rsidP="00A110CB">
            <w:pPr>
              <w:spacing w:line="276" w:lineRule="auto"/>
              <w:jc w:val="center"/>
              <w:rPr>
                <w:rFonts w:ascii="Arial" w:hAnsi="Arial" w:cs="Arial"/>
                <w:b/>
              </w:rPr>
            </w:pPr>
            <w:r w:rsidRPr="005733F4">
              <w:rPr>
                <w:rFonts w:ascii="Arial" w:hAnsi="Arial" w:cs="Arial"/>
                <w:b/>
              </w:rPr>
              <w:t>Wartość lub procentowa część zamówienia, jaka zostanie powierzona podwykonawcy</w:t>
            </w:r>
          </w:p>
        </w:tc>
      </w:tr>
      <w:tr w:rsidR="00101693" w:rsidRPr="005733F4" w14:paraId="3D0F3166" w14:textId="77777777" w:rsidTr="0021021F">
        <w:trPr>
          <w:jc w:val="center"/>
        </w:trPr>
        <w:tc>
          <w:tcPr>
            <w:tcW w:w="456" w:type="dxa"/>
            <w:shd w:val="clear" w:color="auto" w:fill="BFBFBF"/>
            <w:vAlign w:val="center"/>
          </w:tcPr>
          <w:p w14:paraId="44734996" w14:textId="77777777" w:rsidR="00435CC7" w:rsidRPr="005733F4" w:rsidRDefault="00435CC7" w:rsidP="00A110CB">
            <w:pPr>
              <w:spacing w:line="276" w:lineRule="auto"/>
              <w:jc w:val="center"/>
              <w:rPr>
                <w:rFonts w:ascii="Arial" w:hAnsi="Arial" w:cs="Arial"/>
                <w:b/>
              </w:rPr>
            </w:pPr>
            <w:r w:rsidRPr="005733F4">
              <w:rPr>
                <w:rFonts w:ascii="Arial" w:hAnsi="Arial" w:cs="Arial"/>
                <w:b/>
              </w:rPr>
              <w:t>1</w:t>
            </w:r>
          </w:p>
        </w:tc>
        <w:tc>
          <w:tcPr>
            <w:tcW w:w="2077" w:type="dxa"/>
            <w:vAlign w:val="center"/>
          </w:tcPr>
          <w:p w14:paraId="15DADEE1" w14:textId="77777777" w:rsidR="00435CC7" w:rsidRPr="005733F4" w:rsidRDefault="00435CC7" w:rsidP="00A110CB">
            <w:pPr>
              <w:spacing w:line="276" w:lineRule="auto"/>
              <w:jc w:val="center"/>
              <w:rPr>
                <w:rFonts w:ascii="Arial" w:hAnsi="Arial" w:cs="Arial"/>
                <w:b/>
              </w:rPr>
            </w:pPr>
          </w:p>
          <w:p w14:paraId="08A519FC" w14:textId="77777777" w:rsidR="00435CC7" w:rsidRPr="005733F4" w:rsidRDefault="00435CC7" w:rsidP="00A110CB">
            <w:pPr>
              <w:spacing w:line="276" w:lineRule="auto"/>
              <w:jc w:val="center"/>
              <w:rPr>
                <w:rFonts w:ascii="Arial" w:hAnsi="Arial" w:cs="Arial"/>
                <w:b/>
              </w:rPr>
            </w:pPr>
          </w:p>
        </w:tc>
        <w:tc>
          <w:tcPr>
            <w:tcW w:w="3361" w:type="dxa"/>
            <w:vAlign w:val="center"/>
          </w:tcPr>
          <w:p w14:paraId="40E28D85" w14:textId="77777777" w:rsidR="00435CC7" w:rsidRPr="005733F4" w:rsidRDefault="00435CC7" w:rsidP="00A110CB">
            <w:pPr>
              <w:spacing w:line="276" w:lineRule="auto"/>
              <w:jc w:val="center"/>
              <w:rPr>
                <w:rFonts w:ascii="Arial" w:hAnsi="Arial" w:cs="Arial"/>
                <w:b/>
              </w:rPr>
            </w:pPr>
          </w:p>
        </w:tc>
        <w:tc>
          <w:tcPr>
            <w:tcW w:w="3166" w:type="dxa"/>
            <w:vAlign w:val="center"/>
          </w:tcPr>
          <w:p w14:paraId="4E5C1144" w14:textId="77777777" w:rsidR="00435CC7" w:rsidRPr="005733F4" w:rsidRDefault="00435CC7" w:rsidP="00A110CB">
            <w:pPr>
              <w:spacing w:line="276" w:lineRule="auto"/>
              <w:jc w:val="center"/>
              <w:rPr>
                <w:rFonts w:ascii="Arial" w:hAnsi="Arial" w:cs="Arial"/>
                <w:b/>
              </w:rPr>
            </w:pPr>
          </w:p>
        </w:tc>
      </w:tr>
      <w:tr w:rsidR="0021021F" w:rsidRPr="005733F4" w14:paraId="32BA6A1D" w14:textId="77777777" w:rsidTr="0021021F">
        <w:trPr>
          <w:jc w:val="center"/>
        </w:trPr>
        <w:tc>
          <w:tcPr>
            <w:tcW w:w="5894" w:type="dxa"/>
            <w:gridSpan w:val="3"/>
            <w:shd w:val="clear" w:color="auto" w:fill="auto"/>
            <w:vAlign w:val="center"/>
          </w:tcPr>
          <w:p w14:paraId="4D2EFB7D" w14:textId="45DAAF6F" w:rsidR="0021021F" w:rsidRPr="005733F4" w:rsidRDefault="0021021F" w:rsidP="00A110CB">
            <w:pPr>
              <w:spacing w:line="276" w:lineRule="auto"/>
              <w:jc w:val="center"/>
              <w:rPr>
                <w:rFonts w:ascii="Arial" w:hAnsi="Arial" w:cs="Arial"/>
                <w:b/>
              </w:rPr>
            </w:pPr>
            <w:r w:rsidRPr="005733F4">
              <w:rPr>
                <w:rFonts w:ascii="Arial" w:hAnsi="Arial" w:cs="Arial"/>
                <w:b/>
              </w:rPr>
              <w:t>SUMA</w:t>
            </w:r>
          </w:p>
        </w:tc>
        <w:tc>
          <w:tcPr>
            <w:tcW w:w="3166" w:type="dxa"/>
            <w:vAlign w:val="center"/>
          </w:tcPr>
          <w:p w14:paraId="1E72BC9C" w14:textId="77777777" w:rsidR="0021021F" w:rsidRPr="005733F4" w:rsidRDefault="0021021F" w:rsidP="00A110CB">
            <w:pPr>
              <w:spacing w:line="276" w:lineRule="auto"/>
              <w:jc w:val="center"/>
              <w:rPr>
                <w:rFonts w:ascii="Arial" w:hAnsi="Arial" w:cs="Arial"/>
                <w:b/>
              </w:rPr>
            </w:pPr>
          </w:p>
        </w:tc>
      </w:tr>
    </w:tbl>
    <w:p w14:paraId="0AE6EBC7" w14:textId="4113AA31" w:rsidR="00435CC7" w:rsidRPr="005733F4" w:rsidRDefault="00435CC7" w:rsidP="0021021F">
      <w:pPr>
        <w:spacing w:line="276" w:lineRule="auto"/>
        <w:jc w:val="both"/>
        <w:rPr>
          <w:rFonts w:ascii="Arial" w:hAnsi="Arial" w:cs="Arial"/>
        </w:rPr>
      </w:pPr>
      <w:r w:rsidRPr="005733F4">
        <w:rPr>
          <w:rFonts w:ascii="Arial" w:hAnsi="Arial" w:cs="Arial"/>
        </w:rPr>
        <w:t xml:space="preserve">W przypadku wykonywania przedmiotu zamówienia przez podwykonawców, oświadczamy, </w:t>
      </w:r>
      <w:r w:rsidR="0021021F" w:rsidRPr="005733F4">
        <w:rPr>
          <w:rFonts w:ascii="Arial" w:hAnsi="Arial" w:cs="Arial"/>
        </w:rPr>
        <w:br/>
      </w:r>
      <w:r w:rsidRPr="005733F4">
        <w:rPr>
          <w:rFonts w:ascii="Arial" w:hAnsi="Arial" w:cs="Arial"/>
        </w:rPr>
        <w:t>że</w:t>
      </w:r>
      <w:r w:rsidR="0021021F" w:rsidRPr="005733F4">
        <w:rPr>
          <w:rFonts w:ascii="Arial" w:hAnsi="Arial" w:cs="Arial"/>
        </w:rPr>
        <w:t xml:space="preserve"> </w:t>
      </w:r>
      <w:r w:rsidRPr="005733F4">
        <w:rPr>
          <w:rFonts w:ascii="Arial" w:hAnsi="Arial" w:cs="Arial"/>
        </w:rPr>
        <w:t>ponosimy pełną odpowiedzialność za działanie lub zaniechanie wszystkich podwykonawców.</w:t>
      </w:r>
    </w:p>
    <w:p w14:paraId="57EFDCFA" w14:textId="77777777" w:rsidR="00435CC7" w:rsidRPr="005733F4" w:rsidRDefault="00435CC7" w:rsidP="00126A93">
      <w:pPr>
        <w:numPr>
          <w:ilvl w:val="0"/>
          <w:numId w:val="51"/>
        </w:numPr>
        <w:autoSpaceDE w:val="0"/>
        <w:autoSpaceDN w:val="0"/>
        <w:adjustRightInd w:val="0"/>
        <w:spacing w:line="276" w:lineRule="auto"/>
        <w:ind w:left="284" w:hanging="284"/>
        <w:jc w:val="both"/>
        <w:rPr>
          <w:rFonts w:ascii="Arial" w:hAnsi="Arial" w:cs="Arial"/>
        </w:rPr>
      </w:pPr>
      <w:r w:rsidRPr="005733F4">
        <w:rPr>
          <w:rFonts w:ascii="Arial" w:hAnsi="Arial" w:cs="Arial"/>
        </w:rPr>
        <w:t>Oświadczamy, że:</w:t>
      </w:r>
    </w:p>
    <w:p w14:paraId="27FD38B1" w14:textId="77777777" w:rsidR="00435CC7" w:rsidRPr="005733F4" w:rsidRDefault="00435CC7" w:rsidP="00A508EE">
      <w:pPr>
        <w:numPr>
          <w:ilvl w:val="0"/>
          <w:numId w:val="52"/>
        </w:numPr>
        <w:spacing w:line="276" w:lineRule="auto"/>
        <w:ind w:left="567" w:hanging="283"/>
        <w:jc w:val="both"/>
        <w:rPr>
          <w:rFonts w:ascii="Arial" w:hAnsi="Arial" w:cs="Arial"/>
        </w:rPr>
      </w:pPr>
      <w:r w:rsidRPr="005733F4">
        <w:rPr>
          <w:rFonts w:ascii="Arial" w:hAnsi="Arial" w:cs="Arial"/>
        </w:rPr>
        <w:t>że wypełniłem/liśmy obowiązki informacyjne przewidziane w art. 13 lub art. 14 RODO</w:t>
      </w:r>
      <w:r w:rsidRPr="005733F4">
        <w:rPr>
          <w:rFonts w:ascii="Arial" w:hAnsi="Arial" w:cs="Arial"/>
          <w:vertAlign w:val="superscript"/>
        </w:rPr>
        <w:footnoteReference w:id="9"/>
      </w:r>
      <w:r w:rsidRPr="005733F4">
        <w:rPr>
          <w:rFonts w:ascii="Arial" w:hAnsi="Arial" w:cs="Arial"/>
        </w:rPr>
        <w:t xml:space="preserve"> wobec osób fizycznych, od których dane osobowe bezpośrednio lub pośrednio pozyskałem w celu ubiegania się o udzielenie zamówienia publicznego w niniejszym postępowaniu.</w:t>
      </w:r>
      <w:r w:rsidRPr="005733F4">
        <w:rPr>
          <w:rFonts w:ascii="Arial" w:hAnsi="Arial" w:cs="Arial"/>
        </w:rPr>
        <w:sym w:font="Symbol" w:char="F02A"/>
      </w:r>
    </w:p>
    <w:p w14:paraId="387497EC" w14:textId="77777777" w:rsidR="00435CC7" w:rsidRPr="005733F4" w:rsidRDefault="00435CC7" w:rsidP="00A508EE">
      <w:pPr>
        <w:numPr>
          <w:ilvl w:val="0"/>
          <w:numId w:val="52"/>
        </w:numPr>
        <w:spacing w:line="276" w:lineRule="auto"/>
        <w:ind w:left="567" w:hanging="283"/>
        <w:jc w:val="both"/>
        <w:rPr>
          <w:rFonts w:ascii="Arial" w:hAnsi="Arial" w:cs="Arial"/>
        </w:rPr>
      </w:pPr>
      <w:r w:rsidRPr="005733F4">
        <w:rPr>
          <w:rFonts w:ascii="Arial" w:hAnsi="Arial" w:cs="Arial"/>
        </w:rPr>
        <w:t>że nie przekazuję/my danych osobowych innych niż bezpośrednio mnie dotyczących lub zachodzi wyłączenie stosowania obowiązku informacyjnego, stosownie do art. 13 ust. 4 lub art. 14 ust. 5 RODO.</w:t>
      </w:r>
      <w:r w:rsidRPr="005733F4">
        <w:rPr>
          <w:rFonts w:ascii="Arial" w:hAnsi="Arial" w:cs="Arial"/>
        </w:rPr>
        <w:sym w:font="Symbol" w:char="F02A"/>
      </w:r>
    </w:p>
    <w:p w14:paraId="6BF5065C" w14:textId="77777777" w:rsidR="00435CC7" w:rsidRPr="005733F4" w:rsidRDefault="00435CC7" w:rsidP="00126A93">
      <w:pPr>
        <w:numPr>
          <w:ilvl w:val="0"/>
          <w:numId w:val="51"/>
        </w:numPr>
        <w:spacing w:line="276" w:lineRule="auto"/>
        <w:ind w:left="284" w:hanging="284"/>
        <w:jc w:val="both"/>
        <w:rPr>
          <w:rFonts w:ascii="Arial" w:hAnsi="Arial" w:cs="Arial"/>
          <w:lang w:eastAsia="zh-CN"/>
        </w:rPr>
      </w:pPr>
      <w:r w:rsidRPr="005733F4">
        <w:rPr>
          <w:rFonts w:ascii="Arial" w:hAnsi="Arial" w:cs="Arial"/>
        </w:rPr>
        <w:t>Oświadczamy, że zapoznaliśmy się z informacjami zawartymi w rozdziale XXVI SWZ dotyczącymi przetwarzania danych osobowych Wykonawcy oraz bezwarunkowo akceptujemy przedstawione w niej warunki.</w:t>
      </w:r>
    </w:p>
    <w:p w14:paraId="0BCE3D31" w14:textId="28609608" w:rsidR="00435CC7" w:rsidRPr="005733F4" w:rsidRDefault="00435CC7" w:rsidP="00126A93">
      <w:pPr>
        <w:numPr>
          <w:ilvl w:val="0"/>
          <w:numId w:val="51"/>
        </w:numPr>
        <w:suppressAutoHyphens/>
        <w:spacing w:line="276" w:lineRule="auto"/>
        <w:ind w:left="284" w:hanging="284"/>
        <w:jc w:val="both"/>
        <w:rPr>
          <w:rFonts w:ascii="Arial" w:hAnsi="Arial" w:cs="Arial"/>
          <w:i/>
          <w:lang w:eastAsia="zh-CN"/>
        </w:rPr>
      </w:pPr>
      <w:r w:rsidRPr="005733F4">
        <w:rPr>
          <w:rFonts w:ascii="Arial" w:hAnsi="Arial" w:cs="Arial"/>
          <w:lang w:eastAsia="zh-CN"/>
        </w:rPr>
        <w:t xml:space="preserve">Wykonawca oświadcza, że zapoznała się i akceptuje </w:t>
      </w:r>
      <w:r w:rsidR="00C607AD" w:rsidRPr="005733F4">
        <w:rPr>
          <w:rFonts w:ascii="Arial" w:hAnsi="Arial" w:cs="Arial"/>
          <w:lang w:eastAsia="zh-CN"/>
        </w:rPr>
        <w:t xml:space="preserve">Regulamin </w:t>
      </w:r>
      <w:r w:rsidRPr="005733F4">
        <w:rPr>
          <w:rFonts w:ascii="Arial" w:hAnsi="Arial" w:cs="Arial"/>
          <w:lang w:eastAsia="zh-CN"/>
        </w:rPr>
        <w:t>korzystania z platforma</w:t>
      </w:r>
      <w:r w:rsidR="00C607AD" w:rsidRPr="005733F4">
        <w:rPr>
          <w:rFonts w:ascii="Arial" w:hAnsi="Arial" w:cs="Arial"/>
          <w:lang w:eastAsia="zh-CN"/>
        </w:rPr>
        <w:t xml:space="preserve"> zakupowej </w:t>
      </w:r>
      <w:r w:rsidR="002D696A" w:rsidRPr="005733F4">
        <w:rPr>
          <w:rFonts w:ascii="Arial" w:hAnsi="Arial" w:cs="Arial"/>
          <w:lang w:eastAsia="zh-CN"/>
        </w:rPr>
        <w:t xml:space="preserve">Open </w:t>
      </w:r>
      <w:proofErr w:type="spellStart"/>
      <w:r w:rsidR="002D696A" w:rsidRPr="005733F4">
        <w:rPr>
          <w:rFonts w:ascii="Arial" w:hAnsi="Arial" w:cs="Arial"/>
          <w:lang w:eastAsia="zh-CN"/>
        </w:rPr>
        <w:t>Nexus</w:t>
      </w:r>
      <w:proofErr w:type="spellEnd"/>
      <w:r w:rsidR="002D696A" w:rsidRPr="005733F4">
        <w:rPr>
          <w:rFonts w:ascii="Arial" w:hAnsi="Arial" w:cs="Arial"/>
          <w:lang w:eastAsia="zh-CN"/>
        </w:rPr>
        <w:t>.</w:t>
      </w:r>
    </w:p>
    <w:p w14:paraId="6952FE84" w14:textId="77777777" w:rsidR="00534351" w:rsidRPr="005733F4" w:rsidRDefault="00534351" w:rsidP="00A110CB">
      <w:pPr>
        <w:suppressAutoHyphens/>
        <w:spacing w:line="276" w:lineRule="auto"/>
        <w:rPr>
          <w:rFonts w:ascii="Arial" w:hAnsi="Arial" w:cs="Arial"/>
          <w:i/>
          <w:lang w:eastAsia="zh-CN"/>
        </w:rPr>
      </w:pPr>
    </w:p>
    <w:p w14:paraId="020E3F4C" w14:textId="77777777" w:rsidR="00435CC7" w:rsidRPr="005733F4" w:rsidRDefault="00435CC7" w:rsidP="00A110CB">
      <w:pPr>
        <w:autoSpaceDE w:val="0"/>
        <w:spacing w:line="276" w:lineRule="auto"/>
        <w:rPr>
          <w:rFonts w:ascii="Arial" w:hAnsi="Arial" w:cs="Arial"/>
          <w:lang w:eastAsia="zh-CN"/>
        </w:rPr>
      </w:pPr>
      <w:r w:rsidRPr="005733F4">
        <w:rPr>
          <w:rFonts w:ascii="Arial" w:hAnsi="Arial" w:cs="Arial"/>
          <w:bCs/>
          <w:i/>
          <w:iCs/>
        </w:rPr>
        <w:t>** Niepotrzebne skreślić</w:t>
      </w:r>
    </w:p>
    <w:p w14:paraId="779EE673" w14:textId="103B367F" w:rsidR="00435CC7" w:rsidRPr="005733F4" w:rsidRDefault="00435CC7" w:rsidP="00A110CB">
      <w:pPr>
        <w:autoSpaceDE w:val="0"/>
        <w:spacing w:line="276" w:lineRule="auto"/>
        <w:rPr>
          <w:rFonts w:ascii="Arial" w:hAnsi="Arial" w:cs="Arial"/>
          <w:bCs/>
          <w:i/>
          <w:iCs/>
          <w:lang w:eastAsia="zh-CN"/>
        </w:rPr>
      </w:pPr>
      <w:r w:rsidRPr="005733F4">
        <w:rPr>
          <w:rFonts w:ascii="Arial" w:hAnsi="Arial" w:cs="Arial"/>
          <w:bCs/>
          <w:i/>
          <w:iCs/>
          <w:lang w:eastAsia="zh-CN"/>
        </w:rPr>
        <w:t>UWAGA: W sytuacji gdy o udzielenie zamówienia ubiega się dwóch lub więcej Wykonawców w ofercie Wykonawcy ma obowiązek podać nazwy</w:t>
      </w:r>
      <w:r w:rsidR="00534351" w:rsidRPr="005733F4">
        <w:rPr>
          <w:rFonts w:ascii="Arial" w:hAnsi="Arial" w:cs="Arial"/>
          <w:bCs/>
          <w:i/>
          <w:iCs/>
          <w:lang w:eastAsia="zh-CN"/>
        </w:rPr>
        <w:t xml:space="preserve"> </w:t>
      </w:r>
      <w:r w:rsidRPr="005733F4">
        <w:rPr>
          <w:rFonts w:ascii="Arial" w:hAnsi="Arial" w:cs="Arial"/>
          <w:bCs/>
          <w:i/>
          <w:iCs/>
          <w:lang w:eastAsia="zh-CN"/>
        </w:rPr>
        <w:t xml:space="preserve">i adresy wszystkich Wykonawców ze wskazaniem pełnomocnika. </w:t>
      </w:r>
    </w:p>
    <w:p w14:paraId="0198504F" w14:textId="77777777" w:rsidR="00435CC7" w:rsidRPr="005733F4" w:rsidRDefault="00435CC7" w:rsidP="00A110CB">
      <w:pPr>
        <w:pStyle w:val="paragraph"/>
        <w:spacing w:before="0" w:beforeAutospacing="0" w:after="0" w:afterAutospacing="0" w:line="276" w:lineRule="auto"/>
        <w:jc w:val="both"/>
        <w:textAlignment w:val="baseline"/>
        <w:rPr>
          <w:rFonts w:ascii="Arial" w:hAnsi="Arial" w:cs="Arial"/>
          <w:i/>
          <w:color w:val="00B050"/>
          <w:sz w:val="20"/>
          <w:szCs w:val="20"/>
          <w:lang w:eastAsia="zh-CN"/>
        </w:rPr>
      </w:pPr>
    </w:p>
    <w:p w14:paraId="4B4DA856" w14:textId="77777777" w:rsidR="00435CC7" w:rsidRPr="005733F4" w:rsidRDefault="00435CC7" w:rsidP="00A110CB">
      <w:pPr>
        <w:spacing w:line="276" w:lineRule="auto"/>
        <w:ind w:left="-142"/>
        <w:rPr>
          <w:rFonts w:ascii="Arial" w:hAnsi="Arial" w:cs="Arial"/>
          <w:b/>
          <w:color w:val="FF0000"/>
        </w:rPr>
      </w:pPr>
      <w:r w:rsidRPr="005733F4">
        <w:rPr>
          <w:rFonts w:ascii="Arial" w:hAnsi="Arial" w:cs="Arial"/>
          <w:b/>
          <w:i/>
          <w:color w:val="FF0000"/>
        </w:rPr>
        <w:t>OFERTA SKŁADANA JEST W FORMIE ELEKTRONICZNEJ OPATRZONEJ KWALIFIKOWANYM PODPISEM ELEKTRONICZNYM LUB W POSTACI ELEKTRONICZNEJ OPATRZONEJ PODPISEM ZAUFANYM LUB PODPISEM OSOBISTYM</w:t>
      </w:r>
    </w:p>
    <w:p w14:paraId="56B577AF" w14:textId="0ABD553C" w:rsidR="00534351" w:rsidRPr="005733F4" w:rsidRDefault="00534351" w:rsidP="00A41F8A">
      <w:pPr>
        <w:spacing w:line="276" w:lineRule="auto"/>
        <w:rPr>
          <w:rFonts w:ascii="Arial" w:hAnsi="Arial" w:cs="Arial"/>
          <w:b/>
          <w:bCs/>
          <w:color w:val="FF0000"/>
        </w:rPr>
      </w:pPr>
    </w:p>
    <w:p w14:paraId="0F4A6918" w14:textId="77777777" w:rsidR="00435CC7" w:rsidRPr="005733F4" w:rsidRDefault="00435CC7" w:rsidP="00A110CB">
      <w:pPr>
        <w:spacing w:line="276" w:lineRule="auto"/>
        <w:jc w:val="right"/>
        <w:rPr>
          <w:rFonts w:ascii="Arial" w:hAnsi="Arial" w:cs="Arial"/>
          <w:b/>
          <w:bCs/>
        </w:rPr>
      </w:pPr>
      <w:r w:rsidRPr="005733F4">
        <w:rPr>
          <w:rFonts w:ascii="Arial" w:hAnsi="Arial" w:cs="Arial"/>
          <w:b/>
          <w:bCs/>
        </w:rPr>
        <w:lastRenderedPageBreak/>
        <w:t>Załącznik nr 3 do SWZ</w:t>
      </w:r>
    </w:p>
    <w:p w14:paraId="34AE7252" w14:textId="77777777" w:rsidR="00435CC7" w:rsidRPr="005733F4" w:rsidRDefault="00435CC7" w:rsidP="00A110CB">
      <w:pPr>
        <w:spacing w:line="276" w:lineRule="auto"/>
        <w:jc w:val="center"/>
        <w:rPr>
          <w:rFonts w:ascii="Arial" w:hAnsi="Arial" w:cs="Arial"/>
          <w:b/>
        </w:rPr>
      </w:pPr>
    </w:p>
    <w:p w14:paraId="23647AE6" w14:textId="77777777" w:rsidR="00435CC7" w:rsidRPr="005733F4" w:rsidRDefault="00435CC7" w:rsidP="00A110CB">
      <w:pPr>
        <w:spacing w:line="276" w:lineRule="auto"/>
        <w:jc w:val="center"/>
        <w:rPr>
          <w:rFonts w:ascii="Arial" w:hAnsi="Arial" w:cs="Arial"/>
          <w:b/>
        </w:rPr>
      </w:pPr>
      <w:r w:rsidRPr="005733F4">
        <w:rPr>
          <w:rFonts w:ascii="Arial" w:hAnsi="Arial" w:cs="Arial"/>
          <w:b/>
        </w:rPr>
        <w:t xml:space="preserve">OŚWIADCZENIE WSTĘPNE WYKONAWCY </w:t>
      </w:r>
    </w:p>
    <w:p w14:paraId="60CB8B7D" w14:textId="77777777" w:rsidR="00435CC7" w:rsidRPr="005733F4" w:rsidRDefault="00435CC7" w:rsidP="00A110CB">
      <w:pPr>
        <w:spacing w:line="276" w:lineRule="auto"/>
        <w:jc w:val="center"/>
        <w:rPr>
          <w:rFonts w:ascii="Arial" w:hAnsi="Arial" w:cs="Arial"/>
        </w:rPr>
      </w:pPr>
    </w:p>
    <w:p w14:paraId="7BB3349D" w14:textId="698E7D1E" w:rsidR="00435CC7" w:rsidRPr="005733F4" w:rsidRDefault="00435CC7" w:rsidP="00A110CB">
      <w:pPr>
        <w:spacing w:line="276" w:lineRule="auto"/>
        <w:ind w:left="284"/>
        <w:contextualSpacing/>
        <w:jc w:val="center"/>
        <w:rPr>
          <w:rFonts w:ascii="Arial" w:hAnsi="Arial" w:cs="Arial"/>
          <w:b/>
        </w:rPr>
      </w:pPr>
      <w:r w:rsidRPr="005733F4">
        <w:rPr>
          <w:rFonts w:ascii="Arial" w:hAnsi="Arial" w:cs="Arial"/>
          <w:b/>
        </w:rPr>
        <w:t xml:space="preserve">składane na podstawie art. 125 ust. 1 </w:t>
      </w:r>
      <w:r w:rsidRPr="005733F4">
        <w:rPr>
          <w:rFonts w:ascii="Arial" w:hAnsi="Arial" w:cs="Arial"/>
          <w:b/>
          <w:lang w:eastAsia="ar-SA"/>
        </w:rPr>
        <w:t xml:space="preserve">ustawy z dnia 11 września 2019r. Prawo zamówień publicznych </w:t>
      </w:r>
      <w:r w:rsidRPr="005733F4">
        <w:rPr>
          <w:rFonts w:ascii="Arial" w:hAnsi="Arial" w:cs="Arial"/>
          <w:b/>
          <w:lang w:eastAsia="ar-SA"/>
        </w:rPr>
        <w:br/>
        <w:t>(</w:t>
      </w:r>
      <w:r w:rsidRPr="005733F4">
        <w:rPr>
          <w:rFonts w:ascii="Arial" w:hAnsi="Arial" w:cs="Arial"/>
          <w:b/>
        </w:rPr>
        <w:t>Dz. U. 2022 r. poz. 1710 z późń. zm.</w:t>
      </w:r>
      <w:r w:rsidRPr="005733F4">
        <w:rPr>
          <w:rFonts w:ascii="Arial" w:hAnsi="Arial" w:cs="Arial"/>
          <w:b/>
          <w:lang w:eastAsia="ar-SA"/>
        </w:rPr>
        <w:t xml:space="preserve">) zwanej dalej „ustawą Pzp” w zakresie podstaw wykluczenia z postępowania wskazanych przez Zamawiającego oraz </w:t>
      </w:r>
      <w:r w:rsidRPr="005733F4">
        <w:rPr>
          <w:rFonts w:ascii="Arial" w:hAnsi="Arial" w:cs="Arial"/>
          <w:b/>
        </w:rPr>
        <w:t>przesłanki wykluczenia z art. 7 ust. 1 ustawy o szczególnych rozwiązaniach w zakresie przeciwdziałania wspieraniu agresji na Ukrainę oraz służących ochronie bezpieczeństwa narodowego (Dz. U. 202</w:t>
      </w:r>
      <w:r w:rsidR="005D17EE" w:rsidRPr="005733F4">
        <w:rPr>
          <w:rFonts w:ascii="Arial" w:hAnsi="Arial" w:cs="Arial"/>
          <w:b/>
        </w:rPr>
        <w:t>3</w:t>
      </w:r>
      <w:r w:rsidRPr="005733F4">
        <w:rPr>
          <w:rFonts w:ascii="Arial" w:hAnsi="Arial" w:cs="Arial"/>
          <w:b/>
        </w:rPr>
        <w:t xml:space="preserve">, poz. </w:t>
      </w:r>
      <w:r w:rsidR="005D17EE" w:rsidRPr="005733F4">
        <w:rPr>
          <w:rFonts w:ascii="Arial" w:hAnsi="Arial" w:cs="Arial"/>
          <w:b/>
        </w:rPr>
        <w:t>129 ze zm.</w:t>
      </w:r>
      <w:r w:rsidRPr="005733F4">
        <w:rPr>
          <w:rFonts w:ascii="Arial" w:hAnsi="Arial" w:cs="Arial"/>
          <w:b/>
        </w:rPr>
        <w:t>)</w:t>
      </w:r>
    </w:p>
    <w:p w14:paraId="24F6750E" w14:textId="77777777" w:rsidR="00435CC7" w:rsidRPr="005733F4" w:rsidRDefault="00435CC7" w:rsidP="00A110CB">
      <w:pPr>
        <w:spacing w:after="120" w:line="276" w:lineRule="auto"/>
        <w:jc w:val="center"/>
        <w:rPr>
          <w:rFonts w:ascii="Arial" w:hAnsi="Arial" w:cs="Arial"/>
          <w:b/>
          <w:caps/>
        </w:rPr>
      </w:pPr>
    </w:p>
    <w:p w14:paraId="1DF5640B" w14:textId="77777777" w:rsidR="00435CC7" w:rsidRPr="005733F4" w:rsidRDefault="00435CC7" w:rsidP="00A110CB">
      <w:pPr>
        <w:spacing w:line="276" w:lineRule="auto"/>
        <w:jc w:val="center"/>
        <w:rPr>
          <w:rFonts w:ascii="Arial" w:hAnsi="Arial" w:cs="Arial"/>
        </w:rPr>
      </w:pPr>
    </w:p>
    <w:p w14:paraId="6A0BB82F" w14:textId="665A921D" w:rsidR="00435CC7" w:rsidRPr="005733F4" w:rsidRDefault="00435CC7" w:rsidP="00A110CB">
      <w:pPr>
        <w:spacing w:line="276" w:lineRule="auto"/>
        <w:rPr>
          <w:rFonts w:ascii="Arial" w:hAnsi="Arial" w:cs="Arial"/>
        </w:rPr>
      </w:pPr>
      <w:r w:rsidRPr="005733F4">
        <w:rPr>
          <w:rFonts w:ascii="Arial" w:hAnsi="Arial" w:cs="Arial"/>
          <w:b/>
        </w:rPr>
        <w:t>Pełna nazwa Wykonawcy ……………………………………………………………..……</w:t>
      </w:r>
      <w:r w:rsidR="00FC5F62" w:rsidRPr="005733F4">
        <w:rPr>
          <w:rFonts w:ascii="Arial" w:hAnsi="Arial" w:cs="Arial"/>
          <w:b/>
        </w:rPr>
        <w:t>….</w:t>
      </w:r>
      <w:r w:rsidRPr="005733F4">
        <w:rPr>
          <w:rFonts w:ascii="Arial" w:hAnsi="Arial" w:cs="Arial"/>
          <w:b/>
        </w:rPr>
        <w:t>.……..…….…</w:t>
      </w:r>
    </w:p>
    <w:p w14:paraId="1BAE3C3F" w14:textId="2E7396FF" w:rsidR="00435CC7" w:rsidRPr="005733F4" w:rsidRDefault="00435CC7" w:rsidP="00A110CB">
      <w:pPr>
        <w:suppressAutoHyphens/>
        <w:spacing w:line="276" w:lineRule="auto"/>
        <w:rPr>
          <w:rFonts w:ascii="Arial" w:hAnsi="Arial" w:cs="Arial"/>
          <w:lang w:eastAsia="zh-CN"/>
        </w:rPr>
      </w:pPr>
      <w:r w:rsidRPr="005733F4">
        <w:rPr>
          <w:rFonts w:ascii="Arial" w:hAnsi="Arial" w:cs="Arial"/>
          <w:b/>
          <w:lang w:eastAsia="zh-CN"/>
        </w:rPr>
        <w:t xml:space="preserve">Reprezentowany </w:t>
      </w:r>
      <w:r w:rsidR="00101693" w:rsidRPr="005733F4">
        <w:rPr>
          <w:rFonts w:ascii="Arial" w:hAnsi="Arial" w:cs="Arial"/>
          <w:b/>
          <w:lang w:eastAsia="zh-CN"/>
        </w:rPr>
        <w:t>p</w:t>
      </w:r>
      <w:r w:rsidRPr="005733F4">
        <w:rPr>
          <w:rFonts w:ascii="Arial" w:hAnsi="Arial" w:cs="Arial"/>
          <w:b/>
          <w:lang w:eastAsia="zh-CN"/>
        </w:rPr>
        <w:t>rzez:  .........................………..………….……………………..………………..…….…</w:t>
      </w:r>
    </w:p>
    <w:p w14:paraId="0649F3F6" w14:textId="77777777" w:rsidR="00435CC7" w:rsidRPr="005733F4" w:rsidRDefault="00435CC7" w:rsidP="00A110CB">
      <w:pPr>
        <w:suppressAutoHyphens/>
        <w:spacing w:line="276" w:lineRule="auto"/>
        <w:jc w:val="center"/>
        <w:rPr>
          <w:rFonts w:ascii="Arial" w:hAnsi="Arial" w:cs="Arial"/>
          <w:lang w:eastAsia="zh-CN"/>
        </w:rPr>
      </w:pPr>
      <w:r w:rsidRPr="005733F4">
        <w:rPr>
          <w:rFonts w:ascii="Arial" w:hAnsi="Arial" w:cs="Arial"/>
          <w:i/>
          <w:lang w:eastAsia="zh-CN"/>
        </w:rPr>
        <w:t>(imię, nazwisko, stanowisko/podstawa do reprezentacji)</w:t>
      </w:r>
    </w:p>
    <w:p w14:paraId="5E20EB3F" w14:textId="77777777" w:rsidR="00435CC7" w:rsidRPr="005733F4" w:rsidRDefault="00435CC7" w:rsidP="00A110CB">
      <w:pPr>
        <w:spacing w:line="276" w:lineRule="auto"/>
        <w:rPr>
          <w:rFonts w:ascii="Arial" w:hAnsi="Arial" w:cs="Arial"/>
          <w:i/>
          <w:highlight w:val="yellow"/>
        </w:rPr>
      </w:pPr>
    </w:p>
    <w:p w14:paraId="2FEDC9A6" w14:textId="1A62DC0A" w:rsidR="00435CC7" w:rsidRPr="005733F4" w:rsidRDefault="00435CC7" w:rsidP="00A110CB">
      <w:pPr>
        <w:autoSpaceDE w:val="0"/>
        <w:autoSpaceDN w:val="0"/>
        <w:adjustRightInd w:val="0"/>
        <w:spacing w:line="276" w:lineRule="auto"/>
        <w:jc w:val="both"/>
        <w:rPr>
          <w:rFonts w:ascii="Arial" w:hAnsi="Arial" w:cs="Arial"/>
          <w:b/>
          <w:bCs/>
        </w:rPr>
      </w:pPr>
      <w:r w:rsidRPr="005733F4">
        <w:rPr>
          <w:rFonts w:ascii="Arial" w:hAnsi="Arial" w:cs="Arial"/>
        </w:rPr>
        <w:t>Na potrzeby</w:t>
      </w:r>
      <w:r w:rsidRPr="005733F4">
        <w:rPr>
          <w:rFonts w:ascii="Arial" w:hAnsi="Arial" w:cs="Arial"/>
          <w:bCs/>
        </w:rPr>
        <w:t xml:space="preserve"> postępowania o udzielenie zamówienia publicznego prowadzonego w trybie podstawowym bez negocjacji, pn. </w:t>
      </w:r>
      <w:r w:rsidR="0074302E" w:rsidRPr="005733F4">
        <w:rPr>
          <w:rFonts w:ascii="Arial" w:eastAsiaTheme="minorHAnsi" w:hAnsi="Arial" w:cs="Arial"/>
          <w:b/>
          <w:bCs/>
          <w:lang w:eastAsia="en-US"/>
        </w:rPr>
        <w:t>Usługa przeprowadzenia i obsługi trzydniowego szkolenia pt. „Przemoc wobec dziecka” (cześć 1) oraz „Praca z osobą stosującą przemoc domową”(część 2)</w:t>
      </w:r>
      <w:r w:rsidRPr="005733F4">
        <w:rPr>
          <w:rFonts w:ascii="Arial" w:hAnsi="Arial" w:cs="Arial"/>
          <w:b/>
          <w:bCs/>
        </w:rPr>
        <w:t>,</w:t>
      </w:r>
      <w:r w:rsidRPr="005733F4">
        <w:rPr>
          <w:rFonts w:ascii="Arial" w:hAnsi="Arial" w:cs="Arial"/>
          <w:b/>
        </w:rPr>
        <w:t xml:space="preserve"> </w:t>
      </w:r>
      <w:r w:rsidRPr="005733F4">
        <w:rPr>
          <w:rFonts w:ascii="Arial" w:hAnsi="Arial" w:cs="Arial"/>
        </w:rPr>
        <w:t>Znak sprawy</w:t>
      </w:r>
      <w:r w:rsidRPr="005733F4">
        <w:rPr>
          <w:rFonts w:ascii="Arial" w:hAnsi="Arial" w:cs="Arial"/>
          <w:b/>
          <w:bCs/>
        </w:rPr>
        <w:t xml:space="preserve"> </w:t>
      </w:r>
      <w:r w:rsidR="00FC5F62" w:rsidRPr="005733F4">
        <w:rPr>
          <w:rFonts w:ascii="Arial" w:hAnsi="Arial" w:cs="Arial"/>
          <w:b/>
          <w:bCs/>
        </w:rPr>
        <w:t>DSP.</w:t>
      </w:r>
      <w:r w:rsidR="00DA10D5" w:rsidRPr="005733F4">
        <w:rPr>
          <w:rFonts w:ascii="Arial" w:hAnsi="Arial" w:cs="Arial"/>
          <w:b/>
          <w:bCs/>
        </w:rPr>
        <w:t>TP</w:t>
      </w:r>
      <w:r w:rsidR="00FC5F62" w:rsidRPr="005733F4">
        <w:rPr>
          <w:rFonts w:ascii="Arial" w:hAnsi="Arial" w:cs="Arial"/>
          <w:b/>
          <w:bCs/>
        </w:rPr>
        <w:t>.2311.</w:t>
      </w:r>
      <w:r w:rsidR="0021021F" w:rsidRPr="005733F4">
        <w:rPr>
          <w:rFonts w:ascii="Arial" w:hAnsi="Arial" w:cs="Arial"/>
          <w:b/>
          <w:bCs/>
        </w:rPr>
        <w:t>30</w:t>
      </w:r>
      <w:r w:rsidR="00FC5F62" w:rsidRPr="005733F4">
        <w:rPr>
          <w:rFonts w:ascii="Arial" w:hAnsi="Arial" w:cs="Arial"/>
          <w:b/>
          <w:bCs/>
        </w:rPr>
        <w:t>.2023</w:t>
      </w:r>
      <w:r w:rsidRPr="005733F4">
        <w:rPr>
          <w:rFonts w:ascii="Arial" w:hAnsi="Arial" w:cs="Arial"/>
          <w:b/>
          <w:bCs/>
        </w:rPr>
        <w:t>,</w:t>
      </w:r>
      <w:r w:rsidRPr="005733F4">
        <w:rPr>
          <w:rFonts w:ascii="Arial" w:hAnsi="Arial" w:cs="Arial"/>
          <w:b/>
        </w:rPr>
        <w:t xml:space="preserve"> </w:t>
      </w:r>
      <w:r w:rsidRPr="005733F4">
        <w:rPr>
          <w:rFonts w:ascii="Arial" w:hAnsi="Arial" w:cs="Arial"/>
        </w:rPr>
        <w:t>oświadczam co następuje:</w:t>
      </w:r>
    </w:p>
    <w:p w14:paraId="56843AD5" w14:textId="77777777" w:rsidR="00FC5F62" w:rsidRPr="005733F4" w:rsidRDefault="00FC5F62" w:rsidP="00A110CB">
      <w:pPr>
        <w:spacing w:line="276" w:lineRule="auto"/>
        <w:rPr>
          <w:rFonts w:ascii="Arial" w:hAnsi="Arial" w:cs="Arial"/>
          <w:b/>
          <w:highlight w:val="yellow"/>
        </w:rPr>
      </w:pPr>
    </w:p>
    <w:p w14:paraId="32AF5756" w14:textId="45614DBA" w:rsidR="00435CC7" w:rsidRPr="005733F4" w:rsidRDefault="00435CC7" w:rsidP="00A110CB">
      <w:pPr>
        <w:shd w:val="clear" w:color="auto" w:fill="BFBFBF"/>
        <w:spacing w:line="276" w:lineRule="auto"/>
        <w:jc w:val="both"/>
        <w:rPr>
          <w:rFonts w:ascii="Arial" w:hAnsi="Arial" w:cs="Arial"/>
        </w:rPr>
      </w:pPr>
      <w:r w:rsidRPr="005733F4">
        <w:rPr>
          <w:rFonts w:ascii="Arial" w:hAnsi="Arial" w:cs="Arial"/>
          <w:b/>
        </w:rPr>
        <w:t xml:space="preserve">I. OŚWIADCZENIE WYKONAWCY DOTYCZĄCE PRZESŁANEK WYKLUCZENIA </w:t>
      </w:r>
      <w:r w:rsidR="0021021F" w:rsidRPr="005733F4">
        <w:rPr>
          <w:rFonts w:ascii="Arial" w:hAnsi="Arial" w:cs="Arial"/>
          <w:b/>
        </w:rPr>
        <w:br/>
      </w:r>
      <w:r w:rsidRPr="005733F4">
        <w:rPr>
          <w:rFonts w:ascii="Arial" w:hAnsi="Arial" w:cs="Arial"/>
          <w:b/>
        </w:rPr>
        <w:t>Z POSTĘPOWANIA</w:t>
      </w:r>
    </w:p>
    <w:p w14:paraId="0BB6529D" w14:textId="77777777" w:rsidR="00435CC7" w:rsidRPr="005733F4" w:rsidRDefault="00435CC7" w:rsidP="00126A93">
      <w:pPr>
        <w:numPr>
          <w:ilvl w:val="0"/>
          <w:numId w:val="54"/>
        </w:numPr>
        <w:spacing w:line="276" w:lineRule="auto"/>
        <w:ind w:left="284" w:hanging="284"/>
        <w:contextualSpacing/>
        <w:jc w:val="both"/>
        <w:rPr>
          <w:rFonts w:ascii="Arial" w:hAnsi="Arial" w:cs="Arial"/>
        </w:rPr>
      </w:pPr>
      <w:r w:rsidRPr="005733F4">
        <w:rPr>
          <w:rFonts w:ascii="Arial" w:hAnsi="Arial" w:cs="Arial"/>
        </w:rPr>
        <w:t>Oświadczam, że:</w:t>
      </w:r>
    </w:p>
    <w:p w14:paraId="6C8C18BD" w14:textId="77777777" w:rsidR="00435CC7" w:rsidRPr="005733F4" w:rsidRDefault="00435CC7" w:rsidP="00126A93">
      <w:pPr>
        <w:numPr>
          <w:ilvl w:val="0"/>
          <w:numId w:val="53"/>
        </w:numPr>
        <w:spacing w:line="276" w:lineRule="auto"/>
        <w:ind w:left="567" w:hanging="283"/>
        <w:contextualSpacing/>
        <w:jc w:val="both"/>
        <w:rPr>
          <w:rFonts w:ascii="Arial" w:hAnsi="Arial" w:cs="Arial"/>
        </w:rPr>
      </w:pPr>
      <w:r w:rsidRPr="005733F4">
        <w:rPr>
          <w:rFonts w:ascii="Arial" w:hAnsi="Arial" w:cs="Arial"/>
        </w:rPr>
        <w:t>nie podlegam wykluczeniu z postępowania na podstawie art. 108 ustawy Pzp.</w:t>
      </w:r>
    </w:p>
    <w:p w14:paraId="559E0458" w14:textId="77777777" w:rsidR="00435CC7" w:rsidRPr="005733F4" w:rsidRDefault="00435CC7" w:rsidP="00126A93">
      <w:pPr>
        <w:numPr>
          <w:ilvl w:val="0"/>
          <w:numId w:val="53"/>
        </w:numPr>
        <w:spacing w:line="276" w:lineRule="auto"/>
        <w:ind w:left="567" w:hanging="283"/>
        <w:contextualSpacing/>
        <w:jc w:val="both"/>
        <w:rPr>
          <w:rFonts w:ascii="Arial" w:hAnsi="Arial" w:cs="Arial"/>
        </w:rPr>
      </w:pPr>
      <w:r w:rsidRPr="005733F4">
        <w:rPr>
          <w:rFonts w:ascii="Arial" w:hAnsi="Arial" w:cs="Arial"/>
        </w:rPr>
        <w:t xml:space="preserve">nie podlegam wykluczeniu z postępowania na podstawie art. </w:t>
      </w:r>
      <w:r w:rsidRPr="005733F4">
        <w:rPr>
          <w:rFonts w:ascii="Arial" w:hAnsi="Arial" w:cs="Arial"/>
          <w:bCs/>
        </w:rPr>
        <w:t>109 ust. 1 ustawy Pzp (określonych w SWZ)</w:t>
      </w:r>
    </w:p>
    <w:p w14:paraId="2A197D36" w14:textId="65F562E4" w:rsidR="00435CC7" w:rsidRPr="005733F4" w:rsidRDefault="00435CC7" w:rsidP="00126A93">
      <w:pPr>
        <w:numPr>
          <w:ilvl w:val="0"/>
          <w:numId w:val="53"/>
        </w:numPr>
        <w:spacing w:line="276" w:lineRule="auto"/>
        <w:ind w:left="567" w:hanging="283"/>
        <w:contextualSpacing/>
        <w:jc w:val="both"/>
        <w:rPr>
          <w:rFonts w:ascii="Arial" w:hAnsi="Arial" w:cs="Arial"/>
        </w:rPr>
      </w:pPr>
      <w:r w:rsidRPr="005733F4">
        <w:rPr>
          <w:rFonts w:ascii="Arial" w:hAnsi="Arial" w:cs="Arial"/>
        </w:rPr>
        <w:t xml:space="preserve">nie podlegam wykluczeniu z postępowania na podstawie </w:t>
      </w:r>
      <w:r w:rsidRPr="005733F4">
        <w:rPr>
          <w:rFonts w:ascii="Arial" w:hAnsi="Arial" w:cs="Arial"/>
          <w:bCs/>
        </w:rPr>
        <w:t>w art. 7 ust. 1 ustawy z dnia 13 kwietnia 2022 r. o szczególnych rozwiązaniach w zakresie przeciwdziałania wspieraniu agresji na Ukrainę oraz służących ochronie bezpieczeństwa narodowego</w:t>
      </w:r>
    </w:p>
    <w:p w14:paraId="2EE540E8" w14:textId="77777777" w:rsidR="00435CC7" w:rsidRPr="005733F4" w:rsidRDefault="00435CC7" w:rsidP="00A110CB">
      <w:pPr>
        <w:spacing w:line="276" w:lineRule="auto"/>
        <w:rPr>
          <w:rFonts w:ascii="Arial" w:hAnsi="Arial" w:cs="Arial"/>
        </w:rPr>
      </w:pPr>
    </w:p>
    <w:p w14:paraId="2BF7D847" w14:textId="77777777" w:rsidR="00435CC7" w:rsidRPr="005733F4" w:rsidRDefault="00435CC7" w:rsidP="00126A93">
      <w:pPr>
        <w:numPr>
          <w:ilvl w:val="0"/>
          <w:numId w:val="54"/>
        </w:numPr>
        <w:spacing w:line="276" w:lineRule="auto"/>
        <w:ind w:left="284" w:hanging="284"/>
        <w:jc w:val="both"/>
        <w:rPr>
          <w:rFonts w:ascii="Arial" w:hAnsi="Arial" w:cs="Arial"/>
        </w:rPr>
      </w:pPr>
      <w:r w:rsidRPr="005733F4">
        <w:rPr>
          <w:rFonts w:ascii="Arial" w:hAnsi="Arial" w:cs="Arial"/>
        </w:rPr>
        <w:t>Oświadczam, że zachodzą w stosunku do mnie podstawy wykluczenia z postępowania na podstawie art. …………. ustawy Pzp</w:t>
      </w:r>
      <w:r w:rsidRPr="005733F4">
        <w:rPr>
          <w:rStyle w:val="Odwoanieprzypisudolnego"/>
          <w:rFonts w:ascii="Arial" w:eastAsia="MS Mincho" w:hAnsi="Arial" w:cs="Arial"/>
        </w:rPr>
        <w:footnoteReference w:id="10"/>
      </w:r>
      <w:r w:rsidRPr="005733F4">
        <w:rPr>
          <w:rFonts w:ascii="Arial" w:hAnsi="Arial" w:cs="Arial"/>
          <w:i/>
        </w:rPr>
        <w:t xml:space="preserve">. </w:t>
      </w:r>
      <w:r w:rsidRPr="005733F4">
        <w:rPr>
          <w:rFonts w:ascii="Arial" w:hAnsi="Arial" w:cs="Arial"/>
        </w:rPr>
        <w:t xml:space="preserve">Jednocześnie oświadczam, że w związku z ww. okolicznością, na podstawie art. 110 ustawy PZP podjąłem następujące środki naprawcze: </w:t>
      </w:r>
    </w:p>
    <w:p w14:paraId="5E30E705" w14:textId="29D1EAA0" w:rsidR="00435CC7" w:rsidRPr="005733F4" w:rsidRDefault="00435CC7" w:rsidP="00A110CB">
      <w:pPr>
        <w:spacing w:line="276" w:lineRule="auto"/>
        <w:ind w:left="284"/>
        <w:rPr>
          <w:rFonts w:ascii="Arial" w:hAnsi="Arial" w:cs="Arial"/>
        </w:rPr>
      </w:pPr>
      <w:r w:rsidRPr="005733F4">
        <w:rPr>
          <w:rFonts w:ascii="Arial" w:hAnsi="Arial" w:cs="Arial"/>
        </w:rPr>
        <w:t>…………………………………………………………………………………………………………………</w:t>
      </w:r>
    </w:p>
    <w:p w14:paraId="151B92BF" w14:textId="77777777" w:rsidR="00435CC7" w:rsidRPr="005733F4" w:rsidRDefault="00435CC7" w:rsidP="00A110CB">
      <w:pPr>
        <w:spacing w:line="276" w:lineRule="auto"/>
        <w:rPr>
          <w:rFonts w:ascii="Arial" w:hAnsi="Arial" w:cs="Arial"/>
          <w:b/>
          <w:highlight w:val="yellow"/>
          <w:u w:val="single"/>
        </w:rPr>
      </w:pPr>
    </w:p>
    <w:p w14:paraId="5DD95A63" w14:textId="77777777" w:rsidR="00435CC7" w:rsidRPr="005733F4" w:rsidRDefault="00435CC7" w:rsidP="00A110CB">
      <w:pPr>
        <w:shd w:val="clear" w:color="auto" w:fill="BFBFBF"/>
        <w:spacing w:line="276" w:lineRule="auto"/>
        <w:jc w:val="both"/>
        <w:rPr>
          <w:rFonts w:ascii="Arial" w:hAnsi="Arial" w:cs="Arial"/>
        </w:rPr>
      </w:pPr>
      <w:r w:rsidRPr="005733F4">
        <w:rPr>
          <w:rFonts w:ascii="Arial" w:hAnsi="Arial" w:cs="Arial"/>
          <w:b/>
        </w:rPr>
        <w:t xml:space="preserve">II. OŚWIADCZENIE DOTYCZĄCE PODMIOTU, NA KTÓREGO ZASOBY POWOŁUJE SIĘ WYKONAWCA LUB </w:t>
      </w:r>
      <w:r w:rsidRPr="005733F4">
        <w:rPr>
          <w:rFonts w:ascii="Arial" w:eastAsia="Calibri" w:hAnsi="Arial" w:cs="Arial"/>
          <w:b/>
          <w:bCs/>
        </w:rPr>
        <w:t>PODWYKONAWCY NIEBĘDĄCEGO PODMIOTEM, NA KTÓREGO ZASOBY POWOŁUJE SIĘ WYKONAWCA</w:t>
      </w:r>
    </w:p>
    <w:p w14:paraId="766D8039" w14:textId="77777777" w:rsidR="00435CC7" w:rsidRPr="005733F4" w:rsidRDefault="00435CC7" w:rsidP="00126A93">
      <w:pPr>
        <w:numPr>
          <w:ilvl w:val="0"/>
          <w:numId w:val="54"/>
        </w:numPr>
        <w:suppressAutoHyphens/>
        <w:spacing w:line="276" w:lineRule="auto"/>
        <w:ind w:left="284" w:hanging="284"/>
        <w:jc w:val="both"/>
        <w:rPr>
          <w:rFonts w:ascii="Arial" w:hAnsi="Arial" w:cs="Arial"/>
        </w:rPr>
      </w:pPr>
      <w:r w:rsidRPr="005733F4">
        <w:rPr>
          <w:rFonts w:ascii="Arial" w:hAnsi="Arial" w:cs="Arial"/>
        </w:rPr>
        <w:t>Oświadczam, że następujący/e podmiot/y, tj.:</w:t>
      </w:r>
    </w:p>
    <w:p w14:paraId="61DCF900" w14:textId="7F25ED8E" w:rsidR="00435CC7" w:rsidRPr="005733F4" w:rsidRDefault="00435CC7" w:rsidP="00A110CB">
      <w:pPr>
        <w:suppressAutoHyphens/>
        <w:spacing w:line="276" w:lineRule="auto"/>
        <w:rPr>
          <w:rFonts w:ascii="Arial" w:hAnsi="Arial" w:cs="Arial"/>
        </w:rPr>
      </w:pPr>
      <w:r w:rsidRPr="005733F4">
        <w:rPr>
          <w:rFonts w:ascii="Arial" w:hAnsi="Arial" w:cs="Arial"/>
        </w:rPr>
        <w:t xml:space="preserve">……………….……………………………………………………………………………………………………… </w:t>
      </w:r>
    </w:p>
    <w:p w14:paraId="75495D39" w14:textId="77777777" w:rsidR="00435CC7" w:rsidRPr="005733F4" w:rsidRDefault="00435CC7" w:rsidP="00A110CB">
      <w:pPr>
        <w:spacing w:line="276" w:lineRule="auto"/>
        <w:jc w:val="center"/>
        <w:rPr>
          <w:rFonts w:ascii="Arial" w:hAnsi="Arial" w:cs="Arial"/>
        </w:rPr>
      </w:pPr>
      <w:r w:rsidRPr="005733F4">
        <w:rPr>
          <w:rFonts w:ascii="Arial" w:hAnsi="Arial" w:cs="Arial"/>
          <w:i/>
        </w:rPr>
        <w:t>(podać pełną nazwę/firmę, adres, a także w zależności od podmiotu: NIP/PESEL, KRS/</w:t>
      </w:r>
      <w:proofErr w:type="spellStart"/>
      <w:r w:rsidRPr="005733F4">
        <w:rPr>
          <w:rFonts w:ascii="Arial" w:hAnsi="Arial" w:cs="Arial"/>
          <w:i/>
        </w:rPr>
        <w:t>CEiDG</w:t>
      </w:r>
      <w:proofErr w:type="spellEnd"/>
      <w:r w:rsidRPr="005733F4">
        <w:rPr>
          <w:rFonts w:ascii="Arial" w:hAnsi="Arial" w:cs="Arial"/>
          <w:i/>
        </w:rPr>
        <w:t>)</w:t>
      </w:r>
    </w:p>
    <w:p w14:paraId="1A8A46F3" w14:textId="77777777" w:rsidR="00435CC7" w:rsidRPr="005733F4" w:rsidRDefault="00435CC7" w:rsidP="00A110CB">
      <w:pPr>
        <w:spacing w:line="276" w:lineRule="auto"/>
        <w:ind w:left="284"/>
        <w:rPr>
          <w:rFonts w:ascii="Arial" w:hAnsi="Arial" w:cs="Arial"/>
        </w:rPr>
      </w:pPr>
      <w:r w:rsidRPr="005733F4">
        <w:rPr>
          <w:rFonts w:ascii="Arial" w:hAnsi="Arial" w:cs="Arial"/>
        </w:rPr>
        <w:t xml:space="preserve"> nie podlega/ją wykluczenia z postępowania o udzielenie zamówienia.</w:t>
      </w:r>
    </w:p>
    <w:p w14:paraId="56921781" w14:textId="77777777" w:rsidR="00435CC7" w:rsidRPr="005733F4" w:rsidRDefault="00435CC7" w:rsidP="00A110CB">
      <w:pPr>
        <w:spacing w:line="276" w:lineRule="auto"/>
        <w:rPr>
          <w:rFonts w:ascii="Arial" w:hAnsi="Arial" w:cs="Arial"/>
        </w:rPr>
      </w:pPr>
    </w:p>
    <w:p w14:paraId="3D9C9EFB" w14:textId="77777777" w:rsidR="00435CC7" w:rsidRPr="005733F4" w:rsidRDefault="00435CC7" w:rsidP="00A110CB">
      <w:pPr>
        <w:shd w:val="clear" w:color="auto" w:fill="BFBFBF"/>
        <w:spacing w:line="276" w:lineRule="auto"/>
        <w:rPr>
          <w:rFonts w:ascii="Arial" w:hAnsi="Arial" w:cs="Arial"/>
          <w:b/>
        </w:rPr>
      </w:pPr>
      <w:r w:rsidRPr="005733F4">
        <w:rPr>
          <w:rFonts w:ascii="Arial" w:hAnsi="Arial" w:cs="Arial"/>
          <w:b/>
        </w:rPr>
        <w:t>III. OŚWIADCZENIE DOTYCZĄCE PODANYCH INFORMACJI:</w:t>
      </w:r>
    </w:p>
    <w:p w14:paraId="3C8BEB56" w14:textId="6AABBBDF" w:rsidR="00435CC7" w:rsidRPr="005733F4" w:rsidRDefault="00435CC7" w:rsidP="00126A93">
      <w:pPr>
        <w:numPr>
          <w:ilvl w:val="0"/>
          <w:numId w:val="54"/>
        </w:numPr>
        <w:spacing w:line="276" w:lineRule="auto"/>
        <w:ind w:left="284" w:hanging="284"/>
        <w:jc w:val="both"/>
        <w:rPr>
          <w:rFonts w:ascii="Arial" w:hAnsi="Arial" w:cs="Arial"/>
        </w:rPr>
      </w:pPr>
      <w:r w:rsidRPr="005733F4">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14:paraId="59535D49" w14:textId="77777777" w:rsidR="00EA3F52" w:rsidRPr="005733F4" w:rsidRDefault="00EA3F52" w:rsidP="00A110CB">
      <w:pPr>
        <w:spacing w:line="276" w:lineRule="auto"/>
        <w:jc w:val="both"/>
        <w:rPr>
          <w:rFonts w:ascii="Arial" w:hAnsi="Arial" w:cs="Arial"/>
        </w:rPr>
      </w:pPr>
    </w:p>
    <w:p w14:paraId="18EFD427" w14:textId="6060E908" w:rsidR="00EA3F52" w:rsidRPr="005733F4" w:rsidRDefault="00EA3F52" w:rsidP="00A110CB">
      <w:pPr>
        <w:shd w:val="clear" w:color="auto" w:fill="BFBFBF"/>
        <w:spacing w:line="276" w:lineRule="auto"/>
        <w:jc w:val="both"/>
        <w:rPr>
          <w:rFonts w:ascii="Arial" w:hAnsi="Arial" w:cs="Arial"/>
        </w:rPr>
      </w:pPr>
      <w:r w:rsidRPr="005733F4">
        <w:rPr>
          <w:rFonts w:ascii="Arial" w:hAnsi="Arial" w:cs="Arial"/>
          <w:b/>
        </w:rPr>
        <w:t xml:space="preserve">IV. OŚWIADCZENIE WYKONAWCY, PODMIOTU, NA KTÓREGO ZASOBY POWOŁUJE SIĘ WYKONAWCA LUB </w:t>
      </w:r>
      <w:r w:rsidRPr="005733F4">
        <w:rPr>
          <w:rFonts w:ascii="Arial" w:eastAsia="Calibri" w:hAnsi="Arial" w:cs="Arial"/>
          <w:b/>
          <w:bCs/>
        </w:rPr>
        <w:t>PODWYKONAWCY NIEBĘDĄCEGO PODMIOTEM, NA KTÓREGO ZASOBY POWOŁUJE SIĘ WYKONAWCA</w:t>
      </w:r>
      <w:r w:rsidRPr="005733F4">
        <w:rPr>
          <w:rFonts w:ascii="Arial" w:hAnsi="Arial" w:cs="Arial"/>
        </w:rPr>
        <w:t xml:space="preserve"> </w:t>
      </w:r>
      <w:r w:rsidRPr="005733F4">
        <w:rPr>
          <w:rFonts w:ascii="Arial" w:hAnsi="Arial" w:cs="Arial"/>
          <w:b/>
        </w:rPr>
        <w:t xml:space="preserve">DOTYCZĄCE SPEŁNIENIA WARUNKÓW UDZIAŁU </w:t>
      </w:r>
      <w:r w:rsidRPr="005733F4">
        <w:rPr>
          <w:rFonts w:ascii="Arial" w:hAnsi="Arial" w:cs="Arial"/>
          <w:b/>
        </w:rPr>
        <w:br/>
        <w:t>W POSTĘPOWANIU</w:t>
      </w:r>
    </w:p>
    <w:p w14:paraId="63A5A39F" w14:textId="77777777" w:rsidR="00EA3F52" w:rsidRPr="005733F4" w:rsidRDefault="00EA3F52" w:rsidP="00126A93">
      <w:pPr>
        <w:numPr>
          <w:ilvl w:val="0"/>
          <w:numId w:val="54"/>
        </w:numPr>
        <w:spacing w:line="276" w:lineRule="auto"/>
        <w:ind w:left="284" w:hanging="284"/>
        <w:contextualSpacing/>
        <w:jc w:val="both"/>
        <w:rPr>
          <w:rFonts w:ascii="Arial" w:hAnsi="Arial" w:cs="Arial"/>
        </w:rPr>
      </w:pPr>
      <w:r w:rsidRPr="005733F4">
        <w:rPr>
          <w:rFonts w:ascii="Arial" w:hAnsi="Arial" w:cs="Arial"/>
        </w:rPr>
        <w:lastRenderedPageBreak/>
        <w:t>Oświadczam, że:</w:t>
      </w:r>
    </w:p>
    <w:p w14:paraId="3C977C14" w14:textId="079F7921" w:rsidR="00EA3F52" w:rsidRPr="005733F4" w:rsidRDefault="00EA3F52" w:rsidP="00126A93">
      <w:pPr>
        <w:pStyle w:val="Default"/>
        <w:numPr>
          <w:ilvl w:val="0"/>
          <w:numId w:val="53"/>
        </w:numPr>
        <w:spacing w:line="276" w:lineRule="auto"/>
        <w:jc w:val="both"/>
        <w:rPr>
          <w:rFonts w:ascii="Arial" w:hAnsi="Arial" w:cs="Arial"/>
          <w:color w:val="auto"/>
          <w:sz w:val="20"/>
          <w:szCs w:val="20"/>
        </w:rPr>
      </w:pPr>
      <w:r w:rsidRPr="005733F4">
        <w:rPr>
          <w:rFonts w:ascii="Arial" w:hAnsi="Arial" w:cs="Arial"/>
          <w:color w:val="auto"/>
          <w:sz w:val="20"/>
          <w:szCs w:val="20"/>
        </w:rPr>
        <w:t>spełniamy warunki udziału w postępowaniu określone przez Zamawiającego w SWZ</w:t>
      </w:r>
    </w:p>
    <w:p w14:paraId="5ED00826" w14:textId="77777777" w:rsidR="00435CC7" w:rsidRPr="005733F4" w:rsidRDefault="00435CC7" w:rsidP="00A110CB">
      <w:pPr>
        <w:spacing w:line="276" w:lineRule="auto"/>
        <w:rPr>
          <w:rFonts w:ascii="Arial" w:hAnsi="Arial" w:cs="Arial"/>
        </w:rPr>
      </w:pPr>
    </w:p>
    <w:p w14:paraId="6DD585B3" w14:textId="1C0A003E" w:rsidR="00435CC7" w:rsidRPr="005733F4" w:rsidRDefault="00435CC7" w:rsidP="00A110CB">
      <w:pPr>
        <w:shd w:val="clear" w:color="auto" w:fill="BFBFBF"/>
        <w:spacing w:line="276" w:lineRule="auto"/>
        <w:rPr>
          <w:rFonts w:ascii="Arial" w:hAnsi="Arial" w:cs="Arial"/>
          <w:b/>
        </w:rPr>
      </w:pPr>
      <w:r w:rsidRPr="005733F4">
        <w:rPr>
          <w:rFonts w:ascii="Arial" w:hAnsi="Arial" w:cs="Arial"/>
          <w:b/>
        </w:rPr>
        <w:t>V. OŚWIADCZENIE DOTYCZĄCE PODMIOTOWYCH ŚRODKÓW DOWODOWYCH</w:t>
      </w:r>
    </w:p>
    <w:p w14:paraId="33771372" w14:textId="77777777" w:rsidR="00435CC7" w:rsidRPr="005733F4" w:rsidRDefault="00435CC7" w:rsidP="00126A93">
      <w:pPr>
        <w:numPr>
          <w:ilvl w:val="0"/>
          <w:numId w:val="54"/>
        </w:numPr>
        <w:spacing w:line="276" w:lineRule="auto"/>
        <w:ind w:left="284" w:hanging="284"/>
        <w:jc w:val="both"/>
        <w:rPr>
          <w:rStyle w:val="normaltextrun"/>
          <w:rFonts w:ascii="Arial" w:hAnsi="Arial" w:cs="Arial"/>
        </w:rPr>
      </w:pPr>
      <w:r w:rsidRPr="005733F4">
        <w:rPr>
          <w:rStyle w:val="normaltextrun"/>
          <w:rFonts w:ascii="Arial" w:hAnsi="Arial" w:cs="Arial"/>
        </w:rPr>
        <w:t>Oświadczam, że Zamawiający może uzyskać podmiotowe środki dowodowe za pomocą bezpłatnych i ogólnodostępnych baz danych:</w:t>
      </w:r>
    </w:p>
    <w:p w14:paraId="7A31DA25" w14:textId="77777777" w:rsidR="00435CC7" w:rsidRPr="005733F4" w:rsidRDefault="00435CC7" w:rsidP="00126A93">
      <w:pPr>
        <w:numPr>
          <w:ilvl w:val="0"/>
          <w:numId w:val="56"/>
        </w:numPr>
        <w:spacing w:line="276" w:lineRule="auto"/>
        <w:ind w:left="567" w:hanging="283"/>
        <w:contextualSpacing/>
        <w:jc w:val="both"/>
        <w:rPr>
          <w:rFonts w:ascii="Arial" w:hAnsi="Arial" w:cs="Arial"/>
          <w:lang w:eastAsia="ar-SA"/>
        </w:rPr>
      </w:pPr>
      <w:r w:rsidRPr="005733F4">
        <w:rPr>
          <w:rFonts w:ascii="Arial" w:hAnsi="Arial" w:cs="Arial"/>
          <w:lang w:eastAsia="ar-SA"/>
        </w:rPr>
        <w:t xml:space="preserve">ekrs.ms.gov.pl </w:t>
      </w:r>
      <w:r w:rsidRPr="005733F4">
        <w:rPr>
          <w:rFonts w:ascii="Arial" w:hAnsi="Arial" w:cs="Arial"/>
          <w:lang w:eastAsia="ar-SA"/>
        </w:rPr>
        <w:tab/>
        <w:t>– odpis z właściwego rejestru.</w:t>
      </w:r>
    </w:p>
    <w:p w14:paraId="658AC68F" w14:textId="77777777" w:rsidR="00435CC7" w:rsidRPr="005733F4" w:rsidRDefault="00435CC7" w:rsidP="00126A93">
      <w:pPr>
        <w:numPr>
          <w:ilvl w:val="0"/>
          <w:numId w:val="56"/>
        </w:numPr>
        <w:spacing w:line="276" w:lineRule="auto"/>
        <w:ind w:left="567" w:hanging="283"/>
        <w:contextualSpacing/>
        <w:jc w:val="both"/>
        <w:rPr>
          <w:rFonts w:ascii="Arial" w:hAnsi="Arial" w:cs="Arial"/>
          <w:lang w:eastAsia="ar-SA"/>
        </w:rPr>
      </w:pPr>
      <w:r w:rsidRPr="005733F4">
        <w:rPr>
          <w:rFonts w:ascii="Arial" w:hAnsi="Arial" w:cs="Arial"/>
          <w:lang w:eastAsia="ar-SA"/>
        </w:rPr>
        <w:t xml:space="preserve">prod.ceidg.gov.pl </w:t>
      </w:r>
      <w:r w:rsidRPr="005733F4">
        <w:rPr>
          <w:rFonts w:ascii="Arial" w:hAnsi="Arial" w:cs="Arial"/>
          <w:lang w:eastAsia="ar-SA"/>
        </w:rPr>
        <w:tab/>
        <w:t>– informacja z centralnej ewidencji i informacji o działalności gospodarczej.</w:t>
      </w:r>
    </w:p>
    <w:p w14:paraId="17F04560" w14:textId="77777777" w:rsidR="00435CC7" w:rsidRPr="005733F4" w:rsidRDefault="00435CC7" w:rsidP="00126A93">
      <w:pPr>
        <w:numPr>
          <w:ilvl w:val="0"/>
          <w:numId w:val="56"/>
        </w:numPr>
        <w:spacing w:line="276" w:lineRule="auto"/>
        <w:ind w:left="567" w:hanging="283"/>
        <w:contextualSpacing/>
        <w:jc w:val="both"/>
        <w:rPr>
          <w:rFonts w:ascii="Arial" w:hAnsi="Arial" w:cs="Arial"/>
          <w:lang w:eastAsia="ar-SA"/>
        </w:rPr>
      </w:pPr>
      <w:r w:rsidRPr="005733F4">
        <w:rPr>
          <w:rFonts w:ascii="Arial" w:hAnsi="Arial" w:cs="Arial"/>
          <w:lang w:eastAsia="ar-SA"/>
        </w:rPr>
        <w:t xml:space="preserve">………………………… </w:t>
      </w:r>
      <w:r w:rsidRPr="005733F4">
        <w:rPr>
          <w:rFonts w:ascii="Arial" w:hAnsi="Arial" w:cs="Arial"/>
          <w:lang w:eastAsia="ar-SA"/>
        </w:rPr>
        <w:tab/>
        <w:t>– inny rejestr.</w:t>
      </w:r>
    </w:p>
    <w:p w14:paraId="77A23D27" w14:textId="77777777" w:rsidR="00435CC7" w:rsidRPr="005733F4" w:rsidRDefault="00435CC7" w:rsidP="00A110CB">
      <w:pPr>
        <w:pStyle w:val="paragraph"/>
        <w:spacing w:before="0" w:beforeAutospacing="0" w:after="0" w:afterAutospacing="0" w:line="276" w:lineRule="auto"/>
        <w:jc w:val="both"/>
        <w:textAlignment w:val="baseline"/>
        <w:rPr>
          <w:rFonts w:ascii="Arial" w:hAnsi="Arial" w:cs="Arial"/>
          <w:sz w:val="20"/>
          <w:szCs w:val="20"/>
          <w:lang w:eastAsia="zh-CN"/>
        </w:rPr>
      </w:pPr>
      <w:r w:rsidRPr="005733F4">
        <w:rPr>
          <w:rFonts w:ascii="Arial" w:hAnsi="Arial" w:cs="Arial"/>
          <w:sz w:val="20"/>
          <w:szCs w:val="20"/>
          <w:lang w:eastAsia="zh-CN"/>
        </w:rPr>
        <w:tab/>
      </w:r>
    </w:p>
    <w:p w14:paraId="2610F3BC" w14:textId="77777777" w:rsidR="00435CC7" w:rsidRPr="005733F4" w:rsidRDefault="00435CC7" w:rsidP="00A110CB">
      <w:pPr>
        <w:pStyle w:val="paragraph"/>
        <w:spacing w:before="0" w:beforeAutospacing="0" w:after="0" w:afterAutospacing="0" w:line="276" w:lineRule="auto"/>
        <w:jc w:val="both"/>
        <w:textAlignment w:val="baseline"/>
        <w:rPr>
          <w:rFonts w:ascii="Arial" w:hAnsi="Arial" w:cs="Arial"/>
          <w:color w:val="FF0000"/>
          <w:sz w:val="20"/>
          <w:szCs w:val="20"/>
          <w:lang w:eastAsia="zh-CN"/>
        </w:rPr>
      </w:pPr>
    </w:p>
    <w:p w14:paraId="736342CB" w14:textId="77777777" w:rsidR="00435CC7" w:rsidRPr="005733F4" w:rsidRDefault="00435CC7" w:rsidP="00A110CB">
      <w:pPr>
        <w:pStyle w:val="paragraph"/>
        <w:spacing w:before="0" w:beforeAutospacing="0" w:after="0" w:afterAutospacing="0" w:line="276" w:lineRule="auto"/>
        <w:jc w:val="both"/>
        <w:textAlignment w:val="baseline"/>
        <w:rPr>
          <w:rFonts w:ascii="Arial" w:hAnsi="Arial" w:cs="Arial"/>
          <w:color w:val="FF0000"/>
          <w:sz w:val="20"/>
          <w:szCs w:val="20"/>
          <w:lang w:eastAsia="zh-CN"/>
        </w:rPr>
      </w:pPr>
    </w:p>
    <w:p w14:paraId="42065B3C" w14:textId="77777777" w:rsidR="00435CC7" w:rsidRPr="005733F4" w:rsidRDefault="00435CC7" w:rsidP="00A110CB">
      <w:pPr>
        <w:pStyle w:val="paragraph"/>
        <w:spacing w:before="0" w:beforeAutospacing="0" w:after="0" w:afterAutospacing="0" w:line="276" w:lineRule="auto"/>
        <w:jc w:val="both"/>
        <w:textAlignment w:val="baseline"/>
        <w:rPr>
          <w:rFonts w:ascii="Arial" w:hAnsi="Arial" w:cs="Arial"/>
          <w:color w:val="FF0000"/>
          <w:sz w:val="20"/>
          <w:szCs w:val="20"/>
          <w:lang w:eastAsia="zh-CN"/>
        </w:rPr>
      </w:pPr>
      <w:r w:rsidRPr="005733F4">
        <w:rPr>
          <w:rFonts w:ascii="Arial" w:hAnsi="Arial" w:cs="Arial"/>
          <w:color w:val="FF0000"/>
          <w:sz w:val="20"/>
          <w:szCs w:val="20"/>
          <w:lang w:eastAsia="zh-CN"/>
        </w:rPr>
        <w:tab/>
      </w:r>
    </w:p>
    <w:p w14:paraId="08E6DF72" w14:textId="77777777" w:rsidR="00435CC7" w:rsidRPr="005733F4" w:rsidRDefault="00435CC7" w:rsidP="00A110CB">
      <w:pPr>
        <w:spacing w:line="276" w:lineRule="auto"/>
        <w:jc w:val="both"/>
        <w:rPr>
          <w:rFonts w:ascii="Arial" w:hAnsi="Arial" w:cs="Arial"/>
          <w:b/>
          <w:i/>
          <w:color w:val="FF0000"/>
        </w:rPr>
      </w:pPr>
      <w:r w:rsidRPr="005733F4">
        <w:rPr>
          <w:rFonts w:ascii="Arial" w:hAnsi="Arial" w:cs="Arial"/>
          <w:b/>
          <w:i/>
          <w:color w:val="FF0000"/>
        </w:rPr>
        <w:t>Oświadczenie składane jest w formie elektronicznej opatrzonej kwalifikowanym podpisem elektronicznym lub w postaci elektronicznej opatrzonej podpisem zaufanym lub podpisem osobistym</w:t>
      </w:r>
    </w:p>
    <w:p w14:paraId="1C16D94E" w14:textId="77777777" w:rsidR="00435CC7" w:rsidRPr="005733F4" w:rsidRDefault="00435CC7" w:rsidP="00A110CB">
      <w:pPr>
        <w:spacing w:line="276" w:lineRule="auto"/>
        <w:jc w:val="right"/>
        <w:rPr>
          <w:rFonts w:ascii="Arial" w:hAnsi="Arial" w:cs="Arial"/>
          <w:b/>
          <w:bCs/>
          <w:color w:val="FF0000"/>
        </w:rPr>
      </w:pPr>
    </w:p>
    <w:p w14:paraId="339B445A" w14:textId="77777777" w:rsidR="00435CC7" w:rsidRPr="005733F4" w:rsidRDefault="00435CC7" w:rsidP="00A110CB">
      <w:pPr>
        <w:spacing w:line="276" w:lineRule="auto"/>
        <w:jc w:val="right"/>
        <w:rPr>
          <w:rFonts w:ascii="Arial" w:hAnsi="Arial" w:cs="Arial"/>
          <w:b/>
          <w:bCs/>
          <w:color w:val="FF0000"/>
        </w:rPr>
      </w:pPr>
    </w:p>
    <w:p w14:paraId="669A0151" w14:textId="77777777" w:rsidR="00435CC7" w:rsidRPr="005733F4" w:rsidRDefault="00435CC7" w:rsidP="00A110CB">
      <w:pPr>
        <w:spacing w:line="276" w:lineRule="auto"/>
        <w:jc w:val="right"/>
        <w:rPr>
          <w:rFonts w:ascii="Arial" w:hAnsi="Arial" w:cs="Arial"/>
          <w:b/>
          <w:bCs/>
          <w:color w:val="FF0000"/>
        </w:rPr>
      </w:pPr>
    </w:p>
    <w:p w14:paraId="3D316B59" w14:textId="77777777" w:rsidR="00435CC7" w:rsidRPr="005733F4" w:rsidRDefault="00435CC7" w:rsidP="00A110CB">
      <w:pPr>
        <w:spacing w:line="276" w:lineRule="auto"/>
        <w:jc w:val="right"/>
        <w:rPr>
          <w:rFonts w:ascii="Arial" w:hAnsi="Arial" w:cs="Arial"/>
          <w:b/>
          <w:bCs/>
          <w:color w:val="FF0000"/>
        </w:rPr>
      </w:pPr>
    </w:p>
    <w:p w14:paraId="2BF016E4" w14:textId="77777777" w:rsidR="00435CC7" w:rsidRPr="005733F4" w:rsidRDefault="00435CC7" w:rsidP="00A110CB">
      <w:pPr>
        <w:spacing w:line="276" w:lineRule="auto"/>
        <w:jc w:val="right"/>
        <w:rPr>
          <w:rFonts w:ascii="Arial" w:hAnsi="Arial" w:cs="Arial"/>
          <w:b/>
          <w:bCs/>
          <w:color w:val="FF0000"/>
        </w:rPr>
      </w:pPr>
    </w:p>
    <w:p w14:paraId="34AAEF56" w14:textId="77777777" w:rsidR="00435CC7" w:rsidRPr="005733F4" w:rsidRDefault="00435CC7" w:rsidP="00A110CB">
      <w:pPr>
        <w:spacing w:line="276" w:lineRule="auto"/>
        <w:jc w:val="right"/>
        <w:rPr>
          <w:rFonts w:ascii="Arial" w:hAnsi="Arial" w:cs="Arial"/>
          <w:b/>
          <w:bCs/>
          <w:color w:val="FF0000"/>
        </w:rPr>
      </w:pPr>
    </w:p>
    <w:p w14:paraId="1CAC8D29" w14:textId="77777777" w:rsidR="00435CC7" w:rsidRPr="005733F4" w:rsidRDefault="00435CC7" w:rsidP="00A110CB">
      <w:pPr>
        <w:spacing w:line="276" w:lineRule="auto"/>
        <w:jc w:val="right"/>
        <w:rPr>
          <w:rFonts w:ascii="Arial" w:hAnsi="Arial" w:cs="Arial"/>
          <w:b/>
          <w:bCs/>
          <w:color w:val="FF0000"/>
        </w:rPr>
      </w:pPr>
    </w:p>
    <w:p w14:paraId="22B02C59" w14:textId="77777777" w:rsidR="00435CC7" w:rsidRPr="005733F4" w:rsidRDefault="00435CC7" w:rsidP="00A110CB">
      <w:pPr>
        <w:spacing w:line="276" w:lineRule="auto"/>
        <w:jc w:val="right"/>
        <w:rPr>
          <w:rFonts w:ascii="Arial" w:hAnsi="Arial" w:cs="Arial"/>
          <w:b/>
          <w:bCs/>
          <w:color w:val="FF0000"/>
        </w:rPr>
      </w:pPr>
    </w:p>
    <w:p w14:paraId="5BA20CA0" w14:textId="77777777" w:rsidR="00435CC7" w:rsidRPr="005733F4" w:rsidRDefault="00435CC7" w:rsidP="00A110CB">
      <w:pPr>
        <w:spacing w:line="276" w:lineRule="auto"/>
        <w:jc w:val="right"/>
        <w:rPr>
          <w:rFonts w:ascii="Arial" w:hAnsi="Arial" w:cs="Arial"/>
          <w:b/>
          <w:bCs/>
          <w:color w:val="FF0000"/>
        </w:rPr>
      </w:pPr>
    </w:p>
    <w:p w14:paraId="2C5C3290" w14:textId="77777777" w:rsidR="0000541E" w:rsidRDefault="0000541E" w:rsidP="00A110CB">
      <w:pPr>
        <w:spacing w:line="276" w:lineRule="auto"/>
        <w:jc w:val="right"/>
        <w:rPr>
          <w:rFonts w:ascii="Arial" w:hAnsi="Arial" w:cs="Arial"/>
          <w:b/>
          <w:bCs/>
        </w:rPr>
      </w:pPr>
    </w:p>
    <w:p w14:paraId="45166EC6" w14:textId="77777777" w:rsidR="0000541E" w:rsidRDefault="0000541E" w:rsidP="00A110CB">
      <w:pPr>
        <w:spacing w:line="276" w:lineRule="auto"/>
        <w:jc w:val="right"/>
        <w:rPr>
          <w:rFonts w:ascii="Arial" w:hAnsi="Arial" w:cs="Arial"/>
          <w:b/>
          <w:bCs/>
        </w:rPr>
      </w:pPr>
    </w:p>
    <w:p w14:paraId="27A05816" w14:textId="77777777" w:rsidR="0000541E" w:rsidRDefault="0000541E" w:rsidP="00A110CB">
      <w:pPr>
        <w:spacing w:line="276" w:lineRule="auto"/>
        <w:jc w:val="right"/>
        <w:rPr>
          <w:rFonts w:ascii="Arial" w:hAnsi="Arial" w:cs="Arial"/>
          <w:b/>
          <w:bCs/>
        </w:rPr>
      </w:pPr>
    </w:p>
    <w:p w14:paraId="7A515276" w14:textId="77777777" w:rsidR="0000541E" w:rsidRDefault="0000541E" w:rsidP="00A110CB">
      <w:pPr>
        <w:spacing w:line="276" w:lineRule="auto"/>
        <w:jc w:val="right"/>
        <w:rPr>
          <w:rFonts w:ascii="Arial" w:hAnsi="Arial" w:cs="Arial"/>
          <w:b/>
          <w:bCs/>
        </w:rPr>
      </w:pPr>
    </w:p>
    <w:p w14:paraId="464D255F" w14:textId="77777777" w:rsidR="0000541E" w:rsidRDefault="0000541E" w:rsidP="00A110CB">
      <w:pPr>
        <w:spacing w:line="276" w:lineRule="auto"/>
        <w:jc w:val="right"/>
        <w:rPr>
          <w:rFonts w:ascii="Arial" w:hAnsi="Arial" w:cs="Arial"/>
          <w:b/>
          <w:bCs/>
        </w:rPr>
      </w:pPr>
    </w:p>
    <w:p w14:paraId="38F35212" w14:textId="77777777" w:rsidR="0000541E" w:rsidRDefault="0000541E" w:rsidP="00A110CB">
      <w:pPr>
        <w:spacing w:line="276" w:lineRule="auto"/>
        <w:jc w:val="right"/>
        <w:rPr>
          <w:rFonts w:ascii="Arial" w:hAnsi="Arial" w:cs="Arial"/>
          <w:b/>
          <w:bCs/>
        </w:rPr>
      </w:pPr>
    </w:p>
    <w:p w14:paraId="444759A1" w14:textId="77777777" w:rsidR="0000541E" w:rsidRDefault="0000541E" w:rsidP="00A110CB">
      <w:pPr>
        <w:spacing w:line="276" w:lineRule="auto"/>
        <w:jc w:val="right"/>
        <w:rPr>
          <w:rFonts w:ascii="Arial" w:hAnsi="Arial" w:cs="Arial"/>
          <w:b/>
          <w:bCs/>
        </w:rPr>
      </w:pPr>
    </w:p>
    <w:p w14:paraId="25527032" w14:textId="77777777" w:rsidR="0000541E" w:rsidRDefault="0000541E" w:rsidP="00A110CB">
      <w:pPr>
        <w:spacing w:line="276" w:lineRule="auto"/>
        <w:jc w:val="right"/>
        <w:rPr>
          <w:rFonts w:ascii="Arial" w:hAnsi="Arial" w:cs="Arial"/>
          <w:b/>
          <w:bCs/>
        </w:rPr>
      </w:pPr>
    </w:p>
    <w:p w14:paraId="301917DD" w14:textId="77777777" w:rsidR="0000541E" w:rsidRDefault="0000541E" w:rsidP="00A110CB">
      <w:pPr>
        <w:spacing w:line="276" w:lineRule="auto"/>
        <w:jc w:val="right"/>
        <w:rPr>
          <w:rFonts w:ascii="Arial" w:hAnsi="Arial" w:cs="Arial"/>
          <w:b/>
          <w:bCs/>
        </w:rPr>
      </w:pPr>
    </w:p>
    <w:p w14:paraId="3E90B7D3" w14:textId="77777777" w:rsidR="0000541E" w:rsidRDefault="0000541E" w:rsidP="00A110CB">
      <w:pPr>
        <w:spacing w:line="276" w:lineRule="auto"/>
        <w:jc w:val="right"/>
        <w:rPr>
          <w:rFonts w:ascii="Arial" w:hAnsi="Arial" w:cs="Arial"/>
          <w:b/>
          <w:bCs/>
        </w:rPr>
      </w:pPr>
    </w:p>
    <w:p w14:paraId="15058C9C" w14:textId="77777777" w:rsidR="0000541E" w:rsidRDefault="0000541E" w:rsidP="00A110CB">
      <w:pPr>
        <w:spacing w:line="276" w:lineRule="auto"/>
        <w:jc w:val="right"/>
        <w:rPr>
          <w:rFonts w:ascii="Arial" w:hAnsi="Arial" w:cs="Arial"/>
          <w:b/>
          <w:bCs/>
        </w:rPr>
      </w:pPr>
    </w:p>
    <w:p w14:paraId="62B3F2C1" w14:textId="77777777" w:rsidR="0000541E" w:rsidRDefault="0000541E" w:rsidP="00A110CB">
      <w:pPr>
        <w:spacing w:line="276" w:lineRule="auto"/>
        <w:jc w:val="right"/>
        <w:rPr>
          <w:rFonts w:ascii="Arial" w:hAnsi="Arial" w:cs="Arial"/>
          <w:b/>
          <w:bCs/>
        </w:rPr>
      </w:pPr>
    </w:p>
    <w:p w14:paraId="1837DFA5" w14:textId="77777777" w:rsidR="0000541E" w:rsidRDefault="0000541E" w:rsidP="00A110CB">
      <w:pPr>
        <w:spacing w:line="276" w:lineRule="auto"/>
        <w:jc w:val="right"/>
        <w:rPr>
          <w:rFonts w:ascii="Arial" w:hAnsi="Arial" w:cs="Arial"/>
          <w:b/>
          <w:bCs/>
        </w:rPr>
      </w:pPr>
    </w:p>
    <w:p w14:paraId="2CBD4F84" w14:textId="77777777" w:rsidR="0000541E" w:rsidRDefault="0000541E" w:rsidP="00A110CB">
      <w:pPr>
        <w:spacing w:line="276" w:lineRule="auto"/>
        <w:jc w:val="right"/>
        <w:rPr>
          <w:rFonts w:ascii="Arial" w:hAnsi="Arial" w:cs="Arial"/>
          <w:b/>
          <w:bCs/>
        </w:rPr>
      </w:pPr>
    </w:p>
    <w:p w14:paraId="20388012" w14:textId="77777777" w:rsidR="0000541E" w:rsidRDefault="0000541E" w:rsidP="00A110CB">
      <w:pPr>
        <w:spacing w:line="276" w:lineRule="auto"/>
        <w:jc w:val="right"/>
        <w:rPr>
          <w:rFonts w:ascii="Arial" w:hAnsi="Arial" w:cs="Arial"/>
          <w:b/>
          <w:bCs/>
        </w:rPr>
      </w:pPr>
    </w:p>
    <w:p w14:paraId="3E3B1B61" w14:textId="77777777" w:rsidR="0000541E" w:rsidRDefault="0000541E" w:rsidP="00A110CB">
      <w:pPr>
        <w:spacing w:line="276" w:lineRule="auto"/>
        <w:jc w:val="right"/>
        <w:rPr>
          <w:rFonts w:ascii="Arial" w:hAnsi="Arial" w:cs="Arial"/>
          <w:b/>
          <w:bCs/>
        </w:rPr>
      </w:pPr>
    </w:p>
    <w:p w14:paraId="2AA9E851" w14:textId="77777777" w:rsidR="0000541E" w:rsidRDefault="0000541E" w:rsidP="00A110CB">
      <w:pPr>
        <w:spacing w:line="276" w:lineRule="auto"/>
        <w:jc w:val="right"/>
        <w:rPr>
          <w:rFonts w:ascii="Arial" w:hAnsi="Arial" w:cs="Arial"/>
          <w:b/>
          <w:bCs/>
        </w:rPr>
      </w:pPr>
    </w:p>
    <w:p w14:paraId="2DAAB2EF" w14:textId="77777777" w:rsidR="0000541E" w:rsidRDefault="0000541E" w:rsidP="00A110CB">
      <w:pPr>
        <w:spacing w:line="276" w:lineRule="auto"/>
        <w:jc w:val="right"/>
        <w:rPr>
          <w:rFonts w:ascii="Arial" w:hAnsi="Arial" w:cs="Arial"/>
          <w:b/>
          <w:bCs/>
        </w:rPr>
      </w:pPr>
    </w:p>
    <w:p w14:paraId="5EE54474" w14:textId="77777777" w:rsidR="0000541E" w:rsidRDefault="0000541E" w:rsidP="00A110CB">
      <w:pPr>
        <w:spacing w:line="276" w:lineRule="auto"/>
        <w:jc w:val="right"/>
        <w:rPr>
          <w:rFonts w:ascii="Arial" w:hAnsi="Arial" w:cs="Arial"/>
          <w:b/>
          <w:bCs/>
        </w:rPr>
      </w:pPr>
    </w:p>
    <w:p w14:paraId="73543FC9" w14:textId="77777777" w:rsidR="0000541E" w:rsidRDefault="0000541E" w:rsidP="00A110CB">
      <w:pPr>
        <w:spacing w:line="276" w:lineRule="auto"/>
        <w:jc w:val="right"/>
        <w:rPr>
          <w:rFonts w:ascii="Arial" w:hAnsi="Arial" w:cs="Arial"/>
          <w:b/>
          <w:bCs/>
        </w:rPr>
      </w:pPr>
    </w:p>
    <w:p w14:paraId="1CCF06D3" w14:textId="77777777" w:rsidR="0000541E" w:rsidRDefault="0000541E" w:rsidP="00A110CB">
      <w:pPr>
        <w:spacing w:line="276" w:lineRule="auto"/>
        <w:jc w:val="right"/>
        <w:rPr>
          <w:rFonts w:ascii="Arial" w:hAnsi="Arial" w:cs="Arial"/>
          <w:b/>
          <w:bCs/>
        </w:rPr>
      </w:pPr>
    </w:p>
    <w:p w14:paraId="004E23C7" w14:textId="77777777" w:rsidR="0000541E" w:rsidRDefault="0000541E" w:rsidP="00A110CB">
      <w:pPr>
        <w:spacing w:line="276" w:lineRule="auto"/>
        <w:jc w:val="right"/>
        <w:rPr>
          <w:rFonts w:ascii="Arial" w:hAnsi="Arial" w:cs="Arial"/>
          <w:b/>
          <w:bCs/>
        </w:rPr>
      </w:pPr>
    </w:p>
    <w:p w14:paraId="5209F492" w14:textId="77777777" w:rsidR="0000541E" w:rsidRDefault="0000541E" w:rsidP="00A110CB">
      <w:pPr>
        <w:spacing w:line="276" w:lineRule="auto"/>
        <w:jc w:val="right"/>
        <w:rPr>
          <w:rFonts w:ascii="Arial" w:hAnsi="Arial" w:cs="Arial"/>
          <w:b/>
          <w:bCs/>
        </w:rPr>
      </w:pPr>
    </w:p>
    <w:p w14:paraId="6BF83F72" w14:textId="77777777" w:rsidR="0000541E" w:rsidRDefault="0000541E" w:rsidP="00A110CB">
      <w:pPr>
        <w:spacing w:line="276" w:lineRule="auto"/>
        <w:jc w:val="right"/>
        <w:rPr>
          <w:rFonts w:ascii="Arial" w:hAnsi="Arial" w:cs="Arial"/>
          <w:b/>
          <w:bCs/>
        </w:rPr>
      </w:pPr>
    </w:p>
    <w:p w14:paraId="75A304EC" w14:textId="77777777" w:rsidR="0000541E" w:rsidRDefault="0000541E" w:rsidP="00A110CB">
      <w:pPr>
        <w:spacing w:line="276" w:lineRule="auto"/>
        <w:jc w:val="right"/>
        <w:rPr>
          <w:rFonts w:ascii="Arial" w:hAnsi="Arial" w:cs="Arial"/>
          <w:b/>
          <w:bCs/>
        </w:rPr>
      </w:pPr>
    </w:p>
    <w:p w14:paraId="5DA508CC" w14:textId="77777777" w:rsidR="0000541E" w:rsidRDefault="0000541E" w:rsidP="00A110CB">
      <w:pPr>
        <w:spacing w:line="276" w:lineRule="auto"/>
        <w:jc w:val="right"/>
        <w:rPr>
          <w:rFonts w:ascii="Arial" w:hAnsi="Arial" w:cs="Arial"/>
          <w:b/>
          <w:bCs/>
        </w:rPr>
      </w:pPr>
    </w:p>
    <w:p w14:paraId="422079C4" w14:textId="77777777" w:rsidR="0000541E" w:rsidRDefault="0000541E" w:rsidP="00A110CB">
      <w:pPr>
        <w:spacing w:line="276" w:lineRule="auto"/>
        <w:jc w:val="right"/>
        <w:rPr>
          <w:rFonts w:ascii="Arial" w:hAnsi="Arial" w:cs="Arial"/>
          <w:b/>
          <w:bCs/>
        </w:rPr>
      </w:pPr>
    </w:p>
    <w:p w14:paraId="6BC2F5BE" w14:textId="77777777" w:rsidR="0000541E" w:rsidRDefault="0000541E" w:rsidP="00A110CB">
      <w:pPr>
        <w:spacing w:line="276" w:lineRule="auto"/>
        <w:jc w:val="right"/>
        <w:rPr>
          <w:rFonts w:ascii="Arial" w:hAnsi="Arial" w:cs="Arial"/>
          <w:b/>
          <w:bCs/>
        </w:rPr>
      </w:pPr>
    </w:p>
    <w:p w14:paraId="71FC8F45" w14:textId="77777777" w:rsidR="0000541E" w:rsidRDefault="0000541E" w:rsidP="00A110CB">
      <w:pPr>
        <w:spacing w:line="276" w:lineRule="auto"/>
        <w:jc w:val="right"/>
        <w:rPr>
          <w:rFonts w:ascii="Arial" w:hAnsi="Arial" w:cs="Arial"/>
          <w:b/>
          <w:bCs/>
        </w:rPr>
      </w:pPr>
    </w:p>
    <w:p w14:paraId="0DC5BD20" w14:textId="77777777" w:rsidR="0000541E" w:rsidRDefault="0000541E" w:rsidP="00A110CB">
      <w:pPr>
        <w:spacing w:line="276" w:lineRule="auto"/>
        <w:jc w:val="right"/>
        <w:rPr>
          <w:rFonts w:ascii="Arial" w:hAnsi="Arial" w:cs="Arial"/>
          <w:b/>
          <w:bCs/>
        </w:rPr>
      </w:pPr>
    </w:p>
    <w:p w14:paraId="5BED49A4" w14:textId="77777777" w:rsidR="0000541E" w:rsidRDefault="0000541E" w:rsidP="00A110CB">
      <w:pPr>
        <w:spacing w:line="276" w:lineRule="auto"/>
        <w:jc w:val="right"/>
        <w:rPr>
          <w:rFonts w:ascii="Arial" w:hAnsi="Arial" w:cs="Arial"/>
          <w:b/>
          <w:bCs/>
        </w:rPr>
      </w:pPr>
    </w:p>
    <w:p w14:paraId="62B6DBB8" w14:textId="75F53B35" w:rsidR="00435CC7" w:rsidRPr="005733F4" w:rsidRDefault="00435CC7" w:rsidP="00A110CB">
      <w:pPr>
        <w:spacing w:line="276" w:lineRule="auto"/>
        <w:jc w:val="right"/>
        <w:rPr>
          <w:rFonts w:ascii="Arial" w:hAnsi="Arial" w:cs="Arial"/>
          <w:b/>
          <w:bCs/>
        </w:rPr>
      </w:pPr>
      <w:r w:rsidRPr="005733F4">
        <w:rPr>
          <w:rFonts w:ascii="Arial" w:hAnsi="Arial" w:cs="Arial"/>
          <w:b/>
          <w:bCs/>
        </w:rPr>
        <w:lastRenderedPageBreak/>
        <w:t xml:space="preserve">Załącznik nr </w:t>
      </w:r>
      <w:r w:rsidR="0021021F" w:rsidRPr="005733F4">
        <w:rPr>
          <w:rFonts w:ascii="Arial" w:hAnsi="Arial" w:cs="Arial"/>
          <w:b/>
          <w:bCs/>
        </w:rPr>
        <w:t>4</w:t>
      </w:r>
      <w:r w:rsidRPr="005733F4">
        <w:rPr>
          <w:rFonts w:ascii="Arial" w:hAnsi="Arial" w:cs="Arial"/>
          <w:b/>
          <w:bCs/>
        </w:rPr>
        <w:t xml:space="preserve"> do SWZ</w:t>
      </w:r>
    </w:p>
    <w:p w14:paraId="1C181DA1" w14:textId="77777777" w:rsidR="00435CC7" w:rsidRPr="005733F4" w:rsidRDefault="00435CC7" w:rsidP="00A110CB">
      <w:pPr>
        <w:spacing w:line="276" w:lineRule="auto"/>
        <w:jc w:val="right"/>
        <w:rPr>
          <w:rFonts w:ascii="Arial" w:hAnsi="Arial" w:cs="Arial"/>
          <w:b/>
          <w:bCs/>
        </w:rPr>
      </w:pPr>
    </w:p>
    <w:p w14:paraId="64355FA9" w14:textId="77777777" w:rsidR="00435CC7" w:rsidRPr="005733F4" w:rsidRDefault="00435CC7" w:rsidP="00A110CB">
      <w:pPr>
        <w:spacing w:line="276" w:lineRule="auto"/>
        <w:jc w:val="center"/>
        <w:rPr>
          <w:rFonts w:ascii="Arial" w:hAnsi="Arial" w:cs="Arial"/>
          <w:b/>
        </w:rPr>
      </w:pPr>
    </w:p>
    <w:p w14:paraId="6EA3BCBE" w14:textId="77777777" w:rsidR="00435CC7" w:rsidRPr="005733F4" w:rsidRDefault="00435CC7" w:rsidP="00A110CB">
      <w:pPr>
        <w:spacing w:line="276" w:lineRule="auto"/>
        <w:jc w:val="center"/>
        <w:rPr>
          <w:rFonts w:ascii="Arial" w:hAnsi="Arial" w:cs="Arial"/>
          <w:b/>
        </w:rPr>
      </w:pPr>
      <w:r w:rsidRPr="005733F4">
        <w:rPr>
          <w:rFonts w:ascii="Arial" w:hAnsi="Arial" w:cs="Arial"/>
          <w:b/>
        </w:rPr>
        <w:t xml:space="preserve">OŚWIADCZENIE WYKONAWCY </w:t>
      </w:r>
    </w:p>
    <w:p w14:paraId="1A8CC9E0" w14:textId="77777777" w:rsidR="00435CC7" w:rsidRPr="005733F4" w:rsidRDefault="00435CC7" w:rsidP="00A110CB">
      <w:pPr>
        <w:spacing w:line="276" w:lineRule="auto"/>
        <w:jc w:val="center"/>
        <w:rPr>
          <w:rFonts w:ascii="Arial" w:hAnsi="Arial" w:cs="Arial"/>
        </w:rPr>
      </w:pPr>
      <w:r w:rsidRPr="005733F4">
        <w:rPr>
          <w:rFonts w:ascii="Arial" w:hAnsi="Arial" w:cs="Arial"/>
          <w:b/>
        </w:rPr>
        <w:t>O AKTUALNOŚCI INFORMACJI ZAWARTYCH W OŚWIADCZENIU WSTĘPNYM</w:t>
      </w:r>
    </w:p>
    <w:p w14:paraId="26294BCD" w14:textId="77777777" w:rsidR="00435CC7" w:rsidRPr="005733F4" w:rsidRDefault="00435CC7" w:rsidP="00A110CB">
      <w:pPr>
        <w:suppressAutoHyphens/>
        <w:spacing w:line="276" w:lineRule="auto"/>
        <w:jc w:val="center"/>
        <w:rPr>
          <w:rFonts w:ascii="Arial" w:hAnsi="Arial" w:cs="Arial"/>
          <w:b/>
          <w:bCs/>
          <w:lang w:eastAsia="ar-SA"/>
        </w:rPr>
      </w:pPr>
      <w:r w:rsidRPr="005733F4">
        <w:rPr>
          <w:rFonts w:ascii="Arial" w:hAnsi="Arial" w:cs="Arial"/>
          <w:b/>
        </w:rPr>
        <w:t xml:space="preserve">składane na podstawie art. 125 ust. 1 ustawy Pzp </w:t>
      </w:r>
      <w:r w:rsidRPr="005733F4">
        <w:rPr>
          <w:rFonts w:ascii="Arial" w:hAnsi="Arial" w:cs="Arial"/>
          <w:b/>
          <w:lang w:eastAsia="ar-SA"/>
        </w:rPr>
        <w:t xml:space="preserve">ustawy </w:t>
      </w:r>
      <w:r w:rsidRPr="005733F4">
        <w:rPr>
          <w:rFonts w:ascii="Arial" w:hAnsi="Arial" w:cs="Arial"/>
          <w:b/>
          <w:bCs/>
          <w:lang w:eastAsia="ar-SA"/>
        </w:rPr>
        <w:t xml:space="preserve">w zakresie podstaw wykluczenia </w:t>
      </w:r>
      <w:r w:rsidRPr="005733F4">
        <w:rPr>
          <w:rFonts w:ascii="Arial" w:hAnsi="Arial" w:cs="Arial"/>
          <w:b/>
          <w:bCs/>
          <w:lang w:eastAsia="ar-SA"/>
        </w:rPr>
        <w:br/>
        <w:t>z postępowania wskazanych przez Zamawiającego</w:t>
      </w:r>
    </w:p>
    <w:p w14:paraId="194DBE82" w14:textId="77777777" w:rsidR="00435CC7" w:rsidRPr="005733F4" w:rsidRDefault="00435CC7" w:rsidP="00A110CB">
      <w:pPr>
        <w:suppressAutoHyphens/>
        <w:spacing w:line="276" w:lineRule="auto"/>
        <w:jc w:val="center"/>
        <w:rPr>
          <w:rFonts w:ascii="Arial" w:hAnsi="Arial" w:cs="Arial"/>
          <w:lang w:eastAsia="ar-SA"/>
        </w:rPr>
      </w:pPr>
    </w:p>
    <w:p w14:paraId="2F2ED7DE" w14:textId="77777777" w:rsidR="00FC5F62" w:rsidRPr="005733F4" w:rsidRDefault="00FC5F62" w:rsidP="00A110CB">
      <w:pPr>
        <w:spacing w:line="276" w:lineRule="auto"/>
        <w:rPr>
          <w:rFonts w:ascii="Arial" w:hAnsi="Arial" w:cs="Arial"/>
          <w:b/>
        </w:rPr>
      </w:pPr>
      <w:r w:rsidRPr="005733F4">
        <w:rPr>
          <w:rFonts w:ascii="Arial" w:hAnsi="Arial" w:cs="Arial"/>
          <w:b/>
        </w:rPr>
        <w:t>Pełna nazwa Podmiotu udostępniającego zasoby ……………….………………………………………</w:t>
      </w:r>
    </w:p>
    <w:p w14:paraId="331C3465" w14:textId="77777777" w:rsidR="00FC5F62" w:rsidRPr="005733F4" w:rsidRDefault="00FC5F62" w:rsidP="00A110CB">
      <w:pPr>
        <w:spacing w:line="276" w:lineRule="auto"/>
        <w:rPr>
          <w:rFonts w:ascii="Arial" w:hAnsi="Arial" w:cs="Arial"/>
        </w:rPr>
      </w:pPr>
      <w:r w:rsidRPr="005733F4">
        <w:rPr>
          <w:rFonts w:ascii="Arial" w:hAnsi="Arial" w:cs="Arial"/>
          <w:b/>
        </w:rPr>
        <w:t>Adres ………………………………..................….………………………..…..…………………………..……</w:t>
      </w:r>
    </w:p>
    <w:p w14:paraId="5C12CAE0" w14:textId="77777777" w:rsidR="00FC5F62" w:rsidRPr="005733F4" w:rsidRDefault="00FC5F62" w:rsidP="00A110CB">
      <w:pPr>
        <w:spacing w:line="276" w:lineRule="auto"/>
        <w:rPr>
          <w:rFonts w:ascii="Arial" w:hAnsi="Arial" w:cs="Arial"/>
        </w:rPr>
      </w:pPr>
      <w:r w:rsidRPr="005733F4">
        <w:rPr>
          <w:rFonts w:ascii="Arial" w:hAnsi="Arial" w:cs="Arial"/>
          <w:b/>
        </w:rPr>
        <w:t>KRS/</w:t>
      </w:r>
      <w:proofErr w:type="spellStart"/>
      <w:r w:rsidRPr="005733F4">
        <w:rPr>
          <w:rFonts w:ascii="Arial" w:hAnsi="Arial" w:cs="Arial"/>
          <w:b/>
        </w:rPr>
        <w:t>CEiDG</w:t>
      </w:r>
      <w:proofErr w:type="spellEnd"/>
      <w:r w:rsidRPr="005733F4">
        <w:rPr>
          <w:rFonts w:ascii="Arial" w:hAnsi="Arial" w:cs="Arial"/>
          <w:b/>
        </w:rPr>
        <w:t xml:space="preserve"> ………………………………..................….………………………………………………………</w:t>
      </w:r>
    </w:p>
    <w:p w14:paraId="57FDD874" w14:textId="77777777" w:rsidR="00FC5F62" w:rsidRPr="005733F4" w:rsidRDefault="00FC5F62" w:rsidP="00A110CB">
      <w:pPr>
        <w:spacing w:line="276" w:lineRule="auto"/>
        <w:rPr>
          <w:rFonts w:ascii="Arial" w:hAnsi="Arial" w:cs="Arial"/>
          <w:b/>
        </w:rPr>
      </w:pPr>
      <w:r w:rsidRPr="005733F4">
        <w:rPr>
          <w:rFonts w:ascii="Arial" w:hAnsi="Arial" w:cs="Arial"/>
          <w:b/>
        </w:rPr>
        <w:t>NIP - ................................................................, REGON - .......................................................................</w:t>
      </w:r>
    </w:p>
    <w:p w14:paraId="4065B541" w14:textId="77777777" w:rsidR="00FC5F62" w:rsidRPr="005733F4" w:rsidRDefault="00FC5F62" w:rsidP="00A110CB">
      <w:pPr>
        <w:suppressAutoHyphens/>
        <w:spacing w:line="276" w:lineRule="auto"/>
        <w:rPr>
          <w:rFonts w:ascii="Arial" w:hAnsi="Arial" w:cs="Arial"/>
          <w:lang w:eastAsia="zh-CN"/>
        </w:rPr>
      </w:pPr>
      <w:r w:rsidRPr="005733F4">
        <w:rPr>
          <w:rFonts w:ascii="Arial" w:hAnsi="Arial" w:cs="Arial"/>
          <w:b/>
          <w:lang w:eastAsia="zh-CN"/>
        </w:rPr>
        <w:t>Reprezentowany przez:  ………………………………..…..................................................……….……..</w:t>
      </w:r>
    </w:p>
    <w:p w14:paraId="18E753A9" w14:textId="77777777" w:rsidR="00FC5F62" w:rsidRPr="005733F4" w:rsidRDefault="00FC5F62" w:rsidP="00A110CB">
      <w:pPr>
        <w:suppressAutoHyphens/>
        <w:spacing w:line="276" w:lineRule="auto"/>
        <w:jc w:val="center"/>
        <w:rPr>
          <w:rFonts w:ascii="Arial" w:hAnsi="Arial" w:cs="Arial"/>
          <w:lang w:eastAsia="zh-CN"/>
        </w:rPr>
      </w:pPr>
      <w:r w:rsidRPr="005733F4">
        <w:rPr>
          <w:rFonts w:ascii="Arial" w:hAnsi="Arial" w:cs="Arial"/>
          <w:i/>
          <w:lang w:eastAsia="zh-CN"/>
        </w:rPr>
        <w:t>(imię, nazwisko, stanowisko/podstawa do reprezentacji)</w:t>
      </w:r>
    </w:p>
    <w:p w14:paraId="508B7D45" w14:textId="77777777" w:rsidR="00435CC7" w:rsidRPr="005733F4" w:rsidRDefault="00435CC7" w:rsidP="00A110CB">
      <w:pPr>
        <w:spacing w:line="276" w:lineRule="auto"/>
        <w:rPr>
          <w:rFonts w:ascii="Arial" w:hAnsi="Arial" w:cs="Arial"/>
          <w:i/>
          <w:highlight w:val="yellow"/>
        </w:rPr>
      </w:pPr>
    </w:p>
    <w:p w14:paraId="1251987C" w14:textId="7313EAC6" w:rsidR="00435CC7" w:rsidRPr="005733F4" w:rsidRDefault="00435CC7" w:rsidP="00A110CB">
      <w:pPr>
        <w:autoSpaceDE w:val="0"/>
        <w:autoSpaceDN w:val="0"/>
        <w:adjustRightInd w:val="0"/>
        <w:spacing w:line="276" w:lineRule="auto"/>
        <w:jc w:val="both"/>
        <w:rPr>
          <w:rFonts w:ascii="Arial" w:hAnsi="Arial" w:cs="Arial"/>
          <w:b/>
          <w:bCs/>
        </w:rPr>
      </w:pPr>
      <w:r w:rsidRPr="005733F4">
        <w:rPr>
          <w:rFonts w:ascii="Arial" w:hAnsi="Arial" w:cs="Arial"/>
        </w:rPr>
        <w:t>Na potrzeby</w:t>
      </w:r>
      <w:r w:rsidRPr="005733F4">
        <w:rPr>
          <w:rFonts w:ascii="Arial" w:hAnsi="Arial" w:cs="Arial"/>
          <w:bCs/>
        </w:rPr>
        <w:t xml:space="preserve"> postępowania o udzielenie zamówienia publicznego prowadzonego w trybie podstawowym bez negocjacji, pn. </w:t>
      </w:r>
      <w:r w:rsidR="0074302E" w:rsidRPr="005733F4">
        <w:rPr>
          <w:rFonts w:ascii="Arial" w:eastAsiaTheme="minorHAnsi" w:hAnsi="Arial" w:cs="Arial"/>
          <w:b/>
          <w:bCs/>
          <w:lang w:eastAsia="en-US"/>
        </w:rPr>
        <w:t>Usługa przeprowadzenia i obsługi trzydniowego szkolenia pt. „Przemoc wobec dziecka” (cześć 1) oraz „Praca z osobą stosującą przemoc domową”(część 2)</w:t>
      </w:r>
      <w:r w:rsidRPr="005733F4">
        <w:rPr>
          <w:rFonts w:ascii="Arial" w:hAnsi="Arial" w:cs="Arial"/>
          <w:b/>
          <w:bCs/>
        </w:rPr>
        <w:t>,</w:t>
      </w:r>
      <w:r w:rsidRPr="005733F4">
        <w:rPr>
          <w:rFonts w:ascii="Arial" w:hAnsi="Arial" w:cs="Arial"/>
          <w:b/>
        </w:rPr>
        <w:t xml:space="preserve"> </w:t>
      </w:r>
      <w:r w:rsidRPr="005733F4">
        <w:rPr>
          <w:rFonts w:ascii="Arial" w:hAnsi="Arial" w:cs="Arial"/>
        </w:rPr>
        <w:t>Znak sprawy</w:t>
      </w:r>
      <w:r w:rsidRPr="005733F4">
        <w:rPr>
          <w:rFonts w:ascii="Arial" w:hAnsi="Arial" w:cs="Arial"/>
          <w:b/>
          <w:bCs/>
        </w:rPr>
        <w:t xml:space="preserve"> </w:t>
      </w:r>
      <w:r w:rsidR="00FC5F62" w:rsidRPr="005733F4">
        <w:rPr>
          <w:rFonts w:ascii="Arial" w:hAnsi="Arial" w:cs="Arial"/>
          <w:b/>
          <w:bCs/>
        </w:rPr>
        <w:t>DSP.</w:t>
      </w:r>
      <w:r w:rsidR="00DA10D5" w:rsidRPr="005733F4">
        <w:rPr>
          <w:rFonts w:ascii="Arial" w:hAnsi="Arial" w:cs="Arial"/>
          <w:b/>
          <w:bCs/>
        </w:rPr>
        <w:t>TP</w:t>
      </w:r>
      <w:r w:rsidR="00FC5F62" w:rsidRPr="005733F4">
        <w:rPr>
          <w:rFonts w:ascii="Arial" w:hAnsi="Arial" w:cs="Arial"/>
          <w:b/>
          <w:bCs/>
        </w:rPr>
        <w:t>.2311.</w:t>
      </w:r>
      <w:r w:rsidR="0021021F" w:rsidRPr="005733F4">
        <w:rPr>
          <w:rFonts w:ascii="Arial" w:hAnsi="Arial" w:cs="Arial"/>
          <w:b/>
          <w:bCs/>
        </w:rPr>
        <w:t>30</w:t>
      </w:r>
      <w:r w:rsidR="00FC5F62" w:rsidRPr="005733F4">
        <w:rPr>
          <w:rFonts w:ascii="Arial" w:hAnsi="Arial" w:cs="Arial"/>
          <w:b/>
          <w:bCs/>
        </w:rPr>
        <w:t>.2023</w:t>
      </w:r>
      <w:r w:rsidRPr="005733F4">
        <w:rPr>
          <w:rFonts w:ascii="Arial" w:hAnsi="Arial" w:cs="Arial"/>
          <w:b/>
          <w:bCs/>
        </w:rPr>
        <w:t>,</w:t>
      </w:r>
      <w:r w:rsidRPr="005733F4">
        <w:rPr>
          <w:rFonts w:ascii="Arial" w:hAnsi="Arial" w:cs="Arial"/>
          <w:b/>
        </w:rPr>
        <w:t xml:space="preserve"> </w:t>
      </w:r>
      <w:r w:rsidRPr="005733F4">
        <w:rPr>
          <w:rFonts w:ascii="Arial" w:hAnsi="Arial" w:cs="Arial"/>
        </w:rPr>
        <w:t>oświadczam co następuje:</w:t>
      </w:r>
    </w:p>
    <w:p w14:paraId="5F538D69" w14:textId="77777777" w:rsidR="00435CC7" w:rsidRPr="005733F4" w:rsidRDefault="00435CC7" w:rsidP="00A110CB">
      <w:pPr>
        <w:spacing w:line="276" w:lineRule="auto"/>
        <w:rPr>
          <w:rFonts w:ascii="Arial" w:eastAsia="Calibri" w:hAnsi="Arial" w:cs="Arial"/>
          <w:lang w:eastAsia="en-US"/>
        </w:rPr>
      </w:pPr>
    </w:p>
    <w:p w14:paraId="2364D01C" w14:textId="77777777" w:rsidR="00435CC7" w:rsidRPr="005733F4" w:rsidRDefault="00435CC7" w:rsidP="00126A93">
      <w:pPr>
        <w:numPr>
          <w:ilvl w:val="0"/>
          <w:numId w:val="59"/>
        </w:numPr>
        <w:suppressAutoHyphens/>
        <w:spacing w:line="276" w:lineRule="auto"/>
        <w:ind w:left="567" w:hanging="283"/>
        <w:jc w:val="both"/>
        <w:rPr>
          <w:rFonts w:ascii="Arial" w:hAnsi="Arial" w:cs="Arial"/>
          <w:b/>
          <w:bCs/>
          <w:i/>
          <w:lang w:eastAsia="ar-SA"/>
        </w:rPr>
      </w:pPr>
      <w:r w:rsidRPr="005733F4">
        <w:rPr>
          <w:rFonts w:ascii="Arial" w:hAnsi="Arial" w:cs="Arial"/>
        </w:rPr>
        <w:t>informacje zawarte w oświadczeniu wstępnym złożonym wraz z ofertą w postępowaniu o udzielenie ww. zamówienia publicznego w zakresie warunków udziału w postępowaniu i podstaw wykluczenia są aktualne i zgodne z prawdą.</w:t>
      </w:r>
    </w:p>
    <w:p w14:paraId="6D908947" w14:textId="77777777" w:rsidR="00435CC7" w:rsidRPr="005733F4" w:rsidRDefault="00435CC7" w:rsidP="00A110CB">
      <w:pPr>
        <w:spacing w:line="276" w:lineRule="auto"/>
        <w:rPr>
          <w:rFonts w:ascii="Arial" w:eastAsia="Calibri" w:hAnsi="Arial" w:cs="Arial"/>
          <w:lang w:eastAsia="en-US"/>
        </w:rPr>
      </w:pPr>
    </w:p>
    <w:p w14:paraId="5CEF5117" w14:textId="77777777" w:rsidR="00435CC7" w:rsidRPr="005733F4" w:rsidRDefault="00435CC7" w:rsidP="00A110CB">
      <w:pPr>
        <w:spacing w:line="276" w:lineRule="auto"/>
        <w:rPr>
          <w:rFonts w:ascii="Arial" w:hAnsi="Arial" w:cs="Arial"/>
        </w:rPr>
      </w:pPr>
      <w:r w:rsidRPr="005733F4">
        <w:rPr>
          <w:rFonts w:ascii="Arial" w:hAnsi="Arial" w:cs="Arial"/>
        </w:rPr>
        <w:t>Oświadczam, że wszystkie informacje podane w powyższych oświadczeniach zgodne z prawdą oraz zostały przedstawione z pełną świadomością konsekwencji wprowadzenia zamawiającego w błąd przy przedstawianiu informacji.</w:t>
      </w:r>
    </w:p>
    <w:p w14:paraId="6406D990" w14:textId="77777777" w:rsidR="00435CC7" w:rsidRPr="005733F4" w:rsidRDefault="00435CC7" w:rsidP="00A110CB">
      <w:pPr>
        <w:spacing w:line="276" w:lineRule="auto"/>
        <w:rPr>
          <w:rFonts w:ascii="Arial" w:hAnsi="Arial" w:cs="Arial"/>
        </w:rPr>
      </w:pPr>
    </w:p>
    <w:p w14:paraId="75D54CF7" w14:textId="77777777" w:rsidR="00435CC7" w:rsidRPr="005733F4" w:rsidRDefault="00435CC7" w:rsidP="00A110CB">
      <w:pPr>
        <w:spacing w:line="276" w:lineRule="auto"/>
        <w:rPr>
          <w:rFonts w:ascii="Arial" w:hAnsi="Arial" w:cs="Arial"/>
          <w:color w:val="FF0000"/>
        </w:rPr>
      </w:pPr>
    </w:p>
    <w:p w14:paraId="12F68FE7" w14:textId="77777777" w:rsidR="00435CC7" w:rsidRPr="005733F4" w:rsidRDefault="00435CC7" w:rsidP="00A110CB">
      <w:pPr>
        <w:spacing w:line="276" w:lineRule="auto"/>
        <w:rPr>
          <w:rFonts w:ascii="Arial" w:hAnsi="Arial" w:cs="Arial"/>
          <w:color w:val="FF0000"/>
        </w:rPr>
      </w:pPr>
    </w:p>
    <w:p w14:paraId="17FB4140" w14:textId="77777777" w:rsidR="00435CC7" w:rsidRPr="005733F4" w:rsidRDefault="00435CC7" w:rsidP="00A110CB">
      <w:pPr>
        <w:spacing w:line="276" w:lineRule="auto"/>
        <w:jc w:val="both"/>
        <w:rPr>
          <w:rFonts w:ascii="Arial" w:hAnsi="Arial" w:cs="Arial"/>
          <w:b/>
          <w:i/>
          <w:color w:val="FF0000"/>
        </w:rPr>
      </w:pPr>
      <w:r w:rsidRPr="005733F4">
        <w:rPr>
          <w:rFonts w:ascii="Arial" w:hAnsi="Arial" w:cs="Arial"/>
          <w:b/>
          <w:i/>
          <w:color w:val="FF0000"/>
        </w:rPr>
        <w:t>Oświadczenie składane jest w formie elektronicznej opatrzonej kwalifikowanym podpisem elektronicznym lub w postaci elektronicznej opatrzonej podpisem zaufanym lub podpisem osobistym</w:t>
      </w:r>
    </w:p>
    <w:p w14:paraId="1D02EDCC" w14:textId="77777777" w:rsidR="00435CC7" w:rsidRPr="005733F4" w:rsidRDefault="00435CC7" w:rsidP="00A110CB">
      <w:pPr>
        <w:spacing w:line="276" w:lineRule="auto"/>
        <w:rPr>
          <w:rFonts w:ascii="Arial" w:hAnsi="Arial" w:cs="Arial"/>
          <w:color w:val="FF0000"/>
        </w:rPr>
      </w:pPr>
    </w:p>
    <w:p w14:paraId="146971C5" w14:textId="77777777" w:rsidR="00435CC7" w:rsidRPr="005733F4" w:rsidRDefault="00435CC7" w:rsidP="00A110CB">
      <w:pPr>
        <w:spacing w:line="276" w:lineRule="auto"/>
        <w:rPr>
          <w:rFonts w:ascii="Arial" w:hAnsi="Arial" w:cs="Arial"/>
          <w:color w:val="FF0000"/>
        </w:rPr>
      </w:pPr>
    </w:p>
    <w:p w14:paraId="2C3E510F" w14:textId="77777777" w:rsidR="00435CC7" w:rsidRPr="005733F4" w:rsidRDefault="00435CC7" w:rsidP="00A110CB">
      <w:pPr>
        <w:spacing w:line="276" w:lineRule="auto"/>
        <w:rPr>
          <w:rFonts w:ascii="Arial" w:hAnsi="Arial" w:cs="Arial"/>
          <w:color w:val="FF0000"/>
        </w:rPr>
      </w:pPr>
    </w:p>
    <w:p w14:paraId="6DB872A8" w14:textId="77777777" w:rsidR="00435CC7" w:rsidRPr="005733F4" w:rsidRDefault="00435CC7" w:rsidP="00A110CB">
      <w:pPr>
        <w:spacing w:line="276" w:lineRule="auto"/>
        <w:rPr>
          <w:rFonts w:ascii="Arial" w:hAnsi="Arial" w:cs="Arial"/>
          <w:color w:val="FF0000"/>
        </w:rPr>
      </w:pPr>
    </w:p>
    <w:p w14:paraId="58137870" w14:textId="77777777" w:rsidR="00435CC7" w:rsidRPr="005733F4" w:rsidRDefault="00435CC7" w:rsidP="00A110CB">
      <w:pPr>
        <w:spacing w:line="276" w:lineRule="auto"/>
        <w:rPr>
          <w:rFonts w:ascii="Arial" w:hAnsi="Arial" w:cs="Arial"/>
          <w:color w:val="FF0000"/>
        </w:rPr>
      </w:pPr>
    </w:p>
    <w:p w14:paraId="7E003F9E" w14:textId="77777777" w:rsidR="00435CC7" w:rsidRPr="005733F4" w:rsidRDefault="00435CC7" w:rsidP="00A110CB">
      <w:pPr>
        <w:spacing w:line="276" w:lineRule="auto"/>
        <w:rPr>
          <w:rFonts w:ascii="Arial" w:hAnsi="Arial" w:cs="Arial"/>
          <w:color w:val="FF0000"/>
        </w:rPr>
      </w:pPr>
    </w:p>
    <w:p w14:paraId="6A9595EB" w14:textId="77777777" w:rsidR="00435CC7" w:rsidRPr="005733F4" w:rsidRDefault="00435CC7" w:rsidP="00A110CB">
      <w:pPr>
        <w:spacing w:line="276" w:lineRule="auto"/>
        <w:rPr>
          <w:rFonts w:ascii="Arial" w:hAnsi="Arial" w:cs="Arial"/>
          <w:color w:val="FF0000"/>
        </w:rPr>
      </w:pPr>
    </w:p>
    <w:p w14:paraId="07A54C97" w14:textId="77777777" w:rsidR="00435CC7" w:rsidRPr="005733F4" w:rsidRDefault="00435CC7" w:rsidP="00A110CB">
      <w:pPr>
        <w:spacing w:line="276" w:lineRule="auto"/>
        <w:rPr>
          <w:rFonts w:ascii="Arial" w:hAnsi="Arial" w:cs="Arial"/>
          <w:color w:val="FF0000"/>
        </w:rPr>
      </w:pPr>
    </w:p>
    <w:p w14:paraId="6B77E5C4" w14:textId="77777777" w:rsidR="00435CC7" w:rsidRPr="005733F4" w:rsidRDefault="00435CC7" w:rsidP="00A110CB">
      <w:pPr>
        <w:spacing w:line="276" w:lineRule="auto"/>
        <w:rPr>
          <w:rFonts w:ascii="Arial" w:hAnsi="Arial" w:cs="Arial"/>
          <w:color w:val="FF0000"/>
        </w:rPr>
      </w:pPr>
    </w:p>
    <w:p w14:paraId="51B9E5A2" w14:textId="77777777" w:rsidR="0021021F" w:rsidRPr="005733F4" w:rsidRDefault="0021021F" w:rsidP="00A110CB">
      <w:pPr>
        <w:spacing w:line="276" w:lineRule="auto"/>
        <w:rPr>
          <w:rFonts w:ascii="Arial" w:hAnsi="Arial" w:cs="Arial"/>
          <w:color w:val="FF0000"/>
        </w:rPr>
      </w:pPr>
    </w:p>
    <w:p w14:paraId="71B670C8" w14:textId="77777777" w:rsidR="00435CC7" w:rsidRPr="005733F4" w:rsidRDefault="00435CC7" w:rsidP="00A110CB">
      <w:pPr>
        <w:spacing w:line="276" w:lineRule="auto"/>
        <w:rPr>
          <w:rFonts w:ascii="Arial" w:hAnsi="Arial" w:cs="Arial"/>
          <w:color w:val="FF0000"/>
        </w:rPr>
      </w:pPr>
    </w:p>
    <w:p w14:paraId="27F5907A" w14:textId="77777777" w:rsidR="00A508EE" w:rsidRPr="005733F4" w:rsidRDefault="00A508EE" w:rsidP="00A110CB">
      <w:pPr>
        <w:spacing w:line="276" w:lineRule="auto"/>
        <w:jc w:val="right"/>
        <w:rPr>
          <w:rFonts w:ascii="Arial" w:hAnsi="Arial" w:cs="Arial"/>
          <w:b/>
          <w:bCs/>
        </w:rPr>
      </w:pPr>
    </w:p>
    <w:p w14:paraId="2C8A033A" w14:textId="77777777" w:rsidR="00A508EE" w:rsidRPr="005733F4" w:rsidRDefault="00A508EE" w:rsidP="00A110CB">
      <w:pPr>
        <w:spacing w:line="276" w:lineRule="auto"/>
        <w:jc w:val="right"/>
        <w:rPr>
          <w:rFonts w:ascii="Arial" w:hAnsi="Arial" w:cs="Arial"/>
          <w:b/>
          <w:bCs/>
        </w:rPr>
      </w:pPr>
    </w:p>
    <w:p w14:paraId="3CCA880F" w14:textId="77777777" w:rsidR="00A508EE" w:rsidRPr="005733F4" w:rsidRDefault="00A508EE" w:rsidP="00A110CB">
      <w:pPr>
        <w:spacing w:line="276" w:lineRule="auto"/>
        <w:jc w:val="right"/>
        <w:rPr>
          <w:rFonts w:ascii="Arial" w:hAnsi="Arial" w:cs="Arial"/>
          <w:b/>
          <w:bCs/>
        </w:rPr>
      </w:pPr>
    </w:p>
    <w:p w14:paraId="680FB609" w14:textId="77777777" w:rsidR="00A508EE" w:rsidRPr="005733F4" w:rsidRDefault="00A508EE" w:rsidP="00A110CB">
      <w:pPr>
        <w:spacing w:line="276" w:lineRule="auto"/>
        <w:jc w:val="right"/>
        <w:rPr>
          <w:rFonts w:ascii="Arial" w:hAnsi="Arial" w:cs="Arial"/>
          <w:b/>
          <w:bCs/>
        </w:rPr>
      </w:pPr>
    </w:p>
    <w:p w14:paraId="230F2A61" w14:textId="77777777" w:rsidR="00A508EE" w:rsidRPr="005733F4" w:rsidRDefault="00A508EE" w:rsidP="00A110CB">
      <w:pPr>
        <w:spacing w:line="276" w:lineRule="auto"/>
        <w:jc w:val="right"/>
        <w:rPr>
          <w:rFonts w:ascii="Arial" w:hAnsi="Arial" w:cs="Arial"/>
          <w:b/>
          <w:bCs/>
        </w:rPr>
      </w:pPr>
    </w:p>
    <w:p w14:paraId="116B5B4A" w14:textId="77777777" w:rsidR="00A508EE" w:rsidRPr="005733F4" w:rsidRDefault="00A508EE" w:rsidP="00A110CB">
      <w:pPr>
        <w:spacing w:line="276" w:lineRule="auto"/>
        <w:jc w:val="right"/>
        <w:rPr>
          <w:rFonts w:ascii="Arial" w:hAnsi="Arial" w:cs="Arial"/>
          <w:b/>
          <w:bCs/>
        </w:rPr>
      </w:pPr>
    </w:p>
    <w:p w14:paraId="4F73AD3F" w14:textId="77777777" w:rsidR="00A508EE" w:rsidRPr="005733F4" w:rsidRDefault="00A508EE" w:rsidP="00A110CB">
      <w:pPr>
        <w:spacing w:line="276" w:lineRule="auto"/>
        <w:jc w:val="right"/>
        <w:rPr>
          <w:rFonts w:ascii="Arial" w:hAnsi="Arial" w:cs="Arial"/>
          <w:b/>
          <w:bCs/>
        </w:rPr>
      </w:pPr>
    </w:p>
    <w:p w14:paraId="20613EDC" w14:textId="77777777" w:rsidR="00A508EE" w:rsidRPr="005733F4" w:rsidRDefault="00A508EE" w:rsidP="00A110CB">
      <w:pPr>
        <w:spacing w:line="276" w:lineRule="auto"/>
        <w:jc w:val="right"/>
        <w:rPr>
          <w:rFonts w:ascii="Arial" w:hAnsi="Arial" w:cs="Arial"/>
          <w:b/>
          <w:bCs/>
        </w:rPr>
      </w:pPr>
    </w:p>
    <w:p w14:paraId="3EBB7F1E" w14:textId="77777777" w:rsidR="00A508EE" w:rsidRPr="005733F4" w:rsidRDefault="00A508EE" w:rsidP="00A110CB">
      <w:pPr>
        <w:spacing w:line="276" w:lineRule="auto"/>
        <w:jc w:val="right"/>
        <w:rPr>
          <w:rFonts w:ascii="Arial" w:hAnsi="Arial" w:cs="Arial"/>
          <w:b/>
          <w:bCs/>
        </w:rPr>
      </w:pPr>
    </w:p>
    <w:p w14:paraId="73FB4242" w14:textId="77777777" w:rsidR="00A508EE" w:rsidRPr="005733F4" w:rsidRDefault="00A508EE" w:rsidP="00A110CB">
      <w:pPr>
        <w:spacing w:line="276" w:lineRule="auto"/>
        <w:jc w:val="right"/>
        <w:rPr>
          <w:rFonts w:ascii="Arial" w:hAnsi="Arial" w:cs="Arial"/>
          <w:b/>
          <w:bCs/>
        </w:rPr>
      </w:pPr>
    </w:p>
    <w:p w14:paraId="2523A922" w14:textId="77777777" w:rsidR="00A508EE" w:rsidRPr="005733F4" w:rsidRDefault="00A508EE" w:rsidP="00A110CB">
      <w:pPr>
        <w:spacing w:line="276" w:lineRule="auto"/>
        <w:jc w:val="right"/>
        <w:rPr>
          <w:rFonts w:ascii="Arial" w:hAnsi="Arial" w:cs="Arial"/>
          <w:b/>
          <w:bCs/>
        </w:rPr>
      </w:pPr>
    </w:p>
    <w:p w14:paraId="2C8C3885" w14:textId="77777777" w:rsidR="00A508EE" w:rsidRPr="005733F4" w:rsidRDefault="00A508EE" w:rsidP="00A110CB">
      <w:pPr>
        <w:spacing w:line="276" w:lineRule="auto"/>
        <w:jc w:val="right"/>
        <w:rPr>
          <w:rFonts w:ascii="Arial" w:hAnsi="Arial" w:cs="Arial"/>
          <w:b/>
          <w:bCs/>
        </w:rPr>
      </w:pPr>
    </w:p>
    <w:p w14:paraId="1907A822" w14:textId="77777777" w:rsidR="00A508EE" w:rsidRPr="005733F4" w:rsidRDefault="00A508EE" w:rsidP="00A110CB">
      <w:pPr>
        <w:spacing w:line="276" w:lineRule="auto"/>
        <w:jc w:val="right"/>
        <w:rPr>
          <w:rFonts w:ascii="Arial" w:hAnsi="Arial" w:cs="Arial"/>
          <w:b/>
          <w:bCs/>
        </w:rPr>
      </w:pPr>
    </w:p>
    <w:p w14:paraId="68A74964" w14:textId="77777777" w:rsidR="003A7E6B" w:rsidRPr="005733F4" w:rsidRDefault="003A7E6B" w:rsidP="00A110CB">
      <w:pPr>
        <w:spacing w:line="276" w:lineRule="auto"/>
        <w:jc w:val="right"/>
        <w:rPr>
          <w:rFonts w:ascii="Arial" w:hAnsi="Arial" w:cs="Arial"/>
          <w:b/>
          <w:bCs/>
        </w:rPr>
      </w:pPr>
    </w:p>
    <w:p w14:paraId="70224BC5" w14:textId="2D2E6A0D" w:rsidR="00435CC7" w:rsidRPr="005733F4" w:rsidRDefault="00435CC7" w:rsidP="00A110CB">
      <w:pPr>
        <w:spacing w:line="276" w:lineRule="auto"/>
        <w:jc w:val="right"/>
        <w:rPr>
          <w:rFonts w:ascii="Arial" w:hAnsi="Arial" w:cs="Arial"/>
          <w:b/>
          <w:bCs/>
        </w:rPr>
      </w:pPr>
      <w:r w:rsidRPr="005733F4">
        <w:rPr>
          <w:rFonts w:ascii="Arial" w:hAnsi="Arial" w:cs="Arial"/>
          <w:b/>
          <w:bCs/>
        </w:rPr>
        <w:t xml:space="preserve">Załącznik nr </w:t>
      </w:r>
      <w:r w:rsidR="0021021F" w:rsidRPr="005733F4">
        <w:rPr>
          <w:rFonts w:ascii="Arial" w:hAnsi="Arial" w:cs="Arial"/>
          <w:b/>
          <w:bCs/>
        </w:rPr>
        <w:t>5</w:t>
      </w:r>
      <w:r w:rsidRPr="005733F4">
        <w:rPr>
          <w:rFonts w:ascii="Arial" w:hAnsi="Arial" w:cs="Arial"/>
          <w:b/>
          <w:bCs/>
        </w:rPr>
        <w:t xml:space="preserve"> do SWZ</w:t>
      </w:r>
    </w:p>
    <w:p w14:paraId="6EC1CAAF" w14:textId="77777777" w:rsidR="00435CC7" w:rsidRPr="005733F4" w:rsidRDefault="00435CC7" w:rsidP="00A110CB">
      <w:pPr>
        <w:spacing w:line="276" w:lineRule="auto"/>
        <w:rPr>
          <w:rFonts w:ascii="Arial" w:hAnsi="Arial" w:cs="Arial"/>
          <w:b/>
        </w:rPr>
      </w:pPr>
    </w:p>
    <w:p w14:paraId="1B89A12D" w14:textId="77777777" w:rsidR="00435CC7" w:rsidRPr="005733F4" w:rsidRDefault="00435CC7" w:rsidP="00A110CB">
      <w:pPr>
        <w:spacing w:line="276" w:lineRule="auto"/>
        <w:jc w:val="center"/>
        <w:rPr>
          <w:rFonts w:ascii="Arial" w:hAnsi="Arial" w:cs="Arial"/>
          <w:b/>
        </w:rPr>
      </w:pPr>
      <w:r w:rsidRPr="005733F4">
        <w:rPr>
          <w:rFonts w:ascii="Arial" w:hAnsi="Arial" w:cs="Arial"/>
          <w:b/>
        </w:rPr>
        <w:t xml:space="preserve">OŚWIADCZENIE </w:t>
      </w:r>
    </w:p>
    <w:p w14:paraId="09F8E9BB" w14:textId="77777777" w:rsidR="00435CC7" w:rsidRPr="005733F4" w:rsidRDefault="00435CC7" w:rsidP="00A110CB">
      <w:pPr>
        <w:spacing w:line="276" w:lineRule="auto"/>
        <w:jc w:val="center"/>
        <w:rPr>
          <w:rFonts w:ascii="Arial" w:hAnsi="Arial" w:cs="Arial"/>
          <w:b/>
        </w:rPr>
      </w:pPr>
      <w:r w:rsidRPr="005733F4">
        <w:rPr>
          <w:rFonts w:ascii="Arial" w:hAnsi="Arial" w:cs="Arial"/>
          <w:b/>
        </w:rPr>
        <w:t>DOTYCZĄCE PRZYNALEŻNOŚCI LUB BRAKU PRZYNALEŻNOŚCI DO TEJ SAMEJ GRUPY KAPITAŁOWEJ</w:t>
      </w:r>
    </w:p>
    <w:p w14:paraId="2D2B6F1F" w14:textId="77777777" w:rsidR="00435CC7" w:rsidRPr="005733F4" w:rsidRDefault="00435CC7" w:rsidP="00A110CB">
      <w:pPr>
        <w:spacing w:line="276" w:lineRule="auto"/>
        <w:jc w:val="center"/>
        <w:rPr>
          <w:rFonts w:ascii="Arial" w:hAnsi="Arial" w:cs="Arial"/>
        </w:rPr>
      </w:pPr>
    </w:p>
    <w:p w14:paraId="69DAAAE4" w14:textId="77777777" w:rsidR="00FC5F62" w:rsidRPr="005733F4" w:rsidRDefault="00FC5F62" w:rsidP="00A110CB">
      <w:pPr>
        <w:spacing w:line="276" w:lineRule="auto"/>
        <w:rPr>
          <w:rFonts w:ascii="Arial" w:hAnsi="Arial" w:cs="Arial"/>
          <w:b/>
        </w:rPr>
      </w:pPr>
      <w:r w:rsidRPr="005733F4">
        <w:rPr>
          <w:rFonts w:ascii="Arial" w:hAnsi="Arial" w:cs="Arial"/>
          <w:b/>
        </w:rPr>
        <w:t>Pełna nazwa Podmiotu udostępniającego zasoby ……………….………………………………………</w:t>
      </w:r>
    </w:p>
    <w:p w14:paraId="04DAD369" w14:textId="77777777" w:rsidR="00FC5F62" w:rsidRPr="005733F4" w:rsidRDefault="00FC5F62" w:rsidP="00A110CB">
      <w:pPr>
        <w:spacing w:line="276" w:lineRule="auto"/>
        <w:rPr>
          <w:rFonts w:ascii="Arial" w:hAnsi="Arial" w:cs="Arial"/>
        </w:rPr>
      </w:pPr>
      <w:r w:rsidRPr="005733F4">
        <w:rPr>
          <w:rFonts w:ascii="Arial" w:hAnsi="Arial" w:cs="Arial"/>
          <w:b/>
        </w:rPr>
        <w:t>Adres ………………………………..................….………………………..…..…………………………..……</w:t>
      </w:r>
    </w:p>
    <w:p w14:paraId="59ED09CE" w14:textId="77777777" w:rsidR="00FC5F62" w:rsidRPr="005733F4" w:rsidRDefault="00FC5F62" w:rsidP="00A110CB">
      <w:pPr>
        <w:spacing w:line="276" w:lineRule="auto"/>
        <w:rPr>
          <w:rFonts w:ascii="Arial" w:hAnsi="Arial" w:cs="Arial"/>
        </w:rPr>
      </w:pPr>
      <w:r w:rsidRPr="005733F4">
        <w:rPr>
          <w:rFonts w:ascii="Arial" w:hAnsi="Arial" w:cs="Arial"/>
          <w:b/>
        </w:rPr>
        <w:t>KRS/</w:t>
      </w:r>
      <w:proofErr w:type="spellStart"/>
      <w:r w:rsidRPr="005733F4">
        <w:rPr>
          <w:rFonts w:ascii="Arial" w:hAnsi="Arial" w:cs="Arial"/>
          <w:b/>
        </w:rPr>
        <w:t>CEiDG</w:t>
      </w:r>
      <w:proofErr w:type="spellEnd"/>
      <w:r w:rsidRPr="005733F4">
        <w:rPr>
          <w:rFonts w:ascii="Arial" w:hAnsi="Arial" w:cs="Arial"/>
          <w:b/>
        </w:rPr>
        <w:t xml:space="preserve"> ………………………………..................….………………………………………………………</w:t>
      </w:r>
    </w:p>
    <w:p w14:paraId="759E198C" w14:textId="77777777" w:rsidR="00FC5F62" w:rsidRPr="005733F4" w:rsidRDefault="00FC5F62" w:rsidP="00A110CB">
      <w:pPr>
        <w:spacing w:line="276" w:lineRule="auto"/>
        <w:rPr>
          <w:rFonts w:ascii="Arial" w:hAnsi="Arial" w:cs="Arial"/>
          <w:b/>
        </w:rPr>
      </w:pPr>
      <w:r w:rsidRPr="005733F4">
        <w:rPr>
          <w:rFonts w:ascii="Arial" w:hAnsi="Arial" w:cs="Arial"/>
          <w:b/>
        </w:rPr>
        <w:t>NIP - ................................................................, REGON - .......................................................................</w:t>
      </w:r>
    </w:p>
    <w:p w14:paraId="4D46F769" w14:textId="77777777" w:rsidR="00FC5F62" w:rsidRPr="005733F4" w:rsidRDefault="00FC5F62" w:rsidP="00A110CB">
      <w:pPr>
        <w:suppressAutoHyphens/>
        <w:spacing w:line="276" w:lineRule="auto"/>
        <w:rPr>
          <w:rFonts w:ascii="Arial" w:hAnsi="Arial" w:cs="Arial"/>
          <w:lang w:eastAsia="zh-CN"/>
        </w:rPr>
      </w:pPr>
      <w:r w:rsidRPr="005733F4">
        <w:rPr>
          <w:rFonts w:ascii="Arial" w:hAnsi="Arial" w:cs="Arial"/>
          <w:b/>
          <w:lang w:eastAsia="zh-CN"/>
        </w:rPr>
        <w:t>Reprezentowany przez:  ………………………………..…..................................................……….……..</w:t>
      </w:r>
    </w:p>
    <w:p w14:paraId="368E522F" w14:textId="77777777" w:rsidR="00FC5F62" w:rsidRPr="005733F4" w:rsidRDefault="00FC5F62" w:rsidP="00A110CB">
      <w:pPr>
        <w:suppressAutoHyphens/>
        <w:spacing w:line="276" w:lineRule="auto"/>
        <w:jc w:val="center"/>
        <w:rPr>
          <w:rFonts w:ascii="Arial" w:hAnsi="Arial" w:cs="Arial"/>
          <w:lang w:eastAsia="zh-CN"/>
        </w:rPr>
      </w:pPr>
      <w:r w:rsidRPr="005733F4">
        <w:rPr>
          <w:rFonts w:ascii="Arial" w:hAnsi="Arial" w:cs="Arial"/>
          <w:i/>
          <w:lang w:eastAsia="zh-CN"/>
        </w:rPr>
        <w:t>(imię, nazwisko, stanowisko/podstawa do reprezentacji)</w:t>
      </w:r>
    </w:p>
    <w:p w14:paraId="6D49C058" w14:textId="77777777" w:rsidR="00435CC7" w:rsidRPr="005733F4" w:rsidRDefault="00435CC7" w:rsidP="00A110CB">
      <w:pPr>
        <w:spacing w:line="276" w:lineRule="auto"/>
        <w:rPr>
          <w:rFonts w:ascii="Arial" w:hAnsi="Arial" w:cs="Arial"/>
          <w:i/>
          <w:highlight w:val="yellow"/>
        </w:rPr>
      </w:pPr>
    </w:p>
    <w:p w14:paraId="4164F2F2" w14:textId="55C9CE82" w:rsidR="00435CC7" w:rsidRPr="005733F4" w:rsidRDefault="00435CC7" w:rsidP="00A110CB">
      <w:pPr>
        <w:autoSpaceDE w:val="0"/>
        <w:autoSpaceDN w:val="0"/>
        <w:adjustRightInd w:val="0"/>
        <w:spacing w:line="276" w:lineRule="auto"/>
        <w:jc w:val="both"/>
        <w:rPr>
          <w:rFonts w:ascii="Arial" w:hAnsi="Arial" w:cs="Arial"/>
          <w:b/>
          <w:bCs/>
        </w:rPr>
      </w:pPr>
      <w:r w:rsidRPr="005733F4">
        <w:rPr>
          <w:rFonts w:ascii="Arial" w:hAnsi="Arial" w:cs="Arial"/>
        </w:rPr>
        <w:t>Na potrzeby</w:t>
      </w:r>
      <w:r w:rsidRPr="005733F4">
        <w:rPr>
          <w:rFonts w:ascii="Arial" w:hAnsi="Arial" w:cs="Arial"/>
          <w:bCs/>
        </w:rPr>
        <w:t xml:space="preserve"> postępowania o udzielenie zamówienia publicznego prowadzonego w trybie podstawowym bez negocjacji, pn. </w:t>
      </w:r>
      <w:r w:rsidR="0074302E" w:rsidRPr="005733F4">
        <w:rPr>
          <w:rFonts w:ascii="Arial" w:eastAsiaTheme="minorHAnsi" w:hAnsi="Arial" w:cs="Arial"/>
          <w:b/>
          <w:bCs/>
          <w:lang w:eastAsia="en-US"/>
        </w:rPr>
        <w:t>Usługa przeprowadzenia i obsługi trzydniowego szkolenia pt. „Przemoc wobec dziecka” (cześć 1) oraz „Praca z osobą stosującą przemoc domową”(część 2)</w:t>
      </w:r>
      <w:r w:rsidRPr="005733F4">
        <w:rPr>
          <w:rFonts w:ascii="Arial" w:hAnsi="Arial" w:cs="Arial"/>
          <w:b/>
          <w:bCs/>
        </w:rPr>
        <w:t>,</w:t>
      </w:r>
      <w:r w:rsidRPr="005733F4">
        <w:rPr>
          <w:rFonts w:ascii="Arial" w:hAnsi="Arial" w:cs="Arial"/>
          <w:b/>
        </w:rPr>
        <w:t xml:space="preserve"> </w:t>
      </w:r>
      <w:r w:rsidRPr="005733F4">
        <w:rPr>
          <w:rFonts w:ascii="Arial" w:hAnsi="Arial" w:cs="Arial"/>
        </w:rPr>
        <w:t>Znak sprawy</w:t>
      </w:r>
      <w:r w:rsidRPr="005733F4">
        <w:rPr>
          <w:rFonts w:ascii="Arial" w:hAnsi="Arial" w:cs="Arial"/>
          <w:b/>
          <w:bCs/>
        </w:rPr>
        <w:t xml:space="preserve"> </w:t>
      </w:r>
      <w:r w:rsidR="00FC5F62" w:rsidRPr="005733F4">
        <w:rPr>
          <w:rFonts w:ascii="Arial" w:hAnsi="Arial" w:cs="Arial"/>
          <w:b/>
          <w:bCs/>
        </w:rPr>
        <w:t>DSP.</w:t>
      </w:r>
      <w:r w:rsidR="00DA10D5" w:rsidRPr="005733F4">
        <w:rPr>
          <w:rFonts w:ascii="Arial" w:hAnsi="Arial" w:cs="Arial"/>
          <w:b/>
          <w:bCs/>
        </w:rPr>
        <w:t>TP</w:t>
      </w:r>
      <w:r w:rsidR="00FC5F62" w:rsidRPr="005733F4">
        <w:rPr>
          <w:rFonts w:ascii="Arial" w:hAnsi="Arial" w:cs="Arial"/>
          <w:b/>
          <w:bCs/>
        </w:rPr>
        <w:t>.2311.</w:t>
      </w:r>
      <w:r w:rsidR="0021021F" w:rsidRPr="005733F4">
        <w:rPr>
          <w:rFonts w:ascii="Arial" w:hAnsi="Arial" w:cs="Arial"/>
          <w:b/>
          <w:bCs/>
        </w:rPr>
        <w:t>30</w:t>
      </w:r>
      <w:r w:rsidR="00FC5F62" w:rsidRPr="005733F4">
        <w:rPr>
          <w:rFonts w:ascii="Arial" w:hAnsi="Arial" w:cs="Arial"/>
          <w:b/>
          <w:bCs/>
        </w:rPr>
        <w:t>.2023</w:t>
      </w:r>
      <w:r w:rsidRPr="005733F4">
        <w:rPr>
          <w:rFonts w:ascii="Arial" w:hAnsi="Arial" w:cs="Arial"/>
          <w:b/>
          <w:bCs/>
        </w:rPr>
        <w:t>,</w:t>
      </w:r>
      <w:r w:rsidRPr="005733F4">
        <w:rPr>
          <w:rFonts w:ascii="Arial" w:hAnsi="Arial" w:cs="Arial"/>
          <w:b/>
        </w:rPr>
        <w:t xml:space="preserve"> </w:t>
      </w:r>
      <w:r w:rsidRPr="005733F4">
        <w:rPr>
          <w:rFonts w:ascii="Arial" w:hAnsi="Arial" w:cs="Arial"/>
        </w:rPr>
        <w:t>oświadczam co następuje:</w:t>
      </w:r>
    </w:p>
    <w:p w14:paraId="58C8F4DF" w14:textId="77777777" w:rsidR="00435CC7" w:rsidRPr="005733F4" w:rsidRDefault="00435CC7" w:rsidP="00A110CB">
      <w:pPr>
        <w:spacing w:line="276" w:lineRule="auto"/>
        <w:rPr>
          <w:rFonts w:ascii="Arial" w:eastAsia="Calibri" w:hAnsi="Arial" w:cs="Arial"/>
          <w:lang w:eastAsia="en-US"/>
        </w:rPr>
      </w:pPr>
    </w:p>
    <w:p w14:paraId="3066E960" w14:textId="77777777" w:rsidR="00435CC7" w:rsidRPr="005733F4" w:rsidRDefault="00435CC7" w:rsidP="00A110CB">
      <w:pPr>
        <w:pStyle w:val="Tekstpodstawowy"/>
        <w:spacing w:line="276" w:lineRule="auto"/>
        <w:rPr>
          <w:rFonts w:ascii="Arial" w:hAnsi="Arial" w:cs="Arial"/>
          <w:sz w:val="20"/>
        </w:rPr>
      </w:pPr>
      <w:r w:rsidRPr="005733F4">
        <w:rPr>
          <w:rFonts w:ascii="Arial" w:hAnsi="Arial" w:cs="Arial"/>
          <w:sz w:val="20"/>
        </w:rPr>
        <w:t>W związku z ubieganiem się o udzielenie zamówienia publicznego w ramach ww. postępowania, niniejszym oświadczam, że</w:t>
      </w:r>
      <w:r w:rsidRPr="005733F4">
        <w:rPr>
          <w:rStyle w:val="Odwoanieprzypisudolnego"/>
          <w:rFonts w:ascii="Arial" w:hAnsi="Arial" w:cs="Arial"/>
          <w:sz w:val="20"/>
        </w:rPr>
        <w:footnoteReference w:id="11"/>
      </w:r>
      <w:r w:rsidRPr="005733F4">
        <w:rPr>
          <w:rFonts w:ascii="Arial" w:hAnsi="Arial" w:cs="Arial"/>
          <w:sz w:val="20"/>
        </w:rPr>
        <w:t>:</w:t>
      </w:r>
    </w:p>
    <w:p w14:paraId="7713E3F5" w14:textId="77777777" w:rsidR="00435CC7" w:rsidRPr="005733F4" w:rsidRDefault="00435CC7" w:rsidP="00A110CB">
      <w:pPr>
        <w:spacing w:line="276" w:lineRule="auto"/>
        <w:ind w:left="284" w:right="1" w:hanging="284"/>
        <w:rPr>
          <w:rFonts w:ascii="Arial" w:hAnsi="Arial" w:cs="Arial"/>
        </w:rPr>
      </w:pPr>
      <w:r w:rsidRPr="005733F4">
        <w:rPr>
          <w:rFonts w:ascii="Segoe UI Symbol" w:eastAsia="MS Gothic" w:hAnsi="Segoe UI Symbol" w:cs="Segoe UI Symbol"/>
        </w:rPr>
        <w:t>☐</w:t>
      </w:r>
      <w:r w:rsidRPr="005733F4">
        <w:rPr>
          <w:rFonts w:ascii="Arial" w:hAnsi="Arial" w:cs="Arial"/>
        </w:rPr>
        <w:tab/>
        <w:t>Wykonawca nie należy do tej samej grupy kapitałowej co inni Wykonawcy, którzy złożyli oferty w postępowaniu.</w:t>
      </w:r>
    </w:p>
    <w:p w14:paraId="511D3746" w14:textId="51636DC6" w:rsidR="00435CC7" w:rsidRPr="005733F4" w:rsidRDefault="00435CC7" w:rsidP="00A110CB">
      <w:pPr>
        <w:spacing w:line="276" w:lineRule="auto"/>
        <w:ind w:left="284" w:right="1" w:hanging="284"/>
        <w:rPr>
          <w:rFonts w:ascii="Arial" w:hAnsi="Arial" w:cs="Arial"/>
        </w:rPr>
      </w:pPr>
      <w:r w:rsidRPr="005733F4">
        <w:rPr>
          <w:rFonts w:ascii="Segoe UI Symbol" w:eastAsia="MS Gothic" w:hAnsi="Segoe UI Symbol" w:cs="Segoe UI Symbol"/>
        </w:rPr>
        <w:t>☐</w:t>
      </w:r>
      <w:r w:rsidRPr="005733F4">
        <w:rPr>
          <w:rFonts w:ascii="Arial" w:hAnsi="Arial" w:cs="Arial"/>
        </w:rPr>
        <w:tab/>
        <w:t>Wykonawca należy do grupy kapitałowej w rozumieniu ustawy z dnia 16 lutego 2007 r. o ochronie konkurencji i konsumentów (tj. Dz.U. 2021 r. poz. 275 z</w:t>
      </w:r>
      <w:r w:rsidR="005D17EE" w:rsidRPr="005733F4">
        <w:rPr>
          <w:rFonts w:ascii="Arial" w:hAnsi="Arial" w:cs="Arial"/>
        </w:rPr>
        <w:t xml:space="preserve"> </w:t>
      </w:r>
      <w:proofErr w:type="spellStart"/>
      <w:r w:rsidR="005D17EE" w:rsidRPr="005733F4">
        <w:rPr>
          <w:rFonts w:ascii="Arial" w:hAnsi="Arial" w:cs="Arial"/>
        </w:rPr>
        <w:t>póż</w:t>
      </w:r>
      <w:proofErr w:type="spellEnd"/>
      <w:r w:rsidR="005D17EE" w:rsidRPr="005733F4">
        <w:rPr>
          <w:rFonts w:ascii="Arial" w:hAnsi="Arial" w:cs="Arial"/>
        </w:rPr>
        <w:t>.</w:t>
      </w:r>
      <w:r w:rsidRPr="005733F4">
        <w:rPr>
          <w:rFonts w:ascii="Arial" w:hAnsi="Arial" w:cs="Arial"/>
        </w:rPr>
        <w:t xml:space="preserve"> zm.), o której mowa w art. 108 ust. 1 pkt 5 Ustawy Pzp, tej samej do której należy [......], tj., inny Wykonawca/inni Wykonawcy*, który/którzy* złożył/złożyli* ofertę* w postępowaniu.</w:t>
      </w:r>
    </w:p>
    <w:p w14:paraId="68DE4946" w14:textId="77777777" w:rsidR="00435CC7" w:rsidRPr="005733F4" w:rsidRDefault="00435CC7" w:rsidP="00A110CB">
      <w:pPr>
        <w:spacing w:line="276" w:lineRule="auto"/>
        <w:ind w:left="284" w:right="1" w:hanging="284"/>
        <w:rPr>
          <w:rFonts w:ascii="Arial" w:hAnsi="Arial" w:cs="Arial"/>
        </w:rPr>
      </w:pPr>
    </w:p>
    <w:p w14:paraId="32AE0242" w14:textId="77777777" w:rsidR="00435CC7" w:rsidRPr="005733F4" w:rsidRDefault="00435CC7" w:rsidP="00A110CB">
      <w:pPr>
        <w:spacing w:line="276" w:lineRule="auto"/>
        <w:ind w:left="284"/>
        <w:rPr>
          <w:rFonts w:ascii="Arial" w:hAnsi="Arial" w:cs="Arial"/>
        </w:rPr>
      </w:pPr>
      <w:r w:rsidRPr="005733F4">
        <w:rPr>
          <w:rFonts w:ascii="Arial" w:hAnsi="Arial" w:cs="Arial"/>
        </w:rPr>
        <w:t>Niniejszym wskazuję, że powiązania z innym wykonawcą/innymi wykonawcami* wskazanym/wskazanymi* w pkt. powyżej nie prowadzą do zakłócenia konkurencji w postępowaniu na dowód czego wskazuję/załączam*:</w:t>
      </w:r>
    </w:p>
    <w:p w14:paraId="5899732B" w14:textId="361BF16D" w:rsidR="00435CC7" w:rsidRPr="005733F4" w:rsidRDefault="00435CC7" w:rsidP="00A110CB">
      <w:pPr>
        <w:spacing w:line="276" w:lineRule="auto"/>
        <w:ind w:left="284"/>
        <w:rPr>
          <w:rFonts w:ascii="Arial" w:eastAsia="Calibri" w:hAnsi="Arial" w:cs="Arial"/>
          <w:lang w:eastAsia="en-US"/>
        </w:rPr>
      </w:pPr>
      <w:r w:rsidRPr="005733F4">
        <w:rPr>
          <w:rFonts w:ascii="Arial" w:eastAsia="Calibri" w:hAnsi="Arial" w:cs="Arial"/>
          <w:lang w:eastAsia="en-US"/>
        </w:rPr>
        <w:t>…………………………………………………………………………………………………………………</w:t>
      </w:r>
    </w:p>
    <w:p w14:paraId="11E4269E" w14:textId="77777777" w:rsidR="00435CC7" w:rsidRPr="005733F4" w:rsidRDefault="00435CC7" w:rsidP="00A110CB">
      <w:pPr>
        <w:spacing w:line="276" w:lineRule="auto"/>
        <w:ind w:left="284"/>
        <w:rPr>
          <w:rFonts w:ascii="Arial" w:eastAsia="Calibri" w:hAnsi="Arial" w:cs="Arial"/>
          <w:color w:val="FF0000"/>
          <w:lang w:eastAsia="en-US"/>
        </w:rPr>
      </w:pPr>
    </w:p>
    <w:p w14:paraId="378F6E1D" w14:textId="77777777" w:rsidR="00435CC7" w:rsidRPr="005733F4" w:rsidRDefault="00435CC7" w:rsidP="00A110CB">
      <w:pPr>
        <w:spacing w:line="276" w:lineRule="auto"/>
        <w:ind w:left="284"/>
        <w:rPr>
          <w:rFonts w:ascii="Arial" w:eastAsia="Calibri" w:hAnsi="Arial" w:cs="Arial"/>
          <w:color w:val="FF0000"/>
          <w:lang w:eastAsia="en-US"/>
        </w:rPr>
      </w:pPr>
    </w:p>
    <w:p w14:paraId="14800E9A" w14:textId="77777777" w:rsidR="00435CC7" w:rsidRPr="005733F4" w:rsidRDefault="00435CC7" w:rsidP="00A110CB">
      <w:pPr>
        <w:spacing w:line="276" w:lineRule="auto"/>
        <w:jc w:val="both"/>
        <w:rPr>
          <w:rFonts w:ascii="Arial" w:hAnsi="Arial" w:cs="Arial"/>
          <w:b/>
          <w:i/>
          <w:color w:val="FF0000"/>
        </w:rPr>
      </w:pPr>
      <w:r w:rsidRPr="005733F4">
        <w:rPr>
          <w:rFonts w:ascii="Arial" w:hAnsi="Arial" w:cs="Arial"/>
          <w:b/>
          <w:i/>
          <w:color w:val="FF0000"/>
        </w:rPr>
        <w:t>Oświadczenie składane jest w formie elektronicznej opatrzonej kwalifikowanym podpisem elektronicznym lub w postaci elektronicznej opatrzonej podpisem zaufanym lub podpisem osobistym</w:t>
      </w:r>
    </w:p>
    <w:p w14:paraId="0FBCE90A" w14:textId="77777777" w:rsidR="00435CC7" w:rsidRPr="005733F4" w:rsidRDefault="00435CC7" w:rsidP="00A110CB">
      <w:pPr>
        <w:spacing w:line="276" w:lineRule="auto"/>
        <w:ind w:left="284"/>
        <w:rPr>
          <w:rFonts w:ascii="Arial" w:eastAsia="Calibri" w:hAnsi="Arial" w:cs="Arial"/>
          <w:color w:val="FF0000"/>
          <w:lang w:eastAsia="en-US"/>
        </w:rPr>
      </w:pPr>
    </w:p>
    <w:p w14:paraId="5D44D5DC" w14:textId="77777777" w:rsidR="00435CC7" w:rsidRPr="005733F4" w:rsidRDefault="00435CC7" w:rsidP="00A110CB">
      <w:pPr>
        <w:spacing w:line="276" w:lineRule="auto"/>
        <w:jc w:val="right"/>
        <w:rPr>
          <w:rFonts w:ascii="Arial" w:hAnsi="Arial" w:cs="Arial"/>
          <w:b/>
          <w:color w:val="FF0000"/>
          <w:lang w:eastAsia="zh-CN"/>
        </w:rPr>
      </w:pPr>
    </w:p>
    <w:p w14:paraId="34CD3FB9" w14:textId="77777777" w:rsidR="00435CC7" w:rsidRPr="005733F4" w:rsidRDefault="00435CC7" w:rsidP="00A110CB">
      <w:pPr>
        <w:spacing w:line="276" w:lineRule="auto"/>
        <w:jc w:val="right"/>
        <w:rPr>
          <w:rFonts w:ascii="Arial" w:hAnsi="Arial" w:cs="Arial"/>
          <w:b/>
          <w:color w:val="FF0000"/>
          <w:lang w:eastAsia="zh-CN"/>
        </w:rPr>
      </w:pPr>
    </w:p>
    <w:p w14:paraId="22DE4D1C" w14:textId="77777777" w:rsidR="00833AB9" w:rsidRPr="005733F4" w:rsidRDefault="00833AB9" w:rsidP="00A110CB">
      <w:pPr>
        <w:spacing w:line="276" w:lineRule="auto"/>
        <w:jc w:val="right"/>
        <w:rPr>
          <w:rFonts w:ascii="Arial" w:hAnsi="Arial" w:cs="Arial"/>
          <w:b/>
          <w:color w:val="FF0000"/>
          <w:lang w:eastAsia="zh-CN"/>
        </w:rPr>
      </w:pPr>
    </w:p>
    <w:p w14:paraId="64BE7712" w14:textId="77777777" w:rsidR="00833AB9" w:rsidRPr="005733F4" w:rsidRDefault="00833AB9" w:rsidP="00A110CB">
      <w:pPr>
        <w:spacing w:line="276" w:lineRule="auto"/>
        <w:jc w:val="right"/>
        <w:rPr>
          <w:rFonts w:ascii="Arial" w:hAnsi="Arial" w:cs="Arial"/>
          <w:b/>
          <w:color w:val="FF0000"/>
          <w:lang w:eastAsia="zh-CN"/>
        </w:rPr>
      </w:pPr>
    </w:p>
    <w:p w14:paraId="404B7643" w14:textId="77777777" w:rsidR="00833AB9" w:rsidRPr="005733F4" w:rsidRDefault="00833AB9" w:rsidP="00A110CB">
      <w:pPr>
        <w:spacing w:line="276" w:lineRule="auto"/>
        <w:jc w:val="right"/>
        <w:rPr>
          <w:rFonts w:ascii="Arial" w:hAnsi="Arial" w:cs="Arial"/>
          <w:b/>
          <w:color w:val="FF0000"/>
          <w:lang w:eastAsia="zh-CN"/>
        </w:rPr>
      </w:pPr>
    </w:p>
    <w:p w14:paraId="138EB0E7" w14:textId="77777777" w:rsidR="00833AB9" w:rsidRPr="005733F4" w:rsidRDefault="00833AB9" w:rsidP="00A110CB">
      <w:pPr>
        <w:spacing w:line="276" w:lineRule="auto"/>
        <w:jc w:val="right"/>
        <w:rPr>
          <w:rFonts w:ascii="Arial" w:hAnsi="Arial" w:cs="Arial"/>
          <w:b/>
          <w:color w:val="FF0000"/>
          <w:lang w:eastAsia="zh-CN"/>
        </w:rPr>
      </w:pPr>
    </w:p>
    <w:p w14:paraId="06B1B5B1" w14:textId="77777777" w:rsidR="00833AB9" w:rsidRPr="005733F4" w:rsidRDefault="00833AB9" w:rsidP="00A110CB">
      <w:pPr>
        <w:spacing w:line="276" w:lineRule="auto"/>
        <w:jc w:val="right"/>
        <w:rPr>
          <w:rFonts w:ascii="Arial" w:hAnsi="Arial" w:cs="Arial"/>
          <w:b/>
          <w:color w:val="FF0000"/>
          <w:lang w:eastAsia="zh-CN"/>
        </w:rPr>
      </w:pPr>
    </w:p>
    <w:p w14:paraId="4A0875F7" w14:textId="77777777" w:rsidR="00833AB9" w:rsidRPr="005733F4" w:rsidRDefault="00833AB9" w:rsidP="00A110CB">
      <w:pPr>
        <w:spacing w:line="276" w:lineRule="auto"/>
        <w:jc w:val="right"/>
        <w:rPr>
          <w:rFonts w:ascii="Arial" w:hAnsi="Arial" w:cs="Arial"/>
          <w:b/>
          <w:color w:val="FF0000"/>
          <w:lang w:eastAsia="zh-CN"/>
        </w:rPr>
      </w:pPr>
    </w:p>
    <w:p w14:paraId="0D01997E" w14:textId="77777777" w:rsidR="00833AB9" w:rsidRPr="005733F4" w:rsidRDefault="00833AB9" w:rsidP="00A110CB">
      <w:pPr>
        <w:spacing w:line="276" w:lineRule="auto"/>
        <w:jc w:val="right"/>
        <w:rPr>
          <w:rFonts w:ascii="Arial" w:hAnsi="Arial" w:cs="Arial"/>
          <w:b/>
          <w:color w:val="FF0000"/>
          <w:lang w:eastAsia="zh-CN"/>
        </w:rPr>
      </w:pPr>
    </w:p>
    <w:p w14:paraId="2EC7433D" w14:textId="77777777" w:rsidR="00833AB9" w:rsidRPr="005733F4" w:rsidRDefault="00833AB9" w:rsidP="00A110CB">
      <w:pPr>
        <w:spacing w:line="276" w:lineRule="auto"/>
        <w:jc w:val="right"/>
        <w:rPr>
          <w:rFonts w:ascii="Arial" w:hAnsi="Arial" w:cs="Arial"/>
          <w:b/>
          <w:color w:val="FF0000"/>
          <w:lang w:eastAsia="zh-CN"/>
        </w:rPr>
      </w:pPr>
    </w:p>
    <w:p w14:paraId="04F728BC" w14:textId="77777777" w:rsidR="00833AB9" w:rsidRPr="005733F4" w:rsidRDefault="00833AB9" w:rsidP="00A110CB">
      <w:pPr>
        <w:spacing w:line="276" w:lineRule="auto"/>
        <w:jc w:val="right"/>
        <w:rPr>
          <w:rFonts w:ascii="Arial" w:hAnsi="Arial" w:cs="Arial"/>
          <w:b/>
          <w:color w:val="FF0000"/>
          <w:lang w:eastAsia="zh-CN"/>
        </w:rPr>
      </w:pPr>
    </w:p>
    <w:p w14:paraId="4012EFD8" w14:textId="77777777" w:rsidR="00833AB9" w:rsidRPr="005733F4" w:rsidRDefault="00833AB9" w:rsidP="00A110CB">
      <w:pPr>
        <w:spacing w:line="276" w:lineRule="auto"/>
        <w:jc w:val="right"/>
        <w:rPr>
          <w:rFonts w:ascii="Arial" w:hAnsi="Arial" w:cs="Arial"/>
          <w:b/>
          <w:color w:val="FF0000"/>
          <w:lang w:eastAsia="zh-CN"/>
        </w:rPr>
      </w:pPr>
    </w:p>
    <w:p w14:paraId="4B2C671D" w14:textId="77777777" w:rsidR="00833AB9" w:rsidRPr="005733F4" w:rsidRDefault="00833AB9" w:rsidP="00A110CB">
      <w:pPr>
        <w:spacing w:line="276" w:lineRule="auto"/>
        <w:jc w:val="right"/>
        <w:rPr>
          <w:rFonts w:ascii="Arial" w:hAnsi="Arial" w:cs="Arial"/>
          <w:b/>
          <w:color w:val="FF0000"/>
          <w:lang w:eastAsia="zh-CN"/>
        </w:rPr>
      </w:pPr>
    </w:p>
    <w:p w14:paraId="2360CC8D" w14:textId="77777777" w:rsidR="00833AB9" w:rsidRPr="005733F4" w:rsidRDefault="00833AB9" w:rsidP="00A110CB">
      <w:pPr>
        <w:spacing w:line="276" w:lineRule="auto"/>
        <w:jc w:val="right"/>
        <w:rPr>
          <w:rFonts w:ascii="Arial" w:hAnsi="Arial" w:cs="Arial"/>
          <w:b/>
          <w:color w:val="FF0000"/>
          <w:lang w:eastAsia="zh-CN"/>
        </w:rPr>
      </w:pPr>
    </w:p>
    <w:p w14:paraId="701B0274" w14:textId="77777777" w:rsidR="00833AB9" w:rsidRPr="005733F4" w:rsidRDefault="00833AB9" w:rsidP="00A110CB">
      <w:pPr>
        <w:spacing w:line="276" w:lineRule="auto"/>
        <w:jc w:val="right"/>
        <w:rPr>
          <w:rFonts w:ascii="Arial" w:hAnsi="Arial" w:cs="Arial"/>
          <w:b/>
          <w:color w:val="FF0000"/>
          <w:lang w:eastAsia="zh-CN"/>
        </w:rPr>
      </w:pPr>
    </w:p>
    <w:p w14:paraId="625E2A0A" w14:textId="517F9D7F" w:rsidR="006376A3" w:rsidRPr="005733F4" w:rsidRDefault="006376A3" w:rsidP="00A508EE">
      <w:pPr>
        <w:spacing w:line="276" w:lineRule="auto"/>
        <w:rPr>
          <w:rFonts w:ascii="Arial" w:hAnsi="Arial" w:cs="Arial"/>
          <w:b/>
          <w:color w:val="FF0000"/>
          <w:lang w:eastAsia="zh-CN"/>
        </w:rPr>
      </w:pPr>
    </w:p>
    <w:p w14:paraId="69BC2A8E" w14:textId="77777777" w:rsidR="005D17EE" w:rsidRPr="005733F4" w:rsidRDefault="005D17EE" w:rsidP="00A508EE">
      <w:pPr>
        <w:spacing w:line="276" w:lineRule="auto"/>
        <w:rPr>
          <w:rFonts w:ascii="Arial" w:hAnsi="Arial" w:cs="Arial"/>
          <w:b/>
          <w:color w:val="FF0000"/>
          <w:lang w:eastAsia="zh-CN"/>
        </w:rPr>
      </w:pPr>
    </w:p>
    <w:p w14:paraId="0937553F" w14:textId="3E0B86C8" w:rsidR="00E5564D" w:rsidRPr="005733F4" w:rsidRDefault="00B01008" w:rsidP="00E5564D">
      <w:pPr>
        <w:spacing w:line="276" w:lineRule="auto"/>
        <w:jc w:val="right"/>
        <w:rPr>
          <w:rFonts w:ascii="Arial" w:hAnsi="Arial" w:cs="Arial"/>
          <w:b/>
          <w:lang w:eastAsia="zh-CN"/>
        </w:rPr>
      </w:pPr>
      <w:r w:rsidRPr="005733F4">
        <w:rPr>
          <w:rFonts w:ascii="Arial" w:hAnsi="Arial" w:cs="Arial"/>
          <w:b/>
          <w:lang w:eastAsia="zh-CN"/>
        </w:rPr>
        <w:lastRenderedPageBreak/>
        <w:t xml:space="preserve">Załącznik nr </w:t>
      </w:r>
      <w:r w:rsidR="0021021F" w:rsidRPr="005733F4">
        <w:rPr>
          <w:rFonts w:ascii="Arial" w:hAnsi="Arial" w:cs="Arial"/>
          <w:b/>
          <w:lang w:eastAsia="zh-CN"/>
        </w:rPr>
        <w:t>6</w:t>
      </w:r>
      <w:r w:rsidRPr="005733F4">
        <w:rPr>
          <w:rFonts w:ascii="Arial" w:hAnsi="Arial" w:cs="Arial"/>
          <w:b/>
          <w:lang w:eastAsia="zh-CN"/>
        </w:rPr>
        <w:t xml:space="preserve"> do SWZ</w:t>
      </w:r>
    </w:p>
    <w:p w14:paraId="225DE2C0" w14:textId="6B9689F4" w:rsidR="00E5564D" w:rsidRPr="005733F4" w:rsidRDefault="00E5564D" w:rsidP="00E5564D">
      <w:pPr>
        <w:spacing w:line="276" w:lineRule="auto"/>
        <w:jc w:val="center"/>
        <w:rPr>
          <w:rFonts w:ascii="Arial" w:hAnsi="Arial" w:cs="Arial"/>
          <w:b/>
          <w:bCs/>
          <w:lang w:eastAsia="zh-CN"/>
        </w:rPr>
      </w:pPr>
      <w:r w:rsidRPr="005733F4">
        <w:rPr>
          <w:rFonts w:ascii="Arial" w:hAnsi="Arial" w:cs="Arial"/>
          <w:b/>
          <w:bCs/>
        </w:rPr>
        <w:t>Wzór umowy</w:t>
      </w:r>
    </w:p>
    <w:p w14:paraId="17E658E0" w14:textId="77777777" w:rsidR="0091099A" w:rsidRPr="005733F4" w:rsidRDefault="0091099A" w:rsidP="0091099A">
      <w:pPr>
        <w:spacing w:line="276" w:lineRule="auto"/>
        <w:ind w:right="-144"/>
        <w:jc w:val="both"/>
        <w:rPr>
          <w:rFonts w:ascii="Arial" w:hAnsi="Arial" w:cs="Arial"/>
        </w:rPr>
      </w:pPr>
      <w:r w:rsidRPr="005733F4">
        <w:rPr>
          <w:rFonts w:ascii="Arial" w:hAnsi="Arial" w:cs="Arial"/>
        </w:rPr>
        <w:t xml:space="preserve">Umowa zawarta w …….2023 roku w Lublinie pomiędzy: </w:t>
      </w:r>
    </w:p>
    <w:p w14:paraId="7AEC441E" w14:textId="77777777" w:rsidR="0091099A" w:rsidRPr="005733F4" w:rsidRDefault="0091099A" w:rsidP="0091099A">
      <w:pPr>
        <w:spacing w:line="276" w:lineRule="auto"/>
        <w:ind w:right="-144"/>
        <w:jc w:val="both"/>
        <w:rPr>
          <w:rFonts w:ascii="Arial" w:hAnsi="Arial" w:cs="Arial"/>
          <w:b/>
          <w:bCs/>
        </w:rPr>
      </w:pPr>
    </w:p>
    <w:p w14:paraId="54FE1C52" w14:textId="77777777" w:rsidR="0091099A" w:rsidRPr="005733F4" w:rsidRDefault="0091099A" w:rsidP="0091099A">
      <w:pPr>
        <w:spacing w:line="276" w:lineRule="auto"/>
        <w:ind w:right="-144"/>
        <w:jc w:val="both"/>
        <w:rPr>
          <w:rFonts w:ascii="Arial" w:hAnsi="Arial" w:cs="Arial"/>
        </w:rPr>
      </w:pPr>
      <w:r w:rsidRPr="005733F4">
        <w:rPr>
          <w:rFonts w:ascii="Arial" w:hAnsi="Arial" w:cs="Arial"/>
        </w:rPr>
        <w:t xml:space="preserve">Województwem Lubelskim z siedzibą w Lublinie, </w:t>
      </w:r>
    </w:p>
    <w:p w14:paraId="33916582" w14:textId="77777777" w:rsidR="0091099A" w:rsidRPr="005733F4" w:rsidRDefault="0091099A" w:rsidP="0091099A">
      <w:pPr>
        <w:spacing w:line="276" w:lineRule="auto"/>
        <w:ind w:right="-144"/>
        <w:jc w:val="both"/>
        <w:rPr>
          <w:rFonts w:ascii="Arial" w:hAnsi="Arial" w:cs="Arial"/>
        </w:rPr>
      </w:pPr>
      <w:r w:rsidRPr="005733F4">
        <w:rPr>
          <w:rFonts w:ascii="Arial" w:hAnsi="Arial" w:cs="Arial"/>
        </w:rPr>
        <w:t>adres: Artura Grottgera 4, 20-029 Lublin, NIP: 712-29-04-545, REGON 431019170,</w:t>
      </w:r>
    </w:p>
    <w:p w14:paraId="6BEFFF65" w14:textId="77777777" w:rsidR="0091099A" w:rsidRPr="005733F4" w:rsidRDefault="0091099A" w:rsidP="0091099A">
      <w:pPr>
        <w:spacing w:line="276" w:lineRule="auto"/>
        <w:ind w:right="-144"/>
        <w:jc w:val="both"/>
        <w:rPr>
          <w:rFonts w:ascii="Arial" w:hAnsi="Arial" w:cs="Arial"/>
        </w:rPr>
      </w:pPr>
      <w:r w:rsidRPr="005733F4">
        <w:rPr>
          <w:rFonts w:ascii="Arial" w:hAnsi="Arial" w:cs="Arial"/>
        </w:rPr>
        <w:t xml:space="preserve">Odbiorcą usługi jest: </w:t>
      </w:r>
    </w:p>
    <w:p w14:paraId="7125B75B" w14:textId="77777777" w:rsidR="0091099A" w:rsidRPr="005733F4" w:rsidRDefault="0091099A" w:rsidP="0091099A">
      <w:pPr>
        <w:spacing w:line="276" w:lineRule="auto"/>
        <w:ind w:right="-144"/>
        <w:jc w:val="both"/>
        <w:rPr>
          <w:rFonts w:ascii="Arial" w:hAnsi="Arial" w:cs="Arial"/>
        </w:rPr>
      </w:pPr>
      <w:r w:rsidRPr="005733F4">
        <w:rPr>
          <w:rFonts w:ascii="Arial" w:hAnsi="Arial" w:cs="Arial"/>
        </w:rPr>
        <w:t xml:space="preserve">Regionalny Ośrodek Polityki Społecznej w Lublinie </w:t>
      </w:r>
    </w:p>
    <w:p w14:paraId="4EF80D07" w14:textId="77777777" w:rsidR="0091099A" w:rsidRPr="005733F4" w:rsidRDefault="0091099A" w:rsidP="0091099A">
      <w:pPr>
        <w:spacing w:line="276" w:lineRule="auto"/>
        <w:ind w:right="-144"/>
        <w:jc w:val="both"/>
        <w:rPr>
          <w:rFonts w:ascii="Arial" w:hAnsi="Arial" w:cs="Arial"/>
        </w:rPr>
      </w:pPr>
      <w:r w:rsidRPr="005733F4">
        <w:rPr>
          <w:rFonts w:ascii="Arial" w:hAnsi="Arial" w:cs="Arial"/>
        </w:rPr>
        <w:t>ul. Diamentowa 2; 20-447 Lublin</w:t>
      </w:r>
    </w:p>
    <w:p w14:paraId="1D189FD6" w14:textId="77777777" w:rsidR="0091099A" w:rsidRPr="005733F4" w:rsidRDefault="0091099A" w:rsidP="0091099A">
      <w:pPr>
        <w:spacing w:line="276" w:lineRule="auto"/>
        <w:ind w:right="-144"/>
        <w:jc w:val="both"/>
        <w:rPr>
          <w:rFonts w:ascii="Arial" w:hAnsi="Arial" w:cs="Arial"/>
        </w:rPr>
      </w:pPr>
      <w:r w:rsidRPr="005733F4">
        <w:rPr>
          <w:rFonts w:ascii="Arial" w:hAnsi="Arial" w:cs="Arial"/>
        </w:rPr>
        <w:t>reprezentowanym przez:</w:t>
      </w:r>
    </w:p>
    <w:p w14:paraId="54B8837F" w14:textId="77777777" w:rsidR="0091099A" w:rsidRPr="005733F4" w:rsidRDefault="0091099A" w:rsidP="0091099A">
      <w:pPr>
        <w:spacing w:line="276" w:lineRule="auto"/>
        <w:ind w:right="-144"/>
        <w:jc w:val="both"/>
        <w:rPr>
          <w:rFonts w:ascii="Arial" w:hAnsi="Arial" w:cs="Arial"/>
        </w:rPr>
      </w:pPr>
      <w:r w:rsidRPr="005733F4">
        <w:rPr>
          <w:rFonts w:ascii="Arial" w:hAnsi="Arial" w:cs="Arial"/>
        </w:rPr>
        <w:t xml:space="preserve">Panią Małgorzatę Romanko –  Dyrektora ROPS w Lublinie, </w:t>
      </w:r>
    </w:p>
    <w:p w14:paraId="4599862A" w14:textId="77777777" w:rsidR="0091099A" w:rsidRPr="005733F4" w:rsidRDefault="0091099A" w:rsidP="0091099A">
      <w:pPr>
        <w:spacing w:line="276" w:lineRule="auto"/>
        <w:jc w:val="both"/>
        <w:rPr>
          <w:rFonts w:ascii="Arial" w:hAnsi="Arial" w:cs="Arial"/>
          <w:lang w:val="x-none" w:eastAsia="x-none"/>
        </w:rPr>
      </w:pPr>
      <w:r w:rsidRPr="005733F4">
        <w:rPr>
          <w:rFonts w:ascii="Arial" w:hAnsi="Arial" w:cs="Arial"/>
          <w:lang w:val="x-none" w:eastAsia="x-none"/>
        </w:rPr>
        <w:t xml:space="preserve">zwanym w dalszej części umowy </w:t>
      </w:r>
      <w:r w:rsidRPr="005733F4">
        <w:rPr>
          <w:rFonts w:ascii="Arial" w:hAnsi="Arial" w:cs="Arial"/>
          <w:b/>
          <w:lang w:val="x-none" w:eastAsia="x-none"/>
        </w:rPr>
        <w:t>Zamawiającym</w:t>
      </w:r>
    </w:p>
    <w:p w14:paraId="2DBCC9BB" w14:textId="77777777" w:rsidR="0091099A" w:rsidRPr="005733F4" w:rsidRDefault="0091099A" w:rsidP="0091099A">
      <w:pPr>
        <w:spacing w:line="264" w:lineRule="auto"/>
        <w:jc w:val="both"/>
        <w:rPr>
          <w:rFonts w:ascii="Arial" w:hAnsi="Arial" w:cs="Arial"/>
          <w:b/>
          <w:bCs/>
          <w:lang w:val="x-none" w:eastAsia="x-none"/>
        </w:rPr>
      </w:pPr>
      <w:r w:rsidRPr="005733F4">
        <w:rPr>
          <w:rFonts w:ascii="Arial" w:hAnsi="Arial" w:cs="Arial"/>
          <w:b/>
          <w:bCs/>
          <w:lang w:val="x-none" w:eastAsia="x-none"/>
        </w:rPr>
        <w:t>a</w:t>
      </w:r>
    </w:p>
    <w:p w14:paraId="67B78212" w14:textId="77777777" w:rsidR="0091099A" w:rsidRPr="005733F4" w:rsidRDefault="0091099A" w:rsidP="0091099A">
      <w:pPr>
        <w:spacing w:line="276" w:lineRule="auto"/>
        <w:rPr>
          <w:rFonts w:ascii="Arial" w:eastAsia="Calibri" w:hAnsi="Arial" w:cs="Arial"/>
          <w:b/>
          <w:lang w:eastAsia="en-US"/>
        </w:rPr>
      </w:pPr>
      <w:r w:rsidRPr="005733F4">
        <w:rPr>
          <w:rFonts w:ascii="Arial" w:eastAsia="Calibri" w:hAnsi="Arial" w:cs="Arial"/>
          <w:b/>
          <w:lang w:eastAsia="en-US"/>
        </w:rPr>
        <w:t xml:space="preserve">.........................................................................................................................................., </w:t>
      </w:r>
    </w:p>
    <w:p w14:paraId="0605D089" w14:textId="77777777" w:rsidR="0091099A" w:rsidRPr="005733F4" w:rsidRDefault="0091099A" w:rsidP="0091099A">
      <w:pPr>
        <w:spacing w:line="276" w:lineRule="auto"/>
        <w:rPr>
          <w:rFonts w:ascii="Arial" w:eastAsia="Calibri" w:hAnsi="Arial" w:cs="Arial"/>
          <w:lang w:eastAsia="en-US"/>
        </w:rPr>
      </w:pPr>
      <w:r w:rsidRPr="005733F4">
        <w:rPr>
          <w:rFonts w:ascii="Arial" w:eastAsia="Calibri" w:hAnsi="Arial" w:cs="Arial"/>
          <w:lang w:eastAsia="en-US"/>
        </w:rPr>
        <w:t>- zwanym dalej Wykonawcą - reprezentowanym przez:</w:t>
      </w:r>
    </w:p>
    <w:p w14:paraId="281DC76D" w14:textId="77777777" w:rsidR="0091099A" w:rsidRPr="005733F4" w:rsidRDefault="0091099A" w:rsidP="0091099A">
      <w:pPr>
        <w:spacing w:line="276" w:lineRule="auto"/>
        <w:rPr>
          <w:rFonts w:ascii="Arial" w:eastAsia="Calibri" w:hAnsi="Arial" w:cs="Arial"/>
          <w:b/>
          <w:bCs/>
          <w:lang w:eastAsia="en-US"/>
        </w:rPr>
      </w:pPr>
      <w:r w:rsidRPr="005733F4">
        <w:rPr>
          <w:rFonts w:ascii="Arial" w:eastAsia="Calibri" w:hAnsi="Arial" w:cs="Arial"/>
          <w:b/>
          <w:bCs/>
          <w:lang w:eastAsia="en-US"/>
        </w:rPr>
        <w:t>....................................................................................................................................................</w:t>
      </w:r>
    </w:p>
    <w:p w14:paraId="0DA32275" w14:textId="77777777" w:rsidR="0091099A" w:rsidRPr="005733F4" w:rsidRDefault="0091099A" w:rsidP="0091099A">
      <w:pPr>
        <w:spacing w:line="276" w:lineRule="auto"/>
        <w:jc w:val="both"/>
        <w:rPr>
          <w:rFonts w:ascii="Arial" w:hAnsi="Arial" w:cs="Arial"/>
          <w:lang w:val="x-none" w:eastAsia="x-none"/>
        </w:rPr>
      </w:pPr>
    </w:p>
    <w:p w14:paraId="466DA5F0" w14:textId="77777777" w:rsidR="0091099A" w:rsidRPr="005733F4" w:rsidRDefault="0091099A" w:rsidP="0091099A">
      <w:pPr>
        <w:spacing w:line="276" w:lineRule="auto"/>
        <w:jc w:val="both"/>
        <w:rPr>
          <w:rFonts w:ascii="Arial" w:hAnsi="Arial" w:cs="Arial"/>
          <w:lang w:val="x-none" w:eastAsia="x-none"/>
        </w:rPr>
      </w:pPr>
      <w:r w:rsidRPr="005733F4">
        <w:rPr>
          <w:rFonts w:ascii="Arial" w:hAnsi="Arial" w:cs="Arial"/>
          <w:lang w:eastAsia="x-none"/>
        </w:rPr>
        <w:t>zwanym</w:t>
      </w:r>
      <w:r w:rsidRPr="005733F4">
        <w:rPr>
          <w:rFonts w:ascii="Arial" w:hAnsi="Arial" w:cs="Arial"/>
          <w:lang w:val="x-none" w:eastAsia="x-none"/>
        </w:rPr>
        <w:t xml:space="preserve"> w dalszej części umowy </w:t>
      </w:r>
      <w:r w:rsidRPr="005733F4">
        <w:rPr>
          <w:rFonts w:ascii="Arial" w:hAnsi="Arial" w:cs="Arial"/>
          <w:b/>
          <w:lang w:val="x-none" w:eastAsia="x-none"/>
        </w:rPr>
        <w:t>Wykonawcą</w:t>
      </w:r>
    </w:p>
    <w:p w14:paraId="7783D44E" w14:textId="77777777" w:rsidR="0091099A" w:rsidRPr="005733F4" w:rsidRDefault="0091099A" w:rsidP="0091099A">
      <w:pPr>
        <w:spacing w:line="276" w:lineRule="auto"/>
        <w:jc w:val="both"/>
        <w:rPr>
          <w:rFonts w:ascii="Arial" w:hAnsi="Arial" w:cs="Arial"/>
          <w:lang w:val="x-none" w:eastAsia="x-none"/>
        </w:rPr>
      </w:pPr>
    </w:p>
    <w:p w14:paraId="1774B8AA" w14:textId="77777777" w:rsidR="0091099A" w:rsidRPr="005733F4" w:rsidRDefault="0091099A" w:rsidP="0091099A">
      <w:pPr>
        <w:autoSpaceDE w:val="0"/>
        <w:autoSpaceDN w:val="0"/>
        <w:adjustRightInd w:val="0"/>
        <w:spacing w:line="276" w:lineRule="auto"/>
        <w:jc w:val="center"/>
        <w:rPr>
          <w:rFonts w:ascii="Arial" w:hAnsi="Arial" w:cs="Arial"/>
          <w:b/>
          <w:bCs/>
        </w:rPr>
      </w:pPr>
      <w:bookmarkStart w:id="61" w:name="_Hlk511982054"/>
      <w:r w:rsidRPr="005733F4">
        <w:rPr>
          <w:rFonts w:ascii="Arial" w:hAnsi="Arial" w:cs="Arial"/>
          <w:b/>
          <w:bCs/>
        </w:rPr>
        <w:t xml:space="preserve">§ </w:t>
      </w:r>
      <w:bookmarkEnd w:id="61"/>
      <w:r w:rsidRPr="005733F4">
        <w:rPr>
          <w:rFonts w:ascii="Arial" w:hAnsi="Arial" w:cs="Arial"/>
          <w:b/>
          <w:bCs/>
        </w:rPr>
        <w:t>1</w:t>
      </w:r>
    </w:p>
    <w:p w14:paraId="73DCFCD7" w14:textId="77777777" w:rsidR="0091099A" w:rsidRPr="005733F4" w:rsidRDefault="0091099A" w:rsidP="0091099A">
      <w:pPr>
        <w:autoSpaceDE w:val="0"/>
        <w:autoSpaceDN w:val="0"/>
        <w:adjustRightInd w:val="0"/>
        <w:spacing w:line="276" w:lineRule="auto"/>
        <w:jc w:val="center"/>
        <w:rPr>
          <w:rFonts w:ascii="Arial" w:hAnsi="Arial" w:cs="Arial"/>
          <w:b/>
          <w:bCs/>
        </w:rPr>
      </w:pPr>
    </w:p>
    <w:p w14:paraId="264A93E2" w14:textId="0B1892BF" w:rsidR="00E54329" w:rsidRPr="005733F4" w:rsidRDefault="0091099A" w:rsidP="00954185">
      <w:pPr>
        <w:keepNext/>
        <w:numPr>
          <w:ilvl w:val="0"/>
          <w:numId w:val="96"/>
        </w:numPr>
        <w:tabs>
          <w:tab w:val="clear" w:pos="502"/>
        </w:tabs>
        <w:spacing w:line="276" w:lineRule="auto"/>
        <w:ind w:left="284" w:hanging="284"/>
        <w:jc w:val="both"/>
        <w:rPr>
          <w:rFonts w:ascii="Arial" w:hAnsi="Arial" w:cs="Arial"/>
          <w:lang w:val="x-none" w:eastAsia="x-none"/>
        </w:rPr>
      </w:pPr>
      <w:r w:rsidRPr="005733F4">
        <w:rPr>
          <w:rFonts w:ascii="Arial" w:hAnsi="Arial" w:cs="Arial"/>
          <w:lang w:val="x-none" w:eastAsia="x-none"/>
        </w:rPr>
        <w:t xml:space="preserve">Strony oświadczają, że niniejsza umowa została zawarta w ramach zamówienia publicznego </w:t>
      </w:r>
      <w:r w:rsidRPr="005733F4">
        <w:rPr>
          <w:rFonts w:ascii="Arial" w:hAnsi="Arial" w:cs="Arial"/>
          <w:lang w:val="x-none"/>
        </w:rPr>
        <w:t>prowadzone</w:t>
      </w:r>
      <w:r w:rsidRPr="005733F4">
        <w:rPr>
          <w:rFonts w:ascii="Arial" w:hAnsi="Arial" w:cs="Arial"/>
        </w:rPr>
        <w:t>go</w:t>
      </w:r>
      <w:r w:rsidRPr="005733F4">
        <w:rPr>
          <w:rFonts w:ascii="Arial" w:hAnsi="Arial" w:cs="Arial"/>
          <w:lang w:val="x-none"/>
        </w:rPr>
        <w:t xml:space="preserve"> w trybie podstawowym bez przeprowadzenia negocjacji o</w:t>
      </w:r>
      <w:r w:rsidRPr="005733F4">
        <w:rPr>
          <w:rFonts w:ascii="Arial" w:hAnsi="Arial" w:cs="Arial"/>
        </w:rPr>
        <w:t> </w:t>
      </w:r>
      <w:r w:rsidRPr="005733F4">
        <w:rPr>
          <w:rFonts w:ascii="Arial" w:hAnsi="Arial" w:cs="Arial"/>
          <w:lang w:val="x-none"/>
        </w:rPr>
        <w:t xml:space="preserve">jakim stanowi art. 275 pkt 1 w związku z art. 359 pkt 2 </w:t>
      </w:r>
      <w:r w:rsidRPr="005733F4">
        <w:rPr>
          <w:rFonts w:ascii="Arial" w:hAnsi="Arial" w:cs="Arial"/>
          <w:lang w:eastAsia="x-none"/>
        </w:rPr>
        <w:t>ustawy z dnia 11 września 2019 r. – Prawo zamówień publicznych (Dz. U. poz. 2022, poz. 1710 z późn. zm.– dalej zwana ustawą Pzp).</w:t>
      </w:r>
    </w:p>
    <w:p w14:paraId="5030A161" w14:textId="1644C5E5" w:rsidR="0091099A" w:rsidRPr="005733F4" w:rsidRDefault="0091099A" w:rsidP="00954185">
      <w:pPr>
        <w:keepNext/>
        <w:numPr>
          <w:ilvl w:val="0"/>
          <w:numId w:val="96"/>
        </w:numPr>
        <w:tabs>
          <w:tab w:val="clear" w:pos="502"/>
        </w:tabs>
        <w:spacing w:line="276" w:lineRule="auto"/>
        <w:ind w:left="284" w:hanging="284"/>
        <w:jc w:val="both"/>
        <w:rPr>
          <w:rFonts w:ascii="Arial" w:hAnsi="Arial" w:cs="Arial"/>
          <w:bCs/>
          <w:lang w:val="x-none" w:eastAsia="x-none"/>
        </w:rPr>
      </w:pPr>
      <w:r w:rsidRPr="005733F4">
        <w:rPr>
          <w:rFonts w:ascii="Arial" w:hAnsi="Arial" w:cs="Arial"/>
          <w:lang w:val="x-none" w:eastAsia="x-none"/>
        </w:rPr>
        <w:t>Przedmiotem umowy jest</w:t>
      </w:r>
      <w:r w:rsidRPr="005733F4">
        <w:rPr>
          <w:rFonts w:ascii="Arial" w:hAnsi="Arial" w:cs="Arial"/>
          <w:b/>
          <w:bCs/>
          <w:lang w:val="x-none" w:eastAsia="x-none"/>
        </w:rPr>
        <w:t xml:space="preserve"> </w:t>
      </w:r>
      <w:r w:rsidR="00E54329">
        <w:rPr>
          <w:rFonts w:ascii="Arial" w:hAnsi="Arial" w:cs="Arial"/>
          <w:b/>
          <w:bCs/>
          <w:lang w:eastAsia="x-none"/>
        </w:rPr>
        <w:t xml:space="preserve">………………………, </w:t>
      </w:r>
      <w:r w:rsidR="00E54329" w:rsidRPr="00AC178E">
        <w:rPr>
          <w:rFonts w:ascii="Arial" w:hAnsi="Arial" w:cs="Arial"/>
          <w:b/>
          <w:bCs/>
        </w:rPr>
        <w:t>dotyczy części ………….</w:t>
      </w:r>
      <w:r w:rsidR="00E54329" w:rsidRPr="00D95EF1">
        <w:rPr>
          <w:rStyle w:val="Odwoanieprzypisudolnego"/>
          <w:rFonts w:ascii="Arial" w:hAnsi="Arial" w:cs="Arial"/>
          <w:b/>
          <w:bCs/>
        </w:rPr>
        <w:footnoteReference w:id="12"/>
      </w:r>
      <w:r w:rsidR="00E54329" w:rsidRPr="00AC178E">
        <w:rPr>
          <w:rFonts w:ascii="Arial" w:hAnsi="Arial" w:cs="Arial"/>
          <w:b/>
          <w:bCs/>
        </w:rPr>
        <w:t>,</w:t>
      </w:r>
      <w:r w:rsidR="00E54329" w:rsidRPr="00AC178E">
        <w:rPr>
          <w:rFonts w:ascii="Arial" w:hAnsi="Arial" w:cs="Arial"/>
        </w:rPr>
        <w:t xml:space="preserve"> </w:t>
      </w:r>
      <w:r w:rsidRPr="005733F4">
        <w:rPr>
          <w:rFonts w:ascii="Arial" w:hAnsi="Arial" w:cs="Arial"/>
          <w:lang w:val="x-none" w:eastAsia="x-none"/>
        </w:rPr>
        <w:t>– zgodnie z</w:t>
      </w:r>
      <w:r w:rsidRPr="005733F4">
        <w:rPr>
          <w:rFonts w:ascii="Arial" w:hAnsi="Arial" w:cs="Arial"/>
          <w:lang w:eastAsia="x-none"/>
        </w:rPr>
        <w:t> </w:t>
      </w:r>
      <w:r w:rsidRPr="005733F4">
        <w:rPr>
          <w:rFonts w:ascii="Arial" w:hAnsi="Arial" w:cs="Arial"/>
          <w:lang w:val="x-none" w:eastAsia="x-none"/>
        </w:rPr>
        <w:t>wymaganiami określonymi</w:t>
      </w:r>
      <w:r w:rsidRPr="005733F4">
        <w:rPr>
          <w:rFonts w:ascii="Arial" w:hAnsi="Arial" w:cs="Arial"/>
          <w:lang w:eastAsia="x-none"/>
        </w:rPr>
        <w:t xml:space="preserve"> </w:t>
      </w:r>
      <w:r w:rsidRPr="005733F4">
        <w:rPr>
          <w:rFonts w:ascii="Arial" w:hAnsi="Arial" w:cs="Arial"/>
          <w:lang w:val="x-none" w:eastAsia="x-none"/>
        </w:rPr>
        <w:t>w</w:t>
      </w:r>
      <w:r w:rsidRPr="005733F4">
        <w:rPr>
          <w:rFonts w:ascii="Arial" w:hAnsi="Arial" w:cs="Arial"/>
          <w:lang w:eastAsia="x-none"/>
        </w:rPr>
        <w:t xml:space="preserve"> </w:t>
      </w:r>
      <w:r w:rsidRPr="005733F4">
        <w:rPr>
          <w:rFonts w:ascii="Arial" w:hAnsi="Arial" w:cs="Arial"/>
          <w:lang w:val="x-none" w:eastAsia="x-none"/>
        </w:rPr>
        <w:t xml:space="preserve">Opisie przedmiotu zamówienia i w treści złożonej oferty. Opis przedmiotu zamówienia stanowi Załącznik nr </w:t>
      </w:r>
      <w:r w:rsidR="00E54329">
        <w:rPr>
          <w:rFonts w:ascii="Arial" w:hAnsi="Arial" w:cs="Arial"/>
          <w:lang w:eastAsia="x-none"/>
        </w:rPr>
        <w:t>1</w:t>
      </w:r>
      <w:r w:rsidR="0074302E" w:rsidRPr="005733F4">
        <w:rPr>
          <w:rFonts w:ascii="Arial" w:hAnsi="Arial" w:cs="Arial"/>
          <w:lang w:eastAsia="x-none"/>
        </w:rPr>
        <w:t xml:space="preserve"> </w:t>
      </w:r>
      <w:r w:rsidRPr="005733F4">
        <w:rPr>
          <w:rFonts w:ascii="Arial" w:hAnsi="Arial" w:cs="Arial"/>
          <w:lang w:val="x-none" w:eastAsia="x-none"/>
        </w:rPr>
        <w:t xml:space="preserve"> do niniejszej umowy.</w:t>
      </w:r>
    </w:p>
    <w:p w14:paraId="74ABDEE0" w14:textId="50BFD8F0" w:rsidR="0091099A" w:rsidRPr="005733F4" w:rsidRDefault="0091099A" w:rsidP="00954185">
      <w:pPr>
        <w:keepNext/>
        <w:numPr>
          <w:ilvl w:val="0"/>
          <w:numId w:val="96"/>
        </w:numPr>
        <w:tabs>
          <w:tab w:val="clear" w:pos="502"/>
        </w:tabs>
        <w:spacing w:line="276" w:lineRule="auto"/>
        <w:ind w:left="284" w:hanging="284"/>
        <w:jc w:val="both"/>
        <w:rPr>
          <w:rFonts w:ascii="Arial" w:hAnsi="Arial" w:cs="Arial"/>
        </w:rPr>
      </w:pPr>
      <w:r w:rsidRPr="005733F4">
        <w:rPr>
          <w:rFonts w:ascii="Arial" w:hAnsi="Arial" w:cs="Arial"/>
        </w:rPr>
        <w:t>Szkoleniem w wymiarze  24 godzin każda sesja szkoleniowa zostanie objętych cztery 23 osobowe grupy</w:t>
      </w:r>
      <w:r w:rsidRPr="005733F4">
        <w:rPr>
          <w:rFonts w:ascii="Arial" w:hAnsi="Arial" w:cs="Arial"/>
          <w:bCs/>
        </w:rPr>
        <w:t>.</w:t>
      </w:r>
      <w:r w:rsidRPr="005733F4">
        <w:rPr>
          <w:rFonts w:ascii="Arial" w:hAnsi="Arial" w:cs="Arial"/>
          <w:b/>
        </w:rPr>
        <w:t xml:space="preserve"> </w:t>
      </w:r>
      <w:r w:rsidRPr="005733F4">
        <w:rPr>
          <w:rFonts w:ascii="Arial" w:hAnsi="Arial" w:cs="Arial"/>
        </w:rPr>
        <w:t>Ogółem zakłada się, że w szkoleniu we</w:t>
      </w:r>
      <w:r w:rsidR="00B06396">
        <w:rPr>
          <w:rFonts w:ascii="Arial" w:hAnsi="Arial" w:cs="Arial"/>
        </w:rPr>
        <w:t>z</w:t>
      </w:r>
      <w:r w:rsidRPr="005733F4">
        <w:rPr>
          <w:rFonts w:ascii="Arial" w:hAnsi="Arial" w:cs="Arial"/>
        </w:rPr>
        <w:t>m</w:t>
      </w:r>
      <w:r w:rsidR="009B69D7">
        <w:rPr>
          <w:rFonts w:ascii="Arial" w:hAnsi="Arial" w:cs="Arial"/>
        </w:rPr>
        <w:t>ą</w:t>
      </w:r>
      <w:r w:rsidRPr="005733F4">
        <w:rPr>
          <w:rFonts w:ascii="Arial" w:hAnsi="Arial" w:cs="Arial"/>
        </w:rPr>
        <w:t xml:space="preserve"> udział </w:t>
      </w:r>
      <w:r w:rsidRPr="005733F4">
        <w:rPr>
          <w:rFonts w:ascii="Arial" w:hAnsi="Arial" w:cs="Arial"/>
          <w:b/>
          <w:bCs/>
        </w:rPr>
        <w:t>92</w:t>
      </w:r>
      <w:r w:rsidRPr="005733F4">
        <w:rPr>
          <w:rFonts w:ascii="Arial" w:hAnsi="Arial" w:cs="Arial"/>
          <w:b/>
        </w:rPr>
        <w:t xml:space="preserve"> osoby.</w:t>
      </w:r>
    </w:p>
    <w:p w14:paraId="00923303" w14:textId="3250F226" w:rsidR="0091099A" w:rsidRPr="005733F4" w:rsidRDefault="0091099A" w:rsidP="00954185">
      <w:pPr>
        <w:keepNext/>
        <w:numPr>
          <w:ilvl w:val="0"/>
          <w:numId w:val="96"/>
        </w:numPr>
        <w:tabs>
          <w:tab w:val="clear" w:pos="502"/>
        </w:tabs>
        <w:spacing w:line="276" w:lineRule="auto"/>
        <w:ind w:left="284" w:hanging="284"/>
        <w:jc w:val="both"/>
        <w:rPr>
          <w:rFonts w:ascii="Arial" w:hAnsi="Arial" w:cs="Arial"/>
        </w:rPr>
      </w:pPr>
      <w:r w:rsidRPr="005733F4">
        <w:rPr>
          <w:rFonts w:ascii="Arial" w:hAnsi="Arial" w:cs="Arial"/>
        </w:rPr>
        <w:t xml:space="preserve">Szkolenie zostanie przeprowadzone w dni robocze, </w:t>
      </w:r>
      <w:r w:rsidRPr="005733F4">
        <w:rPr>
          <w:rFonts w:ascii="Arial" w:hAnsi="Arial" w:cs="Arial"/>
          <w:color w:val="000000"/>
        </w:rPr>
        <w:t>od poniedziałku do piątku, w przedziale godzin od 9.00 do 18.00, z tym że w trzecim dniu w przedziale godzin od 9.00 do 15.00,</w:t>
      </w:r>
      <w:r w:rsidRPr="005733F4">
        <w:rPr>
          <w:rFonts w:ascii="Arial" w:hAnsi="Arial" w:cs="Arial"/>
        </w:rPr>
        <w:t xml:space="preserve"> zgodnie z harmonogramem stanowiącym Załącznik nr 2 do niniejszej umowy</w:t>
      </w:r>
      <w:bookmarkStart w:id="62" w:name="_Hlk8206768"/>
      <w:r w:rsidRPr="005733F4">
        <w:rPr>
          <w:rFonts w:ascii="Arial" w:hAnsi="Arial" w:cs="Arial"/>
        </w:rPr>
        <w:t xml:space="preserve">. </w:t>
      </w:r>
    </w:p>
    <w:bookmarkEnd w:id="62"/>
    <w:p w14:paraId="03BBA27B" w14:textId="31713937" w:rsidR="0091099A" w:rsidRPr="005733F4" w:rsidRDefault="0091099A" w:rsidP="00954185">
      <w:pPr>
        <w:keepNext/>
        <w:numPr>
          <w:ilvl w:val="0"/>
          <w:numId w:val="96"/>
        </w:numPr>
        <w:tabs>
          <w:tab w:val="clear" w:pos="502"/>
        </w:tabs>
        <w:spacing w:line="276" w:lineRule="auto"/>
        <w:ind w:left="284" w:hanging="284"/>
        <w:jc w:val="both"/>
        <w:rPr>
          <w:rFonts w:ascii="Arial" w:hAnsi="Arial" w:cs="Arial"/>
          <w:lang w:val="x-none" w:eastAsia="x-none"/>
        </w:rPr>
      </w:pPr>
      <w:r w:rsidRPr="005733F4">
        <w:rPr>
          <w:rFonts w:ascii="Arial" w:hAnsi="Arial" w:cs="Arial"/>
          <w:lang w:val="x-none" w:eastAsia="x-none"/>
        </w:rPr>
        <w:t>Szkolenie będzie realizowane przez osobę wskazaną w wykazie osób złożonym przez Wykonawcę w postępowaniu o udzielenie zamówienia publicznego. Zmiana wykładowcy może nastąpić wyłącznie za uprzednią zgodą Zamawiającego pod warunkiem, iż nowy wykładowca będzie posiadał kompetencje nie mniejsze niż osoba wskazana w wykazie osób, a zwłaszcza, że będzie spełniał wymagania określone w Ogłoszeniu</w:t>
      </w:r>
      <w:r w:rsidR="00F166DF">
        <w:rPr>
          <w:rFonts w:ascii="Arial" w:hAnsi="Arial" w:cs="Arial"/>
          <w:lang w:eastAsia="x-none"/>
        </w:rPr>
        <w:t xml:space="preserve"> </w:t>
      </w:r>
      <w:r w:rsidRPr="005733F4">
        <w:rPr>
          <w:rFonts w:ascii="Arial" w:hAnsi="Arial" w:cs="Arial"/>
          <w:lang w:val="x-none" w:eastAsia="x-none"/>
        </w:rPr>
        <w:t xml:space="preserve">o zamówieniu. </w:t>
      </w:r>
    </w:p>
    <w:p w14:paraId="5054F87D" w14:textId="77777777" w:rsidR="0091099A" w:rsidRPr="005733F4" w:rsidRDefault="0091099A" w:rsidP="0091099A">
      <w:pPr>
        <w:spacing w:line="264" w:lineRule="auto"/>
        <w:jc w:val="center"/>
        <w:rPr>
          <w:rFonts w:ascii="Arial" w:hAnsi="Arial" w:cs="Arial"/>
          <w:b/>
          <w:bCs/>
        </w:rPr>
      </w:pPr>
    </w:p>
    <w:p w14:paraId="66CDB466" w14:textId="77777777" w:rsidR="0091099A" w:rsidRPr="005733F4" w:rsidRDefault="0091099A" w:rsidP="0091099A">
      <w:pPr>
        <w:spacing w:line="264" w:lineRule="auto"/>
        <w:jc w:val="center"/>
        <w:rPr>
          <w:rFonts w:ascii="Arial" w:hAnsi="Arial" w:cs="Arial"/>
          <w:b/>
          <w:bCs/>
        </w:rPr>
      </w:pPr>
      <w:r w:rsidRPr="005733F4">
        <w:rPr>
          <w:rFonts w:ascii="Arial" w:hAnsi="Arial" w:cs="Arial"/>
          <w:b/>
          <w:bCs/>
        </w:rPr>
        <w:t>§ 2</w:t>
      </w:r>
    </w:p>
    <w:p w14:paraId="7C8E9799" w14:textId="2ECB1AF8" w:rsidR="0091099A" w:rsidRPr="005733F4" w:rsidRDefault="0091099A" w:rsidP="0091099A">
      <w:pPr>
        <w:spacing w:line="264" w:lineRule="auto"/>
        <w:jc w:val="both"/>
        <w:rPr>
          <w:rFonts w:ascii="Arial" w:hAnsi="Arial" w:cs="Arial"/>
          <w:color w:val="FF0000"/>
          <w:lang w:eastAsia="x-none"/>
        </w:rPr>
      </w:pPr>
      <w:r w:rsidRPr="005733F4">
        <w:rPr>
          <w:rFonts w:ascii="Arial" w:hAnsi="Arial" w:cs="Arial"/>
          <w:lang w:eastAsia="x-none"/>
        </w:rPr>
        <w:t xml:space="preserve">Szkolenie zostanie przeprowadzone w terminie </w:t>
      </w:r>
      <w:r w:rsidR="00721897">
        <w:rPr>
          <w:rFonts w:ascii="Arial" w:hAnsi="Arial" w:cs="Arial"/>
          <w:lang w:eastAsia="x-none"/>
        </w:rPr>
        <w:t xml:space="preserve">od 4 września 2023 r. </w:t>
      </w:r>
      <w:r w:rsidR="0074302E" w:rsidRPr="005733F4">
        <w:rPr>
          <w:rFonts w:ascii="Arial" w:hAnsi="Arial" w:cs="Arial"/>
          <w:lang w:eastAsia="x-none"/>
        </w:rPr>
        <w:t>przez 11 tygodni</w:t>
      </w:r>
      <w:r w:rsidRPr="005733F4">
        <w:rPr>
          <w:rFonts w:ascii="Arial" w:hAnsi="Arial" w:cs="Arial"/>
          <w:lang w:eastAsia="x-none"/>
        </w:rPr>
        <w:t>.</w:t>
      </w:r>
    </w:p>
    <w:p w14:paraId="055AD407" w14:textId="6C2774B0" w:rsidR="0091099A" w:rsidRPr="005733F4" w:rsidRDefault="00E54329" w:rsidP="00615544">
      <w:pPr>
        <w:spacing w:line="264" w:lineRule="auto"/>
        <w:jc w:val="both"/>
        <w:rPr>
          <w:rFonts w:ascii="Arial" w:hAnsi="Arial" w:cs="Arial"/>
        </w:rPr>
      </w:pPr>
      <w:r>
        <w:rPr>
          <w:rFonts w:ascii="Arial" w:hAnsi="Arial" w:cs="Arial"/>
          <w:lang w:eastAsia="x-none"/>
        </w:rPr>
        <w:t xml:space="preserve">Szczegółowy </w:t>
      </w:r>
      <w:r w:rsidR="00615544" w:rsidRPr="005733F4">
        <w:rPr>
          <w:rFonts w:ascii="Arial" w:hAnsi="Arial" w:cs="Arial"/>
          <w:lang w:val="x-none" w:eastAsia="x-none"/>
        </w:rPr>
        <w:t>termin</w:t>
      </w:r>
      <w:r w:rsidRPr="005733F4">
        <w:rPr>
          <w:rFonts w:ascii="Arial" w:hAnsi="Arial" w:cs="Arial"/>
          <w:lang w:val="x-none" w:eastAsia="x-none"/>
        </w:rPr>
        <w:t xml:space="preserve"> rozpoczęcia i zakończenia realizacji przedmiotu umowy przez Wykonawcę jest określony w harmonogramie stanowiącym Załącznik nr 2 do niniejszej umowy, który </w:t>
      </w:r>
      <w:r>
        <w:rPr>
          <w:rFonts w:ascii="Arial" w:hAnsi="Arial" w:cs="Arial"/>
          <w:lang w:eastAsia="x-none"/>
        </w:rPr>
        <w:t>może być</w:t>
      </w:r>
      <w:r w:rsidRPr="005733F4">
        <w:rPr>
          <w:rFonts w:ascii="Arial" w:hAnsi="Arial" w:cs="Arial"/>
          <w:lang w:val="x-none" w:eastAsia="x-none"/>
        </w:rPr>
        <w:t xml:space="preserve"> ustalony najpóźniej </w:t>
      </w:r>
      <w:r w:rsidRPr="005733F4">
        <w:rPr>
          <w:rFonts w:ascii="Arial" w:hAnsi="Arial" w:cs="Arial"/>
          <w:lang w:eastAsia="x-none"/>
        </w:rPr>
        <w:t>w dniu zawarcia</w:t>
      </w:r>
      <w:r w:rsidRPr="005733F4">
        <w:rPr>
          <w:rFonts w:ascii="Arial" w:hAnsi="Arial" w:cs="Arial"/>
          <w:lang w:val="x-none" w:eastAsia="x-none"/>
        </w:rPr>
        <w:t xml:space="preserve"> umowy.</w:t>
      </w:r>
    </w:p>
    <w:p w14:paraId="68948329" w14:textId="2CA36666" w:rsidR="0091099A" w:rsidRPr="005733F4" w:rsidRDefault="0091099A" w:rsidP="0074302E">
      <w:pPr>
        <w:spacing w:line="264" w:lineRule="auto"/>
        <w:jc w:val="center"/>
        <w:rPr>
          <w:rFonts w:ascii="Arial" w:hAnsi="Arial" w:cs="Arial"/>
          <w:b/>
          <w:bCs/>
        </w:rPr>
      </w:pPr>
      <w:bookmarkStart w:id="63" w:name="_Hlk41384844"/>
      <w:r w:rsidRPr="005733F4">
        <w:rPr>
          <w:rFonts w:ascii="Arial" w:hAnsi="Arial" w:cs="Arial"/>
          <w:b/>
          <w:bCs/>
        </w:rPr>
        <w:t>§</w:t>
      </w:r>
      <w:bookmarkEnd w:id="63"/>
      <w:r w:rsidRPr="005733F4">
        <w:rPr>
          <w:rFonts w:ascii="Arial" w:hAnsi="Arial" w:cs="Arial"/>
          <w:b/>
          <w:bCs/>
        </w:rPr>
        <w:t xml:space="preserve"> 3</w:t>
      </w:r>
    </w:p>
    <w:p w14:paraId="247897D5" w14:textId="77777777" w:rsidR="0091099A" w:rsidRPr="005733F4" w:rsidRDefault="0091099A" w:rsidP="00954185">
      <w:pPr>
        <w:numPr>
          <w:ilvl w:val="0"/>
          <w:numId w:val="98"/>
        </w:numPr>
        <w:tabs>
          <w:tab w:val="clear" w:pos="720"/>
        </w:tabs>
        <w:spacing w:line="264" w:lineRule="auto"/>
        <w:ind w:left="284" w:hanging="284"/>
        <w:jc w:val="both"/>
        <w:rPr>
          <w:rFonts w:ascii="Arial" w:hAnsi="Arial" w:cs="Arial"/>
        </w:rPr>
      </w:pPr>
      <w:r w:rsidRPr="005733F4">
        <w:rPr>
          <w:rFonts w:ascii="Arial" w:hAnsi="Arial" w:cs="Arial"/>
        </w:rPr>
        <w:t xml:space="preserve">W wykonaniu obowiązków umownych Wykonawca zobowiązany jest w szczególności do: </w:t>
      </w:r>
    </w:p>
    <w:p w14:paraId="41659B59" w14:textId="77777777" w:rsidR="0091099A" w:rsidRPr="005733F4" w:rsidRDefault="0091099A" w:rsidP="00954185">
      <w:pPr>
        <w:numPr>
          <w:ilvl w:val="1"/>
          <w:numId w:val="98"/>
        </w:numPr>
        <w:tabs>
          <w:tab w:val="clear" w:pos="1440"/>
        </w:tabs>
        <w:spacing w:line="264" w:lineRule="auto"/>
        <w:ind w:left="567" w:hanging="283"/>
        <w:jc w:val="both"/>
        <w:rPr>
          <w:rFonts w:ascii="Arial" w:hAnsi="Arial" w:cs="Arial"/>
          <w:spacing w:val="-2"/>
        </w:rPr>
      </w:pPr>
      <w:r w:rsidRPr="005733F4">
        <w:rPr>
          <w:rFonts w:ascii="Arial" w:hAnsi="Arial" w:cs="Arial"/>
        </w:rPr>
        <w:t>przeprowadzenia rekrutacji uczestników szkolenia zgodnie z Regulaminem rekrutacji przekazanym przez Zamawiającego;</w:t>
      </w:r>
    </w:p>
    <w:p w14:paraId="72057E6B" w14:textId="77777777" w:rsidR="0091099A" w:rsidRPr="005733F4" w:rsidRDefault="0091099A" w:rsidP="00954185">
      <w:pPr>
        <w:numPr>
          <w:ilvl w:val="1"/>
          <w:numId w:val="98"/>
        </w:numPr>
        <w:tabs>
          <w:tab w:val="clear" w:pos="1440"/>
        </w:tabs>
        <w:spacing w:line="264" w:lineRule="auto"/>
        <w:ind w:left="567" w:hanging="283"/>
        <w:jc w:val="both"/>
        <w:rPr>
          <w:rFonts w:ascii="Arial" w:hAnsi="Arial" w:cs="Arial"/>
          <w:spacing w:val="-2"/>
        </w:rPr>
      </w:pPr>
      <w:r w:rsidRPr="005733F4">
        <w:rPr>
          <w:rFonts w:ascii="Arial" w:hAnsi="Arial" w:cs="Arial"/>
        </w:rPr>
        <w:t>spełnienia obowiązku informacyjnego wobec uczestników szkolenia, o którym mowa w art. 13–14 Rozporządzenia o Ochronie Danych Osobowych,</w:t>
      </w:r>
    </w:p>
    <w:p w14:paraId="57CFCDF3" w14:textId="77777777" w:rsidR="0091099A" w:rsidRPr="005733F4" w:rsidRDefault="0091099A" w:rsidP="00954185">
      <w:pPr>
        <w:numPr>
          <w:ilvl w:val="1"/>
          <w:numId w:val="98"/>
        </w:numPr>
        <w:tabs>
          <w:tab w:val="clear" w:pos="1440"/>
        </w:tabs>
        <w:spacing w:line="264" w:lineRule="auto"/>
        <w:ind w:left="567" w:hanging="283"/>
        <w:jc w:val="both"/>
        <w:rPr>
          <w:rFonts w:ascii="Arial" w:hAnsi="Arial" w:cs="Arial"/>
          <w:spacing w:val="-2"/>
        </w:rPr>
      </w:pPr>
      <w:r w:rsidRPr="005733F4">
        <w:rPr>
          <w:rFonts w:ascii="Arial" w:hAnsi="Arial" w:cs="Arial"/>
        </w:rPr>
        <w:t>zapewnienia wyżywienia dla uczestników,</w:t>
      </w:r>
    </w:p>
    <w:p w14:paraId="5A1CBF83" w14:textId="77777777" w:rsidR="0091099A" w:rsidRPr="005733F4" w:rsidRDefault="0091099A" w:rsidP="00954185">
      <w:pPr>
        <w:numPr>
          <w:ilvl w:val="1"/>
          <w:numId w:val="98"/>
        </w:numPr>
        <w:tabs>
          <w:tab w:val="clear" w:pos="1440"/>
        </w:tabs>
        <w:spacing w:line="264" w:lineRule="auto"/>
        <w:ind w:left="567" w:hanging="283"/>
        <w:jc w:val="both"/>
        <w:rPr>
          <w:rFonts w:ascii="Arial" w:hAnsi="Arial" w:cs="Arial"/>
          <w:spacing w:val="-2"/>
        </w:rPr>
      </w:pPr>
      <w:r w:rsidRPr="005733F4">
        <w:rPr>
          <w:rFonts w:ascii="Arial" w:hAnsi="Arial" w:cs="Arial"/>
        </w:rPr>
        <w:t>zapewnienia noclegów dla uczestników,</w:t>
      </w:r>
    </w:p>
    <w:p w14:paraId="1BEBF56F" w14:textId="77777777" w:rsidR="0091099A" w:rsidRPr="005733F4" w:rsidRDefault="0091099A" w:rsidP="00954185">
      <w:pPr>
        <w:numPr>
          <w:ilvl w:val="1"/>
          <w:numId w:val="98"/>
        </w:numPr>
        <w:tabs>
          <w:tab w:val="clear" w:pos="1440"/>
        </w:tabs>
        <w:spacing w:line="264" w:lineRule="auto"/>
        <w:ind w:left="567" w:hanging="283"/>
        <w:jc w:val="both"/>
        <w:rPr>
          <w:rFonts w:ascii="Arial" w:hAnsi="Arial" w:cs="Arial"/>
          <w:spacing w:val="-2"/>
        </w:rPr>
      </w:pPr>
      <w:r w:rsidRPr="005733F4">
        <w:rPr>
          <w:rFonts w:ascii="Arial" w:hAnsi="Arial" w:cs="Arial"/>
        </w:rPr>
        <w:t>zapewnienia trenerów i ich wynagrodzenia,</w:t>
      </w:r>
    </w:p>
    <w:p w14:paraId="46336BEE" w14:textId="77777777" w:rsidR="0091099A" w:rsidRPr="005733F4" w:rsidRDefault="0091099A" w:rsidP="00954185">
      <w:pPr>
        <w:numPr>
          <w:ilvl w:val="1"/>
          <w:numId w:val="98"/>
        </w:numPr>
        <w:tabs>
          <w:tab w:val="clear" w:pos="1440"/>
        </w:tabs>
        <w:spacing w:line="264" w:lineRule="auto"/>
        <w:ind w:left="567" w:hanging="283"/>
        <w:jc w:val="both"/>
        <w:rPr>
          <w:rFonts w:ascii="Arial" w:hAnsi="Arial" w:cs="Arial"/>
          <w:spacing w:val="-2"/>
        </w:rPr>
      </w:pPr>
      <w:r w:rsidRPr="005733F4">
        <w:rPr>
          <w:rFonts w:ascii="Arial" w:hAnsi="Arial" w:cs="Arial"/>
        </w:rPr>
        <w:t>zapewnienia osoby ds. organizacji szkolenia (w tym do wdrażania niezbędnych procedur dot. COVID-19) i jej wynagrodzenie,</w:t>
      </w:r>
    </w:p>
    <w:p w14:paraId="3DC063AD" w14:textId="77777777" w:rsidR="0091099A" w:rsidRPr="005733F4" w:rsidRDefault="0091099A" w:rsidP="00954185">
      <w:pPr>
        <w:numPr>
          <w:ilvl w:val="1"/>
          <w:numId w:val="98"/>
        </w:numPr>
        <w:tabs>
          <w:tab w:val="clear" w:pos="1440"/>
        </w:tabs>
        <w:spacing w:line="264" w:lineRule="auto"/>
        <w:ind w:left="567" w:hanging="283"/>
        <w:jc w:val="both"/>
        <w:rPr>
          <w:rFonts w:ascii="Arial" w:hAnsi="Arial" w:cs="Arial"/>
          <w:spacing w:val="-2"/>
        </w:rPr>
      </w:pPr>
      <w:r w:rsidRPr="005733F4">
        <w:rPr>
          <w:rFonts w:ascii="Arial" w:hAnsi="Arial" w:cs="Arial"/>
        </w:rPr>
        <w:lastRenderedPageBreak/>
        <w:t xml:space="preserve">zapewnienia bezpłatnego parkingu dla uczestników szkolenia na terenie obiektu, </w:t>
      </w:r>
    </w:p>
    <w:p w14:paraId="18BCB200" w14:textId="77777777" w:rsidR="0091099A" w:rsidRPr="005733F4" w:rsidRDefault="0091099A" w:rsidP="00954185">
      <w:pPr>
        <w:numPr>
          <w:ilvl w:val="1"/>
          <w:numId w:val="98"/>
        </w:numPr>
        <w:tabs>
          <w:tab w:val="clear" w:pos="1440"/>
        </w:tabs>
        <w:spacing w:line="264" w:lineRule="auto"/>
        <w:ind w:left="567" w:hanging="283"/>
        <w:jc w:val="both"/>
        <w:rPr>
          <w:rFonts w:ascii="Arial" w:hAnsi="Arial" w:cs="Arial"/>
          <w:spacing w:val="-2"/>
        </w:rPr>
      </w:pPr>
      <w:r w:rsidRPr="005733F4">
        <w:rPr>
          <w:rFonts w:ascii="Arial" w:hAnsi="Arial" w:cs="Arial"/>
          <w:spacing w:val="-2"/>
        </w:rPr>
        <w:t>o</w:t>
      </w:r>
      <w:r w:rsidRPr="005733F4">
        <w:rPr>
          <w:rFonts w:ascii="Arial" w:hAnsi="Arial" w:cs="Arial"/>
        </w:rPr>
        <w:t>pracowania i powielenia materiałów szkoleniowych dla uczestników szkolenia, w postaci wydruków oraz  w formie prezentacji multimedialnej,</w:t>
      </w:r>
    </w:p>
    <w:p w14:paraId="1A056EC9" w14:textId="77777777" w:rsidR="0091099A" w:rsidRPr="005733F4" w:rsidRDefault="0091099A" w:rsidP="00954185">
      <w:pPr>
        <w:numPr>
          <w:ilvl w:val="1"/>
          <w:numId w:val="98"/>
        </w:numPr>
        <w:tabs>
          <w:tab w:val="clear" w:pos="1440"/>
        </w:tabs>
        <w:spacing w:line="264" w:lineRule="auto"/>
        <w:ind w:left="567" w:hanging="283"/>
        <w:jc w:val="both"/>
        <w:rPr>
          <w:rFonts w:ascii="Arial" w:hAnsi="Arial" w:cs="Arial"/>
          <w:spacing w:val="-2"/>
        </w:rPr>
      </w:pPr>
      <w:r w:rsidRPr="005733F4">
        <w:rPr>
          <w:rFonts w:ascii="Arial" w:hAnsi="Arial" w:cs="Arial"/>
        </w:rPr>
        <w:t xml:space="preserve">zapewnienia </w:t>
      </w:r>
      <w:proofErr w:type="spellStart"/>
      <w:r w:rsidRPr="005733F4">
        <w:rPr>
          <w:rFonts w:ascii="Arial" w:hAnsi="Arial" w:cs="Arial"/>
        </w:rPr>
        <w:t>sal</w:t>
      </w:r>
      <w:proofErr w:type="spellEnd"/>
      <w:r w:rsidRPr="005733F4">
        <w:rPr>
          <w:rFonts w:ascii="Arial" w:hAnsi="Arial" w:cs="Arial"/>
        </w:rPr>
        <w:t xml:space="preserve"> szkoleniowych,</w:t>
      </w:r>
    </w:p>
    <w:p w14:paraId="5D77E51E" w14:textId="77777777" w:rsidR="0091099A" w:rsidRPr="005733F4" w:rsidRDefault="0091099A" w:rsidP="00954185">
      <w:pPr>
        <w:numPr>
          <w:ilvl w:val="1"/>
          <w:numId w:val="98"/>
        </w:numPr>
        <w:tabs>
          <w:tab w:val="clear" w:pos="1440"/>
        </w:tabs>
        <w:spacing w:line="264" w:lineRule="auto"/>
        <w:ind w:left="567" w:hanging="283"/>
        <w:jc w:val="both"/>
        <w:rPr>
          <w:rFonts w:ascii="Arial" w:hAnsi="Arial" w:cs="Arial"/>
          <w:spacing w:val="-2"/>
        </w:rPr>
      </w:pPr>
      <w:r w:rsidRPr="005733F4">
        <w:rPr>
          <w:rFonts w:ascii="Arial" w:hAnsi="Arial" w:cs="Arial"/>
        </w:rPr>
        <w:t>przygotowania dokumentacji potwierdzającej przeprowadzenie szkolenia, w szczególności:</w:t>
      </w:r>
    </w:p>
    <w:p w14:paraId="5B9D9068" w14:textId="77777777" w:rsidR="0091099A" w:rsidRPr="005733F4" w:rsidRDefault="0091099A" w:rsidP="00954185">
      <w:pPr>
        <w:numPr>
          <w:ilvl w:val="0"/>
          <w:numId w:val="107"/>
        </w:numPr>
        <w:spacing w:after="200" w:line="264" w:lineRule="auto"/>
        <w:ind w:left="993" w:hanging="425"/>
        <w:contextualSpacing/>
        <w:jc w:val="both"/>
        <w:rPr>
          <w:rFonts w:ascii="Arial" w:eastAsia="Calibri" w:hAnsi="Arial" w:cs="Arial"/>
          <w:spacing w:val="-2"/>
          <w:lang w:eastAsia="en-US"/>
        </w:rPr>
      </w:pPr>
      <w:r w:rsidRPr="005733F4">
        <w:rPr>
          <w:rFonts w:ascii="Arial" w:eastAsia="Calibri" w:hAnsi="Arial" w:cs="Arial"/>
          <w:lang w:eastAsia="en-US"/>
        </w:rPr>
        <w:t xml:space="preserve">deklaracje uczestnictwa, </w:t>
      </w:r>
    </w:p>
    <w:p w14:paraId="46B9BDD2" w14:textId="77777777" w:rsidR="0091099A" w:rsidRPr="005733F4" w:rsidRDefault="0091099A" w:rsidP="00954185">
      <w:pPr>
        <w:numPr>
          <w:ilvl w:val="0"/>
          <w:numId w:val="107"/>
        </w:numPr>
        <w:spacing w:after="200" w:line="264" w:lineRule="auto"/>
        <w:ind w:left="993" w:hanging="425"/>
        <w:contextualSpacing/>
        <w:jc w:val="both"/>
        <w:rPr>
          <w:rFonts w:ascii="Arial" w:eastAsia="Calibri" w:hAnsi="Arial" w:cs="Arial"/>
          <w:spacing w:val="-2"/>
          <w:lang w:eastAsia="en-US"/>
        </w:rPr>
      </w:pPr>
      <w:r w:rsidRPr="005733F4">
        <w:rPr>
          <w:rFonts w:ascii="Arial" w:eastAsia="Calibri" w:hAnsi="Arial" w:cs="Arial"/>
          <w:lang w:eastAsia="en-US"/>
        </w:rPr>
        <w:t>listy obecności,</w:t>
      </w:r>
    </w:p>
    <w:p w14:paraId="5EB40B89" w14:textId="77777777" w:rsidR="0091099A" w:rsidRPr="005733F4" w:rsidRDefault="0091099A" w:rsidP="00954185">
      <w:pPr>
        <w:numPr>
          <w:ilvl w:val="0"/>
          <w:numId w:val="107"/>
        </w:numPr>
        <w:spacing w:after="200" w:line="264" w:lineRule="auto"/>
        <w:ind w:left="993" w:hanging="425"/>
        <w:contextualSpacing/>
        <w:jc w:val="both"/>
        <w:rPr>
          <w:rFonts w:ascii="Arial" w:eastAsia="Calibri" w:hAnsi="Arial" w:cs="Arial"/>
          <w:spacing w:val="-2"/>
          <w:lang w:eastAsia="en-US"/>
        </w:rPr>
      </w:pPr>
      <w:r w:rsidRPr="005733F4">
        <w:rPr>
          <w:rFonts w:ascii="Arial" w:eastAsia="Calibri" w:hAnsi="Arial" w:cs="Arial"/>
          <w:lang w:eastAsia="en-US"/>
        </w:rPr>
        <w:t>potwierdzenie odbioru materiałów szkoleniowych, noclegów, posiłków,</w:t>
      </w:r>
    </w:p>
    <w:p w14:paraId="3C2B7657" w14:textId="77777777" w:rsidR="0091099A" w:rsidRPr="005733F4" w:rsidRDefault="0091099A" w:rsidP="00954185">
      <w:pPr>
        <w:numPr>
          <w:ilvl w:val="0"/>
          <w:numId w:val="107"/>
        </w:numPr>
        <w:spacing w:after="200" w:line="264" w:lineRule="auto"/>
        <w:ind w:left="993" w:hanging="425"/>
        <w:contextualSpacing/>
        <w:jc w:val="both"/>
        <w:rPr>
          <w:rFonts w:ascii="Arial" w:eastAsia="Calibri" w:hAnsi="Arial" w:cs="Arial"/>
          <w:spacing w:val="-2"/>
          <w:lang w:eastAsia="en-US"/>
        </w:rPr>
      </w:pPr>
      <w:r w:rsidRPr="005733F4">
        <w:rPr>
          <w:rFonts w:ascii="Arial" w:eastAsia="Calibri" w:hAnsi="Arial" w:cs="Arial"/>
          <w:lang w:eastAsia="en-US"/>
        </w:rPr>
        <w:t xml:space="preserve">dzienniki zajęć, </w:t>
      </w:r>
    </w:p>
    <w:p w14:paraId="6A67ACD6" w14:textId="77777777" w:rsidR="0091099A" w:rsidRPr="005733F4" w:rsidRDefault="0091099A" w:rsidP="00954185">
      <w:pPr>
        <w:numPr>
          <w:ilvl w:val="0"/>
          <w:numId w:val="107"/>
        </w:numPr>
        <w:spacing w:after="200" w:line="264" w:lineRule="auto"/>
        <w:ind w:left="993" w:hanging="425"/>
        <w:contextualSpacing/>
        <w:jc w:val="both"/>
        <w:rPr>
          <w:rFonts w:ascii="Arial" w:eastAsia="Calibri" w:hAnsi="Arial" w:cs="Arial"/>
          <w:spacing w:val="-2"/>
          <w:lang w:eastAsia="en-US"/>
        </w:rPr>
      </w:pPr>
      <w:r w:rsidRPr="005733F4">
        <w:rPr>
          <w:rFonts w:ascii="Arial" w:eastAsia="Calibri" w:hAnsi="Arial" w:cs="Arial"/>
          <w:lang w:eastAsia="en-US"/>
        </w:rPr>
        <w:t>zaświadczenia ukończenia szkolenia wg wzoru uzgodnionego z Zamawiającym,</w:t>
      </w:r>
    </w:p>
    <w:p w14:paraId="265E87A7" w14:textId="77777777" w:rsidR="0091099A" w:rsidRPr="005733F4" w:rsidRDefault="0091099A" w:rsidP="00954185">
      <w:pPr>
        <w:numPr>
          <w:ilvl w:val="0"/>
          <w:numId w:val="107"/>
        </w:numPr>
        <w:spacing w:after="200" w:line="264" w:lineRule="auto"/>
        <w:ind w:left="993" w:hanging="425"/>
        <w:contextualSpacing/>
        <w:jc w:val="both"/>
        <w:rPr>
          <w:rFonts w:ascii="Arial" w:eastAsia="Calibri" w:hAnsi="Arial" w:cs="Arial"/>
          <w:spacing w:val="-2"/>
          <w:lang w:eastAsia="en-US"/>
        </w:rPr>
      </w:pPr>
      <w:r w:rsidRPr="005733F4">
        <w:rPr>
          <w:rFonts w:ascii="Arial" w:eastAsia="Calibri" w:hAnsi="Arial" w:cs="Arial"/>
          <w:lang w:eastAsia="en-US"/>
        </w:rPr>
        <w:t>kserokopię zaświadczeń o ukończeniu szkolenia potwierdzonych za zgodność z oryginałem dla Zamawiającego,</w:t>
      </w:r>
    </w:p>
    <w:p w14:paraId="1386D974" w14:textId="77777777" w:rsidR="0091099A" w:rsidRPr="005733F4" w:rsidRDefault="0091099A" w:rsidP="00954185">
      <w:pPr>
        <w:numPr>
          <w:ilvl w:val="0"/>
          <w:numId w:val="107"/>
        </w:numPr>
        <w:spacing w:line="264" w:lineRule="auto"/>
        <w:ind w:left="993" w:hanging="425"/>
        <w:contextualSpacing/>
        <w:jc w:val="both"/>
        <w:rPr>
          <w:rFonts w:ascii="Arial" w:eastAsia="Calibri" w:hAnsi="Arial" w:cs="Arial"/>
          <w:spacing w:val="-2"/>
          <w:lang w:eastAsia="en-US"/>
        </w:rPr>
      </w:pPr>
      <w:r w:rsidRPr="005733F4">
        <w:rPr>
          <w:rFonts w:ascii="Arial" w:eastAsia="Calibri" w:hAnsi="Arial" w:cs="Arial"/>
          <w:lang w:eastAsia="en-US"/>
        </w:rPr>
        <w:t>ankiety ewaluacyjne,</w:t>
      </w:r>
    </w:p>
    <w:p w14:paraId="3750EB11" w14:textId="77777777" w:rsidR="0091099A" w:rsidRPr="005733F4" w:rsidRDefault="0091099A" w:rsidP="00954185">
      <w:pPr>
        <w:numPr>
          <w:ilvl w:val="0"/>
          <w:numId w:val="98"/>
        </w:numPr>
        <w:tabs>
          <w:tab w:val="clear" w:pos="720"/>
        </w:tabs>
        <w:ind w:left="284" w:hanging="284"/>
        <w:jc w:val="both"/>
        <w:rPr>
          <w:rFonts w:ascii="Arial" w:hAnsi="Arial" w:cs="Arial"/>
        </w:rPr>
      </w:pPr>
      <w:r w:rsidRPr="005733F4">
        <w:rPr>
          <w:rFonts w:ascii="Arial" w:hAnsi="Arial" w:cs="Arial"/>
        </w:rPr>
        <w:t xml:space="preserve">Zamawiający jest zobowiązany do przygotowania i wysłania e-mailem do Wykonawcy wzorów dokumentacji niezbędnej do udokumentowania przeprowadzonego szkolenia. </w:t>
      </w:r>
    </w:p>
    <w:p w14:paraId="3656C04C" w14:textId="72B98BE2" w:rsidR="0091099A" w:rsidRPr="005733F4" w:rsidRDefault="0091099A" w:rsidP="00954185">
      <w:pPr>
        <w:numPr>
          <w:ilvl w:val="0"/>
          <w:numId w:val="98"/>
        </w:numPr>
        <w:tabs>
          <w:tab w:val="clear" w:pos="720"/>
        </w:tabs>
        <w:ind w:left="284" w:hanging="284"/>
        <w:jc w:val="both"/>
        <w:rPr>
          <w:rFonts w:ascii="Arial" w:hAnsi="Arial" w:cs="Arial"/>
        </w:rPr>
      </w:pPr>
      <w:r w:rsidRPr="005733F4">
        <w:rPr>
          <w:rFonts w:ascii="Arial" w:hAnsi="Arial" w:cs="Arial"/>
        </w:rPr>
        <w:t>Wykonawca zrealizuje przedmiot umowy w sposób zapewniający dostępność osobom</w:t>
      </w:r>
      <w:r w:rsidRPr="005733F4">
        <w:rPr>
          <w:rFonts w:ascii="Arial" w:hAnsi="Arial" w:cs="Arial"/>
        </w:rPr>
        <w:br/>
        <w:t>ze szczególnymi potrzebami w rozumieniu ustawy z dnia 19 lipca 2019 roku o zapewnianiu dostępności osobom ze szczególnymi potrzebami (Dz. U. z 202</w:t>
      </w:r>
      <w:r w:rsidR="0074302E" w:rsidRPr="005733F4">
        <w:rPr>
          <w:rFonts w:ascii="Arial" w:hAnsi="Arial" w:cs="Arial"/>
        </w:rPr>
        <w:t>2</w:t>
      </w:r>
      <w:r w:rsidRPr="005733F4">
        <w:rPr>
          <w:rFonts w:ascii="Arial" w:hAnsi="Arial" w:cs="Arial"/>
        </w:rPr>
        <w:t xml:space="preserve"> r. poz. </w:t>
      </w:r>
      <w:r w:rsidR="0074302E" w:rsidRPr="005733F4">
        <w:rPr>
          <w:rFonts w:ascii="Arial" w:hAnsi="Arial" w:cs="Arial"/>
        </w:rPr>
        <w:t>2240</w:t>
      </w:r>
      <w:r w:rsidRPr="005733F4">
        <w:rPr>
          <w:rFonts w:ascii="Arial" w:hAnsi="Arial" w:cs="Arial"/>
        </w:rPr>
        <w:t>) i w tym celu przy realizacji przedmiotu umowy zobowiązuje się zastosować, mając na uwadze treść art. 6 w/w ustawy,  racjonalne usprawnienia, rozumiane jako konieczne i odpowiednie zmiany i dostosowania, nie nakładające nieproporcjonalnego lub nadmiernego obciążenia, w celu zapewnienia osobom ze szczególnymi potrzebami możliwości wzięcia udziału w szkoleniu, w tym m. in.:</w:t>
      </w:r>
    </w:p>
    <w:p w14:paraId="391BE446" w14:textId="6D4F41F6" w:rsidR="0091099A" w:rsidRPr="005733F4" w:rsidRDefault="0091099A" w:rsidP="00954185">
      <w:pPr>
        <w:numPr>
          <w:ilvl w:val="0"/>
          <w:numId w:val="111"/>
        </w:numPr>
        <w:spacing w:after="200" w:line="276" w:lineRule="auto"/>
        <w:ind w:left="567" w:hanging="283"/>
        <w:contextualSpacing/>
        <w:jc w:val="both"/>
        <w:rPr>
          <w:rFonts w:ascii="Arial" w:eastAsia="Calibri" w:hAnsi="Arial" w:cs="Arial"/>
          <w:lang w:eastAsia="en-US"/>
        </w:rPr>
      </w:pPr>
      <w:r w:rsidRPr="005733F4">
        <w:rPr>
          <w:rFonts w:ascii="Arial" w:eastAsia="Calibri" w:hAnsi="Arial" w:cs="Arial"/>
          <w:lang w:eastAsia="en-US"/>
        </w:rPr>
        <w:t>zapewni przygotowanie materiałów szkoleniowych w tym prezentacji z zachowaniem standardów dostępności (prosty język, odpowiedni kontrast tła, prosta duża czcionka, wyrównanie do lewej, odpowiedni rodzaj papieru, etc.),</w:t>
      </w:r>
    </w:p>
    <w:p w14:paraId="7E1121E6" w14:textId="77777777" w:rsidR="0091099A" w:rsidRPr="005733F4" w:rsidRDefault="0091099A" w:rsidP="00954185">
      <w:pPr>
        <w:numPr>
          <w:ilvl w:val="0"/>
          <w:numId w:val="111"/>
        </w:numPr>
        <w:spacing w:after="200" w:line="276" w:lineRule="auto"/>
        <w:ind w:left="567" w:hanging="283"/>
        <w:contextualSpacing/>
        <w:jc w:val="both"/>
        <w:rPr>
          <w:rFonts w:ascii="Arial" w:eastAsia="Calibri" w:hAnsi="Arial" w:cs="Arial"/>
          <w:lang w:eastAsia="en-US"/>
        </w:rPr>
      </w:pPr>
      <w:r w:rsidRPr="005733F4">
        <w:rPr>
          <w:rFonts w:ascii="Arial" w:eastAsia="Calibri" w:hAnsi="Arial" w:cs="Arial"/>
          <w:lang w:eastAsia="en-US"/>
        </w:rPr>
        <w:t>zapewni sale szkoleniowe oraz zakwaterowanie w obiektach dostępnych dla osób niepełnosprawnych.</w:t>
      </w:r>
    </w:p>
    <w:p w14:paraId="475AC2CB" w14:textId="77777777" w:rsidR="0091099A" w:rsidRPr="005733F4" w:rsidRDefault="0091099A" w:rsidP="0074302E">
      <w:pPr>
        <w:spacing w:line="254" w:lineRule="auto"/>
        <w:rPr>
          <w:rFonts w:ascii="Arial" w:hAnsi="Arial" w:cs="Arial"/>
          <w:b/>
          <w:bCs/>
        </w:rPr>
      </w:pPr>
    </w:p>
    <w:p w14:paraId="7FEFB28B" w14:textId="77777777" w:rsidR="0091099A" w:rsidRPr="005733F4" w:rsidRDefault="0091099A" w:rsidP="0091099A">
      <w:pPr>
        <w:spacing w:line="254" w:lineRule="auto"/>
        <w:jc w:val="center"/>
        <w:rPr>
          <w:rFonts w:ascii="Arial" w:hAnsi="Arial" w:cs="Arial"/>
          <w:b/>
          <w:bCs/>
        </w:rPr>
      </w:pPr>
      <w:r w:rsidRPr="005733F4">
        <w:rPr>
          <w:rFonts w:ascii="Arial" w:hAnsi="Arial" w:cs="Arial"/>
          <w:b/>
          <w:bCs/>
        </w:rPr>
        <w:t>§ 4</w:t>
      </w:r>
    </w:p>
    <w:p w14:paraId="29A185AB" w14:textId="77777777" w:rsidR="0091099A" w:rsidRPr="005733F4" w:rsidRDefault="0091099A" w:rsidP="00954185">
      <w:pPr>
        <w:numPr>
          <w:ilvl w:val="0"/>
          <w:numId w:val="100"/>
        </w:numPr>
        <w:spacing w:line="254" w:lineRule="auto"/>
        <w:ind w:left="284" w:hanging="284"/>
        <w:jc w:val="both"/>
        <w:rPr>
          <w:rFonts w:ascii="Arial" w:hAnsi="Arial" w:cs="Arial"/>
        </w:rPr>
      </w:pPr>
      <w:r w:rsidRPr="005733F4">
        <w:rPr>
          <w:rFonts w:ascii="Arial" w:hAnsi="Arial" w:cs="Arial"/>
        </w:rPr>
        <w:t>Wykonawca na 7 dni przed rozpoczęciem szkolenia przedstawi Zamawiającemu projekt materiałów szkoleniowych (w tym wykładów, ćwiczeń), który dokonuje ich akceptacji lub wniesie uwagi do ich treści w terminie 3 dni roboczych.</w:t>
      </w:r>
    </w:p>
    <w:p w14:paraId="3491BEAC" w14:textId="77777777" w:rsidR="0091099A" w:rsidRPr="005733F4" w:rsidRDefault="0091099A" w:rsidP="00954185">
      <w:pPr>
        <w:numPr>
          <w:ilvl w:val="0"/>
          <w:numId w:val="100"/>
        </w:numPr>
        <w:spacing w:line="254" w:lineRule="auto"/>
        <w:ind w:left="284" w:hanging="284"/>
        <w:jc w:val="both"/>
        <w:rPr>
          <w:rFonts w:ascii="Arial" w:hAnsi="Arial" w:cs="Arial"/>
        </w:rPr>
      </w:pPr>
      <w:r w:rsidRPr="005733F4">
        <w:rPr>
          <w:rFonts w:ascii="Arial" w:hAnsi="Arial" w:cs="Arial"/>
        </w:rPr>
        <w:t>Wykonawca zobowiązany jest uwzględnić wszystkie zmiany i poprawki zgłoszone przez Zamawiającego, a następnie przedstawić mu w terminie 2 dni roboczych od zgłoszenia zmian poprawione materiały szkoleniowe.</w:t>
      </w:r>
    </w:p>
    <w:p w14:paraId="564CA63F" w14:textId="77777777" w:rsidR="0091099A" w:rsidRPr="005733F4" w:rsidRDefault="0091099A" w:rsidP="00954185">
      <w:pPr>
        <w:numPr>
          <w:ilvl w:val="0"/>
          <w:numId w:val="100"/>
        </w:numPr>
        <w:spacing w:line="254" w:lineRule="auto"/>
        <w:ind w:left="284" w:hanging="283"/>
        <w:jc w:val="both"/>
        <w:rPr>
          <w:rFonts w:ascii="Arial" w:hAnsi="Arial" w:cs="Arial"/>
        </w:rPr>
      </w:pPr>
      <w:r w:rsidRPr="005733F4">
        <w:rPr>
          <w:rFonts w:ascii="Arial" w:hAnsi="Arial" w:cs="Arial"/>
        </w:rPr>
        <w:t>Pod pojęciem dnia roboczego rozumie się dni od poniedziałku do piątku, z wyjątkiem dni ustawowo wolnych od pracy.</w:t>
      </w:r>
    </w:p>
    <w:p w14:paraId="227F1AFD" w14:textId="77777777" w:rsidR="005D17EE" w:rsidRPr="005733F4" w:rsidRDefault="005D17EE" w:rsidP="0074302E">
      <w:pPr>
        <w:spacing w:line="254" w:lineRule="auto"/>
        <w:jc w:val="center"/>
        <w:rPr>
          <w:rFonts w:ascii="Arial" w:hAnsi="Arial" w:cs="Arial"/>
          <w:b/>
          <w:bCs/>
        </w:rPr>
      </w:pPr>
    </w:p>
    <w:p w14:paraId="220EBA46" w14:textId="77777777" w:rsidR="00290E87" w:rsidRDefault="00290E87" w:rsidP="0074302E">
      <w:pPr>
        <w:spacing w:line="254" w:lineRule="auto"/>
        <w:jc w:val="center"/>
        <w:rPr>
          <w:rFonts w:ascii="Arial" w:hAnsi="Arial" w:cs="Arial"/>
          <w:b/>
          <w:bCs/>
        </w:rPr>
      </w:pPr>
    </w:p>
    <w:p w14:paraId="47F0E4B8" w14:textId="77777777" w:rsidR="00290E87" w:rsidRDefault="00290E87" w:rsidP="0074302E">
      <w:pPr>
        <w:spacing w:line="254" w:lineRule="auto"/>
        <w:jc w:val="center"/>
        <w:rPr>
          <w:rFonts w:ascii="Arial" w:hAnsi="Arial" w:cs="Arial"/>
          <w:b/>
          <w:bCs/>
        </w:rPr>
      </w:pPr>
    </w:p>
    <w:p w14:paraId="5EBA0304" w14:textId="2A0CCBBD" w:rsidR="0091099A" w:rsidRPr="005733F4" w:rsidRDefault="0091099A" w:rsidP="0074302E">
      <w:pPr>
        <w:spacing w:line="254" w:lineRule="auto"/>
        <w:jc w:val="center"/>
        <w:rPr>
          <w:rFonts w:ascii="Arial" w:hAnsi="Arial" w:cs="Arial"/>
          <w:b/>
          <w:bCs/>
        </w:rPr>
      </w:pPr>
      <w:r w:rsidRPr="005733F4">
        <w:rPr>
          <w:rFonts w:ascii="Arial" w:hAnsi="Arial" w:cs="Arial"/>
          <w:b/>
          <w:bCs/>
        </w:rPr>
        <w:t>§ 5</w:t>
      </w:r>
    </w:p>
    <w:p w14:paraId="5B756344" w14:textId="44779227" w:rsidR="00A508EE" w:rsidRPr="005733F4" w:rsidRDefault="00A508EE" w:rsidP="00954185">
      <w:pPr>
        <w:numPr>
          <w:ilvl w:val="0"/>
          <w:numId w:val="108"/>
        </w:numPr>
        <w:autoSpaceDE w:val="0"/>
        <w:autoSpaceDN w:val="0"/>
        <w:adjustRightInd w:val="0"/>
        <w:spacing w:line="276" w:lineRule="auto"/>
        <w:ind w:left="284" w:hanging="284"/>
        <w:jc w:val="both"/>
        <w:rPr>
          <w:rFonts w:ascii="Arial" w:hAnsi="Arial" w:cs="Arial"/>
          <w:bCs/>
        </w:rPr>
      </w:pPr>
      <w:bookmarkStart w:id="64" w:name="_Hlk72752122"/>
      <w:bookmarkStart w:id="65" w:name="_Hlk138513560"/>
      <w:bookmarkStart w:id="66" w:name="_Hlk72755080"/>
      <w:r w:rsidRPr="005733F4">
        <w:rPr>
          <w:rFonts w:ascii="Arial" w:hAnsi="Arial" w:cs="Arial"/>
        </w:rPr>
        <w:t xml:space="preserve">Z tytułu realizacji przedmiotu umowy przysługuje Wykonawcy maksymalne wynagrodzenie, zgodnie z </w:t>
      </w:r>
      <w:r w:rsidR="000D4DD5" w:rsidRPr="005733F4">
        <w:rPr>
          <w:rFonts w:ascii="Arial" w:hAnsi="Arial" w:cs="Arial"/>
        </w:rPr>
        <w:t>Formularzem Ofertowym Wykonawcy</w:t>
      </w:r>
      <w:r w:rsidRPr="005733F4">
        <w:rPr>
          <w:rFonts w:ascii="Arial" w:hAnsi="Arial" w:cs="Arial"/>
          <w:bCs/>
        </w:rPr>
        <w:t>, które wynosi</w:t>
      </w:r>
      <w:r w:rsidRPr="005733F4">
        <w:rPr>
          <w:rStyle w:val="Odwoanieprzypisudolnego"/>
          <w:rFonts w:ascii="Arial" w:hAnsi="Arial" w:cs="Arial"/>
          <w:bCs/>
        </w:rPr>
        <w:footnoteReference w:id="13"/>
      </w:r>
      <w:r w:rsidRPr="005733F4">
        <w:rPr>
          <w:rFonts w:ascii="Arial" w:hAnsi="Arial" w:cs="Arial"/>
          <w:bCs/>
        </w:rPr>
        <w:t>:</w:t>
      </w:r>
    </w:p>
    <w:p w14:paraId="416E20B6" w14:textId="77777777" w:rsidR="00A508EE" w:rsidRPr="005733F4" w:rsidRDefault="00A508EE" w:rsidP="00A508EE">
      <w:pPr>
        <w:autoSpaceDE w:val="0"/>
        <w:autoSpaceDN w:val="0"/>
        <w:adjustRightInd w:val="0"/>
        <w:ind w:left="284"/>
        <w:jc w:val="both"/>
        <w:rPr>
          <w:rFonts w:ascii="Arial" w:hAnsi="Arial" w:cs="Arial"/>
          <w:bCs/>
        </w:rPr>
      </w:pPr>
      <w:r w:rsidRPr="005733F4">
        <w:rPr>
          <w:rFonts w:ascii="Arial" w:hAnsi="Arial" w:cs="Arial"/>
          <w:bCs/>
        </w:rPr>
        <w:t>Cena netto przedmiotu zamówienia wynosi: …….………….. zł (słownie:……….. zł …/100)</w:t>
      </w:r>
    </w:p>
    <w:p w14:paraId="38E9CD5E" w14:textId="77777777" w:rsidR="00A508EE" w:rsidRPr="005733F4" w:rsidRDefault="00A508EE" w:rsidP="00A508EE">
      <w:pPr>
        <w:autoSpaceDE w:val="0"/>
        <w:autoSpaceDN w:val="0"/>
        <w:adjustRightInd w:val="0"/>
        <w:ind w:left="284"/>
        <w:jc w:val="both"/>
        <w:rPr>
          <w:rFonts w:ascii="Arial" w:hAnsi="Arial" w:cs="Arial"/>
          <w:bCs/>
        </w:rPr>
      </w:pPr>
      <w:r w:rsidRPr="005733F4">
        <w:rPr>
          <w:rFonts w:ascii="Arial" w:hAnsi="Arial" w:cs="Arial"/>
          <w:bCs/>
        </w:rPr>
        <w:t>Stawka podatku VAT: …….. %</w:t>
      </w:r>
    </w:p>
    <w:p w14:paraId="7C787486" w14:textId="77777777" w:rsidR="00A508EE" w:rsidRPr="005733F4" w:rsidRDefault="00A508EE" w:rsidP="00A508EE">
      <w:pPr>
        <w:autoSpaceDE w:val="0"/>
        <w:autoSpaceDN w:val="0"/>
        <w:adjustRightInd w:val="0"/>
        <w:ind w:left="284"/>
        <w:jc w:val="both"/>
        <w:rPr>
          <w:rFonts w:ascii="Arial" w:hAnsi="Arial" w:cs="Arial"/>
          <w:bCs/>
        </w:rPr>
      </w:pPr>
      <w:r w:rsidRPr="005733F4">
        <w:rPr>
          <w:rFonts w:ascii="Arial" w:hAnsi="Arial" w:cs="Arial"/>
          <w:bCs/>
        </w:rPr>
        <w:t>Wartość podatku VAT wynosi:………………..………………….………………..……… zł</w:t>
      </w:r>
    </w:p>
    <w:p w14:paraId="341B2FAB" w14:textId="494E95CC" w:rsidR="00A508EE" w:rsidRPr="005733F4" w:rsidRDefault="00A508EE" w:rsidP="00A508EE">
      <w:pPr>
        <w:autoSpaceDE w:val="0"/>
        <w:autoSpaceDN w:val="0"/>
        <w:adjustRightInd w:val="0"/>
        <w:ind w:left="284"/>
        <w:jc w:val="both"/>
        <w:rPr>
          <w:rFonts w:ascii="Arial" w:hAnsi="Arial" w:cs="Arial"/>
          <w:bCs/>
        </w:rPr>
      </w:pPr>
      <w:r w:rsidRPr="005733F4">
        <w:rPr>
          <w:rFonts w:ascii="Arial" w:hAnsi="Arial" w:cs="Arial"/>
          <w:bCs/>
        </w:rPr>
        <w:t>Cena brutto przedmiotu zamówienia wynosi: ............….. zł (słownie: ………….... zł…/100)</w:t>
      </w:r>
      <w:r w:rsidR="00E54329">
        <w:rPr>
          <w:rFonts w:ascii="Arial" w:hAnsi="Arial" w:cs="Arial"/>
          <w:bCs/>
        </w:rPr>
        <w:t xml:space="preserve">, </w:t>
      </w:r>
      <w:r w:rsidR="00C479B8">
        <w:rPr>
          <w:rFonts w:ascii="Arial" w:hAnsi="Arial" w:cs="Arial"/>
          <w:bCs/>
        </w:rPr>
        <w:t>przy czym</w:t>
      </w:r>
      <w:r w:rsidR="00E54329">
        <w:rPr>
          <w:rFonts w:ascii="Arial" w:hAnsi="Arial" w:cs="Arial"/>
          <w:bCs/>
        </w:rPr>
        <w:t>:</w:t>
      </w:r>
    </w:p>
    <w:p w14:paraId="637D80CF" w14:textId="6E08C90C" w:rsidR="0091099A" w:rsidRPr="005733F4" w:rsidRDefault="0091099A" w:rsidP="00954185">
      <w:pPr>
        <w:numPr>
          <w:ilvl w:val="0"/>
          <w:numId w:val="131"/>
        </w:numPr>
        <w:tabs>
          <w:tab w:val="clear" w:pos="720"/>
        </w:tabs>
        <w:spacing w:line="254" w:lineRule="auto"/>
        <w:ind w:left="567" w:hanging="283"/>
        <w:jc w:val="both"/>
        <w:rPr>
          <w:rFonts w:ascii="Arial" w:hAnsi="Arial" w:cs="Arial"/>
        </w:rPr>
      </w:pPr>
      <w:r w:rsidRPr="005733F4">
        <w:rPr>
          <w:rFonts w:ascii="Arial" w:hAnsi="Arial" w:cs="Arial"/>
        </w:rPr>
        <w:t>cen</w:t>
      </w:r>
      <w:r w:rsidR="00E54329">
        <w:rPr>
          <w:rFonts w:ascii="Arial" w:hAnsi="Arial" w:cs="Arial"/>
        </w:rPr>
        <w:t>a</w:t>
      </w:r>
      <w:r w:rsidRPr="005733F4">
        <w:rPr>
          <w:rFonts w:ascii="Arial" w:hAnsi="Arial" w:cs="Arial"/>
        </w:rPr>
        <w:t xml:space="preserve"> jednostkow</w:t>
      </w:r>
      <w:r w:rsidR="00E54329">
        <w:rPr>
          <w:rFonts w:ascii="Arial" w:hAnsi="Arial" w:cs="Arial"/>
        </w:rPr>
        <w:t>a</w:t>
      </w:r>
      <w:r w:rsidRPr="005733F4">
        <w:rPr>
          <w:rFonts w:ascii="Arial" w:hAnsi="Arial" w:cs="Arial"/>
        </w:rPr>
        <w:t xml:space="preserve"> </w:t>
      </w:r>
      <w:r w:rsidR="0074302E" w:rsidRPr="005733F4">
        <w:rPr>
          <w:rFonts w:ascii="Arial" w:hAnsi="Arial" w:cs="Arial"/>
        </w:rPr>
        <w:t>netto</w:t>
      </w:r>
      <w:r w:rsidRPr="005733F4">
        <w:rPr>
          <w:rFonts w:ascii="Arial" w:hAnsi="Arial" w:cs="Arial"/>
        </w:rPr>
        <w:t xml:space="preserve"> przeszkolenia jednego uczestnika szkolenia niekorzystającego z noclegu, zawart</w:t>
      </w:r>
      <w:r w:rsidR="00E54329">
        <w:rPr>
          <w:rFonts w:ascii="Arial" w:hAnsi="Arial" w:cs="Arial"/>
        </w:rPr>
        <w:t>a</w:t>
      </w:r>
      <w:r w:rsidRPr="005733F4">
        <w:rPr>
          <w:rFonts w:ascii="Arial" w:hAnsi="Arial" w:cs="Arial"/>
        </w:rPr>
        <w:t xml:space="preserve"> w ofercie Wykonawcy, </w:t>
      </w:r>
      <w:proofErr w:type="spellStart"/>
      <w:r w:rsidRPr="005733F4">
        <w:rPr>
          <w:rFonts w:ascii="Arial" w:hAnsi="Arial" w:cs="Arial"/>
        </w:rPr>
        <w:t>tj</w:t>
      </w:r>
      <w:proofErr w:type="spellEnd"/>
      <w:r w:rsidRPr="005733F4">
        <w:rPr>
          <w:rFonts w:ascii="Arial" w:hAnsi="Arial" w:cs="Arial"/>
          <w:b/>
          <w:bCs/>
        </w:rPr>
        <w:t>……. zł</w:t>
      </w:r>
      <w:r w:rsidRPr="005733F4">
        <w:rPr>
          <w:rFonts w:ascii="Arial" w:hAnsi="Arial" w:cs="Arial"/>
        </w:rPr>
        <w:t xml:space="preserve"> netto (słownie: ………………….. zł)</w:t>
      </w:r>
      <w:r w:rsidR="00C479B8">
        <w:rPr>
          <w:rFonts w:ascii="Arial" w:hAnsi="Arial" w:cs="Arial"/>
        </w:rPr>
        <w:t>;</w:t>
      </w:r>
    </w:p>
    <w:p w14:paraId="60C36016" w14:textId="6EC427B7" w:rsidR="0091099A" w:rsidRPr="005733F4" w:rsidRDefault="0091099A" w:rsidP="00954185">
      <w:pPr>
        <w:numPr>
          <w:ilvl w:val="0"/>
          <w:numId w:val="131"/>
        </w:numPr>
        <w:tabs>
          <w:tab w:val="clear" w:pos="720"/>
        </w:tabs>
        <w:spacing w:line="254" w:lineRule="auto"/>
        <w:ind w:left="567" w:hanging="283"/>
        <w:jc w:val="both"/>
        <w:rPr>
          <w:rFonts w:ascii="Arial" w:hAnsi="Arial" w:cs="Arial"/>
        </w:rPr>
      </w:pPr>
      <w:r w:rsidRPr="005733F4">
        <w:rPr>
          <w:rFonts w:ascii="Arial" w:hAnsi="Arial" w:cs="Arial"/>
        </w:rPr>
        <w:t>cen</w:t>
      </w:r>
      <w:r w:rsidR="00C479B8">
        <w:rPr>
          <w:rFonts w:ascii="Arial" w:hAnsi="Arial" w:cs="Arial"/>
        </w:rPr>
        <w:t>a</w:t>
      </w:r>
      <w:r w:rsidRPr="005733F4">
        <w:rPr>
          <w:rFonts w:ascii="Arial" w:hAnsi="Arial" w:cs="Arial"/>
        </w:rPr>
        <w:t xml:space="preserve"> jednostkow</w:t>
      </w:r>
      <w:r w:rsidR="00C479B8">
        <w:rPr>
          <w:rFonts w:ascii="Arial" w:hAnsi="Arial" w:cs="Arial"/>
        </w:rPr>
        <w:t>a</w:t>
      </w:r>
      <w:r w:rsidRPr="005733F4">
        <w:rPr>
          <w:rFonts w:ascii="Arial" w:hAnsi="Arial" w:cs="Arial"/>
        </w:rPr>
        <w:t xml:space="preserve"> </w:t>
      </w:r>
      <w:r w:rsidR="0074302E" w:rsidRPr="005733F4">
        <w:rPr>
          <w:rFonts w:ascii="Arial" w:hAnsi="Arial" w:cs="Arial"/>
        </w:rPr>
        <w:t>netto</w:t>
      </w:r>
      <w:r w:rsidRPr="005733F4">
        <w:rPr>
          <w:rFonts w:ascii="Arial" w:hAnsi="Arial" w:cs="Arial"/>
        </w:rPr>
        <w:t xml:space="preserve"> przeszkolenia jednego uczestnika szkolenia korzystającego z noclegu, </w:t>
      </w:r>
      <w:bookmarkStart w:id="67" w:name="_Hlk72752218"/>
      <w:r w:rsidRPr="005733F4">
        <w:rPr>
          <w:rFonts w:ascii="Arial" w:hAnsi="Arial" w:cs="Arial"/>
        </w:rPr>
        <w:t>zawart</w:t>
      </w:r>
      <w:r w:rsidR="00C479B8">
        <w:rPr>
          <w:rFonts w:ascii="Arial" w:hAnsi="Arial" w:cs="Arial"/>
        </w:rPr>
        <w:t>a</w:t>
      </w:r>
      <w:r w:rsidRPr="005733F4">
        <w:rPr>
          <w:rFonts w:ascii="Arial" w:hAnsi="Arial" w:cs="Arial"/>
        </w:rPr>
        <w:t xml:space="preserve"> w ofercie Wykonawcy, </w:t>
      </w:r>
      <w:bookmarkEnd w:id="67"/>
      <w:r w:rsidRPr="005733F4">
        <w:rPr>
          <w:rFonts w:ascii="Arial" w:hAnsi="Arial" w:cs="Arial"/>
        </w:rPr>
        <w:t xml:space="preserve">tj. </w:t>
      </w:r>
      <w:r w:rsidRPr="005733F4">
        <w:rPr>
          <w:rFonts w:ascii="Arial" w:hAnsi="Arial" w:cs="Arial"/>
          <w:b/>
          <w:bCs/>
        </w:rPr>
        <w:t xml:space="preserve">…………….. zł </w:t>
      </w:r>
      <w:r w:rsidRPr="005733F4">
        <w:rPr>
          <w:rFonts w:ascii="Arial" w:hAnsi="Arial" w:cs="Arial"/>
        </w:rPr>
        <w:t>netto (słownie: …………………. zł)</w:t>
      </w:r>
      <w:r w:rsidR="00C479B8">
        <w:rPr>
          <w:rFonts w:ascii="Arial" w:hAnsi="Arial" w:cs="Arial"/>
        </w:rPr>
        <w:t>.</w:t>
      </w:r>
      <w:bookmarkEnd w:id="64"/>
    </w:p>
    <w:bookmarkEnd w:id="65"/>
    <w:p w14:paraId="2F31F2A7" w14:textId="30498DB7" w:rsidR="0059580F" w:rsidRPr="00290E87" w:rsidRDefault="0091099A" w:rsidP="00290E87">
      <w:pPr>
        <w:numPr>
          <w:ilvl w:val="0"/>
          <w:numId w:val="108"/>
        </w:numPr>
        <w:spacing w:line="254" w:lineRule="auto"/>
        <w:ind w:left="284" w:hanging="284"/>
        <w:jc w:val="both"/>
        <w:rPr>
          <w:rFonts w:ascii="Arial" w:hAnsi="Arial" w:cs="Arial"/>
        </w:rPr>
      </w:pPr>
      <w:r w:rsidRPr="005733F4">
        <w:rPr>
          <w:rFonts w:ascii="Arial" w:hAnsi="Arial" w:cs="Arial"/>
        </w:rPr>
        <w:t>Wykonawcy przysługuje wynagrodzenie brutto obliczone według faktycznej liczby uczestników szkolenia korzystających z noclegu i faktycznej liczby uczestników szkolenia niekorzystających z noclegu</w:t>
      </w:r>
      <w:r w:rsidR="00290E87">
        <w:rPr>
          <w:rFonts w:ascii="Arial" w:hAnsi="Arial" w:cs="Arial"/>
        </w:rPr>
        <w:t>.</w:t>
      </w:r>
      <w:r w:rsidR="00C479B8">
        <w:rPr>
          <w:rFonts w:ascii="Arial" w:hAnsi="Arial" w:cs="Arial"/>
        </w:rPr>
        <w:t xml:space="preserve"> Wykonawca zobowiązuje się zapewnić nocleg dla maksymalnie 40 osób.</w:t>
      </w:r>
    </w:p>
    <w:bookmarkEnd w:id="66"/>
    <w:p w14:paraId="6E1DB306" w14:textId="77777777" w:rsidR="0091099A" w:rsidRPr="005733F4" w:rsidRDefault="0091099A" w:rsidP="00954185">
      <w:pPr>
        <w:numPr>
          <w:ilvl w:val="0"/>
          <w:numId w:val="109"/>
        </w:numPr>
        <w:spacing w:line="254" w:lineRule="auto"/>
        <w:ind w:left="284" w:hanging="284"/>
        <w:jc w:val="both"/>
        <w:rPr>
          <w:rFonts w:ascii="Arial" w:hAnsi="Arial" w:cs="Arial"/>
        </w:rPr>
      </w:pPr>
      <w:r w:rsidRPr="005733F4">
        <w:rPr>
          <w:rFonts w:ascii="Arial" w:hAnsi="Arial" w:cs="Arial"/>
        </w:rPr>
        <w:t>W razie przekroczenia terminu wykonania umowy ewentualna zmiana stawki podatku VAT nie może skutkować zwiększeniem kwoty wynagrodzenia brutto określonej w ust. 1.</w:t>
      </w:r>
    </w:p>
    <w:p w14:paraId="0469F1F5" w14:textId="77777777" w:rsidR="0091099A" w:rsidRPr="005733F4" w:rsidRDefault="0091099A" w:rsidP="00954185">
      <w:pPr>
        <w:numPr>
          <w:ilvl w:val="0"/>
          <w:numId w:val="109"/>
        </w:numPr>
        <w:spacing w:line="254" w:lineRule="auto"/>
        <w:ind w:left="284" w:hanging="284"/>
        <w:jc w:val="both"/>
        <w:rPr>
          <w:rFonts w:ascii="Arial" w:hAnsi="Arial" w:cs="Arial"/>
        </w:rPr>
      </w:pPr>
      <w:r w:rsidRPr="005733F4">
        <w:rPr>
          <w:rFonts w:ascii="Arial" w:hAnsi="Arial" w:cs="Arial"/>
        </w:rPr>
        <w:lastRenderedPageBreak/>
        <w:t>Liczba przeszkolonych osób zostanie ustalona na podstawie list obecności sporządzanych przez Wykonawcę.</w:t>
      </w:r>
    </w:p>
    <w:p w14:paraId="6F73F262" w14:textId="748A4093" w:rsidR="0091099A" w:rsidRPr="005733F4" w:rsidRDefault="0091099A" w:rsidP="00954185">
      <w:pPr>
        <w:numPr>
          <w:ilvl w:val="0"/>
          <w:numId w:val="109"/>
        </w:numPr>
        <w:spacing w:line="254" w:lineRule="auto"/>
        <w:ind w:left="284" w:hanging="284"/>
        <w:jc w:val="both"/>
        <w:rPr>
          <w:rFonts w:ascii="Arial" w:hAnsi="Arial" w:cs="Arial"/>
        </w:rPr>
      </w:pPr>
      <w:r w:rsidRPr="005733F4">
        <w:rPr>
          <w:rFonts w:ascii="Arial" w:hAnsi="Arial" w:cs="Arial"/>
        </w:rPr>
        <w:t xml:space="preserve">Wynagrodzenie będzie płatne po zakończeniu szkolenia w ciągu </w:t>
      </w:r>
      <w:r w:rsidR="00290E87">
        <w:rPr>
          <w:rFonts w:ascii="Arial" w:hAnsi="Arial" w:cs="Arial"/>
        </w:rPr>
        <w:t>21</w:t>
      </w:r>
      <w:r w:rsidRPr="005733F4">
        <w:rPr>
          <w:rFonts w:ascii="Arial" w:hAnsi="Arial" w:cs="Arial"/>
        </w:rPr>
        <w:t xml:space="preserve"> dni od dostarczenia Zamawiającemu faktury</w:t>
      </w:r>
      <w:r w:rsidR="00C479B8">
        <w:rPr>
          <w:rFonts w:ascii="Arial" w:hAnsi="Arial" w:cs="Arial"/>
        </w:rPr>
        <w:t>/rachunku</w:t>
      </w:r>
      <w:r w:rsidRPr="005733F4">
        <w:rPr>
          <w:rFonts w:ascii="Arial" w:hAnsi="Arial" w:cs="Arial"/>
        </w:rPr>
        <w:t xml:space="preserve"> wystawionej</w:t>
      </w:r>
      <w:r w:rsidR="00C479B8">
        <w:rPr>
          <w:rFonts w:ascii="Arial" w:hAnsi="Arial" w:cs="Arial"/>
        </w:rPr>
        <w:t>/ego</w:t>
      </w:r>
      <w:r w:rsidRPr="005733F4">
        <w:rPr>
          <w:rFonts w:ascii="Arial" w:hAnsi="Arial" w:cs="Arial"/>
        </w:rPr>
        <w:t xml:space="preserve"> przez Wykonawcę.</w:t>
      </w:r>
    </w:p>
    <w:p w14:paraId="4E268426" w14:textId="76DC4521" w:rsidR="0091099A" w:rsidRPr="005733F4" w:rsidRDefault="0091099A" w:rsidP="00954185">
      <w:pPr>
        <w:numPr>
          <w:ilvl w:val="0"/>
          <w:numId w:val="109"/>
        </w:numPr>
        <w:spacing w:line="254" w:lineRule="auto"/>
        <w:ind w:left="284" w:hanging="284"/>
        <w:jc w:val="both"/>
        <w:rPr>
          <w:rFonts w:ascii="Arial" w:hAnsi="Arial" w:cs="Arial"/>
        </w:rPr>
      </w:pPr>
      <w:r w:rsidRPr="005733F4">
        <w:rPr>
          <w:rFonts w:ascii="Arial" w:hAnsi="Arial" w:cs="Arial"/>
        </w:rPr>
        <w:t>Faktura</w:t>
      </w:r>
      <w:r w:rsidR="00C479B8">
        <w:rPr>
          <w:rFonts w:ascii="Arial" w:hAnsi="Arial" w:cs="Arial"/>
        </w:rPr>
        <w:t>/rachunek</w:t>
      </w:r>
      <w:r w:rsidRPr="005733F4">
        <w:rPr>
          <w:rFonts w:ascii="Arial" w:hAnsi="Arial" w:cs="Arial"/>
        </w:rPr>
        <w:t xml:space="preserve"> zostanie wystawiona na:</w:t>
      </w:r>
    </w:p>
    <w:p w14:paraId="36A88B09" w14:textId="77777777" w:rsidR="0091099A" w:rsidRPr="005733F4" w:rsidRDefault="0091099A" w:rsidP="00833AB9">
      <w:pPr>
        <w:spacing w:line="254" w:lineRule="auto"/>
        <w:ind w:left="284" w:hanging="284"/>
        <w:jc w:val="both"/>
        <w:rPr>
          <w:rFonts w:ascii="Arial" w:hAnsi="Arial" w:cs="Arial"/>
        </w:rPr>
      </w:pPr>
      <w:r w:rsidRPr="005733F4">
        <w:rPr>
          <w:rFonts w:ascii="Arial" w:hAnsi="Arial" w:cs="Arial"/>
        </w:rPr>
        <w:t>Województwo Lubelskie z siedzibą w Lublinie ul. Artura Grottgera 4, 20-029 Lublin NIP: 712-29-04-545, REGON: 431019170. Odbiorcą usługi jest: Regionalny Ośrodek Polityki Społecznej w Lublinie, ul. Diamentowa 2, 20-447 Lublin.</w:t>
      </w:r>
    </w:p>
    <w:p w14:paraId="7AEA9AF4" w14:textId="7B54FB65" w:rsidR="0091099A" w:rsidRPr="005733F4" w:rsidRDefault="0091099A" w:rsidP="00954185">
      <w:pPr>
        <w:numPr>
          <w:ilvl w:val="0"/>
          <w:numId w:val="109"/>
        </w:numPr>
        <w:spacing w:after="200" w:line="264" w:lineRule="auto"/>
        <w:ind w:left="284" w:hanging="284"/>
        <w:contextualSpacing/>
        <w:jc w:val="both"/>
        <w:rPr>
          <w:rFonts w:ascii="Arial" w:eastAsia="Calibri" w:hAnsi="Arial" w:cs="Arial"/>
          <w:lang w:eastAsia="en-US"/>
        </w:rPr>
      </w:pPr>
      <w:r w:rsidRPr="005733F4">
        <w:rPr>
          <w:rFonts w:ascii="Arial" w:eastAsia="Calibri" w:hAnsi="Arial" w:cs="Arial"/>
          <w:lang w:eastAsia="en-US"/>
        </w:rPr>
        <w:t>Faktura</w:t>
      </w:r>
      <w:r w:rsidR="00C479B8">
        <w:rPr>
          <w:rFonts w:ascii="Arial" w:eastAsia="Calibri" w:hAnsi="Arial" w:cs="Arial"/>
          <w:lang w:eastAsia="en-US"/>
        </w:rPr>
        <w:t>/rachunek</w:t>
      </w:r>
      <w:r w:rsidRPr="005733F4">
        <w:rPr>
          <w:rFonts w:ascii="Arial" w:eastAsia="Calibri" w:hAnsi="Arial" w:cs="Arial"/>
          <w:lang w:eastAsia="en-US"/>
        </w:rPr>
        <w:t xml:space="preserve"> może zostać wystawiona wyłącznie po przeprowadzeniu całości szkolenia </w:t>
      </w:r>
      <w:r w:rsidRPr="005733F4">
        <w:rPr>
          <w:rFonts w:ascii="Arial" w:eastAsia="Calibri" w:hAnsi="Arial" w:cs="Arial"/>
          <w:lang w:eastAsia="en-US"/>
        </w:rPr>
        <w:br/>
        <w:t xml:space="preserve">i zaakceptowaniu bez zastrzeżeń przez Zamawiającego protokołu odbioru oraz po dostarczeniu Zamawiającemu wszystkich list obecności w szkoleniu, kopii zaświadczeń potwierdzających udział uczestników w szkoleniu wraz z wypełnionymi ankietami dotyczącymi oceny szkolenia oraz po wysłaniu uczestnikom szkolenia i Zamawiającemu materiałów, o których mowa w </w:t>
      </w:r>
      <w:r w:rsidRPr="005733F4">
        <w:rPr>
          <w:rFonts w:ascii="Arial" w:eastAsia="Calibri" w:hAnsi="Arial" w:cs="Arial"/>
          <w:bCs/>
          <w:lang w:eastAsia="en-US"/>
        </w:rPr>
        <w:t>§ 3 ust. 1 lit. h.</w:t>
      </w:r>
    </w:p>
    <w:p w14:paraId="154775CF" w14:textId="77777777" w:rsidR="0091099A" w:rsidRPr="005733F4" w:rsidRDefault="0091099A" w:rsidP="00833AB9">
      <w:pPr>
        <w:spacing w:after="200" w:line="264" w:lineRule="auto"/>
        <w:ind w:left="284"/>
        <w:contextualSpacing/>
        <w:jc w:val="both"/>
        <w:rPr>
          <w:rFonts w:ascii="Arial" w:eastAsia="Calibri" w:hAnsi="Arial" w:cs="Arial"/>
          <w:lang w:eastAsia="en-US"/>
        </w:rPr>
      </w:pPr>
      <w:r w:rsidRPr="005733F4">
        <w:rPr>
          <w:rFonts w:ascii="Arial" w:eastAsia="Calibri" w:hAnsi="Arial" w:cs="Arial"/>
          <w:lang w:eastAsia="en-US"/>
        </w:rPr>
        <w:t xml:space="preserve">W razie wcześniejszego wystawienia faktury termin płatności nie rozpoczyna biegu </w:t>
      </w:r>
      <w:r w:rsidRPr="005733F4">
        <w:rPr>
          <w:rFonts w:ascii="Arial" w:eastAsia="Calibri" w:hAnsi="Arial" w:cs="Arial"/>
          <w:lang w:eastAsia="en-US"/>
        </w:rPr>
        <w:br/>
        <w:t>do dnia spełnienia warunków, o których mowa w zdaniu 1.</w:t>
      </w:r>
    </w:p>
    <w:p w14:paraId="717F40B7" w14:textId="77777777" w:rsidR="0091099A" w:rsidRPr="005733F4" w:rsidRDefault="0091099A" w:rsidP="00954185">
      <w:pPr>
        <w:numPr>
          <w:ilvl w:val="0"/>
          <w:numId w:val="109"/>
        </w:numPr>
        <w:spacing w:after="200" w:line="264" w:lineRule="auto"/>
        <w:ind w:left="284" w:hanging="284"/>
        <w:contextualSpacing/>
        <w:jc w:val="both"/>
        <w:rPr>
          <w:rFonts w:ascii="Arial" w:eastAsia="Calibri" w:hAnsi="Arial" w:cs="Arial"/>
          <w:lang w:eastAsia="en-US"/>
        </w:rPr>
      </w:pPr>
      <w:r w:rsidRPr="005733F4">
        <w:rPr>
          <w:rFonts w:ascii="Arial" w:eastAsia="Calibri" w:hAnsi="Arial" w:cs="Arial"/>
          <w:lang w:eastAsia="en-US"/>
        </w:rPr>
        <w:t xml:space="preserve">Wynagrodzenie zostanie przekazane na rachunek bankowy Wykonawcy, wskazany </w:t>
      </w:r>
      <w:r w:rsidRPr="005733F4">
        <w:rPr>
          <w:rFonts w:ascii="Arial" w:eastAsia="Calibri" w:hAnsi="Arial" w:cs="Arial"/>
          <w:lang w:eastAsia="en-US"/>
        </w:rPr>
        <w:br/>
        <w:t>w fakturze.</w:t>
      </w:r>
    </w:p>
    <w:p w14:paraId="39E2A75D" w14:textId="0ABEBEFC" w:rsidR="0091099A" w:rsidRPr="005733F4" w:rsidRDefault="0091099A" w:rsidP="00954185">
      <w:pPr>
        <w:numPr>
          <w:ilvl w:val="0"/>
          <w:numId w:val="109"/>
        </w:numPr>
        <w:spacing w:after="200" w:line="264" w:lineRule="auto"/>
        <w:ind w:left="284" w:hanging="284"/>
        <w:contextualSpacing/>
        <w:jc w:val="both"/>
        <w:rPr>
          <w:rFonts w:ascii="Arial" w:eastAsia="Calibri" w:hAnsi="Arial" w:cs="Arial"/>
          <w:lang w:eastAsia="en-US"/>
        </w:rPr>
      </w:pPr>
      <w:r w:rsidRPr="005733F4">
        <w:rPr>
          <w:rFonts w:ascii="Arial" w:eastAsia="Calibri" w:hAnsi="Arial" w:cs="Arial"/>
          <w:lang w:eastAsia="en-US"/>
        </w:rPr>
        <w:t>Wynagrodzenie, o którym mowa w ust. 1 i</w:t>
      </w:r>
      <w:r w:rsidRPr="005733F4">
        <w:rPr>
          <w:rFonts w:ascii="Arial" w:eastAsia="Calibri" w:hAnsi="Arial" w:cs="Arial"/>
          <w:color w:val="FF0000"/>
          <w:lang w:eastAsia="en-US"/>
        </w:rPr>
        <w:t xml:space="preserve"> </w:t>
      </w:r>
      <w:r w:rsidRPr="005733F4">
        <w:rPr>
          <w:rFonts w:ascii="Arial" w:eastAsia="Calibri" w:hAnsi="Arial" w:cs="Arial"/>
          <w:lang w:eastAsia="en-US"/>
        </w:rPr>
        <w:t>2, pokrywa wszelkie koszty oraz wydatki Wykonawcy oraz zobowiązania, odpowiednio poniesione lub zaciągnięte przez Wykonawcę w celu wykonania umowy. W razie obniżenia liczby uczestników szkoleń poniżej liczby maksymalnej Wykonawcy nie przysługują z tego tytułu w stosunku</w:t>
      </w:r>
      <w:r w:rsidR="0000541E">
        <w:rPr>
          <w:rFonts w:ascii="Arial" w:eastAsia="Calibri" w:hAnsi="Arial" w:cs="Arial"/>
          <w:lang w:eastAsia="en-US"/>
        </w:rPr>
        <w:t xml:space="preserve"> </w:t>
      </w:r>
      <w:r w:rsidRPr="005733F4">
        <w:rPr>
          <w:rFonts w:ascii="Arial" w:eastAsia="Calibri" w:hAnsi="Arial" w:cs="Arial"/>
          <w:lang w:eastAsia="en-US"/>
        </w:rPr>
        <w:t>do Zamawiającego jakiekolwiek roszczenia, w tym odszkodowawcze.</w:t>
      </w:r>
    </w:p>
    <w:p w14:paraId="787683A1" w14:textId="77777777" w:rsidR="000D4DD5" w:rsidRPr="005733F4" w:rsidRDefault="000D4DD5" w:rsidP="005D17EE">
      <w:pPr>
        <w:autoSpaceDE w:val="0"/>
        <w:autoSpaceDN w:val="0"/>
        <w:adjustRightInd w:val="0"/>
        <w:spacing w:line="264" w:lineRule="auto"/>
        <w:rPr>
          <w:rFonts w:ascii="Arial" w:hAnsi="Arial" w:cs="Arial"/>
          <w:b/>
          <w:bCs/>
        </w:rPr>
      </w:pPr>
    </w:p>
    <w:p w14:paraId="4E54F70A" w14:textId="21709E52" w:rsidR="0091099A" w:rsidRPr="005733F4" w:rsidRDefault="0091099A" w:rsidP="0091099A">
      <w:pPr>
        <w:autoSpaceDE w:val="0"/>
        <w:autoSpaceDN w:val="0"/>
        <w:adjustRightInd w:val="0"/>
        <w:spacing w:line="264" w:lineRule="auto"/>
        <w:jc w:val="center"/>
        <w:rPr>
          <w:rFonts w:ascii="Arial" w:hAnsi="Arial" w:cs="Arial"/>
          <w:b/>
          <w:bCs/>
        </w:rPr>
      </w:pPr>
      <w:r w:rsidRPr="005733F4">
        <w:rPr>
          <w:rFonts w:ascii="Arial" w:hAnsi="Arial" w:cs="Arial"/>
          <w:b/>
          <w:bCs/>
        </w:rPr>
        <w:t>§ 6</w:t>
      </w:r>
    </w:p>
    <w:p w14:paraId="2C9614A0" w14:textId="77777777" w:rsidR="0091099A" w:rsidRPr="005733F4" w:rsidRDefault="0091099A" w:rsidP="00954185">
      <w:pPr>
        <w:numPr>
          <w:ilvl w:val="3"/>
          <w:numId w:val="127"/>
        </w:numPr>
        <w:autoSpaceDE w:val="0"/>
        <w:autoSpaceDN w:val="0"/>
        <w:adjustRightInd w:val="0"/>
        <w:spacing w:line="264" w:lineRule="auto"/>
        <w:ind w:left="284" w:hanging="284"/>
        <w:jc w:val="both"/>
        <w:rPr>
          <w:rFonts w:ascii="Arial" w:hAnsi="Arial" w:cs="Arial"/>
          <w:color w:val="000000"/>
        </w:rPr>
      </w:pPr>
      <w:r w:rsidRPr="005733F4">
        <w:rPr>
          <w:rFonts w:ascii="Arial" w:hAnsi="Arial" w:cs="Arial"/>
        </w:rPr>
        <w:t xml:space="preserve">W razie niedopełnienia przez Wykonawcę jakiegokolwiek obowiązku określonego </w:t>
      </w:r>
      <w:r w:rsidRPr="005733F4">
        <w:rPr>
          <w:rFonts w:ascii="Arial" w:hAnsi="Arial" w:cs="Arial"/>
        </w:rPr>
        <w:br/>
        <w:t xml:space="preserve">w niniejszej umowie, Zamawiający zastrzega sobie prawo do odstąpienia od umowy </w:t>
      </w:r>
      <w:r w:rsidRPr="005733F4">
        <w:rPr>
          <w:rFonts w:ascii="Arial" w:hAnsi="Arial" w:cs="Arial"/>
        </w:rPr>
        <w:br/>
        <w:t xml:space="preserve">w terminie </w:t>
      </w:r>
      <w:r w:rsidRPr="005733F4">
        <w:rPr>
          <w:rFonts w:ascii="Arial" w:hAnsi="Arial" w:cs="Arial"/>
          <w:color w:val="000000"/>
        </w:rPr>
        <w:t>15 dni od dnia powzięcia wiadomości o zaistnieniu przyczyny odstąpienia.</w:t>
      </w:r>
    </w:p>
    <w:p w14:paraId="14A1F760" w14:textId="77777777" w:rsidR="0091099A" w:rsidRPr="005733F4" w:rsidRDefault="0091099A" w:rsidP="00954185">
      <w:pPr>
        <w:numPr>
          <w:ilvl w:val="3"/>
          <w:numId w:val="127"/>
        </w:numPr>
        <w:autoSpaceDE w:val="0"/>
        <w:autoSpaceDN w:val="0"/>
        <w:adjustRightInd w:val="0"/>
        <w:spacing w:line="264" w:lineRule="auto"/>
        <w:ind w:left="284" w:hanging="284"/>
        <w:jc w:val="both"/>
        <w:rPr>
          <w:rFonts w:ascii="Arial" w:hAnsi="Arial" w:cs="Arial"/>
          <w:color w:val="000000"/>
        </w:rPr>
      </w:pPr>
      <w:r w:rsidRPr="005733F4">
        <w:rPr>
          <w:rFonts w:ascii="Arial" w:hAnsi="Arial" w:cs="Arial"/>
        </w:rPr>
        <w:t xml:space="preserve">Zamawiający może wypowiedzieć niniejszą umowę ze skutkiem natychmiastowym, </w:t>
      </w:r>
      <w:r w:rsidRPr="005733F4">
        <w:rPr>
          <w:rFonts w:ascii="Arial" w:hAnsi="Arial" w:cs="Arial"/>
        </w:rPr>
        <w:br/>
        <w:t>bez zachowania okresu wypowiedzenia, jeżeli Wykonawca wykonuje ją nienależycie, w szczególności nie dotrzymuje wyznaczonego przez Zamawiającego lub ustalonego umową terminu na wykonanie określonej czynności składającej się na przedmiot zamówienia.</w:t>
      </w:r>
    </w:p>
    <w:p w14:paraId="249BC8A9" w14:textId="77777777" w:rsidR="0091099A" w:rsidRPr="005733F4" w:rsidRDefault="0091099A" w:rsidP="00954185">
      <w:pPr>
        <w:numPr>
          <w:ilvl w:val="3"/>
          <w:numId w:val="127"/>
        </w:numPr>
        <w:autoSpaceDE w:val="0"/>
        <w:autoSpaceDN w:val="0"/>
        <w:adjustRightInd w:val="0"/>
        <w:spacing w:line="264" w:lineRule="auto"/>
        <w:ind w:left="284" w:hanging="284"/>
        <w:jc w:val="both"/>
        <w:rPr>
          <w:rFonts w:ascii="Arial" w:hAnsi="Arial" w:cs="Arial"/>
          <w:color w:val="000000"/>
        </w:rPr>
      </w:pPr>
      <w:r w:rsidRPr="005733F4">
        <w:rPr>
          <w:rFonts w:ascii="Arial" w:hAnsi="Arial" w:cs="Arial"/>
        </w:rPr>
        <w:t xml:space="preserve">W razie wypowiedzenia niniejszej umowy przez którąkolwiek ze stron, bez względu </w:t>
      </w:r>
      <w:r w:rsidRPr="005733F4">
        <w:rPr>
          <w:rFonts w:ascii="Arial" w:hAnsi="Arial" w:cs="Arial"/>
        </w:rPr>
        <w:br/>
        <w:t>na przyczynę, Wykonawca traci prawo do wynagrodzenia dotyczącego przedmiotu zamówienia niewykonanego do dnia ustania umowy; w opisanym przypadku Wykonawcy nie przysługują również w stosunku do Zamawiającego jakiekolwiek inne roszczenia, w tym roszczenia odszkodowawcze.</w:t>
      </w:r>
    </w:p>
    <w:p w14:paraId="076DCA5F" w14:textId="77777777" w:rsidR="0091099A" w:rsidRPr="005733F4" w:rsidRDefault="0091099A" w:rsidP="0091099A">
      <w:pPr>
        <w:autoSpaceDE w:val="0"/>
        <w:autoSpaceDN w:val="0"/>
        <w:adjustRightInd w:val="0"/>
        <w:spacing w:line="264" w:lineRule="auto"/>
        <w:jc w:val="both"/>
        <w:rPr>
          <w:rFonts w:ascii="Arial" w:hAnsi="Arial" w:cs="Arial"/>
          <w:b/>
          <w:bCs/>
        </w:rPr>
      </w:pPr>
    </w:p>
    <w:p w14:paraId="19F96339" w14:textId="77777777" w:rsidR="0091099A" w:rsidRPr="005733F4" w:rsidRDefault="0091099A" w:rsidP="0091099A">
      <w:pPr>
        <w:autoSpaceDE w:val="0"/>
        <w:autoSpaceDN w:val="0"/>
        <w:adjustRightInd w:val="0"/>
        <w:spacing w:line="264" w:lineRule="auto"/>
        <w:jc w:val="center"/>
        <w:rPr>
          <w:rFonts w:ascii="Arial" w:hAnsi="Arial" w:cs="Arial"/>
          <w:b/>
          <w:bCs/>
        </w:rPr>
      </w:pPr>
      <w:r w:rsidRPr="005733F4">
        <w:rPr>
          <w:rFonts w:ascii="Arial" w:hAnsi="Arial" w:cs="Arial"/>
          <w:b/>
          <w:bCs/>
        </w:rPr>
        <w:t>§ 7</w:t>
      </w:r>
    </w:p>
    <w:p w14:paraId="0320FC21" w14:textId="77777777" w:rsidR="00DC032B" w:rsidRPr="005733F4" w:rsidRDefault="00DC032B" w:rsidP="00954185">
      <w:pPr>
        <w:numPr>
          <w:ilvl w:val="0"/>
          <w:numId w:val="129"/>
        </w:numPr>
        <w:autoSpaceDE w:val="0"/>
        <w:autoSpaceDN w:val="0"/>
        <w:adjustRightInd w:val="0"/>
        <w:spacing w:line="276" w:lineRule="auto"/>
        <w:ind w:left="284" w:hanging="284"/>
        <w:jc w:val="both"/>
        <w:rPr>
          <w:rFonts w:ascii="Arial" w:eastAsia="Calibri" w:hAnsi="Arial" w:cs="Arial"/>
          <w:lang w:eastAsia="en-US"/>
        </w:rPr>
      </w:pPr>
      <w:r w:rsidRPr="005733F4">
        <w:rPr>
          <w:rFonts w:ascii="Arial" w:eastAsia="Calibri" w:hAnsi="Arial" w:cs="Arial"/>
          <w:lang w:eastAsia="en-US"/>
        </w:rPr>
        <w:t>Wykonawca zobowiązany jest zapłacić Zamawiającemu karę umowną w następujących wysokościach:</w:t>
      </w:r>
    </w:p>
    <w:p w14:paraId="237536B6" w14:textId="63515642" w:rsidR="00DC032B" w:rsidRPr="005733F4" w:rsidRDefault="00DC032B" w:rsidP="00954185">
      <w:pPr>
        <w:numPr>
          <w:ilvl w:val="0"/>
          <w:numId w:val="130"/>
        </w:numPr>
        <w:autoSpaceDE w:val="0"/>
        <w:autoSpaceDN w:val="0"/>
        <w:adjustRightInd w:val="0"/>
        <w:spacing w:line="276" w:lineRule="auto"/>
        <w:ind w:left="567" w:hanging="283"/>
        <w:jc w:val="both"/>
        <w:rPr>
          <w:rFonts w:ascii="Arial" w:eastAsia="Calibri" w:hAnsi="Arial" w:cs="Arial"/>
          <w:lang w:eastAsia="en-US"/>
        </w:rPr>
      </w:pPr>
      <w:r w:rsidRPr="005733F4">
        <w:rPr>
          <w:rFonts w:ascii="Arial" w:eastAsia="Calibri" w:hAnsi="Arial" w:cs="Arial"/>
          <w:lang w:eastAsia="en-US"/>
        </w:rPr>
        <w:t>za zwłokę w wykonaniu przedmiotu umowy, w wysokości 1% wartości maksymalnego wynagrodzenia umownego brutto, o którym mowa w § 5 ust. 1, za każdy rozpoczęty dzień zwłoki;</w:t>
      </w:r>
    </w:p>
    <w:p w14:paraId="62C0AADA" w14:textId="06E52F6D" w:rsidR="00DC032B" w:rsidRPr="005733F4" w:rsidRDefault="00DC032B" w:rsidP="00954185">
      <w:pPr>
        <w:numPr>
          <w:ilvl w:val="0"/>
          <w:numId w:val="130"/>
        </w:numPr>
        <w:autoSpaceDE w:val="0"/>
        <w:autoSpaceDN w:val="0"/>
        <w:adjustRightInd w:val="0"/>
        <w:spacing w:line="276" w:lineRule="auto"/>
        <w:ind w:left="567" w:hanging="283"/>
        <w:jc w:val="both"/>
        <w:rPr>
          <w:rFonts w:ascii="Arial" w:eastAsia="Calibri" w:hAnsi="Arial" w:cs="Arial"/>
          <w:lang w:eastAsia="en-US"/>
        </w:rPr>
      </w:pPr>
      <w:r w:rsidRPr="005733F4">
        <w:rPr>
          <w:rFonts w:ascii="Arial" w:eastAsia="Calibri" w:hAnsi="Arial" w:cs="Arial"/>
          <w:lang w:eastAsia="en-US"/>
        </w:rPr>
        <w:t xml:space="preserve">za nieprzystąpienie do realizacji przedmiotu niniejszej umowy lub wstrzymanie </w:t>
      </w:r>
      <w:r w:rsidRPr="005733F4">
        <w:rPr>
          <w:rFonts w:ascii="Arial" w:eastAsia="Calibri" w:hAnsi="Arial" w:cs="Arial"/>
          <w:lang w:eastAsia="en-US"/>
        </w:rPr>
        <w:br/>
        <w:t>jej realizacji w terminach określonych w niniejszej umowie, w wysokości 1% wartości maksymalnego wynagrodzenia umownego brutto, o którym mowa w § 5 ust. 1, za każdy rozpoczęty dzień nierealizowania przedmiotu umowy.</w:t>
      </w:r>
    </w:p>
    <w:p w14:paraId="146749A9" w14:textId="77777777" w:rsidR="00DC032B" w:rsidRPr="005733F4" w:rsidRDefault="00DC032B" w:rsidP="00833AB9">
      <w:pPr>
        <w:autoSpaceDE w:val="0"/>
        <w:autoSpaceDN w:val="0"/>
        <w:adjustRightInd w:val="0"/>
        <w:spacing w:line="276" w:lineRule="auto"/>
        <w:ind w:left="567" w:hanging="283"/>
        <w:jc w:val="both"/>
        <w:rPr>
          <w:rFonts w:ascii="Arial" w:eastAsia="Calibri" w:hAnsi="Arial" w:cs="Arial"/>
          <w:lang w:eastAsia="en-US"/>
        </w:rPr>
      </w:pPr>
      <w:r w:rsidRPr="005733F4">
        <w:rPr>
          <w:rFonts w:ascii="Arial" w:eastAsia="Calibri" w:hAnsi="Arial" w:cs="Arial"/>
          <w:lang w:eastAsia="en-US"/>
        </w:rPr>
        <w:t>3)</w:t>
      </w:r>
      <w:r w:rsidRPr="005733F4">
        <w:rPr>
          <w:rFonts w:ascii="Arial" w:eastAsia="Calibri" w:hAnsi="Arial" w:cs="Arial"/>
          <w:lang w:eastAsia="en-US"/>
        </w:rPr>
        <w:tab/>
        <w:t>za naruszenie postanowień umowy o powierzeniu przetwarzania danych osobowych, w wysokości 500,00 zł, za każdy stwierdzony przypadek.</w:t>
      </w:r>
    </w:p>
    <w:p w14:paraId="08247A3A" w14:textId="3D224965" w:rsidR="00DC032B" w:rsidRPr="005733F4" w:rsidRDefault="00DC032B" w:rsidP="00954185">
      <w:pPr>
        <w:pStyle w:val="Akapitzlist"/>
        <w:numPr>
          <w:ilvl w:val="0"/>
          <w:numId w:val="129"/>
        </w:numPr>
        <w:ind w:left="284" w:hanging="284"/>
        <w:jc w:val="both"/>
        <w:rPr>
          <w:rFonts w:ascii="Arial" w:eastAsia="Calibri" w:hAnsi="Arial" w:cs="Arial"/>
          <w:bCs/>
          <w:lang w:eastAsia="en-US"/>
        </w:rPr>
      </w:pPr>
      <w:r w:rsidRPr="005733F4">
        <w:rPr>
          <w:rFonts w:ascii="Arial" w:eastAsia="Calibri" w:hAnsi="Arial" w:cs="Arial"/>
          <w:bCs/>
          <w:lang w:eastAsia="en-US"/>
        </w:rPr>
        <w:t>W przypadku zmiany osób realizujących umowę bez wymaganej zgody Zamawiającego, a także w przypadku zmiany lub rezygnacji podwykonawcy z naruszeniem zasad określonych w § 9  ust. 3, Wykonawca zapłaci Zamawiającemu karę umowną w wysokości 20% maksymalnego wynagrodzenia brutto określonego w § 5  ust. 1 umowy.</w:t>
      </w:r>
    </w:p>
    <w:p w14:paraId="5981916A" w14:textId="1FB544FE" w:rsidR="00DC032B" w:rsidRPr="005733F4" w:rsidRDefault="00DC032B" w:rsidP="00954185">
      <w:pPr>
        <w:numPr>
          <w:ilvl w:val="0"/>
          <w:numId w:val="129"/>
        </w:numPr>
        <w:suppressAutoHyphens/>
        <w:autoSpaceDE w:val="0"/>
        <w:autoSpaceDN w:val="0"/>
        <w:adjustRightInd w:val="0"/>
        <w:spacing w:line="276" w:lineRule="auto"/>
        <w:ind w:left="284" w:hanging="284"/>
        <w:jc w:val="both"/>
        <w:rPr>
          <w:rFonts w:ascii="Arial" w:eastAsia="Calibri" w:hAnsi="Arial" w:cs="Arial"/>
          <w:bCs/>
          <w:lang w:eastAsia="en-US"/>
        </w:rPr>
      </w:pPr>
      <w:r w:rsidRPr="005733F4">
        <w:rPr>
          <w:rFonts w:ascii="Arial" w:eastAsia="Calibri" w:hAnsi="Arial" w:cs="Arial"/>
          <w:bCs/>
          <w:lang w:eastAsia="en-US"/>
        </w:rPr>
        <w:t xml:space="preserve">W przypadku, gdy Wykonawca lub Zamawiający rozwiąże umowę lub odstąpi od umowy </w:t>
      </w:r>
      <w:r w:rsidRPr="005733F4">
        <w:rPr>
          <w:rFonts w:ascii="Arial" w:eastAsia="Calibri" w:hAnsi="Arial" w:cs="Arial"/>
          <w:bCs/>
          <w:lang w:eastAsia="en-US"/>
        </w:rPr>
        <w:br/>
        <w:t xml:space="preserve">z powodu okoliczności leżących po stronie Wykonawcy, Zamawiającemu przysługuje prawo do naliczenia kary umownej w wysokości 20% maksymalnego wynagrodzenia umownego brutto, </w:t>
      </w:r>
      <w:r w:rsidRPr="005733F4">
        <w:rPr>
          <w:rFonts w:ascii="Arial" w:eastAsia="Calibri" w:hAnsi="Arial" w:cs="Arial"/>
          <w:lang w:eastAsia="en-US"/>
        </w:rPr>
        <w:t>o którym mowa w § 5 ust. 1</w:t>
      </w:r>
      <w:r w:rsidRPr="005733F4">
        <w:rPr>
          <w:rFonts w:ascii="Arial" w:eastAsia="Calibri" w:hAnsi="Arial" w:cs="Arial"/>
          <w:bCs/>
          <w:lang w:eastAsia="en-US"/>
        </w:rPr>
        <w:t xml:space="preserve">. </w:t>
      </w:r>
    </w:p>
    <w:p w14:paraId="5AB4721D" w14:textId="77777777" w:rsidR="00DC032B" w:rsidRPr="005733F4" w:rsidRDefault="00DC032B" w:rsidP="00954185">
      <w:pPr>
        <w:numPr>
          <w:ilvl w:val="0"/>
          <w:numId w:val="129"/>
        </w:numPr>
        <w:suppressAutoHyphens/>
        <w:autoSpaceDE w:val="0"/>
        <w:spacing w:line="276" w:lineRule="auto"/>
        <w:ind w:left="284" w:hanging="284"/>
        <w:jc w:val="both"/>
        <w:rPr>
          <w:rFonts w:ascii="Arial" w:eastAsia="Calibri" w:hAnsi="Arial" w:cs="Arial"/>
          <w:bCs/>
          <w:lang w:eastAsia="en-US"/>
        </w:rPr>
      </w:pPr>
      <w:r w:rsidRPr="005733F4">
        <w:rPr>
          <w:rFonts w:ascii="Arial" w:eastAsia="Calibri" w:hAnsi="Arial" w:cs="Arial"/>
          <w:bCs/>
          <w:lang w:eastAsia="en-US"/>
        </w:rPr>
        <w:t>Zamawiający ma prawo do potrącenia naliczonych kar umownych z wynagrodzenia Wykonawcy, na co Wykonawca wyraża zgodę.</w:t>
      </w:r>
    </w:p>
    <w:p w14:paraId="578A9DDF" w14:textId="77777777" w:rsidR="00DC032B" w:rsidRPr="005733F4" w:rsidRDefault="00DC032B" w:rsidP="00954185">
      <w:pPr>
        <w:numPr>
          <w:ilvl w:val="0"/>
          <w:numId w:val="129"/>
        </w:numPr>
        <w:suppressAutoHyphens/>
        <w:autoSpaceDE w:val="0"/>
        <w:spacing w:line="276" w:lineRule="auto"/>
        <w:ind w:left="284" w:hanging="284"/>
        <w:jc w:val="both"/>
        <w:rPr>
          <w:rFonts w:ascii="Arial" w:eastAsia="Calibri" w:hAnsi="Arial" w:cs="Arial"/>
          <w:bCs/>
          <w:lang w:eastAsia="en-US"/>
        </w:rPr>
      </w:pPr>
      <w:r w:rsidRPr="005733F4">
        <w:rPr>
          <w:rFonts w:ascii="Arial" w:eastAsia="Calibri" w:hAnsi="Arial" w:cs="Arial"/>
          <w:bCs/>
          <w:lang w:eastAsia="en-US"/>
        </w:rPr>
        <w:t xml:space="preserve">Zamawiający pisemnie powiadomi Wykonawcę o naliczeniu kar umownych i wezwie </w:t>
      </w:r>
      <w:r w:rsidRPr="005733F4">
        <w:rPr>
          <w:rFonts w:ascii="Arial" w:eastAsia="Calibri" w:hAnsi="Arial" w:cs="Arial"/>
          <w:bCs/>
          <w:lang w:eastAsia="en-US"/>
        </w:rPr>
        <w:br/>
        <w:t xml:space="preserve">do ich zapłaty w terminie 7 dni roboczych, w przypadku zaś braku zapłaty w wyznaczonym terminie </w:t>
      </w:r>
      <w:r w:rsidRPr="005733F4">
        <w:rPr>
          <w:rFonts w:ascii="Arial" w:eastAsia="Calibri" w:hAnsi="Arial" w:cs="Arial"/>
          <w:bCs/>
          <w:lang w:eastAsia="en-US"/>
        </w:rPr>
        <w:lastRenderedPageBreak/>
        <w:t xml:space="preserve">potrącenia mogą być dokonywane przez Zamawiającego w sposób określony </w:t>
      </w:r>
      <w:r w:rsidRPr="005733F4">
        <w:rPr>
          <w:rFonts w:ascii="Arial" w:eastAsia="Calibri" w:hAnsi="Arial" w:cs="Arial"/>
          <w:bCs/>
          <w:lang w:eastAsia="en-US"/>
        </w:rPr>
        <w:br/>
        <w:t>w ust. 3.</w:t>
      </w:r>
    </w:p>
    <w:p w14:paraId="7BD75DF5" w14:textId="77777777" w:rsidR="00DC032B" w:rsidRPr="005733F4" w:rsidRDefault="00DC032B" w:rsidP="00954185">
      <w:pPr>
        <w:numPr>
          <w:ilvl w:val="0"/>
          <w:numId w:val="129"/>
        </w:numPr>
        <w:autoSpaceDE w:val="0"/>
        <w:autoSpaceDN w:val="0"/>
        <w:adjustRightInd w:val="0"/>
        <w:spacing w:line="276" w:lineRule="auto"/>
        <w:ind w:left="284" w:hanging="284"/>
        <w:jc w:val="both"/>
        <w:rPr>
          <w:rFonts w:ascii="Arial" w:eastAsia="Calibri" w:hAnsi="Arial" w:cs="Arial"/>
          <w:lang w:eastAsia="en-US"/>
        </w:rPr>
      </w:pPr>
      <w:r w:rsidRPr="005733F4">
        <w:rPr>
          <w:rFonts w:ascii="Arial" w:eastAsia="Calibri" w:hAnsi="Arial" w:cs="Arial"/>
          <w:lang w:eastAsia="en-US"/>
        </w:rPr>
        <w:t xml:space="preserve">W przypadku szkody wynikłej z niewykonania lub nienależytego wykonania niniejszej Umowy w terminie, Zamawiający ma prawo dochodzenia od Wykonawcy odszkodowania </w:t>
      </w:r>
      <w:r w:rsidRPr="005733F4">
        <w:rPr>
          <w:rFonts w:ascii="Arial" w:eastAsia="Calibri" w:hAnsi="Arial" w:cs="Arial"/>
          <w:bCs/>
          <w:lang w:eastAsia="en-US"/>
        </w:rPr>
        <w:t xml:space="preserve">na zasadach ogólnych </w:t>
      </w:r>
      <w:r w:rsidRPr="005733F4">
        <w:rPr>
          <w:rFonts w:ascii="Arial" w:eastAsia="Calibri" w:hAnsi="Arial" w:cs="Arial"/>
          <w:lang w:eastAsia="en-US"/>
        </w:rPr>
        <w:t>w wysokości przenoszącej zastrzeżone w niniejszej umowie kary umowne.</w:t>
      </w:r>
    </w:p>
    <w:p w14:paraId="066ED05F" w14:textId="1B5B5DAD" w:rsidR="0091099A" w:rsidRPr="005733F4" w:rsidRDefault="00DC032B" w:rsidP="00954185">
      <w:pPr>
        <w:numPr>
          <w:ilvl w:val="0"/>
          <w:numId w:val="129"/>
        </w:numPr>
        <w:autoSpaceDE w:val="0"/>
        <w:autoSpaceDN w:val="0"/>
        <w:adjustRightInd w:val="0"/>
        <w:spacing w:line="276" w:lineRule="auto"/>
        <w:ind w:left="284" w:hanging="284"/>
        <w:jc w:val="both"/>
        <w:rPr>
          <w:rFonts w:ascii="Arial" w:eastAsia="Calibri" w:hAnsi="Arial" w:cs="Arial"/>
          <w:lang w:eastAsia="en-US"/>
        </w:rPr>
      </w:pPr>
      <w:r w:rsidRPr="005733F4">
        <w:rPr>
          <w:rFonts w:ascii="Arial" w:eastAsia="Calibri" w:hAnsi="Arial" w:cs="Arial"/>
          <w:lang w:eastAsia="en-US"/>
        </w:rPr>
        <w:t xml:space="preserve">Kary umowne podlegają kumulacji do 40% łącznego maksymalnego wynagrodzenia brutto, o którym mowa w § 5 ust. 1, z zastrzeżeniem możliwości dochodzenia odszkodowania uzupełniającego na zasadach ogólnych. </w:t>
      </w:r>
    </w:p>
    <w:p w14:paraId="61A61A32" w14:textId="77777777" w:rsidR="00DC032B" w:rsidRPr="005733F4" w:rsidRDefault="00DC032B" w:rsidP="0091099A">
      <w:pPr>
        <w:spacing w:line="259" w:lineRule="auto"/>
        <w:jc w:val="center"/>
        <w:rPr>
          <w:rFonts w:ascii="Arial" w:hAnsi="Arial" w:cs="Arial"/>
          <w:b/>
        </w:rPr>
      </w:pPr>
    </w:p>
    <w:p w14:paraId="643C8A53" w14:textId="290C8DBB" w:rsidR="0091099A" w:rsidRPr="005733F4" w:rsidRDefault="0091099A" w:rsidP="0091099A">
      <w:pPr>
        <w:spacing w:line="259" w:lineRule="auto"/>
        <w:jc w:val="center"/>
        <w:rPr>
          <w:rFonts w:ascii="Arial" w:hAnsi="Arial" w:cs="Arial"/>
          <w:b/>
        </w:rPr>
      </w:pPr>
      <w:r w:rsidRPr="005733F4">
        <w:rPr>
          <w:rFonts w:ascii="Arial" w:hAnsi="Arial" w:cs="Arial"/>
          <w:b/>
        </w:rPr>
        <w:t>§ 8</w:t>
      </w:r>
    </w:p>
    <w:p w14:paraId="01938CBD" w14:textId="1E79D552" w:rsidR="0091099A" w:rsidRPr="005733F4" w:rsidRDefault="0091099A" w:rsidP="00954185">
      <w:pPr>
        <w:numPr>
          <w:ilvl w:val="0"/>
          <w:numId w:val="102"/>
        </w:numPr>
        <w:tabs>
          <w:tab w:val="clear" w:pos="360"/>
        </w:tabs>
        <w:spacing w:line="259" w:lineRule="auto"/>
        <w:ind w:left="283" w:hanging="283"/>
        <w:jc w:val="both"/>
        <w:rPr>
          <w:rFonts w:ascii="Arial" w:eastAsia="MS Mincho" w:hAnsi="Arial" w:cs="Arial"/>
          <w:lang w:eastAsia="en-US"/>
        </w:rPr>
      </w:pPr>
      <w:r w:rsidRPr="005733F4">
        <w:rPr>
          <w:rFonts w:ascii="Arial" w:eastAsia="MS Mincho" w:hAnsi="Arial" w:cs="Arial"/>
          <w:lang w:eastAsia="en-US"/>
        </w:rPr>
        <w:t xml:space="preserve">W ramach wynagrodzenia umownego, o którym mowa w § 5 ust. 1, Wykonawca przenosi na Zamawiającego, z chwilą przekazania utworu, autorskie prawa majątkowe do wszystkich utworów, wytworzonych lub zmodyfikowanych w wykonaniu umowy (w tym do projektów graficznych, treści promocyjnych, niezależnie od formy utrwalenia, w szczególności do materiałów szkoleniowych) uprawniające do nieograniczonego w czasie korzystania i rozporządzania utworami na wszystkich polach eksploatacji, określonych w art. 50 ustawy z dnia 4 lutego </w:t>
      </w:r>
      <w:r w:rsidRPr="005733F4">
        <w:rPr>
          <w:rFonts w:ascii="Arial" w:eastAsia="MS Mincho" w:hAnsi="Arial" w:cs="Arial"/>
          <w:spacing w:val="-2"/>
          <w:lang w:eastAsia="en-US"/>
        </w:rPr>
        <w:t>1994 r. o prawie autorskim i prawach pokrewnych (Dz. U. z 202</w:t>
      </w:r>
      <w:r w:rsidR="005D17EE" w:rsidRPr="005733F4">
        <w:rPr>
          <w:rFonts w:ascii="Arial" w:eastAsia="MS Mincho" w:hAnsi="Arial" w:cs="Arial"/>
          <w:spacing w:val="-2"/>
          <w:lang w:eastAsia="en-US"/>
        </w:rPr>
        <w:t>2</w:t>
      </w:r>
      <w:r w:rsidRPr="005733F4">
        <w:rPr>
          <w:rFonts w:ascii="Arial" w:eastAsia="MS Mincho" w:hAnsi="Arial" w:cs="Arial"/>
          <w:spacing w:val="-2"/>
          <w:lang w:eastAsia="en-US"/>
        </w:rPr>
        <w:t xml:space="preserve"> r. poz. </w:t>
      </w:r>
      <w:r w:rsidR="005D17EE" w:rsidRPr="005733F4">
        <w:rPr>
          <w:rFonts w:ascii="Arial" w:eastAsia="MS Mincho" w:hAnsi="Arial" w:cs="Arial"/>
          <w:spacing w:val="-2"/>
          <w:lang w:eastAsia="en-US"/>
        </w:rPr>
        <w:t>2509</w:t>
      </w:r>
      <w:r w:rsidRPr="005733F4">
        <w:rPr>
          <w:rFonts w:ascii="Arial" w:eastAsia="MS Mincho" w:hAnsi="Arial" w:cs="Arial"/>
          <w:spacing w:val="-2"/>
          <w:lang w:eastAsia="en-US"/>
        </w:rPr>
        <w:t>),</w:t>
      </w:r>
      <w:r w:rsidRPr="005733F4">
        <w:rPr>
          <w:rFonts w:ascii="Arial" w:eastAsia="MS Mincho" w:hAnsi="Arial" w:cs="Arial"/>
          <w:lang w:eastAsia="en-US"/>
        </w:rPr>
        <w:t xml:space="preserve"> w tym:</w:t>
      </w:r>
    </w:p>
    <w:p w14:paraId="148AE86F" w14:textId="77777777" w:rsidR="0091099A" w:rsidRPr="005733F4" w:rsidRDefault="0091099A" w:rsidP="00954185">
      <w:pPr>
        <w:numPr>
          <w:ilvl w:val="0"/>
          <w:numId w:val="113"/>
        </w:numPr>
        <w:spacing w:line="259" w:lineRule="auto"/>
        <w:ind w:left="714" w:hanging="357"/>
        <w:jc w:val="both"/>
        <w:rPr>
          <w:rFonts w:ascii="Arial" w:eastAsia="MS Mincho" w:hAnsi="Arial" w:cs="Arial"/>
          <w:lang w:eastAsia="en-US"/>
        </w:rPr>
      </w:pPr>
      <w:r w:rsidRPr="005733F4">
        <w:rPr>
          <w:rFonts w:ascii="Arial" w:eastAsia="MS Mincho" w:hAnsi="Arial" w:cs="Arial"/>
          <w:lang w:eastAsia="en-US"/>
        </w:rPr>
        <w:t>w zakresie utrwalania i zwielokrotniania utworu - wytwarzanie każdą techniką egzemplarzy utworu, w tym techniką drukarską, reprograficzną, zapisu magnetycznego oraz techniką cyfrową (co obejmuje także wprowadzenie utworu do pamięci komputera i przechowywanie na dyskach twardych),</w:t>
      </w:r>
    </w:p>
    <w:p w14:paraId="30039F87" w14:textId="77777777" w:rsidR="0091099A" w:rsidRPr="005733F4" w:rsidRDefault="0091099A" w:rsidP="00954185">
      <w:pPr>
        <w:numPr>
          <w:ilvl w:val="0"/>
          <w:numId w:val="113"/>
        </w:numPr>
        <w:spacing w:line="259" w:lineRule="auto"/>
        <w:jc w:val="both"/>
        <w:rPr>
          <w:rFonts w:ascii="Arial" w:eastAsia="MS Mincho" w:hAnsi="Arial" w:cs="Arial"/>
          <w:lang w:eastAsia="en-US"/>
        </w:rPr>
      </w:pPr>
      <w:r w:rsidRPr="005733F4">
        <w:rPr>
          <w:rFonts w:ascii="Arial" w:eastAsia="MS Mincho" w:hAnsi="Arial" w:cs="Arial"/>
          <w:lang w:eastAsia="en-US"/>
        </w:rPr>
        <w:t xml:space="preserve">w zakresie obrotu oryginałem albo egzemplarzami, na których utwór utrwalono </w:t>
      </w:r>
      <w:r w:rsidRPr="005733F4">
        <w:rPr>
          <w:rFonts w:ascii="Arial" w:eastAsia="MS Mincho" w:hAnsi="Arial" w:cs="Arial"/>
          <w:lang w:eastAsia="en-US"/>
        </w:rPr>
        <w:br/>
        <w:t>- wprowadzanie do obrotu, użyczenie lub najem oryginału albo egzemplarzy,</w:t>
      </w:r>
    </w:p>
    <w:p w14:paraId="160BBBAD" w14:textId="77777777" w:rsidR="0091099A" w:rsidRPr="005733F4" w:rsidRDefault="0091099A" w:rsidP="00954185">
      <w:pPr>
        <w:numPr>
          <w:ilvl w:val="0"/>
          <w:numId w:val="113"/>
        </w:numPr>
        <w:spacing w:line="259" w:lineRule="auto"/>
        <w:jc w:val="both"/>
        <w:rPr>
          <w:rFonts w:ascii="Arial" w:eastAsia="MS Mincho" w:hAnsi="Arial" w:cs="Arial"/>
          <w:lang w:eastAsia="en-US"/>
        </w:rPr>
      </w:pPr>
      <w:r w:rsidRPr="005733F4">
        <w:rPr>
          <w:rFonts w:ascii="Arial" w:eastAsia="MS Mincho" w:hAnsi="Arial" w:cs="Arial"/>
          <w:lang w:eastAsia="en-US"/>
        </w:rPr>
        <w:t xml:space="preserve">w zakresie rozpowszechniania utworu w sposób inny niż określony pod lit. b) </w:t>
      </w:r>
      <w:r w:rsidRPr="005733F4">
        <w:rPr>
          <w:rFonts w:ascii="Arial" w:eastAsia="MS Mincho" w:hAnsi="Arial" w:cs="Arial"/>
          <w:lang w:eastAsia="en-US"/>
        </w:rPr>
        <w:br/>
        <w:t xml:space="preserve">- publiczne wykonanie, wystawienie, wyświetlenie, odtworzenie oraz nadawanie </w:t>
      </w:r>
      <w:r w:rsidRPr="005733F4">
        <w:rPr>
          <w:rFonts w:ascii="Arial" w:eastAsia="MS Mincho" w:hAnsi="Arial" w:cs="Arial"/>
          <w:lang w:eastAsia="en-US"/>
        </w:rPr>
        <w:br/>
        <w:t xml:space="preserve">i reemitowanie, a także publiczne udostępnianie utworu w taki sposób, aby każdy mógł mieć do niego dostęp w miejscu i w czasie przez siebie wybranym </w:t>
      </w:r>
      <w:r w:rsidRPr="005733F4">
        <w:rPr>
          <w:rFonts w:ascii="Arial" w:eastAsia="MS Mincho" w:hAnsi="Arial" w:cs="Arial"/>
          <w:lang w:eastAsia="en-US"/>
        </w:rPr>
        <w:br/>
        <w:t>(w tym także w sieci internetowej),</w:t>
      </w:r>
    </w:p>
    <w:p w14:paraId="5B2B8B77" w14:textId="77777777" w:rsidR="0091099A" w:rsidRPr="005733F4" w:rsidRDefault="0091099A" w:rsidP="00954185">
      <w:pPr>
        <w:numPr>
          <w:ilvl w:val="0"/>
          <w:numId w:val="113"/>
        </w:numPr>
        <w:spacing w:line="259" w:lineRule="auto"/>
        <w:jc w:val="both"/>
        <w:rPr>
          <w:rFonts w:ascii="Arial" w:eastAsia="MS Mincho" w:hAnsi="Arial" w:cs="Arial"/>
          <w:lang w:eastAsia="en-US"/>
        </w:rPr>
      </w:pPr>
      <w:r w:rsidRPr="005733F4">
        <w:rPr>
          <w:rFonts w:ascii="Arial" w:eastAsia="MS Mincho" w:hAnsi="Arial" w:cs="Arial"/>
          <w:lang w:eastAsia="en-US"/>
        </w:rPr>
        <w:t xml:space="preserve">w zakresie wprowadzenia utworu do pamięci komputera i przechowywania </w:t>
      </w:r>
      <w:r w:rsidRPr="005733F4">
        <w:rPr>
          <w:rFonts w:ascii="Arial" w:eastAsia="MS Mincho" w:hAnsi="Arial" w:cs="Arial"/>
          <w:lang w:eastAsia="en-US"/>
        </w:rPr>
        <w:br/>
        <w:t>na urządzeniach pamięci masowej.</w:t>
      </w:r>
    </w:p>
    <w:p w14:paraId="30922B7C" w14:textId="77777777" w:rsidR="0091099A" w:rsidRPr="005733F4" w:rsidRDefault="0091099A" w:rsidP="00954185">
      <w:pPr>
        <w:numPr>
          <w:ilvl w:val="0"/>
          <w:numId w:val="114"/>
        </w:numPr>
        <w:spacing w:line="259" w:lineRule="auto"/>
        <w:ind w:left="284" w:hanging="284"/>
        <w:jc w:val="both"/>
        <w:rPr>
          <w:rFonts w:ascii="Arial" w:eastAsia="MS Mincho" w:hAnsi="Arial" w:cs="Arial"/>
          <w:lang w:eastAsia="en-US"/>
        </w:rPr>
      </w:pPr>
      <w:r w:rsidRPr="005733F4">
        <w:rPr>
          <w:rFonts w:ascii="Arial" w:eastAsia="MS Mincho" w:hAnsi="Arial" w:cs="Arial"/>
          <w:lang w:eastAsia="en-US"/>
        </w:rPr>
        <w:t xml:space="preserve">W ramach wynagrodzenia umownego Wykonawca, z chwilą przekazania utworu, przenosi również na Zamawiającego wyłączne prawo do wykonywania zależnych praw autorskich oraz prawo do zezwalania na wykonywanie zależnych praw autorskich, </w:t>
      </w:r>
      <w:r w:rsidRPr="005733F4">
        <w:rPr>
          <w:rFonts w:ascii="Arial" w:eastAsia="MS Mincho" w:hAnsi="Arial" w:cs="Arial"/>
          <w:lang w:eastAsia="en-US"/>
        </w:rPr>
        <w:br/>
        <w:t>w szczególności do tłumaczenia, przystosowywania, zmiany układu oraz wprowadzania innych zmian lub modyfikacji i nie będzie domagał się z tego tytułu dodatkowego wynagrodzenia.</w:t>
      </w:r>
    </w:p>
    <w:p w14:paraId="729B0EB5" w14:textId="77777777" w:rsidR="0091099A" w:rsidRPr="005733F4" w:rsidRDefault="0091099A" w:rsidP="00954185">
      <w:pPr>
        <w:numPr>
          <w:ilvl w:val="0"/>
          <w:numId w:val="114"/>
        </w:numPr>
        <w:spacing w:line="259" w:lineRule="auto"/>
        <w:ind w:left="284" w:hanging="284"/>
        <w:jc w:val="both"/>
        <w:rPr>
          <w:rFonts w:ascii="Arial" w:eastAsia="MS Mincho" w:hAnsi="Arial" w:cs="Arial"/>
          <w:lang w:eastAsia="en-US"/>
        </w:rPr>
      </w:pPr>
      <w:r w:rsidRPr="005733F4">
        <w:rPr>
          <w:rFonts w:ascii="Arial" w:eastAsia="MS Mincho" w:hAnsi="Arial" w:cs="Arial"/>
          <w:lang w:eastAsia="en-US"/>
        </w:rPr>
        <w:t>W ramach wynagrodzenia umownego, z chwilą przeniesienia autorskich praw majątkowych na Zamawiającego przechodzi własność nośników, na których utrwalono utwory wytworzone w ramach realizacji przedmiotu umowy.</w:t>
      </w:r>
    </w:p>
    <w:p w14:paraId="41902DB7" w14:textId="77777777" w:rsidR="0091099A" w:rsidRPr="005733F4" w:rsidRDefault="0091099A" w:rsidP="00954185">
      <w:pPr>
        <w:numPr>
          <w:ilvl w:val="0"/>
          <w:numId w:val="114"/>
        </w:numPr>
        <w:spacing w:line="259" w:lineRule="auto"/>
        <w:ind w:left="284" w:hanging="284"/>
        <w:jc w:val="both"/>
        <w:rPr>
          <w:rFonts w:ascii="Arial" w:eastAsia="MS Mincho" w:hAnsi="Arial" w:cs="Arial"/>
          <w:lang w:eastAsia="en-US"/>
        </w:rPr>
      </w:pPr>
      <w:r w:rsidRPr="005733F4">
        <w:rPr>
          <w:rFonts w:ascii="Arial" w:eastAsia="MS Mincho" w:hAnsi="Arial" w:cs="Arial"/>
          <w:lang w:eastAsia="en-US"/>
        </w:rPr>
        <w:t xml:space="preserve">Wykonawca oświadcza, że osoby uprawnione z tytułu autorskich praw osobistych </w:t>
      </w:r>
      <w:r w:rsidRPr="005733F4">
        <w:rPr>
          <w:rFonts w:ascii="Arial" w:eastAsia="MS Mincho" w:hAnsi="Arial" w:cs="Arial"/>
          <w:lang w:eastAsia="en-US"/>
        </w:rPr>
        <w:br/>
        <w:t xml:space="preserve">do utworów, o których mowa w ust. 1 i 2, nie będą wykonywały ich w stosunku </w:t>
      </w:r>
      <w:r w:rsidRPr="005733F4">
        <w:rPr>
          <w:rFonts w:ascii="Arial" w:eastAsia="MS Mincho" w:hAnsi="Arial" w:cs="Arial"/>
          <w:lang w:eastAsia="en-US"/>
        </w:rPr>
        <w:br/>
        <w:t xml:space="preserve">do Zamawiającego. </w:t>
      </w:r>
    </w:p>
    <w:p w14:paraId="533697FA" w14:textId="77777777" w:rsidR="0091099A" w:rsidRPr="005733F4" w:rsidRDefault="0091099A" w:rsidP="00954185">
      <w:pPr>
        <w:numPr>
          <w:ilvl w:val="0"/>
          <w:numId w:val="114"/>
        </w:numPr>
        <w:spacing w:line="259" w:lineRule="auto"/>
        <w:ind w:left="284" w:hanging="284"/>
        <w:jc w:val="both"/>
        <w:rPr>
          <w:rFonts w:ascii="Arial" w:eastAsia="MS Mincho" w:hAnsi="Arial" w:cs="Arial"/>
          <w:lang w:eastAsia="en-US"/>
        </w:rPr>
      </w:pPr>
      <w:r w:rsidRPr="005733F4">
        <w:rPr>
          <w:rFonts w:ascii="Arial" w:eastAsia="MS Mincho" w:hAnsi="Arial" w:cs="Arial"/>
          <w:lang w:eastAsia="en-US"/>
        </w:rPr>
        <w:t xml:space="preserve">Wykonawca zapewnia, że korzystanie przez Zamawiającego z jakichkolwiek dóbr niematerialnych, w szczególności praw autorskich i praw pokrewnych oraz rozporządzanie nimi, przenoszonych na podstawie niniejszej umowy nie będzie naruszało przepisów prawa oraz żadnych praw osób trzecich. </w:t>
      </w:r>
    </w:p>
    <w:p w14:paraId="70712B22" w14:textId="77777777" w:rsidR="0091099A" w:rsidRPr="005733F4" w:rsidRDefault="0091099A" w:rsidP="00954185">
      <w:pPr>
        <w:numPr>
          <w:ilvl w:val="0"/>
          <w:numId w:val="114"/>
        </w:numPr>
        <w:spacing w:line="259" w:lineRule="auto"/>
        <w:ind w:left="284" w:hanging="284"/>
        <w:jc w:val="both"/>
        <w:rPr>
          <w:rFonts w:ascii="Arial" w:eastAsia="MS Mincho" w:hAnsi="Arial" w:cs="Arial"/>
          <w:lang w:eastAsia="en-US"/>
        </w:rPr>
      </w:pPr>
      <w:r w:rsidRPr="005733F4">
        <w:rPr>
          <w:rFonts w:ascii="Arial" w:eastAsia="MS Mincho" w:hAnsi="Arial" w:cs="Arial"/>
          <w:lang w:eastAsia="en-US"/>
        </w:rPr>
        <w:t xml:space="preserve">Wykonawca ponosi odpowiedzialność za roszczenia osób trzecich związanych </w:t>
      </w:r>
      <w:r w:rsidRPr="005733F4">
        <w:rPr>
          <w:rFonts w:ascii="Arial" w:eastAsia="MS Mincho" w:hAnsi="Arial" w:cs="Arial"/>
          <w:lang w:eastAsia="en-US"/>
        </w:rPr>
        <w:br/>
        <w:t>z naruszeniem autorskich praw majątkowych do utworów powstałych w wyniku realizacji niniejszej umowy i zobowiązuje się do zaspokojenia wszelkich roszczeń z tym związanych, przy czym:</w:t>
      </w:r>
    </w:p>
    <w:p w14:paraId="4090A4F9" w14:textId="77777777" w:rsidR="0091099A" w:rsidRPr="005733F4" w:rsidRDefault="0091099A" w:rsidP="00954185">
      <w:pPr>
        <w:numPr>
          <w:ilvl w:val="3"/>
          <w:numId w:val="101"/>
        </w:numPr>
        <w:tabs>
          <w:tab w:val="clear" w:pos="-381"/>
        </w:tabs>
        <w:spacing w:line="259" w:lineRule="auto"/>
        <w:ind w:left="567" w:hanging="283"/>
        <w:jc w:val="both"/>
        <w:rPr>
          <w:rFonts w:ascii="Arial" w:eastAsia="MS Mincho" w:hAnsi="Arial" w:cs="Arial"/>
          <w:lang w:eastAsia="en-US"/>
        </w:rPr>
      </w:pPr>
      <w:r w:rsidRPr="005733F4">
        <w:rPr>
          <w:rFonts w:ascii="Arial" w:eastAsia="MS Mincho" w:hAnsi="Arial" w:cs="Arial"/>
          <w:lang w:eastAsia="en-US"/>
        </w:rPr>
        <w:t>w zakresie dopuszczonym prawem Wykonawca podejmie obronę Zamawiającego w przypadku zgłoszenia przeciwko niemu uzasadnionego roszczenia z tytułu naruszenia przez utwory dostarczone na podstawie umowy, praw osób trzecich.</w:t>
      </w:r>
    </w:p>
    <w:p w14:paraId="0815B469" w14:textId="77777777" w:rsidR="0091099A" w:rsidRPr="005733F4" w:rsidRDefault="0091099A" w:rsidP="00954185">
      <w:pPr>
        <w:numPr>
          <w:ilvl w:val="3"/>
          <w:numId w:val="101"/>
        </w:numPr>
        <w:tabs>
          <w:tab w:val="clear" w:pos="-381"/>
        </w:tabs>
        <w:spacing w:line="259" w:lineRule="auto"/>
        <w:ind w:left="567" w:hanging="283"/>
        <w:jc w:val="both"/>
        <w:rPr>
          <w:rFonts w:ascii="Arial" w:eastAsia="MS Mincho" w:hAnsi="Arial" w:cs="Arial"/>
          <w:lang w:eastAsia="en-US"/>
        </w:rPr>
      </w:pPr>
      <w:r w:rsidRPr="005733F4">
        <w:rPr>
          <w:rFonts w:ascii="Arial" w:eastAsia="MS Mincho" w:hAnsi="Arial" w:cs="Arial"/>
          <w:lang w:eastAsia="en-US"/>
        </w:rPr>
        <w:t xml:space="preserve">Wykonawca w terminie wskazanym przez Zamawiającego pokryje odszkodowania, które w związku z powyższymi roszczeniami osób trzecich zostały zasądzone </w:t>
      </w:r>
      <w:r w:rsidRPr="005733F4">
        <w:rPr>
          <w:rFonts w:ascii="Arial" w:eastAsia="MS Mincho" w:hAnsi="Arial" w:cs="Arial"/>
          <w:lang w:eastAsia="en-US"/>
        </w:rPr>
        <w:br/>
        <w:t xml:space="preserve">od Zamawiającego prawomocnym wyrokiem. Jeżeli powyższe roszczenia </w:t>
      </w:r>
      <w:r w:rsidRPr="005733F4">
        <w:rPr>
          <w:rFonts w:ascii="Arial" w:eastAsia="MS Mincho" w:hAnsi="Arial" w:cs="Arial"/>
          <w:lang w:eastAsia="en-US"/>
        </w:rPr>
        <w:br/>
        <w:t>są prawdopodobne, Wykonawca może dodatkowo zaoferować nieodpłatnie modyfikację utworu, lub zastąpić utwór wolnym od wad.</w:t>
      </w:r>
    </w:p>
    <w:p w14:paraId="40EE10C2" w14:textId="77777777" w:rsidR="00833AB9" w:rsidRPr="005733F4" w:rsidRDefault="00833AB9" w:rsidP="0091099A">
      <w:pPr>
        <w:spacing w:line="264" w:lineRule="auto"/>
        <w:jc w:val="center"/>
        <w:rPr>
          <w:rFonts w:ascii="Arial" w:eastAsia="MS Mincho" w:hAnsi="Arial" w:cs="Arial"/>
          <w:b/>
          <w:lang w:eastAsia="en-US"/>
        </w:rPr>
      </w:pPr>
    </w:p>
    <w:p w14:paraId="56CA78FA" w14:textId="41966002" w:rsidR="0091099A" w:rsidRPr="005733F4" w:rsidRDefault="0091099A" w:rsidP="0091099A">
      <w:pPr>
        <w:spacing w:line="264" w:lineRule="auto"/>
        <w:jc w:val="center"/>
        <w:rPr>
          <w:rFonts w:ascii="Arial" w:eastAsia="MS Mincho" w:hAnsi="Arial" w:cs="Arial"/>
          <w:b/>
          <w:lang w:eastAsia="en-US"/>
        </w:rPr>
      </w:pPr>
      <w:r w:rsidRPr="005733F4">
        <w:rPr>
          <w:rFonts w:ascii="Arial" w:eastAsia="MS Mincho" w:hAnsi="Arial" w:cs="Arial"/>
          <w:b/>
          <w:lang w:eastAsia="en-US"/>
        </w:rPr>
        <w:t>§ 9</w:t>
      </w:r>
    </w:p>
    <w:p w14:paraId="308FF852" w14:textId="77777777" w:rsidR="0091099A" w:rsidRPr="005733F4" w:rsidRDefault="0091099A" w:rsidP="00954185">
      <w:pPr>
        <w:numPr>
          <w:ilvl w:val="6"/>
          <w:numId w:val="103"/>
        </w:numPr>
        <w:tabs>
          <w:tab w:val="clear" w:pos="1779"/>
        </w:tabs>
        <w:spacing w:line="264" w:lineRule="auto"/>
        <w:ind w:left="284" w:hanging="284"/>
        <w:jc w:val="both"/>
        <w:rPr>
          <w:rFonts w:ascii="Arial" w:eastAsia="MS Mincho" w:hAnsi="Arial" w:cs="Arial"/>
          <w:lang w:eastAsia="en-US"/>
        </w:rPr>
      </w:pPr>
      <w:r w:rsidRPr="005733F4">
        <w:rPr>
          <w:rFonts w:ascii="Arial" w:eastAsia="MS Mincho" w:hAnsi="Arial" w:cs="Arial"/>
          <w:lang w:eastAsia="en-US"/>
        </w:rPr>
        <w:t xml:space="preserve">Bez uszczerbku dla zobowiązań określonych w § 1 Wykonawca oświadcza, </w:t>
      </w:r>
      <w:r w:rsidRPr="005733F4">
        <w:rPr>
          <w:rFonts w:ascii="Arial" w:eastAsia="MS Mincho" w:hAnsi="Arial" w:cs="Arial"/>
          <w:lang w:eastAsia="en-US"/>
        </w:rPr>
        <w:br/>
        <w:t>że przy wykonaniu niniejszej umowy będzie/ nie będzie* korzystał z podwykonawców:</w:t>
      </w:r>
    </w:p>
    <w:p w14:paraId="1E36320A" w14:textId="77777777" w:rsidR="0091099A" w:rsidRPr="005733F4" w:rsidRDefault="0091099A" w:rsidP="00954185">
      <w:pPr>
        <w:numPr>
          <w:ilvl w:val="0"/>
          <w:numId w:val="104"/>
        </w:numPr>
        <w:spacing w:line="264" w:lineRule="auto"/>
        <w:ind w:left="992" w:hanging="357"/>
        <w:jc w:val="both"/>
        <w:rPr>
          <w:rFonts w:ascii="Arial" w:eastAsia="MS Mincho" w:hAnsi="Arial" w:cs="Arial"/>
          <w:lang w:eastAsia="en-US"/>
        </w:rPr>
      </w:pPr>
      <w:r w:rsidRPr="005733F4">
        <w:rPr>
          <w:rFonts w:ascii="Arial" w:eastAsia="MS Mincho" w:hAnsi="Arial" w:cs="Arial"/>
          <w:lang w:eastAsia="en-US"/>
        </w:rPr>
        <w:t>…………………………………w zakresie:………………………………….</w:t>
      </w:r>
    </w:p>
    <w:p w14:paraId="202A71B7" w14:textId="77777777" w:rsidR="0091099A" w:rsidRPr="005733F4" w:rsidRDefault="0091099A" w:rsidP="00954185">
      <w:pPr>
        <w:numPr>
          <w:ilvl w:val="0"/>
          <w:numId w:val="104"/>
        </w:numPr>
        <w:spacing w:line="264" w:lineRule="auto"/>
        <w:ind w:left="992" w:hanging="357"/>
        <w:jc w:val="both"/>
        <w:rPr>
          <w:rFonts w:ascii="Arial" w:eastAsia="MS Mincho" w:hAnsi="Arial" w:cs="Arial"/>
          <w:lang w:eastAsia="en-US"/>
        </w:rPr>
      </w:pPr>
      <w:r w:rsidRPr="005733F4">
        <w:rPr>
          <w:rFonts w:ascii="Arial" w:eastAsia="MS Mincho" w:hAnsi="Arial" w:cs="Arial"/>
          <w:lang w:eastAsia="en-US"/>
        </w:rPr>
        <w:lastRenderedPageBreak/>
        <w:t>…………………………………w zakresie: …………………………………</w:t>
      </w:r>
    </w:p>
    <w:p w14:paraId="17594948" w14:textId="77777777" w:rsidR="0091099A" w:rsidRPr="005733F4" w:rsidRDefault="0091099A" w:rsidP="00954185">
      <w:pPr>
        <w:numPr>
          <w:ilvl w:val="0"/>
          <w:numId w:val="104"/>
        </w:numPr>
        <w:spacing w:line="264" w:lineRule="auto"/>
        <w:ind w:left="992" w:hanging="357"/>
        <w:jc w:val="both"/>
        <w:rPr>
          <w:rFonts w:ascii="Arial" w:eastAsia="MS Mincho" w:hAnsi="Arial" w:cs="Arial"/>
          <w:lang w:eastAsia="en-US"/>
        </w:rPr>
      </w:pPr>
      <w:r w:rsidRPr="005733F4">
        <w:rPr>
          <w:rFonts w:ascii="Arial" w:eastAsia="MS Mincho" w:hAnsi="Arial" w:cs="Arial"/>
          <w:lang w:eastAsia="en-US"/>
        </w:rPr>
        <w:t xml:space="preserve">…………………………………w zakresie:………………………………… </w:t>
      </w:r>
    </w:p>
    <w:p w14:paraId="575D13CA" w14:textId="77777777" w:rsidR="0091099A" w:rsidRPr="005733F4" w:rsidRDefault="0091099A" w:rsidP="00954185">
      <w:pPr>
        <w:numPr>
          <w:ilvl w:val="6"/>
          <w:numId w:val="103"/>
        </w:numPr>
        <w:tabs>
          <w:tab w:val="clear" w:pos="1779"/>
        </w:tabs>
        <w:spacing w:line="264" w:lineRule="auto"/>
        <w:ind w:left="284" w:hanging="284"/>
        <w:jc w:val="both"/>
        <w:rPr>
          <w:rFonts w:ascii="Arial" w:eastAsia="MS Mincho" w:hAnsi="Arial" w:cs="Arial"/>
          <w:lang w:eastAsia="en-US"/>
        </w:rPr>
      </w:pPr>
      <w:r w:rsidRPr="005733F4">
        <w:rPr>
          <w:rFonts w:ascii="Arial" w:eastAsia="MS Mincho" w:hAnsi="Arial" w:cs="Arial"/>
          <w:lang w:eastAsia="en-US"/>
        </w:rPr>
        <w:t>Za działania lub zaniechania podwykonawców Wykonawca odpowiada jak za własne działania lub zaniechania.</w:t>
      </w:r>
    </w:p>
    <w:p w14:paraId="28CD14E9" w14:textId="77777777" w:rsidR="0091099A" w:rsidRPr="005733F4" w:rsidRDefault="0091099A" w:rsidP="00954185">
      <w:pPr>
        <w:numPr>
          <w:ilvl w:val="6"/>
          <w:numId w:val="103"/>
        </w:numPr>
        <w:tabs>
          <w:tab w:val="clear" w:pos="1779"/>
        </w:tabs>
        <w:spacing w:line="264" w:lineRule="auto"/>
        <w:ind w:left="284" w:hanging="284"/>
        <w:jc w:val="both"/>
        <w:rPr>
          <w:rFonts w:ascii="Arial" w:eastAsia="MS Mincho" w:hAnsi="Arial" w:cs="Arial"/>
          <w:lang w:eastAsia="en-US"/>
        </w:rPr>
      </w:pPr>
      <w:r w:rsidRPr="005733F4">
        <w:rPr>
          <w:rFonts w:ascii="Arial" w:eastAsia="MS Mincho" w:hAnsi="Arial" w:cs="Arial"/>
          <w:lang w:eastAsia="en-US"/>
        </w:rPr>
        <w:t xml:space="preserve">W przypadku zmiany lub rezygnacji z podwykonawcy – jeżeli zmiana albo rezygnacja </w:t>
      </w:r>
      <w:r w:rsidRPr="005733F4">
        <w:rPr>
          <w:rFonts w:ascii="Arial" w:eastAsia="MS Mincho" w:hAnsi="Arial" w:cs="Arial"/>
          <w:lang w:eastAsia="en-US"/>
        </w:rPr>
        <w:br/>
        <w:t xml:space="preserve">z podwykonawcy dotyczy podmiotu, na którego zasoby Wykonawca powoływał się, </w:t>
      </w:r>
      <w:r w:rsidRPr="005733F4">
        <w:rPr>
          <w:rFonts w:ascii="Arial" w:eastAsia="MS Mincho" w:hAnsi="Arial" w:cs="Arial"/>
          <w:lang w:eastAsia="en-US"/>
        </w:rPr>
        <w:br/>
        <w:t>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EA7F108" w14:textId="77777777" w:rsidR="0091099A" w:rsidRPr="005733F4" w:rsidRDefault="0091099A" w:rsidP="0091099A">
      <w:pPr>
        <w:spacing w:line="264" w:lineRule="auto"/>
        <w:ind w:left="1080"/>
        <w:jc w:val="both"/>
        <w:rPr>
          <w:rFonts w:ascii="Arial" w:eastAsia="MS Mincho" w:hAnsi="Arial" w:cs="Arial"/>
          <w:lang w:eastAsia="en-US"/>
        </w:rPr>
      </w:pPr>
    </w:p>
    <w:p w14:paraId="6BD69732" w14:textId="77777777" w:rsidR="0091099A" w:rsidRPr="005733F4" w:rsidRDefault="0091099A" w:rsidP="0091099A">
      <w:pPr>
        <w:spacing w:line="264" w:lineRule="auto"/>
        <w:jc w:val="center"/>
        <w:rPr>
          <w:rFonts w:ascii="Arial" w:eastAsia="MS Mincho" w:hAnsi="Arial" w:cs="Arial"/>
          <w:b/>
          <w:lang w:eastAsia="en-US"/>
        </w:rPr>
      </w:pPr>
      <w:r w:rsidRPr="005733F4">
        <w:rPr>
          <w:rFonts w:ascii="Arial" w:eastAsia="MS Mincho" w:hAnsi="Arial" w:cs="Arial"/>
          <w:b/>
          <w:lang w:eastAsia="en-US"/>
        </w:rPr>
        <w:t>§ 10</w:t>
      </w:r>
    </w:p>
    <w:p w14:paraId="22734A75" w14:textId="77777777" w:rsidR="0091099A" w:rsidRPr="005733F4" w:rsidRDefault="0091099A" w:rsidP="00954185">
      <w:pPr>
        <w:numPr>
          <w:ilvl w:val="0"/>
          <w:numId w:val="112"/>
        </w:numPr>
        <w:tabs>
          <w:tab w:val="clear" w:pos="0"/>
        </w:tabs>
        <w:suppressAutoHyphens/>
        <w:spacing w:line="276" w:lineRule="auto"/>
        <w:ind w:left="284" w:hanging="284"/>
        <w:jc w:val="both"/>
        <w:rPr>
          <w:rFonts w:ascii="Arial" w:hAnsi="Arial" w:cs="Arial"/>
        </w:rPr>
      </w:pPr>
      <w:r w:rsidRPr="005733F4">
        <w:rPr>
          <w:rFonts w:ascii="Arial" w:hAnsi="Arial" w:cs="Arial"/>
        </w:rPr>
        <w:t>Wykonawca przed rozpoczęciem przetwarzania danych osobowych podejmuje środki zabezpieczające zbiór danych, o których mowa w ds. 32 – 36 Rozporządzenia Parlamentu Europejskiego i Rady (UE) 2016/679 z dnia 27 kwietnia 2016 r. w sprawie ochrony osób fizycznych w związku z przetwarzaniem danych osobowych i w sprawie swobodnego przepływu takich danych oraz uchylenia dyrektywy 95/46/WE (Dz. Urz. UE L 119 z 04.05.2016).</w:t>
      </w:r>
    </w:p>
    <w:p w14:paraId="3BFC368F" w14:textId="77777777" w:rsidR="0091099A" w:rsidRPr="005733F4" w:rsidRDefault="0091099A" w:rsidP="00954185">
      <w:pPr>
        <w:numPr>
          <w:ilvl w:val="0"/>
          <w:numId w:val="112"/>
        </w:numPr>
        <w:tabs>
          <w:tab w:val="clear" w:pos="0"/>
        </w:tabs>
        <w:suppressAutoHyphens/>
        <w:spacing w:line="276" w:lineRule="auto"/>
        <w:ind w:left="284" w:hanging="284"/>
        <w:jc w:val="both"/>
        <w:rPr>
          <w:rFonts w:ascii="Arial" w:hAnsi="Arial" w:cs="Arial"/>
          <w:i/>
        </w:rPr>
      </w:pPr>
      <w:r w:rsidRPr="005733F4">
        <w:rPr>
          <w:rFonts w:ascii="Arial" w:hAnsi="Arial" w:cs="Arial"/>
        </w:rPr>
        <w:t>Wykonawca zobowiązuje się do przestrzegania przepisów rozporządzenia, o którym mowa w ust. 1, w szczególności do zachowania w tajemnicy danych osobowych, do których uzyskał dostęp w związku z wykonywaniem niniejszej umowy, również po jej rozwiązaniu.</w:t>
      </w:r>
    </w:p>
    <w:p w14:paraId="55C5CD6F" w14:textId="77777777" w:rsidR="0091099A" w:rsidRPr="005733F4" w:rsidRDefault="0091099A" w:rsidP="0091099A">
      <w:pPr>
        <w:autoSpaceDE w:val="0"/>
        <w:autoSpaceDN w:val="0"/>
        <w:adjustRightInd w:val="0"/>
        <w:ind w:left="426"/>
        <w:jc w:val="center"/>
        <w:rPr>
          <w:rFonts w:ascii="Arial" w:hAnsi="Arial" w:cs="Arial"/>
          <w:b/>
          <w:bCs/>
        </w:rPr>
      </w:pPr>
    </w:p>
    <w:p w14:paraId="20671216" w14:textId="77777777" w:rsidR="0091099A" w:rsidRPr="005733F4" w:rsidRDefault="0091099A" w:rsidP="0091099A">
      <w:pPr>
        <w:autoSpaceDE w:val="0"/>
        <w:autoSpaceDN w:val="0"/>
        <w:adjustRightInd w:val="0"/>
        <w:jc w:val="center"/>
        <w:rPr>
          <w:rFonts w:ascii="Arial" w:hAnsi="Arial" w:cs="Arial"/>
          <w:b/>
          <w:bCs/>
        </w:rPr>
      </w:pPr>
      <w:r w:rsidRPr="005733F4">
        <w:rPr>
          <w:rFonts w:ascii="Arial" w:hAnsi="Arial" w:cs="Arial"/>
          <w:b/>
          <w:bCs/>
        </w:rPr>
        <w:t>§ 11</w:t>
      </w:r>
    </w:p>
    <w:p w14:paraId="2D2DAC03" w14:textId="77777777" w:rsidR="0091099A" w:rsidRPr="005733F4" w:rsidRDefault="0091099A" w:rsidP="0091099A">
      <w:pPr>
        <w:spacing w:line="276" w:lineRule="auto"/>
        <w:ind w:left="357"/>
        <w:jc w:val="center"/>
        <w:rPr>
          <w:rFonts w:ascii="Arial" w:hAnsi="Arial" w:cs="Arial"/>
          <w:b/>
        </w:rPr>
      </w:pPr>
      <w:r w:rsidRPr="005733F4">
        <w:rPr>
          <w:rFonts w:ascii="Arial" w:hAnsi="Arial" w:cs="Arial"/>
          <w:b/>
        </w:rPr>
        <w:t>I. Powierzenie przetwarzania danych osobowych</w:t>
      </w:r>
    </w:p>
    <w:p w14:paraId="4C2CB6A5" w14:textId="77777777" w:rsidR="0091099A" w:rsidRPr="005733F4" w:rsidRDefault="0091099A" w:rsidP="00954185">
      <w:pPr>
        <w:numPr>
          <w:ilvl w:val="0"/>
          <w:numId w:val="115"/>
        </w:numPr>
        <w:spacing w:line="276" w:lineRule="auto"/>
        <w:ind w:left="284" w:hanging="284"/>
        <w:contextualSpacing/>
        <w:jc w:val="both"/>
        <w:rPr>
          <w:rFonts w:ascii="Arial" w:hAnsi="Arial" w:cs="Arial"/>
          <w:bCs/>
        </w:rPr>
      </w:pPr>
      <w:r w:rsidRPr="005733F4">
        <w:rPr>
          <w:rFonts w:ascii="Arial" w:hAnsi="Arial" w:cs="Arial"/>
          <w:bCs/>
        </w:rPr>
        <w:t xml:space="preserve">Administratorem  jest Zamawiający. </w:t>
      </w:r>
    </w:p>
    <w:p w14:paraId="6A67C3B0" w14:textId="77777777" w:rsidR="0091099A" w:rsidRPr="005733F4" w:rsidRDefault="0091099A" w:rsidP="00954185">
      <w:pPr>
        <w:numPr>
          <w:ilvl w:val="0"/>
          <w:numId w:val="115"/>
        </w:numPr>
        <w:spacing w:line="276" w:lineRule="auto"/>
        <w:ind w:left="284" w:hanging="284"/>
        <w:contextualSpacing/>
        <w:jc w:val="both"/>
        <w:rPr>
          <w:rFonts w:ascii="Arial" w:hAnsi="Arial" w:cs="Arial"/>
          <w:b/>
        </w:rPr>
      </w:pPr>
      <w:r w:rsidRPr="005733F4">
        <w:rPr>
          <w:rFonts w:ascii="Arial" w:hAnsi="Arial" w:cs="Arial"/>
          <w:bCs/>
        </w:rPr>
        <w:t>Zamawiający</w:t>
      </w:r>
      <w:r w:rsidRPr="005733F4">
        <w:rPr>
          <w:rFonts w:ascii="Arial" w:hAnsi="Arial" w:cs="Arial"/>
        </w:rPr>
        <w:t xml:space="preserve"> powierza Wykonawcy – jako Podmiotowi przetwarzającemu, w trybie art. 28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(Dziennik Urzędowy UE L 119) (zwanego w dalszej części </w:t>
      </w:r>
      <w:r w:rsidRPr="005733F4">
        <w:rPr>
          <w:rFonts w:ascii="Arial" w:hAnsi="Arial" w:cs="Arial"/>
          <w:b/>
        </w:rPr>
        <w:t>„Rozporządzeniem”</w:t>
      </w:r>
      <w:r w:rsidRPr="005733F4">
        <w:rPr>
          <w:rFonts w:ascii="Arial" w:hAnsi="Arial" w:cs="Arial"/>
        </w:rPr>
        <w:t>) dane osobowe do przetwarzania, na zasadach w zakresie i w celu określonym w niniejszym paragrafie.</w:t>
      </w:r>
    </w:p>
    <w:p w14:paraId="29CB186C" w14:textId="77777777" w:rsidR="0091099A" w:rsidRPr="005733F4" w:rsidRDefault="0091099A" w:rsidP="00954185">
      <w:pPr>
        <w:numPr>
          <w:ilvl w:val="0"/>
          <w:numId w:val="115"/>
        </w:numPr>
        <w:spacing w:line="276" w:lineRule="auto"/>
        <w:ind w:left="284" w:hanging="284"/>
        <w:contextualSpacing/>
        <w:jc w:val="both"/>
        <w:rPr>
          <w:rFonts w:ascii="Arial" w:hAnsi="Arial" w:cs="Arial"/>
          <w:b/>
        </w:rPr>
      </w:pPr>
      <w:r w:rsidRPr="005733F4">
        <w:rPr>
          <w:rFonts w:ascii="Arial" w:hAnsi="Arial" w:cs="Arial"/>
        </w:rPr>
        <w:t>Wykonawca zobowiązuje się przetwarzać powierzone mu dane osobowe zgodnie z niniejszym paragrafem, Rozporządzeniem oraz z innymi przepisami prawa powszechnie obowiązującego, które chronią prawa osób, których dane dotyczą.</w:t>
      </w:r>
    </w:p>
    <w:p w14:paraId="6F74A6C5" w14:textId="7503B877" w:rsidR="0091099A" w:rsidRPr="005733F4" w:rsidRDefault="0091099A" w:rsidP="00954185">
      <w:pPr>
        <w:numPr>
          <w:ilvl w:val="0"/>
          <w:numId w:val="115"/>
        </w:numPr>
        <w:spacing w:line="276" w:lineRule="auto"/>
        <w:ind w:left="284" w:hanging="284"/>
        <w:contextualSpacing/>
        <w:jc w:val="both"/>
        <w:rPr>
          <w:rFonts w:ascii="Arial" w:hAnsi="Arial" w:cs="Arial"/>
          <w:b/>
        </w:rPr>
      </w:pPr>
      <w:r w:rsidRPr="005733F4">
        <w:rPr>
          <w:rFonts w:ascii="Arial" w:hAnsi="Arial" w:cs="Arial"/>
        </w:rPr>
        <w:t>Wykonawca oświadcza, iż dysponuje środkami, doświadczeniem, wiedzą</w:t>
      </w:r>
      <w:r w:rsidR="005D17EE" w:rsidRPr="005733F4">
        <w:rPr>
          <w:rFonts w:ascii="Arial" w:hAnsi="Arial" w:cs="Arial"/>
        </w:rPr>
        <w:t xml:space="preserve"> </w:t>
      </w:r>
      <w:r w:rsidRPr="005733F4">
        <w:rPr>
          <w:rFonts w:ascii="Arial" w:hAnsi="Arial" w:cs="Arial"/>
        </w:rPr>
        <w:t xml:space="preserve">i wykwalifikowanym personelem, co umożliwia prawidłowe wykonanie niniejszej umowy. </w:t>
      </w:r>
    </w:p>
    <w:p w14:paraId="692ED4F7" w14:textId="77777777" w:rsidR="0091099A" w:rsidRPr="005733F4" w:rsidRDefault="0091099A" w:rsidP="0091099A">
      <w:pPr>
        <w:spacing w:line="276" w:lineRule="auto"/>
        <w:rPr>
          <w:rFonts w:ascii="Arial" w:hAnsi="Arial" w:cs="Arial"/>
          <w:b/>
        </w:rPr>
      </w:pPr>
    </w:p>
    <w:p w14:paraId="44ACFC3E" w14:textId="77777777" w:rsidR="0091099A" w:rsidRPr="005733F4" w:rsidRDefault="0091099A" w:rsidP="0091099A">
      <w:pPr>
        <w:spacing w:line="276" w:lineRule="auto"/>
        <w:ind w:left="357"/>
        <w:jc w:val="center"/>
        <w:rPr>
          <w:rFonts w:ascii="Arial" w:hAnsi="Arial" w:cs="Arial"/>
          <w:b/>
        </w:rPr>
      </w:pPr>
      <w:r w:rsidRPr="005733F4">
        <w:rPr>
          <w:rFonts w:ascii="Arial" w:hAnsi="Arial" w:cs="Arial"/>
          <w:b/>
        </w:rPr>
        <w:t>II. Zakres i cel przetwarzania danych</w:t>
      </w:r>
    </w:p>
    <w:p w14:paraId="3B55C1AC" w14:textId="4A596B47" w:rsidR="0091099A" w:rsidRPr="005733F4" w:rsidRDefault="0091099A" w:rsidP="00954185">
      <w:pPr>
        <w:numPr>
          <w:ilvl w:val="0"/>
          <w:numId w:val="116"/>
        </w:numPr>
        <w:spacing w:line="276" w:lineRule="auto"/>
        <w:ind w:left="284" w:hanging="284"/>
        <w:jc w:val="both"/>
        <w:rPr>
          <w:rFonts w:ascii="Arial" w:hAnsi="Arial" w:cs="Arial"/>
        </w:rPr>
      </w:pPr>
      <w:r w:rsidRPr="005733F4">
        <w:rPr>
          <w:rFonts w:ascii="Arial" w:hAnsi="Arial" w:cs="Arial"/>
        </w:rPr>
        <w:t>Wykonawca będzie przetwarzał dane zwykle dotyczące uczestników szkolenia w zakresie</w:t>
      </w:r>
      <w:r w:rsidR="00C479B8">
        <w:rPr>
          <w:rFonts w:ascii="Arial" w:hAnsi="Arial" w:cs="Arial"/>
        </w:rPr>
        <w:t>:</w:t>
      </w:r>
      <w:r w:rsidRPr="005733F4">
        <w:rPr>
          <w:rFonts w:ascii="Arial" w:hAnsi="Arial" w:cs="Arial"/>
        </w:rPr>
        <w:t xml:space="preserve"> imienia, nazwiska, adresu e – mail, nr tel.</w:t>
      </w:r>
    </w:p>
    <w:p w14:paraId="63F3B395" w14:textId="77777777" w:rsidR="0091099A" w:rsidRPr="005733F4" w:rsidRDefault="0091099A" w:rsidP="00954185">
      <w:pPr>
        <w:numPr>
          <w:ilvl w:val="0"/>
          <w:numId w:val="116"/>
        </w:numPr>
        <w:spacing w:line="276" w:lineRule="auto"/>
        <w:ind w:left="284" w:hanging="284"/>
        <w:jc w:val="both"/>
        <w:rPr>
          <w:rFonts w:ascii="Arial" w:hAnsi="Arial" w:cs="Arial"/>
          <w:i/>
        </w:rPr>
      </w:pPr>
      <w:r w:rsidRPr="005733F4">
        <w:rPr>
          <w:rFonts w:ascii="Arial" w:hAnsi="Arial" w:cs="Arial"/>
        </w:rPr>
        <w:t xml:space="preserve">Powierzone przez </w:t>
      </w:r>
      <w:r w:rsidRPr="005733F4">
        <w:rPr>
          <w:rFonts w:ascii="Arial" w:hAnsi="Arial" w:cs="Arial"/>
          <w:bCs/>
        </w:rPr>
        <w:t>Zamawiającego</w:t>
      </w:r>
      <w:r w:rsidRPr="005733F4">
        <w:rPr>
          <w:rFonts w:ascii="Arial" w:hAnsi="Arial" w:cs="Arial"/>
        </w:rPr>
        <w:t xml:space="preserve"> dane osobowe będą przetwarzane przez Wykonawcę wyłącznie w celu przygotowania i przeprowadzenia szkolenia i nie dłużej niż do końca okresu wskazanego w pkt VII.</w:t>
      </w:r>
    </w:p>
    <w:p w14:paraId="173D3BA4" w14:textId="77777777" w:rsidR="0091099A" w:rsidRPr="005733F4" w:rsidRDefault="0091099A" w:rsidP="00954185">
      <w:pPr>
        <w:numPr>
          <w:ilvl w:val="0"/>
          <w:numId w:val="116"/>
        </w:numPr>
        <w:spacing w:line="276" w:lineRule="auto"/>
        <w:ind w:left="284" w:hanging="284"/>
        <w:jc w:val="both"/>
        <w:rPr>
          <w:rFonts w:ascii="Arial" w:hAnsi="Arial" w:cs="Arial"/>
          <w:b/>
        </w:rPr>
      </w:pPr>
      <w:r w:rsidRPr="005733F4">
        <w:rPr>
          <w:rFonts w:ascii="Arial" w:hAnsi="Arial" w:cs="Arial"/>
        </w:rPr>
        <w:t>Wykonawca</w:t>
      </w:r>
      <w:r w:rsidRPr="005733F4">
        <w:rPr>
          <w:rFonts w:ascii="Arial" w:hAnsi="Arial" w:cs="Arial"/>
          <w:iCs/>
        </w:rPr>
        <w:t xml:space="preserve"> jest upoważniony do wykonywania następujących czynności przetwarzania powierzonych danych: utrwalenie, organizowanie, porządkowanie, przechowywanie, adaptowanie lub modyfikowanie, pobieranie, wykorzystanie, ujawnianie poprzez przesłanie, rozpowszechnienie lub innego rodzaju udostępnienia, dopasowanie lub łączenie, ograniczenie, usuwanie lub niszczenie – które są w minimalnym zakresie niezbędne do realizacji celu o którym mowa w ust. 2 powyżej.</w:t>
      </w:r>
    </w:p>
    <w:p w14:paraId="2325B442" w14:textId="77777777" w:rsidR="0091099A" w:rsidRPr="005733F4" w:rsidRDefault="0091099A" w:rsidP="0091099A">
      <w:pPr>
        <w:spacing w:line="276" w:lineRule="auto"/>
        <w:ind w:left="357"/>
        <w:jc w:val="both"/>
        <w:rPr>
          <w:rFonts w:ascii="Arial" w:hAnsi="Arial" w:cs="Arial"/>
          <w:b/>
        </w:rPr>
      </w:pPr>
    </w:p>
    <w:p w14:paraId="78810BDC" w14:textId="77777777" w:rsidR="0091099A" w:rsidRPr="005733F4" w:rsidRDefault="0091099A" w:rsidP="0091099A">
      <w:pPr>
        <w:spacing w:line="276" w:lineRule="auto"/>
        <w:ind w:left="357"/>
        <w:jc w:val="center"/>
        <w:rPr>
          <w:rFonts w:ascii="Arial" w:hAnsi="Arial" w:cs="Arial"/>
          <w:b/>
        </w:rPr>
      </w:pPr>
      <w:r w:rsidRPr="005733F4">
        <w:rPr>
          <w:rFonts w:ascii="Arial" w:hAnsi="Arial" w:cs="Arial"/>
          <w:b/>
        </w:rPr>
        <w:t>III. Obowiązki podmiotu przetwarzającego</w:t>
      </w:r>
    </w:p>
    <w:p w14:paraId="09B0E67E" w14:textId="77777777" w:rsidR="0091099A" w:rsidRPr="005733F4" w:rsidRDefault="0091099A" w:rsidP="00954185">
      <w:pPr>
        <w:numPr>
          <w:ilvl w:val="0"/>
          <w:numId w:val="117"/>
        </w:numPr>
        <w:spacing w:line="276" w:lineRule="auto"/>
        <w:ind w:left="357"/>
        <w:jc w:val="both"/>
        <w:rPr>
          <w:rFonts w:ascii="Arial" w:hAnsi="Arial" w:cs="Arial"/>
        </w:rPr>
      </w:pPr>
      <w:r w:rsidRPr="005733F4">
        <w:rPr>
          <w:rFonts w:ascii="Arial" w:hAnsi="Arial" w:cs="Arial"/>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62873515" w14:textId="77777777" w:rsidR="0091099A" w:rsidRPr="005733F4" w:rsidRDefault="0091099A" w:rsidP="00954185">
      <w:pPr>
        <w:numPr>
          <w:ilvl w:val="0"/>
          <w:numId w:val="117"/>
        </w:numPr>
        <w:spacing w:line="276" w:lineRule="auto"/>
        <w:ind w:left="357"/>
        <w:jc w:val="both"/>
        <w:rPr>
          <w:rFonts w:ascii="Arial" w:hAnsi="Arial" w:cs="Arial"/>
        </w:rPr>
      </w:pPr>
      <w:r w:rsidRPr="005733F4">
        <w:rPr>
          <w:rFonts w:ascii="Arial" w:hAnsi="Arial" w:cs="Arial"/>
        </w:rPr>
        <w:t>Wykonawca zobowiązuje się dołożyć należytej staranności przy przetwarzaniu powierzonych danych osobowych.</w:t>
      </w:r>
    </w:p>
    <w:p w14:paraId="780C4124" w14:textId="77777777" w:rsidR="0091099A" w:rsidRPr="005733F4" w:rsidRDefault="0091099A" w:rsidP="00954185">
      <w:pPr>
        <w:numPr>
          <w:ilvl w:val="0"/>
          <w:numId w:val="117"/>
        </w:numPr>
        <w:spacing w:line="276" w:lineRule="auto"/>
        <w:ind w:left="357"/>
        <w:jc w:val="both"/>
        <w:rPr>
          <w:rFonts w:ascii="Arial" w:hAnsi="Arial" w:cs="Arial"/>
        </w:rPr>
      </w:pPr>
      <w:r w:rsidRPr="005733F4">
        <w:rPr>
          <w:rFonts w:ascii="Arial" w:hAnsi="Arial" w:cs="Arial"/>
        </w:rPr>
        <w:lastRenderedPageBreak/>
        <w:t xml:space="preserve">W miarę możliwości Wykonawca pomaga </w:t>
      </w:r>
      <w:r w:rsidRPr="005733F4">
        <w:rPr>
          <w:rFonts w:ascii="Arial" w:hAnsi="Arial" w:cs="Arial"/>
          <w:bCs/>
        </w:rPr>
        <w:t>Zamawiającemu</w:t>
      </w:r>
      <w:r w:rsidRPr="005733F4">
        <w:rPr>
          <w:rFonts w:ascii="Arial" w:hAnsi="Arial" w:cs="Arial"/>
        </w:rPr>
        <w:t xml:space="preserve"> w niezbędnym zakresie wywiązywać się z obowiązku odpowiadania na żądanie osoby, której dane dotyczą, poprzez stosowanie odpowiednich środków technicznych i organizacyjnych oraz  wywiązywać się z obowiązków określonych w art. 32-36 Rozporządzenia. W razie  wpłynięcia do Wykonawcy żądania w zakresie realizacji praw osób, których dane osobowe dotyczą, Wykonawca niezwłocznie informuje o tym </w:t>
      </w:r>
      <w:r w:rsidRPr="005733F4">
        <w:rPr>
          <w:rFonts w:ascii="Arial" w:hAnsi="Arial" w:cs="Arial"/>
          <w:bCs/>
        </w:rPr>
        <w:t>Zamawiającego</w:t>
      </w:r>
      <w:r w:rsidRPr="005733F4">
        <w:rPr>
          <w:rFonts w:ascii="Arial" w:hAnsi="Arial" w:cs="Arial"/>
        </w:rPr>
        <w:t xml:space="preserve">. Udzielając informacji, Wykonawca niezwłocznie informuje </w:t>
      </w:r>
      <w:r w:rsidRPr="005733F4">
        <w:rPr>
          <w:rFonts w:ascii="Arial" w:hAnsi="Arial" w:cs="Arial"/>
          <w:bCs/>
        </w:rPr>
        <w:t>Zamawiającego</w:t>
      </w:r>
      <w:r w:rsidRPr="005733F4">
        <w:rPr>
          <w:rFonts w:ascii="Arial" w:hAnsi="Arial" w:cs="Arial"/>
        </w:rPr>
        <w:t xml:space="preserve"> (dołącza dane nadawcy i treść żądania, określa w jakim zakresie jest w stanie przyczynić się do realizacji żądania).</w:t>
      </w:r>
    </w:p>
    <w:p w14:paraId="092BEC1B" w14:textId="77777777" w:rsidR="0091099A" w:rsidRPr="005733F4" w:rsidRDefault="0091099A" w:rsidP="00954185">
      <w:pPr>
        <w:numPr>
          <w:ilvl w:val="0"/>
          <w:numId w:val="117"/>
        </w:numPr>
        <w:spacing w:line="276" w:lineRule="auto"/>
        <w:ind w:left="357"/>
        <w:jc w:val="both"/>
        <w:rPr>
          <w:rFonts w:ascii="Arial" w:hAnsi="Arial" w:cs="Arial"/>
        </w:rPr>
      </w:pPr>
      <w:r w:rsidRPr="005733F4">
        <w:rPr>
          <w:rFonts w:ascii="Arial" w:hAnsi="Arial" w:cs="Arial"/>
        </w:rPr>
        <w:t xml:space="preserve">Wykonawca zobowiązuje się do nadania upoważnień do przetwarzania danych osobowych wszystkim osobom, które będą przetwarzały powierzone dane przy czym będą to jedynie osoby, dla których dostęp do danych osobowych jest niezbędny w celu realizacji niniejszej umowy oraz zostały przeszkolone z przepisów prawa w zakresie ochrony danych osobowych.  </w:t>
      </w:r>
    </w:p>
    <w:p w14:paraId="750D7C2E" w14:textId="77777777" w:rsidR="0091099A" w:rsidRPr="005733F4" w:rsidRDefault="0091099A" w:rsidP="00954185">
      <w:pPr>
        <w:numPr>
          <w:ilvl w:val="0"/>
          <w:numId w:val="117"/>
        </w:numPr>
        <w:spacing w:line="276" w:lineRule="auto"/>
        <w:ind w:left="357"/>
        <w:jc w:val="both"/>
        <w:rPr>
          <w:rFonts w:ascii="Arial" w:hAnsi="Arial" w:cs="Arial"/>
        </w:rPr>
      </w:pPr>
      <w:r w:rsidRPr="005733F4">
        <w:rPr>
          <w:rFonts w:ascii="Arial" w:hAnsi="Arial" w:cs="Arial"/>
        </w:rPr>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 Wykonawca zapewnia ponadto, że osoby o których mowa w niniejszym ustępie będą przetwarzały dane osobowe zgodnie z zasadą wiedzy koniecznej.</w:t>
      </w:r>
    </w:p>
    <w:p w14:paraId="2161EFA4" w14:textId="77777777" w:rsidR="0091099A" w:rsidRPr="005733F4" w:rsidRDefault="0091099A" w:rsidP="00954185">
      <w:pPr>
        <w:numPr>
          <w:ilvl w:val="0"/>
          <w:numId w:val="117"/>
        </w:numPr>
        <w:spacing w:line="276" w:lineRule="auto"/>
        <w:ind w:left="357"/>
        <w:jc w:val="both"/>
        <w:rPr>
          <w:rFonts w:ascii="Arial" w:hAnsi="Arial" w:cs="Arial"/>
        </w:rPr>
      </w:pPr>
      <w:r w:rsidRPr="005733F4">
        <w:rPr>
          <w:rFonts w:ascii="Arial" w:hAnsi="Arial" w:cs="Arial"/>
        </w:rPr>
        <w:t xml:space="preserve">Wykonawca po zakończeniu świadczenia usług związanych z przetwarzaniem usuwa wszelkie dane osobowe oraz wszelkie ich istniejące kopie, chyba że prawo Unii lub prawo państwa członkowskiego nakazują przechowywanie danych osobowych, o czym informuje </w:t>
      </w:r>
      <w:r w:rsidRPr="005733F4">
        <w:rPr>
          <w:rFonts w:ascii="Arial" w:hAnsi="Arial" w:cs="Arial"/>
          <w:bCs/>
        </w:rPr>
        <w:t>Zamawiającego</w:t>
      </w:r>
      <w:r w:rsidRPr="005733F4">
        <w:rPr>
          <w:rFonts w:ascii="Arial" w:hAnsi="Arial" w:cs="Arial"/>
        </w:rPr>
        <w:t xml:space="preserve">. Dotyczy także podwykonawców, o których mowa w pkt. V </w:t>
      </w:r>
      <w:proofErr w:type="spellStart"/>
      <w:r w:rsidRPr="005733F4">
        <w:rPr>
          <w:rFonts w:ascii="Arial" w:hAnsi="Arial" w:cs="Arial"/>
        </w:rPr>
        <w:t>ppkt</w:t>
      </w:r>
      <w:proofErr w:type="spellEnd"/>
      <w:r w:rsidRPr="005733F4">
        <w:rPr>
          <w:rFonts w:ascii="Arial" w:hAnsi="Arial" w:cs="Arial"/>
        </w:rPr>
        <w:t>. 1 Umowy. Usunięcie danych jest potwierdzana protokolarnie.</w:t>
      </w:r>
    </w:p>
    <w:p w14:paraId="45333507" w14:textId="77777777" w:rsidR="0091099A" w:rsidRPr="005733F4" w:rsidRDefault="0091099A" w:rsidP="00954185">
      <w:pPr>
        <w:numPr>
          <w:ilvl w:val="0"/>
          <w:numId w:val="117"/>
        </w:numPr>
        <w:spacing w:line="276" w:lineRule="auto"/>
        <w:ind w:left="357"/>
        <w:jc w:val="both"/>
        <w:rPr>
          <w:rFonts w:ascii="Arial" w:hAnsi="Arial" w:cs="Arial"/>
        </w:rPr>
      </w:pPr>
      <w:r w:rsidRPr="005733F4">
        <w:rPr>
          <w:rFonts w:ascii="Arial" w:hAnsi="Arial" w:cs="Arial"/>
        </w:rPr>
        <w:t xml:space="preserve">Wykonawca po stwierdzeniu naruszenia ochrony danych osobowych o którym mowa w  art. 4 Rozporządzenia bez zbędnej zwłoki zgłasza je </w:t>
      </w:r>
      <w:r w:rsidRPr="005733F4">
        <w:rPr>
          <w:rFonts w:ascii="Arial" w:hAnsi="Arial" w:cs="Arial"/>
          <w:bCs/>
        </w:rPr>
        <w:t>Zamawiającemu</w:t>
      </w:r>
      <w:r w:rsidRPr="005733F4">
        <w:rPr>
          <w:rFonts w:ascii="Arial" w:hAnsi="Arial" w:cs="Arial"/>
        </w:rPr>
        <w:t xml:space="preserve"> w ciągu 24 godzin od powzięcia wiedzy o naruszeniu na adres e – mail </w:t>
      </w:r>
      <w:hyperlink r:id="rId29" w:history="1">
        <w:r w:rsidRPr="005733F4">
          <w:rPr>
            <w:rFonts w:ascii="Arial" w:hAnsi="Arial" w:cs="Arial"/>
            <w:color w:val="0000FF"/>
            <w:u w:val="single"/>
          </w:rPr>
          <w:t>iod.rops@lubelskie.pl</w:t>
        </w:r>
      </w:hyperlink>
      <w:r w:rsidRPr="005733F4">
        <w:rPr>
          <w:rFonts w:ascii="Arial" w:hAnsi="Arial" w:cs="Arial"/>
        </w:rPr>
        <w:t xml:space="preserve"> lub adres korespondencyjny ROPS. Wykonawca podaje wszystkie informacje, o których mowa w art. 33- 34 Rozporządzenia by umożliwić </w:t>
      </w:r>
      <w:r w:rsidRPr="005733F4">
        <w:rPr>
          <w:rFonts w:ascii="Arial" w:hAnsi="Arial" w:cs="Arial"/>
          <w:bCs/>
        </w:rPr>
        <w:t>Zamawiającemu</w:t>
      </w:r>
      <w:r w:rsidRPr="005733F4">
        <w:rPr>
          <w:rFonts w:ascii="Arial" w:hAnsi="Arial" w:cs="Arial"/>
        </w:rPr>
        <w:t xml:space="preserve"> zgłoszenie naruszenia do organu nadzorczego lub zawiadomienie osób, których danych osobowych dotyczą.</w:t>
      </w:r>
    </w:p>
    <w:p w14:paraId="58862E33" w14:textId="77777777" w:rsidR="0091099A" w:rsidRPr="005733F4" w:rsidRDefault="0091099A" w:rsidP="00954185">
      <w:pPr>
        <w:numPr>
          <w:ilvl w:val="0"/>
          <w:numId w:val="117"/>
        </w:numPr>
        <w:spacing w:line="276" w:lineRule="auto"/>
        <w:ind w:left="284"/>
        <w:jc w:val="both"/>
        <w:rPr>
          <w:rFonts w:ascii="Arial" w:hAnsi="Arial" w:cs="Arial"/>
        </w:rPr>
      </w:pPr>
      <w:r w:rsidRPr="005733F4">
        <w:rPr>
          <w:rFonts w:ascii="Arial" w:hAnsi="Arial" w:cs="Arial"/>
        </w:rPr>
        <w:t>Wykonawca prowadzi w formie pisemnej (w tym elektronicznej) rejestr wszystkich kategorii czynności przetwarzania, o których mowa w art. 30 ust. 2 Rozporządzenia chyba, że obowiązek ten nie ma zastosowania na mocy art. 30 ust. 5 Rozporządzenia.</w:t>
      </w:r>
    </w:p>
    <w:p w14:paraId="2EA74082" w14:textId="77777777" w:rsidR="0091099A" w:rsidRPr="005733F4" w:rsidRDefault="0091099A" w:rsidP="00954185">
      <w:pPr>
        <w:numPr>
          <w:ilvl w:val="0"/>
          <w:numId w:val="117"/>
        </w:numPr>
        <w:spacing w:line="276" w:lineRule="auto"/>
        <w:ind w:left="284"/>
        <w:jc w:val="both"/>
        <w:rPr>
          <w:rFonts w:ascii="Arial" w:hAnsi="Arial" w:cs="Arial"/>
        </w:rPr>
      </w:pPr>
      <w:r w:rsidRPr="005733F4">
        <w:rPr>
          <w:rFonts w:ascii="Arial" w:hAnsi="Arial" w:cs="Arial"/>
        </w:rPr>
        <w:t xml:space="preserve"> W przypadku stwierdzenia naruszenia ochrony danych osobowych spowodowanego z winy Wykonawcy lub z winy podwykonawcy, Wykonawca dokona przeglądu stosownych środków technicznych i organizacyjnych oraz wprowadzi odpowiednie zmiany w celu zapobiegania powtarzaniu się takiego naruszenia ochrony danych osobowych w przyszłości.</w:t>
      </w:r>
    </w:p>
    <w:p w14:paraId="616276DE" w14:textId="77777777" w:rsidR="0091099A" w:rsidRPr="005733F4" w:rsidRDefault="0091099A" w:rsidP="00954185">
      <w:pPr>
        <w:numPr>
          <w:ilvl w:val="0"/>
          <w:numId w:val="117"/>
        </w:numPr>
        <w:spacing w:line="276" w:lineRule="auto"/>
        <w:ind w:left="284" w:hanging="426"/>
        <w:jc w:val="both"/>
        <w:rPr>
          <w:rFonts w:ascii="Arial" w:hAnsi="Arial" w:cs="Arial"/>
        </w:rPr>
      </w:pPr>
      <w:r w:rsidRPr="005733F4">
        <w:rPr>
          <w:rFonts w:ascii="Arial" w:hAnsi="Arial" w:cs="Arial"/>
        </w:rPr>
        <w:t xml:space="preserve">Wykonawca zobowiązuje się udostępnić </w:t>
      </w:r>
      <w:r w:rsidRPr="005733F4">
        <w:rPr>
          <w:rFonts w:ascii="Arial" w:hAnsi="Arial" w:cs="Arial"/>
          <w:bCs/>
        </w:rPr>
        <w:t>Zamawiającemu</w:t>
      </w:r>
      <w:r w:rsidRPr="005733F4">
        <w:rPr>
          <w:rFonts w:ascii="Arial" w:hAnsi="Arial" w:cs="Arial"/>
        </w:rPr>
        <w:t xml:space="preserve"> wszelkie informacje niezbędne do wykazania spełnienia obowiązków określonych w art. 28 Rozporządzenia w tym, odpowiadać niezwłocznie ale nie później niż w terminie 7 dni na każde pytanie </w:t>
      </w:r>
      <w:r w:rsidRPr="005733F4">
        <w:rPr>
          <w:rFonts w:ascii="Arial" w:hAnsi="Arial" w:cs="Arial"/>
          <w:bCs/>
        </w:rPr>
        <w:t>Zamawiającego</w:t>
      </w:r>
      <w:r w:rsidRPr="005733F4">
        <w:rPr>
          <w:rFonts w:ascii="Arial" w:hAnsi="Arial" w:cs="Arial"/>
        </w:rPr>
        <w:t xml:space="preserve"> dotyczące powierzonych danych osobowych, w związku uprawnieniem wynikającym z art. 28 ust. 3 pkt h Rozporządzenia</w:t>
      </w:r>
    </w:p>
    <w:p w14:paraId="197712F8" w14:textId="77777777" w:rsidR="0091099A" w:rsidRPr="005733F4" w:rsidRDefault="0091099A" w:rsidP="0091099A">
      <w:pPr>
        <w:spacing w:line="276" w:lineRule="auto"/>
        <w:rPr>
          <w:rFonts w:ascii="Arial" w:hAnsi="Arial" w:cs="Arial"/>
          <w:b/>
        </w:rPr>
      </w:pPr>
    </w:p>
    <w:p w14:paraId="081F724A" w14:textId="77777777" w:rsidR="0091099A" w:rsidRPr="005733F4" w:rsidRDefault="0091099A" w:rsidP="0091099A">
      <w:pPr>
        <w:spacing w:line="276" w:lineRule="auto"/>
        <w:ind w:left="357"/>
        <w:jc w:val="center"/>
        <w:rPr>
          <w:rFonts w:ascii="Arial" w:hAnsi="Arial" w:cs="Arial"/>
          <w:b/>
        </w:rPr>
      </w:pPr>
      <w:r w:rsidRPr="005733F4">
        <w:rPr>
          <w:rFonts w:ascii="Arial" w:hAnsi="Arial" w:cs="Arial"/>
          <w:b/>
        </w:rPr>
        <w:t>IV. Prawo kontroli</w:t>
      </w:r>
    </w:p>
    <w:p w14:paraId="69596117" w14:textId="77777777" w:rsidR="00833AB9" w:rsidRPr="005733F4" w:rsidRDefault="0091099A" w:rsidP="00954185">
      <w:pPr>
        <w:pStyle w:val="Akapitzlist"/>
        <w:numPr>
          <w:ilvl w:val="0"/>
          <w:numId w:val="132"/>
        </w:numPr>
        <w:spacing w:line="276" w:lineRule="auto"/>
        <w:ind w:left="284" w:hanging="284"/>
        <w:jc w:val="both"/>
        <w:rPr>
          <w:rFonts w:ascii="Arial" w:hAnsi="Arial" w:cs="Arial"/>
        </w:rPr>
      </w:pPr>
      <w:r w:rsidRPr="005733F4">
        <w:rPr>
          <w:rFonts w:ascii="Arial" w:hAnsi="Arial" w:cs="Arial"/>
          <w:bCs/>
        </w:rPr>
        <w:t>Zamawiający</w:t>
      </w:r>
      <w:r w:rsidRPr="005733F4">
        <w:rPr>
          <w:rFonts w:ascii="Arial" w:hAnsi="Arial" w:cs="Arial"/>
        </w:rPr>
        <w:t xml:space="preserve"> zgodnie z art. 28 ust. 3 pkt h) Rozporządzenia ma prawo kontroli, mającej na  celu weryfikacje czy Wykonawca spełnia obowiązki wynikające z niniejszej umowy. </w:t>
      </w:r>
    </w:p>
    <w:p w14:paraId="6B88F51B" w14:textId="77777777" w:rsidR="00833AB9" w:rsidRPr="005733F4" w:rsidRDefault="0091099A" w:rsidP="00954185">
      <w:pPr>
        <w:pStyle w:val="Akapitzlist"/>
        <w:numPr>
          <w:ilvl w:val="0"/>
          <w:numId w:val="132"/>
        </w:numPr>
        <w:spacing w:line="276" w:lineRule="auto"/>
        <w:ind w:left="284" w:hanging="284"/>
        <w:jc w:val="both"/>
        <w:rPr>
          <w:rFonts w:ascii="Arial" w:hAnsi="Arial" w:cs="Arial"/>
        </w:rPr>
      </w:pPr>
      <w:r w:rsidRPr="005733F4">
        <w:rPr>
          <w:rFonts w:ascii="Arial" w:hAnsi="Arial" w:cs="Arial"/>
          <w:bCs/>
        </w:rPr>
        <w:t>Zamawiający</w:t>
      </w:r>
      <w:r w:rsidRPr="005733F4">
        <w:rPr>
          <w:rFonts w:ascii="Arial" w:hAnsi="Arial" w:cs="Arial"/>
        </w:rPr>
        <w:t xml:space="preserve"> realizować będzie prawo kontroli w godzinach pracy Wykonawcy i z minimum 7 dniowym  uprzedzeniem o kontroli, osobiście lub za pośrednictwem podmiotów trzecich.</w:t>
      </w:r>
    </w:p>
    <w:p w14:paraId="14AB1E73" w14:textId="0DE37EED" w:rsidR="0091099A" w:rsidRPr="005733F4" w:rsidRDefault="0091099A" w:rsidP="00954185">
      <w:pPr>
        <w:pStyle w:val="Akapitzlist"/>
        <w:numPr>
          <w:ilvl w:val="0"/>
          <w:numId w:val="132"/>
        </w:numPr>
        <w:spacing w:line="276" w:lineRule="auto"/>
        <w:ind w:left="284" w:hanging="284"/>
        <w:jc w:val="both"/>
        <w:rPr>
          <w:rFonts w:ascii="Arial" w:hAnsi="Arial" w:cs="Arial"/>
        </w:rPr>
      </w:pPr>
      <w:r w:rsidRPr="005733F4">
        <w:rPr>
          <w:rFonts w:ascii="Arial" w:hAnsi="Arial" w:cs="Arial"/>
          <w:iCs/>
        </w:rPr>
        <w:t>Prawo do przeprowadzenia kontroli obejmuje:</w:t>
      </w:r>
    </w:p>
    <w:p w14:paraId="03BBE8AA" w14:textId="77777777" w:rsidR="0091099A" w:rsidRPr="005733F4" w:rsidRDefault="0091099A" w:rsidP="00954185">
      <w:pPr>
        <w:numPr>
          <w:ilvl w:val="0"/>
          <w:numId w:val="118"/>
        </w:numPr>
        <w:spacing w:line="276" w:lineRule="auto"/>
        <w:ind w:left="567" w:hanging="283"/>
        <w:jc w:val="both"/>
        <w:rPr>
          <w:rFonts w:ascii="Arial" w:hAnsi="Arial" w:cs="Arial"/>
          <w:iCs/>
        </w:rPr>
      </w:pPr>
      <w:r w:rsidRPr="005733F4">
        <w:rPr>
          <w:rFonts w:ascii="Arial" w:hAnsi="Arial" w:cs="Arial"/>
          <w:iCs/>
        </w:rPr>
        <w:t>Wstęp do pomieszczeń, w których znajdują się zasoby uczestniczące w operacjach przetwarzania powierzonych danych osobowych;</w:t>
      </w:r>
    </w:p>
    <w:p w14:paraId="5AD96ECA" w14:textId="77777777" w:rsidR="0091099A" w:rsidRPr="005733F4" w:rsidRDefault="0091099A" w:rsidP="00954185">
      <w:pPr>
        <w:numPr>
          <w:ilvl w:val="0"/>
          <w:numId w:val="118"/>
        </w:numPr>
        <w:spacing w:line="276" w:lineRule="auto"/>
        <w:ind w:left="567" w:hanging="283"/>
        <w:jc w:val="both"/>
        <w:rPr>
          <w:rFonts w:ascii="Arial" w:hAnsi="Arial" w:cs="Arial"/>
          <w:iCs/>
        </w:rPr>
      </w:pPr>
      <w:r w:rsidRPr="005733F4">
        <w:rPr>
          <w:rFonts w:ascii="Arial" w:hAnsi="Arial" w:cs="Arial"/>
          <w:iCs/>
        </w:rPr>
        <w:t>Składania pisemnych wyjaśnień od osób upoważnionych do przetwarzania powierzonych danych osobowych;</w:t>
      </w:r>
    </w:p>
    <w:p w14:paraId="627C1B97" w14:textId="77777777" w:rsidR="0091099A" w:rsidRPr="005733F4" w:rsidRDefault="0091099A" w:rsidP="00954185">
      <w:pPr>
        <w:numPr>
          <w:ilvl w:val="0"/>
          <w:numId w:val="118"/>
        </w:numPr>
        <w:spacing w:line="276" w:lineRule="auto"/>
        <w:ind w:left="567" w:hanging="283"/>
        <w:jc w:val="both"/>
        <w:rPr>
          <w:rFonts w:ascii="Arial" w:hAnsi="Arial" w:cs="Arial"/>
          <w:iCs/>
        </w:rPr>
      </w:pPr>
      <w:r w:rsidRPr="005733F4">
        <w:rPr>
          <w:rFonts w:ascii="Arial" w:hAnsi="Arial" w:cs="Arial"/>
          <w:iCs/>
        </w:rPr>
        <w:t>Wgląd do wszelkich dokumentów i wszelkich danych mających bezpośredni związek z celem kontroli oraz przeprowadzenie oględzin urządzeń, nośników oraz systemów informatycznych służących do przetwarzania danych osobowych.</w:t>
      </w:r>
    </w:p>
    <w:p w14:paraId="4E3B5263" w14:textId="77777777" w:rsidR="0091099A" w:rsidRPr="005733F4" w:rsidRDefault="0091099A" w:rsidP="00833AB9">
      <w:pPr>
        <w:spacing w:line="276" w:lineRule="auto"/>
        <w:ind w:left="284" w:hanging="284"/>
        <w:jc w:val="both"/>
        <w:rPr>
          <w:rFonts w:ascii="Arial" w:hAnsi="Arial" w:cs="Arial"/>
        </w:rPr>
      </w:pPr>
      <w:r w:rsidRPr="005733F4">
        <w:rPr>
          <w:rFonts w:ascii="Arial" w:hAnsi="Arial" w:cs="Arial"/>
        </w:rPr>
        <w:t xml:space="preserve">4. Wykonawca zobowiązuje się do usunięcia uchybień stwierdzonych podczas kontroli w terminie wskazanym przez </w:t>
      </w:r>
      <w:r w:rsidRPr="005733F4">
        <w:rPr>
          <w:rFonts w:ascii="Arial" w:hAnsi="Arial" w:cs="Arial"/>
          <w:bCs/>
        </w:rPr>
        <w:t xml:space="preserve">Zamawiającego </w:t>
      </w:r>
      <w:r w:rsidRPr="005733F4">
        <w:rPr>
          <w:rFonts w:ascii="Arial" w:hAnsi="Arial" w:cs="Arial"/>
        </w:rPr>
        <w:t>nie dłuższym niż 7 dni</w:t>
      </w:r>
      <w:r w:rsidRPr="005733F4">
        <w:rPr>
          <w:rFonts w:ascii="Arial" w:hAnsi="Arial" w:cs="Arial"/>
          <w:i/>
        </w:rPr>
        <w:t>.</w:t>
      </w:r>
    </w:p>
    <w:p w14:paraId="54D47455" w14:textId="77777777" w:rsidR="0091099A" w:rsidRPr="005733F4" w:rsidRDefault="0091099A" w:rsidP="0091099A">
      <w:pPr>
        <w:spacing w:line="276" w:lineRule="auto"/>
        <w:rPr>
          <w:rFonts w:ascii="Arial" w:hAnsi="Arial" w:cs="Arial"/>
          <w:b/>
        </w:rPr>
      </w:pPr>
    </w:p>
    <w:p w14:paraId="757FCEF2" w14:textId="77777777" w:rsidR="0091099A" w:rsidRPr="005733F4" w:rsidRDefault="0091099A" w:rsidP="0091099A">
      <w:pPr>
        <w:spacing w:line="276" w:lineRule="auto"/>
        <w:ind w:left="357"/>
        <w:jc w:val="center"/>
        <w:rPr>
          <w:rFonts w:ascii="Arial" w:hAnsi="Arial" w:cs="Arial"/>
          <w:b/>
        </w:rPr>
      </w:pPr>
      <w:r w:rsidRPr="005733F4">
        <w:rPr>
          <w:rFonts w:ascii="Arial" w:hAnsi="Arial" w:cs="Arial"/>
          <w:b/>
        </w:rPr>
        <w:lastRenderedPageBreak/>
        <w:t>V. Dalsze powierzenie danych do przetwarzania</w:t>
      </w:r>
    </w:p>
    <w:p w14:paraId="43331399" w14:textId="1EFBF924" w:rsidR="0091099A" w:rsidRPr="005733F4" w:rsidRDefault="0091099A" w:rsidP="00954185">
      <w:pPr>
        <w:numPr>
          <w:ilvl w:val="0"/>
          <w:numId w:val="106"/>
        </w:numPr>
        <w:spacing w:line="276" w:lineRule="auto"/>
        <w:ind w:left="284" w:hanging="284"/>
        <w:jc w:val="both"/>
        <w:rPr>
          <w:rFonts w:ascii="Arial" w:hAnsi="Arial" w:cs="Arial"/>
        </w:rPr>
      </w:pPr>
      <w:r w:rsidRPr="005733F4">
        <w:rPr>
          <w:rFonts w:ascii="Arial" w:hAnsi="Arial" w:cs="Arial"/>
        </w:rPr>
        <w:t xml:space="preserve">Wykonawca może powierzyć dane osobowe objęte niniejszą umową do dalszego przetwarzania podwykonawcom jedynie w celu wykonania umowy, jednocześnie zapewniając </w:t>
      </w:r>
      <w:r w:rsidRPr="005733F4">
        <w:rPr>
          <w:rFonts w:ascii="Arial" w:hAnsi="Arial" w:cs="Arial"/>
          <w:bCs/>
        </w:rPr>
        <w:t>Zamawiającemu</w:t>
      </w:r>
      <w:r w:rsidRPr="005733F4">
        <w:rPr>
          <w:rFonts w:ascii="Arial" w:hAnsi="Arial" w:cs="Arial"/>
        </w:rPr>
        <w:t xml:space="preserve"> możliwość wyrażenia sprzeciwu. W tym celu najpóźniej 14 dni przed </w:t>
      </w:r>
      <w:proofErr w:type="spellStart"/>
      <w:r w:rsidRPr="005733F4">
        <w:rPr>
          <w:rFonts w:ascii="Arial" w:hAnsi="Arial" w:cs="Arial"/>
        </w:rPr>
        <w:t>podpowierzeniem</w:t>
      </w:r>
      <w:proofErr w:type="spellEnd"/>
      <w:r w:rsidRPr="005733F4">
        <w:rPr>
          <w:rFonts w:ascii="Arial" w:hAnsi="Arial" w:cs="Arial"/>
        </w:rPr>
        <w:t xml:space="preserve"> informuje </w:t>
      </w:r>
      <w:r w:rsidRPr="005733F4">
        <w:rPr>
          <w:rFonts w:ascii="Arial" w:hAnsi="Arial" w:cs="Arial"/>
          <w:bCs/>
        </w:rPr>
        <w:t>Zamawiającego</w:t>
      </w:r>
      <w:r w:rsidRPr="005733F4">
        <w:rPr>
          <w:rFonts w:ascii="Arial" w:hAnsi="Arial" w:cs="Arial"/>
        </w:rPr>
        <w:t xml:space="preserve"> o zakresie i celu podpowiedzenia oraz o spełnianiu gwarancji wdrożenia odpowiednich środków technicznych</w:t>
      </w:r>
      <w:r w:rsidR="00833AB9" w:rsidRPr="005733F4">
        <w:rPr>
          <w:rFonts w:ascii="Arial" w:hAnsi="Arial" w:cs="Arial"/>
        </w:rPr>
        <w:t xml:space="preserve"> </w:t>
      </w:r>
      <w:r w:rsidRPr="005733F4">
        <w:rPr>
          <w:rFonts w:ascii="Arial" w:hAnsi="Arial" w:cs="Arial"/>
        </w:rPr>
        <w:t>i organizacyjnych zapewniających spełnienie wymogów RODO i ochrony praw osób, które dane dotyczą.</w:t>
      </w:r>
    </w:p>
    <w:p w14:paraId="1983ADD3" w14:textId="77777777" w:rsidR="0091099A" w:rsidRPr="005733F4" w:rsidRDefault="0091099A" w:rsidP="00954185">
      <w:pPr>
        <w:numPr>
          <w:ilvl w:val="0"/>
          <w:numId w:val="106"/>
        </w:numPr>
        <w:spacing w:line="276" w:lineRule="auto"/>
        <w:ind w:left="284" w:hanging="284"/>
        <w:jc w:val="both"/>
        <w:rPr>
          <w:rFonts w:ascii="Arial" w:hAnsi="Arial" w:cs="Arial"/>
        </w:rPr>
      </w:pPr>
      <w:r w:rsidRPr="005733F4">
        <w:rPr>
          <w:rFonts w:ascii="Arial" w:hAnsi="Arial" w:cs="Arial"/>
        </w:rPr>
        <w:t xml:space="preserve">Przekazanie powierzonych danych do państwa trzeciego może nastąpić jedynie na pisemne polecenie </w:t>
      </w:r>
      <w:r w:rsidRPr="005733F4">
        <w:rPr>
          <w:rFonts w:ascii="Arial" w:hAnsi="Arial" w:cs="Arial"/>
          <w:bCs/>
        </w:rPr>
        <w:t xml:space="preserve">Zamawiającego </w:t>
      </w:r>
      <w:r w:rsidRPr="005733F4">
        <w:rPr>
          <w:rFonts w:ascii="Arial" w:hAnsi="Arial" w:cs="Arial"/>
        </w:rPr>
        <w:t xml:space="preserve">chyba, że obowiązek taki nakłada na Wykonawcę prawo Unii lub prawo państwa członkowskiego, któremu podlega Wykonawca. W takim przypadku przed rozpoczęciem przetwarzania Wykonawca informuje </w:t>
      </w:r>
      <w:r w:rsidRPr="005733F4">
        <w:rPr>
          <w:rFonts w:ascii="Arial" w:hAnsi="Arial" w:cs="Arial"/>
          <w:bCs/>
        </w:rPr>
        <w:t xml:space="preserve">Zamawiającego </w:t>
      </w:r>
      <w:r w:rsidRPr="005733F4">
        <w:rPr>
          <w:rFonts w:ascii="Arial" w:hAnsi="Arial" w:cs="Arial"/>
        </w:rPr>
        <w:t xml:space="preserve">o tym obowiązku prawnym, o ile prawo to nie zabrania udzielania takiej informacji z uwagi na ważny interes publiczny. </w:t>
      </w:r>
    </w:p>
    <w:p w14:paraId="6BB037F0" w14:textId="77777777" w:rsidR="0091099A" w:rsidRPr="005733F4" w:rsidRDefault="0091099A" w:rsidP="00954185">
      <w:pPr>
        <w:numPr>
          <w:ilvl w:val="0"/>
          <w:numId w:val="106"/>
        </w:numPr>
        <w:tabs>
          <w:tab w:val="left" w:pos="284"/>
        </w:tabs>
        <w:spacing w:line="276" w:lineRule="auto"/>
        <w:ind w:left="284" w:hanging="284"/>
        <w:contextualSpacing/>
        <w:jc w:val="both"/>
        <w:rPr>
          <w:rFonts w:ascii="Arial" w:hAnsi="Arial" w:cs="Arial"/>
        </w:rPr>
      </w:pPr>
      <w:r w:rsidRPr="005733F4">
        <w:rPr>
          <w:rFonts w:ascii="Arial" w:hAnsi="Arial" w:cs="Arial"/>
        </w:rPr>
        <w:t xml:space="preserve">Podwykonawca, o którym mowa w pkt. V </w:t>
      </w:r>
      <w:proofErr w:type="spellStart"/>
      <w:r w:rsidRPr="005733F4">
        <w:rPr>
          <w:rFonts w:ascii="Arial" w:hAnsi="Arial" w:cs="Arial"/>
        </w:rPr>
        <w:t>ppkt</w:t>
      </w:r>
      <w:proofErr w:type="spellEnd"/>
      <w:r w:rsidRPr="005733F4">
        <w:rPr>
          <w:rFonts w:ascii="Arial" w:hAnsi="Arial" w:cs="Arial"/>
        </w:rPr>
        <w:t>. 1 Umowy winien spełniać te same gwarancje i obowiązki jakie zostały nałożone na Wykonawcę w niniejszym</w:t>
      </w:r>
      <w:r w:rsidRPr="005733F4">
        <w:rPr>
          <w:rFonts w:ascii="Arial" w:hAnsi="Arial" w:cs="Arial"/>
          <w:bCs/>
        </w:rPr>
        <w:t xml:space="preserve"> paragrafie.</w:t>
      </w:r>
      <w:r w:rsidRPr="005733F4">
        <w:rPr>
          <w:rFonts w:ascii="Arial" w:hAnsi="Arial" w:cs="Arial"/>
        </w:rPr>
        <w:t xml:space="preserve"> </w:t>
      </w:r>
    </w:p>
    <w:p w14:paraId="625EEC8B" w14:textId="77777777" w:rsidR="0091099A" w:rsidRPr="005733F4" w:rsidRDefault="0091099A" w:rsidP="00954185">
      <w:pPr>
        <w:numPr>
          <w:ilvl w:val="0"/>
          <w:numId w:val="106"/>
        </w:numPr>
        <w:tabs>
          <w:tab w:val="left" w:pos="284"/>
        </w:tabs>
        <w:spacing w:line="276" w:lineRule="auto"/>
        <w:ind w:left="284" w:hanging="284"/>
        <w:contextualSpacing/>
        <w:jc w:val="both"/>
        <w:rPr>
          <w:rFonts w:ascii="Arial" w:hAnsi="Arial" w:cs="Arial"/>
        </w:rPr>
      </w:pPr>
      <w:r w:rsidRPr="005733F4">
        <w:rPr>
          <w:rFonts w:ascii="Arial" w:hAnsi="Arial" w:cs="Arial"/>
        </w:rPr>
        <w:t xml:space="preserve">Wykonawca ponosi pełną odpowiedzialność wobec </w:t>
      </w:r>
      <w:r w:rsidRPr="005733F4">
        <w:rPr>
          <w:rFonts w:ascii="Arial" w:hAnsi="Arial" w:cs="Arial"/>
          <w:bCs/>
        </w:rPr>
        <w:t>Zamawiającego</w:t>
      </w:r>
      <w:r w:rsidRPr="005733F4">
        <w:rPr>
          <w:rFonts w:ascii="Arial" w:hAnsi="Arial" w:cs="Arial"/>
        </w:rPr>
        <w:t xml:space="preserve"> za nie wywiązanie się ze spoczywających na podwykonawcy obowiązków wynikających z niniejszego paragrafu.</w:t>
      </w:r>
    </w:p>
    <w:p w14:paraId="6EA58229" w14:textId="77777777" w:rsidR="0091099A" w:rsidRPr="005733F4" w:rsidRDefault="0091099A" w:rsidP="0091099A">
      <w:pPr>
        <w:tabs>
          <w:tab w:val="left" w:pos="284"/>
        </w:tabs>
        <w:spacing w:line="276" w:lineRule="auto"/>
        <w:ind w:left="284" w:hanging="284"/>
        <w:jc w:val="center"/>
        <w:rPr>
          <w:rFonts w:ascii="Arial" w:hAnsi="Arial" w:cs="Arial"/>
          <w:b/>
        </w:rPr>
      </w:pPr>
    </w:p>
    <w:p w14:paraId="5E7F4DC9" w14:textId="77777777" w:rsidR="0091099A" w:rsidRPr="005733F4" w:rsidRDefault="0091099A" w:rsidP="0091099A">
      <w:pPr>
        <w:spacing w:line="276" w:lineRule="auto"/>
        <w:ind w:left="357"/>
        <w:jc w:val="center"/>
        <w:rPr>
          <w:rFonts w:ascii="Arial" w:hAnsi="Arial" w:cs="Arial"/>
          <w:b/>
        </w:rPr>
      </w:pPr>
      <w:r w:rsidRPr="005733F4">
        <w:rPr>
          <w:rFonts w:ascii="Arial" w:hAnsi="Arial" w:cs="Arial"/>
          <w:b/>
        </w:rPr>
        <w:t>VI. Odpowiedzialność Podmiotu przetwarzającego</w:t>
      </w:r>
    </w:p>
    <w:p w14:paraId="54D811A1" w14:textId="77777777" w:rsidR="0091099A" w:rsidRPr="005733F4" w:rsidRDefault="0091099A" w:rsidP="00954185">
      <w:pPr>
        <w:numPr>
          <w:ilvl w:val="0"/>
          <w:numId w:val="119"/>
        </w:numPr>
        <w:spacing w:line="276" w:lineRule="auto"/>
        <w:ind w:left="284" w:hanging="287"/>
        <w:jc w:val="both"/>
        <w:rPr>
          <w:rFonts w:ascii="Arial" w:hAnsi="Arial" w:cs="Arial"/>
        </w:rPr>
      </w:pPr>
      <w:r w:rsidRPr="005733F4">
        <w:rPr>
          <w:rFonts w:ascii="Arial" w:hAnsi="Arial" w:cs="Arial"/>
        </w:rPr>
        <w:t xml:space="preserve">Wykonawca jest odpowiedzialny za udostępnienie lub wykorzystanie danych osobowych niezgodnie z treścią umowy, a w szczególności za udostępnienie powierzonych do przetwarzania danych osobowych osobom nieupoważnionym. </w:t>
      </w:r>
    </w:p>
    <w:p w14:paraId="00291FC4" w14:textId="77777777" w:rsidR="0091099A" w:rsidRPr="005733F4" w:rsidRDefault="0091099A" w:rsidP="00954185">
      <w:pPr>
        <w:numPr>
          <w:ilvl w:val="0"/>
          <w:numId w:val="119"/>
        </w:numPr>
        <w:spacing w:line="276" w:lineRule="auto"/>
        <w:ind w:left="284" w:hanging="287"/>
        <w:jc w:val="both"/>
        <w:rPr>
          <w:rFonts w:ascii="Arial" w:hAnsi="Arial" w:cs="Arial"/>
        </w:rPr>
      </w:pPr>
      <w:r w:rsidRPr="005733F4">
        <w:rPr>
          <w:rFonts w:ascii="Arial" w:hAnsi="Arial" w:cs="Arial"/>
        </w:rPr>
        <w:t xml:space="preserve">Wykonawca zobowiązuje się do niezwłocznego poinformowania </w:t>
      </w:r>
      <w:r w:rsidRPr="005733F4">
        <w:rPr>
          <w:rFonts w:ascii="Arial" w:hAnsi="Arial" w:cs="Arial"/>
          <w:bCs/>
        </w:rPr>
        <w:t xml:space="preserve">Zamawiającego </w:t>
      </w:r>
      <w:r w:rsidRPr="005733F4">
        <w:rPr>
          <w:rFonts w:ascii="Arial" w:hAnsi="Arial" w:cs="Arial"/>
        </w:rPr>
        <w:t xml:space="preserve">o jakimkolwiek postępowaniu, w szczególności administracyjnym lub sądowym,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Urząd Ochrony Danych Osobowych. Niniejszy ustęp dotyczy wyłącznie danych osobowych powierzonych przez </w:t>
      </w:r>
      <w:r w:rsidRPr="005733F4">
        <w:rPr>
          <w:rFonts w:ascii="Arial" w:hAnsi="Arial" w:cs="Arial"/>
          <w:bCs/>
        </w:rPr>
        <w:t>Zamawiającego</w:t>
      </w:r>
      <w:r w:rsidRPr="005733F4">
        <w:rPr>
          <w:rFonts w:ascii="Arial" w:hAnsi="Arial" w:cs="Arial"/>
        </w:rPr>
        <w:t xml:space="preserve">. </w:t>
      </w:r>
    </w:p>
    <w:p w14:paraId="44B44040" w14:textId="77777777" w:rsidR="0091099A" w:rsidRPr="005733F4" w:rsidRDefault="0091099A" w:rsidP="00954185">
      <w:pPr>
        <w:numPr>
          <w:ilvl w:val="0"/>
          <w:numId w:val="119"/>
        </w:numPr>
        <w:spacing w:line="276" w:lineRule="auto"/>
        <w:ind w:left="284" w:hanging="287"/>
        <w:jc w:val="both"/>
        <w:rPr>
          <w:rFonts w:ascii="Arial" w:hAnsi="Arial" w:cs="Arial"/>
        </w:rPr>
      </w:pPr>
      <w:r w:rsidRPr="005733F4">
        <w:rPr>
          <w:rFonts w:ascii="Arial" w:hAnsi="Arial" w:cs="Arial"/>
        </w:rPr>
        <w:t xml:space="preserve">Zgodnie z art. 82 ust 2 Rozporządzenia ponosi odpowiedzialność za szkody, jakie z jego winy powstały po stronie </w:t>
      </w:r>
      <w:r w:rsidRPr="005733F4">
        <w:rPr>
          <w:rFonts w:ascii="Arial" w:hAnsi="Arial" w:cs="Arial"/>
          <w:bCs/>
        </w:rPr>
        <w:t>Zamawiającego</w:t>
      </w:r>
      <w:r w:rsidRPr="005733F4">
        <w:rPr>
          <w:rFonts w:ascii="Arial" w:hAnsi="Arial" w:cs="Arial"/>
        </w:rPr>
        <w:t xml:space="preserve"> w wyniku przetwarzania powierzonych danych.</w:t>
      </w:r>
    </w:p>
    <w:p w14:paraId="5211AADF" w14:textId="77777777" w:rsidR="0091099A" w:rsidRPr="005733F4" w:rsidRDefault="0091099A" w:rsidP="00954185">
      <w:pPr>
        <w:numPr>
          <w:ilvl w:val="0"/>
          <w:numId w:val="119"/>
        </w:numPr>
        <w:spacing w:line="276" w:lineRule="auto"/>
        <w:ind w:left="284" w:hanging="287"/>
        <w:jc w:val="both"/>
        <w:rPr>
          <w:rFonts w:ascii="Arial" w:hAnsi="Arial" w:cs="Arial"/>
        </w:rPr>
      </w:pPr>
      <w:r w:rsidRPr="005733F4">
        <w:rPr>
          <w:rFonts w:ascii="Arial" w:hAnsi="Arial" w:cs="Arial"/>
          <w:bCs/>
        </w:rPr>
        <w:t>Zamawiający</w:t>
      </w:r>
      <w:r w:rsidRPr="005733F4">
        <w:rPr>
          <w:rFonts w:ascii="Arial" w:hAnsi="Arial" w:cs="Arial"/>
        </w:rPr>
        <w:t xml:space="preserve"> ma prawo żądania wstrzymania przetwarzania danych w przypadku przetwarzania ich niezgodnie z aktualnymi przepisami lub postanowieniami Umowy oraz w zakresie ochrony osób.</w:t>
      </w:r>
    </w:p>
    <w:p w14:paraId="0AD50A27" w14:textId="77777777" w:rsidR="0091099A" w:rsidRPr="005733F4" w:rsidRDefault="0091099A" w:rsidP="0091099A">
      <w:pPr>
        <w:spacing w:line="276" w:lineRule="auto"/>
        <w:ind w:left="357"/>
        <w:jc w:val="center"/>
        <w:rPr>
          <w:rFonts w:ascii="Arial" w:hAnsi="Arial" w:cs="Arial"/>
          <w:b/>
        </w:rPr>
      </w:pPr>
    </w:p>
    <w:p w14:paraId="29F3252E" w14:textId="77777777" w:rsidR="0091099A" w:rsidRPr="005733F4" w:rsidRDefault="0091099A" w:rsidP="0091099A">
      <w:pPr>
        <w:spacing w:line="276" w:lineRule="auto"/>
        <w:ind w:left="357"/>
        <w:jc w:val="center"/>
        <w:rPr>
          <w:rFonts w:ascii="Arial" w:hAnsi="Arial" w:cs="Arial"/>
          <w:b/>
        </w:rPr>
      </w:pPr>
      <w:r w:rsidRPr="005733F4">
        <w:rPr>
          <w:rFonts w:ascii="Arial" w:hAnsi="Arial" w:cs="Arial"/>
          <w:b/>
        </w:rPr>
        <w:t>VII. Czas przetwarzania</w:t>
      </w:r>
    </w:p>
    <w:p w14:paraId="6FE61339" w14:textId="77777777" w:rsidR="0091099A" w:rsidRPr="005733F4" w:rsidRDefault="0091099A" w:rsidP="0091099A">
      <w:pPr>
        <w:spacing w:line="276" w:lineRule="auto"/>
        <w:jc w:val="both"/>
        <w:rPr>
          <w:rFonts w:ascii="Arial" w:hAnsi="Arial" w:cs="Arial"/>
        </w:rPr>
      </w:pPr>
      <w:r w:rsidRPr="005733F4">
        <w:rPr>
          <w:rFonts w:ascii="Arial" w:hAnsi="Arial" w:cs="Arial"/>
        </w:rPr>
        <w:t>Dane osobowe zostają powierzone na</w:t>
      </w:r>
      <w:r w:rsidRPr="005733F4">
        <w:rPr>
          <w:rFonts w:ascii="Arial" w:hAnsi="Arial" w:cs="Arial"/>
          <w:bCs/>
        </w:rPr>
        <w:t xml:space="preserve"> okres realizacji umowy.</w:t>
      </w:r>
    </w:p>
    <w:p w14:paraId="687C76C7" w14:textId="77777777" w:rsidR="0091099A" w:rsidRPr="005733F4" w:rsidRDefault="0091099A" w:rsidP="0091099A">
      <w:pPr>
        <w:spacing w:line="276" w:lineRule="auto"/>
        <w:rPr>
          <w:rFonts w:ascii="Arial" w:hAnsi="Arial" w:cs="Arial"/>
          <w:b/>
        </w:rPr>
      </w:pPr>
    </w:p>
    <w:p w14:paraId="09E5A0EA" w14:textId="77777777" w:rsidR="0091099A" w:rsidRPr="005733F4" w:rsidRDefault="0091099A" w:rsidP="0091099A">
      <w:pPr>
        <w:spacing w:line="276" w:lineRule="auto"/>
        <w:ind w:left="357"/>
        <w:jc w:val="center"/>
        <w:rPr>
          <w:rFonts w:ascii="Arial" w:hAnsi="Arial" w:cs="Arial"/>
          <w:b/>
        </w:rPr>
      </w:pPr>
      <w:r w:rsidRPr="005733F4">
        <w:rPr>
          <w:rFonts w:ascii="Arial" w:hAnsi="Arial" w:cs="Arial"/>
          <w:b/>
        </w:rPr>
        <w:t>VIII. Rozwiązanie umowy</w:t>
      </w:r>
    </w:p>
    <w:p w14:paraId="495AE4B5" w14:textId="77777777" w:rsidR="0091099A" w:rsidRPr="005733F4" w:rsidRDefault="0091099A" w:rsidP="00954185">
      <w:pPr>
        <w:numPr>
          <w:ilvl w:val="0"/>
          <w:numId w:val="120"/>
        </w:numPr>
        <w:spacing w:line="276" w:lineRule="auto"/>
        <w:ind w:left="284" w:hanging="287"/>
        <w:jc w:val="both"/>
        <w:rPr>
          <w:rFonts w:ascii="Arial" w:hAnsi="Arial" w:cs="Arial"/>
          <w:b/>
        </w:rPr>
      </w:pPr>
      <w:r w:rsidRPr="005733F4">
        <w:rPr>
          <w:rFonts w:ascii="Arial" w:hAnsi="Arial" w:cs="Arial"/>
          <w:bCs/>
        </w:rPr>
        <w:t>Zamawiający</w:t>
      </w:r>
      <w:r w:rsidRPr="005733F4">
        <w:rPr>
          <w:rFonts w:ascii="Arial" w:hAnsi="Arial" w:cs="Arial"/>
        </w:rPr>
        <w:t xml:space="preserve"> może rozwiązać niniejszą umowę ze skutkiem natychmiastowym gdy Wykonawca:</w:t>
      </w:r>
    </w:p>
    <w:p w14:paraId="3F04DA55" w14:textId="77777777" w:rsidR="0091099A" w:rsidRPr="005733F4" w:rsidRDefault="0091099A" w:rsidP="00954185">
      <w:pPr>
        <w:numPr>
          <w:ilvl w:val="0"/>
          <w:numId w:val="121"/>
        </w:numPr>
        <w:spacing w:line="276" w:lineRule="auto"/>
        <w:ind w:left="567" w:hanging="283"/>
        <w:jc w:val="both"/>
        <w:rPr>
          <w:rFonts w:ascii="Arial" w:hAnsi="Arial" w:cs="Arial"/>
          <w:b/>
        </w:rPr>
      </w:pPr>
      <w:r w:rsidRPr="005733F4">
        <w:rPr>
          <w:rFonts w:ascii="Arial" w:hAnsi="Arial" w:cs="Arial"/>
        </w:rPr>
        <w:t>pomimo zobowiązania go do usunięcia uchybień stwierdzonych podczas kontroli nie usunie ich w wyznaczonym terminie;</w:t>
      </w:r>
    </w:p>
    <w:p w14:paraId="3838BBE8" w14:textId="77777777" w:rsidR="0091099A" w:rsidRPr="005733F4" w:rsidRDefault="0091099A" w:rsidP="00954185">
      <w:pPr>
        <w:numPr>
          <w:ilvl w:val="0"/>
          <w:numId w:val="121"/>
        </w:numPr>
        <w:spacing w:line="276" w:lineRule="auto"/>
        <w:ind w:left="567" w:hanging="283"/>
        <w:jc w:val="both"/>
        <w:rPr>
          <w:rFonts w:ascii="Arial" w:hAnsi="Arial" w:cs="Arial"/>
        </w:rPr>
      </w:pPr>
      <w:r w:rsidRPr="005733F4">
        <w:rPr>
          <w:rFonts w:ascii="Arial" w:hAnsi="Arial" w:cs="Arial"/>
        </w:rPr>
        <w:t>przetwarza dane osobowe w sposób niezgodny z umową;</w:t>
      </w:r>
    </w:p>
    <w:p w14:paraId="738D82A1" w14:textId="77777777" w:rsidR="0091099A" w:rsidRPr="005733F4" w:rsidRDefault="0091099A" w:rsidP="00954185">
      <w:pPr>
        <w:numPr>
          <w:ilvl w:val="0"/>
          <w:numId w:val="121"/>
        </w:numPr>
        <w:spacing w:line="276" w:lineRule="auto"/>
        <w:ind w:left="567" w:hanging="283"/>
        <w:jc w:val="both"/>
        <w:rPr>
          <w:rFonts w:ascii="Arial" w:hAnsi="Arial" w:cs="Arial"/>
        </w:rPr>
      </w:pPr>
      <w:r w:rsidRPr="005733F4">
        <w:rPr>
          <w:rFonts w:ascii="Arial" w:hAnsi="Arial" w:cs="Arial"/>
        </w:rPr>
        <w:t xml:space="preserve">powierzył przetwarzanie danych osobowych innemu podmiotowi  bez wywiązania się z obowiązku </w:t>
      </w:r>
      <w:r w:rsidRPr="005733F4">
        <w:rPr>
          <w:rFonts w:ascii="Arial" w:hAnsi="Arial" w:cs="Arial"/>
          <w:bCs/>
        </w:rPr>
        <w:t>pkt V  ppkt.1 umowy.</w:t>
      </w:r>
    </w:p>
    <w:p w14:paraId="16D9420B" w14:textId="77777777" w:rsidR="0091099A" w:rsidRPr="005733F4" w:rsidRDefault="0091099A" w:rsidP="00954185">
      <w:pPr>
        <w:numPr>
          <w:ilvl w:val="0"/>
          <w:numId w:val="121"/>
        </w:numPr>
        <w:spacing w:line="276" w:lineRule="auto"/>
        <w:ind w:left="567" w:hanging="283"/>
        <w:jc w:val="both"/>
        <w:rPr>
          <w:rFonts w:ascii="Arial" w:hAnsi="Arial" w:cs="Arial"/>
        </w:rPr>
      </w:pPr>
      <w:r w:rsidRPr="005733F4">
        <w:rPr>
          <w:rFonts w:ascii="Arial" w:hAnsi="Arial" w:cs="Arial"/>
          <w:bCs/>
        </w:rPr>
        <w:t>uniemożliwienia Zamawiającemu skorzystanie z prawa kontroli opisanego w pkt. IV niniejszego paragrafu.</w:t>
      </w:r>
    </w:p>
    <w:p w14:paraId="27C754AC" w14:textId="77777777" w:rsidR="0091099A" w:rsidRPr="005733F4" w:rsidRDefault="0091099A" w:rsidP="0091099A">
      <w:pPr>
        <w:spacing w:line="276" w:lineRule="auto"/>
        <w:ind w:left="357"/>
        <w:jc w:val="both"/>
        <w:rPr>
          <w:rFonts w:ascii="Arial" w:hAnsi="Arial" w:cs="Arial"/>
        </w:rPr>
      </w:pPr>
    </w:p>
    <w:p w14:paraId="25081890" w14:textId="77777777" w:rsidR="0091099A" w:rsidRPr="005733F4" w:rsidRDefault="0091099A" w:rsidP="0091099A">
      <w:pPr>
        <w:spacing w:line="276" w:lineRule="auto"/>
        <w:ind w:left="357"/>
        <w:jc w:val="center"/>
        <w:rPr>
          <w:rFonts w:ascii="Arial" w:hAnsi="Arial" w:cs="Arial"/>
          <w:b/>
        </w:rPr>
      </w:pPr>
      <w:r w:rsidRPr="005733F4">
        <w:rPr>
          <w:rFonts w:ascii="Arial" w:hAnsi="Arial" w:cs="Arial"/>
          <w:b/>
        </w:rPr>
        <w:t>IX. Zasady zachowania poufności</w:t>
      </w:r>
    </w:p>
    <w:p w14:paraId="42A30A21" w14:textId="77777777" w:rsidR="0091099A" w:rsidRPr="005733F4" w:rsidRDefault="0091099A" w:rsidP="00954185">
      <w:pPr>
        <w:numPr>
          <w:ilvl w:val="0"/>
          <w:numId w:val="122"/>
        </w:numPr>
        <w:spacing w:line="276" w:lineRule="auto"/>
        <w:ind w:left="284" w:hanging="284"/>
        <w:jc w:val="both"/>
        <w:rPr>
          <w:rFonts w:ascii="Arial" w:hAnsi="Arial" w:cs="Arial"/>
        </w:rPr>
      </w:pPr>
      <w:r w:rsidRPr="005733F4">
        <w:rPr>
          <w:rFonts w:ascii="Arial" w:hAnsi="Arial" w:cs="Arial"/>
        </w:rPr>
        <w:t xml:space="preserve">Wykonawca zobowiązuje się do zachowania w tajemnicy wszelkich informacji, danych, materiałów, dokumentów i danych osobowych otrzymanych od </w:t>
      </w:r>
      <w:r w:rsidRPr="005733F4">
        <w:rPr>
          <w:rFonts w:ascii="Arial" w:hAnsi="Arial" w:cs="Arial"/>
          <w:bCs/>
        </w:rPr>
        <w:t>Zamawiającego</w:t>
      </w:r>
      <w:r w:rsidRPr="005733F4">
        <w:rPr>
          <w:rFonts w:ascii="Arial" w:hAnsi="Arial" w:cs="Arial"/>
          <w:bCs/>
        </w:rPr>
        <w:br/>
      </w:r>
      <w:r w:rsidRPr="005733F4">
        <w:rPr>
          <w:rFonts w:ascii="Arial" w:hAnsi="Arial" w:cs="Arial"/>
        </w:rPr>
        <w:t>i od współpracujących z nim osób oraz danych uzyskanych w jakikolwiek inny sposób, zamierzony czy przypadkowy w formie ustnej, pisemnej lub elektronicznej („dane poufne”).</w:t>
      </w:r>
    </w:p>
    <w:p w14:paraId="03C86836" w14:textId="77777777" w:rsidR="0091099A" w:rsidRDefault="0091099A" w:rsidP="00954185">
      <w:pPr>
        <w:numPr>
          <w:ilvl w:val="0"/>
          <w:numId w:val="122"/>
        </w:numPr>
        <w:spacing w:line="276" w:lineRule="auto"/>
        <w:ind w:left="284" w:hanging="287"/>
        <w:jc w:val="both"/>
        <w:rPr>
          <w:rFonts w:ascii="Arial" w:hAnsi="Arial" w:cs="Arial"/>
        </w:rPr>
      </w:pPr>
      <w:r w:rsidRPr="005733F4">
        <w:rPr>
          <w:rFonts w:ascii="Arial" w:hAnsi="Arial" w:cs="Arial"/>
        </w:rPr>
        <w:t xml:space="preserve">Wykonawca oświadcza, że w związku ze zobowiązaniem do zachowania w tajemnicy danych poufnych nie będą one wykorzystywane, ujawniane ani udostępniane bez pisemnej zgody </w:t>
      </w:r>
      <w:r w:rsidRPr="005733F4">
        <w:rPr>
          <w:rFonts w:ascii="Arial" w:hAnsi="Arial" w:cs="Arial"/>
          <w:bCs/>
        </w:rPr>
        <w:t>Zamawiającego</w:t>
      </w:r>
      <w:r w:rsidRPr="005733F4">
        <w:rPr>
          <w:rFonts w:ascii="Arial" w:hAnsi="Arial" w:cs="Arial"/>
        </w:rPr>
        <w:t xml:space="preserve"> w innym celu niż wykonanie Umowy, chyba że konieczność ujawnienia posiadanych informacji wynika z obowiązujących przepisów prawa lub Umowy.</w:t>
      </w:r>
    </w:p>
    <w:p w14:paraId="22BC06D2" w14:textId="77777777" w:rsidR="00654479" w:rsidRPr="005733F4" w:rsidRDefault="00654479" w:rsidP="00615544">
      <w:pPr>
        <w:spacing w:line="276" w:lineRule="auto"/>
        <w:ind w:left="284"/>
        <w:jc w:val="both"/>
        <w:rPr>
          <w:rFonts w:ascii="Arial" w:hAnsi="Arial" w:cs="Arial"/>
        </w:rPr>
      </w:pPr>
    </w:p>
    <w:p w14:paraId="0DD34688" w14:textId="77777777" w:rsidR="0091099A" w:rsidRPr="005733F4" w:rsidRDefault="0091099A" w:rsidP="0091099A">
      <w:pPr>
        <w:tabs>
          <w:tab w:val="left" w:pos="3828"/>
          <w:tab w:val="left" w:pos="4253"/>
          <w:tab w:val="left" w:pos="4395"/>
        </w:tabs>
        <w:autoSpaceDE w:val="0"/>
        <w:autoSpaceDN w:val="0"/>
        <w:adjustRightInd w:val="0"/>
        <w:spacing w:line="276" w:lineRule="auto"/>
        <w:jc w:val="center"/>
        <w:rPr>
          <w:rFonts w:ascii="Arial" w:hAnsi="Arial" w:cs="Arial"/>
          <w:b/>
          <w:bCs/>
        </w:rPr>
      </w:pPr>
      <w:bookmarkStart w:id="68" w:name="_Hlk94472459"/>
    </w:p>
    <w:p w14:paraId="7D458188" w14:textId="77777777" w:rsidR="0091099A" w:rsidRPr="005733F4" w:rsidRDefault="0091099A" w:rsidP="0091099A">
      <w:pPr>
        <w:tabs>
          <w:tab w:val="left" w:pos="3828"/>
          <w:tab w:val="left" w:pos="4253"/>
          <w:tab w:val="left" w:pos="4395"/>
        </w:tabs>
        <w:autoSpaceDE w:val="0"/>
        <w:autoSpaceDN w:val="0"/>
        <w:adjustRightInd w:val="0"/>
        <w:spacing w:line="276" w:lineRule="auto"/>
        <w:jc w:val="center"/>
        <w:rPr>
          <w:rFonts w:ascii="Arial" w:hAnsi="Arial" w:cs="Arial"/>
          <w:b/>
          <w:bCs/>
        </w:rPr>
      </w:pPr>
      <w:r w:rsidRPr="005733F4">
        <w:rPr>
          <w:rFonts w:ascii="Arial" w:hAnsi="Arial" w:cs="Arial"/>
          <w:b/>
          <w:bCs/>
        </w:rPr>
        <w:lastRenderedPageBreak/>
        <w:t>§ 12</w:t>
      </w:r>
    </w:p>
    <w:p w14:paraId="6E872C19" w14:textId="77777777" w:rsidR="0091099A" w:rsidRPr="005733F4" w:rsidRDefault="0091099A" w:rsidP="0091099A">
      <w:pPr>
        <w:spacing w:line="276" w:lineRule="auto"/>
        <w:jc w:val="both"/>
        <w:rPr>
          <w:rFonts w:ascii="Arial" w:hAnsi="Arial" w:cs="Arial"/>
          <w:lang w:eastAsia="zh-CN"/>
        </w:rPr>
      </w:pPr>
      <w:bookmarkStart w:id="69" w:name="_Hlk81312096"/>
      <w:bookmarkStart w:id="70" w:name="_Hlk76550836"/>
      <w:bookmarkEnd w:id="68"/>
      <w:r w:rsidRPr="005733F4">
        <w:rPr>
          <w:rFonts w:ascii="Arial" w:hAnsi="Arial" w:cs="Arial"/>
          <w:lang w:eastAsia="zh-CN"/>
        </w:rPr>
        <w:t>Zgodnie z art. 13 Rozporządzenia Parlamentu Europejskiego i Rady (UE) 2016/679 z dnia 27 kwietnia 2016 r. w sprawie ochrony osób fizycznych w związku z przetwarzaniem danych osobowych i w sprawie swobodnego przepływu takich danych oraz uchylenia dyrektywy 95/46/WE (Dz. Urz. UE L 119 z 04.05.2016), Zamawiający informuje Wykonawcę, iż:</w:t>
      </w:r>
    </w:p>
    <w:p w14:paraId="52B3B849" w14:textId="77777777" w:rsidR="0091099A" w:rsidRPr="005733F4" w:rsidRDefault="0091099A" w:rsidP="00954185">
      <w:pPr>
        <w:numPr>
          <w:ilvl w:val="0"/>
          <w:numId w:val="123"/>
        </w:numPr>
        <w:tabs>
          <w:tab w:val="num" w:pos="0"/>
        </w:tabs>
        <w:spacing w:line="276" w:lineRule="auto"/>
        <w:ind w:left="357" w:hanging="357"/>
        <w:jc w:val="both"/>
        <w:rPr>
          <w:rFonts w:ascii="Arial" w:hAnsi="Arial" w:cs="Arial"/>
          <w:lang w:eastAsia="zh-CN"/>
        </w:rPr>
      </w:pPr>
      <w:r w:rsidRPr="005733F4">
        <w:rPr>
          <w:rFonts w:ascii="Arial" w:hAnsi="Arial" w:cs="Arial"/>
          <w:lang w:eastAsia="zh-CN"/>
        </w:rPr>
        <w:t>Administratorem danych osobowych Wykonawcy jest Województwo Lubelskie</w:t>
      </w:r>
      <w:r w:rsidRPr="005733F4">
        <w:rPr>
          <w:rFonts w:ascii="Arial" w:hAnsi="Arial" w:cs="Arial"/>
          <w:lang w:eastAsia="zh-CN"/>
        </w:rPr>
        <w:br/>
        <w:t xml:space="preserve">– Regionalny Ośrodek Polityki Społecznej w Lublinie z siedzibą przy ul. Diamentowej 2 w Lublinie, reprezentowany przez Dyrektora ROPS w Lublinie. Z Administratorem danych osobowych można skontaktować się za pośrednictwem poczty pisząc na adres: ul. Diamentowa 2, 20-447 Lublin, e-mail: </w:t>
      </w:r>
      <w:hyperlink r:id="rId30" w:history="1">
        <w:r w:rsidRPr="005733F4">
          <w:rPr>
            <w:rFonts w:ascii="Arial" w:hAnsi="Arial" w:cs="Arial"/>
            <w:color w:val="0000FF"/>
            <w:u w:val="single"/>
            <w:lang w:eastAsia="zh-CN"/>
          </w:rPr>
          <w:t>rops@rops.lubelskie.pl</w:t>
        </w:r>
      </w:hyperlink>
      <w:r w:rsidRPr="005733F4">
        <w:rPr>
          <w:rFonts w:ascii="Arial" w:hAnsi="Arial" w:cs="Arial"/>
          <w:lang w:eastAsia="zh-CN"/>
        </w:rPr>
        <w:t xml:space="preserve"> </w:t>
      </w:r>
    </w:p>
    <w:p w14:paraId="53B1B670" w14:textId="77777777" w:rsidR="0091099A" w:rsidRPr="005733F4" w:rsidRDefault="0091099A" w:rsidP="00954185">
      <w:pPr>
        <w:numPr>
          <w:ilvl w:val="0"/>
          <w:numId w:val="123"/>
        </w:numPr>
        <w:tabs>
          <w:tab w:val="clear" w:pos="720"/>
        </w:tabs>
        <w:spacing w:line="276" w:lineRule="auto"/>
        <w:ind w:left="357" w:hanging="357"/>
        <w:jc w:val="both"/>
        <w:rPr>
          <w:rFonts w:ascii="Arial" w:hAnsi="Arial" w:cs="Arial"/>
          <w:lang w:eastAsia="zh-CN"/>
        </w:rPr>
      </w:pPr>
      <w:r w:rsidRPr="005733F4">
        <w:rPr>
          <w:rFonts w:ascii="Arial" w:hAnsi="Arial" w:cs="Arial"/>
          <w:lang w:eastAsia="zh-CN"/>
        </w:rPr>
        <w:t xml:space="preserve">Pytania dotyczące sposobu i zakresu przetwarzania danych osobowych, a także przysługujących uprawnień, można uzyskać kontaktując się z Inspektorem Ochrony Danych Osobowych w ROPS Lublin mailowo na adres: </w:t>
      </w:r>
      <w:hyperlink r:id="rId31" w:history="1">
        <w:r w:rsidRPr="005733F4">
          <w:rPr>
            <w:rFonts w:ascii="Arial" w:hAnsi="Arial" w:cs="Arial"/>
            <w:color w:val="0000FF"/>
            <w:u w:val="single"/>
            <w:lang w:eastAsia="zh-CN"/>
          </w:rPr>
          <w:t>iod.rops@lubelskie.pl</w:t>
        </w:r>
      </w:hyperlink>
    </w:p>
    <w:p w14:paraId="63B0D26F" w14:textId="77777777" w:rsidR="0091099A" w:rsidRPr="005733F4" w:rsidRDefault="0091099A" w:rsidP="00954185">
      <w:pPr>
        <w:numPr>
          <w:ilvl w:val="0"/>
          <w:numId w:val="123"/>
        </w:numPr>
        <w:tabs>
          <w:tab w:val="num" w:pos="0"/>
        </w:tabs>
        <w:spacing w:line="276" w:lineRule="auto"/>
        <w:ind w:left="357" w:hanging="357"/>
        <w:jc w:val="both"/>
        <w:rPr>
          <w:rFonts w:ascii="Arial" w:hAnsi="Arial" w:cs="Arial"/>
          <w:lang w:eastAsia="zh-CN"/>
        </w:rPr>
      </w:pPr>
      <w:r w:rsidRPr="005733F4">
        <w:rPr>
          <w:rFonts w:ascii="Arial" w:hAnsi="Arial" w:cs="Arial"/>
          <w:lang w:eastAsia="zh-CN"/>
        </w:rPr>
        <w:t>Dane osobowe Wykonawcy przetwarzane będą w celu niezbędnym do zawarcia, realizacji i kontroli umowy, zapewnienia rozliczeń finansowo-księgowych i wypełnienia obowiązków podatkowych, przechowywania faktur/rachunków i dokumentów księgowych, ewentualnego dochodzenia lub obrony przed roszczeniami, realizacji obowiązków archiwizacyjnych.</w:t>
      </w:r>
    </w:p>
    <w:p w14:paraId="1185CDCF" w14:textId="77777777" w:rsidR="0091099A" w:rsidRPr="005733F4" w:rsidRDefault="0091099A" w:rsidP="00954185">
      <w:pPr>
        <w:numPr>
          <w:ilvl w:val="0"/>
          <w:numId w:val="123"/>
        </w:numPr>
        <w:tabs>
          <w:tab w:val="clear" w:pos="720"/>
        </w:tabs>
        <w:spacing w:line="276" w:lineRule="auto"/>
        <w:ind w:left="357" w:hanging="357"/>
        <w:jc w:val="both"/>
        <w:rPr>
          <w:rFonts w:ascii="Arial" w:hAnsi="Arial" w:cs="Arial"/>
          <w:lang w:eastAsia="zh-CN"/>
        </w:rPr>
      </w:pPr>
      <w:r w:rsidRPr="005733F4">
        <w:rPr>
          <w:rFonts w:ascii="Arial" w:hAnsi="Arial" w:cs="Arial"/>
          <w:lang w:eastAsia="zh-CN"/>
        </w:rPr>
        <w:t>Dane Wykonawcy będą przetwarzane w związku z zawarciem i wykonywaniem umowy, a także podjęcia czynności niezbędnych przed jej zawarciem, na żądanie Wykonawcy (art. 6 ust. 1 lit. b RODO) oraz obowiązkiem prawnym ciążącym na administratorze (art. 6 ust. 1 lit. c RODO) wynikającym z przepisów dotyczących:</w:t>
      </w:r>
    </w:p>
    <w:p w14:paraId="55353DBD" w14:textId="77777777" w:rsidR="0091099A" w:rsidRPr="005733F4" w:rsidRDefault="0091099A" w:rsidP="00954185">
      <w:pPr>
        <w:numPr>
          <w:ilvl w:val="0"/>
          <w:numId w:val="124"/>
        </w:numPr>
        <w:spacing w:line="276" w:lineRule="auto"/>
        <w:ind w:left="567" w:hanging="283"/>
        <w:jc w:val="both"/>
        <w:rPr>
          <w:rFonts w:ascii="Arial" w:hAnsi="Arial" w:cs="Arial"/>
          <w:lang w:eastAsia="zh-CN"/>
        </w:rPr>
      </w:pPr>
      <w:r w:rsidRPr="005733F4">
        <w:rPr>
          <w:rFonts w:ascii="Arial" w:hAnsi="Arial" w:cs="Arial"/>
          <w:lang w:eastAsia="zh-CN"/>
        </w:rPr>
        <w:t xml:space="preserve">rozliczeń-finansowo-księgowych, w szczególności z ustawy z dnia 29 września 1994 r. o rachunkowości, ustawy z dnia 29 sierpnia 1997 r. Ordynacja podatkowa, ustawy dnia 15 lutego 1992 r. o podatku dochodowym od osób prawnych, </w:t>
      </w:r>
    </w:p>
    <w:p w14:paraId="768E56B2" w14:textId="77777777" w:rsidR="0091099A" w:rsidRPr="005733F4" w:rsidRDefault="0091099A" w:rsidP="00954185">
      <w:pPr>
        <w:numPr>
          <w:ilvl w:val="0"/>
          <w:numId w:val="124"/>
        </w:numPr>
        <w:spacing w:line="276" w:lineRule="auto"/>
        <w:ind w:left="567" w:hanging="283"/>
        <w:jc w:val="both"/>
        <w:rPr>
          <w:rFonts w:ascii="Arial" w:hAnsi="Arial" w:cs="Arial"/>
          <w:lang w:eastAsia="zh-CN"/>
        </w:rPr>
      </w:pPr>
      <w:r w:rsidRPr="005733F4">
        <w:rPr>
          <w:rFonts w:ascii="Arial" w:hAnsi="Arial" w:cs="Arial"/>
          <w:lang w:eastAsia="zh-CN"/>
        </w:rPr>
        <w:t xml:space="preserve">realizacji umowy i roszczeń, zwłaszcza z art. 42 ust 5, art. 44 i art. 69 ust. 1 pkt 3  ustawy z dnia 27 sierpnia 2009 r. o finansach publicznych, </w:t>
      </w:r>
    </w:p>
    <w:p w14:paraId="4DA0DF1A" w14:textId="77777777" w:rsidR="0091099A" w:rsidRPr="005733F4" w:rsidRDefault="0091099A" w:rsidP="00954185">
      <w:pPr>
        <w:numPr>
          <w:ilvl w:val="0"/>
          <w:numId w:val="124"/>
        </w:numPr>
        <w:spacing w:line="276" w:lineRule="auto"/>
        <w:ind w:left="567" w:hanging="283"/>
        <w:jc w:val="both"/>
        <w:rPr>
          <w:rFonts w:ascii="Arial" w:hAnsi="Arial" w:cs="Arial"/>
          <w:lang w:eastAsia="zh-CN"/>
        </w:rPr>
      </w:pPr>
      <w:r w:rsidRPr="005733F4">
        <w:rPr>
          <w:rFonts w:ascii="Arial" w:hAnsi="Arial" w:cs="Arial"/>
          <w:lang w:eastAsia="zh-CN"/>
        </w:rPr>
        <w:t>realizacji obowiązków archiwizacyjnych – określonych w instrukcji kancelaryjnej oraz jednolitym rzeczowym wykazie akt przyjętym wewnętrznym zarządzeniem, w związku z art. 5 ust 1 oraz art. 6 ust 2 ustawy z dnia 14 lipca 1983 r. o narodowym zasobie archiwalnym i archiwach.</w:t>
      </w:r>
    </w:p>
    <w:p w14:paraId="2F9BCCC7" w14:textId="77777777" w:rsidR="0091099A" w:rsidRPr="005733F4" w:rsidRDefault="0091099A" w:rsidP="00954185">
      <w:pPr>
        <w:numPr>
          <w:ilvl w:val="0"/>
          <w:numId w:val="123"/>
        </w:numPr>
        <w:tabs>
          <w:tab w:val="num" w:pos="0"/>
        </w:tabs>
        <w:spacing w:line="276" w:lineRule="auto"/>
        <w:ind w:left="357" w:hanging="357"/>
        <w:jc w:val="both"/>
        <w:rPr>
          <w:rFonts w:ascii="Arial" w:hAnsi="Arial" w:cs="Arial"/>
          <w:lang w:eastAsia="zh-CN"/>
        </w:rPr>
      </w:pPr>
      <w:r w:rsidRPr="005733F4">
        <w:rPr>
          <w:rFonts w:ascii="Arial" w:hAnsi="Arial" w:cs="Arial"/>
          <w:lang w:eastAsia="zh-CN"/>
        </w:rPr>
        <w:t>Dane będą udostępniane odbiorcom danych osobowych upoważnionym na podstawie przepisów prawa oraz podmiotom zewnętrznym świadczącym umowy wsparcia i serwisu, niszczenia dokumentów, specjaliście ds. zamówień publicznych /podmiotom przetwarzającym.</w:t>
      </w:r>
    </w:p>
    <w:p w14:paraId="070BAA17" w14:textId="77777777" w:rsidR="0091099A" w:rsidRPr="005733F4" w:rsidRDefault="0091099A" w:rsidP="00954185">
      <w:pPr>
        <w:numPr>
          <w:ilvl w:val="0"/>
          <w:numId w:val="123"/>
        </w:numPr>
        <w:tabs>
          <w:tab w:val="num" w:pos="0"/>
        </w:tabs>
        <w:spacing w:line="276" w:lineRule="auto"/>
        <w:ind w:left="357" w:hanging="357"/>
        <w:jc w:val="both"/>
        <w:rPr>
          <w:rFonts w:ascii="Arial" w:hAnsi="Arial" w:cs="Arial"/>
          <w:lang w:eastAsia="zh-CN"/>
        </w:rPr>
      </w:pPr>
      <w:r w:rsidRPr="005733F4">
        <w:rPr>
          <w:rFonts w:ascii="Arial" w:hAnsi="Arial" w:cs="Arial"/>
          <w:lang w:eastAsia="zh-CN"/>
        </w:rPr>
        <w:t>Dane będą przetwarzane przez okres realizacji celów przetwarzania, ale nie dłużej niż przez okres archiwalny.</w:t>
      </w:r>
    </w:p>
    <w:p w14:paraId="6588E5E2" w14:textId="77777777" w:rsidR="0091099A" w:rsidRPr="005733F4" w:rsidRDefault="0091099A" w:rsidP="00954185">
      <w:pPr>
        <w:numPr>
          <w:ilvl w:val="0"/>
          <w:numId w:val="123"/>
        </w:numPr>
        <w:tabs>
          <w:tab w:val="num" w:pos="0"/>
        </w:tabs>
        <w:spacing w:line="276" w:lineRule="auto"/>
        <w:ind w:left="357" w:hanging="357"/>
        <w:jc w:val="both"/>
        <w:rPr>
          <w:rFonts w:ascii="Arial" w:hAnsi="Arial" w:cs="Arial"/>
          <w:lang w:eastAsia="zh-CN"/>
        </w:rPr>
      </w:pPr>
      <w:r w:rsidRPr="005733F4">
        <w:rPr>
          <w:rFonts w:ascii="Arial" w:hAnsi="Arial" w:cs="Arial"/>
          <w:lang w:eastAsia="zh-CN"/>
        </w:rPr>
        <w:t>Wykonawca, którego dane dotyczą posiada następujące prawa: dostępu do swoich danych osobowych, ich sprostowania, prawo żądania ograniczenia przetwarzania, także prawo do usunięcia danych po okresie retencji danych i żądania przenoszenia danych jeśli zostaną spełnione przesłanki określone w przepisach prawa. Skorzystanie z powyższych praw podlega ograniczeniom określonym w przepisach prawa. W sprawach realizacji powyższych praw prosimy o kontakt z inspektorem ochrony danych.</w:t>
      </w:r>
    </w:p>
    <w:p w14:paraId="4FE7EB6A" w14:textId="77777777" w:rsidR="0091099A" w:rsidRPr="005733F4" w:rsidRDefault="0091099A" w:rsidP="00954185">
      <w:pPr>
        <w:numPr>
          <w:ilvl w:val="0"/>
          <w:numId w:val="123"/>
        </w:numPr>
        <w:tabs>
          <w:tab w:val="num" w:pos="0"/>
        </w:tabs>
        <w:spacing w:line="276" w:lineRule="auto"/>
        <w:ind w:left="357" w:hanging="357"/>
        <w:jc w:val="both"/>
        <w:rPr>
          <w:rFonts w:ascii="Arial" w:hAnsi="Arial" w:cs="Arial"/>
          <w:lang w:eastAsia="zh-CN"/>
        </w:rPr>
      </w:pPr>
      <w:r w:rsidRPr="005733F4">
        <w:rPr>
          <w:rFonts w:ascii="Arial" w:hAnsi="Arial" w:cs="Arial"/>
          <w:lang w:eastAsia="zh-CN"/>
        </w:rPr>
        <w:t>Podanie danych w zakresie niezbędnym do realizacji umowy i jej rozliczenia jest warunkiem jej zawarcia. Nie podanie danych skutkuje nie zawarciem umowy.</w:t>
      </w:r>
    </w:p>
    <w:p w14:paraId="0F3F12F5" w14:textId="77777777" w:rsidR="0091099A" w:rsidRPr="005733F4" w:rsidRDefault="0091099A" w:rsidP="00954185">
      <w:pPr>
        <w:numPr>
          <w:ilvl w:val="0"/>
          <w:numId w:val="123"/>
        </w:numPr>
        <w:tabs>
          <w:tab w:val="num" w:pos="0"/>
        </w:tabs>
        <w:spacing w:line="276" w:lineRule="auto"/>
        <w:ind w:left="357" w:hanging="357"/>
        <w:jc w:val="both"/>
        <w:rPr>
          <w:rFonts w:ascii="Arial" w:hAnsi="Arial" w:cs="Arial"/>
          <w:lang w:eastAsia="zh-CN"/>
        </w:rPr>
      </w:pPr>
      <w:r w:rsidRPr="005733F4">
        <w:rPr>
          <w:rFonts w:ascii="Arial" w:hAnsi="Arial" w:cs="Arial"/>
          <w:lang w:eastAsia="zh-CN"/>
        </w:rPr>
        <w:t>W przypadkach uznania, iż przetwarzanie danych narusza przepisy rozporządzenia RODO, przysługuje Wykonawcy prawo do wniesienia skargi do Prezesa Urzędu Ochrony Danych Osobowych, ul. Stawki 2, 00-193 Warszawa.</w:t>
      </w:r>
    </w:p>
    <w:p w14:paraId="01C7057E" w14:textId="77777777" w:rsidR="0091099A" w:rsidRPr="005733F4" w:rsidRDefault="0091099A" w:rsidP="00954185">
      <w:pPr>
        <w:numPr>
          <w:ilvl w:val="0"/>
          <w:numId w:val="123"/>
        </w:numPr>
        <w:tabs>
          <w:tab w:val="num" w:pos="0"/>
        </w:tabs>
        <w:spacing w:line="276" w:lineRule="auto"/>
        <w:ind w:left="357" w:hanging="357"/>
        <w:jc w:val="both"/>
        <w:rPr>
          <w:rFonts w:ascii="Arial" w:hAnsi="Arial" w:cs="Arial"/>
          <w:lang w:eastAsia="zh-CN"/>
        </w:rPr>
      </w:pPr>
      <w:r w:rsidRPr="005733F4">
        <w:rPr>
          <w:rFonts w:ascii="Arial" w:hAnsi="Arial" w:cs="Arial"/>
          <w:lang w:eastAsia="zh-CN"/>
        </w:rPr>
        <w:t>Dane osobowe Wykonawcy nie będą przetwarzane w sposób zautomatyzowany i nie będą profilowane. </w:t>
      </w:r>
    </w:p>
    <w:p w14:paraId="4B2A6700" w14:textId="77777777" w:rsidR="0091099A" w:rsidRPr="005733F4" w:rsidRDefault="0091099A" w:rsidP="00954185">
      <w:pPr>
        <w:numPr>
          <w:ilvl w:val="0"/>
          <w:numId w:val="123"/>
        </w:numPr>
        <w:tabs>
          <w:tab w:val="num" w:pos="0"/>
        </w:tabs>
        <w:spacing w:line="276" w:lineRule="auto"/>
        <w:ind w:left="357" w:hanging="357"/>
        <w:jc w:val="both"/>
        <w:rPr>
          <w:rFonts w:ascii="Arial" w:hAnsi="Arial" w:cs="Arial"/>
          <w:lang w:eastAsia="zh-CN"/>
        </w:rPr>
      </w:pPr>
      <w:r w:rsidRPr="005733F4">
        <w:rPr>
          <w:rFonts w:ascii="Arial" w:hAnsi="Arial" w:cs="Arial"/>
          <w:lang w:eastAsia="zh-CN"/>
        </w:rPr>
        <w:t>Dane osobowe Wykonawcy nie będą przekazane do państw trzecich</w:t>
      </w:r>
      <w:bookmarkEnd w:id="69"/>
      <w:r w:rsidRPr="005733F4">
        <w:rPr>
          <w:rFonts w:ascii="Arial" w:hAnsi="Arial" w:cs="Arial"/>
          <w:lang w:eastAsia="zh-CN"/>
        </w:rPr>
        <w:t>.</w:t>
      </w:r>
      <w:bookmarkEnd w:id="70"/>
    </w:p>
    <w:p w14:paraId="001C4F0A" w14:textId="77777777" w:rsidR="0091099A" w:rsidRPr="005733F4" w:rsidRDefault="0091099A" w:rsidP="0091099A">
      <w:pPr>
        <w:tabs>
          <w:tab w:val="left" w:pos="3828"/>
          <w:tab w:val="left" w:pos="4253"/>
          <w:tab w:val="left" w:pos="4395"/>
        </w:tabs>
        <w:autoSpaceDE w:val="0"/>
        <w:autoSpaceDN w:val="0"/>
        <w:adjustRightInd w:val="0"/>
        <w:spacing w:line="276" w:lineRule="auto"/>
        <w:jc w:val="center"/>
        <w:rPr>
          <w:rFonts w:ascii="Arial" w:hAnsi="Arial" w:cs="Arial"/>
          <w:b/>
          <w:bCs/>
        </w:rPr>
      </w:pPr>
    </w:p>
    <w:p w14:paraId="5910D52C" w14:textId="77777777" w:rsidR="0091099A" w:rsidRPr="005733F4" w:rsidRDefault="0091099A" w:rsidP="0091099A">
      <w:pPr>
        <w:tabs>
          <w:tab w:val="left" w:pos="3828"/>
          <w:tab w:val="left" w:pos="4253"/>
          <w:tab w:val="left" w:pos="4395"/>
        </w:tabs>
        <w:autoSpaceDE w:val="0"/>
        <w:autoSpaceDN w:val="0"/>
        <w:adjustRightInd w:val="0"/>
        <w:spacing w:line="276" w:lineRule="auto"/>
        <w:jc w:val="center"/>
        <w:rPr>
          <w:rFonts w:ascii="Arial" w:hAnsi="Arial" w:cs="Arial"/>
          <w:b/>
          <w:bCs/>
        </w:rPr>
      </w:pPr>
      <w:r w:rsidRPr="005733F4">
        <w:rPr>
          <w:rFonts w:ascii="Arial" w:hAnsi="Arial" w:cs="Arial"/>
          <w:b/>
          <w:bCs/>
        </w:rPr>
        <w:t>§ 13</w:t>
      </w:r>
    </w:p>
    <w:p w14:paraId="75CEEF12" w14:textId="69661692" w:rsidR="0091099A" w:rsidRPr="005733F4" w:rsidRDefault="0091099A" w:rsidP="00954185">
      <w:pPr>
        <w:numPr>
          <w:ilvl w:val="0"/>
          <w:numId w:val="69"/>
        </w:numPr>
        <w:spacing w:line="276" w:lineRule="auto"/>
        <w:ind w:left="284" w:hanging="284"/>
        <w:jc w:val="both"/>
        <w:rPr>
          <w:rFonts w:ascii="Arial" w:hAnsi="Arial" w:cs="Arial"/>
          <w:b/>
          <w:bCs/>
        </w:rPr>
      </w:pPr>
      <w:r w:rsidRPr="005733F4">
        <w:rPr>
          <w:rFonts w:ascii="Arial" w:hAnsi="Arial" w:cs="Arial"/>
        </w:rPr>
        <w:t xml:space="preserve">Zgodnie z art. 68 ust. 3 ustawy </w:t>
      </w:r>
      <w:bookmarkStart w:id="71" w:name="_Hlk92792523"/>
      <w:r w:rsidRPr="005733F4">
        <w:rPr>
          <w:rFonts w:ascii="Arial" w:hAnsi="Arial" w:cs="Arial"/>
        </w:rPr>
        <w:t xml:space="preserve">z dnia z dnia 11 stycznia 2018 r. o </w:t>
      </w:r>
      <w:proofErr w:type="spellStart"/>
      <w:r w:rsidRPr="005733F4">
        <w:rPr>
          <w:rFonts w:ascii="Arial" w:hAnsi="Arial" w:cs="Arial"/>
        </w:rPr>
        <w:t>elektromobilności</w:t>
      </w:r>
      <w:proofErr w:type="spellEnd"/>
      <w:r w:rsidRPr="005733F4">
        <w:rPr>
          <w:rFonts w:ascii="Arial" w:hAnsi="Arial" w:cs="Arial"/>
        </w:rPr>
        <w:t xml:space="preserve"> </w:t>
      </w:r>
      <w:r w:rsidRPr="005733F4">
        <w:rPr>
          <w:rFonts w:ascii="Arial" w:hAnsi="Arial" w:cs="Arial"/>
        </w:rPr>
        <w:br/>
        <w:t>i paliwach alternatywnych (Dz. U. z 202</w:t>
      </w:r>
      <w:r w:rsidR="005D17EE" w:rsidRPr="005733F4">
        <w:rPr>
          <w:rFonts w:ascii="Arial" w:hAnsi="Arial" w:cs="Arial"/>
        </w:rPr>
        <w:t>2</w:t>
      </w:r>
      <w:r w:rsidRPr="005733F4">
        <w:rPr>
          <w:rFonts w:ascii="Arial" w:hAnsi="Arial" w:cs="Arial"/>
        </w:rPr>
        <w:t xml:space="preserve"> r. poz. </w:t>
      </w:r>
      <w:r w:rsidR="005D17EE" w:rsidRPr="005733F4">
        <w:rPr>
          <w:rFonts w:ascii="Arial" w:hAnsi="Arial" w:cs="Arial"/>
        </w:rPr>
        <w:t>1083 z późn. zm.</w:t>
      </w:r>
      <w:r w:rsidRPr="005733F4">
        <w:rPr>
          <w:rFonts w:ascii="Arial" w:hAnsi="Arial" w:cs="Arial"/>
        </w:rPr>
        <w:t xml:space="preserve">) </w:t>
      </w:r>
      <w:bookmarkEnd w:id="71"/>
      <w:r w:rsidRPr="005733F4">
        <w:rPr>
          <w:rFonts w:ascii="Arial" w:hAnsi="Arial" w:cs="Arial"/>
        </w:rPr>
        <w:t>Zamawiający wymaga aby w trakcie realizacji umowy łączny udział pojazdów elektrycznych lub pojazdów napędzanych gazem ziemnym we flocie pojazdów samochodowych w rozumieniu art. 2 pkt 33 ustawy z dnia 20 czerwca 1997 r. - Prawo o ruchu drogowym używanych przez Wykonawcę przy wykonywaniu tego zadania wynosił co najmniej 10%.</w:t>
      </w:r>
    </w:p>
    <w:p w14:paraId="1EB677F5" w14:textId="77777777" w:rsidR="0091099A" w:rsidRPr="005733F4" w:rsidRDefault="0091099A" w:rsidP="00954185">
      <w:pPr>
        <w:numPr>
          <w:ilvl w:val="0"/>
          <w:numId w:val="69"/>
        </w:numPr>
        <w:spacing w:line="276" w:lineRule="auto"/>
        <w:ind w:left="284" w:hanging="284"/>
        <w:jc w:val="both"/>
        <w:rPr>
          <w:rFonts w:ascii="Arial" w:hAnsi="Arial" w:cs="Arial"/>
          <w:b/>
          <w:bCs/>
        </w:rPr>
      </w:pPr>
      <w:r w:rsidRPr="005733F4">
        <w:rPr>
          <w:rFonts w:ascii="Arial" w:hAnsi="Arial" w:cs="Arial"/>
        </w:rPr>
        <w:lastRenderedPageBreak/>
        <w:t xml:space="preserve">Wykonawca przedłoży Zamawiającemu oświadczenie zawierające wykaz wszystkich pojazdów wykorzystywanych do realizacji zamówienia, wraz z podaniem numerów rejestracyjnych pojazdów oraz wskazaniem, które z nich są pojazdami elektrycznymi lub pojazdami napędzanymi gazem ziemnym. Obowiązek określony w zdaniu pierwszym dotyczy pojazdów wykorzystywanych zarówno przez Wykonawcę jak i podwykonawców. Wykaz zostanie przedłożony w terminie </w:t>
      </w:r>
      <w:r w:rsidRPr="005733F4">
        <w:rPr>
          <w:rFonts w:ascii="Arial" w:hAnsi="Arial" w:cs="Arial"/>
          <w:b/>
        </w:rPr>
        <w:t>5 dni roboczych od daty zawarcia umowy</w:t>
      </w:r>
      <w:r w:rsidRPr="005733F4">
        <w:rPr>
          <w:rFonts w:ascii="Arial" w:hAnsi="Arial" w:cs="Arial"/>
        </w:rPr>
        <w:t>.</w:t>
      </w:r>
    </w:p>
    <w:p w14:paraId="5924B391" w14:textId="77777777" w:rsidR="0091099A" w:rsidRPr="005733F4" w:rsidRDefault="0091099A" w:rsidP="00954185">
      <w:pPr>
        <w:numPr>
          <w:ilvl w:val="0"/>
          <w:numId w:val="69"/>
        </w:numPr>
        <w:spacing w:line="276" w:lineRule="auto"/>
        <w:ind w:left="284" w:hanging="284"/>
        <w:jc w:val="both"/>
        <w:rPr>
          <w:rFonts w:ascii="Arial" w:hAnsi="Arial" w:cs="Arial"/>
          <w:b/>
          <w:bCs/>
        </w:rPr>
      </w:pPr>
      <w:r w:rsidRPr="005733F4">
        <w:rPr>
          <w:rFonts w:ascii="Arial" w:hAnsi="Arial" w:cs="Arial"/>
        </w:rPr>
        <w:t>W przypadku wystąpienia zmian dotyczących pojazdów wykorzystywanych do realizacji zamówienia, Wykonawca ma obowiązek w terminie 5 dni roboczych od ich zaistnienia zgłosić na piśmie zmianę Zamawiającemu, pod rygorem naliczenia kary umownej o której mowa w ust. 4 pkt 2.</w:t>
      </w:r>
    </w:p>
    <w:p w14:paraId="7009990A" w14:textId="77777777" w:rsidR="0091099A" w:rsidRPr="005733F4" w:rsidRDefault="0091099A" w:rsidP="00954185">
      <w:pPr>
        <w:numPr>
          <w:ilvl w:val="0"/>
          <w:numId w:val="69"/>
        </w:numPr>
        <w:spacing w:line="276" w:lineRule="auto"/>
        <w:ind w:left="284" w:hanging="284"/>
        <w:jc w:val="both"/>
        <w:rPr>
          <w:rFonts w:ascii="Arial" w:hAnsi="Arial" w:cs="Arial"/>
          <w:b/>
          <w:bCs/>
        </w:rPr>
      </w:pPr>
      <w:r w:rsidRPr="005733F4">
        <w:rPr>
          <w:rFonts w:ascii="Arial" w:hAnsi="Arial" w:cs="Arial"/>
        </w:rPr>
        <w:t>Wykonawca zapłaci Zamawiającemu karę umowną w przypadku:</w:t>
      </w:r>
    </w:p>
    <w:p w14:paraId="3B410CE5" w14:textId="77777777" w:rsidR="0091099A" w:rsidRPr="005733F4" w:rsidRDefault="0091099A" w:rsidP="00954185">
      <w:pPr>
        <w:numPr>
          <w:ilvl w:val="1"/>
          <w:numId w:val="77"/>
        </w:numPr>
        <w:spacing w:line="276" w:lineRule="auto"/>
        <w:ind w:left="567" w:hanging="283"/>
        <w:jc w:val="both"/>
        <w:rPr>
          <w:rFonts w:ascii="Arial" w:hAnsi="Arial" w:cs="Arial"/>
        </w:rPr>
      </w:pPr>
      <w:r w:rsidRPr="005733F4">
        <w:rPr>
          <w:rFonts w:ascii="Arial" w:hAnsi="Arial" w:cs="Arial"/>
        </w:rPr>
        <w:t xml:space="preserve">zwłoki w przedłożeniu Zamawiającemu oświadczenia zawierającego wykaz pojazdów, </w:t>
      </w:r>
      <w:r w:rsidRPr="005733F4">
        <w:rPr>
          <w:rFonts w:ascii="Arial" w:hAnsi="Arial" w:cs="Arial"/>
        </w:rPr>
        <w:br/>
        <w:t xml:space="preserve">o których mowa w ust. 2 w wysokości 200 zł brutto za każdy dzień zwłoki, </w:t>
      </w:r>
      <w:bookmarkStart w:id="72" w:name="_Hlk91583326"/>
      <w:r w:rsidRPr="005733F4">
        <w:rPr>
          <w:rFonts w:ascii="Arial" w:hAnsi="Arial" w:cs="Arial"/>
        </w:rPr>
        <w:t>ale nie więcej niż 10 000,00 zł</w:t>
      </w:r>
    </w:p>
    <w:bookmarkEnd w:id="72"/>
    <w:p w14:paraId="49987532" w14:textId="77777777" w:rsidR="0091099A" w:rsidRPr="005733F4" w:rsidRDefault="0091099A" w:rsidP="00954185">
      <w:pPr>
        <w:numPr>
          <w:ilvl w:val="1"/>
          <w:numId w:val="77"/>
        </w:numPr>
        <w:ind w:left="567" w:hanging="283"/>
        <w:jc w:val="both"/>
        <w:rPr>
          <w:rFonts w:ascii="Arial" w:hAnsi="Arial" w:cs="Arial"/>
        </w:rPr>
      </w:pPr>
      <w:r w:rsidRPr="005733F4">
        <w:rPr>
          <w:rFonts w:ascii="Arial" w:hAnsi="Arial" w:cs="Arial"/>
        </w:rPr>
        <w:t xml:space="preserve">stwierdzenia niezgodności stanu faktycznego dotyczącego pojazdów biorących udział </w:t>
      </w:r>
      <w:r w:rsidRPr="005733F4">
        <w:rPr>
          <w:rFonts w:ascii="Arial" w:hAnsi="Arial" w:cs="Arial"/>
        </w:rPr>
        <w:br/>
        <w:t>w realizacji zamówienia z przedłożonym wykazem pojazdów, w wysokości 500 zł za każdy stwierdzony przypadek, ale nie więcej niż 10 000,00 zł</w:t>
      </w:r>
    </w:p>
    <w:p w14:paraId="78D4EE5B" w14:textId="77777777" w:rsidR="0091099A" w:rsidRPr="005733F4" w:rsidRDefault="0091099A" w:rsidP="00954185">
      <w:pPr>
        <w:numPr>
          <w:ilvl w:val="0"/>
          <w:numId w:val="69"/>
        </w:numPr>
        <w:spacing w:line="276" w:lineRule="auto"/>
        <w:ind w:left="284" w:hanging="284"/>
        <w:jc w:val="both"/>
        <w:rPr>
          <w:rFonts w:ascii="Arial" w:hAnsi="Arial" w:cs="Arial"/>
        </w:rPr>
      </w:pPr>
      <w:r w:rsidRPr="005733F4">
        <w:rPr>
          <w:rFonts w:ascii="Arial" w:hAnsi="Arial" w:cs="Arial"/>
        </w:rPr>
        <w:t xml:space="preserve">Do obliczenia udziału pojazdów we flocie Wykonawcy wykorzystywanej do realizacji zamówienia stosuje się art. 36a ustawy z dnia z dnia 11 stycznia 2018 r. o </w:t>
      </w:r>
      <w:proofErr w:type="spellStart"/>
      <w:r w:rsidRPr="005733F4">
        <w:rPr>
          <w:rFonts w:ascii="Arial" w:hAnsi="Arial" w:cs="Arial"/>
        </w:rPr>
        <w:t>elektromobilności</w:t>
      </w:r>
      <w:proofErr w:type="spellEnd"/>
      <w:r w:rsidRPr="005733F4">
        <w:rPr>
          <w:rFonts w:ascii="Arial" w:hAnsi="Arial" w:cs="Arial"/>
        </w:rPr>
        <w:t xml:space="preserve"> i paliwach alternatywnych, z którego wynika, że jeżeli wykonawca do realizacji zamówienia wykorzystywał będzie do 4 pojazdów to zwalnia go to z obowiązku określonego w ust. 1. </w:t>
      </w:r>
      <w:r w:rsidRPr="005733F4">
        <w:rPr>
          <w:rFonts w:ascii="Arial" w:hAnsi="Arial" w:cs="Arial"/>
        </w:rPr>
        <w:br/>
        <w:t>W takim przypadku składa stosowne oświadczenie zamiast oświadczenia, o którym mowa w ust. 2</w:t>
      </w:r>
    </w:p>
    <w:p w14:paraId="1BC9082E" w14:textId="77777777" w:rsidR="0091099A" w:rsidRPr="005733F4" w:rsidRDefault="0091099A" w:rsidP="00954185">
      <w:pPr>
        <w:numPr>
          <w:ilvl w:val="0"/>
          <w:numId w:val="69"/>
        </w:numPr>
        <w:spacing w:line="276" w:lineRule="auto"/>
        <w:ind w:left="284" w:hanging="284"/>
        <w:jc w:val="both"/>
        <w:rPr>
          <w:rFonts w:ascii="Arial" w:hAnsi="Arial" w:cs="Arial"/>
        </w:rPr>
      </w:pPr>
      <w:r w:rsidRPr="005733F4">
        <w:rPr>
          <w:rFonts w:ascii="Arial" w:hAnsi="Arial" w:cs="Arial"/>
        </w:rPr>
        <w:t xml:space="preserve">Zamawiający zastrzega prawo do odstąpienia od umowy z winy Wykonawcy </w:t>
      </w:r>
      <w:r w:rsidRPr="005733F4">
        <w:rPr>
          <w:rFonts w:ascii="Arial" w:hAnsi="Arial" w:cs="Arial"/>
        </w:rPr>
        <w:br/>
        <w:t>w przypadkach:</w:t>
      </w:r>
    </w:p>
    <w:p w14:paraId="0A4B8E94" w14:textId="77777777" w:rsidR="0091099A" w:rsidRPr="005733F4" w:rsidRDefault="0091099A" w:rsidP="00954185">
      <w:pPr>
        <w:numPr>
          <w:ilvl w:val="0"/>
          <w:numId w:val="125"/>
        </w:numPr>
        <w:spacing w:line="276" w:lineRule="auto"/>
        <w:jc w:val="both"/>
        <w:rPr>
          <w:rFonts w:ascii="Arial" w:hAnsi="Arial" w:cs="Arial"/>
        </w:rPr>
      </w:pPr>
      <w:r w:rsidRPr="005733F4">
        <w:rPr>
          <w:rFonts w:ascii="Arial" w:hAnsi="Arial" w:cs="Arial"/>
        </w:rPr>
        <w:t xml:space="preserve">przedłożenia oświadczenia o nie spełnianiu warunków określonych w art. 68 ust. 3 ustawy z dnia z dnia 11 stycznia 2018 r. o </w:t>
      </w:r>
      <w:proofErr w:type="spellStart"/>
      <w:r w:rsidRPr="005733F4">
        <w:rPr>
          <w:rFonts w:ascii="Arial" w:hAnsi="Arial" w:cs="Arial"/>
        </w:rPr>
        <w:t>elektromobilności</w:t>
      </w:r>
      <w:proofErr w:type="spellEnd"/>
      <w:r w:rsidRPr="005733F4">
        <w:rPr>
          <w:rFonts w:ascii="Arial" w:hAnsi="Arial" w:cs="Arial"/>
        </w:rPr>
        <w:t xml:space="preserve"> i paliwach alternatywnych,</w:t>
      </w:r>
    </w:p>
    <w:p w14:paraId="0FA96A48" w14:textId="77777777" w:rsidR="0091099A" w:rsidRPr="005733F4" w:rsidRDefault="0091099A" w:rsidP="00954185">
      <w:pPr>
        <w:numPr>
          <w:ilvl w:val="0"/>
          <w:numId w:val="125"/>
        </w:numPr>
        <w:spacing w:line="276" w:lineRule="auto"/>
        <w:jc w:val="both"/>
        <w:rPr>
          <w:rFonts w:ascii="Arial" w:hAnsi="Arial" w:cs="Arial"/>
        </w:rPr>
      </w:pPr>
      <w:r w:rsidRPr="005733F4">
        <w:rPr>
          <w:rFonts w:ascii="Arial" w:hAnsi="Arial" w:cs="Arial"/>
        </w:rPr>
        <w:t>zwłoki powyżej 10 dniu w przedłożeniu oświadczenia o którym mowa w ust. 2 lub 5,</w:t>
      </w:r>
    </w:p>
    <w:p w14:paraId="715F0D91" w14:textId="77777777" w:rsidR="0091099A" w:rsidRPr="005733F4" w:rsidRDefault="0091099A" w:rsidP="0091099A">
      <w:pPr>
        <w:spacing w:line="276" w:lineRule="auto"/>
        <w:ind w:left="567"/>
        <w:jc w:val="both"/>
        <w:rPr>
          <w:rFonts w:ascii="Arial" w:hAnsi="Arial" w:cs="Arial"/>
        </w:rPr>
      </w:pPr>
      <w:r w:rsidRPr="005733F4">
        <w:rPr>
          <w:rFonts w:ascii="Arial" w:hAnsi="Arial" w:cs="Arial"/>
        </w:rPr>
        <w:t xml:space="preserve">w terminie do 30 dni od dnia powzięcia wiadomości o okolicznościach, o których mowa </w:t>
      </w:r>
      <w:r w:rsidRPr="005733F4">
        <w:rPr>
          <w:rFonts w:ascii="Arial" w:hAnsi="Arial" w:cs="Arial"/>
        </w:rPr>
        <w:br/>
        <w:t>w pkt 1 lub 2, ale nie później niż do dnia wykonania umowy.</w:t>
      </w:r>
    </w:p>
    <w:p w14:paraId="66986377" w14:textId="77777777" w:rsidR="0091099A" w:rsidRPr="005733F4" w:rsidRDefault="0091099A" w:rsidP="00954185">
      <w:pPr>
        <w:numPr>
          <w:ilvl w:val="0"/>
          <w:numId w:val="69"/>
        </w:numPr>
        <w:spacing w:line="276" w:lineRule="auto"/>
        <w:ind w:left="284" w:hanging="284"/>
        <w:jc w:val="both"/>
        <w:rPr>
          <w:rFonts w:ascii="Arial" w:hAnsi="Arial" w:cs="Arial"/>
        </w:rPr>
      </w:pPr>
      <w:r w:rsidRPr="005733F4">
        <w:rPr>
          <w:rFonts w:ascii="Arial" w:hAnsi="Arial" w:cs="Arial"/>
        </w:rPr>
        <w:t>W przypadku odstąpienia od umowy w okolicznościach, o których mowa w ust. 6 Wykonawca zapłaci Zamawiającemu karę w wysokości 25 % maksymalnego wynagrodzenia brutto, o którym mowa w § 5 ust. 1 umowy.</w:t>
      </w:r>
    </w:p>
    <w:p w14:paraId="04397B2D" w14:textId="77777777" w:rsidR="0091099A" w:rsidRPr="005733F4" w:rsidRDefault="0091099A" w:rsidP="00DC032B">
      <w:pPr>
        <w:tabs>
          <w:tab w:val="left" w:pos="3828"/>
          <w:tab w:val="left" w:pos="4253"/>
          <w:tab w:val="left" w:pos="4395"/>
        </w:tabs>
        <w:autoSpaceDE w:val="0"/>
        <w:autoSpaceDN w:val="0"/>
        <w:adjustRightInd w:val="0"/>
        <w:spacing w:line="276" w:lineRule="auto"/>
        <w:rPr>
          <w:rFonts w:ascii="Arial" w:hAnsi="Arial" w:cs="Arial"/>
          <w:b/>
          <w:bCs/>
        </w:rPr>
      </w:pPr>
      <w:bookmarkStart w:id="73" w:name="_Hlk71527834"/>
    </w:p>
    <w:p w14:paraId="2C372638" w14:textId="4FED6E1F" w:rsidR="0091099A" w:rsidRPr="005733F4" w:rsidRDefault="0091099A" w:rsidP="0091099A">
      <w:pPr>
        <w:tabs>
          <w:tab w:val="left" w:pos="3828"/>
          <w:tab w:val="left" w:pos="4253"/>
          <w:tab w:val="left" w:pos="4395"/>
        </w:tabs>
        <w:autoSpaceDE w:val="0"/>
        <w:autoSpaceDN w:val="0"/>
        <w:adjustRightInd w:val="0"/>
        <w:spacing w:line="276" w:lineRule="auto"/>
        <w:jc w:val="center"/>
        <w:rPr>
          <w:rFonts w:ascii="Arial" w:hAnsi="Arial" w:cs="Arial"/>
          <w:b/>
          <w:bCs/>
        </w:rPr>
      </w:pPr>
      <w:r w:rsidRPr="005733F4">
        <w:rPr>
          <w:rFonts w:ascii="Arial" w:hAnsi="Arial" w:cs="Arial"/>
          <w:b/>
          <w:bCs/>
        </w:rPr>
        <w:t>§ 1</w:t>
      </w:r>
      <w:r w:rsidR="00DC032B" w:rsidRPr="005733F4">
        <w:rPr>
          <w:rFonts w:ascii="Arial" w:hAnsi="Arial" w:cs="Arial"/>
          <w:b/>
          <w:bCs/>
        </w:rPr>
        <w:t>4</w:t>
      </w:r>
    </w:p>
    <w:bookmarkEnd w:id="73"/>
    <w:p w14:paraId="5AC20703" w14:textId="77777777" w:rsidR="0091099A" w:rsidRPr="005733F4" w:rsidRDefault="0091099A" w:rsidP="00954185">
      <w:pPr>
        <w:numPr>
          <w:ilvl w:val="0"/>
          <w:numId w:val="97"/>
        </w:numPr>
        <w:autoSpaceDE w:val="0"/>
        <w:autoSpaceDN w:val="0"/>
        <w:adjustRightInd w:val="0"/>
        <w:spacing w:line="276" w:lineRule="auto"/>
        <w:ind w:left="284" w:hanging="284"/>
        <w:jc w:val="both"/>
        <w:rPr>
          <w:rFonts w:ascii="Arial" w:hAnsi="Arial" w:cs="Arial"/>
          <w:bCs/>
        </w:rPr>
      </w:pPr>
      <w:r w:rsidRPr="005733F4">
        <w:rPr>
          <w:rFonts w:ascii="Arial" w:hAnsi="Arial" w:cs="Arial"/>
          <w:bCs/>
        </w:rPr>
        <w:t>Zamawiający przewiduje możliwość zmiany postanowień niniejszej umowy w przypadku:</w:t>
      </w:r>
    </w:p>
    <w:p w14:paraId="6093E1AB" w14:textId="77777777" w:rsidR="0091099A" w:rsidRPr="005733F4" w:rsidRDefault="0091099A" w:rsidP="00954185">
      <w:pPr>
        <w:numPr>
          <w:ilvl w:val="0"/>
          <w:numId w:val="126"/>
        </w:numPr>
        <w:autoSpaceDE w:val="0"/>
        <w:autoSpaceDN w:val="0"/>
        <w:adjustRightInd w:val="0"/>
        <w:spacing w:line="276" w:lineRule="auto"/>
        <w:ind w:left="567" w:hanging="283"/>
        <w:contextualSpacing/>
        <w:jc w:val="both"/>
        <w:rPr>
          <w:rFonts w:ascii="Arial" w:hAnsi="Arial" w:cs="Arial"/>
          <w:bCs/>
        </w:rPr>
      </w:pPr>
      <w:r w:rsidRPr="005733F4">
        <w:rPr>
          <w:rFonts w:ascii="Arial" w:eastAsia="Calibri" w:hAnsi="Arial" w:cs="Arial"/>
          <w:lang w:eastAsia="ar-SA"/>
        </w:rPr>
        <w:t>wystąpienia okoliczności niezależnych od Wykonawcy, które wpływać będą na termin realizacji umowy w ten sposób, że będą uniemożliwiały zakończenie zadań w terminach określonym umową. Wydłużenie terminów realizacji przedmiotu umowy nastąpi o okres odpowiadający okresowi niezbędnemu na usunięcie ww. okoliczności;</w:t>
      </w:r>
    </w:p>
    <w:p w14:paraId="24454653" w14:textId="77777777" w:rsidR="0091099A" w:rsidRPr="005733F4" w:rsidRDefault="0091099A" w:rsidP="00954185">
      <w:pPr>
        <w:numPr>
          <w:ilvl w:val="0"/>
          <w:numId w:val="126"/>
        </w:numPr>
        <w:autoSpaceDE w:val="0"/>
        <w:autoSpaceDN w:val="0"/>
        <w:adjustRightInd w:val="0"/>
        <w:spacing w:line="276" w:lineRule="auto"/>
        <w:ind w:left="567" w:hanging="283"/>
        <w:contextualSpacing/>
        <w:jc w:val="both"/>
        <w:rPr>
          <w:rFonts w:ascii="Arial" w:hAnsi="Arial" w:cs="Arial"/>
          <w:bCs/>
        </w:rPr>
      </w:pPr>
      <w:r w:rsidRPr="005733F4">
        <w:rPr>
          <w:rFonts w:ascii="Arial" w:eastAsia="Calibri" w:hAnsi="Arial" w:cs="Arial"/>
          <w:lang w:eastAsia="ar-SA"/>
        </w:rPr>
        <w:t>gdy na należyte wykonanie umowy wpływają okoliczności związane z wystąpieniem COVID-19, zmian umowy dokonuje się w trybie art. 15r ust. 4 ustawy z dnia 2 marca 2020 r. o szczególnych rozwiązaniach związanych z zapobieganiem, przeciwdziałaniem i zwalczaniem COVID-19, innych chorób zakaźnych oraz wywołanych nimi sytuacji kryzysowych;</w:t>
      </w:r>
    </w:p>
    <w:p w14:paraId="10A79288" w14:textId="77777777" w:rsidR="0091099A" w:rsidRPr="005733F4" w:rsidRDefault="0091099A" w:rsidP="00954185">
      <w:pPr>
        <w:numPr>
          <w:ilvl w:val="0"/>
          <w:numId w:val="126"/>
        </w:numPr>
        <w:autoSpaceDE w:val="0"/>
        <w:autoSpaceDN w:val="0"/>
        <w:adjustRightInd w:val="0"/>
        <w:spacing w:line="276" w:lineRule="auto"/>
        <w:ind w:left="567" w:hanging="283"/>
        <w:contextualSpacing/>
        <w:jc w:val="both"/>
        <w:rPr>
          <w:rFonts w:ascii="Arial" w:hAnsi="Arial" w:cs="Arial"/>
          <w:bCs/>
        </w:rPr>
      </w:pPr>
      <w:r w:rsidRPr="005733F4">
        <w:rPr>
          <w:rFonts w:ascii="Arial" w:eastAsia="Calibri" w:hAnsi="Arial" w:cs="Arial"/>
          <w:bCs/>
          <w:lang w:eastAsia="ar-SA"/>
        </w:rPr>
        <w:t>gdy nastąpi zmiana powszechnie obowiązujących przepisów prawa w zakresie mający wpływ na realizację przedmiotu umowy.</w:t>
      </w:r>
    </w:p>
    <w:p w14:paraId="07AD1D9D" w14:textId="77777777" w:rsidR="0091099A" w:rsidRPr="005733F4" w:rsidRDefault="0091099A" w:rsidP="00954185">
      <w:pPr>
        <w:numPr>
          <w:ilvl w:val="0"/>
          <w:numId w:val="78"/>
        </w:numPr>
        <w:autoSpaceDE w:val="0"/>
        <w:autoSpaceDN w:val="0"/>
        <w:adjustRightInd w:val="0"/>
        <w:spacing w:line="276" w:lineRule="auto"/>
        <w:ind w:left="284" w:hanging="284"/>
        <w:contextualSpacing/>
        <w:jc w:val="both"/>
        <w:rPr>
          <w:rFonts w:ascii="Arial" w:hAnsi="Arial" w:cs="Arial"/>
          <w:bCs/>
        </w:rPr>
      </w:pPr>
      <w:r w:rsidRPr="005733F4">
        <w:rPr>
          <w:rFonts w:ascii="Arial" w:eastAsia="Calibri" w:hAnsi="Arial" w:cs="Arial"/>
          <w:lang w:eastAsia="ar-SA"/>
        </w:rPr>
        <w:t>Wszelkie zmiany niniejszej umowy wymagają formy pisemnej pod rygorem nieważności.</w:t>
      </w:r>
    </w:p>
    <w:p w14:paraId="1755B7FA" w14:textId="77777777" w:rsidR="0091099A" w:rsidRPr="005733F4" w:rsidRDefault="0091099A" w:rsidP="0091099A">
      <w:pPr>
        <w:tabs>
          <w:tab w:val="left" w:pos="3828"/>
          <w:tab w:val="left" w:pos="4253"/>
          <w:tab w:val="left" w:pos="4395"/>
        </w:tabs>
        <w:autoSpaceDE w:val="0"/>
        <w:autoSpaceDN w:val="0"/>
        <w:adjustRightInd w:val="0"/>
        <w:spacing w:line="276" w:lineRule="auto"/>
        <w:contextualSpacing/>
        <w:rPr>
          <w:rFonts w:ascii="Arial" w:hAnsi="Arial" w:cs="Arial"/>
          <w:b/>
          <w:bCs/>
        </w:rPr>
      </w:pPr>
    </w:p>
    <w:p w14:paraId="4E7F9E2D" w14:textId="29E99576" w:rsidR="0091099A" w:rsidRPr="005733F4" w:rsidRDefault="0091099A" w:rsidP="0091099A">
      <w:pPr>
        <w:tabs>
          <w:tab w:val="left" w:pos="3828"/>
          <w:tab w:val="left" w:pos="4253"/>
          <w:tab w:val="left" w:pos="4395"/>
        </w:tabs>
        <w:autoSpaceDE w:val="0"/>
        <w:autoSpaceDN w:val="0"/>
        <w:adjustRightInd w:val="0"/>
        <w:spacing w:line="276" w:lineRule="auto"/>
        <w:ind w:left="360"/>
        <w:contextualSpacing/>
        <w:jc w:val="center"/>
        <w:rPr>
          <w:rFonts w:ascii="Arial" w:hAnsi="Arial" w:cs="Arial"/>
          <w:b/>
          <w:bCs/>
        </w:rPr>
      </w:pPr>
      <w:r w:rsidRPr="005733F4">
        <w:rPr>
          <w:rFonts w:ascii="Arial" w:hAnsi="Arial" w:cs="Arial"/>
          <w:b/>
          <w:bCs/>
        </w:rPr>
        <w:t>§ 1</w:t>
      </w:r>
      <w:r w:rsidR="00DC032B" w:rsidRPr="005733F4">
        <w:rPr>
          <w:rFonts w:ascii="Arial" w:hAnsi="Arial" w:cs="Arial"/>
          <w:b/>
          <w:bCs/>
        </w:rPr>
        <w:t>5</w:t>
      </w:r>
    </w:p>
    <w:p w14:paraId="10E41292" w14:textId="77777777" w:rsidR="0091099A" w:rsidRPr="005733F4" w:rsidRDefault="0091099A" w:rsidP="00954185">
      <w:pPr>
        <w:numPr>
          <w:ilvl w:val="3"/>
          <w:numId w:val="69"/>
        </w:numPr>
        <w:autoSpaceDE w:val="0"/>
        <w:autoSpaceDN w:val="0"/>
        <w:adjustRightInd w:val="0"/>
        <w:ind w:left="284" w:hanging="284"/>
        <w:contextualSpacing/>
        <w:jc w:val="both"/>
        <w:rPr>
          <w:rFonts w:ascii="Arial" w:hAnsi="Arial" w:cs="Arial"/>
        </w:rPr>
      </w:pPr>
      <w:r w:rsidRPr="005733F4">
        <w:rPr>
          <w:rFonts w:ascii="Arial" w:hAnsi="Arial" w:cs="Arial"/>
        </w:rPr>
        <w:t>Każda ze Stron zobowiązuje się do niezwłocznego poinformowania drugiej Strony na piśmie o zmianie adresu swojej siedziby lub adresu dla dokonywania doręczeń. W przypadku braku takiej informacji, wszelkie pisma i przesyłki wysłane na adres Strony wskazany w niniejszej umowie będą uznawane za doręczone. Zmiana danych teleadresowych Stron Umowy nie wymaga zmiany umowy w formie aneksu.</w:t>
      </w:r>
    </w:p>
    <w:p w14:paraId="18A925EF" w14:textId="77777777" w:rsidR="0091099A" w:rsidRPr="005733F4" w:rsidRDefault="0091099A" w:rsidP="00954185">
      <w:pPr>
        <w:numPr>
          <w:ilvl w:val="3"/>
          <w:numId w:val="69"/>
        </w:numPr>
        <w:autoSpaceDE w:val="0"/>
        <w:autoSpaceDN w:val="0"/>
        <w:adjustRightInd w:val="0"/>
        <w:ind w:left="284" w:hanging="284"/>
        <w:contextualSpacing/>
        <w:jc w:val="both"/>
        <w:rPr>
          <w:rFonts w:ascii="Arial" w:hAnsi="Arial" w:cs="Arial"/>
        </w:rPr>
      </w:pPr>
      <w:r w:rsidRPr="005733F4">
        <w:rPr>
          <w:rFonts w:ascii="Arial" w:hAnsi="Arial" w:cs="Arial"/>
        </w:rPr>
        <w:t>Wszystkie spory powstałe w związku z realizacją umowy Strony poddają rozstrzygnięciu sądu właściwego dla siedziby Zamawiającego.</w:t>
      </w:r>
    </w:p>
    <w:p w14:paraId="2C2112D3" w14:textId="77777777" w:rsidR="0091099A" w:rsidRPr="005733F4" w:rsidRDefault="0091099A" w:rsidP="00954185">
      <w:pPr>
        <w:numPr>
          <w:ilvl w:val="0"/>
          <w:numId w:val="78"/>
        </w:numPr>
        <w:autoSpaceDE w:val="0"/>
        <w:autoSpaceDN w:val="0"/>
        <w:adjustRightInd w:val="0"/>
        <w:spacing w:line="276" w:lineRule="auto"/>
        <w:ind w:left="284" w:hanging="284"/>
        <w:jc w:val="both"/>
        <w:rPr>
          <w:rFonts w:ascii="Arial" w:hAnsi="Arial" w:cs="Arial"/>
          <w:bCs/>
        </w:rPr>
      </w:pPr>
      <w:r w:rsidRPr="005733F4">
        <w:rPr>
          <w:rFonts w:ascii="Arial" w:hAnsi="Arial" w:cs="Arial"/>
          <w:bCs/>
        </w:rPr>
        <w:t>W sprawach nieuregulowanych niniejszą umową mają zastosowanie w szczególności przepisy Kodeksu cywilnego, ustawy o prawie autorskim i prawach pokrewnych oraz ustawy Pzp.</w:t>
      </w:r>
    </w:p>
    <w:p w14:paraId="0BDBE9B2" w14:textId="77777777" w:rsidR="0091099A" w:rsidRPr="005733F4" w:rsidRDefault="0091099A" w:rsidP="00954185">
      <w:pPr>
        <w:numPr>
          <w:ilvl w:val="0"/>
          <w:numId w:val="78"/>
        </w:numPr>
        <w:tabs>
          <w:tab w:val="left" w:pos="284"/>
        </w:tabs>
        <w:autoSpaceDE w:val="0"/>
        <w:autoSpaceDN w:val="0"/>
        <w:adjustRightInd w:val="0"/>
        <w:spacing w:line="276" w:lineRule="auto"/>
        <w:ind w:left="284" w:hanging="284"/>
        <w:jc w:val="both"/>
        <w:rPr>
          <w:rFonts w:ascii="Arial" w:hAnsi="Arial" w:cs="Arial"/>
          <w:bCs/>
        </w:rPr>
      </w:pPr>
      <w:r w:rsidRPr="005733F4">
        <w:rPr>
          <w:rFonts w:ascii="Arial" w:hAnsi="Arial" w:cs="Arial"/>
          <w:bCs/>
        </w:rPr>
        <w:t xml:space="preserve">Umowa została sporządzona w dwóch jednobrzmiących egzemplarzach, po jednym </w:t>
      </w:r>
      <w:r w:rsidRPr="005733F4">
        <w:rPr>
          <w:rFonts w:ascii="Arial" w:hAnsi="Arial" w:cs="Arial"/>
          <w:bCs/>
        </w:rPr>
        <w:br/>
        <w:t>dla każdej ze stron.</w:t>
      </w:r>
    </w:p>
    <w:p w14:paraId="0EA0F841" w14:textId="77777777" w:rsidR="0091099A" w:rsidRPr="005733F4" w:rsidRDefault="0091099A" w:rsidP="00954185">
      <w:pPr>
        <w:numPr>
          <w:ilvl w:val="0"/>
          <w:numId w:val="78"/>
        </w:numPr>
        <w:spacing w:line="276" w:lineRule="auto"/>
        <w:ind w:left="284" w:hanging="284"/>
        <w:jc w:val="both"/>
        <w:rPr>
          <w:rFonts w:ascii="Arial" w:hAnsi="Arial" w:cs="Arial"/>
        </w:rPr>
      </w:pPr>
      <w:r w:rsidRPr="005733F4">
        <w:rPr>
          <w:rFonts w:ascii="Arial" w:hAnsi="Arial" w:cs="Arial"/>
        </w:rPr>
        <w:lastRenderedPageBreak/>
        <w:t>Szkolenia  prowadzone są w ramach realizacji działań wynikających z Wojewódzkiego programu rozwoju zróżnicowanych form wspieranego i wspomaganego zatrudnienia oraz przedsiębiorczości społecznej dostosowanej do potrzeb osób niepełnosprawnych, w tym zaburzeniami psychicznymi.</w:t>
      </w:r>
    </w:p>
    <w:p w14:paraId="50609DFE" w14:textId="77777777" w:rsidR="0091099A" w:rsidRPr="005733F4" w:rsidRDefault="0091099A" w:rsidP="00954185">
      <w:pPr>
        <w:numPr>
          <w:ilvl w:val="0"/>
          <w:numId w:val="78"/>
        </w:numPr>
        <w:spacing w:line="276" w:lineRule="auto"/>
        <w:ind w:left="284" w:hanging="284"/>
        <w:jc w:val="both"/>
        <w:rPr>
          <w:rFonts w:ascii="Arial" w:hAnsi="Arial" w:cs="Arial"/>
        </w:rPr>
      </w:pPr>
      <w:r w:rsidRPr="005733F4">
        <w:rPr>
          <w:rFonts w:ascii="Arial" w:hAnsi="Arial" w:cs="Arial"/>
        </w:rPr>
        <w:t>Integralną częścią umowy są następujące załączniki:</w:t>
      </w:r>
    </w:p>
    <w:p w14:paraId="259A04F3" w14:textId="77777777" w:rsidR="0091099A" w:rsidRPr="005733F4" w:rsidRDefault="0091099A" w:rsidP="00954185">
      <w:pPr>
        <w:numPr>
          <w:ilvl w:val="0"/>
          <w:numId w:val="105"/>
        </w:numPr>
        <w:spacing w:line="276" w:lineRule="auto"/>
        <w:ind w:left="567" w:hanging="283"/>
        <w:jc w:val="both"/>
        <w:rPr>
          <w:rFonts w:ascii="Arial" w:hAnsi="Arial" w:cs="Arial"/>
        </w:rPr>
      </w:pPr>
      <w:r w:rsidRPr="005733F4">
        <w:rPr>
          <w:rFonts w:ascii="Arial" w:hAnsi="Arial" w:cs="Arial"/>
        </w:rPr>
        <w:t>Opis przedmiotu zamówienia,</w:t>
      </w:r>
    </w:p>
    <w:p w14:paraId="20BC926E" w14:textId="77777777" w:rsidR="0091099A" w:rsidRPr="005733F4" w:rsidRDefault="0091099A" w:rsidP="00954185">
      <w:pPr>
        <w:numPr>
          <w:ilvl w:val="0"/>
          <w:numId w:val="105"/>
        </w:numPr>
        <w:spacing w:line="276" w:lineRule="auto"/>
        <w:ind w:left="567" w:hanging="283"/>
        <w:jc w:val="both"/>
        <w:rPr>
          <w:rFonts w:ascii="Arial" w:hAnsi="Arial" w:cs="Arial"/>
        </w:rPr>
      </w:pPr>
      <w:r w:rsidRPr="005733F4">
        <w:rPr>
          <w:rFonts w:ascii="Arial" w:hAnsi="Arial" w:cs="Arial"/>
        </w:rPr>
        <w:t>Harmonogram szkolenia.</w:t>
      </w:r>
    </w:p>
    <w:p w14:paraId="7D4A499E" w14:textId="77777777" w:rsidR="0091099A" w:rsidRPr="005733F4" w:rsidRDefault="0091099A" w:rsidP="00954185">
      <w:pPr>
        <w:numPr>
          <w:ilvl w:val="0"/>
          <w:numId w:val="105"/>
        </w:numPr>
        <w:spacing w:line="276" w:lineRule="auto"/>
        <w:ind w:left="567" w:hanging="283"/>
        <w:jc w:val="both"/>
        <w:rPr>
          <w:rFonts w:ascii="Arial" w:hAnsi="Arial" w:cs="Arial"/>
          <w:color w:val="000000"/>
        </w:rPr>
      </w:pPr>
      <w:r w:rsidRPr="005733F4">
        <w:rPr>
          <w:rFonts w:ascii="Arial" w:hAnsi="Arial" w:cs="Arial"/>
          <w:color w:val="000000"/>
        </w:rPr>
        <w:t>Wzór protokołu odbioru.</w:t>
      </w:r>
    </w:p>
    <w:p w14:paraId="322F45B4" w14:textId="77777777" w:rsidR="00B01008" w:rsidRPr="005733F4" w:rsidRDefault="00B01008" w:rsidP="00B01008">
      <w:pPr>
        <w:spacing w:line="276" w:lineRule="auto"/>
        <w:rPr>
          <w:rFonts w:ascii="Arial" w:hAnsi="Arial" w:cs="Arial"/>
        </w:rPr>
      </w:pPr>
    </w:p>
    <w:p w14:paraId="5A91E62D" w14:textId="77777777" w:rsidR="00B01008" w:rsidRPr="005733F4" w:rsidRDefault="00B01008" w:rsidP="00B01008">
      <w:pPr>
        <w:spacing w:line="276" w:lineRule="auto"/>
        <w:rPr>
          <w:rFonts w:ascii="Arial" w:hAnsi="Arial" w:cs="Arial"/>
        </w:rPr>
      </w:pPr>
    </w:p>
    <w:p w14:paraId="6DA59695" w14:textId="77777777" w:rsidR="00833AB9" w:rsidRPr="005733F4" w:rsidRDefault="00833AB9" w:rsidP="00B01008">
      <w:pPr>
        <w:spacing w:line="276" w:lineRule="auto"/>
        <w:rPr>
          <w:rFonts w:ascii="Arial" w:hAnsi="Arial" w:cs="Arial"/>
        </w:rPr>
      </w:pPr>
    </w:p>
    <w:p w14:paraId="299EE665" w14:textId="77777777" w:rsidR="00B01008" w:rsidRPr="005733F4" w:rsidRDefault="00B01008" w:rsidP="00B01008">
      <w:pPr>
        <w:spacing w:line="276" w:lineRule="auto"/>
        <w:rPr>
          <w:rFonts w:ascii="Arial" w:hAnsi="Arial" w:cs="Arial"/>
        </w:rPr>
      </w:pPr>
    </w:p>
    <w:p w14:paraId="2A0687CE" w14:textId="77777777" w:rsidR="005D17EE" w:rsidRPr="005733F4" w:rsidRDefault="005D17EE" w:rsidP="00B01008">
      <w:pPr>
        <w:spacing w:line="276" w:lineRule="auto"/>
        <w:rPr>
          <w:rFonts w:ascii="Arial" w:hAnsi="Arial" w:cs="Arial"/>
        </w:rPr>
      </w:pPr>
    </w:p>
    <w:p w14:paraId="7F85A824" w14:textId="77777777" w:rsidR="005D17EE" w:rsidRPr="005733F4" w:rsidRDefault="005D17EE" w:rsidP="00B01008">
      <w:pPr>
        <w:spacing w:line="276" w:lineRule="auto"/>
        <w:rPr>
          <w:rFonts w:ascii="Arial" w:hAnsi="Arial" w:cs="Arial"/>
        </w:rPr>
      </w:pPr>
    </w:p>
    <w:p w14:paraId="4D9E18DB" w14:textId="77777777" w:rsidR="005D17EE" w:rsidRPr="005733F4" w:rsidRDefault="005D17EE" w:rsidP="00B01008">
      <w:pPr>
        <w:spacing w:line="276" w:lineRule="auto"/>
        <w:rPr>
          <w:rFonts w:ascii="Arial" w:hAnsi="Arial" w:cs="Arial"/>
        </w:rPr>
      </w:pPr>
    </w:p>
    <w:p w14:paraId="4FF97ED7" w14:textId="77777777" w:rsidR="00B01008" w:rsidRPr="005733F4" w:rsidRDefault="00B01008" w:rsidP="00B01008">
      <w:pPr>
        <w:spacing w:line="276" w:lineRule="auto"/>
        <w:rPr>
          <w:rFonts w:ascii="Arial" w:hAnsi="Arial" w:cs="Arial"/>
        </w:rPr>
      </w:pPr>
    </w:p>
    <w:p w14:paraId="4C7F6EDD" w14:textId="77777777" w:rsidR="000A7BDA" w:rsidRDefault="000A7BDA" w:rsidP="00B01008">
      <w:pPr>
        <w:spacing w:line="276" w:lineRule="auto"/>
        <w:jc w:val="right"/>
        <w:rPr>
          <w:rFonts w:ascii="Arial" w:hAnsi="Arial" w:cs="Arial"/>
          <w:b/>
          <w:bCs/>
        </w:rPr>
      </w:pPr>
    </w:p>
    <w:p w14:paraId="01AD4C43" w14:textId="77777777" w:rsidR="000A7BDA" w:rsidRDefault="000A7BDA" w:rsidP="00B01008">
      <w:pPr>
        <w:spacing w:line="276" w:lineRule="auto"/>
        <w:jc w:val="right"/>
        <w:rPr>
          <w:rFonts w:ascii="Arial" w:hAnsi="Arial" w:cs="Arial"/>
          <w:b/>
          <w:bCs/>
        </w:rPr>
      </w:pPr>
    </w:p>
    <w:p w14:paraId="470E6B18" w14:textId="77777777" w:rsidR="000A7BDA" w:rsidRDefault="000A7BDA" w:rsidP="00B01008">
      <w:pPr>
        <w:spacing w:line="276" w:lineRule="auto"/>
        <w:jc w:val="right"/>
        <w:rPr>
          <w:rFonts w:ascii="Arial" w:hAnsi="Arial" w:cs="Arial"/>
          <w:b/>
          <w:bCs/>
        </w:rPr>
      </w:pPr>
    </w:p>
    <w:p w14:paraId="250DEFFC" w14:textId="77777777" w:rsidR="000A7BDA" w:rsidRDefault="000A7BDA" w:rsidP="00B01008">
      <w:pPr>
        <w:spacing w:line="276" w:lineRule="auto"/>
        <w:jc w:val="right"/>
        <w:rPr>
          <w:rFonts w:ascii="Arial" w:hAnsi="Arial" w:cs="Arial"/>
          <w:b/>
          <w:bCs/>
        </w:rPr>
      </w:pPr>
    </w:p>
    <w:p w14:paraId="30EE661F" w14:textId="77777777" w:rsidR="000A7BDA" w:rsidRDefault="000A7BDA" w:rsidP="00B01008">
      <w:pPr>
        <w:spacing w:line="276" w:lineRule="auto"/>
        <w:jc w:val="right"/>
        <w:rPr>
          <w:rFonts w:ascii="Arial" w:hAnsi="Arial" w:cs="Arial"/>
          <w:b/>
          <w:bCs/>
        </w:rPr>
      </w:pPr>
    </w:p>
    <w:p w14:paraId="0FDEAED4" w14:textId="77777777" w:rsidR="000A7BDA" w:rsidRDefault="000A7BDA" w:rsidP="00B01008">
      <w:pPr>
        <w:spacing w:line="276" w:lineRule="auto"/>
        <w:jc w:val="right"/>
        <w:rPr>
          <w:rFonts w:ascii="Arial" w:hAnsi="Arial" w:cs="Arial"/>
          <w:b/>
          <w:bCs/>
        </w:rPr>
      </w:pPr>
    </w:p>
    <w:p w14:paraId="41E56F23" w14:textId="77777777" w:rsidR="000A7BDA" w:rsidRDefault="000A7BDA" w:rsidP="00B01008">
      <w:pPr>
        <w:spacing w:line="276" w:lineRule="auto"/>
        <w:jc w:val="right"/>
        <w:rPr>
          <w:rFonts w:ascii="Arial" w:hAnsi="Arial" w:cs="Arial"/>
          <w:b/>
          <w:bCs/>
        </w:rPr>
      </w:pPr>
    </w:p>
    <w:p w14:paraId="0FBE0AE2" w14:textId="77777777" w:rsidR="000A7BDA" w:rsidRDefault="000A7BDA" w:rsidP="00B01008">
      <w:pPr>
        <w:spacing w:line="276" w:lineRule="auto"/>
        <w:jc w:val="right"/>
        <w:rPr>
          <w:rFonts w:ascii="Arial" w:hAnsi="Arial" w:cs="Arial"/>
          <w:b/>
          <w:bCs/>
        </w:rPr>
      </w:pPr>
    </w:p>
    <w:p w14:paraId="06CC282E" w14:textId="77777777" w:rsidR="000A7BDA" w:rsidRDefault="000A7BDA" w:rsidP="00B01008">
      <w:pPr>
        <w:spacing w:line="276" w:lineRule="auto"/>
        <w:jc w:val="right"/>
        <w:rPr>
          <w:rFonts w:ascii="Arial" w:hAnsi="Arial" w:cs="Arial"/>
          <w:b/>
          <w:bCs/>
        </w:rPr>
      </w:pPr>
    </w:p>
    <w:p w14:paraId="40BB2CF0" w14:textId="77777777" w:rsidR="000A7BDA" w:rsidRDefault="000A7BDA" w:rsidP="00B01008">
      <w:pPr>
        <w:spacing w:line="276" w:lineRule="auto"/>
        <w:jc w:val="right"/>
        <w:rPr>
          <w:rFonts w:ascii="Arial" w:hAnsi="Arial" w:cs="Arial"/>
          <w:b/>
          <w:bCs/>
        </w:rPr>
      </w:pPr>
    </w:p>
    <w:p w14:paraId="12218D21" w14:textId="77777777" w:rsidR="000A7BDA" w:rsidRDefault="000A7BDA" w:rsidP="00B01008">
      <w:pPr>
        <w:spacing w:line="276" w:lineRule="auto"/>
        <w:jc w:val="right"/>
        <w:rPr>
          <w:rFonts w:ascii="Arial" w:hAnsi="Arial" w:cs="Arial"/>
          <w:b/>
          <w:bCs/>
        </w:rPr>
      </w:pPr>
    </w:p>
    <w:p w14:paraId="46F7248D" w14:textId="77777777" w:rsidR="000A7BDA" w:rsidRDefault="000A7BDA" w:rsidP="00B01008">
      <w:pPr>
        <w:spacing w:line="276" w:lineRule="auto"/>
        <w:jc w:val="right"/>
        <w:rPr>
          <w:rFonts w:ascii="Arial" w:hAnsi="Arial" w:cs="Arial"/>
          <w:b/>
          <w:bCs/>
        </w:rPr>
      </w:pPr>
    </w:p>
    <w:p w14:paraId="0E004B31" w14:textId="77777777" w:rsidR="000A7BDA" w:rsidRDefault="000A7BDA" w:rsidP="00B01008">
      <w:pPr>
        <w:spacing w:line="276" w:lineRule="auto"/>
        <w:jc w:val="right"/>
        <w:rPr>
          <w:rFonts w:ascii="Arial" w:hAnsi="Arial" w:cs="Arial"/>
          <w:b/>
          <w:bCs/>
        </w:rPr>
      </w:pPr>
    </w:p>
    <w:p w14:paraId="158FD7FC" w14:textId="77777777" w:rsidR="000A7BDA" w:rsidRDefault="000A7BDA" w:rsidP="00B01008">
      <w:pPr>
        <w:spacing w:line="276" w:lineRule="auto"/>
        <w:jc w:val="right"/>
        <w:rPr>
          <w:rFonts w:ascii="Arial" w:hAnsi="Arial" w:cs="Arial"/>
          <w:b/>
          <w:bCs/>
        </w:rPr>
      </w:pPr>
    </w:p>
    <w:p w14:paraId="051EE62E" w14:textId="77777777" w:rsidR="000A7BDA" w:rsidRDefault="000A7BDA" w:rsidP="00B01008">
      <w:pPr>
        <w:spacing w:line="276" w:lineRule="auto"/>
        <w:jc w:val="right"/>
        <w:rPr>
          <w:rFonts w:ascii="Arial" w:hAnsi="Arial" w:cs="Arial"/>
          <w:b/>
          <w:bCs/>
        </w:rPr>
      </w:pPr>
    </w:p>
    <w:p w14:paraId="48D2D11C" w14:textId="77777777" w:rsidR="000A7BDA" w:rsidRDefault="000A7BDA" w:rsidP="00B01008">
      <w:pPr>
        <w:spacing w:line="276" w:lineRule="auto"/>
        <w:jc w:val="right"/>
        <w:rPr>
          <w:rFonts w:ascii="Arial" w:hAnsi="Arial" w:cs="Arial"/>
          <w:b/>
          <w:bCs/>
        </w:rPr>
      </w:pPr>
    </w:p>
    <w:p w14:paraId="38C87A8A" w14:textId="77777777" w:rsidR="000A7BDA" w:rsidRDefault="000A7BDA" w:rsidP="00B01008">
      <w:pPr>
        <w:spacing w:line="276" w:lineRule="auto"/>
        <w:jc w:val="right"/>
        <w:rPr>
          <w:rFonts w:ascii="Arial" w:hAnsi="Arial" w:cs="Arial"/>
          <w:b/>
          <w:bCs/>
        </w:rPr>
      </w:pPr>
    </w:p>
    <w:p w14:paraId="0BC78F72" w14:textId="77777777" w:rsidR="000A7BDA" w:rsidRDefault="000A7BDA" w:rsidP="00B01008">
      <w:pPr>
        <w:spacing w:line="276" w:lineRule="auto"/>
        <w:jc w:val="right"/>
        <w:rPr>
          <w:rFonts w:ascii="Arial" w:hAnsi="Arial" w:cs="Arial"/>
          <w:b/>
          <w:bCs/>
        </w:rPr>
      </w:pPr>
    </w:p>
    <w:p w14:paraId="2706DF16" w14:textId="77777777" w:rsidR="000A7BDA" w:rsidRDefault="000A7BDA" w:rsidP="00B01008">
      <w:pPr>
        <w:spacing w:line="276" w:lineRule="auto"/>
        <w:jc w:val="right"/>
        <w:rPr>
          <w:rFonts w:ascii="Arial" w:hAnsi="Arial" w:cs="Arial"/>
          <w:b/>
          <w:bCs/>
        </w:rPr>
      </w:pPr>
    </w:p>
    <w:p w14:paraId="6BB33185" w14:textId="77777777" w:rsidR="000A7BDA" w:rsidRDefault="000A7BDA" w:rsidP="00B01008">
      <w:pPr>
        <w:spacing w:line="276" w:lineRule="auto"/>
        <w:jc w:val="right"/>
        <w:rPr>
          <w:rFonts w:ascii="Arial" w:hAnsi="Arial" w:cs="Arial"/>
          <w:b/>
          <w:bCs/>
        </w:rPr>
      </w:pPr>
    </w:p>
    <w:p w14:paraId="40E56AAF" w14:textId="77777777" w:rsidR="000A7BDA" w:rsidRDefault="000A7BDA" w:rsidP="00B01008">
      <w:pPr>
        <w:spacing w:line="276" w:lineRule="auto"/>
        <w:jc w:val="right"/>
        <w:rPr>
          <w:rFonts w:ascii="Arial" w:hAnsi="Arial" w:cs="Arial"/>
          <w:b/>
          <w:bCs/>
        </w:rPr>
      </w:pPr>
    </w:p>
    <w:p w14:paraId="2FD8E5CB" w14:textId="77777777" w:rsidR="000A7BDA" w:rsidRDefault="000A7BDA" w:rsidP="00B01008">
      <w:pPr>
        <w:spacing w:line="276" w:lineRule="auto"/>
        <w:jc w:val="right"/>
        <w:rPr>
          <w:rFonts w:ascii="Arial" w:hAnsi="Arial" w:cs="Arial"/>
          <w:b/>
          <w:bCs/>
        </w:rPr>
      </w:pPr>
    </w:p>
    <w:p w14:paraId="7C702C37" w14:textId="77777777" w:rsidR="00A41F8A" w:rsidRDefault="00A41F8A" w:rsidP="00B01008">
      <w:pPr>
        <w:spacing w:line="276" w:lineRule="auto"/>
        <w:jc w:val="right"/>
        <w:rPr>
          <w:rFonts w:ascii="Arial" w:hAnsi="Arial" w:cs="Arial"/>
          <w:b/>
          <w:bCs/>
        </w:rPr>
      </w:pPr>
    </w:p>
    <w:p w14:paraId="71B62D02" w14:textId="77777777" w:rsidR="00A41F8A" w:rsidRDefault="00A41F8A" w:rsidP="00B01008">
      <w:pPr>
        <w:spacing w:line="276" w:lineRule="auto"/>
        <w:jc w:val="right"/>
        <w:rPr>
          <w:rFonts w:ascii="Arial" w:hAnsi="Arial" w:cs="Arial"/>
          <w:b/>
          <w:bCs/>
        </w:rPr>
      </w:pPr>
    </w:p>
    <w:p w14:paraId="40A6C332" w14:textId="77777777" w:rsidR="00A41F8A" w:rsidRDefault="00A41F8A" w:rsidP="00B01008">
      <w:pPr>
        <w:spacing w:line="276" w:lineRule="auto"/>
        <w:jc w:val="right"/>
        <w:rPr>
          <w:rFonts w:ascii="Arial" w:hAnsi="Arial" w:cs="Arial"/>
          <w:b/>
          <w:bCs/>
        </w:rPr>
      </w:pPr>
    </w:p>
    <w:p w14:paraId="5125708A" w14:textId="77777777" w:rsidR="00A41F8A" w:rsidRDefault="00A41F8A" w:rsidP="00B01008">
      <w:pPr>
        <w:spacing w:line="276" w:lineRule="auto"/>
        <w:jc w:val="right"/>
        <w:rPr>
          <w:rFonts w:ascii="Arial" w:hAnsi="Arial" w:cs="Arial"/>
          <w:b/>
          <w:bCs/>
        </w:rPr>
      </w:pPr>
    </w:p>
    <w:p w14:paraId="5B4E13D1" w14:textId="77777777" w:rsidR="00A41F8A" w:rsidRDefault="00A41F8A" w:rsidP="00B01008">
      <w:pPr>
        <w:spacing w:line="276" w:lineRule="auto"/>
        <w:jc w:val="right"/>
        <w:rPr>
          <w:rFonts w:ascii="Arial" w:hAnsi="Arial" w:cs="Arial"/>
          <w:b/>
          <w:bCs/>
        </w:rPr>
      </w:pPr>
    </w:p>
    <w:p w14:paraId="0B616A11" w14:textId="77777777" w:rsidR="00A41F8A" w:rsidRDefault="00A41F8A" w:rsidP="00B01008">
      <w:pPr>
        <w:spacing w:line="276" w:lineRule="auto"/>
        <w:jc w:val="right"/>
        <w:rPr>
          <w:rFonts w:ascii="Arial" w:hAnsi="Arial" w:cs="Arial"/>
          <w:b/>
          <w:bCs/>
        </w:rPr>
      </w:pPr>
    </w:p>
    <w:p w14:paraId="23EA73CA" w14:textId="77777777" w:rsidR="00A41F8A" w:rsidRDefault="00A41F8A" w:rsidP="00B01008">
      <w:pPr>
        <w:spacing w:line="276" w:lineRule="auto"/>
        <w:jc w:val="right"/>
        <w:rPr>
          <w:rFonts w:ascii="Arial" w:hAnsi="Arial" w:cs="Arial"/>
          <w:b/>
          <w:bCs/>
        </w:rPr>
      </w:pPr>
    </w:p>
    <w:p w14:paraId="759A3E4B" w14:textId="77777777" w:rsidR="00A41F8A" w:rsidRDefault="00A41F8A" w:rsidP="00B01008">
      <w:pPr>
        <w:spacing w:line="276" w:lineRule="auto"/>
        <w:jc w:val="right"/>
        <w:rPr>
          <w:rFonts w:ascii="Arial" w:hAnsi="Arial" w:cs="Arial"/>
          <w:b/>
          <w:bCs/>
        </w:rPr>
      </w:pPr>
    </w:p>
    <w:p w14:paraId="01290391" w14:textId="77777777" w:rsidR="00A41F8A" w:rsidRDefault="00A41F8A" w:rsidP="00B01008">
      <w:pPr>
        <w:spacing w:line="276" w:lineRule="auto"/>
        <w:jc w:val="right"/>
        <w:rPr>
          <w:rFonts w:ascii="Arial" w:hAnsi="Arial" w:cs="Arial"/>
          <w:b/>
          <w:bCs/>
        </w:rPr>
      </w:pPr>
    </w:p>
    <w:p w14:paraId="000B1E14" w14:textId="77777777" w:rsidR="00A41F8A" w:rsidRDefault="00A41F8A" w:rsidP="00B01008">
      <w:pPr>
        <w:spacing w:line="276" w:lineRule="auto"/>
        <w:jc w:val="right"/>
        <w:rPr>
          <w:rFonts w:ascii="Arial" w:hAnsi="Arial" w:cs="Arial"/>
          <w:b/>
          <w:bCs/>
        </w:rPr>
      </w:pPr>
    </w:p>
    <w:p w14:paraId="6402B471" w14:textId="77777777" w:rsidR="00A41F8A" w:rsidRDefault="00A41F8A" w:rsidP="00B01008">
      <w:pPr>
        <w:spacing w:line="276" w:lineRule="auto"/>
        <w:jc w:val="right"/>
        <w:rPr>
          <w:rFonts w:ascii="Arial" w:hAnsi="Arial" w:cs="Arial"/>
          <w:b/>
          <w:bCs/>
        </w:rPr>
      </w:pPr>
    </w:p>
    <w:p w14:paraId="336604F9" w14:textId="77777777" w:rsidR="00A41F8A" w:rsidRDefault="00A41F8A" w:rsidP="00B01008">
      <w:pPr>
        <w:spacing w:line="276" w:lineRule="auto"/>
        <w:jc w:val="right"/>
        <w:rPr>
          <w:rFonts w:ascii="Arial" w:hAnsi="Arial" w:cs="Arial"/>
          <w:b/>
          <w:bCs/>
        </w:rPr>
      </w:pPr>
    </w:p>
    <w:p w14:paraId="15448AAD" w14:textId="77777777" w:rsidR="00A41F8A" w:rsidRDefault="00A41F8A" w:rsidP="00B01008">
      <w:pPr>
        <w:spacing w:line="276" w:lineRule="auto"/>
        <w:jc w:val="right"/>
        <w:rPr>
          <w:rFonts w:ascii="Arial" w:hAnsi="Arial" w:cs="Arial"/>
          <w:b/>
          <w:bCs/>
        </w:rPr>
      </w:pPr>
    </w:p>
    <w:p w14:paraId="75464AD3" w14:textId="77777777" w:rsidR="00A41F8A" w:rsidRDefault="00A41F8A" w:rsidP="00B01008">
      <w:pPr>
        <w:spacing w:line="276" w:lineRule="auto"/>
        <w:jc w:val="right"/>
        <w:rPr>
          <w:rFonts w:ascii="Arial" w:hAnsi="Arial" w:cs="Arial"/>
          <w:b/>
          <w:bCs/>
        </w:rPr>
      </w:pPr>
    </w:p>
    <w:p w14:paraId="457E9350" w14:textId="77777777" w:rsidR="00A41F8A" w:rsidRDefault="00A41F8A" w:rsidP="00B01008">
      <w:pPr>
        <w:spacing w:line="276" w:lineRule="auto"/>
        <w:jc w:val="right"/>
        <w:rPr>
          <w:rFonts w:ascii="Arial" w:hAnsi="Arial" w:cs="Arial"/>
          <w:b/>
          <w:bCs/>
        </w:rPr>
      </w:pPr>
    </w:p>
    <w:p w14:paraId="55629BC0" w14:textId="77777777" w:rsidR="00A41F8A" w:rsidRDefault="00A41F8A" w:rsidP="00B01008">
      <w:pPr>
        <w:spacing w:line="276" w:lineRule="auto"/>
        <w:jc w:val="right"/>
        <w:rPr>
          <w:rFonts w:ascii="Arial" w:hAnsi="Arial" w:cs="Arial"/>
          <w:b/>
          <w:bCs/>
        </w:rPr>
      </w:pPr>
    </w:p>
    <w:p w14:paraId="7A0F2FFE" w14:textId="77777777" w:rsidR="00A41F8A" w:rsidRDefault="00A41F8A" w:rsidP="00B01008">
      <w:pPr>
        <w:spacing w:line="276" w:lineRule="auto"/>
        <w:jc w:val="right"/>
        <w:rPr>
          <w:rFonts w:ascii="Arial" w:hAnsi="Arial" w:cs="Arial"/>
          <w:b/>
          <w:bCs/>
        </w:rPr>
      </w:pPr>
    </w:p>
    <w:p w14:paraId="6EE43ECC" w14:textId="77777777" w:rsidR="000A7BDA" w:rsidRDefault="000A7BDA" w:rsidP="00B01008">
      <w:pPr>
        <w:spacing w:line="276" w:lineRule="auto"/>
        <w:jc w:val="right"/>
        <w:rPr>
          <w:rFonts w:ascii="Arial" w:hAnsi="Arial" w:cs="Arial"/>
          <w:b/>
          <w:bCs/>
        </w:rPr>
      </w:pPr>
    </w:p>
    <w:p w14:paraId="44E73A27" w14:textId="77777777" w:rsidR="000A7BDA" w:rsidRDefault="000A7BDA" w:rsidP="00B01008">
      <w:pPr>
        <w:spacing w:line="276" w:lineRule="auto"/>
        <w:jc w:val="right"/>
        <w:rPr>
          <w:rFonts w:ascii="Arial" w:hAnsi="Arial" w:cs="Arial"/>
          <w:b/>
          <w:bCs/>
        </w:rPr>
      </w:pPr>
    </w:p>
    <w:p w14:paraId="4EB05ABB" w14:textId="77777777" w:rsidR="000A7BDA" w:rsidRDefault="000A7BDA" w:rsidP="00B01008">
      <w:pPr>
        <w:spacing w:line="276" w:lineRule="auto"/>
        <w:jc w:val="right"/>
        <w:rPr>
          <w:rFonts w:ascii="Arial" w:hAnsi="Arial" w:cs="Arial"/>
          <w:b/>
          <w:bCs/>
        </w:rPr>
      </w:pPr>
    </w:p>
    <w:p w14:paraId="3183E941" w14:textId="41CD4750" w:rsidR="00B01008" w:rsidRPr="005733F4" w:rsidRDefault="00B01008" w:rsidP="00B01008">
      <w:pPr>
        <w:spacing w:line="276" w:lineRule="auto"/>
        <w:jc w:val="right"/>
        <w:rPr>
          <w:rFonts w:ascii="Arial" w:hAnsi="Arial" w:cs="Arial"/>
          <w:b/>
          <w:bCs/>
        </w:rPr>
      </w:pPr>
      <w:r w:rsidRPr="005733F4">
        <w:rPr>
          <w:rFonts w:ascii="Arial" w:hAnsi="Arial" w:cs="Arial"/>
          <w:b/>
          <w:bCs/>
        </w:rPr>
        <w:lastRenderedPageBreak/>
        <w:t xml:space="preserve">Załącznik nr </w:t>
      </w:r>
      <w:r w:rsidR="00547F3F" w:rsidRPr="005733F4">
        <w:rPr>
          <w:rFonts w:ascii="Arial" w:hAnsi="Arial" w:cs="Arial"/>
          <w:b/>
          <w:bCs/>
        </w:rPr>
        <w:t>3</w:t>
      </w:r>
      <w:r w:rsidRPr="005733F4">
        <w:rPr>
          <w:rFonts w:ascii="Arial" w:hAnsi="Arial" w:cs="Arial"/>
          <w:b/>
          <w:bCs/>
        </w:rPr>
        <w:t xml:space="preserve"> do Umowy</w:t>
      </w:r>
    </w:p>
    <w:p w14:paraId="2C9832B7" w14:textId="77777777" w:rsidR="00B01008" w:rsidRPr="005733F4" w:rsidRDefault="00B01008" w:rsidP="00B01008">
      <w:pPr>
        <w:spacing w:line="276" w:lineRule="auto"/>
        <w:jc w:val="both"/>
        <w:rPr>
          <w:rFonts w:ascii="Arial" w:hAnsi="Arial" w:cs="Arial"/>
          <w:b/>
          <w:bCs/>
        </w:rPr>
      </w:pPr>
    </w:p>
    <w:p w14:paraId="65DE509F" w14:textId="77777777" w:rsidR="00B01008" w:rsidRPr="005733F4" w:rsidRDefault="00B01008" w:rsidP="00B01008">
      <w:pPr>
        <w:spacing w:line="276" w:lineRule="auto"/>
        <w:jc w:val="both"/>
        <w:rPr>
          <w:rFonts w:ascii="Arial" w:hAnsi="Arial" w:cs="Arial"/>
          <w:b/>
          <w:bCs/>
        </w:rPr>
      </w:pPr>
    </w:p>
    <w:p w14:paraId="1CC7E22B" w14:textId="77777777" w:rsidR="00B01008" w:rsidRPr="005733F4" w:rsidRDefault="00B01008" w:rsidP="00B01008">
      <w:pPr>
        <w:spacing w:line="276" w:lineRule="auto"/>
        <w:jc w:val="center"/>
        <w:rPr>
          <w:rFonts w:ascii="Arial" w:hAnsi="Arial" w:cs="Arial"/>
          <w:b/>
          <w:bCs/>
        </w:rPr>
      </w:pPr>
      <w:r w:rsidRPr="005733F4">
        <w:rPr>
          <w:rFonts w:ascii="Arial" w:eastAsia="Calibri" w:hAnsi="Arial" w:cs="Arial"/>
          <w:b/>
          <w:bCs/>
          <w:color w:val="000000"/>
          <w:lang w:eastAsia="en-US"/>
        </w:rPr>
        <w:t xml:space="preserve">Protokół </w:t>
      </w:r>
      <w:r w:rsidRPr="005733F4">
        <w:rPr>
          <w:rFonts w:ascii="Arial" w:hAnsi="Arial" w:cs="Arial"/>
          <w:b/>
          <w:bCs/>
        </w:rPr>
        <w:t>odbioru nr …………. z dnia ………………..</w:t>
      </w:r>
    </w:p>
    <w:p w14:paraId="3B3C4F82" w14:textId="77777777" w:rsidR="00B01008" w:rsidRPr="005733F4" w:rsidRDefault="00B01008" w:rsidP="00B01008">
      <w:pPr>
        <w:spacing w:line="276" w:lineRule="auto"/>
        <w:jc w:val="both"/>
        <w:rPr>
          <w:rFonts w:ascii="Arial" w:eastAsia="Calibri" w:hAnsi="Arial" w:cs="Arial"/>
          <w:lang w:eastAsia="en-US"/>
        </w:rPr>
      </w:pPr>
    </w:p>
    <w:p w14:paraId="13C2F76F" w14:textId="77777777" w:rsidR="00B01008" w:rsidRPr="005733F4" w:rsidRDefault="00B01008" w:rsidP="00B01008">
      <w:pPr>
        <w:spacing w:line="276" w:lineRule="auto"/>
        <w:jc w:val="both"/>
        <w:rPr>
          <w:rFonts w:ascii="Arial" w:eastAsia="Calibri" w:hAnsi="Arial" w:cs="Arial"/>
          <w:lang w:eastAsia="en-US"/>
        </w:rPr>
      </w:pPr>
      <w:r w:rsidRPr="005733F4">
        <w:rPr>
          <w:rFonts w:ascii="Arial" w:eastAsiaTheme="minorHAnsi" w:hAnsi="Arial" w:cs="Arial"/>
          <w:b/>
          <w:bCs/>
          <w:lang w:eastAsia="en-US"/>
        </w:rPr>
        <w:t xml:space="preserve">Dotyczy: Usługa ………………………………………………………………… </w:t>
      </w:r>
      <w:r w:rsidRPr="005733F4">
        <w:rPr>
          <w:rFonts w:ascii="Arial" w:eastAsiaTheme="minorHAnsi" w:hAnsi="Arial" w:cs="Arial"/>
          <w:lang w:eastAsia="en-US"/>
        </w:rPr>
        <w:t xml:space="preserve">która </w:t>
      </w:r>
      <w:r w:rsidRPr="005733F4">
        <w:rPr>
          <w:rFonts w:ascii="Arial" w:eastAsia="Calibri" w:hAnsi="Arial" w:cs="Arial"/>
          <w:lang w:eastAsia="en-US"/>
        </w:rPr>
        <w:t>została wykonana przez:</w:t>
      </w:r>
    </w:p>
    <w:p w14:paraId="399B228F" w14:textId="77777777" w:rsidR="00B01008" w:rsidRPr="005733F4" w:rsidRDefault="00B01008" w:rsidP="00B01008">
      <w:pPr>
        <w:spacing w:line="276" w:lineRule="auto"/>
        <w:jc w:val="both"/>
        <w:rPr>
          <w:rFonts w:ascii="Arial" w:eastAsia="Calibri" w:hAnsi="Arial" w:cs="Arial"/>
          <w:lang w:eastAsia="en-US"/>
        </w:rPr>
      </w:pPr>
    </w:p>
    <w:p w14:paraId="0F899B7F" w14:textId="77777777" w:rsidR="00B01008" w:rsidRPr="005733F4" w:rsidRDefault="00B01008" w:rsidP="00B01008">
      <w:pPr>
        <w:spacing w:line="276" w:lineRule="auto"/>
        <w:jc w:val="both"/>
        <w:rPr>
          <w:rFonts w:ascii="Arial" w:eastAsia="Calibri" w:hAnsi="Arial" w:cs="Arial"/>
          <w:lang w:eastAsia="en-US"/>
        </w:rPr>
      </w:pPr>
      <w:r w:rsidRPr="005733F4">
        <w:rPr>
          <w:rFonts w:ascii="Arial" w:eastAsia="Calibri" w:hAnsi="Arial" w:cs="Arial"/>
          <w:lang w:eastAsia="en-US"/>
        </w:rPr>
        <w:t>Nazwa i adres Wykonawcy: …………………………………………………….</w:t>
      </w:r>
    </w:p>
    <w:p w14:paraId="2D1F1EEB" w14:textId="77777777" w:rsidR="00B01008" w:rsidRPr="005733F4" w:rsidRDefault="00B01008" w:rsidP="00B01008">
      <w:pPr>
        <w:spacing w:line="276" w:lineRule="auto"/>
        <w:jc w:val="both"/>
        <w:rPr>
          <w:rFonts w:ascii="Arial" w:eastAsia="Calibri" w:hAnsi="Arial" w:cs="Arial"/>
          <w:color w:val="000000"/>
          <w:lang w:eastAsia="en-US"/>
        </w:rPr>
      </w:pPr>
    </w:p>
    <w:p w14:paraId="1DF1F7A9" w14:textId="77777777" w:rsidR="00B01008" w:rsidRPr="005733F4" w:rsidRDefault="00B01008" w:rsidP="00B01008">
      <w:pPr>
        <w:spacing w:line="276" w:lineRule="auto"/>
        <w:jc w:val="both"/>
        <w:rPr>
          <w:rFonts w:ascii="Arial" w:eastAsia="Calibri" w:hAnsi="Arial" w:cs="Arial"/>
          <w:color w:val="000000"/>
          <w:lang w:eastAsia="en-US"/>
        </w:rPr>
      </w:pPr>
      <w:r w:rsidRPr="005733F4">
        <w:rPr>
          <w:rFonts w:ascii="Arial" w:eastAsia="Calibri" w:hAnsi="Arial" w:cs="Arial"/>
          <w:color w:val="000000"/>
          <w:lang w:eastAsia="en-US"/>
        </w:rPr>
        <w:t xml:space="preserve">na rzecz: </w:t>
      </w:r>
    </w:p>
    <w:p w14:paraId="66B6E383" w14:textId="77777777" w:rsidR="00B01008" w:rsidRPr="005733F4" w:rsidRDefault="00B01008" w:rsidP="00B01008">
      <w:pPr>
        <w:spacing w:line="276" w:lineRule="auto"/>
        <w:jc w:val="both"/>
        <w:rPr>
          <w:rFonts w:ascii="Arial" w:eastAsia="Calibri" w:hAnsi="Arial" w:cs="Arial"/>
          <w:color w:val="000000"/>
          <w:lang w:eastAsia="en-US"/>
        </w:rPr>
      </w:pPr>
      <w:r w:rsidRPr="005733F4">
        <w:rPr>
          <w:rFonts w:ascii="Arial" w:eastAsia="Calibri" w:hAnsi="Arial" w:cs="Arial"/>
          <w:color w:val="000000"/>
          <w:lang w:eastAsia="en-US"/>
        </w:rPr>
        <w:t xml:space="preserve">Województwa Lubelskiego z siedzibą w Lublinie, ul. Artura Grottgera 4, 20-029 Lublin, </w:t>
      </w:r>
      <w:r w:rsidRPr="005733F4">
        <w:rPr>
          <w:rFonts w:ascii="Arial" w:hAnsi="Arial" w:cs="Arial"/>
          <w:bCs/>
        </w:rPr>
        <w:t xml:space="preserve">gdzie obiorcą zamówienia publicznego jest: </w:t>
      </w:r>
      <w:r w:rsidRPr="005733F4">
        <w:rPr>
          <w:rFonts w:ascii="Arial" w:hAnsi="Arial" w:cs="Arial"/>
          <w:b/>
        </w:rPr>
        <w:t>Regionalny Ośrodek Polityki Społecznej w Lublinie</w:t>
      </w:r>
      <w:r w:rsidRPr="005733F4">
        <w:rPr>
          <w:rFonts w:ascii="Arial" w:hAnsi="Arial" w:cs="Arial"/>
          <w:bCs/>
        </w:rPr>
        <w:t xml:space="preserve">, ul. Diamentowa 2; 20-447 Lublin </w:t>
      </w:r>
      <w:r w:rsidRPr="005733F4">
        <w:rPr>
          <w:rFonts w:ascii="Arial" w:eastAsia="Calibri" w:hAnsi="Arial" w:cs="Arial"/>
          <w:color w:val="000000"/>
          <w:lang w:eastAsia="en-US"/>
        </w:rPr>
        <w:t>Regionalny Ośrodek Polityki Społecznej w Lublinie, ul. Diamentowa 2, 20-447 Lublin.</w:t>
      </w:r>
    </w:p>
    <w:p w14:paraId="1142FF9F" w14:textId="77777777" w:rsidR="00B01008" w:rsidRPr="005733F4" w:rsidRDefault="00B01008" w:rsidP="00B01008">
      <w:pPr>
        <w:spacing w:line="276" w:lineRule="auto"/>
        <w:jc w:val="both"/>
        <w:rPr>
          <w:rFonts w:ascii="Arial" w:eastAsia="Calibri" w:hAnsi="Arial" w:cs="Arial"/>
          <w:color w:val="000000"/>
          <w:lang w:eastAsia="en-US"/>
        </w:rPr>
      </w:pPr>
    </w:p>
    <w:p w14:paraId="525520DF" w14:textId="77777777" w:rsidR="00B01008" w:rsidRPr="005733F4" w:rsidRDefault="00B01008" w:rsidP="00B01008">
      <w:pPr>
        <w:spacing w:line="276" w:lineRule="auto"/>
        <w:jc w:val="both"/>
        <w:rPr>
          <w:rFonts w:ascii="Arial" w:eastAsia="Calibri" w:hAnsi="Arial" w:cs="Arial"/>
          <w:color w:val="000000"/>
          <w:lang w:eastAsia="en-US"/>
        </w:rPr>
      </w:pPr>
      <w:r w:rsidRPr="005733F4">
        <w:rPr>
          <w:rFonts w:ascii="Arial" w:eastAsia="Calibri" w:hAnsi="Arial" w:cs="Arial"/>
          <w:color w:val="000000"/>
          <w:lang w:eastAsia="en-US"/>
        </w:rPr>
        <w:t xml:space="preserve">zgodnie z umową </w:t>
      </w:r>
      <w:r w:rsidRPr="005733F4">
        <w:rPr>
          <w:rFonts w:ascii="Arial" w:hAnsi="Arial" w:cs="Arial"/>
        </w:rPr>
        <w:t xml:space="preserve">nr ………………………………….. </w:t>
      </w:r>
      <w:r w:rsidRPr="005733F4">
        <w:rPr>
          <w:rFonts w:ascii="Arial" w:eastAsia="Calibri" w:hAnsi="Arial" w:cs="Arial"/>
          <w:color w:val="000000"/>
          <w:lang w:eastAsia="en-US"/>
        </w:rPr>
        <w:t>z dnia …………………..</w:t>
      </w:r>
    </w:p>
    <w:p w14:paraId="26DAE800" w14:textId="77777777" w:rsidR="00B01008" w:rsidRPr="005733F4" w:rsidRDefault="00B01008" w:rsidP="00B01008">
      <w:pPr>
        <w:tabs>
          <w:tab w:val="left" w:pos="0"/>
        </w:tabs>
        <w:spacing w:line="276" w:lineRule="auto"/>
        <w:jc w:val="both"/>
        <w:rPr>
          <w:rFonts w:ascii="Arial" w:eastAsia="Calibri" w:hAnsi="Arial" w:cs="Arial"/>
          <w:color w:val="000000"/>
          <w:lang w:eastAsia="en-US"/>
        </w:rPr>
      </w:pPr>
    </w:p>
    <w:p w14:paraId="37030B70" w14:textId="77777777" w:rsidR="00B01008" w:rsidRPr="005733F4" w:rsidRDefault="00B01008" w:rsidP="00B01008">
      <w:pPr>
        <w:tabs>
          <w:tab w:val="left" w:pos="0"/>
        </w:tabs>
        <w:spacing w:line="276" w:lineRule="auto"/>
        <w:jc w:val="both"/>
        <w:rPr>
          <w:rFonts w:ascii="Arial" w:eastAsia="Calibri" w:hAnsi="Arial" w:cs="Arial"/>
          <w:color w:val="000000"/>
          <w:lang w:eastAsia="en-US"/>
        </w:rPr>
      </w:pPr>
      <w:r w:rsidRPr="005733F4">
        <w:rPr>
          <w:rFonts w:ascii="Arial" w:eastAsia="Calibri" w:hAnsi="Arial" w:cs="Arial"/>
          <w:color w:val="000000"/>
          <w:spacing w:val="-4"/>
          <w:lang w:eastAsia="en-US"/>
        </w:rPr>
        <w:t>Regionalny Ośrodek Polityki Społecznej w Lublinie poświadcza</w:t>
      </w:r>
      <w:r w:rsidRPr="005733F4">
        <w:rPr>
          <w:rFonts w:ascii="Arial" w:eastAsia="Calibri" w:hAnsi="Arial" w:cs="Arial"/>
          <w:color w:val="000000"/>
          <w:lang w:eastAsia="en-US"/>
        </w:rPr>
        <w:t xml:space="preserve"> wykonanie usługi w sposób prawidłowy*/nieprawidłowy* </w:t>
      </w:r>
    </w:p>
    <w:p w14:paraId="0ADA8D73" w14:textId="77777777" w:rsidR="00B01008" w:rsidRPr="005733F4" w:rsidRDefault="00B01008" w:rsidP="00B01008">
      <w:pPr>
        <w:tabs>
          <w:tab w:val="left" w:pos="0"/>
        </w:tabs>
        <w:spacing w:line="276" w:lineRule="auto"/>
        <w:jc w:val="both"/>
        <w:rPr>
          <w:rFonts w:ascii="Arial" w:eastAsia="Calibri" w:hAnsi="Arial" w:cs="Arial"/>
          <w:color w:val="000000"/>
          <w:lang w:eastAsia="en-US"/>
        </w:rPr>
      </w:pPr>
    </w:p>
    <w:p w14:paraId="7D712C5F" w14:textId="77777777" w:rsidR="00B01008" w:rsidRPr="005733F4" w:rsidRDefault="00B01008" w:rsidP="00B01008">
      <w:pPr>
        <w:spacing w:line="276" w:lineRule="auto"/>
        <w:jc w:val="both"/>
        <w:rPr>
          <w:rFonts w:ascii="Arial" w:eastAsia="Calibri" w:hAnsi="Arial" w:cs="Arial"/>
          <w:color w:val="000000"/>
          <w:lang w:eastAsia="en-US"/>
        </w:rPr>
      </w:pPr>
      <w:r w:rsidRPr="005733F4">
        <w:rPr>
          <w:rFonts w:ascii="Arial" w:eastAsia="Calibri" w:hAnsi="Arial" w:cs="Arial"/>
          <w:color w:val="000000"/>
          <w:lang w:eastAsia="en-US"/>
        </w:rPr>
        <w:t xml:space="preserve">Wykonanie  usługi  przyjmuje się bez zastrzeżeń / stwierdza się zastrzeżenia*. </w:t>
      </w:r>
    </w:p>
    <w:p w14:paraId="79C0302B" w14:textId="77777777" w:rsidR="00B01008" w:rsidRPr="005733F4" w:rsidRDefault="00B01008" w:rsidP="00B01008">
      <w:pPr>
        <w:spacing w:line="276" w:lineRule="auto"/>
        <w:jc w:val="both"/>
        <w:rPr>
          <w:rFonts w:ascii="Arial" w:eastAsia="Calibri" w:hAnsi="Arial" w:cs="Arial"/>
          <w:color w:val="000000"/>
          <w:lang w:eastAsia="en-US"/>
        </w:rPr>
      </w:pPr>
    </w:p>
    <w:p w14:paraId="5D04E4F8" w14:textId="77777777" w:rsidR="00B01008" w:rsidRPr="005733F4" w:rsidRDefault="00B01008" w:rsidP="00B01008">
      <w:pPr>
        <w:spacing w:line="276" w:lineRule="auto"/>
        <w:jc w:val="both"/>
        <w:rPr>
          <w:rFonts w:ascii="Arial" w:eastAsia="Calibri" w:hAnsi="Arial" w:cs="Arial"/>
          <w:color w:val="000000"/>
          <w:lang w:eastAsia="en-US"/>
        </w:rPr>
      </w:pPr>
      <w:r w:rsidRPr="005733F4">
        <w:rPr>
          <w:rFonts w:ascii="Arial" w:eastAsia="Calibri" w:hAnsi="Arial" w:cs="Arial"/>
          <w:color w:val="000000"/>
          <w:lang w:eastAsia="en-US"/>
        </w:rPr>
        <w:t>Uwagi:</w:t>
      </w:r>
    </w:p>
    <w:p w14:paraId="1FD0E7F8" w14:textId="77777777" w:rsidR="00B01008" w:rsidRPr="005733F4" w:rsidRDefault="00B01008" w:rsidP="00B01008">
      <w:pPr>
        <w:spacing w:line="276" w:lineRule="auto"/>
        <w:jc w:val="both"/>
        <w:rPr>
          <w:rFonts w:ascii="Arial" w:eastAsia="Calibri" w:hAnsi="Arial" w:cs="Arial"/>
          <w:color w:val="000000"/>
          <w:lang w:eastAsia="en-US"/>
        </w:rPr>
      </w:pPr>
      <w:r w:rsidRPr="005733F4">
        <w:rPr>
          <w:rFonts w:ascii="Arial" w:eastAsia="Calibri" w:hAnsi="Arial" w:cs="Arial"/>
          <w:color w:val="000000"/>
          <w:lang w:eastAsia="en-US"/>
        </w:rPr>
        <w:t>…………………………………………………………………………………………………</w:t>
      </w:r>
    </w:p>
    <w:p w14:paraId="2C5FE1D2" w14:textId="77777777" w:rsidR="00B01008" w:rsidRPr="005733F4" w:rsidRDefault="00B01008" w:rsidP="00B01008">
      <w:pPr>
        <w:spacing w:line="276" w:lineRule="auto"/>
        <w:jc w:val="both"/>
        <w:rPr>
          <w:rFonts w:ascii="Arial" w:eastAsia="Calibri" w:hAnsi="Arial" w:cs="Arial"/>
          <w:color w:val="000000"/>
          <w:lang w:eastAsia="en-US"/>
        </w:rPr>
      </w:pPr>
      <w:r w:rsidRPr="005733F4">
        <w:rPr>
          <w:rFonts w:ascii="Arial" w:eastAsia="Calibri" w:hAnsi="Arial" w:cs="Arial"/>
          <w:color w:val="000000"/>
          <w:lang w:eastAsia="en-US"/>
        </w:rPr>
        <w:t xml:space="preserve">Na tym protokół zakończono. </w:t>
      </w:r>
    </w:p>
    <w:p w14:paraId="75670F20" w14:textId="77777777" w:rsidR="00B01008" w:rsidRPr="005733F4" w:rsidRDefault="00B01008" w:rsidP="00B01008">
      <w:pPr>
        <w:spacing w:line="276" w:lineRule="auto"/>
        <w:jc w:val="both"/>
        <w:rPr>
          <w:rFonts w:ascii="Arial" w:eastAsia="Calibri" w:hAnsi="Arial" w:cs="Arial"/>
          <w:color w:val="000000"/>
          <w:lang w:eastAsia="en-US"/>
        </w:rPr>
      </w:pPr>
    </w:p>
    <w:p w14:paraId="0DBC36AA" w14:textId="77777777" w:rsidR="00B01008" w:rsidRPr="005733F4" w:rsidRDefault="00B01008" w:rsidP="00B01008">
      <w:pPr>
        <w:spacing w:line="276" w:lineRule="auto"/>
        <w:jc w:val="both"/>
        <w:rPr>
          <w:rFonts w:ascii="Arial" w:eastAsia="Calibri" w:hAnsi="Arial" w:cs="Arial"/>
          <w:color w:val="000000"/>
          <w:lang w:eastAsia="en-US"/>
        </w:rPr>
      </w:pPr>
      <w:r w:rsidRPr="005733F4">
        <w:rPr>
          <w:rFonts w:ascii="Arial" w:eastAsia="Calibri" w:hAnsi="Arial" w:cs="Arial"/>
          <w:color w:val="000000"/>
          <w:lang w:eastAsia="en-US"/>
        </w:rPr>
        <w:t>*niepotrzebne skreślić</w:t>
      </w:r>
    </w:p>
    <w:p w14:paraId="0889CAF0" w14:textId="77777777" w:rsidR="00B01008" w:rsidRPr="005733F4" w:rsidRDefault="00B01008" w:rsidP="00B01008">
      <w:pPr>
        <w:spacing w:line="276" w:lineRule="auto"/>
        <w:jc w:val="both"/>
        <w:rPr>
          <w:rFonts w:ascii="Arial" w:eastAsia="Calibri" w:hAnsi="Arial" w:cs="Arial"/>
          <w:color w:val="000000"/>
          <w:lang w:eastAsia="en-US"/>
        </w:rPr>
      </w:pPr>
    </w:p>
    <w:p w14:paraId="293B0EFD" w14:textId="77777777" w:rsidR="00B01008" w:rsidRPr="005733F4" w:rsidRDefault="00B01008" w:rsidP="00B01008">
      <w:pPr>
        <w:spacing w:line="276" w:lineRule="auto"/>
        <w:jc w:val="both"/>
        <w:rPr>
          <w:rFonts w:ascii="Arial" w:eastAsia="Calibri" w:hAnsi="Arial" w:cs="Arial"/>
          <w:color w:val="000000"/>
          <w:lang w:eastAsia="en-US"/>
        </w:rPr>
      </w:pPr>
    </w:p>
    <w:tbl>
      <w:tblPr>
        <w:tblW w:w="9990" w:type="dxa"/>
        <w:tblLayout w:type="fixed"/>
        <w:tblLook w:val="04A0" w:firstRow="1" w:lastRow="0" w:firstColumn="1" w:lastColumn="0" w:noHBand="0" w:noVBand="1"/>
      </w:tblPr>
      <w:tblGrid>
        <w:gridCol w:w="4995"/>
        <w:gridCol w:w="4995"/>
      </w:tblGrid>
      <w:tr w:rsidR="00B01008" w:rsidRPr="005733F4" w14:paraId="14950136" w14:textId="77777777" w:rsidTr="00497C82">
        <w:trPr>
          <w:trHeight w:val="346"/>
        </w:trPr>
        <w:tc>
          <w:tcPr>
            <w:tcW w:w="4997" w:type="dxa"/>
            <w:vAlign w:val="center"/>
            <w:hideMark/>
          </w:tcPr>
          <w:p w14:paraId="59BAC36B" w14:textId="77777777" w:rsidR="00B01008" w:rsidRPr="005733F4" w:rsidRDefault="00B01008" w:rsidP="00497C82">
            <w:pPr>
              <w:spacing w:line="276" w:lineRule="auto"/>
              <w:jc w:val="center"/>
              <w:rPr>
                <w:rFonts w:ascii="Arial" w:hAnsi="Arial" w:cs="Arial"/>
                <w:lang w:eastAsia="zh-CN"/>
              </w:rPr>
            </w:pPr>
            <w:r w:rsidRPr="005733F4">
              <w:rPr>
                <w:rFonts w:ascii="Arial" w:hAnsi="Arial" w:cs="Arial"/>
                <w:b/>
                <w:lang w:val="x-none" w:eastAsia="zh-CN"/>
              </w:rPr>
              <w:t>Wykonawca</w:t>
            </w:r>
          </w:p>
        </w:tc>
        <w:tc>
          <w:tcPr>
            <w:tcW w:w="4997" w:type="dxa"/>
            <w:vAlign w:val="center"/>
            <w:hideMark/>
          </w:tcPr>
          <w:p w14:paraId="6CE7D2F5" w14:textId="77777777" w:rsidR="00B01008" w:rsidRPr="005733F4" w:rsidRDefault="00B01008" w:rsidP="00497C82">
            <w:pPr>
              <w:spacing w:line="276" w:lineRule="auto"/>
              <w:jc w:val="center"/>
              <w:rPr>
                <w:rFonts w:ascii="Arial" w:hAnsi="Arial" w:cs="Arial"/>
                <w:lang w:eastAsia="zh-CN"/>
              </w:rPr>
            </w:pPr>
            <w:r w:rsidRPr="005733F4">
              <w:rPr>
                <w:rFonts w:ascii="Arial" w:hAnsi="Arial" w:cs="Arial"/>
                <w:b/>
                <w:lang w:val="x-none" w:eastAsia="zh-CN"/>
              </w:rPr>
              <w:t>Zamawiający</w:t>
            </w:r>
          </w:p>
        </w:tc>
      </w:tr>
      <w:tr w:rsidR="00B01008" w:rsidRPr="005733F4" w14:paraId="0EFD1387" w14:textId="77777777" w:rsidTr="00497C82">
        <w:trPr>
          <w:trHeight w:val="789"/>
        </w:trPr>
        <w:tc>
          <w:tcPr>
            <w:tcW w:w="4997" w:type="dxa"/>
            <w:vAlign w:val="center"/>
            <w:hideMark/>
          </w:tcPr>
          <w:p w14:paraId="335C2000" w14:textId="77777777" w:rsidR="00B01008" w:rsidRPr="005733F4" w:rsidRDefault="00B01008" w:rsidP="00497C82">
            <w:pPr>
              <w:spacing w:line="276" w:lineRule="auto"/>
              <w:jc w:val="center"/>
              <w:rPr>
                <w:rFonts w:ascii="Arial" w:hAnsi="Arial" w:cs="Arial"/>
                <w:lang w:eastAsia="zh-CN"/>
              </w:rPr>
            </w:pPr>
            <w:r w:rsidRPr="005733F4">
              <w:rPr>
                <w:rFonts w:ascii="Arial" w:hAnsi="Arial" w:cs="Arial"/>
                <w:lang w:eastAsia="zh-CN"/>
              </w:rPr>
              <w:t>………………………………………..…………</w:t>
            </w:r>
          </w:p>
        </w:tc>
        <w:tc>
          <w:tcPr>
            <w:tcW w:w="4997" w:type="dxa"/>
            <w:vAlign w:val="center"/>
            <w:hideMark/>
          </w:tcPr>
          <w:p w14:paraId="7044805B" w14:textId="77777777" w:rsidR="00B01008" w:rsidRPr="005733F4" w:rsidRDefault="00B01008" w:rsidP="00497C82">
            <w:pPr>
              <w:spacing w:line="276" w:lineRule="auto"/>
              <w:jc w:val="center"/>
              <w:rPr>
                <w:rFonts w:ascii="Arial" w:hAnsi="Arial" w:cs="Arial"/>
                <w:lang w:eastAsia="zh-CN"/>
              </w:rPr>
            </w:pPr>
            <w:r w:rsidRPr="005733F4">
              <w:rPr>
                <w:rFonts w:ascii="Arial" w:hAnsi="Arial" w:cs="Arial"/>
                <w:lang w:eastAsia="zh-CN"/>
              </w:rPr>
              <w:t>…………………………………………………</w:t>
            </w:r>
          </w:p>
        </w:tc>
      </w:tr>
    </w:tbl>
    <w:p w14:paraId="1DE2EE3F" w14:textId="77777777" w:rsidR="00B01008" w:rsidRPr="005733F4" w:rsidRDefault="00B01008" w:rsidP="00B01008">
      <w:pPr>
        <w:spacing w:line="276" w:lineRule="auto"/>
        <w:jc w:val="both"/>
        <w:rPr>
          <w:rFonts w:ascii="Arial" w:hAnsi="Arial" w:cs="Arial"/>
          <w:b/>
          <w:bCs/>
        </w:rPr>
      </w:pPr>
    </w:p>
    <w:p w14:paraId="25DAB650" w14:textId="77777777" w:rsidR="00B01008" w:rsidRPr="005733F4" w:rsidRDefault="00B01008" w:rsidP="00B01008">
      <w:pPr>
        <w:spacing w:line="276" w:lineRule="auto"/>
        <w:jc w:val="both"/>
        <w:rPr>
          <w:rFonts w:ascii="Arial" w:hAnsi="Arial" w:cs="Arial"/>
          <w:b/>
          <w:bCs/>
        </w:rPr>
      </w:pPr>
    </w:p>
    <w:p w14:paraId="5290E338" w14:textId="77777777" w:rsidR="00B01008" w:rsidRPr="005733F4" w:rsidRDefault="00B01008" w:rsidP="00B01008">
      <w:pPr>
        <w:spacing w:line="276" w:lineRule="auto"/>
        <w:jc w:val="both"/>
        <w:rPr>
          <w:rFonts w:ascii="Arial" w:hAnsi="Arial" w:cs="Arial"/>
          <w:b/>
          <w:bCs/>
        </w:rPr>
      </w:pPr>
    </w:p>
    <w:p w14:paraId="1B69B21D" w14:textId="77777777" w:rsidR="00B01008" w:rsidRPr="005733F4" w:rsidRDefault="00B01008" w:rsidP="00B01008">
      <w:pPr>
        <w:spacing w:line="276" w:lineRule="auto"/>
        <w:jc w:val="right"/>
        <w:rPr>
          <w:rFonts w:ascii="Arial" w:hAnsi="Arial" w:cs="Arial"/>
        </w:rPr>
      </w:pPr>
    </w:p>
    <w:p w14:paraId="40E2C30C" w14:textId="77777777" w:rsidR="00B01008" w:rsidRPr="005733F4" w:rsidRDefault="00B01008" w:rsidP="00B01008">
      <w:pPr>
        <w:spacing w:line="276" w:lineRule="auto"/>
        <w:jc w:val="right"/>
        <w:rPr>
          <w:rFonts w:ascii="Arial" w:hAnsi="Arial" w:cs="Arial"/>
        </w:rPr>
      </w:pPr>
    </w:p>
    <w:p w14:paraId="56618C42" w14:textId="77777777" w:rsidR="00B01008" w:rsidRPr="005733F4" w:rsidRDefault="00B01008" w:rsidP="00B01008">
      <w:pPr>
        <w:spacing w:line="276" w:lineRule="auto"/>
        <w:jc w:val="right"/>
        <w:rPr>
          <w:rFonts w:ascii="Arial" w:hAnsi="Arial" w:cs="Arial"/>
        </w:rPr>
      </w:pPr>
    </w:p>
    <w:p w14:paraId="774EA534" w14:textId="77777777" w:rsidR="00B01008" w:rsidRPr="005733F4" w:rsidRDefault="00B01008" w:rsidP="00B01008">
      <w:pPr>
        <w:spacing w:line="276" w:lineRule="auto"/>
        <w:jc w:val="right"/>
        <w:rPr>
          <w:rFonts w:ascii="Arial" w:hAnsi="Arial" w:cs="Arial"/>
        </w:rPr>
      </w:pPr>
    </w:p>
    <w:p w14:paraId="7A5552F4" w14:textId="77777777" w:rsidR="0091099A" w:rsidRPr="005733F4" w:rsidRDefault="0091099A" w:rsidP="00B01008">
      <w:pPr>
        <w:spacing w:line="276" w:lineRule="auto"/>
        <w:jc w:val="right"/>
        <w:rPr>
          <w:rFonts w:ascii="Arial" w:hAnsi="Arial" w:cs="Arial"/>
        </w:rPr>
      </w:pPr>
    </w:p>
    <w:p w14:paraId="0DE55B5D" w14:textId="77777777" w:rsidR="0091099A" w:rsidRPr="005733F4" w:rsidRDefault="0091099A" w:rsidP="00B01008">
      <w:pPr>
        <w:spacing w:line="276" w:lineRule="auto"/>
        <w:jc w:val="right"/>
        <w:rPr>
          <w:rFonts w:ascii="Arial" w:hAnsi="Arial" w:cs="Arial"/>
        </w:rPr>
      </w:pPr>
    </w:p>
    <w:p w14:paraId="09DAAA48" w14:textId="77777777" w:rsidR="0091099A" w:rsidRPr="005733F4" w:rsidRDefault="0091099A" w:rsidP="00B01008">
      <w:pPr>
        <w:spacing w:line="276" w:lineRule="auto"/>
        <w:jc w:val="right"/>
        <w:rPr>
          <w:rFonts w:ascii="Arial" w:hAnsi="Arial" w:cs="Arial"/>
        </w:rPr>
      </w:pPr>
    </w:p>
    <w:p w14:paraId="747DB837" w14:textId="77777777" w:rsidR="0091099A" w:rsidRPr="005733F4" w:rsidRDefault="0091099A" w:rsidP="00B01008">
      <w:pPr>
        <w:spacing w:line="276" w:lineRule="auto"/>
        <w:jc w:val="right"/>
        <w:rPr>
          <w:rFonts w:ascii="Arial" w:hAnsi="Arial" w:cs="Arial"/>
        </w:rPr>
      </w:pPr>
    </w:p>
    <w:p w14:paraId="269B9145" w14:textId="77777777" w:rsidR="0091099A" w:rsidRPr="005733F4" w:rsidRDefault="0091099A" w:rsidP="00B01008">
      <w:pPr>
        <w:spacing w:line="276" w:lineRule="auto"/>
        <w:jc w:val="right"/>
        <w:rPr>
          <w:rFonts w:ascii="Arial" w:hAnsi="Arial" w:cs="Arial"/>
        </w:rPr>
      </w:pPr>
    </w:p>
    <w:p w14:paraId="3C8F0339" w14:textId="77777777" w:rsidR="0091099A" w:rsidRPr="005733F4" w:rsidRDefault="0091099A" w:rsidP="00B01008">
      <w:pPr>
        <w:spacing w:line="276" w:lineRule="auto"/>
        <w:jc w:val="right"/>
        <w:rPr>
          <w:rFonts w:ascii="Arial" w:hAnsi="Arial" w:cs="Arial"/>
        </w:rPr>
      </w:pPr>
    </w:p>
    <w:p w14:paraId="7A907A70" w14:textId="77777777" w:rsidR="0091099A" w:rsidRPr="005733F4" w:rsidRDefault="0091099A" w:rsidP="00B01008">
      <w:pPr>
        <w:spacing w:line="276" w:lineRule="auto"/>
        <w:jc w:val="right"/>
        <w:rPr>
          <w:rFonts w:ascii="Arial" w:hAnsi="Arial" w:cs="Arial"/>
        </w:rPr>
      </w:pPr>
    </w:p>
    <w:p w14:paraId="4A412506" w14:textId="77777777" w:rsidR="0091099A" w:rsidRPr="005733F4" w:rsidRDefault="0091099A" w:rsidP="00B01008">
      <w:pPr>
        <w:spacing w:line="276" w:lineRule="auto"/>
        <w:jc w:val="right"/>
        <w:rPr>
          <w:rFonts w:ascii="Arial" w:hAnsi="Arial" w:cs="Arial"/>
        </w:rPr>
      </w:pPr>
    </w:p>
    <w:p w14:paraId="79A482C1" w14:textId="77777777" w:rsidR="0091099A" w:rsidRPr="005733F4" w:rsidRDefault="0091099A" w:rsidP="00B01008">
      <w:pPr>
        <w:spacing w:line="276" w:lineRule="auto"/>
        <w:jc w:val="right"/>
        <w:rPr>
          <w:rFonts w:ascii="Arial" w:hAnsi="Arial" w:cs="Arial"/>
        </w:rPr>
      </w:pPr>
    </w:p>
    <w:p w14:paraId="23D0C202" w14:textId="77777777" w:rsidR="0091099A" w:rsidRPr="005733F4" w:rsidRDefault="0091099A" w:rsidP="00B01008">
      <w:pPr>
        <w:spacing w:line="276" w:lineRule="auto"/>
        <w:jc w:val="right"/>
        <w:rPr>
          <w:rFonts w:ascii="Arial" w:hAnsi="Arial" w:cs="Arial"/>
        </w:rPr>
      </w:pPr>
    </w:p>
    <w:p w14:paraId="5CBE62B8" w14:textId="77777777" w:rsidR="0091099A" w:rsidRPr="005733F4" w:rsidRDefault="0091099A" w:rsidP="00B01008">
      <w:pPr>
        <w:spacing w:line="276" w:lineRule="auto"/>
        <w:jc w:val="right"/>
        <w:rPr>
          <w:rFonts w:ascii="Arial" w:hAnsi="Arial" w:cs="Arial"/>
        </w:rPr>
      </w:pPr>
    </w:p>
    <w:p w14:paraId="79FD735A" w14:textId="77777777" w:rsidR="0091099A" w:rsidRPr="005733F4" w:rsidRDefault="0091099A" w:rsidP="00B01008">
      <w:pPr>
        <w:spacing w:line="276" w:lineRule="auto"/>
        <w:jc w:val="right"/>
        <w:rPr>
          <w:rFonts w:ascii="Arial" w:hAnsi="Arial" w:cs="Arial"/>
        </w:rPr>
      </w:pPr>
    </w:p>
    <w:p w14:paraId="1250E095" w14:textId="77777777" w:rsidR="0091099A" w:rsidRPr="005733F4" w:rsidRDefault="0091099A" w:rsidP="00B01008">
      <w:pPr>
        <w:spacing w:line="276" w:lineRule="auto"/>
        <w:jc w:val="right"/>
        <w:rPr>
          <w:rFonts w:ascii="Arial" w:hAnsi="Arial" w:cs="Arial"/>
        </w:rPr>
      </w:pPr>
    </w:p>
    <w:p w14:paraId="14472910" w14:textId="77777777" w:rsidR="0091099A" w:rsidRPr="005733F4" w:rsidRDefault="0091099A" w:rsidP="000A7BDA">
      <w:pPr>
        <w:suppressAutoHyphens/>
        <w:jc w:val="both"/>
        <w:textAlignment w:val="baseline"/>
        <w:rPr>
          <w:rFonts w:ascii="Arial" w:hAnsi="Arial" w:cs="Arial"/>
          <w:color w:val="000000"/>
          <w:lang w:eastAsia="ar-SA"/>
        </w:rPr>
      </w:pPr>
    </w:p>
    <w:p w14:paraId="615A1062" w14:textId="77777777" w:rsidR="0091099A" w:rsidRPr="005733F4" w:rsidRDefault="0091099A" w:rsidP="00B01008">
      <w:pPr>
        <w:spacing w:line="276" w:lineRule="auto"/>
        <w:jc w:val="right"/>
        <w:rPr>
          <w:rFonts w:ascii="Arial" w:hAnsi="Arial" w:cs="Arial"/>
        </w:rPr>
      </w:pPr>
    </w:p>
    <w:sectPr w:rsidR="0091099A" w:rsidRPr="005733F4" w:rsidSect="00A508EE">
      <w:headerReference w:type="default" r:id="rId32"/>
      <w:footerReference w:type="default" r:id="rId33"/>
      <w:pgSz w:w="11906" w:h="16838"/>
      <w:pgMar w:top="676" w:right="1418" w:bottom="993" w:left="1418" w:header="284" w:footer="5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D08D6" w14:textId="77777777" w:rsidR="004F58F0" w:rsidRDefault="004F58F0" w:rsidP="007653B4">
      <w:r>
        <w:separator/>
      </w:r>
    </w:p>
  </w:endnote>
  <w:endnote w:type="continuationSeparator" w:id="0">
    <w:p w14:paraId="2FAB6D73" w14:textId="77777777" w:rsidR="004F58F0" w:rsidRDefault="004F58F0" w:rsidP="0076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charset w:val="8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925361"/>
      <w:docPartObj>
        <w:docPartGallery w:val="Page Numbers (Bottom of Page)"/>
        <w:docPartUnique/>
      </w:docPartObj>
    </w:sdtPr>
    <w:sdtEndPr/>
    <w:sdtContent>
      <w:sdt>
        <w:sdtPr>
          <w:id w:val="-1769616900"/>
          <w:docPartObj>
            <w:docPartGallery w:val="Page Numbers (Top of Page)"/>
            <w:docPartUnique/>
          </w:docPartObj>
        </w:sdtPr>
        <w:sdtEndPr/>
        <w:sdtContent>
          <w:p w14:paraId="75FD1D4B" w14:textId="74EA79F5" w:rsidR="000A24B1" w:rsidRDefault="0089314F" w:rsidP="0089314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4DE3E" w14:textId="77777777" w:rsidR="004F58F0" w:rsidRDefault="004F58F0" w:rsidP="007653B4">
      <w:r>
        <w:separator/>
      </w:r>
    </w:p>
  </w:footnote>
  <w:footnote w:type="continuationSeparator" w:id="0">
    <w:p w14:paraId="078A428E" w14:textId="77777777" w:rsidR="004F58F0" w:rsidRDefault="004F58F0" w:rsidP="007653B4">
      <w:r>
        <w:continuationSeparator/>
      </w:r>
    </w:p>
  </w:footnote>
  <w:footnote w:id="1">
    <w:p w14:paraId="1D874FF0" w14:textId="77777777" w:rsidR="00435CC7" w:rsidRPr="00534351" w:rsidRDefault="00435CC7" w:rsidP="00534351">
      <w:pPr>
        <w:pStyle w:val="Akapitzlist"/>
        <w:autoSpaceDE w:val="0"/>
        <w:autoSpaceDN w:val="0"/>
        <w:adjustRightInd w:val="0"/>
        <w:spacing w:line="276" w:lineRule="auto"/>
        <w:ind w:left="0" w:right="-284"/>
        <w:rPr>
          <w:rFonts w:ascii="Arial" w:hAnsi="Arial" w:cs="Arial"/>
          <w:sz w:val="16"/>
          <w:szCs w:val="16"/>
        </w:rPr>
      </w:pPr>
      <w:r w:rsidRPr="00534351">
        <w:rPr>
          <w:rStyle w:val="Odwoanieprzypisudolnego"/>
          <w:rFonts w:ascii="Arial" w:eastAsia="MS Mincho" w:hAnsi="Arial" w:cs="Arial"/>
          <w:sz w:val="16"/>
          <w:szCs w:val="16"/>
        </w:rPr>
        <w:footnoteRef/>
      </w:r>
      <w:r w:rsidRPr="00534351">
        <w:rPr>
          <w:rFonts w:ascii="Arial" w:hAnsi="Arial" w:cs="Arial"/>
          <w:sz w:val="16"/>
          <w:szCs w:val="16"/>
        </w:rPr>
        <w:t xml:space="preserve"> W przypadku wspólnego ubiegania się o udzielenie Zamówienia przez dwóch lub więcej Wykonawców, przedmiotowe dokumenty składa osobno każdy Wykonawca. W przypadku korzystania przez Wykonawcę z podmiotów udostępniających zasoby na warunkach określonych w art. 118 ust.1 Ustawy PZP, przedmiotowe dokumenty składa każdy z tych podmiotów.</w:t>
      </w:r>
    </w:p>
    <w:p w14:paraId="6B125A10" w14:textId="77777777" w:rsidR="00435CC7" w:rsidRPr="00534351" w:rsidRDefault="00435CC7" w:rsidP="00534351">
      <w:pPr>
        <w:pStyle w:val="Tekstprzypisudolnego"/>
        <w:spacing w:line="276" w:lineRule="auto"/>
        <w:rPr>
          <w:rFonts w:ascii="Arial" w:hAnsi="Arial" w:cs="Arial"/>
          <w:sz w:val="16"/>
          <w:szCs w:val="16"/>
        </w:rPr>
      </w:pPr>
    </w:p>
  </w:footnote>
  <w:footnote w:id="2">
    <w:p w14:paraId="2E29F1B3" w14:textId="77777777" w:rsidR="00C329F6" w:rsidRDefault="00C329F6" w:rsidP="00C329F6">
      <w:pPr>
        <w:jc w:val="both"/>
        <w:rPr>
          <w:sz w:val="16"/>
          <w:szCs w:val="16"/>
        </w:rPr>
      </w:pPr>
      <w:r>
        <w:rPr>
          <w:rStyle w:val="Znakiprzypiswdolnych"/>
          <w:rFonts w:ascii="Cambria" w:hAnsi="Cambria"/>
          <w:sz w:val="16"/>
          <w:szCs w:val="16"/>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3A161AA3" w14:textId="77777777" w:rsidR="00435CC7" w:rsidRPr="00534351" w:rsidRDefault="00435CC7" w:rsidP="00534351">
      <w:pPr>
        <w:tabs>
          <w:tab w:val="left" w:pos="9214"/>
        </w:tabs>
        <w:spacing w:line="276" w:lineRule="auto"/>
        <w:ind w:right="1"/>
        <w:rPr>
          <w:rFonts w:ascii="Arial" w:hAnsi="Arial" w:cs="Arial"/>
          <w:i/>
          <w:sz w:val="16"/>
          <w:szCs w:val="16"/>
        </w:rPr>
      </w:pPr>
      <w:r w:rsidRPr="00534351">
        <w:rPr>
          <w:rStyle w:val="Odwoanieprzypisudolnego"/>
          <w:rFonts w:ascii="Arial" w:eastAsia="MS Mincho" w:hAnsi="Arial" w:cs="Arial"/>
          <w:sz w:val="16"/>
          <w:szCs w:val="16"/>
        </w:rPr>
        <w:footnoteRef/>
      </w:r>
      <w:r w:rsidRPr="00534351">
        <w:rPr>
          <w:rFonts w:ascii="Arial" w:hAnsi="Arial" w:cs="Arial"/>
          <w:sz w:val="16"/>
          <w:szCs w:val="16"/>
        </w:rPr>
        <w:t xml:space="preserve"> </w:t>
      </w:r>
      <w:r w:rsidRPr="00534351">
        <w:rPr>
          <w:rFonts w:ascii="Arial" w:hAnsi="Arial" w:cs="Arial"/>
          <w:i/>
          <w:sz w:val="16"/>
          <w:szCs w:val="16"/>
        </w:rPr>
        <w:t xml:space="preserve">Zaznaczyć właściwe. Zgodnie z artykułem 2 załącznika nr I do rozporządzenia Komisji (UE) nr 651/2014 z dnia 17 czerwca 2014 r.: </w:t>
      </w:r>
      <w:r w:rsidRPr="00534351">
        <w:rPr>
          <w:rFonts w:ascii="Arial" w:hAnsi="Arial" w:cs="Arial"/>
          <w:b/>
          <w:i/>
          <w:sz w:val="16"/>
          <w:szCs w:val="16"/>
        </w:rPr>
        <w:t>do kategorii mikroprzedsiębiorstw oraz małych i średnich przedsiębiorstw</w:t>
      </w:r>
      <w:r w:rsidRPr="00534351">
        <w:rPr>
          <w:rFonts w:ascii="Arial" w:hAnsi="Arial" w:cs="Arial"/>
          <w:i/>
          <w:sz w:val="16"/>
          <w:szCs w:val="16"/>
        </w:rPr>
        <w:t xml:space="preserve"> („MŚP”) należą przedsiębiorstwa, które zatrudniają mniej niż 250 pracowników i których roczny obrót nie przekracza 50 milionów EUR, lub roczna suma bilansowa nie przekracza 43 milionów</w:t>
      </w:r>
      <w:r w:rsidRPr="00534351">
        <w:rPr>
          <w:rFonts w:ascii="Arial" w:hAnsi="Arial" w:cs="Arial"/>
          <w:i/>
          <w:spacing w:val="-3"/>
          <w:sz w:val="16"/>
          <w:szCs w:val="16"/>
        </w:rPr>
        <w:t xml:space="preserve"> </w:t>
      </w:r>
      <w:r w:rsidRPr="00534351">
        <w:rPr>
          <w:rFonts w:ascii="Arial" w:hAnsi="Arial" w:cs="Arial"/>
          <w:i/>
          <w:sz w:val="16"/>
          <w:szCs w:val="16"/>
        </w:rPr>
        <w:t>EUR; w kategorii MŚP małe przedsiębiorstwo definiuje się jako przedsiębiorstwo, które zatrudnia mniej niż 50 pracowników i którego roczny obrót lub roczna suma bilansowa nie przekracza 10 milionów</w:t>
      </w:r>
      <w:r w:rsidRPr="00534351">
        <w:rPr>
          <w:rFonts w:ascii="Arial" w:hAnsi="Arial" w:cs="Arial"/>
          <w:i/>
          <w:spacing w:val="-13"/>
          <w:sz w:val="16"/>
          <w:szCs w:val="16"/>
        </w:rPr>
        <w:t xml:space="preserve"> </w:t>
      </w:r>
      <w:r w:rsidRPr="00534351">
        <w:rPr>
          <w:rFonts w:ascii="Arial" w:hAnsi="Arial" w:cs="Arial"/>
          <w:i/>
          <w:sz w:val="16"/>
          <w:szCs w:val="16"/>
        </w:rPr>
        <w:t>EUR; w kategorii MŚP mikroprzedsiębiorstwo definiuje się jako przedsiębiorstwo, które zatrudnia mniej niż 10 pracowników i którego roczny obrót lub roczna suma bilansowa nie przekracza 2 milionów</w:t>
      </w:r>
      <w:r w:rsidRPr="00534351">
        <w:rPr>
          <w:rFonts w:ascii="Arial" w:hAnsi="Arial" w:cs="Arial"/>
          <w:i/>
          <w:spacing w:val="-12"/>
          <w:sz w:val="16"/>
          <w:szCs w:val="16"/>
        </w:rPr>
        <w:t xml:space="preserve"> </w:t>
      </w:r>
      <w:r w:rsidRPr="00534351">
        <w:rPr>
          <w:rFonts w:ascii="Arial" w:hAnsi="Arial" w:cs="Arial"/>
          <w:i/>
          <w:sz w:val="16"/>
          <w:szCs w:val="16"/>
        </w:rPr>
        <w:t>EUR.</w:t>
      </w:r>
    </w:p>
  </w:footnote>
  <w:footnote w:id="4">
    <w:p w14:paraId="0A496948" w14:textId="196648B0" w:rsidR="00290E87" w:rsidRPr="00290E87" w:rsidRDefault="00290E87">
      <w:pPr>
        <w:pStyle w:val="Tekstprzypisudolnego"/>
        <w:rPr>
          <w:lang w:val="pl-PL"/>
        </w:rPr>
      </w:pPr>
      <w:r>
        <w:rPr>
          <w:rStyle w:val="Odwoanieprzypisudolnego"/>
        </w:rPr>
        <w:footnoteRef/>
      </w:r>
      <w:r>
        <w:t xml:space="preserve"> </w:t>
      </w:r>
      <w:r>
        <w:rPr>
          <w:lang w:val="pl-PL"/>
        </w:rPr>
        <w:t xml:space="preserve">Liczba </w:t>
      </w:r>
      <w:r w:rsidRPr="00290E87">
        <w:rPr>
          <w:lang w:val="pl-PL"/>
        </w:rPr>
        <w:t>niekorzystając</w:t>
      </w:r>
      <w:r>
        <w:rPr>
          <w:lang w:val="pl-PL"/>
        </w:rPr>
        <w:t>ych</w:t>
      </w:r>
      <w:r w:rsidRPr="00290E87">
        <w:rPr>
          <w:lang w:val="pl-PL"/>
        </w:rPr>
        <w:t xml:space="preserve"> z noclegu </w:t>
      </w:r>
      <w:r>
        <w:rPr>
          <w:lang w:val="pl-PL"/>
        </w:rPr>
        <w:t>to 52</w:t>
      </w:r>
      <w:r w:rsidRPr="00290E87">
        <w:rPr>
          <w:lang w:val="pl-PL"/>
        </w:rPr>
        <w:t xml:space="preserve"> </w:t>
      </w:r>
      <w:r>
        <w:rPr>
          <w:lang w:val="pl-PL"/>
        </w:rPr>
        <w:t>osoby</w:t>
      </w:r>
    </w:p>
  </w:footnote>
  <w:footnote w:id="5">
    <w:p w14:paraId="0D988983" w14:textId="40AA106B" w:rsidR="00290E87" w:rsidRPr="00290E87" w:rsidRDefault="00290E87">
      <w:pPr>
        <w:pStyle w:val="Tekstprzypisudolnego"/>
        <w:rPr>
          <w:lang w:val="pl-PL"/>
        </w:rPr>
      </w:pPr>
      <w:r>
        <w:rPr>
          <w:rStyle w:val="Odwoanieprzypisudolnego"/>
        </w:rPr>
        <w:footnoteRef/>
      </w:r>
      <w:r>
        <w:t xml:space="preserve"> </w:t>
      </w:r>
      <w:r>
        <w:rPr>
          <w:lang w:val="pl-PL"/>
        </w:rPr>
        <w:t xml:space="preserve">Liczba </w:t>
      </w:r>
      <w:r w:rsidRPr="00290E87">
        <w:rPr>
          <w:lang w:val="pl-PL"/>
        </w:rPr>
        <w:t>korzystając</w:t>
      </w:r>
      <w:r>
        <w:rPr>
          <w:lang w:val="pl-PL"/>
        </w:rPr>
        <w:t>ych</w:t>
      </w:r>
      <w:r w:rsidRPr="00290E87">
        <w:rPr>
          <w:lang w:val="pl-PL"/>
        </w:rPr>
        <w:t xml:space="preserve"> z noclegu </w:t>
      </w:r>
      <w:r>
        <w:rPr>
          <w:lang w:val="pl-PL"/>
        </w:rPr>
        <w:t>to 40</w:t>
      </w:r>
      <w:r w:rsidRPr="00290E87">
        <w:rPr>
          <w:lang w:val="pl-PL"/>
        </w:rPr>
        <w:t xml:space="preserve"> </w:t>
      </w:r>
      <w:r>
        <w:rPr>
          <w:lang w:val="pl-PL"/>
        </w:rPr>
        <w:t>osób</w:t>
      </w:r>
    </w:p>
  </w:footnote>
  <w:footnote w:id="6">
    <w:p w14:paraId="45218BA3" w14:textId="3588AD67" w:rsidR="00290E87" w:rsidRPr="00290E87" w:rsidRDefault="00290E87">
      <w:pPr>
        <w:pStyle w:val="Tekstprzypisudolnego"/>
        <w:rPr>
          <w:lang w:val="pl-PL"/>
        </w:rPr>
      </w:pPr>
      <w:r>
        <w:rPr>
          <w:rStyle w:val="Odwoanieprzypisudolnego"/>
        </w:rPr>
        <w:footnoteRef/>
      </w:r>
      <w:r>
        <w:t xml:space="preserve"> </w:t>
      </w:r>
      <w:r w:rsidRPr="00290E87">
        <w:t>Liczba niekorzystających z noclegu to 52 osoby</w:t>
      </w:r>
    </w:p>
  </w:footnote>
  <w:footnote w:id="7">
    <w:p w14:paraId="7FE514AB" w14:textId="7A5D3520" w:rsidR="00290E87" w:rsidRPr="00290E87" w:rsidRDefault="00290E87">
      <w:pPr>
        <w:pStyle w:val="Tekstprzypisudolnego"/>
        <w:rPr>
          <w:lang w:val="pl-PL"/>
        </w:rPr>
      </w:pPr>
      <w:r>
        <w:rPr>
          <w:rStyle w:val="Odwoanieprzypisudolnego"/>
        </w:rPr>
        <w:footnoteRef/>
      </w:r>
      <w:r>
        <w:t xml:space="preserve"> </w:t>
      </w:r>
      <w:r w:rsidRPr="00290E87">
        <w:t>Liczba korzystających z noclegu to 40 osób</w:t>
      </w:r>
    </w:p>
  </w:footnote>
  <w:footnote w:id="8">
    <w:p w14:paraId="7D08BEBF" w14:textId="77777777" w:rsidR="00435CC7" w:rsidRPr="00534351" w:rsidRDefault="00435CC7" w:rsidP="00534351">
      <w:pPr>
        <w:spacing w:line="276" w:lineRule="auto"/>
        <w:rPr>
          <w:rFonts w:ascii="Arial" w:hAnsi="Arial" w:cs="Arial"/>
          <w:sz w:val="16"/>
          <w:szCs w:val="16"/>
        </w:rPr>
      </w:pPr>
      <w:r w:rsidRPr="00534351">
        <w:rPr>
          <w:rStyle w:val="Odwoanieprzypisudolnego"/>
          <w:rFonts w:ascii="Arial" w:eastAsia="MS Mincho" w:hAnsi="Arial" w:cs="Arial"/>
          <w:sz w:val="16"/>
          <w:szCs w:val="16"/>
        </w:rPr>
        <w:footnoteRef/>
      </w:r>
      <w:r w:rsidRPr="00534351">
        <w:rPr>
          <w:rFonts w:ascii="Arial" w:hAnsi="Arial" w:cs="Arial"/>
          <w:sz w:val="16"/>
          <w:szCs w:val="16"/>
        </w:rPr>
        <w:t xml:space="preserve"> </w:t>
      </w:r>
      <w:r w:rsidRPr="00534351">
        <w:rPr>
          <w:rFonts w:ascii="Arial" w:hAnsi="Arial" w:cs="Arial"/>
          <w:bCs/>
          <w:i/>
          <w:sz w:val="16"/>
          <w:szCs w:val="16"/>
          <w:lang w:eastAsia="en-US"/>
        </w:rPr>
        <w:t>Jeżeli błędnie określono lub nie określono powstania u Zamawiającego obowiązku podatkowego, Zamawiający zastosuje się do art. 17 ustawy z dnia 11 marca 2004 r. o podatku od towarów i usług (Dz. U. 2022 r., poz. 93, z późn. zm.).</w:t>
      </w:r>
    </w:p>
  </w:footnote>
  <w:footnote w:id="9">
    <w:p w14:paraId="538A95EE" w14:textId="2417E413" w:rsidR="00435CC7" w:rsidRPr="00534351" w:rsidRDefault="00435CC7" w:rsidP="00534351">
      <w:pPr>
        <w:pStyle w:val="Tekstprzypisudolnego"/>
        <w:spacing w:line="276" w:lineRule="auto"/>
        <w:jc w:val="both"/>
        <w:rPr>
          <w:rFonts w:ascii="Arial" w:hAnsi="Arial" w:cs="Arial"/>
          <w:sz w:val="16"/>
          <w:szCs w:val="16"/>
        </w:rPr>
      </w:pPr>
      <w:r w:rsidRPr="00534351">
        <w:rPr>
          <w:rStyle w:val="Odwoanieprzypisudolnego"/>
          <w:rFonts w:ascii="Arial" w:eastAsia="MS Mincho" w:hAnsi="Arial" w:cs="Arial"/>
          <w:sz w:val="16"/>
          <w:szCs w:val="16"/>
        </w:rPr>
        <w:footnoteRef/>
      </w:r>
      <w:r w:rsidRPr="00534351">
        <w:rPr>
          <w:rFonts w:ascii="Arial" w:hAnsi="Arial" w:cs="Arial"/>
          <w:sz w:val="16"/>
          <w:szCs w:val="16"/>
        </w:rPr>
        <w:t xml:space="preserve"> </w:t>
      </w:r>
      <w:r w:rsidRPr="00534351">
        <w:rPr>
          <w:rFonts w:ascii="Arial" w:hAnsi="Arial" w:cs="Arial"/>
          <w:i/>
          <w:iCs/>
          <w:sz w:val="16"/>
          <w:szCs w:val="16"/>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w:t>
      </w:r>
    </w:p>
  </w:footnote>
  <w:footnote w:id="10">
    <w:p w14:paraId="06A69EB6" w14:textId="77777777" w:rsidR="00435CC7" w:rsidRPr="00534351" w:rsidRDefault="00435CC7" w:rsidP="00534351">
      <w:pPr>
        <w:pStyle w:val="Tekstprzypisudolnego"/>
        <w:spacing w:line="276" w:lineRule="auto"/>
        <w:jc w:val="both"/>
        <w:rPr>
          <w:rFonts w:ascii="Arial" w:hAnsi="Arial" w:cs="Arial"/>
          <w:i/>
          <w:sz w:val="16"/>
          <w:szCs w:val="16"/>
        </w:rPr>
      </w:pPr>
      <w:r w:rsidRPr="00534351">
        <w:rPr>
          <w:rStyle w:val="Odwoanieprzypisudolnego"/>
          <w:rFonts w:ascii="Arial" w:eastAsia="MS Mincho" w:hAnsi="Arial" w:cs="Arial"/>
          <w:sz w:val="16"/>
          <w:szCs w:val="16"/>
        </w:rPr>
        <w:footnoteRef/>
      </w:r>
      <w:r w:rsidRPr="00534351">
        <w:rPr>
          <w:rFonts w:ascii="Arial" w:hAnsi="Arial" w:cs="Arial"/>
          <w:i/>
          <w:iCs/>
          <w:sz w:val="16"/>
          <w:szCs w:val="16"/>
        </w:rPr>
        <w:t xml:space="preserve"> Należy podać mającą zastosowanie podstawę wykluczenia spośród wymienionych</w:t>
      </w:r>
      <w:r w:rsidRPr="00534351">
        <w:rPr>
          <w:rFonts w:ascii="Arial" w:hAnsi="Arial" w:cs="Arial"/>
          <w:i/>
          <w:sz w:val="16"/>
          <w:szCs w:val="16"/>
        </w:rPr>
        <w:t xml:space="preserve"> w art. </w:t>
      </w:r>
      <w:r w:rsidRPr="00534351">
        <w:rPr>
          <w:rFonts w:ascii="Arial" w:hAnsi="Arial" w:cs="Arial"/>
          <w:i/>
          <w:iCs/>
          <w:sz w:val="16"/>
          <w:szCs w:val="16"/>
        </w:rPr>
        <w:t>108 ust. 1 pkt 1), 2), 5), i 6) lub art. 109 ust. 1 pkt 4 ustawy Pzp</w:t>
      </w:r>
    </w:p>
  </w:footnote>
  <w:footnote w:id="11">
    <w:p w14:paraId="41235807" w14:textId="77777777" w:rsidR="00435CC7" w:rsidRPr="00534351" w:rsidRDefault="00435CC7" w:rsidP="00534351">
      <w:pPr>
        <w:pStyle w:val="Tekstprzypisudolnego"/>
        <w:spacing w:line="276" w:lineRule="auto"/>
        <w:rPr>
          <w:rFonts w:ascii="Arial" w:hAnsi="Arial" w:cs="Arial"/>
          <w:i/>
          <w:sz w:val="16"/>
          <w:szCs w:val="16"/>
        </w:rPr>
      </w:pPr>
      <w:r w:rsidRPr="00534351">
        <w:rPr>
          <w:rStyle w:val="Odwoanieprzypisudolnego"/>
          <w:rFonts w:ascii="Arial" w:hAnsi="Arial" w:cs="Arial"/>
          <w:sz w:val="16"/>
          <w:szCs w:val="16"/>
        </w:rPr>
        <w:footnoteRef/>
      </w:r>
      <w:r w:rsidRPr="00534351">
        <w:rPr>
          <w:rFonts w:ascii="Arial" w:hAnsi="Arial" w:cs="Arial"/>
          <w:i/>
          <w:sz w:val="16"/>
          <w:szCs w:val="16"/>
        </w:rPr>
        <w:t xml:space="preserve"> Zaznaczyć właściwe z poniższych</w:t>
      </w:r>
    </w:p>
  </w:footnote>
  <w:footnote w:id="12">
    <w:p w14:paraId="235BB381" w14:textId="347331E9" w:rsidR="00E54329" w:rsidRPr="00615544" w:rsidRDefault="00E54329" w:rsidP="00615544">
      <w:pPr>
        <w:pStyle w:val="Tekstprzypisudolnego"/>
        <w:jc w:val="both"/>
        <w:rPr>
          <w:rFonts w:ascii="Arial" w:hAnsi="Arial" w:cs="Arial"/>
          <w:sz w:val="16"/>
          <w:szCs w:val="16"/>
          <w:lang w:val="pl-PL"/>
        </w:rPr>
      </w:pPr>
      <w:r w:rsidRPr="00615544">
        <w:rPr>
          <w:rStyle w:val="Odwoanieprzypisudolnego"/>
          <w:rFonts w:ascii="Arial" w:hAnsi="Arial" w:cs="Arial"/>
          <w:sz w:val="16"/>
          <w:szCs w:val="16"/>
        </w:rPr>
        <w:footnoteRef/>
      </w:r>
      <w:r w:rsidRPr="00E54329">
        <w:rPr>
          <w:rFonts w:ascii="Arial" w:hAnsi="Arial" w:cs="Arial"/>
          <w:sz w:val="16"/>
          <w:szCs w:val="16"/>
        </w:rPr>
        <w:t xml:space="preserve"> Zamawiający uzupełni zakres umowy po wyborze oferty najkorzystniejszej, wprowadzając nazwę części której umowa będzie dotyczyła</w:t>
      </w:r>
      <w:r w:rsidRPr="00E54329">
        <w:rPr>
          <w:rFonts w:ascii="Arial" w:hAnsi="Arial" w:cs="Arial"/>
          <w:sz w:val="16"/>
          <w:szCs w:val="16"/>
          <w:lang w:val="pl-PL"/>
        </w:rPr>
        <w:t xml:space="preserve"> (</w:t>
      </w:r>
      <w:r w:rsidRPr="00615544">
        <w:rPr>
          <w:rFonts w:ascii="Arial" w:hAnsi="Arial" w:cs="Arial"/>
          <w:sz w:val="16"/>
          <w:szCs w:val="16"/>
          <w:lang w:eastAsia="x-none"/>
        </w:rPr>
        <w:t xml:space="preserve">Usługa przeprowadzenia i obsługi trzydniowego szkolenia pt. „Przemoc wobec dziecka” </w:t>
      </w:r>
      <w:r>
        <w:rPr>
          <w:rFonts w:ascii="Arial" w:hAnsi="Arial" w:cs="Arial"/>
          <w:sz w:val="16"/>
          <w:szCs w:val="16"/>
          <w:lang w:val="pl-PL" w:eastAsia="x-none"/>
        </w:rPr>
        <w:t xml:space="preserve">- </w:t>
      </w:r>
      <w:proofErr w:type="spellStart"/>
      <w:r w:rsidRPr="00615544">
        <w:rPr>
          <w:rFonts w:ascii="Arial" w:hAnsi="Arial" w:cs="Arial"/>
          <w:sz w:val="16"/>
          <w:szCs w:val="16"/>
          <w:lang w:eastAsia="x-none"/>
        </w:rPr>
        <w:t>cz</w:t>
      </w:r>
      <w:r>
        <w:rPr>
          <w:rFonts w:ascii="Arial" w:hAnsi="Arial" w:cs="Arial"/>
          <w:sz w:val="16"/>
          <w:szCs w:val="16"/>
          <w:lang w:val="pl-PL" w:eastAsia="x-none"/>
        </w:rPr>
        <w:t>ę</w:t>
      </w:r>
      <w:r w:rsidRPr="00615544">
        <w:rPr>
          <w:rFonts w:ascii="Arial" w:hAnsi="Arial" w:cs="Arial"/>
          <w:sz w:val="16"/>
          <w:szCs w:val="16"/>
          <w:lang w:eastAsia="x-none"/>
        </w:rPr>
        <w:t>ść</w:t>
      </w:r>
      <w:proofErr w:type="spellEnd"/>
      <w:r w:rsidRPr="00615544">
        <w:rPr>
          <w:rFonts w:ascii="Arial" w:hAnsi="Arial" w:cs="Arial"/>
          <w:sz w:val="16"/>
          <w:szCs w:val="16"/>
          <w:lang w:eastAsia="x-none"/>
        </w:rPr>
        <w:t xml:space="preserve"> 1</w:t>
      </w:r>
      <w:r>
        <w:rPr>
          <w:rFonts w:ascii="Arial" w:hAnsi="Arial" w:cs="Arial"/>
          <w:sz w:val="16"/>
          <w:szCs w:val="16"/>
          <w:lang w:val="pl-PL" w:eastAsia="x-none"/>
        </w:rPr>
        <w:t xml:space="preserve"> /</w:t>
      </w:r>
      <w:r w:rsidRPr="00615544">
        <w:rPr>
          <w:rFonts w:ascii="Arial" w:hAnsi="Arial" w:cs="Arial"/>
          <w:sz w:val="16"/>
          <w:szCs w:val="16"/>
          <w:lang w:eastAsia="x-none"/>
        </w:rPr>
        <w:t xml:space="preserve"> „Praca z osobą stosującą przemoc domową”</w:t>
      </w:r>
      <w:r>
        <w:rPr>
          <w:rFonts w:ascii="Arial" w:hAnsi="Arial" w:cs="Arial"/>
          <w:sz w:val="16"/>
          <w:szCs w:val="16"/>
          <w:lang w:val="pl-PL" w:eastAsia="x-none"/>
        </w:rPr>
        <w:t xml:space="preserve">- </w:t>
      </w:r>
      <w:r w:rsidRPr="00615544">
        <w:rPr>
          <w:rFonts w:ascii="Arial" w:hAnsi="Arial" w:cs="Arial"/>
          <w:sz w:val="16"/>
          <w:szCs w:val="16"/>
          <w:lang w:eastAsia="x-none"/>
        </w:rPr>
        <w:t>część 2</w:t>
      </w:r>
      <w:r w:rsidRPr="00615544">
        <w:rPr>
          <w:rFonts w:ascii="Arial" w:hAnsi="Arial" w:cs="Arial"/>
          <w:sz w:val="16"/>
          <w:szCs w:val="16"/>
          <w:lang w:val="pl-PL" w:eastAsia="x-none"/>
        </w:rPr>
        <w:t>).</w:t>
      </w:r>
    </w:p>
  </w:footnote>
  <w:footnote w:id="13">
    <w:p w14:paraId="120077AF" w14:textId="77777777" w:rsidR="00A508EE" w:rsidRPr="00B2138B" w:rsidRDefault="00A508EE" w:rsidP="00A508EE">
      <w:pPr>
        <w:pStyle w:val="Tekstpodstawowy"/>
        <w:rPr>
          <w:rFonts w:ascii="Arial" w:hAnsi="Arial" w:cs="Arial"/>
          <w:sz w:val="18"/>
          <w:szCs w:val="18"/>
        </w:rPr>
      </w:pPr>
      <w:r w:rsidRPr="00B2138B">
        <w:rPr>
          <w:rStyle w:val="Odwoanieprzypisudolnego"/>
          <w:rFonts w:ascii="Arial" w:hAnsi="Arial" w:cs="Arial"/>
          <w:sz w:val="18"/>
          <w:szCs w:val="18"/>
        </w:rPr>
        <w:footnoteRef/>
      </w:r>
      <w:r w:rsidRPr="00B2138B">
        <w:rPr>
          <w:rFonts w:ascii="Arial" w:hAnsi="Arial" w:cs="Arial"/>
          <w:sz w:val="18"/>
          <w:szCs w:val="18"/>
        </w:rPr>
        <w:t xml:space="preserve"> W przypadku Wykonawcy będącego osobą fizyczną nieprowadzącą działalności gospodarczej, wynagrodzenie brutto/netto obejmuje wszystkie obciążenia publicznoprawne, w szczególności takie jak: ciążące na pracowniku i pracodawcy składki na ubezpieczenia społeczne, zdrowotne, Fundusz Pracy, zaliczki na podatek</w:t>
      </w:r>
      <w:r>
        <w:rPr>
          <w:rFonts w:ascii="Arial" w:hAnsi="Arial" w:cs="Arial"/>
          <w:sz w:val="18"/>
          <w:szCs w:val="18"/>
        </w:rPr>
        <w:t>.</w:t>
      </w:r>
    </w:p>
    <w:p w14:paraId="36FC2FC5" w14:textId="77777777" w:rsidR="00A508EE" w:rsidRPr="00FD5CB0" w:rsidRDefault="00A508EE" w:rsidP="00A508EE">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F46EF" w14:textId="06D93F79" w:rsidR="007653B4" w:rsidRDefault="00833199">
    <w:pPr>
      <w:pStyle w:val="Nagwek"/>
    </w:pPr>
    <w:r>
      <w:rPr>
        <w:noProof/>
      </w:rPr>
      <mc:AlternateContent>
        <mc:Choice Requires="wps">
          <w:drawing>
            <wp:anchor distT="0" distB="0" distL="114300" distR="114300" simplePos="0" relativeHeight="251663360" behindDoc="0" locked="0" layoutInCell="0" allowOverlap="1" wp14:anchorId="4017DC92" wp14:editId="6B763658">
              <wp:simplePos x="0" y="0"/>
              <wp:positionH relativeFrom="rightMargin">
                <wp:posOffset>493395</wp:posOffset>
              </wp:positionH>
              <wp:positionV relativeFrom="page">
                <wp:posOffset>4895851</wp:posOffset>
              </wp:positionV>
              <wp:extent cx="342900" cy="304800"/>
              <wp:effectExtent l="0" t="0" r="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5927F" w14:textId="0B629AEF" w:rsidR="00833199" w:rsidRPr="00833199" w:rsidRDefault="00833199">
                          <w:pPr>
                            <w:jc w:val="center"/>
                            <w:rPr>
                              <w:rFonts w:ascii="Arial" w:eastAsiaTheme="majorEastAsia"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7DC92" id="Prostokąt 4" o:spid="_x0000_s1026" style="position:absolute;margin-left:38.85pt;margin-top:385.5pt;width:27pt;height:24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" o:allowincell="f" stroked="f">
              <v:textbox>
                <w:txbxContent>
                  <w:p w14:paraId="6E75927F" w14:textId="0B629AEF" w:rsidR="00833199" w:rsidRPr="00833199" w:rsidRDefault="00833199">
                    <w:pPr>
                      <w:jc w:val="center"/>
                      <w:rPr>
                        <w:rFonts w:ascii="Arial" w:eastAsiaTheme="majorEastAsia" w:hAnsi="Arial" w:cs="Arial"/>
                        <w:sz w:val="18"/>
                        <w:szCs w:val="18"/>
                      </w:rPr>
                    </w:pP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4C608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0000004"/>
    <w:multiLevelType w:val="singleLevel"/>
    <w:tmpl w:val="00000004"/>
    <w:name w:val="WW8Num7"/>
    <w:lvl w:ilvl="0">
      <w:start w:val="1"/>
      <w:numFmt w:val="decimal"/>
      <w:lvlText w:val="%1."/>
      <w:lvlJc w:val="left"/>
      <w:pPr>
        <w:tabs>
          <w:tab w:val="num" w:pos="720"/>
        </w:tabs>
        <w:ind w:left="720" w:hanging="360"/>
      </w:pPr>
    </w:lvl>
  </w:abstractNum>
  <w:abstractNum w:abstractNumId="3" w15:restartNumberingAfterBreak="0">
    <w:nsid w:val="00000010"/>
    <w:multiLevelType w:val="multilevel"/>
    <w:tmpl w:val="EF0E6ACC"/>
    <w:lvl w:ilvl="0">
      <w:start w:val="3"/>
      <w:numFmt w:val="decimal"/>
      <w:lvlText w:val="%1."/>
      <w:lvlJc w:val="left"/>
      <w:pPr>
        <w:tabs>
          <w:tab w:val="num" w:pos="-76"/>
        </w:tabs>
        <w:ind w:left="644" w:hanging="360"/>
      </w:pPr>
      <w:rPr>
        <w:rFonts w:ascii="Cambria" w:eastAsia="Calibri" w:hAnsi="Cambria" w:cs="Calibri" w:hint="default"/>
        <w:b w:val="0"/>
        <w:strike w:val="0"/>
        <w:dstrike w:val="0"/>
        <w:color w:val="auto"/>
        <w:u w:val="none"/>
        <w:effect w:val="none"/>
      </w:rPr>
    </w:lvl>
    <w:lvl w:ilvl="1">
      <w:start w:val="1"/>
      <w:numFmt w:val="lowerLetter"/>
      <w:lvlText w:val="%2)"/>
      <w:lvlJc w:val="left"/>
      <w:pPr>
        <w:tabs>
          <w:tab w:val="num" w:pos="0"/>
        </w:tabs>
        <w:ind w:left="1440" w:hanging="360"/>
      </w:pPr>
      <w:rPr>
        <w:rFonts w:ascii="Cambria" w:eastAsia="Calibri" w:hAnsi="Cambria" w:cs="Calibri" w:hint="default"/>
        <w:strike w:val="0"/>
        <w:dstrike w:val="0"/>
        <w:sz w:val="20"/>
        <w:szCs w:val="20"/>
        <w:u w:val="none"/>
        <w:effect w:val="none"/>
        <w:lang w:eastAsia="pl-PL"/>
      </w:rPr>
    </w:lvl>
    <w:lvl w:ilvl="2">
      <w:start w:val="1"/>
      <w:numFmt w:val="lowerRoman"/>
      <w:lvlText w:val="%3)"/>
      <w:lvlJc w:val="right"/>
      <w:pPr>
        <w:tabs>
          <w:tab w:val="num" w:pos="0"/>
        </w:tabs>
        <w:ind w:left="2160" w:hanging="360"/>
      </w:pPr>
      <w:rPr>
        <w:rFonts w:ascii="Cambria" w:eastAsia="Calibri" w:hAnsi="Cambria" w:cs="Calibri" w:hint="default"/>
        <w:strike w:val="0"/>
        <w:dstrike w:val="0"/>
        <w:sz w:val="20"/>
        <w:szCs w:val="20"/>
        <w:u w:val="none"/>
        <w:effect w:val="none"/>
        <w:lang w:eastAsia="pl-PL"/>
      </w:rPr>
    </w:lvl>
    <w:lvl w:ilvl="3">
      <w:start w:val="1"/>
      <w:numFmt w:val="decimal"/>
      <w:lvlText w:val="(%4)"/>
      <w:lvlJc w:val="left"/>
      <w:pPr>
        <w:tabs>
          <w:tab w:val="num" w:pos="0"/>
        </w:tabs>
        <w:ind w:left="2880" w:hanging="360"/>
      </w:pPr>
      <w:rPr>
        <w:rFonts w:ascii="Cambria" w:eastAsia="Calibri" w:hAnsi="Cambria" w:cs="Calibri" w:hint="default"/>
        <w:strike w:val="0"/>
        <w:dstrike w:val="0"/>
        <w:sz w:val="20"/>
        <w:szCs w:val="20"/>
        <w:u w:val="none"/>
        <w:effect w:val="none"/>
        <w:lang w:eastAsia="pl-PL"/>
      </w:rPr>
    </w:lvl>
    <w:lvl w:ilvl="4">
      <w:start w:val="1"/>
      <w:numFmt w:val="lowerLetter"/>
      <w:lvlText w:val="(%5)"/>
      <w:lvlJc w:val="left"/>
      <w:pPr>
        <w:tabs>
          <w:tab w:val="num" w:pos="0"/>
        </w:tabs>
        <w:ind w:left="3600" w:hanging="360"/>
      </w:pPr>
      <w:rPr>
        <w:rFonts w:ascii="Cambria" w:eastAsia="Calibri" w:hAnsi="Cambria" w:cs="Calibri" w:hint="default"/>
        <w:strike w:val="0"/>
        <w:dstrike w:val="0"/>
        <w:sz w:val="20"/>
        <w:szCs w:val="20"/>
        <w:u w:val="none"/>
        <w:effect w:val="none"/>
        <w:lang w:eastAsia="pl-PL"/>
      </w:rPr>
    </w:lvl>
    <w:lvl w:ilvl="5">
      <w:start w:val="1"/>
      <w:numFmt w:val="lowerRoman"/>
      <w:lvlText w:val="(%6)"/>
      <w:lvlJc w:val="right"/>
      <w:pPr>
        <w:tabs>
          <w:tab w:val="num" w:pos="0"/>
        </w:tabs>
        <w:ind w:left="4320" w:hanging="360"/>
      </w:pPr>
      <w:rPr>
        <w:rFonts w:ascii="Cambria" w:eastAsia="Calibri" w:hAnsi="Cambria" w:cs="Calibri" w:hint="default"/>
        <w:strike w:val="0"/>
        <w:dstrike w:val="0"/>
        <w:sz w:val="20"/>
        <w:szCs w:val="20"/>
        <w:u w:val="none"/>
        <w:effect w:val="none"/>
        <w:lang w:eastAsia="pl-PL"/>
      </w:rPr>
    </w:lvl>
    <w:lvl w:ilvl="6">
      <w:start w:val="1"/>
      <w:numFmt w:val="decimal"/>
      <w:lvlText w:val="%7."/>
      <w:lvlJc w:val="left"/>
      <w:pPr>
        <w:tabs>
          <w:tab w:val="num" w:pos="0"/>
        </w:tabs>
        <w:ind w:left="5040" w:hanging="360"/>
      </w:pPr>
      <w:rPr>
        <w:rFonts w:ascii="Cambria" w:eastAsia="Calibri" w:hAnsi="Cambria" w:cs="Calibri" w:hint="default"/>
        <w:strike w:val="0"/>
        <w:dstrike w:val="0"/>
        <w:sz w:val="20"/>
        <w:szCs w:val="20"/>
        <w:u w:val="none"/>
        <w:effect w:val="none"/>
        <w:lang w:eastAsia="pl-PL"/>
      </w:rPr>
    </w:lvl>
    <w:lvl w:ilvl="7">
      <w:start w:val="1"/>
      <w:numFmt w:val="lowerLetter"/>
      <w:lvlText w:val="%8."/>
      <w:lvlJc w:val="left"/>
      <w:pPr>
        <w:tabs>
          <w:tab w:val="num" w:pos="0"/>
        </w:tabs>
        <w:ind w:left="5760" w:hanging="360"/>
      </w:pPr>
      <w:rPr>
        <w:rFonts w:ascii="Cambria" w:eastAsia="Calibri" w:hAnsi="Cambria" w:cs="Calibri" w:hint="default"/>
        <w:strike w:val="0"/>
        <w:dstrike w:val="0"/>
        <w:sz w:val="20"/>
        <w:szCs w:val="20"/>
        <w:u w:val="none"/>
        <w:effect w:val="none"/>
        <w:lang w:eastAsia="pl-PL"/>
      </w:rPr>
    </w:lvl>
    <w:lvl w:ilvl="8">
      <w:start w:val="1"/>
      <w:numFmt w:val="lowerRoman"/>
      <w:lvlText w:val="%9."/>
      <w:lvlJc w:val="right"/>
      <w:pPr>
        <w:tabs>
          <w:tab w:val="num" w:pos="0"/>
        </w:tabs>
        <w:ind w:left="6480" w:hanging="360"/>
      </w:pPr>
      <w:rPr>
        <w:rFonts w:ascii="Cambria" w:eastAsia="Calibri" w:hAnsi="Cambria" w:cs="Calibri" w:hint="default"/>
        <w:strike w:val="0"/>
        <w:dstrike w:val="0"/>
        <w:sz w:val="20"/>
        <w:szCs w:val="20"/>
        <w:u w:val="none"/>
        <w:effect w:val="none"/>
        <w:lang w:eastAsia="pl-PL"/>
      </w:rPr>
    </w:lvl>
  </w:abstractNum>
  <w:abstractNum w:abstractNumId="4" w15:restartNumberingAfterBreak="0">
    <w:nsid w:val="00000013"/>
    <w:multiLevelType w:val="multilevel"/>
    <w:tmpl w:val="00000013"/>
    <w:name w:val="WWNum49"/>
    <w:lvl w:ilvl="0">
      <w:start w:val="1"/>
      <w:numFmt w:val="decimal"/>
      <w:lvlText w:val="%1."/>
      <w:lvlJc w:val="left"/>
      <w:pPr>
        <w:tabs>
          <w:tab w:val="num" w:pos="0"/>
        </w:tabs>
        <w:ind w:left="720" w:hanging="360"/>
      </w:pPr>
      <w:rPr>
        <w:rFonts w:cs="Calibri"/>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265784"/>
    <w:multiLevelType w:val="hybridMultilevel"/>
    <w:tmpl w:val="64FEF17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288489E"/>
    <w:multiLevelType w:val="hybridMultilevel"/>
    <w:tmpl w:val="54129BBA"/>
    <w:lvl w:ilvl="0" w:tplc="DD8858F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6D128B"/>
    <w:multiLevelType w:val="hybridMultilevel"/>
    <w:tmpl w:val="09C29B2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063F481E"/>
    <w:multiLevelType w:val="hybridMultilevel"/>
    <w:tmpl w:val="814C9DB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08217B23"/>
    <w:multiLevelType w:val="hybridMultilevel"/>
    <w:tmpl w:val="5CFEDCC8"/>
    <w:lvl w:ilvl="0" w:tplc="81EA8AE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9FB1875"/>
    <w:multiLevelType w:val="hybridMultilevel"/>
    <w:tmpl w:val="F8F69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4B3A1B"/>
    <w:multiLevelType w:val="hybridMultilevel"/>
    <w:tmpl w:val="CC4656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DE2CCD"/>
    <w:multiLevelType w:val="hybridMultilevel"/>
    <w:tmpl w:val="BDBEB43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 w15:restartNumberingAfterBreak="0">
    <w:nsid w:val="0DF52519"/>
    <w:multiLevelType w:val="multilevel"/>
    <w:tmpl w:val="C5D03452"/>
    <w:lvl w:ilvl="0">
      <w:start w:val="1"/>
      <w:numFmt w:val="decimal"/>
      <w:pStyle w:val="Nagwek2"/>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0EB4DAB"/>
    <w:multiLevelType w:val="hybridMultilevel"/>
    <w:tmpl w:val="FF8A14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E96075"/>
    <w:multiLevelType w:val="hybridMultilevel"/>
    <w:tmpl w:val="166482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61B49DC"/>
    <w:multiLevelType w:val="hybridMultilevel"/>
    <w:tmpl w:val="7B0A9120"/>
    <w:lvl w:ilvl="0" w:tplc="054EBA66">
      <w:start w:val="1"/>
      <w:numFmt w:val="lowerLetter"/>
      <w:lvlText w:val="%1)"/>
      <w:lvlJc w:val="left"/>
      <w:pPr>
        <w:tabs>
          <w:tab w:val="num" w:pos="786"/>
        </w:tabs>
        <w:ind w:left="786" w:hanging="360"/>
      </w:pPr>
      <w:rPr>
        <w:rFonts w:hint="default"/>
      </w:rPr>
    </w:lvl>
    <w:lvl w:ilvl="1" w:tplc="B17C988C">
      <w:start w:val="1"/>
      <w:numFmt w:val="decimal"/>
      <w:lvlText w:val="%2."/>
      <w:lvlJc w:val="left"/>
      <w:pPr>
        <w:tabs>
          <w:tab w:val="num" w:pos="659"/>
        </w:tabs>
        <w:ind w:left="659" w:hanging="375"/>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6224AD2"/>
    <w:multiLevelType w:val="hybridMultilevel"/>
    <w:tmpl w:val="CFAA247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4F043B"/>
    <w:multiLevelType w:val="hybridMultilevel"/>
    <w:tmpl w:val="48928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CE6496"/>
    <w:multiLevelType w:val="hybridMultilevel"/>
    <w:tmpl w:val="1280F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BE5DC5"/>
    <w:multiLevelType w:val="hybridMultilevel"/>
    <w:tmpl w:val="D8BE7D5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AF600A2"/>
    <w:multiLevelType w:val="hybridMultilevel"/>
    <w:tmpl w:val="6EB80B1A"/>
    <w:lvl w:ilvl="0" w:tplc="2D3CD502">
      <w:start w:val="1"/>
      <w:numFmt w:val="decimal"/>
      <w:lvlText w:val="%1."/>
      <w:lvlJc w:val="left"/>
      <w:pPr>
        <w:ind w:left="720" w:hanging="360"/>
      </w:pPr>
      <w:rPr>
        <w:b w:val="0"/>
        <w:i w:val="0"/>
        <w:i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273FAD"/>
    <w:multiLevelType w:val="hybridMultilevel"/>
    <w:tmpl w:val="4D5E75B8"/>
    <w:lvl w:ilvl="0" w:tplc="04150011">
      <w:start w:val="1"/>
      <w:numFmt w:val="decimal"/>
      <w:lvlText w:val="%1)"/>
      <w:lvlJc w:val="left"/>
      <w:pPr>
        <w:ind w:left="720" w:hanging="360"/>
      </w:pPr>
    </w:lvl>
    <w:lvl w:ilvl="1" w:tplc="95E4B0D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9C53E0"/>
    <w:multiLevelType w:val="multilevel"/>
    <w:tmpl w:val="F3B28FF6"/>
    <w:lvl w:ilvl="0">
      <w:start w:val="5"/>
      <w:numFmt w:val="decimal"/>
      <w:lvlText w:val="%1."/>
      <w:lvlJc w:val="left"/>
      <w:pPr>
        <w:tabs>
          <w:tab w:val="num" w:pos="397"/>
        </w:tabs>
        <w:ind w:left="397" w:hanging="397"/>
      </w:pPr>
      <w:rPr>
        <w:rFonts w:hint="default"/>
        <w:color w:val="auto"/>
      </w:rPr>
    </w:lvl>
    <w:lvl w:ilvl="1">
      <w:start w:val="1"/>
      <w:numFmt w:val="decimal"/>
      <w:pStyle w:val="Listanumerowana1poziomII"/>
      <w:lvlText w:val="%2)"/>
      <w:lvlJc w:val="left"/>
      <w:pPr>
        <w:tabs>
          <w:tab w:val="num" w:pos="794"/>
        </w:tabs>
        <w:ind w:left="794" w:hanging="397"/>
      </w:pPr>
      <w:rPr>
        <w:rFonts w:hint="default"/>
      </w:rPr>
    </w:lvl>
    <w:lvl w:ilvl="2">
      <w:start w:val="1"/>
      <w:numFmt w:val="bullet"/>
      <w:pStyle w:val="Listanumerowana1poziomIII"/>
      <w:lvlText w:val="–"/>
      <w:lvlJc w:val="left"/>
      <w:pPr>
        <w:tabs>
          <w:tab w:val="num" w:pos="1191"/>
        </w:tabs>
        <w:ind w:left="1191" w:hanging="397"/>
      </w:pPr>
      <w:rPr>
        <w:rFonts w:ascii="Times New Roman" w:hAnsi="Times New Roman" w:cs="Times New Roman" w:hint="default"/>
      </w:rPr>
    </w:lvl>
    <w:lvl w:ilvl="3">
      <w:start w:val="1"/>
      <w:numFmt w:val="bullet"/>
      <w:lvlText w:val="•"/>
      <w:lvlJc w:val="left"/>
      <w:pPr>
        <w:tabs>
          <w:tab w:val="num" w:pos="1588"/>
        </w:tabs>
        <w:ind w:left="1588" w:hanging="397"/>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09E0C84"/>
    <w:multiLevelType w:val="hybridMultilevel"/>
    <w:tmpl w:val="9D2AC782"/>
    <w:lvl w:ilvl="0" w:tplc="BF8837F2">
      <w:start w:val="1"/>
      <w:numFmt w:val="decimal"/>
      <w:lvlText w:val="%1."/>
      <w:lvlJc w:val="left"/>
      <w:pPr>
        <w:ind w:left="424" w:hanging="360"/>
      </w:pPr>
      <w:rPr>
        <w:b w:val="0"/>
        <w:bCs/>
        <w:color w:val="auto"/>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6" w15:restartNumberingAfterBreak="0">
    <w:nsid w:val="21736870"/>
    <w:multiLevelType w:val="hybridMultilevel"/>
    <w:tmpl w:val="965001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3094DEE"/>
    <w:multiLevelType w:val="hybridMultilevel"/>
    <w:tmpl w:val="D45EA6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3900EC4"/>
    <w:multiLevelType w:val="hybridMultilevel"/>
    <w:tmpl w:val="37B0A3F8"/>
    <w:lvl w:ilvl="0" w:tplc="01BCE2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3E36A8E"/>
    <w:multiLevelType w:val="hybridMultilevel"/>
    <w:tmpl w:val="0A14F7E4"/>
    <w:lvl w:ilvl="0" w:tplc="E9AAA5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4A21C6C"/>
    <w:multiLevelType w:val="hybridMultilevel"/>
    <w:tmpl w:val="F25E8924"/>
    <w:lvl w:ilvl="0" w:tplc="9D1845B6">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DA0155"/>
    <w:multiLevelType w:val="hybridMultilevel"/>
    <w:tmpl w:val="B9EE5E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5131105"/>
    <w:multiLevelType w:val="hybridMultilevel"/>
    <w:tmpl w:val="08503588"/>
    <w:lvl w:ilvl="0" w:tplc="0415000F">
      <w:start w:val="1"/>
      <w:numFmt w:val="decimal"/>
      <w:lvlText w:val="%1."/>
      <w:lvlJc w:val="left"/>
      <w:pPr>
        <w:ind w:left="1222" w:hanging="360"/>
      </w:pPr>
      <w:rPr>
        <w:rFonts w:hint="default"/>
        <w:b w:val="0"/>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3" w15:restartNumberingAfterBreak="0">
    <w:nsid w:val="27C85FF4"/>
    <w:multiLevelType w:val="hybridMultilevel"/>
    <w:tmpl w:val="0844695E"/>
    <w:lvl w:ilvl="0" w:tplc="AE60103A">
      <w:start w:val="1"/>
      <w:numFmt w:val="decimal"/>
      <w:lvlText w:val="%1."/>
      <w:lvlJc w:val="left"/>
      <w:pPr>
        <w:tabs>
          <w:tab w:val="num" w:pos="720"/>
        </w:tabs>
        <w:ind w:left="720" w:hanging="360"/>
      </w:pPr>
      <w:rPr>
        <w:rFonts w:hint="default"/>
      </w:rPr>
    </w:lvl>
    <w:lvl w:ilvl="1" w:tplc="C21E9B22">
      <w:start w:val="1"/>
      <w:numFmt w:val="lowerLetter"/>
      <w:lvlText w:val="%2)"/>
      <w:lvlJc w:val="left"/>
      <w:pPr>
        <w:tabs>
          <w:tab w:val="num" w:pos="1440"/>
        </w:tabs>
        <w:ind w:left="1440" w:hanging="360"/>
      </w:pPr>
      <w:rPr>
        <w:rFonts w:hint="default"/>
        <w:b w:val="0"/>
        <w:strike w:val="0"/>
      </w:rPr>
    </w:lvl>
    <w:lvl w:ilvl="2" w:tplc="04150005">
      <w:start w:val="1"/>
      <w:numFmt w:val="bullet"/>
      <w:lvlText w:val=""/>
      <w:lvlJc w:val="left"/>
      <w:pPr>
        <w:tabs>
          <w:tab w:val="num" w:pos="2340"/>
        </w:tabs>
        <w:ind w:left="2340" w:hanging="360"/>
      </w:pPr>
      <w:rPr>
        <w:rFonts w:ascii="Wingdings" w:hAnsi="Wingdings" w:hint="default"/>
      </w:rPr>
    </w:lvl>
    <w:lvl w:ilvl="3" w:tplc="539E5758">
      <w:start w:val="1"/>
      <w:numFmt w:val="decimal"/>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7D42D04"/>
    <w:multiLevelType w:val="hybridMultilevel"/>
    <w:tmpl w:val="BA96BF1A"/>
    <w:lvl w:ilvl="0" w:tplc="5FB05CF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BA3236"/>
    <w:multiLevelType w:val="hybridMultilevel"/>
    <w:tmpl w:val="DDDAAFCE"/>
    <w:lvl w:ilvl="0" w:tplc="5546C84C">
      <w:start w:val="2"/>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9914C44"/>
    <w:multiLevelType w:val="hybridMultilevel"/>
    <w:tmpl w:val="0A06C720"/>
    <w:lvl w:ilvl="0" w:tplc="FFFFFFFF">
      <w:start w:val="1"/>
      <w:numFmt w:val="lowerLetter"/>
      <w:lvlText w:val="%1)"/>
      <w:lvlJc w:val="left"/>
      <w:pPr>
        <w:tabs>
          <w:tab w:val="num" w:pos="720"/>
        </w:tabs>
        <w:ind w:left="720" w:hanging="360"/>
      </w:pPr>
      <w:rPr>
        <w:b w:val="0"/>
        <w:bCs/>
      </w:rPr>
    </w:lvl>
    <w:lvl w:ilvl="1" w:tplc="FFFFFFFF">
      <w:start w:val="1"/>
      <w:numFmt w:val="decimal"/>
      <w:lvlText w:val="%2."/>
      <w:lvlJc w:val="left"/>
      <w:pPr>
        <w:tabs>
          <w:tab w:val="num" w:pos="659"/>
        </w:tabs>
        <w:ind w:left="659" w:hanging="375"/>
      </w:pPr>
      <w:rPr>
        <w:rFonts w:hint="default"/>
        <w:b w:val="0"/>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2A204501"/>
    <w:multiLevelType w:val="hybridMultilevel"/>
    <w:tmpl w:val="EE0612A4"/>
    <w:lvl w:ilvl="0" w:tplc="01BCE2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A5E1C22"/>
    <w:multiLevelType w:val="hybridMultilevel"/>
    <w:tmpl w:val="ED00CB46"/>
    <w:lvl w:ilvl="0" w:tplc="0EA091B4">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9316F3"/>
    <w:multiLevelType w:val="hybridMultilevel"/>
    <w:tmpl w:val="4F083C18"/>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2B865F72"/>
    <w:multiLevelType w:val="multilevel"/>
    <w:tmpl w:val="1C949952"/>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BFD3CAE"/>
    <w:multiLevelType w:val="hybridMultilevel"/>
    <w:tmpl w:val="DB4C900C"/>
    <w:lvl w:ilvl="0" w:tplc="436E614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5F7B63"/>
    <w:multiLevelType w:val="hybridMultilevel"/>
    <w:tmpl w:val="D28E3494"/>
    <w:lvl w:ilvl="0" w:tplc="01BCE2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2D2C1B2C"/>
    <w:multiLevelType w:val="hybridMultilevel"/>
    <w:tmpl w:val="2132C1FA"/>
    <w:lvl w:ilvl="0" w:tplc="25769AFA">
      <w:start w:val="1"/>
      <w:numFmt w:val="lowerLetter"/>
      <w:lvlText w:val="%1)"/>
      <w:lvlJc w:val="left"/>
      <w:pPr>
        <w:ind w:left="720" w:hanging="360"/>
      </w:pPr>
      <w:rPr>
        <w:rFonts w:ascii="Calibri" w:hAnsi="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EBA5011"/>
    <w:multiLevelType w:val="hybridMultilevel"/>
    <w:tmpl w:val="155AA2AA"/>
    <w:lvl w:ilvl="0" w:tplc="C6EA9086">
      <w:start w:val="1"/>
      <w:numFmt w:val="decimal"/>
      <w:lvlText w:val="%1)"/>
      <w:lvlJc w:val="left"/>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10C5FA9"/>
    <w:multiLevelType w:val="hybridMultilevel"/>
    <w:tmpl w:val="166482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1764894"/>
    <w:multiLevelType w:val="hybridMultilevel"/>
    <w:tmpl w:val="108AF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3527CC4"/>
    <w:multiLevelType w:val="hybridMultilevel"/>
    <w:tmpl w:val="60DEBA2C"/>
    <w:lvl w:ilvl="0" w:tplc="B94082D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89350C"/>
    <w:multiLevelType w:val="hybridMultilevel"/>
    <w:tmpl w:val="0424519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34CC2386"/>
    <w:multiLevelType w:val="hybridMultilevel"/>
    <w:tmpl w:val="74B0E740"/>
    <w:lvl w:ilvl="0" w:tplc="27E040A8">
      <w:start w:val="1"/>
      <w:numFmt w:val="decimal"/>
      <w:lvlText w:val="%1."/>
      <w:lvlJc w:val="left"/>
      <w:pPr>
        <w:ind w:left="720" w:hanging="360"/>
      </w:pPr>
      <w:rPr>
        <w:rFonts w:ascii="Arial" w:eastAsia="Times New Roman"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4DE73C8"/>
    <w:multiLevelType w:val="hybridMultilevel"/>
    <w:tmpl w:val="D9F89264"/>
    <w:lvl w:ilvl="0" w:tplc="8ED2867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0E289D"/>
    <w:multiLevelType w:val="hybridMultilevel"/>
    <w:tmpl w:val="F4C6F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3D2576"/>
    <w:multiLevelType w:val="hybridMultilevel"/>
    <w:tmpl w:val="6CF2E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7101FDA"/>
    <w:multiLevelType w:val="hybridMultilevel"/>
    <w:tmpl w:val="3C68CD96"/>
    <w:lvl w:ilvl="0" w:tplc="9E6040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91A6680"/>
    <w:multiLevelType w:val="hybridMultilevel"/>
    <w:tmpl w:val="5FC0BB18"/>
    <w:lvl w:ilvl="0" w:tplc="9890767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5" w15:restartNumberingAfterBreak="0">
    <w:nsid w:val="3A837461"/>
    <w:multiLevelType w:val="hybridMultilevel"/>
    <w:tmpl w:val="05FABB5C"/>
    <w:lvl w:ilvl="0" w:tplc="3AFC52A0">
      <w:start w:val="1"/>
      <w:numFmt w:val="decimal"/>
      <w:pStyle w:val="1Wyliczankawpara"/>
      <w:lvlText w:val="%1."/>
      <w:lvlJc w:val="left"/>
      <w:pPr>
        <w:tabs>
          <w:tab w:val="num" w:pos="360"/>
        </w:tabs>
        <w:ind w:left="360" w:hanging="360"/>
      </w:pPr>
      <w:rPr>
        <w:rFonts w:cs="Times New Roman"/>
        <w:color w:val="auto"/>
      </w:rPr>
    </w:lvl>
    <w:lvl w:ilvl="1" w:tplc="04150019">
      <w:start w:val="1"/>
      <w:numFmt w:val="lowerLetter"/>
      <w:lvlText w:val="%2."/>
      <w:lvlJc w:val="left"/>
      <w:pPr>
        <w:tabs>
          <w:tab w:val="num" w:pos="-1821"/>
        </w:tabs>
        <w:ind w:left="-1821" w:hanging="360"/>
      </w:pPr>
      <w:rPr>
        <w:rFonts w:cs="Times New Roman"/>
      </w:rPr>
    </w:lvl>
    <w:lvl w:ilvl="2" w:tplc="0415001B">
      <w:start w:val="1"/>
      <w:numFmt w:val="lowerRoman"/>
      <w:lvlText w:val="%3."/>
      <w:lvlJc w:val="right"/>
      <w:pPr>
        <w:tabs>
          <w:tab w:val="num" w:pos="-1101"/>
        </w:tabs>
        <w:ind w:left="-1101" w:hanging="180"/>
      </w:pPr>
      <w:rPr>
        <w:rFonts w:cs="Times New Roman"/>
      </w:rPr>
    </w:lvl>
    <w:lvl w:ilvl="3" w:tplc="33D4DE4A">
      <w:start w:val="1"/>
      <w:numFmt w:val="lowerLetter"/>
      <w:lvlText w:val="%4)"/>
      <w:lvlJc w:val="left"/>
      <w:pPr>
        <w:tabs>
          <w:tab w:val="num" w:pos="-381"/>
        </w:tabs>
        <w:ind w:left="-381" w:hanging="360"/>
      </w:pPr>
      <w:rPr>
        <w:rFonts w:ascii="Arial" w:eastAsia="MS Mincho" w:hAnsi="Arial" w:cs="Arial"/>
      </w:rPr>
    </w:lvl>
    <w:lvl w:ilvl="4" w:tplc="04150019">
      <w:start w:val="1"/>
      <w:numFmt w:val="lowerLetter"/>
      <w:lvlText w:val="%5."/>
      <w:lvlJc w:val="left"/>
      <w:pPr>
        <w:tabs>
          <w:tab w:val="num" w:pos="339"/>
        </w:tabs>
        <w:ind w:left="339" w:hanging="360"/>
      </w:pPr>
      <w:rPr>
        <w:rFonts w:cs="Times New Roman"/>
      </w:rPr>
    </w:lvl>
    <w:lvl w:ilvl="5" w:tplc="0415001B">
      <w:start w:val="1"/>
      <w:numFmt w:val="lowerRoman"/>
      <w:lvlText w:val="%6."/>
      <w:lvlJc w:val="right"/>
      <w:pPr>
        <w:tabs>
          <w:tab w:val="num" w:pos="1059"/>
        </w:tabs>
        <w:ind w:left="1059" w:hanging="180"/>
      </w:pPr>
      <w:rPr>
        <w:rFonts w:cs="Times New Roman"/>
      </w:rPr>
    </w:lvl>
    <w:lvl w:ilvl="6" w:tplc="0415000F">
      <w:start w:val="1"/>
      <w:numFmt w:val="decimal"/>
      <w:lvlText w:val="%7."/>
      <w:lvlJc w:val="left"/>
      <w:pPr>
        <w:tabs>
          <w:tab w:val="num" w:pos="1779"/>
        </w:tabs>
        <w:ind w:left="1779" w:hanging="360"/>
      </w:pPr>
      <w:rPr>
        <w:rFonts w:cs="Times New Roman"/>
      </w:rPr>
    </w:lvl>
    <w:lvl w:ilvl="7" w:tplc="04150019">
      <w:start w:val="1"/>
      <w:numFmt w:val="lowerLetter"/>
      <w:lvlText w:val="%8."/>
      <w:lvlJc w:val="left"/>
      <w:pPr>
        <w:tabs>
          <w:tab w:val="num" w:pos="2499"/>
        </w:tabs>
        <w:ind w:left="2499" w:hanging="360"/>
      </w:pPr>
      <w:rPr>
        <w:rFonts w:cs="Times New Roman"/>
      </w:rPr>
    </w:lvl>
    <w:lvl w:ilvl="8" w:tplc="0415001B">
      <w:start w:val="1"/>
      <w:numFmt w:val="lowerRoman"/>
      <w:lvlText w:val="%9."/>
      <w:lvlJc w:val="right"/>
      <w:pPr>
        <w:tabs>
          <w:tab w:val="num" w:pos="3219"/>
        </w:tabs>
        <w:ind w:left="3219" w:hanging="180"/>
      </w:pPr>
      <w:rPr>
        <w:rFonts w:cs="Times New Roman"/>
      </w:rPr>
    </w:lvl>
  </w:abstractNum>
  <w:abstractNum w:abstractNumId="56" w15:restartNumberingAfterBreak="0">
    <w:nsid w:val="3BEC1995"/>
    <w:multiLevelType w:val="hybridMultilevel"/>
    <w:tmpl w:val="A25658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FA9703B"/>
    <w:multiLevelType w:val="hybridMultilevel"/>
    <w:tmpl w:val="A04C2BF6"/>
    <w:lvl w:ilvl="0" w:tplc="BE1CE004">
      <w:start w:val="4"/>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40D0378C"/>
    <w:multiLevelType w:val="hybridMultilevel"/>
    <w:tmpl w:val="5CFEDCC8"/>
    <w:lvl w:ilvl="0" w:tplc="81EA8AE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17270F6"/>
    <w:multiLevelType w:val="hybridMultilevel"/>
    <w:tmpl w:val="B5308C90"/>
    <w:lvl w:ilvl="0" w:tplc="04150017">
      <w:start w:val="1"/>
      <w:numFmt w:val="lowerLetter"/>
      <w:lvlText w:val="%1)"/>
      <w:lvlJc w:val="left"/>
      <w:pPr>
        <w:tabs>
          <w:tab w:val="num" w:pos="360"/>
        </w:tabs>
        <w:ind w:left="360" w:hanging="360"/>
      </w:pPr>
      <w:rPr>
        <w:color w:val="auto"/>
      </w:rPr>
    </w:lvl>
    <w:lvl w:ilvl="1" w:tplc="04150019">
      <w:start w:val="1"/>
      <w:numFmt w:val="lowerLetter"/>
      <w:lvlText w:val="%2."/>
      <w:lvlJc w:val="left"/>
      <w:pPr>
        <w:tabs>
          <w:tab w:val="num" w:pos="-1821"/>
        </w:tabs>
        <w:ind w:left="-1821" w:hanging="360"/>
      </w:pPr>
      <w:rPr>
        <w:rFonts w:cs="Times New Roman"/>
      </w:rPr>
    </w:lvl>
    <w:lvl w:ilvl="2" w:tplc="0415001B">
      <w:start w:val="1"/>
      <w:numFmt w:val="lowerRoman"/>
      <w:lvlText w:val="%3."/>
      <w:lvlJc w:val="right"/>
      <w:pPr>
        <w:tabs>
          <w:tab w:val="num" w:pos="-1101"/>
        </w:tabs>
        <w:ind w:left="-1101" w:hanging="180"/>
      </w:pPr>
      <w:rPr>
        <w:rFonts w:cs="Times New Roman"/>
      </w:rPr>
    </w:lvl>
    <w:lvl w:ilvl="3" w:tplc="04150011">
      <w:start w:val="1"/>
      <w:numFmt w:val="decimal"/>
      <w:lvlText w:val="%4)"/>
      <w:lvlJc w:val="left"/>
      <w:pPr>
        <w:tabs>
          <w:tab w:val="num" w:pos="-381"/>
        </w:tabs>
        <w:ind w:left="-381" w:hanging="360"/>
      </w:pPr>
      <w:rPr>
        <w:rFonts w:cs="Times New Roman"/>
      </w:rPr>
    </w:lvl>
    <w:lvl w:ilvl="4" w:tplc="04150019">
      <w:start w:val="1"/>
      <w:numFmt w:val="lowerLetter"/>
      <w:lvlText w:val="%5."/>
      <w:lvlJc w:val="left"/>
      <w:pPr>
        <w:tabs>
          <w:tab w:val="num" w:pos="339"/>
        </w:tabs>
        <w:ind w:left="339" w:hanging="360"/>
      </w:pPr>
      <w:rPr>
        <w:rFonts w:cs="Times New Roman"/>
      </w:rPr>
    </w:lvl>
    <w:lvl w:ilvl="5" w:tplc="0415001B">
      <w:start w:val="1"/>
      <w:numFmt w:val="lowerRoman"/>
      <w:lvlText w:val="%6."/>
      <w:lvlJc w:val="right"/>
      <w:pPr>
        <w:tabs>
          <w:tab w:val="num" w:pos="1059"/>
        </w:tabs>
        <w:ind w:left="1059" w:hanging="180"/>
      </w:pPr>
      <w:rPr>
        <w:rFonts w:cs="Times New Roman"/>
      </w:rPr>
    </w:lvl>
    <w:lvl w:ilvl="6" w:tplc="1D325BC8">
      <w:start w:val="1"/>
      <w:numFmt w:val="decimal"/>
      <w:lvlText w:val="%7."/>
      <w:lvlJc w:val="left"/>
      <w:pPr>
        <w:tabs>
          <w:tab w:val="num" w:pos="1779"/>
        </w:tabs>
        <w:ind w:left="1779" w:hanging="360"/>
      </w:pPr>
      <w:rPr>
        <w:rFonts w:cs="Times New Roman"/>
        <w:b w:val="0"/>
        <w:color w:val="auto"/>
      </w:rPr>
    </w:lvl>
    <w:lvl w:ilvl="7" w:tplc="04150019">
      <w:start w:val="1"/>
      <w:numFmt w:val="lowerLetter"/>
      <w:lvlText w:val="%8."/>
      <w:lvlJc w:val="left"/>
      <w:pPr>
        <w:tabs>
          <w:tab w:val="num" w:pos="2499"/>
        </w:tabs>
        <w:ind w:left="2499" w:hanging="360"/>
      </w:pPr>
      <w:rPr>
        <w:rFonts w:cs="Times New Roman"/>
      </w:rPr>
    </w:lvl>
    <w:lvl w:ilvl="8" w:tplc="0415001B">
      <w:start w:val="1"/>
      <w:numFmt w:val="lowerRoman"/>
      <w:lvlText w:val="%9."/>
      <w:lvlJc w:val="right"/>
      <w:pPr>
        <w:tabs>
          <w:tab w:val="num" w:pos="3219"/>
        </w:tabs>
        <w:ind w:left="3219" w:hanging="180"/>
      </w:pPr>
      <w:rPr>
        <w:rFonts w:cs="Times New Roman"/>
      </w:rPr>
    </w:lvl>
  </w:abstractNum>
  <w:abstractNum w:abstractNumId="60" w15:restartNumberingAfterBreak="0">
    <w:nsid w:val="42DD5915"/>
    <w:multiLevelType w:val="hybridMultilevel"/>
    <w:tmpl w:val="3E883990"/>
    <w:lvl w:ilvl="0" w:tplc="CDE2172C">
      <w:start w:val="1"/>
      <w:numFmt w:val="decimal"/>
      <w:lvlText w:val="%1."/>
      <w:lvlJc w:val="left"/>
      <w:pPr>
        <w:ind w:left="5322" w:hanging="360"/>
      </w:pPr>
      <w:rPr>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2F44402"/>
    <w:multiLevelType w:val="hybridMultilevel"/>
    <w:tmpl w:val="903CF0B2"/>
    <w:lvl w:ilvl="0" w:tplc="B4D6EDBA">
      <w:start w:val="1"/>
      <w:numFmt w:val="bullet"/>
      <w:lvlText w:val=""/>
      <w:lvlJc w:val="left"/>
      <w:pPr>
        <w:ind w:left="1712" w:hanging="360"/>
      </w:pPr>
      <w:rPr>
        <w:rFonts w:ascii="Symbol" w:hAnsi="Symbo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62" w15:restartNumberingAfterBreak="0">
    <w:nsid w:val="44DE37BD"/>
    <w:multiLevelType w:val="hybridMultilevel"/>
    <w:tmpl w:val="A3846AA2"/>
    <w:lvl w:ilvl="0" w:tplc="C77680E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54B2281"/>
    <w:multiLevelType w:val="hybridMultilevel"/>
    <w:tmpl w:val="800CF410"/>
    <w:lvl w:ilvl="0" w:tplc="310AAE5C">
      <w:start w:val="12"/>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5645B30"/>
    <w:multiLevelType w:val="multilevel"/>
    <w:tmpl w:val="E5348528"/>
    <w:lvl w:ilvl="0">
      <w:start w:val="1"/>
      <w:numFmt w:val="decimal"/>
      <w:pStyle w:val="Nagwek4"/>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462B2AD7"/>
    <w:multiLevelType w:val="hybridMultilevel"/>
    <w:tmpl w:val="9C4238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7D900DA"/>
    <w:multiLevelType w:val="multilevel"/>
    <w:tmpl w:val="9B6C11E6"/>
    <w:lvl w:ilvl="0">
      <w:start w:val="1"/>
      <w:numFmt w:val="decimal"/>
      <w:lvlText w:val="%1."/>
      <w:lvlJc w:val="left"/>
      <w:pPr>
        <w:tabs>
          <w:tab w:val="num" w:pos="567"/>
        </w:tabs>
        <w:ind w:left="567" w:hanging="567"/>
      </w:pPr>
      <w:rPr>
        <w:rFonts w:ascii="Times New Roman" w:eastAsia="Times New Roman" w:hAnsi="Times New Roman" w:cs="Times New Roman" w:hint="default"/>
      </w:rPr>
    </w:lvl>
    <w:lvl w:ilvl="1">
      <w:start w:val="1"/>
      <w:numFmt w:val="decimal"/>
      <w:lvlText w:val="%2)"/>
      <w:lvlJc w:val="left"/>
      <w:pPr>
        <w:tabs>
          <w:tab w:val="num" w:pos="1240"/>
        </w:tabs>
        <w:ind w:left="1240" w:hanging="340"/>
      </w:pPr>
      <w:rPr>
        <w:b w:val="0"/>
        <w:bCs w:val="0"/>
        <w:sz w:val="24"/>
        <w:szCs w:val="24"/>
      </w:r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67" w15:restartNumberingAfterBreak="0">
    <w:nsid w:val="49D367EB"/>
    <w:multiLevelType w:val="hybridMultilevel"/>
    <w:tmpl w:val="FEC6B1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4AFC746D"/>
    <w:multiLevelType w:val="hybridMultilevel"/>
    <w:tmpl w:val="6494DFFE"/>
    <w:lvl w:ilvl="0" w:tplc="95DCB3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C760B68"/>
    <w:multiLevelType w:val="hybridMultilevel"/>
    <w:tmpl w:val="B96AA4C6"/>
    <w:lvl w:ilvl="0" w:tplc="C9E4B638">
      <w:start w:val="1"/>
      <w:numFmt w:val="decimal"/>
      <w:lvlText w:val="%1."/>
      <w:lvlJc w:val="left"/>
      <w:pPr>
        <w:ind w:left="717" w:hanging="360"/>
      </w:pPr>
      <w:rPr>
        <w:rFonts w:hint="default"/>
        <w:b w:val="0"/>
        <w:bCs/>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0" w15:restartNumberingAfterBreak="0">
    <w:nsid w:val="4CBD3711"/>
    <w:multiLevelType w:val="hybridMultilevel"/>
    <w:tmpl w:val="4A0AE860"/>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1" w15:restartNumberingAfterBreak="0">
    <w:nsid w:val="4CE52B88"/>
    <w:multiLevelType w:val="hybridMultilevel"/>
    <w:tmpl w:val="07244AEE"/>
    <w:lvl w:ilvl="0" w:tplc="535EA3CC">
      <w:start w:val="1"/>
      <w:numFmt w:val="lowerLetter"/>
      <w:lvlText w:val="%1)"/>
      <w:lvlJc w:val="left"/>
      <w:pPr>
        <w:ind w:left="1636" w:hanging="360"/>
      </w:pPr>
      <w:rPr>
        <w:i w:val="0"/>
        <w:color w:val="auto"/>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2" w15:restartNumberingAfterBreak="0">
    <w:nsid w:val="4D86544F"/>
    <w:multiLevelType w:val="hybridMultilevel"/>
    <w:tmpl w:val="579C4CC8"/>
    <w:lvl w:ilvl="0" w:tplc="F44233B8">
      <w:start w:val="7"/>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4DA45650"/>
    <w:multiLevelType w:val="hybridMultilevel"/>
    <w:tmpl w:val="0A06C720"/>
    <w:lvl w:ilvl="0" w:tplc="FFFFFFFF">
      <w:start w:val="1"/>
      <w:numFmt w:val="lowerLetter"/>
      <w:lvlText w:val="%1)"/>
      <w:lvlJc w:val="left"/>
      <w:pPr>
        <w:tabs>
          <w:tab w:val="num" w:pos="720"/>
        </w:tabs>
        <w:ind w:left="720" w:hanging="360"/>
      </w:pPr>
      <w:rPr>
        <w:b w:val="0"/>
        <w:bCs/>
      </w:rPr>
    </w:lvl>
    <w:lvl w:ilvl="1" w:tplc="FFFFFFFF">
      <w:start w:val="1"/>
      <w:numFmt w:val="decimal"/>
      <w:lvlText w:val="%2."/>
      <w:lvlJc w:val="left"/>
      <w:pPr>
        <w:tabs>
          <w:tab w:val="num" w:pos="659"/>
        </w:tabs>
        <w:ind w:left="659" w:hanging="375"/>
      </w:pPr>
      <w:rPr>
        <w:rFonts w:hint="default"/>
        <w:b w:val="0"/>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4E542864"/>
    <w:multiLevelType w:val="hybridMultilevel"/>
    <w:tmpl w:val="108AF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F3155A4"/>
    <w:multiLevelType w:val="hybridMultilevel"/>
    <w:tmpl w:val="C750C6B0"/>
    <w:lvl w:ilvl="0" w:tplc="535EA3CC">
      <w:start w:val="1"/>
      <w:numFmt w:val="lowerLetter"/>
      <w:lvlText w:val="%1)"/>
      <w:lvlJc w:val="left"/>
      <w:pPr>
        <w:ind w:left="1080" w:hanging="360"/>
      </w:pPr>
      <w:rPr>
        <w:i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6" w15:restartNumberingAfterBreak="0">
    <w:nsid w:val="51113765"/>
    <w:multiLevelType w:val="hybridMultilevel"/>
    <w:tmpl w:val="DD408C2E"/>
    <w:lvl w:ilvl="0" w:tplc="0CE884E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275145F"/>
    <w:multiLevelType w:val="hybridMultilevel"/>
    <w:tmpl w:val="898EA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32B6C78"/>
    <w:multiLevelType w:val="hybridMultilevel"/>
    <w:tmpl w:val="0E2639E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15:restartNumberingAfterBreak="0">
    <w:nsid w:val="537F738B"/>
    <w:multiLevelType w:val="hybridMultilevel"/>
    <w:tmpl w:val="E938B8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3966FFF"/>
    <w:multiLevelType w:val="hybridMultilevel"/>
    <w:tmpl w:val="BF605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42B3A51"/>
    <w:multiLevelType w:val="hybridMultilevel"/>
    <w:tmpl w:val="0A06C720"/>
    <w:lvl w:ilvl="0" w:tplc="94B21A82">
      <w:start w:val="1"/>
      <w:numFmt w:val="lowerLetter"/>
      <w:lvlText w:val="%1)"/>
      <w:lvlJc w:val="left"/>
      <w:pPr>
        <w:tabs>
          <w:tab w:val="num" w:pos="720"/>
        </w:tabs>
        <w:ind w:left="720" w:hanging="360"/>
      </w:pPr>
      <w:rPr>
        <w:b w:val="0"/>
        <w:bCs/>
      </w:rPr>
    </w:lvl>
    <w:lvl w:ilvl="1" w:tplc="B17C988C">
      <w:start w:val="1"/>
      <w:numFmt w:val="decimal"/>
      <w:lvlText w:val="%2."/>
      <w:lvlJc w:val="left"/>
      <w:pPr>
        <w:tabs>
          <w:tab w:val="num" w:pos="659"/>
        </w:tabs>
        <w:ind w:left="659" w:hanging="375"/>
      </w:pPr>
      <w:rPr>
        <w:rFonts w:hint="default"/>
        <w:b w:val="0"/>
      </w:rPr>
    </w:lvl>
    <w:lvl w:ilvl="2" w:tplc="8A52DE5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55CF1D76"/>
    <w:multiLevelType w:val="hybridMultilevel"/>
    <w:tmpl w:val="BD68C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6467CFD"/>
    <w:multiLevelType w:val="hybridMultilevel"/>
    <w:tmpl w:val="2968DB34"/>
    <w:lvl w:ilvl="0" w:tplc="099601F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73A1258"/>
    <w:multiLevelType w:val="hybridMultilevel"/>
    <w:tmpl w:val="B3E6FC6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57546A95"/>
    <w:multiLevelType w:val="hybridMultilevel"/>
    <w:tmpl w:val="55A29DD8"/>
    <w:lvl w:ilvl="0" w:tplc="723E3DD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7F35412"/>
    <w:multiLevelType w:val="hybridMultilevel"/>
    <w:tmpl w:val="EE3AE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83F301A"/>
    <w:multiLevelType w:val="hybridMultilevel"/>
    <w:tmpl w:val="6B1C7D7E"/>
    <w:lvl w:ilvl="0" w:tplc="04150011">
      <w:start w:val="1"/>
      <w:numFmt w:val="decimal"/>
      <w:lvlText w:val="%1)"/>
      <w:lvlJc w:val="left"/>
      <w:pPr>
        <w:ind w:left="1004" w:hanging="360"/>
      </w:pPr>
      <w:rPr>
        <w:rFonts w:cs="Times New Roman"/>
      </w:rPr>
    </w:lvl>
    <w:lvl w:ilvl="1" w:tplc="04150011">
      <w:start w:val="1"/>
      <w:numFmt w:val="decimal"/>
      <w:lvlText w:val="%2)"/>
      <w:lvlJc w:val="left"/>
      <w:pPr>
        <w:ind w:left="1724" w:hanging="360"/>
      </w:pPr>
      <w:rPr>
        <w:rFonts w:cs="Times New Roman"/>
      </w:rPr>
    </w:lvl>
    <w:lvl w:ilvl="2" w:tplc="BEBEFD20">
      <w:start w:val="1"/>
      <w:numFmt w:val="upperRoman"/>
      <w:lvlText w:val="%3."/>
      <w:lvlJc w:val="left"/>
      <w:pPr>
        <w:ind w:left="2984" w:hanging="720"/>
      </w:pPr>
      <w:rPr>
        <w:rFonts w:hint="default"/>
        <w:color w:val="auto"/>
        <w:sz w:val="20"/>
        <w:szCs w:val="20"/>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8" w15:restartNumberingAfterBreak="0">
    <w:nsid w:val="588121E5"/>
    <w:multiLevelType w:val="hybridMultilevel"/>
    <w:tmpl w:val="982EB6CE"/>
    <w:lvl w:ilvl="0" w:tplc="9D1A77D2">
      <w:start w:val="1"/>
      <w:numFmt w:val="decimal"/>
      <w:lvlText w:val="%1)"/>
      <w:lvlJc w:val="left"/>
      <w:pPr>
        <w:ind w:left="720" w:hanging="360"/>
      </w:pPr>
      <w:rPr>
        <w:b w:val="0"/>
        <w:bCs w:val="0"/>
        <w:i w:val="0"/>
        <w:iCs/>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59820745"/>
    <w:multiLevelType w:val="hybridMultilevel"/>
    <w:tmpl w:val="116827B2"/>
    <w:lvl w:ilvl="0" w:tplc="04150017">
      <w:start w:val="1"/>
      <w:numFmt w:val="lowerLetter"/>
      <w:lvlText w:val="%1)"/>
      <w:lvlJc w:val="left"/>
      <w:pPr>
        <w:keepNext/>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5A5A6905"/>
    <w:multiLevelType w:val="hybridMultilevel"/>
    <w:tmpl w:val="33301736"/>
    <w:lvl w:ilvl="0" w:tplc="7CBCD41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BF103A9"/>
    <w:multiLevelType w:val="multilevel"/>
    <w:tmpl w:val="E5348528"/>
    <w:lvl w:ilvl="0">
      <w:start w:val="1"/>
      <w:numFmt w:val="decimal"/>
      <w:lvlText w:val="%1."/>
      <w:lvlJc w:val="left"/>
      <w:pPr>
        <w:tabs>
          <w:tab w:val="num" w:pos="360"/>
        </w:tabs>
        <w:ind w:left="360" w:hanging="360"/>
      </w:pPr>
      <w:rPr>
        <w:rFonts w:hint="default"/>
      </w:rPr>
    </w:lvl>
    <w:lvl w:ilvl="1">
      <w:start w:val="1"/>
      <w:numFmt w:val="decimal"/>
      <w:pStyle w:val="Nagwek3"/>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5C0D358B"/>
    <w:multiLevelType w:val="hybridMultilevel"/>
    <w:tmpl w:val="A530C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CA560C8"/>
    <w:multiLevelType w:val="hybridMultilevel"/>
    <w:tmpl w:val="70C0F15C"/>
    <w:lvl w:ilvl="0" w:tplc="09A204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D276D89"/>
    <w:multiLevelType w:val="hybridMultilevel"/>
    <w:tmpl w:val="5A4C9E46"/>
    <w:lvl w:ilvl="0" w:tplc="5ABEB3C6">
      <w:start w:val="1"/>
      <w:numFmt w:val="lowerLetter"/>
      <w:lvlText w:val="%1)"/>
      <w:lvlJc w:val="left"/>
      <w:pPr>
        <w:ind w:left="1713" w:hanging="360"/>
      </w:pPr>
      <w:rPr>
        <w:i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5" w15:restartNumberingAfterBreak="0">
    <w:nsid w:val="5E1F0526"/>
    <w:multiLevelType w:val="hybridMultilevel"/>
    <w:tmpl w:val="1FE6FD24"/>
    <w:lvl w:ilvl="0" w:tplc="CD060E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E604538"/>
    <w:multiLevelType w:val="hybridMultilevel"/>
    <w:tmpl w:val="5172F0E8"/>
    <w:lvl w:ilvl="0" w:tplc="B338DD46">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F5512B4"/>
    <w:multiLevelType w:val="hybridMultilevel"/>
    <w:tmpl w:val="709205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FE51BA8"/>
    <w:multiLevelType w:val="hybridMultilevel"/>
    <w:tmpl w:val="4C362FA4"/>
    <w:lvl w:ilvl="0" w:tplc="0B66A6B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0F44D05"/>
    <w:multiLevelType w:val="hybridMultilevel"/>
    <w:tmpl w:val="01F43038"/>
    <w:lvl w:ilvl="0" w:tplc="5026568E">
      <w:start w:val="15"/>
      <w:numFmt w:val="decimal"/>
      <w:lvlText w:val="%1."/>
      <w:lvlJc w:val="left"/>
      <w:pPr>
        <w:ind w:left="5322"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11401D8"/>
    <w:multiLevelType w:val="hybridMultilevel"/>
    <w:tmpl w:val="AE581C5E"/>
    <w:lvl w:ilvl="0" w:tplc="E9AAA5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1570245"/>
    <w:multiLevelType w:val="hybridMultilevel"/>
    <w:tmpl w:val="472CD2AC"/>
    <w:lvl w:ilvl="0" w:tplc="8F148BC2">
      <w:start w:val="1"/>
      <w:numFmt w:val="decimal"/>
      <w:lvlText w:val="%1."/>
      <w:lvlJc w:val="left"/>
      <w:pPr>
        <w:tabs>
          <w:tab w:val="num" w:pos="502"/>
        </w:tabs>
        <w:ind w:left="502" w:hanging="360"/>
      </w:pPr>
      <w:rPr>
        <w:rFonts w:hint="default"/>
        <w:strike w:val="0"/>
        <w:color w:val="auto"/>
      </w:rPr>
    </w:lvl>
    <w:lvl w:ilvl="1" w:tplc="04150017">
      <w:start w:val="1"/>
      <w:numFmt w:val="lowerLetter"/>
      <w:lvlText w:val="%2)"/>
      <w:lvlJc w:val="left"/>
      <w:pPr>
        <w:tabs>
          <w:tab w:val="num" w:pos="1440"/>
        </w:tabs>
        <w:ind w:left="1440" w:hanging="360"/>
      </w:pPr>
    </w:lvl>
    <w:lvl w:ilvl="2" w:tplc="04150005">
      <w:start w:val="1"/>
      <w:numFmt w:val="bullet"/>
      <w:lvlText w:val=""/>
      <w:lvlJc w:val="left"/>
      <w:pPr>
        <w:tabs>
          <w:tab w:val="num" w:pos="2340"/>
        </w:tabs>
        <w:ind w:left="2340" w:hanging="360"/>
      </w:pPr>
      <w:rPr>
        <w:rFonts w:ascii="Wingdings" w:hAnsi="Wingdings" w:hint="default"/>
      </w:rPr>
    </w:lvl>
    <w:lvl w:ilvl="3" w:tplc="04150005">
      <w:start w:val="1"/>
      <w:numFmt w:val="bullet"/>
      <w:lvlText w:val=""/>
      <w:lvlJc w:val="left"/>
      <w:pPr>
        <w:tabs>
          <w:tab w:val="num" w:pos="2340"/>
        </w:tabs>
        <w:ind w:left="2340" w:hanging="360"/>
      </w:pPr>
      <w:rPr>
        <w:rFonts w:ascii="Wingdings" w:hAnsi="Wingding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28F5C66"/>
    <w:multiLevelType w:val="hybridMultilevel"/>
    <w:tmpl w:val="2AB6089A"/>
    <w:lvl w:ilvl="0" w:tplc="65F4CD90">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48A416F"/>
    <w:multiLevelType w:val="hybridMultilevel"/>
    <w:tmpl w:val="88B4E81E"/>
    <w:lvl w:ilvl="0" w:tplc="4F3C162C">
      <w:start w:val="1"/>
      <w:numFmt w:val="decimal"/>
      <w:lvlText w:val="%1."/>
      <w:lvlJc w:val="left"/>
      <w:pPr>
        <w:ind w:left="360" w:hanging="360"/>
      </w:pPr>
      <w:rPr>
        <w:rFonts w:hint="default"/>
        <w:b w:val="0"/>
        <w:bCs/>
        <w:i w:val="0"/>
        <w:iCs/>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64C811A0"/>
    <w:multiLevelType w:val="hybridMultilevel"/>
    <w:tmpl w:val="0D943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4DC061E"/>
    <w:multiLevelType w:val="hybridMultilevel"/>
    <w:tmpl w:val="2B5495C0"/>
    <w:lvl w:ilvl="0" w:tplc="4E80DD5E">
      <w:start w:val="1"/>
      <w:numFmt w:val="decimal"/>
      <w:lvlText w:val="%1."/>
      <w:lvlJc w:val="left"/>
      <w:pPr>
        <w:ind w:left="360" w:hanging="360"/>
      </w:pPr>
      <w:rPr>
        <w:rFonts w:hint="default"/>
        <w:b w:val="0"/>
        <w:bCs/>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6537314E"/>
    <w:multiLevelType w:val="hybridMultilevel"/>
    <w:tmpl w:val="295068EA"/>
    <w:lvl w:ilvl="0" w:tplc="60BEE67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5D85B19"/>
    <w:multiLevelType w:val="hybridMultilevel"/>
    <w:tmpl w:val="616E2288"/>
    <w:lvl w:ilvl="0" w:tplc="B338DD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65F12675"/>
    <w:multiLevelType w:val="hybridMultilevel"/>
    <w:tmpl w:val="27D20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9967D4D"/>
    <w:multiLevelType w:val="hybridMultilevel"/>
    <w:tmpl w:val="5F942EB4"/>
    <w:lvl w:ilvl="0" w:tplc="F8D474F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9E84433"/>
    <w:multiLevelType w:val="hybridMultilevel"/>
    <w:tmpl w:val="24A4F7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B6674F5"/>
    <w:multiLevelType w:val="hybridMultilevel"/>
    <w:tmpl w:val="78C0E42C"/>
    <w:lvl w:ilvl="0" w:tplc="5546C84C">
      <w:start w:val="2"/>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B8E0113"/>
    <w:multiLevelType w:val="hybridMultilevel"/>
    <w:tmpl w:val="918080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C2641C1"/>
    <w:multiLevelType w:val="multilevel"/>
    <w:tmpl w:val="C658DC0E"/>
    <w:styleLink w:val="WWNum11"/>
    <w:lvl w:ilvl="0">
      <w:start w:val="1"/>
      <w:numFmt w:val="decimal"/>
      <w:lvlText w:val="%1)"/>
      <w:lvlJc w:val="left"/>
      <w:rPr>
        <w:rFonts w:ascii="Calibri" w:eastAsia="Times New Roman" w:hAnsi="Calibri" w:cs="Arial" w:hint="default"/>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5"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spacing w:val="0"/>
        <w:w w:val="100"/>
        <w:kern w:val="0"/>
        <w:position w:val="0"/>
        <w:highlight w:val="none"/>
        <w:vertAlign w:val="baseline"/>
      </w:rPr>
    </w:lvl>
  </w:abstractNum>
  <w:abstractNum w:abstractNumId="116" w15:restartNumberingAfterBreak="0">
    <w:nsid w:val="6DBC15CD"/>
    <w:multiLevelType w:val="hybridMultilevel"/>
    <w:tmpl w:val="C79C5B3C"/>
    <w:lvl w:ilvl="0" w:tplc="81DC6CA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E587D1A"/>
    <w:multiLevelType w:val="hybridMultilevel"/>
    <w:tmpl w:val="53C62A30"/>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8" w15:restartNumberingAfterBreak="0">
    <w:nsid w:val="6F997DA2"/>
    <w:multiLevelType w:val="hybridMultilevel"/>
    <w:tmpl w:val="EED85AE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9" w15:restartNumberingAfterBreak="0">
    <w:nsid w:val="706819B0"/>
    <w:multiLevelType w:val="hybridMultilevel"/>
    <w:tmpl w:val="526C71CE"/>
    <w:lvl w:ilvl="0" w:tplc="5A443918">
      <w:start w:val="9"/>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70716B27"/>
    <w:multiLevelType w:val="hybridMultilevel"/>
    <w:tmpl w:val="E5D26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1895C0E"/>
    <w:multiLevelType w:val="hybridMultilevel"/>
    <w:tmpl w:val="895AA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2434D8A"/>
    <w:multiLevelType w:val="multilevel"/>
    <w:tmpl w:val="FD6CC160"/>
    <w:lvl w:ilvl="0">
      <w:start w:val="1"/>
      <w:numFmt w:val="decimal"/>
      <w:lvlText w:val="%1."/>
      <w:lvlJc w:val="left"/>
      <w:pPr>
        <w:tabs>
          <w:tab w:val="num" w:pos="284"/>
        </w:tabs>
        <w:ind w:left="928" w:hanging="360"/>
      </w:pPr>
      <w:rPr>
        <w:rFonts w:ascii="Cambria" w:eastAsia="Calibri" w:hAnsi="Cambria" w:cs="Calibri" w:hint="default"/>
        <w:sz w:val="20"/>
        <w:szCs w:val="20"/>
      </w:rPr>
    </w:lvl>
    <w:lvl w:ilvl="1">
      <w:start w:val="1"/>
      <w:numFmt w:val="lowerLetter"/>
      <w:lvlText w:val="%2)"/>
      <w:lvlJc w:val="left"/>
      <w:pPr>
        <w:tabs>
          <w:tab w:val="num" w:pos="0"/>
        </w:tabs>
        <w:ind w:left="3600" w:hanging="360"/>
      </w:pPr>
      <w:rPr>
        <w:rFonts w:ascii="Cambria" w:eastAsia="Calibri" w:hAnsi="Cambria" w:cs="Calibri"/>
        <w:b w:val="0"/>
        <w:i/>
        <w:strike w:val="0"/>
        <w:dstrike w:val="0"/>
        <w:sz w:val="20"/>
        <w:szCs w:val="20"/>
        <w:u w:val="none" w:color="000000"/>
        <w:effect w:val="none"/>
      </w:r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rPr>
        <w:b w:val="0"/>
      </w:r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123" w15:restartNumberingAfterBreak="0">
    <w:nsid w:val="731F48A7"/>
    <w:multiLevelType w:val="hybridMultilevel"/>
    <w:tmpl w:val="0008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482720F"/>
    <w:multiLevelType w:val="hybridMultilevel"/>
    <w:tmpl w:val="49442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5896058"/>
    <w:multiLevelType w:val="hybridMultilevel"/>
    <w:tmpl w:val="B3345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5E05D3D"/>
    <w:multiLevelType w:val="hybridMultilevel"/>
    <w:tmpl w:val="13260D18"/>
    <w:lvl w:ilvl="0" w:tplc="04150017">
      <w:start w:val="1"/>
      <w:numFmt w:val="lowerLetter"/>
      <w:lvlText w:val="%1)"/>
      <w:lvlJc w:val="left"/>
      <w:pPr>
        <w:ind w:left="720" w:hanging="360"/>
      </w:pPr>
    </w:lvl>
    <w:lvl w:ilvl="1" w:tplc="C7C44052">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6376C4A"/>
    <w:multiLevelType w:val="hybridMultilevel"/>
    <w:tmpl w:val="A656D012"/>
    <w:lvl w:ilvl="0" w:tplc="BF8837F2">
      <w:start w:val="1"/>
      <w:numFmt w:val="decimal"/>
      <w:lvlText w:val="%1."/>
      <w:lvlJc w:val="left"/>
      <w:pPr>
        <w:ind w:left="436" w:hanging="360"/>
      </w:pPr>
      <w:rPr>
        <w:b w:val="0"/>
        <w:bCs/>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28" w15:restartNumberingAfterBreak="0">
    <w:nsid w:val="76BA046B"/>
    <w:multiLevelType w:val="hybridMultilevel"/>
    <w:tmpl w:val="62F6F886"/>
    <w:lvl w:ilvl="0" w:tplc="5546C84C">
      <w:start w:val="2"/>
      <w:numFmt w:val="bullet"/>
      <w:lvlText w:val=""/>
      <w:lvlJc w:val="left"/>
      <w:pPr>
        <w:ind w:left="786" w:hanging="360"/>
      </w:pPr>
      <w:rPr>
        <w:rFonts w:ascii="Symbol" w:eastAsia="Calibri" w:hAnsi="Symbol" w:cs="Calibri" w:hint="default"/>
      </w:rPr>
    </w:lvl>
    <w:lvl w:ilvl="1" w:tplc="5546C84C">
      <w:start w:val="2"/>
      <w:numFmt w:val="bullet"/>
      <w:lvlText w:val=""/>
      <w:lvlJc w:val="left"/>
      <w:pPr>
        <w:ind w:left="1506" w:hanging="360"/>
      </w:pPr>
      <w:rPr>
        <w:rFonts w:ascii="Symbol" w:eastAsia="Calibri" w:hAnsi="Symbol" w:cs="Calibri"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9" w15:restartNumberingAfterBreak="0">
    <w:nsid w:val="77973969"/>
    <w:multiLevelType w:val="hybridMultilevel"/>
    <w:tmpl w:val="80F0F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90E6ACD"/>
    <w:multiLevelType w:val="hybridMultilevel"/>
    <w:tmpl w:val="1DA8335A"/>
    <w:lvl w:ilvl="0" w:tplc="01BCE2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7AB82ABA"/>
    <w:multiLevelType w:val="hybridMultilevel"/>
    <w:tmpl w:val="4DB819D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7C9249FD"/>
    <w:multiLevelType w:val="hybridMultilevel"/>
    <w:tmpl w:val="366AF0F2"/>
    <w:lvl w:ilvl="0" w:tplc="3760BE3C">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D074981"/>
    <w:multiLevelType w:val="hybridMultilevel"/>
    <w:tmpl w:val="7A5A2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F2F01BF"/>
    <w:multiLevelType w:val="hybridMultilevel"/>
    <w:tmpl w:val="4BFC9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41702701">
    <w:abstractNumId w:val="30"/>
  </w:num>
  <w:num w:numId="2" w16cid:durableId="529992041">
    <w:abstractNumId w:val="22"/>
  </w:num>
  <w:num w:numId="3" w16cid:durableId="786318230">
    <w:abstractNumId w:val="115"/>
  </w:num>
  <w:num w:numId="4" w16cid:durableId="343290213">
    <w:abstractNumId w:val="50"/>
  </w:num>
  <w:num w:numId="5" w16cid:durableId="547448230">
    <w:abstractNumId w:val="132"/>
  </w:num>
  <w:num w:numId="6" w16cid:durableId="1809937680">
    <w:abstractNumId w:val="91"/>
  </w:num>
  <w:num w:numId="7" w16cid:durableId="964577929">
    <w:abstractNumId w:val="13"/>
  </w:num>
  <w:num w:numId="8" w16cid:durableId="790055230">
    <w:abstractNumId w:val="64"/>
  </w:num>
  <w:num w:numId="9" w16cid:durableId="544870925">
    <w:abstractNumId w:val="71"/>
  </w:num>
  <w:num w:numId="10" w16cid:durableId="603467008">
    <w:abstractNumId w:val="94"/>
  </w:num>
  <w:num w:numId="11" w16cid:durableId="431710686">
    <w:abstractNumId w:val="0"/>
  </w:num>
  <w:num w:numId="12" w16cid:durableId="1487088096">
    <w:abstractNumId w:val="24"/>
  </w:num>
  <w:num w:numId="13" w16cid:durableId="738749205">
    <w:abstractNumId w:val="58"/>
  </w:num>
  <w:num w:numId="14" w16cid:durableId="1653370813">
    <w:abstractNumId w:val="6"/>
  </w:num>
  <w:num w:numId="15" w16cid:durableId="1908613092">
    <w:abstractNumId w:val="53"/>
  </w:num>
  <w:num w:numId="16" w16cid:durableId="844511094">
    <w:abstractNumId w:val="131"/>
  </w:num>
  <w:num w:numId="17" w16cid:durableId="1762488085">
    <w:abstractNumId w:val="119"/>
  </w:num>
  <w:num w:numId="18" w16cid:durableId="1097753960">
    <w:abstractNumId w:val="52"/>
  </w:num>
  <w:num w:numId="19" w16cid:durableId="159082098">
    <w:abstractNumId w:val="124"/>
  </w:num>
  <w:num w:numId="20" w16cid:durableId="1896503651">
    <w:abstractNumId w:val="126"/>
  </w:num>
  <w:num w:numId="21" w16cid:durableId="2004966816">
    <w:abstractNumId w:val="120"/>
  </w:num>
  <w:num w:numId="22" w16cid:durableId="524364931">
    <w:abstractNumId w:val="105"/>
  </w:num>
  <w:num w:numId="23" w16cid:durableId="1769349551">
    <w:abstractNumId w:val="65"/>
  </w:num>
  <w:num w:numId="24" w16cid:durableId="2070420522">
    <w:abstractNumId w:val="133"/>
  </w:num>
  <w:num w:numId="25" w16cid:durableId="727074829">
    <w:abstractNumId w:val="110"/>
  </w:num>
  <w:num w:numId="26" w16cid:durableId="1376537873">
    <w:abstractNumId w:val="92"/>
  </w:num>
  <w:num w:numId="27" w16cid:durableId="1096944656">
    <w:abstractNumId w:val="134"/>
  </w:num>
  <w:num w:numId="28" w16cid:durableId="2025470024">
    <w:abstractNumId w:val="98"/>
  </w:num>
  <w:num w:numId="29" w16cid:durableId="1762918467">
    <w:abstractNumId w:val="20"/>
  </w:num>
  <w:num w:numId="30" w16cid:durableId="175078740">
    <w:abstractNumId w:val="57"/>
  </w:num>
  <w:num w:numId="31" w16cid:durableId="1495339428">
    <w:abstractNumId w:val="87"/>
  </w:num>
  <w:num w:numId="32" w16cid:durableId="1814322766">
    <w:abstractNumId w:val="72"/>
  </w:num>
  <w:num w:numId="33" w16cid:durableId="345601216">
    <w:abstractNumId w:val="82"/>
  </w:num>
  <w:num w:numId="34" w16cid:durableId="682976599">
    <w:abstractNumId w:val="46"/>
  </w:num>
  <w:num w:numId="35" w16cid:durableId="390273231">
    <w:abstractNumId w:val="18"/>
  </w:num>
  <w:num w:numId="36" w16cid:durableId="1833107557">
    <w:abstractNumId w:val="74"/>
  </w:num>
  <w:num w:numId="37" w16cid:durableId="1286498528">
    <w:abstractNumId w:val="127"/>
  </w:num>
  <w:num w:numId="38" w16cid:durableId="790049974">
    <w:abstractNumId w:val="95"/>
  </w:num>
  <w:num w:numId="39" w16cid:durableId="1772817205">
    <w:abstractNumId w:val="121"/>
  </w:num>
  <w:num w:numId="40" w16cid:durableId="817964951">
    <w:abstractNumId w:val="10"/>
  </w:num>
  <w:num w:numId="41" w16cid:durableId="265625374">
    <w:abstractNumId w:val="79"/>
  </w:num>
  <w:num w:numId="42" w16cid:durableId="161238327">
    <w:abstractNumId w:val="93"/>
  </w:num>
  <w:num w:numId="43" w16cid:durableId="2017414055">
    <w:abstractNumId w:val="77"/>
  </w:num>
  <w:num w:numId="44" w16cid:durableId="385030784">
    <w:abstractNumId w:val="107"/>
  </w:num>
  <w:num w:numId="45" w16cid:durableId="1357997742">
    <w:abstractNumId w:val="60"/>
  </w:num>
  <w:num w:numId="46" w16cid:durableId="1803495060">
    <w:abstractNumId w:val="116"/>
  </w:num>
  <w:num w:numId="47" w16cid:durableId="1020009456">
    <w:abstractNumId w:val="5"/>
  </w:num>
  <w:num w:numId="48" w16cid:durableId="2079084078">
    <w:abstractNumId w:val="123"/>
  </w:num>
  <w:num w:numId="49" w16cid:durableId="1993170764">
    <w:abstractNumId w:val="68"/>
  </w:num>
  <w:num w:numId="50" w16cid:durableId="726075921">
    <w:abstractNumId w:val="43"/>
  </w:num>
  <w:num w:numId="51" w16cid:durableId="1466044454">
    <w:abstractNumId w:val="83"/>
  </w:num>
  <w:num w:numId="52" w16cid:durableId="1091507327">
    <w:abstractNumId w:val="35"/>
  </w:num>
  <w:num w:numId="53" w16cid:durableId="88046713">
    <w:abstractNumId w:val="112"/>
  </w:num>
  <w:num w:numId="54" w16cid:durableId="2132241808">
    <w:abstractNumId w:val="19"/>
  </w:num>
  <w:num w:numId="55" w16cid:durableId="1829520559">
    <w:abstractNumId w:val="130"/>
  </w:num>
  <w:num w:numId="56" w16cid:durableId="929461423">
    <w:abstractNumId w:val="42"/>
  </w:num>
  <w:num w:numId="57" w16cid:durableId="567495001">
    <w:abstractNumId w:val="47"/>
  </w:num>
  <w:num w:numId="58" w16cid:durableId="451094122">
    <w:abstractNumId w:val="97"/>
  </w:num>
  <w:num w:numId="59" w16cid:durableId="1667511147">
    <w:abstractNumId w:val="28"/>
  </w:num>
  <w:num w:numId="60" w16cid:durableId="1142652725">
    <w:abstractNumId w:val="9"/>
  </w:num>
  <w:num w:numId="61" w16cid:durableId="1079446291">
    <w:abstractNumId w:val="23"/>
  </w:num>
  <w:num w:numId="62" w16cid:durableId="1648362031">
    <w:abstractNumId w:val="86"/>
  </w:num>
  <w:num w:numId="63" w16cid:durableId="711267789">
    <w:abstractNumId w:val="114"/>
  </w:num>
  <w:num w:numId="64" w16cid:durableId="1146164737">
    <w:abstractNumId w:val="16"/>
  </w:num>
  <w:num w:numId="65" w16cid:durableId="1508328055">
    <w:abstractNumId w:val="128"/>
  </w:num>
  <w:num w:numId="66" w16cid:durableId="1619607917">
    <w:abstractNumId w:val="88"/>
  </w:num>
  <w:num w:numId="67" w16cid:durableId="819688296">
    <w:abstractNumId w:val="45"/>
  </w:num>
  <w:num w:numId="68" w16cid:durableId="389768545">
    <w:abstractNumId w:val="37"/>
  </w:num>
  <w:num w:numId="69" w16cid:durableId="1391151983">
    <w:abstractNumId w:val="49"/>
  </w:num>
  <w:num w:numId="70" w16cid:durableId="106352266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884849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80766742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711222999">
    <w:abstractNumId w:val="3"/>
  </w:num>
  <w:num w:numId="74" w16cid:durableId="14319266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831947918">
    <w:abstractNumId w:val="100"/>
  </w:num>
  <w:num w:numId="76" w16cid:durableId="1825974018">
    <w:abstractNumId w:val="81"/>
  </w:num>
  <w:num w:numId="77" w16cid:durableId="857348598">
    <w:abstractNumId w:val="66"/>
  </w:num>
  <w:num w:numId="78" w16cid:durableId="972710982">
    <w:abstractNumId w:val="34"/>
  </w:num>
  <w:num w:numId="79" w16cid:durableId="1083452107">
    <w:abstractNumId w:val="103"/>
  </w:num>
  <w:num w:numId="80" w16cid:durableId="1976373736">
    <w:abstractNumId w:val="29"/>
  </w:num>
  <w:num w:numId="81" w16cid:durableId="649362136">
    <w:abstractNumId w:val="41"/>
  </w:num>
  <w:num w:numId="82" w16cid:durableId="2116752023">
    <w:abstractNumId w:val="31"/>
  </w:num>
  <w:num w:numId="83" w16cid:durableId="1322196135">
    <w:abstractNumId w:val="109"/>
  </w:num>
  <w:num w:numId="84" w16cid:durableId="2006400419">
    <w:abstractNumId w:val="118"/>
  </w:num>
  <w:num w:numId="85" w16cid:durableId="1461536194">
    <w:abstractNumId w:val="39"/>
  </w:num>
  <w:num w:numId="86" w16cid:durableId="1668054892">
    <w:abstractNumId w:val="101"/>
  </w:num>
  <w:num w:numId="87" w16cid:durableId="677970558">
    <w:abstractNumId w:val="27"/>
  </w:num>
  <w:num w:numId="88" w16cid:durableId="1473209076">
    <w:abstractNumId w:val="117"/>
  </w:num>
  <w:num w:numId="89" w16cid:durableId="1907376094">
    <w:abstractNumId w:val="90"/>
  </w:num>
  <w:num w:numId="90" w16cid:durableId="1899902695">
    <w:abstractNumId w:val="21"/>
  </w:num>
  <w:num w:numId="91" w16cid:durableId="1976789573">
    <w:abstractNumId w:val="63"/>
  </w:num>
  <w:num w:numId="92" w16cid:durableId="338504413">
    <w:abstractNumId w:val="32"/>
  </w:num>
  <w:num w:numId="93" w16cid:durableId="734819455">
    <w:abstractNumId w:val="15"/>
  </w:num>
  <w:num w:numId="94" w16cid:durableId="2063169588">
    <w:abstractNumId w:val="11"/>
  </w:num>
  <w:num w:numId="95" w16cid:durableId="252445733">
    <w:abstractNumId w:val="40"/>
  </w:num>
  <w:num w:numId="96" w16cid:durableId="1119256471">
    <w:abstractNumId w:val="102"/>
  </w:num>
  <w:num w:numId="97" w16cid:durableId="231241186">
    <w:abstractNumId w:val="84"/>
  </w:num>
  <w:num w:numId="98" w16cid:durableId="668673190">
    <w:abstractNumId w:val="33"/>
  </w:num>
  <w:num w:numId="99" w16cid:durableId="905409302">
    <w:abstractNumId w:val="17"/>
  </w:num>
  <w:num w:numId="100" w16cid:durableId="1822386993">
    <w:abstractNumId w:val="108"/>
  </w:num>
  <w:num w:numId="101" w16cid:durableId="285307878">
    <w:abstractNumId w:val="55"/>
  </w:num>
  <w:num w:numId="102" w16cid:durableId="6505210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75022977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27553098">
    <w:abstractNumId w:val="78"/>
  </w:num>
  <w:num w:numId="105" w16cid:durableId="620574236">
    <w:abstractNumId w:val="125"/>
  </w:num>
  <w:num w:numId="106" w16cid:durableId="277757537">
    <w:abstractNumId w:val="106"/>
  </w:num>
  <w:num w:numId="107" w16cid:durableId="1431732041">
    <w:abstractNumId w:val="61"/>
  </w:num>
  <w:num w:numId="108" w16cid:durableId="1958952206">
    <w:abstractNumId w:val="113"/>
  </w:num>
  <w:num w:numId="109" w16cid:durableId="36899764">
    <w:abstractNumId w:val="85"/>
  </w:num>
  <w:num w:numId="110" w16cid:durableId="1004286945">
    <w:abstractNumId w:val="38"/>
  </w:num>
  <w:num w:numId="111" w16cid:durableId="2042969065">
    <w:abstractNumId w:val="48"/>
  </w:num>
  <w:num w:numId="112" w16cid:durableId="319584071">
    <w:abstractNumId w:val="4"/>
  </w:num>
  <w:num w:numId="113" w16cid:durableId="1736507698">
    <w:abstractNumId w:val="111"/>
  </w:num>
  <w:num w:numId="114" w16cid:durableId="480343585">
    <w:abstractNumId w:val="76"/>
  </w:num>
  <w:num w:numId="115" w16cid:durableId="63557401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54506734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1096165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271147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9531754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83036047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0468350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7871649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29251745">
    <w:abstractNumId w:val="2"/>
  </w:num>
  <w:num w:numId="124" w16cid:durableId="670763866">
    <w:abstractNumId w:val="70"/>
  </w:num>
  <w:num w:numId="125" w16cid:durableId="627051272">
    <w:abstractNumId w:val="54"/>
  </w:num>
  <w:num w:numId="126" w16cid:durableId="1851524008">
    <w:abstractNumId w:val="89"/>
  </w:num>
  <w:num w:numId="127" w16cid:durableId="26294326">
    <w:abstractNumId w:val="96"/>
  </w:num>
  <w:num w:numId="128" w16cid:durableId="246498230">
    <w:abstractNumId w:val="73"/>
  </w:num>
  <w:num w:numId="129" w16cid:durableId="63383704">
    <w:abstractNumId w:val="51"/>
  </w:num>
  <w:num w:numId="130" w16cid:durableId="277106929">
    <w:abstractNumId w:val="44"/>
  </w:num>
  <w:num w:numId="131" w16cid:durableId="338850082">
    <w:abstractNumId w:val="36"/>
  </w:num>
  <w:num w:numId="132" w16cid:durableId="70810397">
    <w:abstractNumId w:val="80"/>
  </w:num>
  <w:num w:numId="133" w16cid:durableId="156121481">
    <w:abstractNumId w:val="8"/>
  </w:num>
  <w:num w:numId="134" w16cid:durableId="1002245935">
    <w:abstractNumId w:val="25"/>
  </w:num>
  <w:num w:numId="135" w16cid:durableId="1075591067">
    <w:abstractNumId w:val="75"/>
  </w:num>
  <w:num w:numId="136" w16cid:durableId="2049798846">
    <w:abstractNumId w:val="129"/>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3B4"/>
    <w:rsid w:val="0000541E"/>
    <w:rsid w:val="00007B97"/>
    <w:rsid w:val="0002017F"/>
    <w:rsid w:val="00023C97"/>
    <w:rsid w:val="000468E2"/>
    <w:rsid w:val="0004742A"/>
    <w:rsid w:val="000514B9"/>
    <w:rsid w:val="000525BB"/>
    <w:rsid w:val="000547AF"/>
    <w:rsid w:val="000578CA"/>
    <w:rsid w:val="00076C15"/>
    <w:rsid w:val="00080552"/>
    <w:rsid w:val="00090883"/>
    <w:rsid w:val="000938DE"/>
    <w:rsid w:val="000A24B1"/>
    <w:rsid w:val="000A7BDA"/>
    <w:rsid w:val="000B277D"/>
    <w:rsid w:val="000B4F36"/>
    <w:rsid w:val="000D1713"/>
    <w:rsid w:val="000D2560"/>
    <w:rsid w:val="000D2A17"/>
    <w:rsid w:val="000D3B37"/>
    <w:rsid w:val="000D4DD5"/>
    <w:rsid w:val="000E0852"/>
    <w:rsid w:val="000E0B17"/>
    <w:rsid w:val="000E453B"/>
    <w:rsid w:val="000F1A4C"/>
    <w:rsid w:val="000F2986"/>
    <w:rsid w:val="00100108"/>
    <w:rsid w:val="00101693"/>
    <w:rsid w:val="00113D0A"/>
    <w:rsid w:val="0012176A"/>
    <w:rsid w:val="0012230E"/>
    <w:rsid w:val="00126A93"/>
    <w:rsid w:val="001463E2"/>
    <w:rsid w:val="00147EA8"/>
    <w:rsid w:val="00160996"/>
    <w:rsid w:val="00165639"/>
    <w:rsid w:val="0017418A"/>
    <w:rsid w:val="00183842"/>
    <w:rsid w:val="00186590"/>
    <w:rsid w:val="00190A98"/>
    <w:rsid w:val="00195A6B"/>
    <w:rsid w:val="001B43D1"/>
    <w:rsid w:val="001B75AF"/>
    <w:rsid w:val="001C729E"/>
    <w:rsid w:val="001D2813"/>
    <w:rsid w:val="00203721"/>
    <w:rsid w:val="00205138"/>
    <w:rsid w:val="00206E6E"/>
    <w:rsid w:val="0021021F"/>
    <w:rsid w:val="00215221"/>
    <w:rsid w:val="002446F6"/>
    <w:rsid w:val="0025392D"/>
    <w:rsid w:val="0025396E"/>
    <w:rsid w:val="0026181A"/>
    <w:rsid w:val="00274ED9"/>
    <w:rsid w:val="00281FB8"/>
    <w:rsid w:val="00290E87"/>
    <w:rsid w:val="002957C0"/>
    <w:rsid w:val="002A594B"/>
    <w:rsid w:val="002B7117"/>
    <w:rsid w:val="002D38C1"/>
    <w:rsid w:val="002D4117"/>
    <w:rsid w:val="002D696A"/>
    <w:rsid w:val="002E1A42"/>
    <w:rsid w:val="002E68B8"/>
    <w:rsid w:val="002F286E"/>
    <w:rsid w:val="00307984"/>
    <w:rsid w:val="00324076"/>
    <w:rsid w:val="00326E85"/>
    <w:rsid w:val="00343BF9"/>
    <w:rsid w:val="00367ECD"/>
    <w:rsid w:val="00370CB8"/>
    <w:rsid w:val="0037295A"/>
    <w:rsid w:val="00376349"/>
    <w:rsid w:val="00385A2E"/>
    <w:rsid w:val="003A3AA9"/>
    <w:rsid w:val="003A7E6B"/>
    <w:rsid w:val="003B4595"/>
    <w:rsid w:val="003C13B0"/>
    <w:rsid w:val="003D5300"/>
    <w:rsid w:val="003D5AEC"/>
    <w:rsid w:val="003E20E5"/>
    <w:rsid w:val="003F43A9"/>
    <w:rsid w:val="00416FBA"/>
    <w:rsid w:val="00435CC7"/>
    <w:rsid w:val="00435DFD"/>
    <w:rsid w:val="00455C25"/>
    <w:rsid w:val="00457AEA"/>
    <w:rsid w:val="0046527C"/>
    <w:rsid w:val="004774DE"/>
    <w:rsid w:val="004854C8"/>
    <w:rsid w:val="004A33AF"/>
    <w:rsid w:val="004C296F"/>
    <w:rsid w:val="004D54D3"/>
    <w:rsid w:val="004F21FD"/>
    <w:rsid w:val="004F58F0"/>
    <w:rsid w:val="004F6080"/>
    <w:rsid w:val="00510B8C"/>
    <w:rsid w:val="005121B9"/>
    <w:rsid w:val="0052325B"/>
    <w:rsid w:val="00534351"/>
    <w:rsid w:val="00547F3F"/>
    <w:rsid w:val="00563F40"/>
    <w:rsid w:val="0057305F"/>
    <w:rsid w:val="005733F4"/>
    <w:rsid w:val="00573F90"/>
    <w:rsid w:val="005829BF"/>
    <w:rsid w:val="0059580F"/>
    <w:rsid w:val="005A2A89"/>
    <w:rsid w:val="005A5C84"/>
    <w:rsid w:val="005B3D4E"/>
    <w:rsid w:val="005C1A5B"/>
    <w:rsid w:val="005D17EE"/>
    <w:rsid w:val="005D2572"/>
    <w:rsid w:val="005D3065"/>
    <w:rsid w:val="005D59F0"/>
    <w:rsid w:val="005D7787"/>
    <w:rsid w:val="005E6CC5"/>
    <w:rsid w:val="005F7697"/>
    <w:rsid w:val="00601B6E"/>
    <w:rsid w:val="00606DBA"/>
    <w:rsid w:val="006101B0"/>
    <w:rsid w:val="00615544"/>
    <w:rsid w:val="00621CD2"/>
    <w:rsid w:val="00625E03"/>
    <w:rsid w:val="00626F15"/>
    <w:rsid w:val="006376A3"/>
    <w:rsid w:val="00654479"/>
    <w:rsid w:val="0067299F"/>
    <w:rsid w:val="00672F34"/>
    <w:rsid w:val="00675709"/>
    <w:rsid w:val="00675ED6"/>
    <w:rsid w:val="006776D3"/>
    <w:rsid w:val="00683C63"/>
    <w:rsid w:val="006852DB"/>
    <w:rsid w:val="00685540"/>
    <w:rsid w:val="00685F1B"/>
    <w:rsid w:val="00686AE5"/>
    <w:rsid w:val="006A393A"/>
    <w:rsid w:val="006A47D9"/>
    <w:rsid w:val="00705077"/>
    <w:rsid w:val="0070530E"/>
    <w:rsid w:val="00710968"/>
    <w:rsid w:val="0071689E"/>
    <w:rsid w:val="007177FA"/>
    <w:rsid w:val="00720503"/>
    <w:rsid w:val="00720F39"/>
    <w:rsid w:val="00721897"/>
    <w:rsid w:val="00723927"/>
    <w:rsid w:val="0072616F"/>
    <w:rsid w:val="0074302E"/>
    <w:rsid w:val="00757F89"/>
    <w:rsid w:val="00762F4C"/>
    <w:rsid w:val="007647C6"/>
    <w:rsid w:val="007653B4"/>
    <w:rsid w:val="007658B4"/>
    <w:rsid w:val="00774255"/>
    <w:rsid w:val="00777FB9"/>
    <w:rsid w:val="0078490B"/>
    <w:rsid w:val="007949DB"/>
    <w:rsid w:val="00797F93"/>
    <w:rsid w:val="007B1418"/>
    <w:rsid w:val="007B25F5"/>
    <w:rsid w:val="007B6036"/>
    <w:rsid w:val="007C076E"/>
    <w:rsid w:val="007C69CA"/>
    <w:rsid w:val="007D0369"/>
    <w:rsid w:val="007D79DE"/>
    <w:rsid w:val="007E25B0"/>
    <w:rsid w:val="007E2734"/>
    <w:rsid w:val="007E6592"/>
    <w:rsid w:val="007F19F7"/>
    <w:rsid w:val="008001F1"/>
    <w:rsid w:val="00805458"/>
    <w:rsid w:val="008064A6"/>
    <w:rsid w:val="00833199"/>
    <w:rsid w:val="00833AB9"/>
    <w:rsid w:val="008370A3"/>
    <w:rsid w:val="0085687B"/>
    <w:rsid w:val="0085798F"/>
    <w:rsid w:val="00864C8A"/>
    <w:rsid w:val="0087030F"/>
    <w:rsid w:val="008704E1"/>
    <w:rsid w:val="00886B89"/>
    <w:rsid w:val="0089314F"/>
    <w:rsid w:val="008A53D7"/>
    <w:rsid w:val="008A613F"/>
    <w:rsid w:val="008B74F5"/>
    <w:rsid w:val="008C359E"/>
    <w:rsid w:val="008C409E"/>
    <w:rsid w:val="008D1F1E"/>
    <w:rsid w:val="008F126E"/>
    <w:rsid w:val="00901DCA"/>
    <w:rsid w:val="0091099A"/>
    <w:rsid w:val="00921FC9"/>
    <w:rsid w:val="00930725"/>
    <w:rsid w:val="00931B9A"/>
    <w:rsid w:val="0093415C"/>
    <w:rsid w:val="00944DAA"/>
    <w:rsid w:val="00954185"/>
    <w:rsid w:val="00965B1F"/>
    <w:rsid w:val="00972D12"/>
    <w:rsid w:val="009A5B34"/>
    <w:rsid w:val="009B0884"/>
    <w:rsid w:val="009B1CAC"/>
    <w:rsid w:val="009B53AC"/>
    <w:rsid w:val="009B673A"/>
    <w:rsid w:val="009B69D7"/>
    <w:rsid w:val="009E06DA"/>
    <w:rsid w:val="009E320C"/>
    <w:rsid w:val="009E379E"/>
    <w:rsid w:val="009E72F5"/>
    <w:rsid w:val="009F3F7D"/>
    <w:rsid w:val="00A01AB4"/>
    <w:rsid w:val="00A110CB"/>
    <w:rsid w:val="00A13411"/>
    <w:rsid w:val="00A137FA"/>
    <w:rsid w:val="00A143D2"/>
    <w:rsid w:val="00A251B5"/>
    <w:rsid w:val="00A3590D"/>
    <w:rsid w:val="00A359CA"/>
    <w:rsid w:val="00A41F8A"/>
    <w:rsid w:val="00A433E9"/>
    <w:rsid w:val="00A476A3"/>
    <w:rsid w:val="00A508EE"/>
    <w:rsid w:val="00A60EB2"/>
    <w:rsid w:val="00A61267"/>
    <w:rsid w:val="00A6550F"/>
    <w:rsid w:val="00A7267F"/>
    <w:rsid w:val="00A7520C"/>
    <w:rsid w:val="00A75DC2"/>
    <w:rsid w:val="00AB1C1B"/>
    <w:rsid w:val="00AB7B74"/>
    <w:rsid w:val="00AC28FF"/>
    <w:rsid w:val="00AD1978"/>
    <w:rsid w:val="00AE327B"/>
    <w:rsid w:val="00AE4D57"/>
    <w:rsid w:val="00AF4F70"/>
    <w:rsid w:val="00B01008"/>
    <w:rsid w:val="00B06396"/>
    <w:rsid w:val="00B244E0"/>
    <w:rsid w:val="00B2561D"/>
    <w:rsid w:val="00B41013"/>
    <w:rsid w:val="00B52B35"/>
    <w:rsid w:val="00B57B10"/>
    <w:rsid w:val="00B80AC1"/>
    <w:rsid w:val="00B90C53"/>
    <w:rsid w:val="00BA3619"/>
    <w:rsid w:val="00BA4567"/>
    <w:rsid w:val="00BB0658"/>
    <w:rsid w:val="00BB21A2"/>
    <w:rsid w:val="00BB349A"/>
    <w:rsid w:val="00BC346D"/>
    <w:rsid w:val="00BD51AB"/>
    <w:rsid w:val="00BE2D0D"/>
    <w:rsid w:val="00BE5899"/>
    <w:rsid w:val="00BE628E"/>
    <w:rsid w:val="00BF0CC8"/>
    <w:rsid w:val="00BF4E38"/>
    <w:rsid w:val="00C01FCC"/>
    <w:rsid w:val="00C1388A"/>
    <w:rsid w:val="00C211FA"/>
    <w:rsid w:val="00C23778"/>
    <w:rsid w:val="00C329F6"/>
    <w:rsid w:val="00C374BA"/>
    <w:rsid w:val="00C422FB"/>
    <w:rsid w:val="00C479B8"/>
    <w:rsid w:val="00C5650A"/>
    <w:rsid w:val="00C607AD"/>
    <w:rsid w:val="00C641CF"/>
    <w:rsid w:val="00C76F88"/>
    <w:rsid w:val="00C828E6"/>
    <w:rsid w:val="00C85A59"/>
    <w:rsid w:val="00C9750B"/>
    <w:rsid w:val="00CC4AEC"/>
    <w:rsid w:val="00CE16E5"/>
    <w:rsid w:val="00CE3F0E"/>
    <w:rsid w:val="00CE46E0"/>
    <w:rsid w:val="00CF7236"/>
    <w:rsid w:val="00D071A8"/>
    <w:rsid w:val="00D267F2"/>
    <w:rsid w:val="00D33CAF"/>
    <w:rsid w:val="00D44C80"/>
    <w:rsid w:val="00D47224"/>
    <w:rsid w:val="00D47C91"/>
    <w:rsid w:val="00D55A83"/>
    <w:rsid w:val="00D808C1"/>
    <w:rsid w:val="00D820BD"/>
    <w:rsid w:val="00D85B68"/>
    <w:rsid w:val="00D96960"/>
    <w:rsid w:val="00DA01AC"/>
    <w:rsid w:val="00DA10D5"/>
    <w:rsid w:val="00DB1818"/>
    <w:rsid w:val="00DC032B"/>
    <w:rsid w:val="00DD0368"/>
    <w:rsid w:val="00DD1440"/>
    <w:rsid w:val="00DE14F4"/>
    <w:rsid w:val="00DE2831"/>
    <w:rsid w:val="00DE2943"/>
    <w:rsid w:val="00DE33CC"/>
    <w:rsid w:val="00DF11D8"/>
    <w:rsid w:val="00DF37A6"/>
    <w:rsid w:val="00E23084"/>
    <w:rsid w:val="00E27608"/>
    <w:rsid w:val="00E30A60"/>
    <w:rsid w:val="00E32A32"/>
    <w:rsid w:val="00E34456"/>
    <w:rsid w:val="00E51317"/>
    <w:rsid w:val="00E5236E"/>
    <w:rsid w:val="00E54329"/>
    <w:rsid w:val="00E5564D"/>
    <w:rsid w:val="00E60984"/>
    <w:rsid w:val="00E86CC5"/>
    <w:rsid w:val="00E91BD9"/>
    <w:rsid w:val="00E91D97"/>
    <w:rsid w:val="00E92EF2"/>
    <w:rsid w:val="00E963CA"/>
    <w:rsid w:val="00EA3F52"/>
    <w:rsid w:val="00EB5A3F"/>
    <w:rsid w:val="00ED02FB"/>
    <w:rsid w:val="00EE62CA"/>
    <w:rsid w:val="00EF07BD"/>
    <w:rsid w:val="00EF1FCC"/>
    <w:rsid w:val="00EF3A1B"/>
    <w:rsid w:val="00F07C58"/>
    <w:rsid w:val="00F14BD6"/>
    <w:rsid w:val="00F14DDC"/>
    <w:rsid w:val="00F166DF"/>
    <w:rsid w:val="00F41F15"/>
    <w:rsid w:val="00F5084A"/>
    <w:rsid w:val="00F654C2"/>
    <w:rsid w:val="00F842CD"/>
    <w:rsid w:val="00F8735E"/>
    <w:rsid w:val="00F91317"/>
    <w:rsid w:val="00F93AD0"/>
    <w:rsid w:val="00F94BFB"/>
    <w:rsid w:val="00F94DE6"/>
    <w:rsid w:val="00FA0F54"/>
    <w:rsid w:val="00FA3801"/>
    <w:rsid w:val="00FA79D1"/>
    <w:rsid w:val="00FC108E"/>
    <w:rsid w:val="00FC2607"/>
    <w:rsid w:val="00FC42DD"/>
    <w:rsid w:val="00FC4A3D"/>
    <w:rsid w:val="00FC5F62"/>
    <w:rsid w:val="00FC78F7"/>
    <w:rsid w:val="00FD1594"/>
    <w:rsid w:val="00FE0866"/>
    <w:rsid w:val="00FE77FD"/>
    <w:rsid w:val="00FF1257"/>
    <w:rsid w:val="00FF3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FAD23E5"/>
  <w15:chartTrackingRefBased/>
  <w15:docId w15:val="{443759C4-61BA-44B3-9299-D884C4DC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236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35CC7"/>
    <w:pPr>
      <w:keepNext/>
      <w:spacing w:before="240" w:after="60"/>
      <w:outlineLvl w:val="0"/>
    </w:pPr>
    <w:rPr>
      <w:rFonts w:ascii="Arial" w:hAnsi="Arial" w:cs="Arial"/>
      <w:b/>
      <w:bCs/>
      <w:kern w:val="32"/>
      <w:sz w:val="32"/>
      <w:szCs w:val="32"/>
    </w:rPr>
  </w:style>
  <w:style w:type="paragraph" w:styleId="Nagwek20">
    <w:name w:val="heading 2"/>
    <w:basedOn w:val="Normalny"/>
    <w:next w:val="Normalny"/>
    <w:link w:val="Nagwek2Znak"/>
    <w:qFormat/>
    <w:rsid w:val="00435CC7"/>
    <w:pPr>
      <w:keepNext/>
      <w:keepLines/>
      <w:spacing w:before="40"/>
      <w:outlineLvl w:val="1"/>
    </w:pPr>
    <w:rPr>
      <w:rFonts w:ascii="Calibri Light" w:hAnsi="Calibri Light"/>
      <w:color w:val="2E74B5"/>
      <w:sz w:val="26"/>
      <w:szCs w:val="26"/>
      <w:lang w:val="x-none" w:eastAsia="x-none"/>
    </w:rPr>
  </w:style>
  <w:style w:type="paragraph" w:styleId="Nagwek30">
    <w:name w:val="heading 3"/>
    <w:basedOn w:val="Normalny"/>
    <w:next w:val="Normalny"/>
    <w:link w:val="Nagwek3Znak"/>
    <w:qFormat/>
    <w:rsid w:val="00435CC7"/>
    <w:pPr>
      <w:keepNext/>
      <w:keepLines/>
      <w:spacing w:before="40"/>
      <w:outlineLvl w:val="2"/>
    </w:pPr>
    <w:rPr>
      <w:rFonts w:ascii="Calibri Light" w:hAnsi="Calibri Light"/>
      <w:color w:val="1F4D78"/>
      <w:lang w:val="x-none" w:eastAsia="x-none"/>
    </w:rPr>
  </w:style>
  <w:style w:type="paragraph" w:styleId="Nagwek40">
    <w:name w:val="heading 4"/>
    <w:basedOn w:val="Normalny"/>
    <w:next w:val="Normalny"/>
    <w:link w:val="Nagwek4Znak"/>
    <w:qFormat/>
    <w:rsid w:val="00435CC7"/>
    <w:pPr>
      <w:keepNext/>
      <w:jc w:val="center"/>
      <w:outlineLvl w:val="3"/>
    </w:pPr>
    <w:rPr>
      <w:rFonts w:ascii="Arial" w:hAnsi="Arial" w:cs="Arial"/>
      <w:b/>
    </w:rPr>
  </w:style>
  <w:style w:type="paragraph" w:styleId="Nagwek5">
    <w:name w:val="heading 5"/>
    <w:basedOn w:val="Normalny"/>
    <w:next w:val="Normalny"/>
    <w:link w:val="Nagwek5Znak"/>
    <w:uiPriority w:val="9"/>
    <w:semiHidden/>
    <w:unhideWhenUsed/>
    <w:qFormat/>
    <w:rsid w:val="00435CC7"/>
    <w:pPr>
      <w:spacing w:before="240" w:after="60" w:line="262" w:lineRule="auto"/>
      <w:ind w:left="10" w:right="54" w:hanging="10"/>
      <w:jc w:val="both"/>
      <w:outlineLvl w:val="4"/>
    </w:pPr>
    <w:rPr>
      <w:rFonts w:ascii="Calibri" w:hAnsi="Calibri"/>
      <w:b/>
      <w:bCs/>
      <w:i/>
      <w:iCs/>
      <w:color w:val="000000"/>
      <w:sz w:val="26"/>
      <w:szCs w:val="26"/>
    </w:rPr>
  </w:style>
  <w:style w:type="paragraph" w:styleId="Nagwek6">
    <w:name w:val="heading 6"/>
    <w:basedOn w:val="Normalny"/>
    <w:next w:val="Normalny"/>
    <w:link w:val="Nagwek6Znak"/>
    <w:qFormat/>
    <w:rsid w:val="00435CC7"/>
    <w:pPr>
      <w:keepNext/>
      <w:tabs>
        <w:tab w:val="left" w:pos="2410"/>
      </w:tabs>
      <w:ind w:left="709" w:firstLine="1418"/>
      <w:jc w:val="both"/>
      <w:outlineLvl w:val="5"/>
    </w:pPr>
    <w:rPr>
      <w:rFonts w:ascii="Arial" w:hAnsi="Arial"/>
      <w:b/>
      <w:sz w:val="18"/>
      <w:lang w:val="x-none" w:eastAsia="x-none"/>
    </w:rPr>
  </w:style>
  <w:style w:type="paragraph" w:styleId="Nagwek7">
    <w:name w:val="heading 7"/>
    <w:basedOn w:val="Normalny"/>
    <w:next w:val="Normalny"/>
    <w:link w:val="Nagwek7Znak"/>
    <w:qFormat/>
    <w:rsid w:val="00435CC7"/>
    <w:pPr>
      <w:spacing w:before="240" w:after="60"/>
      <w:outlineLvl w:val="6"/>
    </w:pPr>
    <w:rPr>
      <w:sz w:val="24"/>
      <w:szCs w:val="24"/>
    </w:rPr>
  </w:style>
  <w:style w:type="paragraph" w:styleId="Nagwek8">
    <w:name w:val="heading 8"/>
    <w:basedOn w:val="Normalny"/>
    <w:next w:val="Normalny"/>
    <w:link w:val="Nagwek8Znak"/>
    <w:unhideWhenUsed/>
    <w:qFormat/>
    <w:rsid w:val="00435CC7"/>
    <w:pPr>
      <w:spacing w:before="240" w:after="60"/>
      <w:outlineLvl w:val="7"/>
    </w:pPr>
    <w:rPr>
      <w:rFonts w:ascii="Calibri"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7653B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7653B4"/>
  </w:style>
  <w:style w:type="paragraph" w:styleId="Stopka">
    <w:name w:val="footer"/>
    <w:aliases w:val=" Znak,Znak"/>
    <w:basedOn w:val="Normalny"/>
    <w:link w:val="StopkaZnak"/>
    <w:uiPriority w:val="99"/>
    <w:unhideWhenUsed/>
    <w:rsid w:val="007653B4"/>
    <w:pPr>
      <w:tabs>
        <w:tab w:val="center" w:pos="4536"/>
        <w:tab w:val="right" w:pos="9072"/>
      </w:tabs>
    </w:pPr>
  </w:style>
  <w:style w:type="character" w:customStyle="1" w:styleId="StopkaZnak">
    <w:name w:val="Stopka Znak"/>
    <w:aliases w:val=" Znak Znak,Znak Znak1"/>
    <w:basedOn w:val="Domylnaczcionkaakapitu"/>
    <w:link w:val="Stopka"/>
    <w:uiPriority w:val="99"/>
    <w:rsid w:val="007653B4"/>
  </w:style>
  <w:style w:type="paragraph" w:styleId="Tekstdymka">
    <w:name w:val="Balloon Text"/>
    <w:basedOn w:val="Normalny"/>
    <w:link w:val="TekstdymkaZnak"/>
    <w:uiPriority w:val="99"/>
    <w:unhideWhenUsed/>
    <w:rsid w:val="00B80AC1"/>
    <w:rPr>
      <w:rFonts w:ascii="Segoe UI" w:hAnsi="Segoe UI" w:cs="Segoe UI"/>
      <w:sz w:val="18"/>
      <w:szCs w:val="18"/>
    </w:rPr>
  </w:style>
  <w:style w:type="character" w:customStyle="1" w:styleId="TekstdymkaZnak">
    <w:name w:val="Tekst dymka Znak"/>
    <w:basedOn w:val="Domylnaczcionkaakapitu"/>
    <w:link w:val="Tekstdymka"/>
    <w:uiPriority w:val="99"/>
    <w:rsid w:val="00B80AC1"/>
    <w:rPr>
      <w:rFonts w:ascii="Segoe UI" w:hAnsi="Segoe UI" w:cs="Segoe UI"/>
      <w:sz w:val="18"/>
      <w:szCs w:val="18"/>
    </w:rPr>
  </w:style>
  <w:style w:type="paragraph" w:styleId="Tekstpodstawowy">
    <w:name w:val="Body Text"/>
    <w:basedOn w:val="Normalny"/>
    <w:link w:val="TekstpodstawowyZnak"/>
    <w:rsid w:val="00BF4E38"/>
    <w:pPr>
      <w:jc w:val="both"/>
    </w:pPr>
    <w:rPr>
      <w:sz w:val="24"/>
    </w:rPr>
  </w:style>
  <w:style w:type="character" w:customStyle="1" w:styleId="TekstpodstawowyZnak">
    <w:name w:val="Tekst podstawowy Znak"/>
    <w:basedOn w:val="Domylnaczcionkaakapitu"/>
    <w:link w:val="Tekstpodstawowy"/>
    <w:rsid w:val="00BF4E38"/>
    <w:rPr>
      <w:rFonts w:ascii="Times New Roman" w:eastAsia="Times New Roman" w:hAnsi="Times New Roman" w:cs="Times New Roman"/>
      <w:sz w:val="24"/>
      <w:szCs w:val="20"/>
      <w:lang w:eastAsia="pl-PL"/>
    </w:rPr>
  </w:style>
  <w:style w:type="paragraph" w:customStyle="1" w:styleId="Styl1">
    <w:name w:val="Styl1"/>
    <w:basedOn w:val="Normalny"/>
    <w:rsid w:val="00BF4E38"/>
    <w:pPr>
      <w:widowControl w:val="0"/>
      <w:spacing w:before="240"/>
      <w:jc w:val="both"/>
    </w:pPr>
    <w:rPr>
      <w:rFonts w:ascii="Arial" w:hAnsi="Arial"/>
      <w:sz w:val="24"/>
    </w:rPr>
  </w:style>
  <w:style w:type="paragraph" w:customStyle="1" w:styleId="Tytu">
    <w:name w:val="Tytu?"/>
    <w:basedOn w:val="Normalny"/>
    <w:rsid w:val="00BF4E38"/>
    <w:pPr>
      <w:overflowPunct w:val="0"/>
      <w:autoSpaceDE w:val="0"/>
      <w:autoSpaceDN w:val="0"/>
      <w:adjustRightInd w:val="0"/>
      <w:jc w:val="center"/>
    </w:pPr>
    <w:rPr>
      <w:b/>
      <w:sz w:val="24"/>
    </w:rPr>
  </w:style>
  <w:style w:type="paragraph" w:customStyle="1" w:styleId="Default">
    <w:name w:val="Default"/>
    <w:link w:val="DefaultZnak"/>
    <w:qFormat/>
    <w:rsid w:val="00BF4E3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ormal,Akapit z listą3,Akapit z listą31,Wypunktowanie,List Paragraph,Normal2,L1,Numerowanie,sw tekst,T_SZ_List Paragraph,Akapit z listą5,lp1,Preambuła,CW_Lista,Akapit z listą BS,Kolorowa lista — akcent 11,Dot pt,F5 List Paragraph,Nagłowek"/>
    <w:basedOn w:val="Normalny"/>
    <w:link w:val="AkapitzlistZnak"/>
    <w:uiPriority w:val="34"/>
    <w:qFormat/>
    <w:rsid w:val="00BF4E38"/>
    <w:pPr>
      <w:ind w:left="720"/>
      <w:contextualSpacing/>
    </w:pPr>
  </w:style>
  <w:style w:type="character" w:customStyle="1" w:styleId="AkapitzlistZnak">
    <w:name w:val="Akapit z listą Znak"/>
    <w:aliases w:val="Normal Znak,Akapit z listą3 Znak,Akapit z listą31 Znak,Wypunktowanie Znak,List Paragraph Znak,Normal2 Znak,L1 Znak,Numerowanie Znak,sw tekst Znak,T_SZ_List Paragraph Znak,Akapit z listą5 Znak,lp1 Znak,Preambuła Znak,CW_Lista Znak"/>
    <w:link w:val="Akapitzlist"/>
    <w:uiPriority w:val="34"/>
    <w:qFormat/>
    <w:rsid w:val="00BF4E38"/>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unhideWhenUsed/>
    <w:rsid w:val="00BF4E38"/>
    <w:rPr>
      <w:sz w:val="16"/>
      <w:szCs w:val="16"/>
    </w:rPr>
  </w:style>
  <w:style w:type="paragraph" w:styleId="Tekstkomentarza">
    <w:name w:val="annotation text"/>
    <w:basedOn w:val="Normalny"/>
    <w:link w:val="TekstkomentarzaZnak"/>
    <w:uiPriority w:val="99"/>
    <w:unhideWhenUsed/>
    <w:rsid w:val="00BF4E38"/>
  </w:style>
  <w:style w:type="character" w:customStyle="1" w:styleId="TekstkomentarzaZnak">
    <w:name w:val="Tekst komentarza Znak"/>
    <w:basedOn w:val="Domylnaczcionkaakapitu"/>
    <w:link w:val="Tekstkomentarza"/>
    <w:uiPriority w:val="99"/>
    <w:rsid w:val="00BF4E38"/>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FE77FD"/>
    <w:rPr>
      <w:color w:val="0563C1" w:themeColor="hyperlink"/>
      <w:u w:val="single"/>
    </w:rPr>
  </w:style>
  <w:style w:type="table" w:styleId="Tabela-Siatka">
    <w:name w:val="Table Grid"/>
    <w:basedOn w:val="Standardowy"/>
    <w:uiPriority w:val="59"/>
    <w:rsid w:val="00965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435CC7"/>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0"/>
    <w:rsid w:val="00435CC7"/>
    <w:rPr>
      <w:rFonts w:ascii="Calibri Light" w:eastAsia="Times New Roman" w:hAnsi="Calibri Light" w:cs="Times New Roman"/>
      <w:color w:val="2E74B5"/>
      <w:sz w:val="26"/>
      <w:szCs w:val="26"/>
      <w:lang w:val="x-none" w:eastAsia="x-none"/>
    </w:rPr>
  </w:style>
  <w:style w:type="character" w:customStyle="1" w:styleId="Nagwek3Znak">
    <w:name w:val="Nagłówek 3 Znak"/>
    <w:basedOn w:val="Domylnaczcionkaakapitu"/>
    <w:link w:val="Nagwek30"/>
    <w:rsid w:val="00435CC7"/>
    <w:rPr>
      <w:rFonts w:ascii="Calibri Light" w:eastAsia="Times New Roman" w:hAnsi="Calibri Light" w:cs="Times New Roman"/>
      <w:color w:val="1F4D78"/>
      <w:sz w:val="20"/>
      <w:szCs w:val="20"/>
      <w:lang w:val="x-none" w:eastAsia="x-none"/>
    </w:rPr>
  </w:style>
  <w:style w:type="character" w:customStyle="1" w:styleId="Nagwek4Znak">
    <w:name w:val="Nagłówek 4 Znak"/>
    <w:basedOn w:val="Domylnaczcionkaakapitu"/>
    <w:link w:val="Nagwek40"/>
    <w:rsid w:val="00435CC7"/>
    <w:rPr>
      <w:rFonts w:ascii="Arial" w:eastAsia="Times New Roman" w:hAnsi="Arial" w:cs="Arial"/>
      <w:b/>
      <w:sz w:val="20"/>
      <w:szCs w:val="20"/>
      <w:lang w:eastAsia="pl-PL"/>
    </w:rPr>
  </w:style>
  <w:style w:type="character" w:customStyle="1" w:styleId="Nagwek5Znak">
    <w:name w:val="Nagłówek 5 Znak"/>
    <w:basedOn w:val="Domylnaczcionkaakapitu"/>
    <w:link w:val="Nagwek5"/>
    <w:uiPriority w:val="9"/>
    <w:semiHidden/>
    <w:rsid w:val="00435CC7"/>
    <w:rPr>
      <w:rFonts w:ascii="Calibri" w:eastAsia="Times New Roman" w:hAnsi="Calibri" w:cs="Times New Roman"/>
      <w:b/>
      <w:bCs/>
      <w:i/>
      <w:iCs/>
      <w:color w:val="000000"/>
      <w:sz w:val="26"/>
      <w:szCs w:val="26"/>
      <w:lang w:eastAsia="pl-PL"/>
    </w:rPr>
  </w:style>
  <w:style w:type="character" w:customStyle="1" w:styleId="Nagwek6Znak">
    <w:name w:val="Nagłówek 6 Znak"/>
    <w:basedOn w:val="Domylnaczcionkaakapitu"/>
    <w:link w:val="Nagwek6"/>
    <w:rsid w:val="00435CC7"/>
    <w:rPr>
      <w:rFonts w:ascii="Arial" w:eastAsia="Times New Roman" w:hAnsi="Arial" w:cs="Times New Roman"/>
      <w:b/>
      <w:sz w:val="18"/>
      <w:szCs w:val="20"/>
      <w:lang w:val="x-none" w:eastAsia="x-none"/>
    </w:rPr>
  </w:style>
  <w:style w:type="character" w:customStyle="1" w:styleId="Nagwek7Znak">
    <w:name w:val="Nagłówek 7 Znak"/>
    <w:basedOn w:val="Domylnaczcionkaakapitu"/>
    <w:link w:val="Nagwek7"/>
    <w:rsid w:val="00435CC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435CC7"/>
    <w:rPr>
      <w:rFonts w:ascii="Calibri" w:eastAsia="Times New Roman" w:hAnsi="Calibri" w:cs="Times New Roman"/>
      <w:i/>
      <w:iCs/>
      <w:sz w:val="24"/>
      <w:szCs w:val="24"/>
      <w:lang w:eastAsia="pl-PL"/>
    </w:rPr>
  </w:style>
  <w:style w:type="paragraph" w:customStyle="1" w:styleId="footnotedescription">
    <w:name w:val="footnote description"/>
    <w:next w:val="Normalny"/>
    <w:link w:val="footnotedescriptionChar"/>
    <w:hidden/>
    <w:rsid w:val="00435CC7"/>
    <w:pPr>
      <w:spacing w:after="0"/>
      <w:ind w:left="71"/>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435CC7"/>
    <w:rPr>
      <w:rFonts w:ascii="Times New Roman" w:eastAsia="Times New Roman" w:hAnsi="Times New Roman" w:cs="Times New Roman"/>
      <w:color w:val="000000"/>
      <w:sz w:val="16"/>
      <w:lang w:eastAsia="pl-PL"/>
    </w:rPr>
  </w:style>
  <w:style w:type="character" w:customStyle="1" w:styleId="footnotemark">
    <w:name w:val="footnote mark"/>
    <w:hidden/>
    <w:rsid w:val="00435CC7"/>
    <w:rPr>
      <w:rFonts w:ascii="Times New Roman" w:eastAsia="Times New Roman" w:hAnsi="Times New Roman" w:cs="Times New Roman"/>
      <w:color w:val="000000"/>
      <w:sz w:val="16"/>
      <w:vertAlign w:val="superscript"/>
    </w:rPr>
  </w:style>
  <w:style w:type="table" w:customStyle="1" w:styleId="TableGrid">
    <w:name w:val="TableGrid"/>
    <w:rsid w:val="00435CC7"/>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Tekstprzypisukocowego">
    <w:name w:val="endnote text"/>
    <w:basedOn w:val="Normalny"/>
    <w:link w:val="TekstprzypisukocowegoZnak"/>
    <w:uiPriority w:val="99"/>
    <w:unhideWhenUsed/>
    <w:rsid w:val="00435CC7"/>
    <w:pPr>
      <w:ind w:left="10" w:right="54" w:hanging="10"/>
      <w:jc w:val="both"/>
    </w:pPr>
    <w:rPr>
      <w:color w:val="000000"/>
    </w:rPr>
  </w:style>
  <w:style w:type="character" w:customStyle="1" w:styleId="TekstprzypisukocowegoZnak">
    <w:name w:val="Tekst przypisu końcowego Znak"/>
    <w:basedOn w:val="Domylnaczcionkaakapitu"/>
    <w:link w:val="Tekstprzypisukocowego"/>
    <w:uiPriority w:val="99"/>
    <w:rsid w:val="00435CC7"/>
    <w:rPr>
      <w:rFonts w:ascii="Times New Roman" w:eastAsia="Times New Roman" w:hAnsi="Times New Roman" w:cs="Times New Roman"/>
      <w:color w:val="000000"/>
      <w:sz w:val="20"/>
      <w:szCs w:val="20"/>
      <w:lang w:eastAsia="pl-PL"/>
    </w:rPr>
  </w:style>
  <w:style w:type="character" w:styleId="Odwoanieprzypisukocowego">
    <w:name w:val="endnote reference"/>
    <w:uiPriority w:val="99"/>
    <w:unhideWhenUsed/>
    <w:rsid w:val="00435CC7"/>
    <w:rPr>
      <w:vertAlign w:val="superscript"/>
    </w:rPr>
  </w:style>
  <w:style w:type="character" w:customStyle="1" w:styleId="Nierozpoznanawzmianka1">
    <w:name w:val="Nierozpoznana wzmianka1"/>
    <w:uiPriority w:val="99"/>
    <w:semiHidden/>
    <w:unhideWhenUsed/>
    <w:rsid w:val="00435CC7"/>
    <w:rPr>
      <w:color w:val="605E5C"/>
      <w:shd w:val="clear" w:color="auto" w:fill="E1DFDD"/>
    </w:rPr>
  </w:style>
  <w:style w:type="paragraph" w:styleId="Zwykytekst">
    <w:name w:val="Plain Text"/>
    <w:basedOn w:val="Normalny"/>
    <w:link w:val="ZwykytekstZnak"/>
    <w:rsid w:val="00435CC7"/>
    <w:rPr>
      <w:rFonts w:ascii="Courier New" w:eastAsia="MS Mincho" w:hAnsi="Courier New"/>
      <w:lang w:val="x-none"/>
    </w:rPr>
  </w:style>
  <w:style w:type="character" w:customStyle="1" w:styleId="ZwykytekstZnak">
    <w:name w:val="Zwykły tekst Znak"/>
    <w:basedOn w:val="Domylnaczcionkaakapitu"/>
    <w:link w:val="Zwykytekst"/>
    <w:rsid w:val="00435CC7"/>
    <w:rPr>
      <w:rFonts w:ascii="Courier New" w:eastAsia="MS Mincho" w:hAnsi="Courier New" w:cs="Times New Roman"/>
      <w:sz w:val="20"/>
      <w:szCs w:val="20"/>
      <w:lang w:val="x-none" w:eastAsia="pl-PL"/>
    </w:rPr>
  </w:style>
  <w:style w:type="character" w:styleId="Uwydatnienie">
    <w:name w:val="Emphasis"/>
    <w:uiPriority w:val="20"/>
    <w:qFormat/>
    <w:rsid w:val="00435CC7"/>
    <w:rPr>
      <w:i/>
      <w:iCs/>
    </w:rPr>
  </w:style>
  <w:style w:type="paragraph" w:styleId="Tekstprzypisudolnego">
    <w:name w:val="footnote text"/>
    <w:aliases w:val="Tekst przypisu,Podrozdział,Footnote,Podrozdział1,Footnote1,Podrozdział2,Footnote2, Znak10,Znak10,Podrozdzia3"/>
    <w:basedOn w:val="Normalny"/>
    <w:link w:val="TekstprzypisudolnegoZnak"/>
    <w:uiPriority w:val="99"/>
    <w:qFormat/>
    <w:rsid w:val="00435CC7"/>
    <w:rPr>
      <w:lang w:val="x-none"/>
    </w:rPr>
  </w:style>
  <w:style w:type="character" w:customStyle="1" w:styleId="TekstprzypisudolnegoZnak">
    <w:name w:val="Tekst przypisu dolnego Znak"/>
    <w:aliases w:val="Tekst przypisu Znak,Podrozdział Znak,Footnote Znak,Podrozdział1 Znak,Footnote1 Znak,Podrozdział2 Znak,Footnote2 Znak, Znak10 Znak,Znak10 Znak,Podrozdzia3 Znak"/>
    <w:basedOn w:val="Domylnaczcionkaakapitu"/>
    <w:link w:val="Tekstprzypisudolnego"/>
    <w:uiPriority w:val="99"/>
    <w:qFormat/>
    <w:rsid w:val="00435CC7"/>
    <w:rPr>
      <w:rFonts w:ascii="Times New Roman" w:eastAsia="Times New Roman" w:hAnsi="Times New Roman" w:cs="Times New Roman"/>
      <w:sz w:val="20"/>
      <w:szCs w:val="20"/>
      <w:lang w:val="x-none" w:eastAsia="pl-PL"/>
    </w:rPr>
  </w:style>
  <w:style w:type="character" w:styleId="Odwoanieprzypisudolnego">
    <w:name w:val="footnote reference"/>
    <w:aliases w:val="Odwołanie przypisu,Footnote Reference Number,Footnote symbol,Footnote number,fr,o,Footnotemark,FR,Footnotemark1,Footnotemark2,FR1,Footnotemark3,FR2,Footnotemark4,FR3,Footnotemark5,FR4,Footnotemark6,Footnotemark7,Footnotemark8"/>
    <w:uiPriority w:val="99"/>
    <w:rsid w:val="00435CC7"/>
    <w:rPr>
      <w:vertAlign w:val="superscript"/>
    </w:rPr>
  </w:style>
  <w:style w:type="character" w:customStyle="1" w:styleId="apple-style-span">
    <w:name w:val="apple-style-span"/>
    <w:qFormat/>
    <w:rsid w:val="00435CC7"/>
  </w:style>
  <w:style w:type="table" w:customStyle="1" w:styleId="Tabela-Siatka11">
    <w:name w:val="Tabela - Siatka11"/>
    <w:basedOn w:val="Standardowy"/>
    <w:next w:val="Tabela-Siatka"/>
    <w:uiPriority w:val="39"/>
    <w:rsid w:val="00435CC7"/>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semiHidden/>
    <w:unhideWhenUsed/>
    <w:rsid w:val="00435CC7"/>
    <w:rPr>
      <w:color w:val="605E5C"/>
      <w:shd w:val="clear" w:color="auto" w:fill="E1DFDD"/>
    </w:rPr>
  </w:style>
  <w:style w:type="paragraph" w:styleId="Tematkomentarza">
    <w:name w:val="annotation subject"/>
    <w:basedOn w:val="Tekstkomentarza"/>
    <w:next w:val="Tekstkomentarza"/>
    <w:link w:val="TematkomentarzaZnak"/>
    <w:uiPriority w:val="99"/>
    <w:unhideWhenUsed/>
    <w:rsid w:val="00435CC7"/>
    <w:pPr>
      <w:spacing w:after="5" w:line="262" w:lineRule="auto"/>
      <w:ind w:left="10" w:right="54" w:hanging="10"/>
      <w:jc w:val="both"/>
    </w:pPr>
    <w:rPr>
      <w:b/>
      <w:bCs/>
      <w:color w:val="000000"/>
    </w:rPr>
  </w:style>
  <w:style w:type="character" w:customStyle="1" w:styleId="TematkomentarzaZnak">
    <w:name w:val="Temat komentarza Znak"/>
    <w:basedOn w:val="TekstkomentarzaZnak"/>
    <w:link w:val="Tematkomentarza"/>
    <w:uiPriority w:val="99"/>
    <w:rsid w:val="00435CC7"/>
    <w:rPr>
      <w:rFonts w:ascii="Times New Roman" w:eastAsia="Times New Roman" w:hAnsi="Times New Roman" w:cs="Times New Roman"/>
      <w:b/>
      <w:bCs/>
      <w:color w:val="000000"/>
      <w:sz w:val="20"/>
      <w:szCs w:val="20"/>
      <w:lang w:eastAsia="pl-PL"/>
    </w:rPr>
  </w:style>
  <w:style w:type="paragraph" w:customStyle="1" w:styleId="p2">
    <w:name w:val="p2"/>
    <w:basedOn w:val="Normalny"/>
    <w:rsid w:val="00435CC7"/>
    <w:rPr>
      <w:rFonts w:ascii="Helvetica" w:hAnsi="Helvetica"/>
      <w:sz w:val="17"/>
      <w:szCs w:val="17"/>
    </w:rPr>
  </w:style>
  <w:style w:type="character" w:styleId="Pogrubienie">
    <w:name w:val="Strong"/>
    <w:uiPriority w:val="22"/>
    <w:qFormat/>
    <w:rsid w:val="00435CC7"/>
    <w:rPr>
      <w:b/>
      <w:bCs/>
    </w:rPr>
  </w:style>
  <w:style w:type="paragraph" w:customStyle="1" w:styleId="redniasiatka21">
    <w:name w:val="Średnia siatka 21"/>
    <w:link w:val="redniasiatka2Znak"/>
    <w:uiPriority w:val="1"/>
    <w:qFormat/>
    <w:rsid w:val="00435CC7"/>
    <w:pPr>
      <w:suppressAutoHyphens/>
      <w:autoSpaceDN w:val="0"/>
      <w:spacing w:after="0" w:line="240" w:lineRule="auto"/>
      <w:ind w:left="190" w:hanging="10"/>
      <w:jc w:val="both"/>
      <w:textAlignment w:val="baseline"/>
    </w:pPr>
    <w:rPr>
      <w:rFonts w:ascii="Times New Roman" w:eastAsia="Times New Roman" w:hAnsi="Times New Roman" w:cs="Times New Roman"/>
      <w:color w:val="000000"/>
      <w:sz w:val="20"/>
      <w:lang w:eastAsia="pl-PL"/>
    </w:rPr>
  </w:style>
  <w:style w:type="numbering" w:customStyle="1" w:styleId="Zaimportowanystyl2">
    <w:name w:val="Zaimportowany styl 2"/>
    <w:rsid w:val="00435CC7"/>
    <w:pPr>
      <w:numPr>
        <w:numId w:val="3"/>
      </w:numPr>
    </w:pPr>
  </w:style>
  <w:style w:type="character" w:customStyle="1" w:styleId="alb">
    <w:name w:val="a_lb"/>
    <w:rsid w:val="00435CC7"/>
  </w:style>
  <w:style w:type="character" w:styleId="UyteHipercze">
    <w:name w:val="FollowedHyperlink"/>
    <w:uiPriority w:val="99"/>
    <w:semiHidden/>
    <w:unhideWhenUsed/>
    <w:rsid w:val="00435CC7"/>
    <w:rPr>
      <w:color w:val="954F72"/>
      <w:u w:val="single"/>
    </w:rPr>
  </w:style>
  <w:style w:type="paragraph" w:styleId="NormalnyWeb">
    <w:name w:val="Normal (Web)"/>
    <w:basedOn w:val="Normalny"/>
    <w:uiPriority w:val="99"/>
    <w:rsid w:val="00435CC7"/>
    <w:pPr>
      <w:suppressAutoHyphens/>
      <w:spacing w:before="280" w:after="280"/>
    </w:pPr>
    <w:rPr>
      <w:sz w:val="24"/>
      <w:szCs w:val="24"/>
      <w:lang w:eastAsia="ar-SA"/>
    </w:rPr>
  </w:style>
  <w:style w:type="character" w:customStyle="1" w:styleId="TekstpodstawowyZnak1">
    <w:name w:val="Tekst podstawowy Znak1"/>
    <w:rsid w:val="00435CC7"/>
    <w:rPr>
      <w:rFonts w:ascii="Arial" w:eastAsia="Times New Roman" w:hAnsi="Arial"/>
      <w:b/>
      <w:bCs/>
      <w:lang w:val="x-none" w:eastAsia="ar-SA"/>
    </w:rPr>
  </w:style>
  <w:style w:type="paragraph" w:styleId="Tekstpodstawowy2">
    <w:name w:val="Body Text 2"/>
    <w:basedOn w:val="Normalny"/>
    <w:link w:val="Tekstpodstawowy2Znak1"/>
    <w:rsid w:val="00435CC7"/>
    <w:pPr>
      <w:suppressAutoHyphens/>
      <w:spacing w:after="120" w:line="480" w:lineRule="auto"/>
    </w:pPr>
    <w:rPr>
      <w:lang w:val="x-none" w:eastAsia="ar-SA"/>
    </w:rPr>
  </w:style>
  <w:style w:type="character" w:customStyle="1" w:styleId="Tekstpodstawowy2Znak">
    <w:name w:val="Tekst podstawowy 2 Znak"/>
    <w:basedOn w:val="Domylnaczcionkaakapitu"/>
    <w:uiPriority w:val="99"/>
    <w:semiHidden/>
    <w:rsid w:val="00435CC7"/>
    <w:rPr>
      <w:rFonts w:ascii="Times New Roman" w:eastAsia="Times New Roman" w:hAnsi="Times New Roman" w:cs="Times New Roman"/>
      <w:sz w:val="20"/>
      <w:szCs w:val="20"/>
      <w:lang w:eastAsia="pl-PL"/>
    </w:rPr>
  </w:style>
  <w:style w:type="character" w:customStyle="1" w:styleId="Tekstpodstawowy2Znak1">
    <w:name w:val="Tekst podstawowy 2 Znak1"/>
    <w:link w:val="Tekstpodstawowy2"/>
    <w:rsid w:val="00435CC7"/>
    <w:rPr>
      <w:rFonts w:ascii="Times New Roman" w:eastAsia="Times New Roman" w:hAnsi="Times New Roman" w:cs="Times New Roman"/>
      <w:sz w:val="20"/>
      <w:szCs w:val="20"/>
      <w:lang w:val="x-none" w:eastAsia="ar-SA"/>
    </w:rPr>
  </w:style>
  <w:style w:type="paragraph" w:styleId="Tekstpodstawowywcity2">
    <w:name w:val="Body Text Indent 2"/>
    <w:basedOn w:val="Normalny"/>
    <w:link w:val="Tekstpodstawowywcity2Znak"/>
    <w:rsid w:val="00435CC7"/>
    <w:pPr>
      <w:widowControl w:val="0"/>
      <w:autoSpaceDE w:val="0"/>
      <w:autoSpaceDN w:val="0"/>
      <w:adjustRightInd w:val="0"/>
      <w:spacing w:after="120" w:line="480" w:lineRule="auto"/>
      <w:ind w:left="283"/>
    </w:pPr>
    <w:rPr>
      <w:rFonts w:ascii="Arial" w:hAnsi="Arial"/>
      <w:lang w:val="x-none"/>
    </w:rPr>
  </w:style>
  <w:style w:type="character" w:customStyle="1" w:styleId="Tekstpodstawowywcity2Znak">
    <w:name w:val="Tekst podstawowy wcięty 2 Znak"/>
    <w:basedOn w:val="Domylnaczcionkaakapitu"/>
    <w:link w:val="Tekstpodstawowywcity2"/>
    <w:rsid w:val="00435CC7"/>
    <w:rPr>
      <w:rFonts w:ascii="Arial" w:eastAsia="Times New Roman" w:hAnsi="Arial" w:cs="Times New Roman"/>
      <w:sz w:val="20"/>
      <w:szCs w:val="20"/>
      <w:lang w:val="x-none" w:eastAsia="pl-PL"/>
    </w:rPr>
  </w:style>
  <w:style w:type="paragraph" w:styleId="Tekstpodstawowy3">
    <w:name w:val="Body Text 3"/>
    <w:basedOn w:val="Normalny"/>
    <w:link w:val="Tekstpodstawowy3Znak"/>
    <w:unhideWhenUsed/>
    <w:rsid w:val="00435CC7"/>
    <w:pPr>
      <w:suppressAutoHyphens/>
      <w:spacing w:after="120"/>
    </w:pPr>
    <w:rPr>
      <w:sz w:val="16"/>
      <w:szCs w:val="16"/>
      <w:lang w:val="x-none" w:eastAsia="ar-SA"/>
    </w:rPr>
  </w:style>
  <w:style w:type="character" w:customStyle="1" w:styleId="Tekstpodstawowy3Znak">
    <w:name w:val="Tekst podstawowy 3 Znak"/>
    <w:basedOn w:val="Domylnaczcionkaakapitu"/>
    <w:link w:val="Tekstpodstawowy3"/>
    <w:rsid w:val="00435CC7"/>
    <w:rPr>
      <w:rFonts w:ascii="Times New Roman" w:eastAsia="Times New Roman" w:hAnsi="Times New Roman" w:cs="Times New Roman"/>
      <w:sz w:val="16"/>
      <w:szCs w:val="16"/>
      <w:lang w:val="x-none" w:eastAsia="ar-SA"/>
    </w:rPr>
  </w:style>
  <w:style w:type="paragraph" w:customStyle="1" w:styleId="Zwykytekst3">
    <w:name w:val="Zwykły tekst3"/>
    <w:basedOn w:val="Normalny"/>
    <w:rsid w:val="00435CC7"/>
    <w:pPr>
      <w:suppressAutoHyphens/>
      <w:jc w:val="center"/>
    </w:pPr>
    <w:rPr>
      <w:rFonts w:ascii="Courier New" w:hAnsi="Courier New" w:cs="Courier New"/>
      <w:lang w:eastAsia="ar-SA"/>
    </w:rPr>
  </w:style>
  <w:style w:type="character" w:customStyle="1" w:styleId="redniasiatka2Znak">
    <w:name w:val="Średnia siatka 2 Znak"/>
    <w:link w:val="redniasiatka21"/>
    <w:uiPriority w:val="1"/>
    <w:rsid w:val="00435CC7"/>
    <w:rPr>
      <w:rFonts w:ascii="Times New Roman" w:eastAsia="Times New Roman" w:hAnsi="Times New Roman" w:cs="Times New Roman"/>
      <w:color w:val="000000"/>
      <w:sz w:val="20"/>
      <w:lang w:eastAsia="pl-PL"/>
    </w:rPr>
  </w:style>
  <w:style w:type="paragraph" w:customStyle="1" w:styleId="Tekstpodstawowy22">
    <w:name w:val="Tekst podstawowy 22"/>
    <w:basedOn w:val="Normalny"/>
    <w:rsid w:val="00435CC7"/>
    <w:pPr>
      <w:suppressAutoHyphens/>
      <w:spacing w:after="120" w:line="480" w:lineRule="auto"/>
    </w:pPr>
    <w:rPr>
      <w:lang w:eastAsia="ar-SA"/>
    </w:rPr>
  </w:style>
  <w:style w:type="paragraph" w:customStyle="1" w:styleId="Style3">
    <w:name w:val="Style3"/>
    <w:basedOn w:val="Normalny"/>
    <w:rsid w:val="00435CC7"/>
    <w:pPr>
      <w:widowControl w:val="0"/>
      <w:autoSpaceDE w:val="0"/>
      <w:autoSpaceDN w:val="0"/>
      <w:adjustRightInd w:val="0"/>
      <w:spacing w:line="266" w:lineRule="exact"/>
    </w:pPr>
    <w:rPr>
      <w:rFonts w:ascii="Microsoft Sans Serif" w:hAnsi="Microsoft Sans Serif"/>
      <w:sz w:val="24"/>
      <w:szCs w:val="24"/>
    </w:rPr>
  </w:style>
  <w:style w:type="character" w:customStyle="1" w:styleId="hotnewscz1">
    <w:name w:val="hotnews_c_z1"/>
    <w:rsid w:val="00435CC7"/>
  </w:style>
  <w:style w:type="paragraph" w:customStyle="1" w:styleId="Zawartotabeli">
    <w:name w:val="Zawartość tabeli"/>
    <w:basedOn w:val="Normalny"/>
    <w:rsid w:val="00435CC7"/>
    <w:pPr>
      <w:widowControl w:val="0"/>
      <w:suppressLineNumbers/>
      <w:suppressAutoHyphens/>
    </w:pPr>
  </w:style>
  <w:style w:type="paragraph" w:customStyle="1" w:styleId="Standard">
    <w:name w:val="Standard"/>
    <w:qFormat/>
    <w:rsid w:val="00435CC7"/>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Bezodstpw">
    <w:name w:val="No Spacing"/>
    <w:link w:val="BezodstpwZnak"/>
    <w:qFormat/>
    <w:rsid w:val="00435CC7"/>
    <w:pPr>
      <w:spacing w:after="0" w:line="240" w:lineRule="auto"/>
    </w:pPr>
    <w:rPr>
      <w:rFonts w:ascii="Calibri" w:eastAsia="Calibri" w:hAnsi="Calibri" w:cs="Times New Roman"/>
    </w:rPr>
  </w:style>
  <w:style w:type="character" w:customStyle="1" w:styleId="BezodstpwZnak">
    <w:name w:val="Bez odstępów Znak"/>
    <w:link w:val="Bezodstpw"/>
    <w:rsid w:val="00435CC7"/>
    <w:rPr>
      <w:rFonts w:ascii="Calibri" w:eastAsia="Calibri" w:hAnsi="Calibri" w:cs="Times New Roman"/>
    </w:rPr>
  </w:style>
  <w:style w:type="character" w:customStyle="1" w:styleId="DefaultZnak">
    <w:name w:val="Default Znak"/>
    <w:link w:val="Default"/>
    <w:locked/>
    <w:rsid w:val="00435CC7"/>
    <w:rPr>
      <w:rFonts w:ascii="Times New Roman" w:eastAsia="Times New Roman" w:hAnsi="Times New Roman" w:cs="Times New Roman"/>
      <w:color w:val="000000"/>
      <w:sz w:val="24"/>
      <w:szCs w:val="24"/>
      <w:lang w:eastAsia="pl-PL"/>
    </w:rPr>
  </w:style>
  <w:style w:type="paragraph" w:styleId="Tytu0">
    <w:name w:val="Title"/>
    <w:basedOn w:val="Normalny"/>
    <w:link w:val="TytuZnak"/>
    <w:qFormat/>
    <w:rsid w:val="00435CC7"/>
    <w:pPr>
      <w:widowControl w:val="0"/>
      <w:spacing w:before="240" w:after="60"/>
      <w:jc w:val="center"/>
    </w:pPr>
    <w:rPr>
      <w:rFonts w:ascii="Arial" w:hAnsi="Arial"/>
      <w:b/>
      <w:bCs/>
      <w:kern w:val="28"/>
      <w:sz w:val="32"/>
      <w:szCs w:val="32"/>
      <w:lang w:val="x-none" w:eastAsia="x-none"/>
    </w:rPr>
  </w:style>
  <w:style w:type="character" w:customStyle="1" w:styleId="TytuZnak">
    <w:name w:val="Tytuł Znak"/>
    <w:basedOn w:val="Domylnaczcionkaakapitu"/>
    <w:link w:val="Tytu0"/>
    <w:rsid w:val="00435CC7"/>
    <w:rPr>
      <w:rFonts w:ascii="Arial" w:eastAsia="Times New Roman" w:hAnsi="Arial" w:cs="Times New Roman"/>
      <w:b/>
      <w:bCs/>
      <w:kern w:val="28"/>
      <w:sz w:val="32"/>
      <w:szCs w:val="32"/>
      <w:lang w:val="x-none" w:eastAsia="x-none"/>
    </w:rPr>
  </w:style>
  <w:style w:type="paragraph" w:customStyle="1" w:styleId="ox-0b56dd44f4-msonormal">
    <w:name w:val="ox-0b56dd44f4-msonormal"/>
    <w:basedOn w:val="Normalny"/>
    <w:rsid w:val="00435CC7"/>
    <w:pPr>
      <w:spacing w:before="100" w:beforeAutospacing="1" w:after="100" w:afterAutospacing="1"/>
    </w:pPr>
    <w:rPr>
      <w:sz w:val="24"/>
      <w:szCs w:val="24"/>
    </w:rPr>
  </w:style>
  <w:style w:type="character" w:customStyle="1" w:styleId="lrzxr">
    <w:name w:val="lrzxr"/>
    <w:rsid w:val="00435CC7"/>
  </w:style>
  <w:style w:type="character" w:customStyle="1" w:styleId="summary-span-value">
    <w:name w:val="summary-span-value"/>
    <w:rsid w:val="00435CC7"/>
  </w:style>
  <w:style w:type="paragraph" w:customStyle="1" w:styleId="text-justify">
    <w:name w:val="text-justify"/>
    <w:basedOn w:val="Normalny"/>
    <w:rsid w:val="00435CC7"/>
    <w:pPr>
      <w:spacing w:before="100" w:beforeAutospacing="1" w:after="100" w:afterAutospacing="1"/>
    </w:pPr>
    <w:rPr>
      <w:sz w:val="24"/>
      <w:szCs w:val="24"/>
    </w:rPr>
  </w:style>
  <w:style w:type="character" w:customStyle="1" w:styleId="Teksttreci">
    <w:name w:val="Tekst treści_"/>
    <w:link w:val="Teksttreci1"/>
    <w:locked/>
    <w:rsid w:val="00435CC7"/>
    <w:rPr>
      <w:sz w:val="19"/>
      <w:szCs w:val="19"/>
      <w:shd w:val="clear" w:color="auto" w:fill="FFFFFF"/>
    </w:rPr>
  </w:style>
  <w:style w:type="paragraph" w:customStyle="1" w:styleId="Teksttreci1">
    <w:name w:val="Tekst treści1"/>
    <w:basedOn w:val="Normalny"/>
    <w:link w:val="Teksttreci"/>
    <w:qFormat/>
    <w:rsid w:val="00435CC7"/>
    <w:pPr>
      <w:shd w:val="clear" w:color="auto" w:fill="FFFFFF"/>
      <w:spacing w:before="240" w:after="120" w:line="240" w:lineRule="atLeast"/>
      <w:ind w:hanging="1340"/>
      <w:jc w:val="center"/>
    </w:pPr>
    <w:rPr>
      <w:rFonts w:asciiTheme="minorHAnsi" w:eastAsiaTheme="minorHAnsi" w:hAnsiTheme="minorHAnsi" w:cstheme="minorBidi"/>
      <w:sz w:val="19"/>
      <w:szCs w:val="19"/>
      <w:lang w:eastAsia="en-US"/>
    </w:rPr>
  </w:style>
  <w:style w:type="paragraph" w:styleId="Listanumerowana">
    <w:name w:val="List Number"/>
    <w:basedOn w:val="Normalny"/>
    <w:rsid w:val="00435CC7"/>
    <w:pPr>
      <w:widowControl w:val="0"/>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435CC7"/>
    <w:pPr>
      <w:autoSpaceDE w:val="0"/>
      <w:autoSpaceDN w:val="0"/>
      <w:adjustRightInd w:val="0"/>
      <w:spacing w:line="288" w:lineRule="auto"/>
      <w:ind w:left="992" w:hanging="567"/>
      <w:jc w:val="both"/>
    </w:pPr>
    <w:rPr>
      <w:rFonts w:ascii="Times" w:hAnsi="Times"/>
      <w:sz w:val="22"/>
      <w:szCs w:val="24"/>
    </w:rPr>
  </w:style>
  <w:style w:type="paragraph" w:styleId="Listanumerowana5">
    <w:name w:val="List Number 5"/>
    <w:basedOn w:val="Normalny"/>
    <w:rsid w:val="00435CC7"/>
    <w:pPr>
      <w:tabs>
        <w:tab w:val="num" w:pos="2520"/>
      </w:tabs>
      <w:spacing w:line="288" w:lineRule="auto"/>
      <w:ind w:left="3544" w:hanging="992"/>
      <w:jc w:val="both"/>
    </w:pPr>
    <w:rPr>
      <w:rFonts w:ascii="Times" w:hAnsi="Times"/>
      <w:bCs/>
      <w:sz w:val="22"/>
      <w:szCs w:val="22"/>
    </w:rPr>
  </w:style>
  <w:style w:type="paragraph" w:customStyle="1" w:styleId="Normalny1">
    <w:name w:val="Normalny1"/>
    <w:rsid w:val="00435CC7"/>
    <w:pPr>
      <w:widowControl w:val="0"/>
      <w:suppressAutoHyphens/>
      <w:spacing w:after="0" w:line="240" w:lineRule="auto"/>
      <w:textAlignment w:val="baseline"/>
    </w:pPr>
    <w:rPr>
      <w:rFonts w:ascii="Times New Roman" w:eastAsia="Lucida Sans Unicode" w:hAnsi="Times New Roman" w:cs="Arial"/>
      <w:sz w:val="24"/>
      <w:szCs w:val="24"/>
      <w:lang w:eastAsia="zh-CN" w:bidi="hi-IN"/>
    </w:rPr>
  </w:style>
  <w:style w:type="paragraph" w:customStyle="1" w:styleId="pkt">
    <w:name w:val="pkt"/>
    <w:basedOn w:val="Normalny"/>
    <w:link w:val="pktZnak"/>
    <w:rsid w:val="00435CC7"/>
    <w:pPr>
      <w:spacing w:before="60" w:after="60"/>
      <w:ind w:left="851" w:hanging="295"/>
      <w:jc w:val="both"/>
    </w:pPr>
    <w:rPr>
      <w:sz w:val="24"/>
    </w:rPr>
  </w:style>
  <w:style w:type="character" w:styleId="Numerstrony">
    <w:name w:val="page number"/>
    <w:rsid w:val="00435CC7"/>
  </w:style>
  <w:style w:type="paragraph" w:styleId="Spistreci1">
    <w:name w:val="toc 1"/>
    <w:basedOn w:val="Normalny"/>
    <w:next w:val="Normalny"/>
    <w:autoRedefine/>
    <w:uiPriority w:val="39"/>
    <w:rsid w:val="00435CC7"/>
    <w:pPr>
      <w:tabs>
        <w:tab w:val="right" w:pos="9628"/>
      </w:tabs>
      <w:jc w:val="both"/>
    </w:pPr>
    <w:rPr>
      <w:noProof/>
      <w:sz w:val="24"/>
    </w:rPr>
  </w:style>
  <w:style w:type="numbering" w:customStyle="1" w:styleId="Bezlisty1">
    <w:name w:val="Bez listy1"/>
    <w:next w:val="Bezlisty"/>
    <w:semiHidden/>
    <w:rsid w:val="00435CC7"/>
  </w:style>
  <w:style w:type="paragraph" w:customStyle="1" w:styleId="tekstpodstnumer">
    <w:name w:val="tekstpodstnumer"/>
    <w:basedOn w:val="Normalny"/>
    <w:rsid w:val="00435CC7"/>
    <w:pPr>
      <w:jc w:val="both"/>
    </w:pPr>
    <w:rPr>
      <w:rFonts w:ascii="Arial" w:hAnsi="Arial" w:cs="Arial"/>
      <w:sz w:val="22"/>
      <w:szCs w:val="22"/>
    </w:rPr>
  </w:style>
  <w:style w:type="paragraph" w:styleId="Mapadokumentu">
    <w:name w:val="Document Map"/>
    <w:basedOn w:val="Normalny"/>
    <w:link w:val="MapadokumentuZnak"/>
    <w:rsid w:val="00435CC7"/>
    <w:pPr>
      <w:widowControl w:val="0"/>
      <w:shd w:val="clear" w:color="auto" w:fill="000080"/>
      <w:autoSpaceDE w:val="0"/>
      <w:autoSpaceDN w:val="0"/>
      <w:adjustRightInd w:val="0"/>
    </w:pPr>
    <w:rPr>
      <w:rFonts w:ascii="Tahoma" w:hAnsi="Tahoma"/>
      <w:lang w:val="x-none" w:eastAsia="x-none"/>
    </w:rPr>
  </w:style>
  <w:style w:type="character" w:customStyle="1" w:styleId="MapadokumentuZnak">
    <w:name w:val="Mapa dokumentu Znak"/>
    <w:basedOn w:val="Domylnaczcionkaakapitu"/>
    <w:link w:val="Mapadokumentu"/>
    <w:rsid w:val="00435CC7"/>
    <w:rPr>
      <w:rFonts w:ascii="Tahoma" w:eastAsia="Times New Roman" w:hAnsi="Tahoma" w:cs="Times New Roman"/>
      <w:sz w:val="20"/>
      <w:szCs w:val="20"/>
      <w:shd w:val="clear" w:color="auto" w:fill="000080"/>
      <w:lang w:val="x-none" w:eastAsia="x-none"/>
    </w:rPr>
  </w:style>
  <w:style w:type="paragraph" w:styleId="Spistreci2">
    <w:name w:val="toc 2"/>
    <w:basedOn w:val="Normalny"/>
    <w:next w:val="Normalny"/>
    <w:autoRedefine/>
    <w:uiPriority w:val="39"/>
    <w:rsid w:val="00435CC7"/>
    <w:pPr>
      <w:tabs>
        <w:tab w:val="right" w:pos="9630"/>
      </w:tabs>
      <w:ind w:left="198"/>
      <w:contextualSpacing/>
    </w:pPr>
  </w:style>
  <w:style w:type="character" w:styleId="Numerwiersza">
    <w:name w:val="line number"/>
    <w:rsid w:val="00435CC7"/>
  </w:style>
  <w:style w:type="paragraph" w:customStyle="1" w:styleId="ZnakZnak">
    <w:name w:val="Znak Znak"/>
    <w:basedOn w:val="Normalny"/>
    <w:rsid w:val="00435CC7"/>
    <w:pPr>
      <w:spacing w:line="360" w:lineRule="auto"/>
      <w:jc w:val="both"/>
    </w:pPr>
    <w:rPr>
      <w:rFonts w:ascii="Verdana" w:hAnsi="Verdana"/>
    </w:rPr>
  </w:style>
  <w:style w:type="numbering" w:customStyle="1" w:styleId="Bezlisty2">
    <w:name w:val="Bez listy2"/>
    <w:next w:val="Bezlisty"/>
    <w:semiHidden/>
    <w:rsid w:val="00435CC7"/>
  </w:style>
  <w:style w:type="paragraph" w:customStyle="1" w:styleId="Nagwek10">
    <w:name w:val="Nagłówek1"/>
    <w:basedOn w:val="Normalny"/>
    <w:rsid w:val="00435CC7"/>
    <w:pPr>
      <w:tabs>
        <w:tab w:val="left" w:pos="3375"/>
      </w:tabs>
      <w:spacing w:line="300" w:lineRule="auto"/>
      <w:jc w:val="both"/>
    </w:pPr>
    <w:rPr>
      <w:b/>
      <w:sz w:val="24"/>
      <w:szCs w:val="24"/>
    </w:rPr>
  </w:style>
  <w:style w:type="paragraph" w:customStyle="1" w:styleId="Nagwek2">
    <w:name w:val="Nagłówek2"/>
    <w:basedOn w:val="Normalny"/>
    <w:rsid w:val="00435CC7"/>
    <w:pPr>
      <w:numPr>
        <w:numId w:val="7"/>
      </w:numPr>
      <w:tabs>
        <w:tab w:val="left" w:pos="3375"/>
      </w:tabs>
      <w:spacing w:line="300" w:lineRule="auto"/>
      <w:jc w:val="both"/>
    </w:pPr>
    <w:rPr>
      <w:b/>
      <w:sz w:val="24"/>
      <w:szCs w:val="24"/>
    </w:rPr>
  </w:style>
  <w:style w:type="paragraph" w:customStyle="1" w:styleId="Nagwek3">
    <w:name w:val="Nagłówek3"/>
    <w:basedOn w:val="Normalny"/>
    <w:rsid w:val="00435CC7"/>
    <w:pPr>
      <w:numPr>
        <w:ilvl w:val="1"/>
        <w:numId w:val="6"/>
      </w:numPr>
      <w:tabs>
        <w:tab w:val="left" w:pos="540"/>
        <w:tab w:val="left" w:pos="1020"/>
      </w:tabs>
      <w:spacing w:before="60" w:line="300" w:lineRule="auto"/>
      <w:jc w:val="both"/>
    </w:pPr>
    <w:rPr>
      <w:b/>
      <w:sz w:val="24"/>
      <w:szCs w:val="24"/>
    </w:rPr>
  </w:style>
  <w:style w:type="paragraph" w:styleId="Spistreci3">
    <w:name w:val="toc 3"/>
    <w:basedOn w:val="Normalny"/>
    <w:next w:val="Normalny"/>
    <w:autoRedefine/>
    <w:uiPriority w:val="39"/>
    <w:rsid w:val="00435CC7"/>
    <w:pPr>
      <w:ind w:left="480"/>
    </w:pPr>
    <w:rPr>
      <w:sz w:val="24"/>
      <w:szCs w:val="24"/>
    </w:rPr>
  </w:style>
  <w:style w:type="paragraph" w:customStyle="1" w:styleId="Nagwek4">
    <w:name w:val="Nagłówek4"/>
    <w:basedOn w:val="Normalny"/>
    <w:link w:val="Nagwek4Znak0"/>
    <w:qFormat/>
    <w:rsid w:val="00435CC7"/>
    <w:pPr>
      <w:numPr>
        <w:numId w:val="8"/>
      </w:numPr>
      <w:spacing w:before="60" w:line="300" w:lineRule="auto"/>
      <w:jc w:val="both"/>
    </w:pPr>
    <w:rPr>
      <w:b/>
      <w:spacing w:val="10"/>
      <w:sz w:val="24"/>
      <w:szCs w:val="24"/>
    </w:rPr>
  </w:style>
  <w:style w:type="character" w:customStyle="1" w:styleId="Nagwek4Znak0">
    <w:name w:val="Nagłówek4 Znak"/>
    <w:link w:val="Nagwek4"/>
    <w:rsid w:val="00435CC7"/>
    <w:rPr>
      <w:rFonts w:ascii="Times New Roman" w:eastAsia="Times New Roman" w:hAnsi="Times New Roman" w:cs="Times New Roman"/>
      <w:b/>
      <w:spacing w:val="10"/>
      <w:sz w:val="24"/>
      <w:szCs w:val="24"/>
      <w:lang w:eastAsia="pl-PL"/>
    </w:rPr>
  </w:style>
  <w:style w:type="paragraph" w:styleId="Poprawka">
    <w:name w:val="Revision"/>
    <w:hidden/>
    <w:uiPriority w:val="99"/>
    <w:semiHidden/>
    <w:rsid w:val="00435CC7"/>
    <w:pPr>
      <w:spacing w:after="0" w:line="240" w:lineRule="auto"/>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435CC7"/>
    <w:pPr>
      <w:keepLines/>
      <w:spacing w:before="480" w:after="0" w:line="276" w:lineRule="auto"/>
      <w:outlineLvl w:val="9"/>
    </w:pPr>
    <w:rPr>
      <w:rFonts w:ascii="Cambria" w:hAnsi="Cambria" w:cs="Times New Roman"/>
      <w:color w:val="365F91"/>
      <w:kern w:val="0"/>
      <w:sz w:val="28"/>
      <w:szCs w:val="28"/>
    </w:rPr>
  </w:style>
  <w:style w:type="paragraph" w:styleId="Legenda">
    <w:name w:val="caption"/>
    <w:basedOn w:val="Normalny"/>
    <w:next w:val="Normalny"/>
    <w:uiPriority w:val="35"/>
    <w:unhideWhenUsed/>
    <w:qFormat/>
    <w:rsid w:val="00435CC7"/>
    <w:pPr>
      <w:widowControl w:val="0"/>
      <w:autoSpaceDE w:val="0"/>
      <w:autoSpaceDN w:val="0"/>
      <w:adjustRightInd w:val="0"/>
      <w:spacing w:after="200"/>
    </w:pPr>
    <w:rPr>
      <w:rFonts w:ascii="Arial" w:hAnsi="Arial" w:cs="Arial"/>
      <w:b/>
      <w:bCs/>
      <w:color w:val="4F81BD"/>
      <w:sz w:val="18"/>
      <w:szCs w:val="18"/>
    </w:rPr>
  </w:style>
  <w:style w:type="table" w:customStyle="1" w:styleId="Tabela-Siatka1">
    <w:name w:val="Tabela - Siatka1"/>
    <w:basedOn w:val="Standardowy"/>
    <w:next w:val="Tabela-Siatka"/>
    <w:rsid w:val="00435CC7"/>
    <w:pPr>
      <w:spacing w:after="0" w:line="240" w:lineRule="auto"/>
    </w:pPr>
    <w:rPr>
      <w:rFonts w:ascii="Times New Roman" w:eastAsia="Times New Roman" w:hAnsi="Times New Roman" w:cs="Times New Roman"/>
      <w:color w:val="000000"/>
      <w:sz w:val="24"/>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1">
    <w:name w:val="Zwykły tekst1"/>
    <w:basedOn w:val="Normalny"/>
    <w:rsid w:val="00435CC7"/>
    <w:pPr>
      <w:suppressAutoHyphens/>
      <w:spacing w:before="90" w:line="380" w:lineRule="atLeast"/>
      <w:jc w:val="both"/>
    </w:pPr>
    <w:rPr>
      <w:rFonts w:ascii="Courier New" w:hAnsi="Courier New"/>
      <w:w w:val="89"/>
      <w:sz w:val="25"/>
      <w:lang w:val="en-US" w:eastAsia="ar-SA"/>
    </w:rPr>
  </w:style>
  <w:style w:type="character" w:customStyle="1" w:styleId="Znakiprzypiswdolnych">
    <w:name w:val="Znaki przypisów dolnych"/>
    <w:rsid w:val="00435CC7"/>
    <w:rPr>
      <w:vertAlign w:val="superscript"/>
    </w:rPr>
  </w:style>
  <w:style w:type="paragraph" w:styleId="Listapunktowana">
    <w:name w:val="List Bullet"/>
    <w:basedOn w:val="Normalny"/>
    <w:rsid w:val="00435CC7"/>
    <w:pPr>
      <w:numPr>
        <w:numId w:val="11"/>
      </w:numPr>
      <w:contextualSpacing/>
    </w:pPr>
  </w:style>
  <w:style w:type="paragraph" w:customStyle="1" w:styleId="Tekstpodstawowywcity21">
    <w:name w:val="Tekst podstawowy wcięty 21"/>
    <w:basedOn w:val="Normalny"/>
    <w:rsid w:val="00435CC7"/>
    <w:pPr>
      <w:suppressAutoHyphens/>
      <w:ind w:left="4956"/>
      <w:jc w:val="center"/>
    </w:pPr>
    <w:rPr>
      <w:i/>
      <w:lang w:eastAsia="zh-CN"/>
    </w:rPr>
  </w:style>
  <w:style w:type="paragraph" w:customStyle="1" w:styleId="Tekstpodstawowywcity31">
    <w:name w:val="Tekst podstawowy wcięty 31"/>
    <w:basedOn w:val="Normalny"/>
    <w:rsid w:val="00435CC7"/>
    <w:pPr>
      <w:suppressAutoHyphens/>
      <w:ind w:left="360"/>
      <w:jc w:val="both"/>
    </w:pPr>
    <w:rPr>
      <w:szCs w:val="24"/>
      <w:lang w:eastAsia="zh-CN"/>
    </w:rPr>
  </w:style>
  <w:style w:type="paragraph" w:styleId="Tekstpodstawowywcity">
    <w:name w:val="Body Text Indent"/>
    <w:basedOn w:val="Normalny"/>
    <w:link w:val="TekstpodstawowywcityZnak"/>
    <w:rsid w:val="00435CC7"/>
    <w:pPr>
      <w:spacing w:after="120"/>
      <w:ind w:left="283"/>
    </w:pPr>
  </w:style>
  <w:style w:type="character" w:customStyle="1" w:styleId="TekstpodstawowywcityZnak">
    <w:name w:val="Tekst podstawowy wcięty Znak"/>
    <w:basedOn w:val="Domylnaczcionkaakapitu"/>
    <w:link w:val="Tekstpodstawowywcity"/>
    <w:rsid w:val="00435CC7"/>
    <w:rPr>
      <w:rFonts w:ascii="Times New Roman" w:eastAsia="Times New Roman" w:hAnsi="Times New Roman" w:cs="Times New Roman"/>
      <w:sz w:val="20"/>
      <w:szCs w:val="20"/>
      <w:lang w:eastAsia="pl-PL"/>
    </w:rPr>
  </w:style>
  <w:style w:type="paragraph" w:customStyle="1" w:styleId="Listanumerowana1poziomII">
    <w:name w:val="Lista numerowana 1 poziom II"/>
    <w:basedOn w:val="Normalny"/>
    <w:qFormat/>
    <w:rsid w:val="00435CC7"/>
    <w:pPr>
      <w:numPr>
        <w:ilvl w:val="1"/>
        <w:numId w:val="12"/>
      </w:numPr>
      <w:tabs>
        <w:tab w:val="left" w:pos="426"/>
      </w:tabs>
      <w:spacing w:before="100" w:beforeAutospacing="1" w:after="100" w:afterAutospacing="1" w:line="276" w:lineRule="auto"/>
      <w:jc w:val="both"/>
    </w:pPr>
    <w:rPr>
      <w:rFonts w:ascii="Calibri" w:eastAsia="Calibri" w:hAnsi="Calibri"/>
      <w:sz w:val="24"/>
      <w:szCs w:val="22"/>
      <w:lang w:eastAsia="en-US"/>
    </w:rPr>
  </w:style>
  <w:style w:type="paragraph" w:customStyle="1" w:styleId="Listanumerowana1poziomIII">
    <w:name w:val="Lista numerowana 1 poziom III"/>
    <w:basedOn w:val="Normalny"/>
    <w:qFormat/>
    <w:rsid w:val="00435CC7"/>
    <w:pPr>
      <w:numPr>
        <w:ilvl w:val="2"/>
        <w:numId w:val="12"/>
      </w:numPr>
      <w:tabs>
        <w:tab w:val="left" w:pos="426"/>
      </w:tabs>
      <w:spacing w:before="100" w:beforeAutospacing="1" w:after="100" w:afterAutospacing="1" w:line="276" w:lineRule="auto"/>
      <w:jc w:val="both"/>
    </w:pPr>
    <w:rPr>
      <w:rFonts w:ascii="Calibri" w:eastAsia="Calibri" w:hAnsi="Calibri"/>
      <w:sz w:val="24"/>
      <w:szCs w:val="22"/>
      <w:lang w:eastAsia="en-US"/>
    </w:rPr>
  </w:style>
  <w:style w:type="character" w:customStyle="1" w:styleId="spelle">
    <w:name w:val="spelle"/>
    <w:rsid w:val="00435CC7"/>
  </w:style>
  <w:style w:type="paragraph" w:customStyle="1" w:styleId="NormalnyWeb1">
    <w:name w:val="Normalny (Web)1"/>
    <w:basedOn w:val="Normalny"/>
    <w:rsid w:val="00435CC7"/>
    <w:pPr>
      <w:suppressAutoHyphens/>
      <w:spacing w:before="100" w:after="100" w:line="100" w:lineRule="atLeast"/>
      <w:jc w:val="both"/>
    </w:pPr>
    <w:rPr>
      <w:lang w:eastAsia="ar-SA"/>
    </w:rPr>
  </w:style>
  <w:style w:type="character" w:customStyle="1" w:styleId="pktZnak">
    <w:name w:val="pkt Znak"/>
    <w:link w:val="pkt"/>
    <w:locked/>
    <w:rsid w:val="00435CC7"/>
    <w:rPr>
      <w:rFonts w:ascii="Times New Roman" w:eastAsia="Times New Roman" w:hAnsi="Times New Roman" w:cs="Times New Roman"/>
      <w:sz w:val="24"/>
      <w:szCs w:val="20"/>
      <w:lang w:eastAsia="pl-PL"/>
    </w:rPr>
  </w:style>
  <w:style w:type="character" w:customStyle="1" w:styleId="CharStyle16">
    <w:name w:val="Char Style 16"/>
    <w:link w:val="Style15"/>
    <w:rsid w:val="00435CC7"/>
  </w:style>
  <w:style w:type="paragraph" w:customStyle="1" w:styleId="Style15">
    <w:name w:val="Style 15"/>
    <w:basedOn w:val="Normalny"/>
    <w:link w:val="CharStyle16"/>
    <w:rsid w:val="00435CC7"/>
    <w:pPr>
      <w:widowControl w:val="0"/>
      <w:spacing w:after="120"/>
    </w:pPr>
    <w:rPr>
      <w:rFonts w:asciiTheme="minorHAnsi" w:eastAsiaTheme="minorHAnsi" w:hAnsiTheme="minorHAnsi" w:cstheme="minorBidi"/>
      <w:sz w:val="22"/>
      <w:szCs w:val="22"/>
      <w:lang w:eastAsia="en-US"/>
    </w:rPr>
  </w:style>
  <w:style w:type="paragraph" w:customStyle="1" w:styleId="Teksttreci0">
    <w:name w:val="Tekst treści"/>
    <w:basedOn w:val="Normalny"/>
    <w:rsid w:val="00435CC7"/>
    <w:pPr>
      <w:shd w:val="clear" w:color="auto" w:fill="FFFFFF"/>
      <w:spacing w:line="240" w:lineRule="atLeast"/>
      <w:ind w:hanging="1700"/>
    </w:pPr>
    <w:rPr>
      <w:rFonts w:ascii="Verdana" w:eastAsia="Calibri" w:hAnsi="Verdana" w:cs="Verdana"/>
      <w:sz w:val="19"/>
      <w:szCs w:val="19"/>
    </w:rPr>
  </w:style>
  <w:style w:type="character" w:customStyle="1" w:styleId="TeksttreciPogrubienie">
    <w:name w:val="Tekst treści + Pogrubienie"/>
    <w:rsid w:val="00435CC7"/>
    <w:rPr>
      <w:rFonts w:ascii="Verdana" w:hAnsi="Verdana" w:cs="Verdana"/>
      <w:b/>
      <w:bCs/>
      <w:spacing w:val="0"/>
      <w:sz w:val="19"/>
      <w:szCs w:val="19"/>
      <w:shd w:val="clear" w:color="auto" w:fill="FFFFFF"/>
    </w:rPr>
  </w:style>
  <w:style w:type="paragraph" w:styleId="Lista2">
    <w:name w:val="List 2"/>
    <w:basedOn w:val="Normalny"/>
    <w:uiPriority w:val="99"/>
    <w:unhideWhenUsed/>
    <w:rsid w:val="00435CC7"/>
    <w:pPr>
      <w:ind w:left="566" w:hanging="283"/>
    </w:pPr>
    <w:rPr>
      <w:rFonts w:eastAsia="Calibri"/>
      <w:sz w:val="24"/>
      <w:szCs w:val="24"/>
    </w:rPr>
  </w:style>
  <w:style w:type="paragraph" w:customStyle="1" w:styleId="paragraph">
    <w:name w:val="paragraph"/>
    <w:basedOn w:val="Normalny"/>
    <w:rsid w:val="00435CC7"/>
    <w:pPr>
      <w:spacing w:before="100" w:beforeAutospacing="1" w:after="100" w:afterAutospacing="1"/>
    </w:pPr>
    <w:rPr>
      <w:sz w:val="24"/>
      <w:szCs w:val="24"/>
    </w:rPr>
  </w:style>
  <w:style w:type="character" w:customStyle="1" w:styleId="normaltextrun">
    <w:name w:val="normaltextrun"/>
    <w:rsid w:val="00435CC7"/>
  </w:style>
  <w:style w:type="character" w:customStyle="1" w:styleId="eop">
    <w:name w:val="eop"/>
    <w:rsid w:val="00435CC7"/>
  </w:style>
  <w:style w:type="character" w:customStyle="1" w:styleId="scxw174579145">
    <w:name w:val="scxw174579145"/>
    <w:rsid w:val="00435CC7"/>
  </w:style>
  <w:style w:type="character" w:customStyle="1" w:styleId="CharStyle14">
    <w:name w:val="Char Style 14"/>
    <w:link w:val="Style13"/>
    <w:rsid w:val="00435CC7"/>
    <w:rPr>
      <w:b/>
      <w:bCs/>
    </w:rPr>
  </w:style>
  <w:style w:type="paragraph" w:customStyle="1" w:styleId="Style13">
    <w:name w:val="Style 13"/>
    <w:basedOn w:val="Normalny"/>
    <w:link w:val="CharStyle14"/>
    <w:rsid w:val="00435CC7"/>
    <w:pPr>
      <w:widowControl w:val="0"/>
      <w:spacing w:after="120"/>
      <w:jc w:val="center"/>
      <w:outlineLvl w:val="3"/>
    </w:pPr>
    <w:rPr>
      <w:rFonts w:asciiTheme="minorHAnsi" w:eastAsiaTheme="minorHAnsi" w:hAnsiTheme="minorHAnsi" w:cstheme="minorBidi"/>
      <w:b/>
      <w:bCs/>
      <w:sz w:val="22"/>
      <w:szCs w:val="22"/>
      <w:lang w:eastAsia="en-US"/>
    </w:rPr>
  </w:style>
  <w:style w:type="character" w:customStyle="1" w:styleId="Domylnaczcionkaakapitu1">
    <w:name w:val="Domyślna czcionka akapitu1"/>
    <w:rsid w:val="00435CC7"/>
  </w:style>
  <w:style w:type="paragraph" w:customStyle="1" w:styleId="pf0">
    <w:name w:val="pf0"/>
    <w:basedOn w:val="Normalny"/>
    <w:rsid w:val="00435CC7"/>
    <w:pPr>
      <w:spacing w:before="100" w:beforeAutospacing="1" w:after="100" w:afterAutospacing="1"/>
    </w:pPr>
    <w:rPr>
      <w:sz w:val="24"/>
      <w:szCs w:val="24"/>
    </w:rPr>
  </w:style>
  <w:style w:type="character" w:customStyle="1" w:styleId="cf01">
    <w:name w:val="cf01"/>
    <w:rsid w:val="00435CC7"/>
    <w:rPr>
      <w:rFonts w:ascii="Segoe UI" w:hAnsi="Segoe UI" w:cs="Segoe UI" w:hint="default"/>
      <w:sz w:val="18"/>
      <w:szCs w:val="18"/>
    </w:rPr>
  </w:style>
  <w:style w:type="numbering" w:customStyle="1" w:styleId="WWNum11">
    <w:name w:val="WWNum11"/>
    <w:basedOn w:val="Bezlisty"/>
    <w:rsid w:val="00435CC7"/>
    <w:pPr>
      <w:numPr>
        <w:numId w:val="63"/>
      </w:numPr>
    </w:pPr>
  </w:style>
  <w:style w:type="paragraph" w:customStyle="1" w:styleId="BodyText31">
    <w:name w:val="Body Text 31"/>
    <w:basedOn w:val="Normalny"/>
    <w:rsid w:val="00435CC7"/>
    <w:pPr>
      <w:widowControl w:val="0"/>
    </w:pPr>
    <w:rPr>
      <w:rFonts w:ascii="Arial" w:hAnsi="Arial"/>
      <w:sz w:val="22"/>
    </w:rPr>
  </w:style>
  <w:style w:type="character" w:customStyle="1" w:styleId="czeinternetowe">
    <w:name w:val="Łącze internetowe"/>
    <w:basedOn w:val="Domylnaczcionkaakapitu"/>
    <w:uiPriority w:val="99"/>
    <w:semiHidden/>
    <w:unhideWhenUsed/>
    <w:rsid w:val="00435CC7"/>
    <w:rPr>
      <w:color w:val="0000FF"/>
      <w:u w:val="single"/>
    </w:rPr>
  </w:style>
  <w:style w:type="paragraph" w:customStyle="1" w:styleId="programme-steppoint">
    <w:name w:val="programme-step__point"/>
    <w:basedOn w:val="Normalny"/>
    <w:rsid w:val="00435CC7"/>
    <w:pPr>
      <w:spacing w:before="100" w:beforeAutospacing="1" w:after="100" w:afterAutospacing="1"/>
    </w:pPr>
    <w:rPr>
      <w:sz w:val="24"/>
      <w:szCs w:val="24"/>
    </w:rPr>
  </w:style>
  <w:style w:type="character" w:customStyle="1" w:styleId="Normalny2">
    <w:name w:val="Normalny2"/>
    <w:basedOn w:val="Domylnaczcionkaakapitu"/>
    <w:rsid w:val="0026181A"/>
  </w:style>
  <w:style w:type="character" w:customStyle="1" w:styleId="has-inline-color">
    <w:name w:val="has-inline-color"/>
    <w:basedOn w:val="Domylnaczcionkaakapitu"/>
    <w:rsid w:val="00C329F6"/>
  </w:style>
  <w:style w:type="paragraph" w:customStyle="1" w:styleId="1Wyliczankawpara">
    <w:name w:val="1. Wyliczanka_w_para"/>
    <w:basedOn w:val="Normalny"/>
    <w:rsid w:val="0091099A"/>
    <w:pPr>
      <w:numPr>
        <w:numId w:val="101"/>
      </w:numPr>
      <w:spacing w:after="120"/>
      <w:jc w:val="both"/>
    </w:pPr>
    <w:rPr>
      <w:rFonts w:eastAsia="MS Minch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35369">
      <w:bodyDiv w:val="1"/>
      <w:marLeft w:val="0"/>
      <w:marRight w:val="0"/>
      <w:marTop w:val="0"/>
      <w:marBottom w:val="0"/>
      <w:divBdr>
        <w:top w:val="none" w:sz="0" w:space="0" w:color="auto"/>
        <w:left w:val="none" w:sz="0" w:space="0" w:color="auto"/>
        <w:bottom w:val="none" w:sz="0" w:space="0" w:color="auto"/>
        <w:right w:val="none" w:sz="0" w:space="0" w:color="auto"/>
      </w:divBdr>
    </w:div>
    <w:div w:id="1557010131">
      <w:bodyDiv w:val="1"/>
      <w:marLeft w:val="0"/>
      <w:marRight w:val="0"/>
      <w:marTop w:val="0"/>
      <w:marBottom w:val="0"/>
      <w:divBdr>
        <w:top w:val="none" w:sz="0" w:space="0" w:color="auto"/>
        <w:left w:val="none" w:sz="0" w:space="0" w:color="auto"/>
        <w:bottom w:val="none" w:sz="0" w:space="0" w:color="auto"/>
        <w:right w:val="none" w:sz="0" w:space="0" w:color="auto"/>
      </w:divBdr>
    </w:div>
    <w:div w:id="167464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publiczne@rops.lubelskie.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iod.rops@lubelskie.pl" TargetMode="External"/><Relationship Id="rId3" Type="http://schemas.openxmlformats.org/officeDocument/2006/relationships/styles" Target="styles.xml"/><Relationship Id="rId21" Type="http://schemas.openxmlformats.org/officeDocument/2006/relationships/hyperlink" Target="https://platformazakupowa.pl/pn/rops_lubelski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rops_lubelskie"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rops_lubelski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mailto:iod.rops@lubel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rops.lubelskie.pl"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rops_lubelskie" TargetMode="External"/><Relationship Id="rId23" Type="http://schemas.openxmlformats.org/officeDocument/2006/relationships/hyperlink" Target="https://platformazakupowa.pl/" TargetMode="External"/><Relationship Id="rId28" Type="http://schemas.openxmlformats.org/officeDocument/2006/relationships/hyperlink" Target="mailto:%20renata.chylinska@rops.lubelskie.pl" TargetMode="External"/><Relationship Id="rId10" Type="http://schemas.openxmlformats.org/officeDocument/2006/relationships/hyperlink" Target="http://www.rops.lubelskie.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mailto:iod.rops@lubelskie.pl" TargetMode="External"/><Relationship Id="rId4" Type="http://schemas.openxmlformats.org/officeDocument/2006/relationships/settings" Target="settings.xml"/><Relationship Id="rId9" Type="http://schemas.openxmlformats.org/officeDocument/2006/relationships/hyperlink" Target="https://platformazakupowa.pl/pn/rops_lubelskie" TargetMode="External"/><Relationship Id="rId14" Type="http://schemas.openxmlformats.org/officeDocument/2006/relationships/hyperlink" Target="mailto:renata.chylinska@rops.lubelskie.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mailto:%20renata.chylinska@rops.lubelskie.pl" TargetMode="External"/><Relationship Id="rId30" Type="http://schemas.openxmlformats.org/officeDocument/2006/relationships/hyperlink" Target="mailto:rops@rops.lubelskie.pl"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7994E-8FB6-41CD-B3F6-2D0738CFE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55</Pages>
  <Words>23663</Words>
  <Characters>141981</Characters>
  <Application>Microsoft Office Word</Application>
  <DocSecurity>0</DocSecurity>
  <Lines>1183</Lines>
  <Paragraphs>330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bzglobicki</dc:creator>
  <cp:keywords/>
  <dc:description/>
  <cp:lastModifiedBy>Piotr Sękowski</cp:lastModifiedBy>
  <cp:revision>5</cp:revision>
  <cp:lastPrinted>2023-06-26T06:02:00Z</cp:lastPrinted>
  <dcterms:created xsi:type="dcterms:W3CDTF">2023-06-30T16:51:00Z</dcterms:created>
  <dcterms:modified xsi:type="dcterms:W3CDTF">2023-07-03T18:19:00Z</dcterms:modified>
</cp:coreProperties>
</file>