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176DC221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6E50F5" w:rsidRPr="006E50F5">
        <w:rPr>
          <w:rFonts w:ascii="Palatino Linotype" w:hAnsi="Palatino Linotype" w:cs="Arial"/>
          <w:b/>
          <w:sz w:val="22"/>
          <w:szCs w:val="22"/>
        </w:rPr>
        <w:t>Sukcesywne dostawy środków dezynfekcyjnych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E472" w14:textId="77777777" w:rsidR="008660A4" w:rsidRDefault="008660A4">
      <w:r>
        <w:separator/>
      </w:r>
    </w:p>
  </w:endnote>
  <w:endnote w:type="continuationSeparator" w:id="0">
    <w:p w14:paraId="58E6AAA0" w14:textId="77777777" w:rsidR="008660A4" w:rsidRDefault="008660A4">
      <w:r>
        <w:continuationSeparator/>
      </w:r>
    </w:p>
  </w:endnote>
  <w:endnote w:type="continuationNotice" w:id="1">
    <w:p w14:paraId="5E81CAE4" w14:textId="77777777" w:rsidR="008660A4" w:rsidRDefault="0086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F2A5" w14:textId="77777777" w:rsidR="008660A4" w:rsidRDefault="008660A4">
      <w:r>
        <w:separator/>
      </w:r>
    </w:p>
  </w:footnote>
  <w:footnote w:type="continuationSeparator" w:id="0">
    <w:p w14:paraId="131409D5" w14:textId="77777777" w:rsidR="008660A4" w:rsidRDefault="008660A4">
      <w:r>
        <w:continuationSeparator/>
      </w:r>
    </w:p>
  </w:footnote>
  <w:footnote w:type="continuationNotice" w:id="1">
    <w:p w14:paraId="1A1F6D3A" w14:textId="77777777" w:rsidR="008660A4" w:rsidRDefault="0086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5903AB86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6E50F5">
      <w:rPr>
        <w:rFonts w:ascii="Palatino Linotype" w:hAnsi="Palatino Linotype" w:cs="Calibri"/>
        <w:sz w:val="16"/>
        <w:szCs w:val="16"/>
      </w:rPr>
      <w:t>5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D446AF" w:rsidRPr="008F3C4B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0F5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946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2022-05-16T07:53:00Z</cp:lastPrinted>
  <dcterms:created xsi:type="dcterms:W3CDTF">2022-05-16T07:53:00Z</dcterms:created>
  <dcterms:modified xsi:type="dcterms:W3CDTF">2022-06-08T09:41:00Z</dcterms:modified>
</cp:coreProperties>
</file>