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2F65C" w14:textId="77777777" w:rsidR="00A30CE0" w:rsidRPr="00FC62BD" w:rsidRDefault="00A30CE0" w:rsidP="00175A65">
      <w:pPr>
        <w:pStyle w:val="rozdzia"/>
        <w:jc w:val="left"/>
      </w:pPr>
    </w:p>
    <w:p w14:paraId="71E21258" w14:textId="77777777" w:rsidR="00A30CE0" w:rsidRPr="00FC62BD" w:rsidRDefault="00A30CE0" w:rsidP="00833439">
      <w:pPr>
        <w:pStyle w:val="rozdzia"/>
      </w:pPr>
    </w:p>
    <w:p w14:paraId="08E69B87" w14:textId="77777777" w:rsidR="00A30CE0" w:rsidRPr="00FC62BD" w:rsidRDefault="00A30CE0" w:rsidP="00833439">
      <w:pPr>
        <w:pStyle w:val="rozdzia"/>
      </w:pPr>
    </w:p>
    <w:p w14:paraId="3EC9C7E2" w14:textId="4C29239F" w:rsidR="0058183F" w:rsidRPr="00FC62BD" w:rsidRDefault="0058183F">
      <w:pPr>
        <w:rPr>
          <w:b/>
          <w:spacing w:val="8"/>
          <w:sz w:val="28"/>
          <w:szCs w:val="28"/>
        </w:rPr>
      </w:pPr>
    </w:p>
    <w:p w14:paraId="1941C3DA" w14:textId="0B034DA7" w:rsidR="00FC62BD" w:rsidRDefault="00FC62BD" w:rsidP="00AF6C4E">
      <w:pPr>
        <w:rPr>
          <w:b/>
          <w:bCs/>
          <w:color w:val="FF0000"/>
          <w:sz w:val="28"/>
          <w:szCs w:val="28"/>
        </w:rPr>
      </w:pPr>
    </w:p>
    <w:p w14:paraId="18C6AFC6" w14:textId="195209F0" w:rsidR="00FC62BD" w:rsidRDefault="00FC62BD" w:rsidP="00DC5807">
      <w:pPr>
        <w:jc w:val="center"/>
        <w:rPr>
          <w:b/>
          <w:bCs/>
          <w:color w:val="FF0000"/>
          <w:sz w:val="28"/>
          <w:szCs w:val="28"/>
        </w:rPr>
      </w:pPr>
    </w:p>
    <w:p w14:paraId="7B53E8D7" w14:textId="5D188A32" w:rsidR="00FC62BD" w:rsidRDefault="00FC62BD" w:rsidP="00DC5807">
      <w:pPr>
        <w:jc w:val="center"/>
        <w:rPr>
          <w:b/>
          <w:bCs/>
          <w:color w:val="FF0000"/>
          <w:sz w:val="28"/>
          <w:szCs w:val="28"/>
        </w:rPr>
      </w:pPr>
    </w:p>
    <w:p w14:paraId="117A9761" w14:textId="270E1757" w:rsidR="00FC62BD" w:rsidRDefault="00FC62BD" w:rsidP="00DC5807">
      <w:pPr>
        <w:jc w:val="center"/>
        <w:rPr>
          <w:b/>
          <w:bCs/>
          <w:color w:val="FF0000"/>
          <w:sz w:val="28"/>
          <w:szCs w:val="28"/>
        </w:rPr>
      </w:pPr>
    </w:p>
    <w:p w14:paraId="62A239CC" w14:textId="0490351C" w:rsidR="00FC62BD" w:rsidRPr="00FC62BD" w:rsidRDefault="00FC62BD" w:rsidP="00DC5807">
      <w:pPr>
        <w:jc w:val="center"/>
        <w:rPr>
          <w:b/>
          <w:bCs/>
          <w:sz w:val="28"/>
          <w:szCs w:val="28"/>
        </w:rPr>
      </w:pPr>
    </w:p>
    <w:p w14:paraId="2B52192A" w14:textId="079C1742" w:rsidR="00FC62BD" w:rsidRPr="00FC62BD" w:rsidRDefault="00FC62BD" w:rsidP="00DC5807">
      <w:pPr>
        <w:jc w:val="center"/>
        <w:rPr>
          <w:b/>
          <w:bCs/>
          <w:sz w:val="28"/>
          <w:szCs w:val="28"/>
        </w:rPr>
      </w:pPr>
    </w:p>
    <w:p w14:paraId="0A34FEE5" w14:textId="77777777" w:rsidR="00FC62BD" w:rsidRPr="00FC62BD" w:rsidRDefault="00FC62BD" w:rsidP="00DC5807">
      <w:pPr>
        <w:jc w:val="center"/>
        <w:rPr>
          <w:b/>
          <w:bCs/>
          <w:sz w:val="28"/>
          <w:szCs w:val="28"/>
        </w:rPr>
      </w:pPr>
    </w:p>
    <w:p w14:paraId="6B3B30A1" w14:textId="7377D89F" w:rsidR="00A30CE0" w:rsidRPr="00FC62BD" w:rsidRDefault="00CF3388" w:rsidP="00DC5807">
      <w:pPr>
        <w:jc w:val="center"/>
        <w:rPr>
          <w:b/>
          <w:bCs/>
          <w:spacing w:val="8"/>
          <w:sz w:val="32"/>
          <w:szCs w:val="32"/>
        </w:rPr>
      </w:pPr>
      <w:r w:rsidRPr="00FC62BD">
        <w:rPr>
          <w:b/>
          <w:bCs/>
          <w:sz w:val="28"/>
          <w:szCs w:val="28"/>
        </w:rPr>
        <w:t>Rozdział II</w:t>
      </w:r>
    </w:p>
    <w:p w14:paraId="58C57950" w14:textId="77777777" w:rsidR="00A30CE0" w:rsidRPr="00FC62BD" w:rsidRDefault="00CF3388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  <w:r w:rsidRPr="00FC62BD">
        <w:rPr>
          <w:b/>
          <w:bCs/>
          <w:sz w:val="40"/>
          <w:szCs w:val="40"/>
        </w:rPr>
        <w:t>FORMULARZ OFERTY Z ZAŁĄCZNIKAMI</w:t>
      </w:r>
    </w:p>
    <w:p w14:paraId="2ACBD066" w14:textId="77777777" w:rsidR="00A30CE0" w:rsidRPr="00FC62BD" w:rsidRDefault="00A30CE0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6806A6D4" w14:textId="77777777" w:rsidR="00A30CE0" w:rsidRPr="00FC62BD" w:rsidRDefault="00A30CE0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623B01AF" w14:textId="77777777" w:rsidR="00A30CE0" w:rsidRPr="00FC62BD" w:rsidRDefault="00CF3388">
      <w:pPr>
        <w:shd w:val="clear" w:color="auto" w:fill="FFFFFF"/>
        <w:jc w:val="right"/>
      </w:pPr>
      <w:r w:rsidRPr="00FC62BD">
        <w:br w:type="page"/>
      </w:r>
    </w:p>
    <w:p w14:paraId="0CBC7B48" w14:textId="77777777" w:rsidR="00A30CE0" w:rsidRPr="00FC62BD" w:rsidRDefault="00CF3388">
      <w:pPr>
        <w:shd w:val="clear" w:color="auto" w:fill="FFFFFF" w:themeFill="background1"/>
        <w:jc w:val="right"/>
        <w:rPr>
          <w:b/>
          <w:bCs/>
        </w:rPr>
      </w:pPr>
      <w:r w:rsidRPr="00FC62BD">
        <w:rPr>
          <w:b/>
          <w:bCs/>
        </w:rPr>
        <w:lastRenderedPageBreak/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7666DB" w:rsidRPr="00FC62BD" w14:paraId="5BBF0C3F" w14:textId="77777777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D2316E" w14:textId="77777777" w:rsidR="00A30CE0" w:rsidRPr="00FC62BD" w:rsidRDefault="00CF3388">
            <w:pPr>
              <w:pStyle w:val="Nagwek6"/>
              <w:rPr>
                <w:rFonts w:ascii="Times New Roman" w:hAnsi="Times New Roman" w:cs="Times New Roman"/>
                <w:sz w:val="40"/>
                <w:szCs w:val="40"/>
              </w:rPr>
            </w:pPr>
            <w:r w:rsidRPr="00FC62BD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14:paraId="4B45AB12" w14:textId="77777777" w:rsidR="00A30CE0" w:rsidRPr="00FC62BD" w:rsidRDefault="00A30CE0">
      <w:pPr>
        <w:jc w:val="both"/>
        <w:rPr>
          <w:sz w:val="16"/>
          <w:szCs w:val="16"/>
        </w:rPr>
      </w:pPr>
    </w:p>
    <w:p w14:paraId="4AC0B7BE" w14:textId="77777777" w:rsidR="00A30CE0" w:rsidRPr="00FC62BD" w:rsidRDefault="00CF3388" w:rsidP="001E5678">
      <w:pPr>
        <w:ind w:left="5103"/>
        <w:rPr>
          <w:b/>
          <w:sz w:val="22"/>
        </w:rPr>
      </w:pPr>
      <w:r w:rsidRPr="00FC62BD">
        <w:rPr>
          <w:b/>
          <w:sz w:val="22"/>
        </w:rPr>
        <w:t>POLITECHNIKA WARSZAWSKA</w:t>
      </w:r>
    </w:p>
    <w:p w14:paraId="5E55C492" w14:textId="17BB5386" w:rsidR="00A30CE0" w:rsidRPr="00FC62BD" w:rsidRDefault="00CF3388" w:rsidP="001E5678">
      <w:pPr>
        <w:ind w:left="5103"/>
        <w:rPr>
          <w:b/>
          <w:sz w:val="22"/>
        </w:rPr>
      </w:pPr>
      <w:r w:rsidRPr="00FC62BD">
        <w:rPr>
          <w:b/>
          <w:sz w:val="22"/>
        </w:rPr>
        <w:t>00-661 Warszawa, Pl. Politechniki 1</w:t>
      </w:r>
    </w:p>
    <w:p w14:paraId="1B62F8FF" w14:textId="1BAFB37C" w:rsidR="00A30CE0" w:rsidRPr="00FC62BD" w:rsidRDefault="00CF3388" w:rsidP="001E5678">
      <w:pPr>
        <w:ind w:left="5103"/>
        <w:rPr>
          <w:b/>
          <w:sz w:val="22"/>
        </w:rPr>
      </w:pPr>
      <w:r w:rsidRPr="00FC62BD">
        <w:rPr>
          <w:b/>
          <w:sz w:val="22"/>
        </w:rPr>
        <w:t>FILIA W PŁOCKU</w:t>
      </w:r>
    </w:p>
    <w:p w14:paraId="3EF70DF4" w14:textId="233B1F70" w:rsidR="00A30CE0" w:rsidRPr="00FC62BD" w:rsidRDefault="00CF3388" w:rsidP="001E5678">
      <w:pPr>
        <w:ind w:left="5103"/>
        <w:rPr>
          <w:b/>
          <w:sz w:val="22"/>
        </w:rPr>
      </w:pPr>
      <w:r w:rsidRPr="00FC62BD">
        <w:rPr>
          <w:b/>
          <w:sz w:val="22"/>
        </w:rPr>
        <w:t>09-400 Płock, ul. Łukasiewicza 17</w:t>
      </w: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7666DB" w:rsidRPr="00FC62BD" w14:paraId="2DA76E35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F0FC6" w14:textId="77777777" w:rsidR="00A30CE0" w:rsidRPr="00FC62BD" w:rsidRDefault="00CF3388">
            <w:pPr>
              <w:rPr>
                <w:b/>
                <w:sz w:val="22"/>
                <w:szCs w:val="22"/>
              </w:rPr>
            </w:pPr>
            <w:r w:rsidRPr="00FC62BD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CF95E" w14:textId="77777777" w:rsidR="00A30CE0" w:rsidRPr="00FC62BD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7666DB" w:rsidRPr="00FC62BD" w14:paraId="2F89657C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B9FAE" w14:textId="77777777" w:rsidR="00A30CE0" w:rsidRPr="00FC62BD" w:rsidRDefault="00CF3388">
            <w:pPr>
              <w:rPr>
                <w:b/>
                <w:sz w:val="22"/>
                <w:szCs w:val="22"/>
              </w:rPr>
            </w:pPr>
            <w:r w:rsidRPr="00FC62BD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98113" w14:textId="77777777" w:rsidR="00A30CE0" w:rsidRPr="00FC62BD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7666DB" w:rsidRPr="00FC62BD" w14:paraId="54DD9EB3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706A3" w14:textId="77777777" w:rsidR="00A30CE0" w:rsidRPr="00FC62BD" w:rsidRDefault="00CF3388">
            <w:pPr>
              <w:rPr>
                <w:b/>
                <w:sz w:val="22"/>
                <w:szCs w:val="22"/>
              </w:rPr>
            </w:pPr>
            <w:r w:rsidRPr="00FC62BD">
              <w:rPr>
                <w:b/>
                <w:sz w:val="22"/>
                <w:szCs w:val="22"/>
              </w:rPr>
              <w:t>Telefon</w:t>
            </w:r>
          </w:p>
          <w:p w14:paraId="399664B8" w14:textId="77777777" w:rsidR="00A30CE0" w:rsidRPr="00FC62BD" w:rsidRDefault="00CF3388">
            <w:pPr>
              <w:rPr>
                <w:b/>
                <w:sz w:val="22"/>
                <w:szCs w:val="22"/>
              </w:rPr>
            </w:pPr>
            <w:r w:rsidRPr="00FC62BD">
              <w:rPr>
                <w:bCs/>
                <w:sz w:val="18"/>
                <w:szCs w:val="18"/>
              </w:rPr>
              <w:t>(</w:t>
            </w:r>
            <w:r w:rsidRPr="00FC62BD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FC62BD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2C7F3" w14:textId="77777777" w:rsidR="00A30CE0" w:rsidRPr="00FC62BD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7666DB" w:rsidRPr="00FC62BD" w14:paraId="333A34F2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E28AB" w14:textId="77777777" w:rsidR="00A30CE0" w:rsidRPr="00FC62BD" w:rsidRDefault="00CF3388">
            <w:pPr>
              <w:rPr>
                <w:b/>
                <w:sz w:val="22"/>
                <w:szCs w:val="22"/>
              </w:rPr>
            </w:pPr>
            <w:r w:rsidRPr="00FC62BD">
              <w:rPr>
                <w:b/>
                <w:sz w:val="22"/>
                <w:szCs w:val="22"/>
              </w:rPr>
              <w:t xml:space="preserve">Adres e-mail </w:t>
            </w:r>
          </w:p>
          <w:p w14:paraId="010B1AB1" w14:textId="77777777" w:rsidR="00A30CE0" w:rsidRPr="00FC62BD" w:rsidRDefault="00CF3388">
            <w:pPr>
              <w:rPr>
                <w:bCs/>
                <w:sz w:val="22"/>
                <w:szCs w:val="22"/>
              </w:rPr>
            </w:pPr>
            <w:r w:rsidRPr="00FC62BD">
              <w:rPr>
                <w:bCs/>
                <w:sz w:val="18"/>
                <w:szCs w:val="18"/>
              </w:rPr>
              <w:t>(</w:t>
            </w:r>
            <w:r w:rsidRPr="00FC62BD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FC62BD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BA15D" w14:textId="77777777" w:rsidR="00A30CE0" w:rsidRPr="00FC62BD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7666DB" w:rsidRPr="00FC62BD" w14:paraId="283C2B21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DE3D1" w14:textId="77777777" w:rsidR="00A30CE0" w:rsidRPr="00FC62BD" w:rsidRDefault="00CF3388">
            <w:pPr>
              <w:rPr>
                <w:b/>
                <w:sz w:val="22"/>
                <w:szCs w:val="22"/>
              </w:rPr>
            </w:pPr>
            <w:r w:rsidRPr="00FC62BD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9BE74" w14:textId="77777777" w:rsidR="00A30CE0" w:rsidRPr="00FC62BD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7666DB" w:rsidRPr="00FC62BD" w14:paraId="6ADC0FA8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F534D" w14:textId="77777777" w:rsidR="00A30CE0" w:rsidRPr="00FC62BD" w:rsidRDefault="00CF3388">
            <w:pPr>
              <w:rPr>
                <w:b/>
                <w:sz w:val="22"/>
                <w:szCs w:val="22"/>
              </w:rPr>
            </w:pPr>
            <w:r w:rsidRPr="00FC62BD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B814C" w14:textId="77777777" w:rsidR="00A30CE0" w:rsidRPr="00FC62BD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7666DB" w:rsidRPr="00FC62BD" w14:paraId="37053A64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19213" w14:textId="77777777" w:rsidR="00A30CE0" w:rsidRPr="00FC62BD" w:rsidRDefault="00CF3388">
            <w:pPr>
              <w:rPr>
                <w:b/>
                <w:sz w:val="22"/>
                <w:szCs w:val="22"/>
              </w:rPr>
            </w:pPr>
            <w:r w:rsidRPr="00FC62BD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DA810" w14:textId="77777777" w:rsidR="00A30CE0" w:rsidRPr="00FC62BD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7666DB" w:rsidRPr="00FC62BD" w14:paraId="46A5DA3C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316BB" w14:textId="77777777" w:rsidR="00A30CE0" w:rsidRPr="00FC62BD" w:rsidRDefault="00CF3388">
            <w:pPr>
              <w:rPr>
                <w:b/>
                <w:bCs/>
                <w:sz w:val="22"/>
                <w:szCs w:val="22"/>
              </w:rPr>
            </w:pPr>
            <w:r w:rsidRPr="00FC62BD">
              <w:rPr>
                <w:b/>
                <w:bCs/>
                <w:sz w:val="22"/>
                <w:szCs w:val="22"/>
              </w:rPr>
              <w:t xml:space="preserve">Rodzaj </w:t>
            </w:r>
          </w:p>
          <w:p w14:paraId="39ABAC2C" w14:textId="77777777" w:rsidR="00A30CE0" w:rsidRPr="00FC62BD" w:rsidRDefault="00CF3388">
            <w:pPr>
              <w:rPr>
                <w:sz w:val="22"/>
                <w:szCs w:val="22"/>
              </w:rPr>
            </w:pPr>
            <w:r w:rsidRPr="00FC62BD">
              <w:rPr>
                <w:b/>
                <w:bCs/>
                <w:sz w:val="22"/>
                <w:szCs w:val="22"/>
              </w:rPr>
              <w:t>przedsiębiorcy</w:t>
            </w:r>
            <w:r w:rsidRPr="00FC62BD">
              <w:rPr>
                <w:sz w:val="22"/>
                <w:szCs w:val="22"/>
              </w:rPr>
              <w:t xml:space="preserve">**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507B8" w14:textId="1B967106" w:rsidR="00A30CE0" w:rsidRPr="00FC62BD" w:rsidRDefault="00CF3388" w:rsidP="00737F2E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 w:rsidRPr="00FC62BD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6FB2DB2C" wp14:editId="3B8F0A3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46990</wp:posOffset>
                      </wp:positionV>
                      <wp:extent cx="93345" cy="93345"/>
                      <wp:effectExtent l="0" t="0" r="0" b="0"/>
                      <wp:wrapNone/>
                      <wp:docPr id="1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9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        <w:pict w14:anchorId="433D5875">
                    <v:rect id="shape_0" style="position:absolute;margin-left:-0.7pt;margin-top:3.7pt;width:7.25pt;height:7.25pt" fillcolor="white" stroked="t" ID="Prostokąt 3">
                      <w10:wrap type="none"/>
                      <v:fill type="solid" color2="black" o:detectmouseclick="t"/>
                      <v:stroke weight="9360" color="black" joinstyle="round" endcap="flat"/>
                    </v:rect>
                  </w:pict>
                </mc:Fallback>
              </mc:AlternateContent>
            </w:r>
            <w:r w:rsidRPr="00FC62BD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7986C028" wp14:editId="4186ADE0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46990</wp:posOffset>
                      </wp:positionV>
                      <wp:extent cx="93345" cy="93345"/>
                      <wp:effectExtent l="0" t="0" r="0" b="0"/>
                      <wp:wrapNone/>
                      <wp:docPr id="2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9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        <w:pict w14:anchorId="2655C589">
                    <v:rect id="shape_0" style="position:absolute;margin-left:115.5pt;margin-top:3.7pt;width:7.25pt;height:7.25pt" fillcolor="white" stroked="t" ID="Prostokąt 6">
                      <w10:wrap type="none"/>
                      <v:fill type="solid" color2="black" o:detectmouseclick="t"/>
                      <v:stroke weight="9360" color="black" joinstyle="round" endcap="flat"/>
                    </v:rect>
                  </w:pict>
                </mc:Fallback>
              </mc:AlternateContent>
            </w:r>
            <w:r w:rsidRPr="00FC62BD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4" behindDoc="0" locked="0" layoutInCell="1" allowOverlap="1" wp14:anchorId="66C94137" wp14:editId="51D7C8D3">
                      <wp:simplePos x="0" y="0"/>
                      <wp:positionH relativeFrom="column">
                        <wp:posOffset>2967355</wp:posOffset>
                      </wp:positionH>
                      <wp:positionV relativeFrom="paragraph">
                        <wp:posOffset>63500</wp:posOffset>
                      </wp:positionV>
                      <wp:extent cx="107315" cy="83820"/>
                      <wp:effectExtent l="0" t="0" r="0" b="0"/>
                      <wp:wrapNone/>
                      <wp:docPr id="3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83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        <w:pict w14:anchorId="2D452352">
                    <v:rect id="shape_0" style="position:absolute;margin-left:233.65pt;margin-top:5pt;width:8.35pt;height:6.5pt" fillcolor="white" stroked="t" ID="Prostokąt 2">
                      <w10:wrap type="none"/>
                      <v:fill type="solid" color2="black" o:detectmouseclick="t"/>
                      <v:stroke weight="9360" color="black" joinstyle="round" endcap="flat"/>
                    </v:rect>
                  </w:pict>
                </mc:Fallback>
              </mc:AlternateContent>
            </w:r>
            <w:r w:rsidRPr="00FC62BD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5" behindDoc="0" locked="0" layoutInCell="1" allowOverlap="1" wp14:anchorId="5E402B6E" wp14:editId="5ECF009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196215</wp:posOffset>
                      </wp:positionV>
                      <wp:extent cx="93345" cy="93345"/>
                      <wp:effectExtent l="0" t="0" r="0" b="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9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        <w:pict w14:anchorId="41A5C352">
                    <v:rect id="shape_0" style="position:absolute;margin-left:-0.3pt;margin-top:15.45pt;width:7.25pt;height:7.25pt" fillcolor="white" stroked="t" ID="Prostokąt 4">
                      <w10:wrap type="none"/>
                      <v:fill type="solid" color2="black" o:detectmouseclick="t"/>
                      <v:stroke weight="9360" color="black" joinstyle="round" endcap="flat"/>
                    </v:rect>
                  </w:pict>
                </mc:Fallback>
              </mc:AlternateContent>
            </w:r>
            <w:r w:rsidRPr="00FC62BD">
              <w:rPr>
                <w:sz w:val="22"/>
                <w:szCs w:val="22"/>
                <w:lang w:eastAsia="en-US"/>
              </w:rPr>
              <w:t xml:space="preserve">   </w:t>
            </w:r>
            <w:proofErr w:type="spellStart"/>
            <w:r w:rsidRPr="00FC62BD">
              <w:rPr>
                <w:sz w:val="22"/>
                <w:szCs w:val="22"/>
                <w:lang w:eastAsia="en-US"/>
              </w:rPr>
              <w:t>mikroprzedsiębiorca</w:t>
            </w:r>
            <w:proofErr w:type="spellEnd"/>
            <w:r w:rsidRPr="00FC62BD">
              <w:rPr>
                <w:sz w:val="22"/>
                <w:szCs w:val="22"/>
                <w:lang w:eastAsia="en-US"/>
              </w:rPr>
              <w:t xml:space="preserve">   mały przedsiębiorca   średni przedsiębiorca                         duży przedsiębiorca</w:t>
            </w:r>
            <w:r w:rsidR="00737F2E" w:rsidRPr="00FC62BD">
              <w:rPr>
                <w:sz w:val="22"/>
                <w:szCs w:val="22"/>
                <w:lang w:eastAsia="en-US"/>
              </w:rPr>
              <w:t xml:space="preserve">        </w:t>
            </w:r>
            <w:r w:rsidRPr="00FC62BD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14:paraId="4278A93F" w14:textId="05711B51" w:rsidR="00A30CE0" w:rsidRPr="00FC62BD" w:rsidRDefault="2D0B370B" w:rsidP="00B979C9">
      <w:pPr>
        <w:pStyle w:val="tytu"/>
        <w:rPr>
          <w:b/>
        </w:rPr>
      </w:pPr>
      <w:r w:rsidRPr="00FC62BD">
        <w:t xml:space="preserve">W odpowiedzi na ogłoszenie o zamówieniu w postępowaniu o udzielenie zamówienia publicznego </w:t>
      </w:r>
      <w:r w:rsidR="00CF3388" w:rsidRPr="007666DB">
        <w:rPr>
          <w:color w:val="FF0000"/>
        </w:rPr>
        <w:br/>
      </w:r>
      <w:r w:rsidRPr="00D807E1">
        <w:t>nr BZP</w:t>
      </w:r>
      <w:r w:rsidR="00F53412" w:rsidRPr="00D807E1">
        <w:t>.261.</w:t>
      </w:r>
      <w:r w:rsidR="00D807E1" w:rsidRPr="00D807E1">
        <w:t>16</w:t>
      </w:r>
      <w:r w:rsidR="00F53412" w:rsidRPr="00D807E1">
        <w:t>.</w:t>
      </w:r>
      <w:r w:rsidRPr="00D807E1">
        <w:t>202</w:t>
      </w:r>
      <w:r w:rsidR="000914CB" w:rsidRPr="00D807E1">
        <w:t>2</w:t>
      </w:r>
      <w:r w:rsidRPr="00D807E1">
        <w:t xml:space="preserve"> </w:t>
      </w:r>
      <w:r w:rsidRPr="00FC62BD">
        <w:t xml:space="preserve">prowadzonym w trybie podstawowym na podstawie ustawy z dnia 11 września 2019 roku – Prawo zamówień publicznych </w:t>
      </w:r>
      <w:proofErr w:type="spellStart"/>
      <w:r w:rsidRPr="00FC62BD">
        <w:t>pn</w:t>
      </w:r>
      <w:proofErr w:type="spellEnd"/>
      <w:r w:rsidRPr="00D807E1">
        <w:t xml:space="preserve">: </w:t>
      </w:r>
      <w:r w:rsidR="00FE381B" w:rsidRPr="00D807E1">
        <w:rPr>
          <w:b/>
        </w:rPr>
        <w:t>„</w:t>
      </w:r>
      <w:r w:rsidR="00D807E1" w:rsidRPr="00D807E1">
        <w:rPr>
          <w:b/>
        </w:rPr>
        <w:t>Koszenie traw na terenach zielonych Politechniki Warszawskiej Filii w Płocku przy ul. Łukasiewicza 17</w:t>
      </w:r>
      <w:r w:rsidR="00B7760A" w:rsidRPr="00D807E1">
        <w:rPr>
          <w:b/>
        </w:rPr>
        <w:t>”</w:t>
      </w:r>
      <w:r w:rsidR="00FE381B" w:rsidRPr="00D807E1">
        <w:rPr>
          <w:b/>
        </w:rPr>
        <w:t xml:space="preserve"> </w:t>
      </w:r>
      <w:r w:rsidRPr="00FC62BD">
        <w:t>składamy niniejszą ofertę:</w:t>
      </w:r>
      <w:bookmarkStart w:id="0" w:name="_Hlk73352174"/>
      <w:bookmarkEnd w:id="0"/>
    </w:p>
    <w:p w14:paraId="2A01AA55" w14:textId="77777777" w:rsidR="00A30CE0" w:rsidRPr="00FC62BD" w:rsidRDefault="00CF3388" w:rsidP="001B064C">
      <w:pPr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FC62BD">
        <w:rPr>
          <w:b/>
          <w:bCs/>
          <w:sz w:val="22"/>
          <w:szCs w:val="22"/>
        </w:rPr>
        <w:t>Składam(y) ofertę</w:t>
      </w:r>
      <w:r w:rsidRPr="00FC62BD">
        <w:rPr>
          <w:sz w:val="22"/>
          <w:szCs w:val="22"/>
        </w:rPr>
        <w:t xml:space="preserve"> na wykonanie przedmiotu zamówienia w zakresie określonym w Specyfikacji Warunków Zamówienia.</w:t>
      </w:r>
    </w:p>
    <w:p w14:paraId="1CF04D8E" w14:textId="77777777" w:rsidR="00A30CE0" w:rsidRPr="00FC62BD" w:rsidRDefault="00CF3388" w:rsidP="001B064C">
      <w:pPr>
        <w:numPr>
          <w:ilvl w:val="0"/>
          <w:numId w:val="1"/>
        </w:numPr>
        <w:spacing w:before="120"/>
        <w:ind w:left="567" w:hanging="567"/>
        <w:jc w:val="both"/>
        <w:rPr>
          <w:sz w:val="22"/>
          <w:szCs w:val="22"/>
        </w:rPr>
      </w:pPr>
      <w:r w:rsidRPr="00FC62BD">
        <w:rPr>
          <w:b/>
          <w:bCs/>
          <w:sz w:val="22"/>
          <w:szCs w:val="22"/>
        </w:rPr>
        <w:t>Oświadczam(y)</w:t>
      </w:r>
      <w:r w:rsidRPr="00FC62BD">
        <w:rPr>
          <w:sz w:val="22"/>
          <w:szCs w:val="22"/>
        </w:rPr>
        <w:t>, że zapoznaliśmy się ze Specyfikacją Warunków Zamówienia i uznajemy się za związanych określonymi w niej postanowieniami i zasadami postępowania.</w:t>
      </w:r>
    </w:p>
    <w:p w14:paraId="49DC0FC9" w14:textId="6C34C804" w:rsidR="00B0592D" w:rsidRPr="00677EF6" w:rsidRDefault="00CF3388" w:rsidP="001B064C">
      <w:pPr>
        <w:pStyle w:val="Tekstpodstawowy2"/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sz w:val="22"/>
          <w:szCs w:val="22"/>
        </w:rPr>
      </w:pPr>
      <w:r w:rsidRPr="00677EF6">
        <w:rPr>
          <w:b/>
          <w:bCs/>
          <w:sz w:val="22"/>
          <w:szCs w:val="22"/>
        </w:rPr>
        <w:t xml:space="preserve">Oferuje(my) </w:t>
      </w:r>
      <w:r w:rsidRPr="00677EF6">
        <w:rPr>
          <w:sz w:val="22"/>
          <w:szCs w:val="22"/>
        </w:rPr>
        <w:t>wykonanie przedmiotu zamówienia</w:t>
      </w:r>
      <w:r w:rsidRPr="00677EF6">
        <w:rPr>
          <w:b/>
          <w:sz w:val="22"/>
          <w:szCs w:val="22"/>
        </w:rPr>
        <w:t>:</w:t>
      </w:r>
    </w:p>
    <w:p w14:paraId="5BE566AA" w14:textId="77777777" w:rsidR="00B0592D" w:rsidRPr="00677EF6" w:rsidRDefault="00CF3388" w:rsidP="001E5678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677EF6">
        <w:rPr>
          <w:sz w:val="22"/>
          <w:szCs w:val="22"/>
        </w:rPr>
        <w:t>Cena brutto ............................................................. złotych</w:t>
      </w:r>
    </w:p>
    <w:p w14:paraId="73A6F1F3" w14:textId="3BEFFDD3" w:rsidR="00677EF6" w:rsidRDefault="00CF3388" w:rsidP="005862E9">
      <w:pPr>
        <w:pStyle w:val="Tekstpodstawowy2"/>
        <w:spacing w:line="240" w:lineRule="auto"/>
        <w:ind w:left="567"/>
        <w:jc w:val="both"/>
        <w:rPr>
          <w:sz w:val="22"/>
          <w:szCs w:val="22"/>
        </w:rPr>
      </w:pPr>
      <w:r w:rsidRPr="00677EF6">
        <w:rPr>
          <w:sz w:val="22"/>
          <w:szCs w:val="22"/>
        </w:rPr>
        <w:t>(słownie: ........................................................................................................................).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3200"/>
        <w:gridCol w:w="2465"/>
        <w:gridCol w:w="1252"/>
        <w:gridCol w:w="2223"/>
      </w:tblGrid>
      <w:tr w:rsidR="005862E9" w14:paraId="255E699A" w14:textId="77777777" w:rsidTr="005862E9">
        <w:tc>
          <w:tcPr>
            <w:tcW w:w="3200" w:type="dxa"/>
            <w:vAlign w:val="center"/>
          </w:tcPr>
          <w:p w14:paraId="08CDBCB7" w14:textId="394ED9A1" w:rsidR="00677EF6" w:rsidRPr="00677EF6" w:rsidRDefault="00677EF6" w:rsidP="005862E9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Teren przeznaczony do koszenia zgodnie z:</w:t>
            </w:r>
          </w:p>
        </w:tc>
        <w:tc>
          <w:tcPr>
            <w:tcW w:w="2465" w:type="dxa"/>
            <w:vAlign w:val="center"/>
          </w:tcPr>
          <w:p w14:paraId="57CD6FB4" w14:textId="1F684930" w:rsidR="00677EF6" w:rsidRDefault="005862E9" w:rsidP="005862E9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brutto jednokrotnego koszenia</w:t>
            </w:r>
          </w:p>
        </w:tc>
        <w:tc>
          <w:tcPr>
            <w:tcW w:w="1252" w:type="dxa"/>
            <w:vAlign w:val="center"/>
          </w:tcPr>
          <w:p w14:paraId="7F432135" w14:textId="0D6E5F56" w:rsidR="00677EF6" w:rsidRDefault="005862E9" w:rsidP="005862E9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Minimalna krotność koszenia </w:t>
            </w:r>
          </w:p>
        </w:tc>
        <w:tc>
          <w:tcPr>
            <w:tcW w:w="2223" w:type="dxa"/>
            <w:vAlign w:val="center"/>
          </w:tcPr>
          <w:p w14:paraId="4D5DDFC5" w14:textId="1203B1F6" w:rsidR="00677EF6" w:rsidRDefault="005862E9" w:rsidP="005862E9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brutto</w:t>
            </w:r>
          </w:p>
        </w:tc>
      </w:tr>
      <w:tr w:rsidR="005862E9" w14:paraId="5A68A3DD" w14:textId="77777777" w:rsidTr="005862E9">
        <w:tc>
          <w:tcPr>
            <w:tcW w:w="3200" w:type="dxa"/>
            <w:vAlign w:val="center"/>
          </w:tcPr>
          <w:p w14:paraId="1A7341CC" w14:textId="582AC56A" w:rsidR="005862E9" w:rsidRDefault="005862E9" w:rsidP="005862E9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(1)</w:t>
            </w:r>
          </w:p>
        </w:tc>
        <w:tc>
          <w:tcPr>
            <w:tcW w:w="2465" w:type="dxa"/>
            <w:vAlign w:val="center"/>
          </w:tcPr>
          <w:p w14:paraId="52AFE0DC" w14:textId="5A07F943" w:rsidR="005862E9" w:rsidRDefault="005862E9" w:rsidP="005862E9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(2)</w:t>
            </w:r>
          </w:p>
        </w:tc>
        <w:tc>
          <w:tcPr>
            <w:tcW w:w="1252" w:type="dxa"/>
            <w:vAlign w:val="center"/>
          </w:tcPr>
          <w:p w14:paraId="40524924" w14:textId="39F178F4" w:rsidR="005862E9" w:rsidRDefault="005862E9" w:rsidP="005862E9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(3)</w:t>
            </w:r>
          </w:p>
        </w:tc>
        <w:tc>
          <w:tcPr>
            <w:tcW w:w="2223" w:type="dxa"/>
            <w:vAlign w:val="center"/>
          </w:tcPr>
          <w:p w14:paraId="2FCCAF2A" w14:textId="49F30AA4" w:rsidR="005862E9" w:rsidRDefault="005862E9" w:rsidP="005862E9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(2) x (3)</w:t>
            </w:r>
          </w:p>
        </w:tc>
      </w:tr>
      <w:tr w:rsidR="005862E9" w14:paraId="370A864E" w14:textId="77777777" w:rsidTr="005862E9">
        <w:tc>
          <w:tcPr>
            <w:tcW w:w="3200" w:type="dxa"/>
            <w:vAlign w:val="center"/>
          </w:tcPr>
          <w:p w14:paraId="3205F50A" w14:textId="7657DDB7" w:rsidR="00677EF6" w:rsidRDefault="005862E9" w:rsidP="005862E9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677EF6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łącznikiem nr 1 do opisu</w:t>
            </w:r>
            <w:r w:rsidR="00677EF6">
              <w:rPr>
                <w:sz w:val="22"/>
                <w:szCs w:val="22"/>
              </w:rPr>
              <w:t xml:space="preserve"> przedmiotu zamówienia</w:t>
            </w:r>
          </w:p>
        </w:tc>
        <w:tc>
          <w:tcPr>
            <w:tcW w:w="2465" w:type="dxa"/>
            <w:vAlign w:val="center"/>
          </w:tcPr>
          <w:p w14:paraId="29964E09" w14:textId="77777777" w:rsidR="00677EF6" w:rsidRDefault="00677EF6" w:rsidP="005862E9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063C7B1A" w14:textId="53EBB578" w:rsidR="00677EF6" w:rsidRDefault="00147E30" w:rsidP="005862E9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23" w:type="dxa"/>
            <w:vAlign w:val="center"/>
          </w:tcPr>
          <w:p w14:paraId="594B4107" w14:textId="77777777" w:rsidR="00677EF6" w:rsidRDefault="00677EF6" w:rsidP="005862E9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862E9" w14:paraId="40C3C016" w14:textId="77777777" w:rsidTr="005862E9">
        <w:tc>
          <w:tcPr>
            <w:tcW w:w="3200" w:type="dxa"/>
            <w:vAlign w:val="center"/>
          </w:tcPr>
          <w:p w14:paraId="29CF333B" w14:textId="3BA8C369" w:rsidR="00677EF6" w:rsidRDefault="005862E9" w:rsidP="005862E9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załącznikiem nr </w:t>
            </w:r>
            <w:r w:rsidR="004F64D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do opisu przedmiotu zamówienia</w:t>
            </w:r>
          </w:p>
        </w:tc>
        <w:tc>
          <w:tcPr>
            <w:tcW w:w="2465" w:type="dxa"/>
            <w:vAlign w:val="center"/>
          </w:tcPr>
          <w:p w14:paraId="0CED308F" w14:textId="77777777" w:rsidR="00677EF6" w:rsidRDefault="00677EF6" w:rsidP="005862E9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026C946D" w14:textId="149D97EF" w:rsidR="00677EF6" w:rsidRDefault="00147E30" w:rsidP="005862E9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23" w:type="dxa"/>
            <w:vAlign w:val="center"/>
          </w:tcPr>
          <w:p w14:paraId="1A86CF19" w14:textId="77777777" w:rsidR="00677EF6" w:rsidRDefault="00677EF6" w:rsidP="005862E9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862E9" w14:paraId="0B4166EF" w14:textId="77777777" w:rsidTr="005862E9">
        <w:trPr>
          <w:trHeight w:val="413"/>
        </w:trPr>
        <w:tc>
          <w:tcPr>
            <w:tcW w:w="6917" w:type="dxa"/>
            <w:gridSpan w:val="3"/>
            <w:vAlign w:val="center"/>
          </w:tcPr>
          <w:p w14:paraId="21392E04" w14:textId="44122711" w:rsidR="005862E9" w:rsidRDefault="005862E9" w:rsidP="005862E9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</w:t>
            </w:r>
          </w:p>
        </w:tc>
        <w:tc>
          <w:tcPr>
            <w:tcW w:w="2223" w:type="dxa"/>
            <w:vAlign w:val="center"/>
          </w:tcPr>
          <w:p w14:paraId="29A71E48" w14:textId="77777777" w:rsidR="005862E9" w:rsidRDefault="005862E9" w:rsidP="005862E9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14:paraId="2AB2EAC4" w14:textId="5FDCFD58" w:rsidR="00677EF6" w:rsidRPr="00677EF6" w:rsidRDefault="005862E9" w:rsidP="005862E9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677EF6">
        <w:rPr>
          <w:sz w:val="22"/>
          <w:szCs w:val="22"/>
        </w:rPr>
        <w:t>Wyżej podana/-e cena/-y zawiera/-ją wszystkie koszty, jakie ponosimy w celu należytego spełnienia wszystkich obowiązków wynikających z realizacji niniejszego zamówienia.</w:t>
      </w:r>
    </w:p>
    <w:p w14:paraId="0DCCE91D" w14:textId="4B696864" w:rsidR="00B41E89" w:rsidRPr="00677EF6" w:rsidRDefault="00636AB5" w:rsidP="00B41E89">
      <w:pPr>
        <w:pStyle w:val="Akapitzlist"/>
        <w:numPr>
          <w:ilvl w:val="0"/>
          <w:numId w:val="1"/>
        </w:numPr>
        <w:suppressAutoHyphens/>
        <w:autoSpaceDE w:val="0"/>
        <w:spacing w:before="120" w:after="120"/>
        <w:ind w:left="567" w:hanging="567"/>
        <w:jc w:val="both"/>
        <w:rPr>
          <w:rFonts w:ascii="Times New Roman" w:hAnsi="Times New Roman" w:cs="Times New Roman"/>
        </w:rPr>
      </w:pPr>
      <w:r w:rsidRPr="00677EF6">
        <w:rPr>
          <w:rFonts w:ascii="Times New Roman" w:hAnsi="Times New Roman" w:cs="Times New Roman"/>
          <w:b/>
          <w:bCs/>
        </w:rPr>
        <w:t>Zobowiązuje(my) się</w:t>
      </w:r>
      <w:r w:rsidRPr="00677EF6">
        <w:rPr>
          <w:rFonts w:ascii="Times New Roman" w:hAnsi="Times New Roman" w:cs="Times New Roman"/>
        </w:rPr>
        <w:t xml:space="preserve"> do wykonania zamówienia w terminie</w:t>
      </w:r>
      <w:r w:rsidR="00A47C35" w:rsidRPr="00677EF6">
        <w:rPr>
          <w:rFonts w:ascii="Times New Roman" w:hAnsi="Times New Roman" w:cs="Times New Roman"/>
        </w:rPr>
        <w:t xml:space="preserve">: </w:t>
      </w:r>
      <w:r w:rsidR="00A47C35" w:rsidRPr="00677EF6">
        <w:rPr>
          <w:rFonts w:ascii="Times New Roman" w:hAnsi="Times New Roman" w:cs="Times New Roman"/>
          <w:b/>
          <w:bCs/>
        </w:rPr>
        <w:t>od</w:t>
      </w:r>
      <w:r w:rsidR="00677EF6" w:rsidRPr="00677EF6">
        <w:rPr>
          <w:rFonts w:ascii="Times New Roman" w:hAnsi="Times New Roman" w:cs="Times New Roman"/>
          <w:b/>
          <w:bCs/>
        </w:rPr>
        <w:t xml:space="preserve"> </w:t>
      </w:r>
      <w:r w:rsidR="00A47C35" w:rsidRPr="00677EF6">
        <w:rPr>
          <w:rFonts w:ascii="Times New Roman" w:hAnsi="Times New Roman" w:cs="Times New Roman"/>
          <w:b/>
          <w:bCs/>
        </w:rPr>
        <w:t>dnia podpisania umowy do 30 września 2022 r.</w:t>
      </w:r>
      <w:r w:rsidR="00A47C35" w:rsidRPr="00677EF6">
        <w:rPr>
          <w:rFonts w:ascii="Times New Roman" w:hAnsi="Times New Roman" w:cs="Times New Roman"/>
        </w:rPr>
        <w:t>, przy czym realizacja każdorazowej usługi</w:t>
      </w:r>
      <w:r w:rsidR="00677EF6" w:rsidRPr="00677EF6">
        <w:rPr>
          <w:rFonts w:ascii="Times New Roman" w:hAnsi="Times New Roman" w:cs="Times New Roman"/>
        </w:rPr>
        <w:t xml:space="preserve"> zakończy się w terminie </w:t>
      </w:r>
      <w:r w:rsidR="00677EF6" w:rsidRPr="00677EF6">
        <w:rPr>
          <w:rFonts w:ascii="Times New Roman" w:hAnsi="Times New Roman" w:cs="Times New Roman"/>
          <w:b/>
          <w:bCs/>
        </w:rPr>
        <w:t>10 dni roboczych</w:t>
      </w:r>
      <w:r w:rsidR="00677EF6" w:rsidRPr="00677EF6">
        <w:rPr>
          <w:rFonts w:ascii="Times New Roman" w:hAnsi="Times New Roman" w:cs="Times New Roman"/>
        </w:rPr>
        <w:t xml:space="preserve"> od chwili zgłoszenia przez Zamawiającego.</w:t>
      </w:r>
    </w:p>
    <w:p w14:paraId="5341629A" w14:textId="77777777" w:rsidR="00FA2C47" w:rsidRPr="00677EF6" w:rsidRDefault="2D0B370B" w:rsidP="001B064C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Times New Roman" w:hAnsi="Times New Roman" w:cs="Times New Roman"/>
          <w:strike/>
        </w:rPr>
      </w:pPr>
      <w:r w:rsidRPr="00677EF6">
        <w:rPr>
          <w:rFonts w:ascii="Times New Roman" w:hAnsi="Times New Roman" w:cs="Times New Roman"/>
          <w:b/>
          <w:bCs/>
        </w:rPr>
        <w:t xml:space="preserve">Akceptuje(my) </w:t>
      </w:r>
      <w:r w:rsidRPr="00677EF6">
        <w:rPr>
          <w:rFonts w:ascii="Times New Roman" w:hAnsi="Times New Roman" w:cs="Times New Roman"/>
        </w:rPr>
        <w:t>warunki płatności określone przez Zamawiającego w SWZ.</w:t>
      </w:r>
    </w:p>
    <w:p w14:paraId="0E70816B" w14:textId="4004E8E0" w:rsidR="00A30CE0" w:rsidRPr="00677EF6" w:rsidRDefault="2D0B370B" w:rsidP="001B064C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Times New Roman" w:hAnsi="Times New Roman" w:cs="Times New Roman"/>
          <w:strike/>
        </w:rPr>
      </w:pPr>
      <w:r w:rsidRPr="00677EF6">
        <w:rPr>
          <w:rFonts w:ascii="Times New Roman" w:hAnsi="Times New Roman" w:cs="Times New Roman"/>
          <w:b/>
          <w:bCs/>
        </w:rPr>
        <w:lastRenderedPageBreak/>
        <w:t>Uważam(y) się</w:t>
      </w:r>
      <w:r w:rsidRPr="00677EF6">
        <w:rPr>
          <w:rFonts w:ascii="Times New Roman" w:hAnsi="Times New Roman" w:cs="Times New Roman"/>
        </w:rPr>
        <w:t xml:space="preserve"> za związany(</w:t>
      </w:r>
      <w:proofErr w:type="spellStart"/>
      <w:r w:rsidRPr="00677EF6">
        <w:rPr>
          <w:rFonts w:ascii="Times New Roman" w:hAnsi="Times New Roman" w:cs="Times New Roman"/>
        </w:rPr>
        <w:t>ch</w:t>
      </w:r>
      <w:proofErr w:type="spellEnd"/>
      <w:r w:rsidRPr="00677EF6">
        <w:rPr>
          <w:rFonts w:ascii="Times New Roman" w:hAnsi="Times New Roman" w:cs="Times New Roman"/>
        </w:rPr>
        <w:t xml:space="preserve">) niniejszą ofertą od dnia upływu terminu składania ofert do dnia </w:t>
      </w:r>
      <w:r w:rsidR="00014011" w:rsidRPr="00677EF6">
        <w:rPr>
          <w:rFonts w:ascii="Times New Roman" w:hAnsi="Times New Roman" w:cs="Times New Roman"/>
        </w:rPr>
        <w:t>wskazanego w pkt</w:t>
      </w:r>
      <w:r w:rsidRPr="00677EF6">
        <w:rPr>
          <w:rFonts w:ascii="Times New Roman" w:hAnsi="Times New Roman" w:cs="Times New Roman"/>
        </w:rPr>
        <w:t xml:space="preserve"> </w:t>
      </w:r>
      <w:r w:rsidR="00014011" w:rsidRPr="00677EF6">
        <w:rPr>
          <w:rFonts w:ascii="Times New Roman" w:hAnsi="Times New Roman" w:cs="Times New Roman"/>
        </w:rPr>
        <w:t>13.1. SWZ.</w:t>
      </w:r>
    </w:p>
    <w:p w14:paraId="0D21A6B0" w14:textId="77777777" w:rsidR="00A30CE0" w:rsidRPr="00677EF6" w:rsidRDefault="2D0B370B" w:rsidP="00014011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677EF6">
        <w:rPr>
          <w:b/>
          <w:bCs/>
          <w:sz w:val="22"/>
          <w:szCs w:val="22"/>
        </w:rPr>
        <w:t>Oświadczam(y), że całość zamówienia zrealizuje(my)</w:t>
      </w:r>
      <w:r w:rsidRPr="00677EF6">
        <w:rPr>
          <w:sz w:val="22"/>
          <w:szCs w:val="22"/>
        </w:rPr>
        <w:t xml:space="preserve"> sam(i)*).</w:t>
      </w:r>
    </w:p>
    <w:p w14:paraId="5F0465FB" w14:textId="77777777" w:rsidR="00A30CE0" w:rsidRPr="00677EF6" w:rsidRDefault="2D0B370B" w:rsidP="001B064C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677EF6">
        <w:rPr>
          <w:b/>
          <w:bCs/>
          <w:sz w:val="22"/>
          <w:szCs w:val="22"/>
        </w:rPr>
        <w:t>Powierzę/Powierzymy</w:t>
      </w:r>
      <w:r w:rsidRPr="00677EF6">
        <w:rPr>
          <w:sz w:val="22"/>
          <w:szCs w:val="22"/>
        </w:rPr>
        <w:t xml:space="preserve"> Podwykonawcom wykonanie części zamówienia w zakresie*):</w:t>
      </w:r>
    </w:p>
    <w:p w14:paraId="73FDEA62" w14:textId="4DF5F476" w:rsidR="00C97BD0" w:rsidRPr="00677EF6" w:rsidRDefault="00C87F89" w:rsidP="00C87F89">
      <w:pPr>
        <w:spacing w:line="276" w:lineRule="auto"/>
        <w:ind w:left="567"/>
        <w:jc w:val="both"/>
        <w:rPr>
          <w:sz w:val="22"/>
          <w:szCs w:val="22"/>
        </w:rPr>
      </w:pPr>
      <w:r w:rsidRPr="00677EF6">
        <w:rPr>
          <w:sz w:val="22"/>
          <w:szCs w:val="22"/>
        </w:rPr>
        <w:t xml:space="preserve">Krótki opis części i jej wartość: </w:t>
      </w:r>
      <w:r w:rsidR="00C97BD0" w:rsidRPr="00677EF6">
        <w:rPr>
          <w:sz w:val="22"/>
          <w:szCs w:val="22"/>
        </w:rPr>
        <w:t>……………………………………………………….………………….</w:t>
      </w:r>
    </w:p>
    <w:p w14:paraId="44A36C5A" w14:textId="677350F7" w:rsidR="00C87F89" w:rsidRPr="00677EF6" w:rsidRDefault="00CF3388" w:rsidP="00C87F89">
      <w:pPr>
        <w:spacing w:line="276" w:lineRule="auto"/>
        <w:ind w:left="567"/>
        <w:jc w:val="both"/>
        <w:rPr>
          <w:sz w:val="22"/>
          <w:szCs w:val="22"/>
        </w:rPr>
      </w:pPr>
      <w:r w:rsidRPr="00677EF6">
        <w:rPr>
          <w:sz w:val="22"/>
          <w:szCs w:val="22"/>
        </w:rPr>
        <w:t>…………………</w:t>
      </w:r>
      <w:r w:rsidR="00C97BD0" w:rsidRPr="00677EF6">
        <w:rPr>
          <w:sz w:val="22"/>
          <w:szCs w:val="22"/>
        </w:rPr>
        <w:t>……………………………..</w:t>
      </w:r>
      <w:r w:rsidRPr="00677EF6">
        <w:rPr>
          <w:sz w:val="22"/>
          <w:szCs w:val="22"/>
        </w:rPr>
        <w:t>……</w:t>
      </w:r>
      <w:r w:rsidR="00C87F89" w:rsidRPr="00677EF6">
        <w:rPr>
          <w:sz w:val="22"/>
          <w:szCs w:val="22"/>
        </w:rPr>
        <w:t>…………………………………</w:t>
      </w:r>
      <w:r w:rsidR="00C97BD0" w:rsidRPr="00677EF6">
        <w:rPr>
          <w:sz w:val="22"/>
          <w:szCs w:val="22"/>
        </w:rPr>
        <w:t>………</w:t>
      </w:r>
      <w:r w:rsidR="00C87F89" w:rsidRPr="00677EF6">
        <w:rPr>
          <w:sz w:val="22"/>
          <w:szCs w:val="22"/>
        </w:rPr>
        <w:t>……………</w:t>
      </w:r>
    </w:p>
    <w:p w14:paraId="46C9494A" w14:textId="79263543" w:rsidR="00A30CE0" w:rsidRPr="00677EF6" w:rsidRDefault="00C87F89" w:rsidP="00C97BD0">
      <w:pPr>
        <w:spacing w:line="276" w:lineRule="auto"/>
        <w:ind w:left="567"/>
        <w:rPr>
          <w:sz w:val="22"/>
          <w:szCs w:val="22"/>
        </w:rPr>
      </w:pPr>
      <w:r w:rsidRPr="00677EF6">
        <w:rPr>
          <w:sz w:val="22"/>
          <w:szCs w:val="22"/>
        </w:rPr>
        <w:t>Firmy podwykonawców, jeżeli są już znane:</w:t>
      </w:r>
      <w:r w:rsidR="00C97BD0" w:rsidRPr="00677EF6">
        <w:rPr>
          <w:sz w:val="22"/>
          <w:szCs w:val="22"/>
        </w:rPr>
        <w:t xml:space="preserve"> ………….………………</w:t>
      </w:r>
      <w:r w:rsidRPr="00677EF6">
        <w:rPr>
          <w:sz w:val="22"/>
          <w:szCs w:val="22"/>
        </w:rPr>
        <w:t>……</w:t>
      </w:r>
      <w:r w:rsidR="00CF3388" w:rsidRPr="00677EF6">
        <w:rPr>
          <w:sz w:val="22"/>
          <w:szCs w:val="22"/>
        </w:rPr>
        <w:t>…………………</w:t>
      </w:r>
      <w:r w:rsidR="00C97BD0" w:rsidRPr="00677EF6">
        <w:rPr>
          <w:sz w:val="22"/>
          <w:szCs w:val="22"/>
        </w:rPr>
        <w:t>……………………………………….</w:t>
      </w:r>
      <w:r w:rsidR="00CF3388" w:rsidRPr="00677EF6">
        <w:rPr>
          <w:sz w:val="22"/>
          <w:szCs w:val="22"/>
        </w:rPr>
        <w:t>…………………</w:t>
      </w:r>
    </w:p>
    <w:p w14:paraId="5CC0E12F" w14:textId="77777777" w:rsidR="00C87F89" w:rsidRPr="00677EF6" w:rsidRDefault="00C87F89" w:rsidP="00C87F89">
      <w:pPr>
        <w:pStyle w:val="Zwykytekst"/>
        <w:numPr>
          <w:ilvl w:val="0"/>
          <w:numId w:val="1"/>
        </w:numPr>
        <w:autoSpaceDE w:val="0"/>
        <w:autoSpaceDN w:val="0"/>
        <w:spacing w:before="60" w:line="276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677EF6">
        <w:rPr>
          <w:rFonts w:ascii="Times New Roman" w:hAnsi="Times New Roman"/>
          <w:b/>
          <w:sz w:val="22"/>
          <w:szCs w:val="22"/>
        </w:rPr>
        <w:t>OŚWIADCZAMY</w:t>
      </w:r>
      <w:r w:rsidRPr="00677EF6">
        <w:rPr>
          <w:rFonts w:ascii="Times New Roman" w:hAnsi="Times New Roman"/>
          <w:sz w:val="22"/>
          <w:szCs w:val="22"/>
        </w:rPr>
        <w:t>, że brak wskazania, w ofercie części zamówienia, rozumiane ma być jako wykonanie zamówienia bez udziału podwykonawców.</w:t>
      </w:r>
    </w:p>
    <w:p w14:paraId="28EB0F0A" w14:textId="2ABDAEF0" w:rsidR="00A30CE0" w:rsidRPr="00677EF6" w:rsidRDefault="2D0B370B" w:rsidP="001B064C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677EF6">
        <w:rPr>
          <w:rFonts w:ascii="Times New Roman" w:hAnsi="Times New Roman" w:cs="Times New Roman"/>
          <w:b/>
          <w:bCs/>
        </w:rPr>
        <w:t>Oświadczam(y)</w:t>
      </w:r>
      <w:r w:rsidRPr="00677EF6">
        <w:rPr>
          <w:rFonts w:ascii="Times New Roman" w:hAnsi="Times New Roman" w:cs="Times New Roman"/>
        </w:rPr>
        <w:t xml:space="preserve">, że przedstawiamy*)/ nie przedstawiamy*) pisemne zobowiązanie podmiotu udostępniającego zasoby do oddania nam do dyspozycji niezbędnych zasobów na okres korzystania </w:t>
      </w:r>
      <w:r w:rsidR="00636AB5" w:rsidRPr="00677EF6">
        <w:rPr>
          <w:rFonts w:ascii="Times New Roman" w:hAnsi="Times New Roman" w:cs="Times New Roman"/>
        </w:rPr>
        <w:br/>
      </w:r>
      <w:r w:rsidRPr="00677EF6">
        <w:rPr>
          <w:rFonts w:ascii="Times New Roman" w:hAnsi="Times New Roman" w:cs="Times New Roman"/>
        </w:rPr>
        <w:t xml:space="preserve">z nich przy wykonaniu zamówienia – według wzoru określonego w </w:t>
      </w:r>
      <w:r w:rsidRPr="00677EF6">
        <w:rPr>
          <w:rFonts w:ascii="Times New Roman" w:hAnsi="Times New Roman" w:cs="Times New Roman"/>
          <w:b/>
          <w:bCs/>
        </w:rPr>
        <w:t>załączniku nr 2 do Rozdziału II</w:t>
      </w:r>
      <w:r w:rsidRPr="00677EF6">
        <w:rPr>
          <w:rFonts w:ascii="Times New Roman" w:hAnsi="Times New Roman" w:cs="Times New Roman"/>
        </w:rPr>
        <w:t xml:space="preserve"> SWZ.</w:t>
      </w:r>
    </w:p>
    <w:p w14:paraId="5CACCDBF" w14:textId="04EFCCF9" w:rsidR="00A30CE0" w:rsidRPr="00677EF6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677EF6">
        <w:rPr>
          <w:b/>
          <w:bCs/>
          <w:sz w:val="22"/>
          <w:szCs w:val="22"/>
        </w:rPr>
        <w:t>Oświadczam(y)</w:t>
      </w:r>
      <w:r w:rsidRPr="00677EF6">
        <w:rPr>
          <w:sz w:val="22"/>
          <w:szCs w:val="22"/>
        </w:rPr>
        <w:t>, że sposób reprezentacji spółki*)/konsorcjum*) dla potrzeb niniejszego zamówienia jest następujący: …</w:t>
      </w:r>
      <w:r w:rsidR="00F115A2" w:rsidRPr="00677EF6">
        <w:rPr>
          <w:sz w:val="22"/>
          <w:szCs w:val="22"/>
        </w:rPr>
        <w:t>………</w:t>
      </w:r>
      <w:r w:rsidRPr="00677EF6">
        <w:rPr>
          <w:sz w:val="22"/>
          <w:szCs w:val="22"/>
        </w:rPr>
        <w:t>…………………..………………….…………………………………………….. ……………………………………………………………………………..................................................</w:t>
      </w:r>
    </w:p>
    <w:p w14:paraId="6A6A7504" w14:textId="16C11D3F" w:rsidR="00A30CE0" w:rsidRPr="00677EF6" w:rsidRDefault="00CF3388" w:rsidP="007E47EE">
      <w:pPr>
        <w:spacing w:line="276" w:lineRule="auto"/>
        <w:ind w:left="567" w:hanging="567"/>
        <w:jc w:val="center"/>
        <w:rPr>
          <w:i/>
          <w:sz w:val="20"/>
          <w:szCs w:val="20"/>
        </w:rPr>
      </w:pPr>
      <w:r w:rsidRPr="00677EF6">
        <w:rPr>
          <w:i/>
          <w:sz w:val="20"/>
          <w:szCs w:val="20"/>
        </w:rPr>
        <w:t>(Wypełniają jedynie przedsiębiorcy składający wspólną ofertę – spółki cywilne lub konsorcja)</w:t>
      </w:r>
    </w:p>
    <w:p w14:paraId="11181590" w14:textId="3B72427E" w:rsidR="00A30CE0" w:rsidRPr="00677EF6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677EF6">
        <w:rPr>
          <w:b/>
          <w:bCs/>
          <w:sz w:val="22"/>
          <w:szCs w:val="22"/>
        </w:rPr>
        <w:t>Oświadczam(y)</w:t>
      </w:r>
      <w:r w:rsidRPr="00677EF6">
        <w:rPr>
          <w:sz w:val="22"/>
          <w:szCs w:val="22"/>
        </w:rPr>
        <w:t xml:space="preserve">, iż </w:t>
      </w:r>
      <w:r w:rsidRPr="00677EF6">
        <w:rPr>
          <w:b/>
          <w:bCs/>
          <w:sz w:val="22"/>
          <w:szCs w:val="22"/>
        </w:rPr>
        <w:t>informacje i dokumenty</w:t>
      </w:r>
      <w:r w:rsidRPr="00677EF6">
        <w:rPr>
          <w:sz w:val="22"/>
          <w:szCs w:val="22"/>
        </w:rPr>
        <w:t xml:space="preserve"> zawarte w pliku o nazwie „</w:t>
      </w:r>
      <w:r w:rsidRPr="00677EF6">
        <w:rPr>
          <w:b/>
          <w:bCs/>
          <w:sz w:val="22"/>
          <w:szCs w:val="22"/>
        </w:rPr>
        <w:t>Tajemnica przedsiębiorstwa</w:t>
      </w:r>
      <w:r w:rsidRPr="00677EF6">
        <w:rPr>
          <w:sz w:val="22"/>
          <w:szCs w:val="22"/>
        </w:rPr>
        <w:t xml:space="preserve">” stanowią tajemnicę przedsiębiorstwa. Treści znajdujące się w  pozostałych plikach oferty są jawne i nie zawierają informacji stanowiących tajemnicę przedsiębiorstwa w rozumieniu przepisów ustawy </w:t>
      </w:r>
      <w:r w:rsidR="00F115A2" w:rsidRPr="00677EF6">
        <w:rPr>
          <w:sz w:val="22"/>
          <w:szCs w:val="22"/>
        </w:rPr>
        <w:br/>
      </w:r>
      <w:r w:rsidRPr="00677EF6">
        <w:rPr>
          <w:sz w:val="22"/>
          <w:szCs w:val="22"/>
        </w:rPr>
        <w:t>o zwalczaniu nieuczciwej konkurencji.</w:t>
      </w:r>
    </w:p>
    <w:p w14:paraId="63FFF97F" w14:textId="77777777" w:rsidR="00A30CE0" w:rsidRPr="00677EF6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677EF6">
        <w:rPr>
          <w:b/>
          <w:bCs/>
          <w:sz w:val="22"/>
          <w:szCs w:val="22"/>
        </w:rPr>
        <w:t xml:space="preserve">Oświadczam(y), </w:t>
      </w:r>
      <w:r w:rsidRPr="00677EF6">
        <w:rPr>
          <w:sz w:val="22"/>
          <w:szCs w:val="22"/>
        </w:rPr>
        <w:t>że zapoznaliśmy się postanowieniami umowy określonymi w SWZ i zobowiązujemy się w przypadku wyboru naszej oferty do zawarcia umowy zgodnej z niniejszą ofertą, na warunkach określonych w SWZ, w miejscu i terminie wyznaczonym przez Zamawiającego.</w:t>
      </w:r>
    </w:p>
    <w:p w14:paraId="6F00A66B" w14:textId="4FB4E1C4" w:rsidR="00C87F89" w:rsidRPr="00677EF6" w:rsidRDefault="00C87F89" w:rsidP="00C87F89">
      <w:pPr>
        <w:pStyle w:val="Zwykytekst"/>
        <w:numPr>
          <w:ilvl w:val="0"/>
          <w:numId w:val="1"/>
        </w:numPr>
        <w:autoSpaceDE w:val="0"/>
        <w:autoSpaceDN w:val="0"/>
        <w:spacing w:line="276" w:lineRule="auto"/>
        <w:ind w:left="567" w:hanging="709"/>
        <w:jc w:val="both"/>
        <w:rPr>
          <w:rFonts w:ascii="Times New Roman" w:hAnsi="Times New Roman"/>
          <w:bCs/>
          <w:sz w:val="22"/>
        </w:rPr>
      </w:pPr>
      <w:r w:rsidRPr="00677EF6">
        <w:rPr>
          <w:rFonts w:ascii="Times New Roman" w:hAnsi="Times New Roman"/>
          <w:b/>
          <w:bCs/>
          <w:sz w:val="22"/>
        </w:rPr>
        <w:t xml:space="preserve">Oświadczamy, </w:t>
      </w:r>
      <w:r w:rsidRPr="00677EF6">
        <w:rPr>
          <w:rFonts w:ascii="Times New Roman" w:hAnsi="Times New Roman"/>
          <w:bCs/>
          <w:sz w:val="22"/>
        </w:rPr>
        <w:t>że akceptujemy postanowienia Regulaminu korzystania z Platformy: platformazakupowa.pl.</w:t>
      </w:r>
    </w:p>
    <w:p w14:paraId="6E136236" w14:textId="77777777" w:rsidR="00A30CE0" w:rsidRPr="00677EF6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677EF6">
        <w:rPr>
          <w:b/>
          <w:bCs/>
          <w:sz w:val="22"/>
          <w:szCs w:val="22"/>
        </w:rPr>
        <w:t xml:space="preserve">Oświadczam(y), </w:t>
      </w:r>
      <w:r w:rsidRPr="00677EF6">
        <w:rPr>
          <w:sz w:val="22"/>
          <w:szCs w:val="22"/>
        </w:rPr>
        <w:t xml:space="preserve">że wybór mojej/naszej oferty </w:t>
      </w:r>
      <w:r w:rsidRPr="00677EF6">
        <w:rPr>
          <w:b/>
          <w:bCs/>
          <w:sz w:val="22"/>
          <w:szCs w:val="22"/>
        </w:rPr>
        <w:t>będzie prowadzić*)/nie będzie prowadzić</w:t>
      </w:r>
      <w:r w:rsidRPr="00677EF6">
        <w:rPr>
          <w:sz w:val="22"/>
          <w:szCs w:val="22"/>
        </w:rPr>
        <w:t>*) do powstania u Zamawiającego obowiązku podatkowego.</w:t>
      </w:r>
    </w:p>
    <w:p w14:paraId="78ABB317" w14:textId="77777777" w:rsidR="00A30CE0" w:rsidRPr="00677EF6" w:rsidRDefault="00CF3388" w:rsidP="007E47EE">
      <w:pPr>
        <w:spacing w:line="276" w:lineRule="auto"/>
        <w:ind w:left="567"/>
        <w:jc w:val="both"/>
        <w:rPr>
          <w:sz w:val="22"/>
          <w:szCs w:val="22"/>
        </w:rPr>
      </w:pPr>
      <w:r w:rsidRPr="00677EF6">
        <w:rPr>
          <w:sz w:val="22"/>
          <w:szCs w:val="22"/>
        </w:rPr>
        <w:t>W przypadku, jeżeli wybór oferty będzie prowadzić do powstania u Zamawiającego obowiązku podatkowego należy podać następujące dane:</w:t>
      </w:r>
    </w:p>
    <w:p w14:paraId="6E0274C3" w14:textId="77777777" w:rsidR="00A30CE0" w:rsidRPr="00677EF6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677EF6">
        <w:rPr>
          <w:sz w:val="22"/>
          <w:szCs w:val="22"/>
        </w:rPr>
        <w:t>Nazwa (rodzaj) towaru lub usługi, których dostawa lub świadczenie będzie prowadzić do powstania u Zamawiającego obowiązku podatkowego ……………………………………………..</w:t>
      </w:r>
    </w:p>
    <w:p w14:paraId="6F463CF8" w14:textId="77777777" w:rsidR="00A30CE0" w:rsidRPr="00677EF6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677EF6">
        <w:rPr>
          <w:sz w:val="22"/>
          <w:szCs w:val="22"/>
        </w:rPr>
        <w:t xml:space="preserve">Wartość towaru lub usługi, których dostawa lub świadczenie będzie prowadzić do powstania u Zamawiającego obowiązku podatkowego (bez kwoty podatku): ………………………………….. </w:t>
      </w:r>
    </w:p>
    <w:p w14:paraId="749DF817" w14:textId="77777777" w:rsidR="00A30CE0" w:rsidRPr="00677EF6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677EF6">
        <w:rPr>
          <w:sz w:val="22"/>
          <w:szCs w:val="22"/>
        </w:rPr>
        <w:t>Stawka podatku od towarów i usług, która zgodnie z wiedzą Wykonawcy ma zastosowanie ……  ……………………………………..</w:t>
      </w:r>
    </w:p>
    <w:p w14:paraId="6B439040" w14:textId="77777777" w:rsidR="00A30CE0" w:rsidRPr="00677EF6" w:rsidRDefault="2D0B370B" w:rsidP="001B064C">
      <w:pPr>
        <w:numPr>
          <w:ilvl w:val="0"/>
          <w:numId w:val="1"/>
        </w:numPr>
        <w:spacing w:line="276" w:lineRule="auto"/>
        <w:ind w:left="567" w:hanging="709"/>
        <w:jc w:val="both"/>
        <w:rPr>
          <w:sz w:val="22"/>
          <w:szCs w:val="22"/>
        </w:rPr>
      </w:pPr>
      <w:r w:rsidRPr="00677EF6">
        <w:rPr>
          <w:b/>
          <w:bCs/>
          <w:sz w:val="22"/>
          <w:szCs w:val="22"/>
        </w:rPr>
        <w:t>Oświadczam(y),</w:t>
      </w:r>
      <w:r w:rsidRPr="00677EF6">
        <w:rPr>
          <w:sz w:val="22"/>
          <w:szCs w:val="22"/>
        </w:rPr>
        <w:t xml:space="preserve"> że zapoznaliśmy się z klauzulą informacyjną z art. 13 i 14 RODO zawartą w SWZ.</w:t>
      </w:r>
    </w:p>
    <w:p w14:paraId="1A01D7DF" w14:textId="77777777" w:rsidR="00A30CE0" w:rsidRPr="00677EF6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677EF6">
        <w:rPr>
          <w:b/>
          <w:bCs/>
          <w:sz w:val="22"/>
          <w:szCs w:val="22"/>
        </w:rPr>
        <w:t xml:space="preserve">Oświadczam(y), </w:t>
      </w:r>
      <w:r w:rsidRPr="00677EF6">
        <w:rPr>
          <w:sz w:val="22"/>
          <w:szCs w:val="22"/>
        </w:rPr>
        <w:t>że</w:t>
      </w:r>
      <w:r w:rsidRPr="00677EF6">
        <w:rPr>
          <w:b/>
          <w:bCs/>
          <w:sz w:val="22"/>
          <w:szCs w:val="22"/>
        </w:rPr>
        <w:t>:</w:t>
      </w:r>
    </w:p>
    <w:p w14:paraId="53C339C9" w14:textId="77777777" w:rsidR="00A30CE0" w:rsidRPr="00677EF6" w:rsidRDefault="00CF3388" w:rsidP="00AB71BA">
      <w:pPr>
        <w:pStyle w:val="Akapitzlist"/>
        <w:numPr>
          <w:ilvl w:val="0"/>
          <w:numId w:val="19"/>
        </w:numPr>
        <w:tabs>
          <w:tab w:val="left" w:pos="567"/>
          <w:tab w:val="left" w:pos="1560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677EF6">
        <w:rPr>
          <w:rFonts w:ascii="Times New Roman" w:hAnsi="Times New Roman" w:cs="Times New Roman"/>
        </w:rPr>
        <w:lastRenderedPageBreak/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677EF6">
        <w:rPr>
          <w:rStyle w:val="Zakotwiczenieprzypisudolnego"/>
          <w:rFonts w:ascii="Times New Roman" w:hAnsi="Times New Roman" w:cs="Times New Roman"/>
        </w:rPr>
        <w:footnoteReference w:id="1"/>
      </w:r>
      <w:r w:rsidRPr="00677EF6">
        <w:rPr>
          <w:rFonts w:ascii="Times New Roman" w:hAnsi="Times New Roman" w:cs="Times New Roman"/>
        </w:rPr>
        <w:t>,</w:t>
      </w:r>
    </w:p>
    <w:p w14:paraId="038CC192" w14:textId="77777777" w:rsidR="00A30CE0" w:rsidRPr="00677EF6" w:rsidRDefault="00CF3388" w:rsidP="00AB71BA">
      <w:pPr>
        <w:pStyle w:val="Akapitzlist"/>
        <w:numPr>
          <w:ilvl w:val="0"/>
          <w:numId w:val="19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677EF6">
        <w:rPr>
          <w:rFonts w:ascii="Times New Roman" w:hAnsi="Times New Roman" w:cs="Times New Roman"/>
        </w:rPr>
        <w:t>przetwarzamy dane osobowe zgodnie z RODO,</w:t>
      </w:r>
    </w:p>
    <w:p w14:paraId="49EAA095" w14:textId="77777777" w:rsidR="00A30CE0" w:rsidRPr="00677EF6" w:rsidRDefault="00CF3388" w:rsidP="00AB71BA">
      <w:pPr>
        <w:pStyle w:val="Akapitzlist"/>
        <w:numPr>
          <w:ilvl w:val="0"/>
          <w:numId w:val="19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677EF6">
        <w:rPr>
          <w:rFonts w:ascii="Times New Roman" w:hAnsi="Times New Roman" w:cs="Times New Roman"/>
        </w:rPr>
        <w:t>nie naruszamy bezpieczeństwa danych osobowych.</w:t>
      </w:r>
    </w:p>
    <w:p w14:paraId="491F43DA" w14:textId="77777777" w:rsidR="00A30CE0" w:rsidRPr="00677EF6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677EF6">
        <w:rPr>
          <w:b/>
          <w:bCs/>
          <w:sz w:val="22"/>
          <w:szCs w:val="22"/>
        </w:rPr>
        <w:t xml:space="preserve">Załącznikami </w:t>
      </w:r>
      <w:r w:rsidRPr="00677EF6">
        <w:rPr>
          <w:sz w:val="22"/>
          <w:szCs w:val="22"/>
        </w:rPr>
        <w:t>do niniejszej oferty, stanowiącymi jej integralną część są:</w:t>
      </w:r>
    </w:p>
    <w:p w14:paraId="5EDD3612" w14:textId="0E72CFD7" w:rsidR="00A30CE0" w:rsidRPr="00677EF6" w:rsidRDefault="00F115A2" w:rsidP="00E277D2">
      <w:pPr>
        <w:pStyle w:val="zacznik"/>
        <w:rPr>
          <w:b w:val="0"/>
          <w:bCs w:val="0"/>
          <w:sz w:val="22"/>
          <w:szCs w:val="18"/>
        </w:rPr>
      </w:pPr>
      <w:r w:rsidRPr="00677EF6">
        <w:rPr>
          <w:b w:val="0"/>
          <w:bCs w:val="0"/>
          <w:sz w:val="22"/>
          <w:szCs w:val="18"/>
        </w:rPr>
        <w:t>………………………………………………………………….</w:t>
      </w:r>
    </w:p>
    <w:p w14:paraId="67702B5A" w14:textId="77777777" w:rsidR="00A30CE0" w:rsidRPr="00677EF6" w:rsidRDefault="00CF3388" w:rsidP="00E277D2">
      <w:pPr>
        <w:pStyle w:val="zacznik"/>
        <w:rPr>
          <w:b w:val="0"/>
          <w:bCs w:val="0"/>
          <w:sz w:val="22"/>
          <w:szCs w:val="18"/>
        </w:rPr>
      </w:pPr>
      <w:r w:rsidRPr="00677EF6">
        <w:rPr>
          <w:b w:val="0"/>
          <w:bCs w:val="0"/>
          <w:sz w:val="22"/>
          <w:szCs w:val="18"/>
        </w:rPr>
        <w:t>…………………………………………………………………..</w:t>
      </w:r>
    </w:p>
    <w:p w14:paraId="3EF514AC" w14:textId="77777777" w:rsidR="00FA79CB" w:rsidRPr="007666DB" w:rsidRDefault="00FA79CB" w:rsidP="00E277D2">
      <w:pPr>
        <w:pStyle w:val="zacznik"/>
        <w:rPr>
          <w:color w:val="FF0000"/>
        </w:rPr>
      </w:pPr>
    </w:p>
    <w:p w14:paraId="214CEA22" w14:textId="77777777" w:rsidR="00A30CE0" w:rsidRPr="00677EF6" w:rsidRDefault="00CF3388" w:rsidP="007E47EE">
      <w:pPr>
        <w:spacing w:line="276" w:lineRule="auto"/>
        <w:jc w:val="center"/>
        <w:outlineLvl w:val="0"/>
        <w:rPr>
          <w:i/>
          <w:iCs/>
          <w:sz w:val="22"/>
          <w:szCs w:val="22"/>
        </w:rPr>
      </w:pPr>
      <w:r w:rsidRPr="00677EF6">
        <w:rPr>
          <w:b/>
          <w:bCs/>
          <w:sz w:val="22"/>
          <w:szCs w:val="22"/>
        </w:rPr>
        <w:t xml:space="preserve">Formularz </w:t>
      </w:r>
      <w:r w:rsidRPr="00677EF6">
        <w:rPr>
          <w:b/>
          <w:sz w:val="22"/>
          <w:szCs w:val="22"/>
        </w:rPr>
        <w:t>musi być opatrzony kwalifikowanym podpisem elektronicznym, podpisem zaufanym lub osobistym przez osobę/y uprawnione do reprezentowania Wykonawcy</w:t>
      </w:r>
      <w:r w:rsidRPr="00677EF6">
        <w:rPr>
          <w:i/>
          <w:iCs/>
          <w:sz w:val="22"/>
          <w:szCs w:val="22"/>
        </w:rPr>
        <w:t>.</w:t>
      </w:r>
    </w:p>
    <w:p w14:paraId="7FCFAE90" w14:textId="77777777" w:rsidR="00A30CE0" w:rsidRPr="00677EF6" w:rsidRDefault="00A30CE0" w:rsidP="007E47EE">
      <w:pPr>
        <w:pStyle w:val="Tekstpodstawowy2"/>
        <w:spacing w:after="0" w:line="276" w:lineRule="auto"/>
        <w:jc w:val="both"/>
        <w:rPr>
          <w:sz w:val="22"/>
          <w:szCs w:val="22"/>
        </w:rPr>
      </w:pPr>
    </w:p>
    <w:p w14:paraId="17874334" w14:textId="0EE41C9E" w:rsidR="00A30CE0" w:rsidRPr="00677EF6" w:rsidRDefault="00CF3388" w:rsidP="006A1E66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677EF6">
        <w:rPr>
          <w:sz w:val="20"/>
          <w:szCs w:val="20"/>
        </w:rPr>
        <w:t>*)</w:t>
      </w:r>
      <w:r w:rsidR="007E47EE" w:rsidRPr="00677EF6">
        <w:rPr>
          <w:sz w:val="20"/>
          <w:szCs w:val="20"/>
        </w:rPr>
        <w:t xml:space="preserve"> – </w:t>
      </w:r>
      <w:r w:rsidRPr="00677EF6">
        <w:rPr>
          <w:sz w:val="20"/>
          <w:szCs w:val="20"/>
        </w:rPr>
        <w:t>niepotrzebne skreślić</w:t>
      </w:r>
    </w:p>
    <w:p w14:paraId="01B84545" w14:textId="780B549E" w:rsidR="00A30CE0" w:rsidRPr="00677EF6" w:rsidRDefault="00CF3388" w:rsidP="006A1E66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677EF6">
        <w:rPr>
          <w:rFonts w:ascii="Times New Roman" w:hAnsi="Times New Roman" w:cs="Times New Roman"/>
          <w:b/>
          <w:color w:val="auto"/>
          <w:sz w:val="20"/>
          <w:szCs w:val="20"/>
        </w:rPr>
        <w:t xml:space="preserve">**) </w:t>
      </w:r>
      <w:r w:rsidR="007E47EE" w:rsidRPr="00677EF6">
        <w:rPr>
          <w:rFonts w:ascii="Times New Roman" w:hAnsi="Times New Roman" w:cs="Times New Roman"/>
          <w:b/>
          <w:color w:val="auto"/>
          <w:sz w:val="20"/>
          <w:szCs w:val="20"/>
        </w:rPr>
        <w:t>–</w:t>
      </w:r>
      <w:r w:rsidRPr="00677EF6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677EF6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14:paraId="7DE2A58D" w14:textId="209001CE" w:rsidR="00F115A2" w:rsidRPr="007666DB" w:rsidRDefault="00F115A2" w:rsidP="006A1E66">
      <w:pPr>
        <w:rPr>
          <w:color w:val="FF0000"/>
        </w:rPr>
      </w:pPr>
    </w:p>
    <w:p w14:paraId="51415D44" w14:textId="77777777" w:rsidR="00102487" w:rsidRPr="007666DB" w:rsidRDefault="00102487">
      <w:pPr>
        <w:rPr>
          <w:color w:val="FF0000"/>
        </w:rPr>
      </w:pPr>
      <w:r w:rsidRPr="007666DB">
        <w:rPr>
          <w:color w:val="FF0000"/>
        </w:rPr>
        <w:br w:type="page"/>
      </w:r>
    </w:p>
    <w:p w14:paraId="15461002" w14:textId="2338B340" w:rsidR="00A30CE0" w:rsidRPr="005862E9" w:rsidRDefault="00CF3388">
      <w:pPr>
        <w:jc w:val="right"/>
        <w:rPr>
          <w:sz w:val="22"/>
          <w:szCs w:val="22"/>
        </w:rPr>
      </w:pPr>
      <w:r w:rsidRPr="005862E9">
        <w:lastRenderedPageBreak/>
        <w:t xml:space="preserve">Załącznik nr 1 do Rozdziału II </w:t>
      </w:r>
      <w:r w:rsidRPr="005862E9">
        <w:rPr>
          <w:sz w:val="22"/>
          <w:szCs w:val="22"/>
        </w:rPr>
        <w:t>SWZ</w:t>
      </w:r>
    </w:p>
    <w:p w14:paraId="3BE0C916" w14:textId="77777777" w:rsidR="00A30CE0" w:rsidRPr="005862E9" w:rsidRDefault="00A30CE0">
      <w:pPr>
        <w:rPr>
          <w:b/>
        </w:rPr>
      </w:pPr>
    </w:p>
    <w:tbl>
      <w:tblPr>
        <w:tblpPr w:leftFromText="141" w:rightFromText="141" w:vertAnchor="text" w:horzAnchor="margin" w:tblpYSpec="bottom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5862E9" w:rsidRPr="005862E9" w14:paraId="75F77758" w14:textId="77777777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8F2FDA" w14:textId="77777777" w:rsidR="00A30CE0" w:rsidRPr="005862E9" w:rsidRDefault="00CF3388">
            <w:pPr>
              <w:spacing w:before="120" w:after="120"/>
              <w:jc w:val="center"/>
              <w:rPr>
                <w:b/>
                <w:bCs/>
              </w:rPr>
            </w:pPr>
            <w:r w:rsidRPr="005862E9">
              <w:rPr>
                <w:b/>
                <w:bCs/>
              </w:rPr>
              <w:t>OŚWIADCZENIE WYKONAWCY</w:t>
            </w:r>
          </w:p>
          <w:p w14:paraId="452B9663" w14:textId="77777777" w:rsidR="00A30CE0" w:rsidRPr="005862E9" w:rsidRDefault="00CF3388">
            <w:pPr>
              <w:spacing w:before="120" w:after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862E9">
              <w:rPr>
                <w:b/>
                <w:bCs/>
                <w:i/>
                <w:iCs/>
                <w:sz w:val="20"/>
                <w:szCs w:val="20"/>
              </w:rPr>
              <w:t>składane na podstawie art. 125 ust. 1 ustawy z dnia 11 września 2019 r.  Prawo zamówień publicznych</w:t>
            </w:r>
            <w:r w:rsidRPr="005862E9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43525CA" w14:textId="77777777" w:rsidR="00A30CE0" w:rsidRPr="005862E9" w:rsidRDefault="00CF3388">
            <w:pPr>
              <w:spacing w:before="120" w:after="120"/>
              <w:jc w:val="center"/>
              <w:rPr>
                <w:b/>
                <w:bCs/>
              </w:rPr>
            </w:pPr>
            <w:r w:rsidRPr="005862E9">
              <w:rPr>
                <w:b/>
                <w:bCs/>
                <w:sz w:val="22"/>
                <w:szCs w:val="22"/>
              </w:rPr>
              <w:t>o</w:t>
            </w:r>
            <w:r w:rsidRPr="005862E9">
              <w:rPr>
                <w:sz w:val="22"/>
                <w:szCs w:val="22"/>
              </w:rPr>
              <w:t xml:space="preserve"> </w:t>
            </w:r>
            <w:r w:rsidRPr="005862E9">
              <w:rPr>
                <w:b/>
                <w:sz w:val="22"/>
                <w:szCs w:val="22"/>
              </w:rPr>
              <w:t>spełnianiu warunków udziału w postępowaniu oraz o niepodleganiu wykluczeniu</w:t>
            </w:r>
            <w:r w:rsidRPr="005862E9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31AA5751" w14:textId="77777777" w:rsidR="00A30CE0" w:rsidRPr="005862E9" w:rsidRDefault="00CF3388">
      <w:pPr>
        <w:ind w:left="5246" w:firstLine="708"/>
        <w:rPr>
          <w:b/>
          <w:sz w:val="20"/>
          <w:szCs w:val="20"/>
        </w:rPr>
      </w:pPr>
      <w:r w:rsidRPr="005862E9">
        <w:rPr>
          <w:b/>
          <w:sz w:val="20"/>
          <w:szCs w:val="20"/>
        </w:rPr>
        <w:t>Zamawiający:</w:t>
      </w:r>
    </w:p>
    <w:p w14:paraId="6EE48B13" w14:textId="77777777" w:rsidR="00A30CE0" w:rsidRPr="005862E9" w:rsidRDefault="00CF3388">
      <w:pPr>
        <w:ind w:left="5954"/>
        <w:rPr>
          <w:sz w:val="20"/>
          <w:szCs w:val="20"/>
        </w:rPr>
      </w:pPr>
      <w:r w:rsidRPr="005862E9">
        <w:rPr>
          <w:sz w:val="20"/>
          <w:szCs w:val="20"/>
        </w:rPr>
        <w:t>Politechnika Warszawska Filia w Płocku</w:t>
      </w:r>
    </w:p>
    <w:p w14:paraId="50B85123" w14:textId="77777777" w:rsidR="00A30CE0" w:rsidRPr="005862E9" w:rsidRDefault="00CF3388">
      <w:pPr>
        <w:ind w:left="5954"/>
        <w:rPr>
          <w:sz w:val="20"/>
          <w:szCs w:val="20"/>
        </w:rPr>
      </w:pPr>
      <w:r w:rsidRPr="005862E9">
        <w:rPr>
          <w:sz w:val="20"/>
          <w:szCs w:val="20"/>
        </w:rPr>
        <w:t>ul. Łukasiewicza 17</w:t>
      </w:r>
    </w:p>
    <w:p w14:paraId="4A0D81A8" w14:textId="77777777" w:rsidR="00A30CE0" w:rsidRPr="005862E9" w:rsidRDefault="00CF3388">
      <w:pPr>
        <w:ind w:left="5954"/>
        <w:rPr>
          <w:sz w:val="20"/>
          <w:szCs w:val="20"/>
        </w:rPr>
      </w:pPr>
      <w:r w:rsidRPr="005862E9">
        <w:rPr>
          <w:sz w:val="20"/>
          <w:szCs w:val="20"/>
        </w:rPr>
        <w:t>09-400 Płock</w:t>
      </w:r>
    </w:p>
    <w:p w14:paraId="0333F0FD" w14:textId="77777777" w:rsidR="00A30CE0" w:rsidRPr="005862E9" w:rsidRDefault="00CF3388">
      <w:pPr>
        <w:rPr>
          <w:b/>
          <w:sz w:val="20"/>
          <w:szCs w:val="20"/>
        </w:rPr>
      </w:pPr>
      <w:r w:rsidRPr="005862E9">
        <w:rPr>
          <w:b/>
          <w:sz w:val="20"/>
          <w:szCs w:val="20"/>
        </w:rPr>
        <w:t>Wykonawca:</w:t>
      </w:r>
    </w:p>
    <w:p w14:paraId="7AB0BD0C" w14:textId="77777777" w:rsidR="00A30CE0" w:rsidRPr="005862E9" w:rsidRDefault="00CF3388">
      <w:pPr>
        <w:spacing w:line="480" w:lineRule="auto"/>
        <w:ind w:right="5954"/>
        <w:rPr>
          <w:sz w:val="20"/>
          <w:szCs w:val="20"/>
        </w:rPr>
      </w:pPr>
      <w:r w:rsidRPr="005862E9">
        <w:rPr>
          <w:sz w:val="20"/>
          <w:szCs w:val="20"/>
        </w:rPr>
        <w:t>………………………………………………………………………………………………</w:t>
      </w:r>
    </w:p>
    <w:p w14:paraId="69517CD4" w14:textId="77777777" w:rsidR="00A30CE0" w:rsidRPr="005862E9" w:rsidRDefault="00CF3388">
      <w:pPr>
        <w:ind w:right="5953"/>
        <w:rPr>
          <w:i/>
          <w:sz w:val="16"/>
          <w:szCs w:val="16"/>
        </w:rPr>
      </w:pPr>
      <w:r w:rsidRPr="005862E9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5862E9">
        <w:rPr>
          <w:i/>
          <w:sz w:val="16"/>
          <w:szCs w:val="16"/>
        </w:rPr>
        <w:t>CEiDG</w:t>
      </w:r>
      <w:proofErr w:type="spellEnd"/>
      <w:r w:rsidRPr="005862E9">
        <w:rPr>
          <w:i/>
          <w:sz w:val="16"/>
          <w:szCs w:val="16"/>
        </w:rPr>
        <w:t>)</w:t>
      </w:r>
    </w:p>
    <w:p w14:paraId="762ED184" w14:textId="77777777" w:rsidR="00A30CE0" w:rsidRPr="005862E9" w:rsidRDefault="00CF3388">
      <w:pPr>
        <w:rPr>
          <w:sz w:val="20"/>
          <w:szCs w:val="20"/>
          <w:u w:val="single"/>
        </w:rPr>
      </w:pPr>
      <w:r w:rsidRPr="005862E9">
        <w:rPr>
          <w:sz w:val="20"/>
          <w:szCs w:val="20"/>
          <w:u w:val="single"/>
        </w:rPr>
        <w:t>reprezentowany przez:</w:t>
      </w:r>
    </w:p>
    <w:p w14:paraId="7D28A27F" w14:textId="77777777" w:rsidR="00A30CE0" w:rsidRPr="005862E9" w:rsidRDefault="00CF3388">
      <w:pPr>
        <w:spacing w:before="120"/>
        <w:ind w:right="5954"/>
        <w:rPr>
          <w:sz w:val="20"/>
          <w:szCs w:val="20"/>
        </w:rPr>
      </w:pPr>
      <w:r w:rsidRPr="005862E9">
        <w:rPr>
          <w:sz w:val="20"/>
          <w:szCs w:val="20"/>
        </w:rPr>
        <w:t>………………………………………………</w:t>
      </w:r>
    </w:p>
    <w:p w14:paraId="1AEED18F" w14:textId="77777777" w:rsidR="00A30CE0" w:rsidRPr="005862E9" w:rsidRDefault="00CF3388">
      <w:pPr>
        <w:ind w:right="5953"/>
        <w:rPr>
          <w:i/>
          <w:sz w:val="16"/>
          <w:szCs w:val="16"/>
        </w:rPr>
      </w:pPr>
      <w:r w:rsidRPr="005862E9">
        <w:rPr>
          <w:i/>
          <w:sz w:val="16"/>
          <w:szCs w:val="16"/>
        </w:rPr>
        <w:t>(imię, nazwisko, stanowisko/podstawa do reprezentacji)</w:t>
      </w:r>
      <w:bookmarkStart w:id="1" w:name="_Hlk64542563"/>
      <w:bookmarkEnd w:id="1"/>
    </w:p>
    <w:p w14:paraId="56EA1252" w14:textId="77777777" w:rsidR="00A30CE0" w:rsidRPr="005862E9" w:rsidRDefault="00A30CE0" w:rsidP="007E47EE">
      <w:pPr>
        <w:spacing w:line="276" w:lineRule="auto"/>
        <w:jc w:val="both"/>
        <w:rPr>
          <w:sz w:val="22"/>
          <w:szCs w:val="22"/>
        </w:rPr>
      </w:pPr>
    </w:p>
    <w:p w14:paraId="6CCDB68B" w14:textId="6363A185" w:rsidR="00A30CE0" w:rsidRPr="005862E9" w:rsidRDefault="2D0B370B" w:rsidP="007E47EE">
      <w:pPr>
        <w:spacing w:line="276" w:lineRule="auto"/>
        <w:ind w:right="107"/>
        <w:jc w:val="both"/>
        <w:rPr>
          <w:sz w:val="22"/>
          <w:szCs w:val="22"/>
        </w:rPr>
      </w:pPr>
      <w:r w:rsidRPr="005862E9">
        <w:rPr>
          <w:sz w:val="22"/>
          <w:szCs w:val="22"/>
        </w:rPr>
        <w:t xml:space="preserve">Na potrzeby postępowania o udzielenie zamówienia publicznego </w:t>
      </w:r>
      <w:proofErr w:type="spellStart"/>
      <w:r w:rsidRPr="005862E9">
        <w:rPr>
          <w:sz w:val="22"/>
          <w:szCs w:val="22"/>
        </w:rPr>
        <w:t>pn</w:t>
      </w:r>
      <w:proofErr w:type="spellEnd"/>
      <w:r w:rsidR="005862E9" w:rsidRPr="005862E9">
        <w:rPr>
          <w:b/>
          <w:bCs/>
        </w:rPr>
        <w:t xml:space="preserve"> „</w:t>
      </w:r>
      <w:r w:rsidR="005862E9" w:rsidRPr="005862E9">
        <w:rPr>
          <w:b/>
          <w:bCs/>
          <w:sz w:val="22"/>
          <w:szCs w:val="22"/>
        </w:rPr>
        <w:t xml:space="preserve">Koszenie traw na terenach zielonych Politechniki Warszawskiej Filii w Płocku przy ul. Łukasiewicza 17”, </w:t>
      </w:r>
      <w:r w:rsidRPr="005862E9">
        <w:rPr>
          <w:sz w:val="22"/>
          <w:szCs w:val="22"/>
        </w:rPr>
        <w:t xml:space="preserve">prowadzonego przez </w:t>
      </w:r>
      <w:r w:rsidRPr="005862E9">
        <w:rPr>
          <w:b/>
          <w:bCs/>
          <w:sz w:val="22"/>
          <w:szCs w:val="22"/>
        </w:rPr>
        <w:t>Politechnikę Warszawską Filię w Płocku</w:t>
      </w:r>
      <w:r w:rsidRPr="005862E9">
        <w:rPr>
          <w:sz w:val="22"/>
          <w:szCs w:val="22"/>
        </w:rPr>
        <w:t>,</w:t>
      </w:r>
      <w:r w:rsidRPr="005862E9">
        <w:rPr>
          <w:i/>
          <w:iCs/>
          <w:sz w:val="22"/>
          <w:szCs w:val="22"/>
        </w:rPr>
        <w:t xml:space="preserve"> </w:t>
      </w:r>
      <w:r w:rsidRPr="005862E9">
        <w:rPr>
          <w:sz w:val="22"/>
          <w:szCs w:val="22"/>
        </w:rPr>
        <w:t>oświadczam, co następuje:</w:t>
      </w:r>
      <w:bookmarkStart w:id="2" w:name="_Hlk21681172"/>
      <w:bookmarkEnd w:id="2"/>
    </w:p>
    <w:p w14:paraId="2AE0DBC6" w14:textId="4C5A94CA" w:rsidR="00A30CE0" w:rsidRPr="005862E9" w:rsidRDefault="00CF3388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5862E9">
        <w:rPr>
          <w:sz w:val="22"/>
          <w:szCs w:val="22"/>
        </w:rPr>
        <w:t>Oświadczam, że spełniam warunki udziału w postępowaniu określone przez zamawiającego w  Specyfikacji Warunków Zamówienia.</w:t>
      </w:r>
    </w:p>
    <w:p w14:paraId="0F5BF65A" w14:textId="0993E347" w:rsidR="00FE451E" w:rsidRPr="005862E9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5862E9">
        <w:rPr>
          <w:sz w:val="22"/>
          <w:szCs w:val="22"/>
        </w:rPr>
        <w:t>Oświadczam, że nie podlegam wykluczeniu z postępowania na podst</w:t>
      </w:r>
      <w:r w:rsidR="0013350C" w:rsidRPr="005862E9">
        <w:rPr>
          <w:sz w:val="22"/>
          <w:szCs w:val="22"/>
        </w:rPr>
        <w:t xml:space="preserve">awie art. 108 ust. 1 ustawy </w:t>
      </w:r>
      <w:proofErr w:type="spellStart"/>
      <w:r w:rsidR="0013350C" w:rsidRPr="005862E9">
        <w:rPr>
          <w:sz w:val="22"/>
          <w:szCs w:val="22"/>
        </w:rPr>
        <w:t>Pzp</w:t>
      </w:r>
      <w:proofErr w:type="spellEnd"/>
      <w:r w:rsidR="0013350C" w:rsidRPr="005862E9">
        <w:rPr>
          <w:sz w:val="22"/>
          <w:szCs w:val="22"/>
        </w:rPr>
        <w:t>.</w:t>
      </w:r>
    </w:p>
    <w:p w14:paraId="328B5920" w14:textId="5F543ECA" w:rsidR="00A30CE0" w:rsidRPr="005862E9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5862E9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5862E9">
        <w:rPr>
          <w:sz w:val="22"/>
          <w:szCs w:val="22"/>
        </w:rPr>
        <w:t>Pzp</w:t>
      </w:r>
      <w:proofErr w:type="spellEnd"/>
      <w:r w:rsidRPr="005862E9">
        <w:rPr>
          <w:sz w:val="22"/>
          <w:szCs w:val="22"/>
        </w:rPr>
        <w:t xml:space="preserve"> </w:t>
      </w:r>
      <w:r w:rsidRPr="005862E9">
        <w:rPr>
          <w:i/>
          <w:iCs/>
          <w:sz w:val="22"/>
          <w:szCs w:val="22"/>
        </w:rPr>
        <w:t>(podać mającą zastosowanie podstawę wykluczenia spośród wymienionych w art. 108 ust. 1, 2  i 5 lub art. 109 ust. 1 pkt 2‒5 i 7‒10</w:t>
      </w:r>
      <w:r w:rsidRPr="005862E9">
        <w:rPr>
          <w:b/>
          <w:bCs/>
          <w:sz w:val="22"/>
          <w:szCs w:val="22"/>
        </w:rPr>
        <w:t xml:space="preserve"> </w:t>
      </w:r>
      <w:r w:rsidRPr="005862E9">
        <w:rPr>
          <w:i/>
          <w:iCs/>
          <w:sz w:val="22"/>
          <w:szCs w:val="22"/>
        </w:rPr>
        <w:t xml:space="preserve">ustawy </w:t>
      </w:r>
      <w:proofErr w:type="spellStart"/>
      <w:r w:rsidRPr="005862E9">
        <w:rPr>
          <w:i/>
          <w:iCs/>
          <w:sz w:val="22"/>
          <w:szCs w:val="22"/>
        </w:rPr>
        <w:t>Pzp</w:t>
      </w:r>
      <w:proofErr w:type="spellEnd"/>
      <w:r w:rsidRPr="005862E9">
        <w:rPr>
          <w:i/>
          <w:iCs/>
          <w:sz w:val="22"/>
          <w:szCs w:val="22"/>
        </w:rPr>
        <w:t>).</w:t>
      </w:r>
      <w:r w:rsidRPr="005862E9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5862E9">
        <w:rPr>
          <w:sz w:val="22"/>
          <w:szCs w:val="22"/>
        </w:rPr>
        <w:t>Pzp</w:t>
      </w:r>
      <w:proofErr w:type="spellEnd"/>
      <w:r w:rsidRPr="005862E9">
        <w:rPr>
          <w:sz w:val="22"/>
          <w:szCs w:val="22"/>
        </w:rPr>
        <w:t xml:space="preserve"> podjąłem następujące środki naprawcze: ………………………………………………….</w:t>
      </w:r>
      <w:r w:rsidR="00CF3388" w:rsidRPr="005862E9">
        <w:rPr>
          <w:sz w:val="22"/>
          <w:szCs w:val="22"/>
        </w:rPr>
        <w:t>…..………………..…………..……………………………………………………………………………..……………………………………………………………………………………………..…………………...........……………………………………………</w:t>
      </w:r>
    </w:p>
    <w:p w14:paraId="26E6F6B8" w14:textId="0DAC4733" w:rsidR="00A30CE0" w:rsidRPr="005862E9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5862E9">
        <w:rPr>
          <w:sz w:val="22"/>
          <w:szCs w:val="22"/>
        </w:rPr>
        <w:t>Oświadczam, że w stosunku do następującego/</w:t>
      </w:r>
      <w:proofErr w:type="spellStart"/>
      <w:r w:rsidRPr="005862E9">
        <w:rPr>
          <w:sz w:val="22"/>
          <w:szCs w:val="22"/>
        </w:rPr>
        <w:t>ych</w:t>
      </w:r>
      <w:proofErr w:type="spellEnd"/>
      <w:r w:rsidRPr="005862E9">
        <w:rPr>
          <w:sz w:val="22"/>
          <w:szCs w:val="22"/>
        </w:rPr>
        <w:t xml:space="preserve"> podmiotu/</w:t>
      </w:r>
      <w:proofErr w:type="spellStart"/>
      <w:r w:rsidRPr="005862E9">
        <w:rPr>
          <w:sz w:val="22"/>
          <w:szCs w:val="22"/>
        </w:rPr>
        <w:t>tów</w:t>
      </w:r>
      <w:proofErr w:type="spellEnd"/>
      <w:r w:rsidRPr="005862E9">
        <w:rPr>
          <w:sz w:val="22"/>
          <w:szCs w:val="22"/>
        </w:rPr>
        <w:t>, będącego/</w:t>
      </w:r>
      <w:proofErr w:type="spellStart"/>
      <w:r w:rsidRPr="005862E9">
        <w:rPr>
          <w:sz w:val="22"/>
          <w:szCs w:val="22"/>
        </w:rPr>
        <w:t>ych</w:t>
      </w:r>
      <w:proofErr w:type="spellEnd"/>
      <w:r w:rsidRPr="005862E9">
        <w:rPr>
          <w:sz w:val="22"/>
          <w:szCs w:val="22"/>
        </w:rPr>
        <w:t xml:space="preserve"> podwykonawcą/</w:t>
      </w:r>
      <w:proofErr w:type="spellStart"/>
      <w:r w:rsidRPr="005862E9">
        <w:rPr>
          <w:sz w:val="22"/>
          <w:szCs w:val="22"/>
        </w:rPr>
        <w:t>ami</w:t>
      </w:r>
      <w:proofErr w:type="spellEnd"/>
      <w:r w:rsidRPr="005862E9">
        <w:rPr>
          <w:sz w:val="22"/>
          <w:szCs w:val="22"/>
        </w:rPr>
        <w:t xml:space="preserve">: ………………………………………………………………………………………………………...… </w:t>
      </w:r>
      <w:r w:rsidRPr="005862E9">
        <w:rPr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5862E9">
        <w:rPr>
          <w:i/>
          <w:iCs/>
          <w:sz w:val="22"/>
          <w:szCs w:val="22"/>
        </w:rPr>
        <w:t>CEiDG</w:t>
      </w:r>
      <w:proofErr w:type="spellEnd"/>
      <w:r w:rsidRPr="005862E9">
        <w:rPr>
          <w:i/>
          <w:iCs/>
          <w:sz w:val="22"/>
          <w:szCs w:val="22"/>
        </w:rPr>
        <w:t>)</w:t>
      </w:r>
      <w:r w:rsidRPr="005862E9">
        <w:rPr>
          <w:sz w:val="22"/>
          <w:szCs w:val="22"/>
        </w:rPr>
        <w:t xml:space="preserve">, nie zachodzą podstawy wykluczenia z postępowania o udzielenie zamówienia. </w:t>
      </w:r>
    </w:p>
    <w:p w14:paraId="102160C7" w14:textId="0C54997C" w:rsidR="00A30CE0" w:rsidRPr="005862E9" w:rsidRDefault="2D0B370B" w:rsidP="007E47EE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5862E9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B8A6DC9" w14:textId="77777777" w:rsidR="00A30CE0" w:rsidRPr="005862E9" w:rsidRDefault="00CF3388" w:rsidP="005862E9">
      <w:pPr>
        <w:spacing w:before="120" w:line="276" w:lineRule="auto"/>
        <w:jc w:val="both"/>
        <w:outlineLvl w:val="0"/>
        <w:rPr>
          <w:i/>
          <w:iCs/>
          <w:sz w:val="22"/>
          <w:szCs w:val="22"/>
        </w:rPr>
      </w:pPr>
      <w:r w:rsidRPr="005862E9">
        <w:rPr>
          <w:b/>
          <w:bCs/>
          <w:sz w:val="22"/>
          <w:szCs w:val="22"/>
        </w:rPr>
        <w:t xml:space="preserve">Oświadczenie </w:t>
      </w:r>
      <w:r w:rsidRPr="005862E9">
        <w:rPr>
          <w:b/>
          <w:sz w:val="22"/>
          <w:szCs w:val="22"/>
        </w:rPr>
        <w:t>musi być opatrzone kwalifikowanym podpisem elektronicznym, podpisem zaufanym lub osobistym przez osobę/y uprawnione do reprezentowania Wykonawcy</w:t>
      </w:r>
      <w:r w:rsidRPr="005862E9">
        <w:rPr>
          <w:i/>
          <w:iCs/>
          <w:sz w:val="22"/>
          <w:szCs w:val="22"/>
        </w:rPr>
        <w:t>.</w:t>
      </w:r>
    </w:p>
    <w:p w14:paraId="491A7CDA" w14:textId="77777777" w:rsidR="00A30CE0" w:rsidRPr="005862E9" w:rsidRDefault="005A64F8" w:rsidP="00B7760A">
      <w:pPr>
        <w:jc w:val="right"/>
        <w:rPr>
          <w:sz w:val="22"/>
          <w:szCs w:val="22"/>
        </w:rPr>
      </w:pPr>
      <w:r w:rsidRPr="005862E9">
        <w:br w:type="page"/>
      </w:r>
      <w:r w:rsidR="00CF3388" w:rsidRPr="005862E9">
        <w:lastRenderedPageBreak/>
        <w:t xml:space="preserve">Załącznik nr 2* do Rozdziału II </w:t>
      </w:r>
      <w:r w:rsidR="00CF3388" w:rsidRPr="005862E9">
        <w:rPr>
          <w:sz w:val="22"/>
          <w:szCs w:val="22"/>
        </w:rPr>
        <w:t xml:space="preserve">SWZ </w:t>
      </w:r>
    </w:p>
    <w:p w14:paraId="0DAA8605" w14:textId="77777777" w:rsidR="00A30CE0" w:rsidRPr="005862E9" w:rsidRDefault="00CF3388">
      <w:pPr>
        <w:jc w:val="right"/>
        <w:rPr>
          <w:b/>
          <w:bCs/>
        </w:rPr>
      </w:pPr>
      <w:r w:rsidRPr="005862E9">
        <w:rPr>
          <w:b/>
          <w:bCs/>
        </w:rPr>
        <w:t>*) jeśli dotyczy</w:t>
      </w:r>
    </w:p>
    <w:p w14:paraId="61E415E7" w14:textId="77777777" w:rsidR="00A30CE0" w:rsidRPr="005862E9" w:rsidRDefault="00A30CE0">
      <w:pPr>
        <w:jc w:val="right"/>
        <w:rPr>
          <w:b/>
        </w:rPr>
      </w:pPr>
    </w:p>
    <w:tbl>
      <w:tblPr>
        <w:tblW w:w="905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2"/>
      </w:tblGrid>
      <w:tr w:rsidR="005862E9" w:rsidRPr="005862E9" w14:paraId="354421BC" w14:textId="77777777">
        <w:trPr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291F94" w14:textId="77777777" w:rsidR="00A30CE0" w:rsidRPr="005862E9" w:rsidRDefault="00A30CE0">
            <w:pPr>
              <w:jc w:val="center"/>
              <w:rPr>
                <w:b/>
                <w:bCs/>
              </w:rPr>
            </w:pPr>
          </w:p>
          <w:p w14:paraId="72AD3061" w14:textId="77777777" w:rsidR="00A30CE0" w:rsidRPr="005862E9" w:rsidRDefault="00CF3388">
            <w:pPr>
              <w:jc w:val="center"/>
              <w:rPr>
                <w:b/>
                <w:bCs/>
              </w:rPr>
            </w:pPr>
            <w:r w:rsidRPr="005862E9">
              <w:rPr>
                <w:b/>
                <w:bCs/>
              </w:rPr>
              <w:t xml:space="preserve">ZOBOWIĄZANIE PODMIOTU UDOSTĘPNIAJĄCEGO ZASOBY </w:t>
            </w:r>
          </w:p>
          <w:p w14:paraId="7925DB3E" w14:textId="77777777" w:rsidR="00A30CE0" w:rsidRPr="005862E9" w:rsidRDefault="00CF3388">
            <w:pPr>
              <w:jc w:val="center"/>
              <w:rPr>
                <w:bCs/>
              </w:rPr>
            </w:pPr>
            <w:r w:rsidRPr="005862E9">
              <w:t>(</w:t>
            </w:r>
            <w:r w:rsidRPr="005862E9">
              <w:rPr>
                <w:i/>
                <w:iCs/>
              </w:rPr>
              <w:t>na podstawie art. 118 ust. 3 ustawy Prawo zamówień publicznych</w:t>
            </w:r>
            <w:r w:rsidRPr="005862E9">
              <w:t>)</w:t>
            </w:r>
            <w:bookmarkStart w:id="3" w:name="_Hlk65052486"/>
            <w:bookmarkEnd w:id="3"/>
          </w:p>
          <w:p w14:paraId="3C58C9D7" w14:textId="77777777" w:rsidR="00A30CE0" w:rsidRPr="005862E9" w:rsidRDefault="00A30CE0">
            <w:pPr>
              <w:jc w:val="center"/>
            </w:pPr>
            <w:bookmarkStart w:id="4" w:name="_Hlk65061946"/>
            <w:bookmarkEnd w:id="4"/>
          </w:p>
        </w:tc>
      </w:tr>
    </w:tbl>
    <w:p w14:paraId="11CF00F7" w14:textId="77777777" w:rsidR="00A30CE0" w:rsidRPr="005862E9" w:rsidRDefault="00A30CE0">
      <w:pPr>
        <w:jc w:val="both"/>
        <w:rPr>
          <w:b/>
          <w:bCs/>
        </w:rPr>
      </w:pPr>
    </w:p>
    <w:p w14:paraId="4D64CB23" w14:textId="5E4EF697" w:rsidR="00A30CE0" w:rsidRPr="005862E9" w:rsidRDefault="00CF3388">
      <w:pPr>
        <w:jc w:val="both"/>
        <w:rPr>
          <w:sz w:val="22"/>
          <w:szCs w:val="22"/>
        </w:rPr>
      </w:pPr>
      <w:r w:rsidRPr="005862E9">
        <w:rPr>
          <w:sz w:val="22"/>
          <w:szCs w:val="22"/>
        </w:rPr>
        <w:t>Ja……………………….…………………………………….………………………………………… …………….…………………………………………………………………….....………………</w:t>
      </w:r>
    </w:p>
    <w:p w14:paraId="2ED1DB87" w14:textId="77777777" w:rsidR="00A30CE0" w:rsidRPr="005862E9" w:rsidRDefault="00CF3388">
      <w:pPr>
        <w:jc w:val="center"/>
        <w:rPr>
          <w:i/>
          <w:iCs/>
          <w:sz w:val="22"/>
          <w:szCs w:val="22"/>
        </w:rPr>
      </w:pPr>
      <w:r w:rsidRPr="005862E9">
        <w:rPr>
          <w:i/>
          <w:iCs/>
          <w:sz w:val="22"/>
          <w:szCs w:val="22"/>
        </w:rPr>
        <w:t xml:space="preserve"> (imię i nazwisko osoby upoważnionej do reprezentowania Podmiotu udostępniającego zasoby, stanowisko)</w:t>
      </w:r>
    </w:p>
    <w:p w14:paraId="43DF8D67" w14:textId="77777777" w:rsidR="00A30CE0" w:rsidRPr="005862E9" w:rsidRDefault="00CF3388">
      <w:pPr>
        <w:jc w:val="both"/>
        <w:rPr>
          <w:sz w:val="22"/>
          <w:szCs w:val="22"/>
        </w:rPr>
      </w:pPr>
      <w:r w:rsidRPr="005862E9">
        <w:rPr>
          <w:sz w:val="22"/>
          <w:szCs w:val="22"/>
        </w:rPr>
        <w:t xml:space="preserve">działając w imieniu i na rzecz………………………………..………………………………………… </w:t>
      </w:r>
    </w:p>
    <w:p w14:paraId="72408D92" w14:textId="77777777" w:rsidR="00A30CE0" w:rsidRPr="005862E9" w:rsidRDefault="00CF3388">
      <w:pPr>
        <w:jc w:val="both"/>
        <w:rPr>
          <w:sz w:val="22"/>
          <w:szCs w:val="22"/>
        </w:rPr>
      </w:pPr>
      <w:r w:rsidRPr="005862E9">
        <w:rPr>
          <w:sz w:val="22"/>
          <w:szCs w:val="22"/>
        </w:rPr>
        <w:t>……………….………………………………………………………...………………………………..</w:t>
      </w:r>
    </w:p>
    <w:p w14:paraId="3183FC1F" w14:textId="77777777" w:rsidR="00A30CE0" w:rsidRPr="005862E9" w:rsidRDefault="00CF3388">
      <w:pPr>
        <w:jc w:val="center"/>
        <w:rPr>
          <w:i/>
          <w:iCs/>
          <w:sz w:val="22"/>
          <w:szCs w:val="22"/>
        </w:rPr>
      </w:pPr>
      <w:r w:rsidRPr="005862E9">
        <w:rPr>
          <w:i/>
          <w:iCs/>
          <w:sz w:val="22"/>
          <w:szCs w:val="22"/>
        </w:rPr>
        <w:t>(nazwa Podmiotu)</w:t>
      </w:r>
    </w:p>
    <w:p w14:paraId="2F6C0243" w14:textId="77777777" w:rsidR="00A30CE0" w:rsidRPr="005862E9" w:rsidRDefault="00A30CE0">
      <w:pPr>
        <w:jc w:val="center"/>
        <w:rPr>
          <w:i/>
          <w:sz w:val="22"/>
          <w:szCs w:val="22"/>
        </w:rPr>
      </w:pPr>
    </w:p>
    <w:p w14:paraId="5D9F8560" w14:textId="77777777" w:rsidR="00A30CE0" w:rsidRPr="005862E9" w:rsidRDefault="00CF3388">
      <w:pPr>
        <w:jc w:val="both"/>
        <w:rPr>
          <w:strike/>
          <w:sz w:val="22"/>
          <w:szCs w:val="22"/>
        </w:rPr>
      </w:pPr>
      <w:r w:rsidRPr="005862E9">
        <w:rPr>
          <w:sz w:val="22"/>
          <w:szCs w:val="22"/>
        </w:rPr>
        <w:t xml:space="preserve">Zobowiązuję się do oddania Wykonawcy/-om </w:t>
      </w:r>
    </w:p>
    <w:p w14:paraId="4BCCA730" w14:textId="77777777" w:rsidR="00A30CE0" w:rsidRPr="005862E9" w:rsidRDefault="00CF3388">
      <w:pPr>
        <w:jc w:val="both"/>
        <w:rPr>
          <w:sz w:val="22"/>
          <w:szCs w:val="22"/>
        </w:rPr>
      </w:pPr>
      <w:r w:rsidRPr="005862E9">
        <w:rPr>
          <w:sz w:val="22"/>
          <w:szCs w:val="22"/>
        </w:rPr>
        <w:t>………………………………………………………………………………….……………………..</w:t>
      </w:r>
    </w:p>
    <w:p w14:paraId="0536CB2F" w14:textId="77777777" w:rsidR="00A30CE0" w:rsidRPr="005862E9" w:rsidRDefault="00CF3388">
      <w:pPr>
        <w:jc w:val="both"/>
        <w:rPr>
          <w:sz w:val="22"/>
          <w:szCs w:val="22"/>
        </w:rPr>
      </w:pPr>
      <w:r w:rsidRPr="005862E9">
        <w:rPr>
          <w:sz w:val="22"/>
          <w:szCs w:val="22"/>
        </w:rPr>
        <w:t>………………………………………………………………….……………………………………..</w:t>
      </w:r>
    </w:p>
    <w:p w14:paraId="221D8F63" w14:textId="77777777" w:rsidR="00A30CE0" w:rsidRPr="005862E9" w:rsidRDefault="00CF3388">
      <w:pPr>
        <w:jc w:val="center"/>
        <w:rPr>
          <w:i/>
          <w:iCs/>
          <w:sz w:val="22"/>
          <w:szCs w:val="22"/>
        </w:rPr>
      </w:pPr>
      <w:r w:rsidRPr="005862E9">
        <w:rPr>
          <w:i/>
          <w:iCs/>
          <w:sz w:val="22"/>
          <w:szCs w:val="22"/>
        </w:rPr>
        <w:t>(nazwa (firma) i dokładny adres Wykonawcy/-ów)</w:t>
      </w:r>
    </w:p>
    <w:p w14:paraId="63127D1D" w14:textId="77777777" w:rsidR="00A30CE0" w:rsidRPr="005862E9" w:rsidRDefault="00A30CE0">
      <w:pPr>
        <w:jc w:val="both"/>
        <w:rPr>
          <w:sz w:val="22"/>
          <w:szCs w:val="22"/>
        </w:rPr>
      </w:pPr>
    </w:p>
    <w:p w14:paraId="13CA9A59" w14:textId="77777777" w:rsidR="005862E9" w:rsidRPr="005862E9" w:rsidRDefault="2D0B370B" w:rsidP="005862E9">
      <w:pPr>
        <w:jc w:val="both"/>
        <w:rPr>
          <w:b/>
          <w:bCs/>
          <w:sz w:val="22"/>
          <w:szCs w:val="22"/>
        </w:rPr>
      </w:pPr>
      <w:r w:rsidRPr="005862E9">
        <w:rPr>
          <w:sz w:val="22"/>
          <w:szCs w:val="22"/>
        </w:rPr>
        <w:t>do dyspo</w:t>
      </w:r>
      <w:r w:rsidR="0013350C" w:rsidRPr="005862E9">
        <w:rPr>
          <w:sz w:val="22"/>
          <w:szCs w:val="22"/>
        </w:rPr>
        <w:t>zycji następujących zasobów</w:t>
      </w:r>
      <w:r w:rsidRPr="005862E9">
        <w:rPr>
          <w:sz w:val="22"/>
          <w:szCs w:val="22"/>
        </w:rPr>
        <w:t>, na okres korzystania z nich przy wykonywaniu zamówienia pn.:</w:t>
      </w:r>
      <w:bookmarkStart w:id="5" w:name="_Hlk66702290"/>
      <w:bookmarkEnd w:id="5"/>
      <w:r w:rsidR="00102487" w:rsidRPr="005862E9">
        <w:rPr>
          <w:sz w:val="22"/>
          <w:szCs w:val="22"/>
        </w:rPr>
        <w:t xml:space="preserve"> </w:t>
      </w:r>
      <w:r w:rsidR="005862E9" w:rsidRPr="005862E9">
        <w:rPr>
          <w:sz w:val="22"/>
          <w:szCs w:val="22"/>
        </w:rPr>
        <w:t>„</w:t>
      </w:r>
      <w:r w:rsidR="005862E9" w:rsidRPr="005862E9">
        <w:rPr>
          <w:b/>
          <w:bCs/>
          <w:sz w:val="22"/>
          <w:szCs w:val="22"/>
        </w:rPr>
        <w:t>Koszenie traw na terenach zielonych Politechniki Warszawskiej Filii w Płocku przy ul. Łukasiewicza 17”</w:t>
      </w:r>
    </w:p>
    <w:p w14:paraId="55687E1C" w14:textId="77777777" w:rsidR="005862E9" w:rsidRPr="005862E9" w:rsidRDefault="005862E9" w:rsidP="005862E9">
      <w:pPr>
        <w:jc w:val="both"/>
        <w:rPr>
          <w:sz w:val="22"/>
          <w:szCs w:val="22"/>
        </w:rPr>
      </w:pPr>
    </w:p>
    <w:p w14:paraId="3193C3A2" w14:textId="5E90004D" w:rsidR="00A30CE0" w:rsidRPr="005862E9" w:rsidRDefault="00CF3388" w:rsidP="005862E9">
      <w:pPr>
        <w:jc w:val="both"/>
        <w:rPr>
          <w:sz w:val="22"/>
          <w:szCs w:val="22"/>
        </w:rPr>
      </w:pPr>
      <w:r w:rsidRPr="005862E9">
        <w:rPr>
          <w:sz w:val="22"/>
          <w:szCs w:val="22"/>
        </w:rPr>
        <w:t>Zakres dostępnych Wykonawcy zasobów:</w:t>
      </w:r>
    </w:p>
    <w:p w14:paraId="0CC4F047" w14:textId="77777777" w:rsidR="00A30CE0" w:rsidRPr="005862E9" w:rsidRDefault="00CF3388">
      <w:pPr>
        <w:ind w:left="426" w:hanging="426"/>
        <w:jc w:val="both"/>
        <w:rPr>
          <w:sz w:val="22"/>
          <w:szCs w:val="22"/>
        </w:rPr>
      </w:pPr>
      <w:r w:rsidRPr="005862E9">
        <w:rPr>
          <w:sz w:val="22"/>
          <w:szCs w:val="22"/>
        </w:rPr>
        <w:t>………………………………………………………………………………….……………………..</w:t>
      </w:r>
    </w:p>
    <w:p w14:paraId="7A427FC6" w14:textId="77777777" w:rsidR="00A30CE0" w:rsidRPr="005862E9" w:rsidRDefault="00A30CE0">
      <w:pPr>
        <w:ind w:left="426" w:hanging="426"/>
        <w:jc w:val="both"/>
        <w:rPr>
          <w:sz w:val="22"/>
          <w:szCs w:val="22"/>
        </w:rPr>
      </w:pPr>
    </w:p>
    <w:p w14:paraId="642CC0AB" w14:textId="77777777" w:rsidR="00A30CE0" w:rsidRPr="005862E9" w:rsidRDefault="00CF3388" w:rsidP="001B064C">
      <w:pPr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5862E9">
        <w:rPr>
          <w:sz w:val="22"/>
          <w:szCs w:val="22"/>
        </w:rPr>
        <w:t xml:space="preserve">Sposób wykorzystania zasobów ……………………………………………. </w:t>
      </w:r>
      <w:r w:rsidRPr="005862E9">
        <w:rPr>
          <w:i/>
          <w:iCs/>
          <w:sz w:val="22"/>
          <w:szCs w:val="22"/>
        </w:rPr>
        <w:t xml:space="preserve">(nazwa Podmiotu), </w:t>
      </w:r>
      <w:r w:rsidRPr="005862E9">
        <w:rPr>
          <w:sz w:val="22"/>
          <w:szCs w:val="22"/>
        </w:rPr>
        <w:t>przez Wykonawcę przy wykonywaniu zamówienia publicznego:</w:t>
      </w:r>
    </w:p>
    <w:p w14:paraId="23E85623" w14:textId="77777777" w:rsidR="00A30CE0" w:rsidRPr="005862E9" w:rsidRDefault="00CF3388">
      <w:pPr>
        <w:ind w:left="426" w:hanging="426"/>
        <w:jc w:val="both"/>
        <w:rPr>
          <w:sz w:val="22"/>
          <w:szCs w:val="22"/>
        </w:rPr>
      </w:pPr>
      <w:r w:rsidRPr="005862E9">
        <w:rPr>
          <w:sz w:val="22"/>
          <w:szCs w:val="22"/>
        </w:rPr>
        <w:t>………………………………………………………………………………….……………………..</w:t>
      </w:r>
    </w:p>
    <w:p w14:paraId="233D336A" w14:textId="77777777" w:rsidR="00A30CE0" w:rsidRPr="005862E9" w:rsidRDefault="00A30CE0">
      <w:pPr>
        <w:ind w:left="426" w:hanging="426"/>
        <w:jc w:val="both"/>
        <w:rPr>
          <w:sz w:val="22"/>
          <w:szCs w:val="22"/>
        </w:rPr>
      </w:pPr>
    </w:p>
    <w:p w14:paraId="7DEA33E8" w14:textId="77777777" w:rsidR="00A30CE0" w:rsidRPr="005862E9" w:rsidRDefault="00CF3388" w:rsidP="001B064C">
      <w:pPr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5862E9">
        <w:rPr>
          <w:sz w:val="22"/>
          <w:szCs w:val="22"/>
        </w:rPr>
        <w:t>Zakres i okres mojego udziału przy wykonywaniu zamówienia publicznego:</w:t>
      </w:r>
    </w:p>
    <w:p w14:paraId="1CD659A6" w14:textId="77777777" w:rsidR="00A30CE0" w:rsidRPr="005862E9" w:rsidRDefault="00CF3388">
      <w:pPr>
        <w:ind w:left="426" w:hanging="426"/>
        <w:jc w:val="both"/>
        <w:rPr>
          <w:sz w:val="22"/>
          <w:szCs w:val="22"/>
        </w:rPr>
      </w:pPr>
      <w:r w:rsidRPr="005862E9">
        <w:rPr>
          <w:sz w:val="22"/>
          <w:szCs w:val="22"/>
        </w:rPr>
        <w:t xml:space="preserve">………………………………………………………………………………….…………………….. </w:t>
      </w:r>
    </w:p>
    <w:p w14:paraId="6639ED46" w14:textId="77777777" w:rsidR="00A30CE0" w:rsidRPr="005862E9" w:rsidRDefault="00A30CE0">
      <w:pPr>
        <w:ind w:left="426" w:hanging="426"/>
        <w:jc w:val="both"/>
        <w:rPr>
          <w:sz w:val="22"/>
          <w:szCs w:val="22"/>
        </w:rPr>
      </w:pPr>
    </w:p>
    <w:p w14:paraId="57508A91" w14:textId="77777777" w:rsidR="00A30CE0" w:rsidRPr="005862E9" w:rsidRDefault="00CF3388" w:rsidP="001B064C">
      <w:pPr>
        <w:numPr>
          <w:ilvl w:val="0"/>
          <w:numId w:val="5"/>
        </w:numPr>
        <w:ind w:left="426" w:hanging="426"/>
        <w:jc w:val="both"/>
        <w:rPr>
          <w:i/>
          <w:iCs/>
          <w:sz w:val="22"/>
          <w:szCs w:val="22"/>
        </w:rPr>
      </w:pPr>
      <w:r w:rsidRPr="005862E9">
        <w:rPr>
          <w:sz w:val="22"/>
          <w:szCs w:val="22"/>
        </w:rPr>
        <w:t xml:space="preserve">Będę*/ nie będę* brał udział/-u w realizacji przedmiotu zamówienia. </w:t>
      </w:r>
    </w:p>
    <w:p w14:paraId="47E0CB58" w14:textId="77777777" w:rsidR="00A30CE0" w:rsidRPr="005862E9" w:rsidRDefault="00CF3388">
      <w:pPr>
        <w:ind w:left="284"/>
        <w:jc w:val="both"/>
        <w:rPr>
          <w:i/>
          <w:iCs/>
          <w:sz w:val="20"/>
          <w:szCs w:val="20"/>
        </w:rPr>
      </w:pPr>
      <w:r w:rsidRPr="005862E9">
        <w:rPr>
          <w:sz w:val="20"/>
          <w:szCs w:val="20"/>
        </w:rPr>
        <w:t>*NIEPOTRZEBNE SKREŚLIĆ</w:t>
      </w:r>
    </w:p>
    <w:p w14:paraId="15E5D3AD" w14:textId="77777777" w:rsidR="00A30CE0" w:rsidRPr="005862E9" w:rsidRDefault="00A30CE0">
      <w:pPr>
        <w:jc w:val="both"/>
      </w:pPr>
    </w:p>
    <w:p w14:paraId="2CF64C1F" w14:textId="77777777" w:rsidR="00A30CE0" w:rsidRPr="005862E9" w:rsidRDefault="00A30CE0">
      <w:pPr>
        <w:jc w:val="both"/>
        <w:rPr>
          <w:sz w:val="22"/>
          <w:szCs w:val="22"/>
        </w:rPr>
      </w:pPr>
    </w:p>
    <w:p w14:paraId="7FD3048B" w14:textId="77777777" w:rsidR="00A30CE0" w:rsidRPr="005862E9" w:rsidRDefault="00A30CE0">
      <w:pPr>
        <w:ind w:right="746"/>
        <w:rPr>
          <w:sz w:val="22"/>
          <w:szCs w:val="22"/>
        </w:rPr>
      </w:pPr>
    </w:p>
    <w:p w14:paraId="5D624D0B" w14:textId="77777777" w:rsidR="00A30CE0" w:rsidRPr="005862E9" w:rsidRDefault="00A30CE0">
      <w:pPr>
        <w:ind w:right="746"/>
        <w:jc w:val="right"/>
        <w:outlineLvl w:val="0"/>
        <w:rPr>
          <w:b/>
          <w:bCs/>
          <w:sz w:val="22"/>
          <w:szCs w:val="22"/>
        </w:rPr>
      </w:pPr>
    </w:p>
    <w:p w14:paraId="1F328547" w14:textId="4FB6E224" w:rsidR="00A30CE0" w:rsidRPr="005862E9" w:rsidRDefault="00833439" w:rsidP="00833439">
      <w:pPr>
        <w:jc w:val="both"/>
        <w:outlineLvl w:val="0"/>
        <w:rPr>
          <w:i/>
          <w:iCs/>
          <w:sz w:val="22"/>
          <w:szCs w:val="22"/>
        </w:rPr>
      </w:pPr>
      <w:r w:rsidRPr="005862E9">
        <w:rPr>
          <w:b/>
          <w:bCs/>
          <w:sz w:val="22"/>
          <w:szCs w:val="22"/>
        </w:rPr>
        <w:t xml:space="preserve">Oświadczenie </w:t>
      </w:r>
      <w:r w:rsidRPr="005862E9">
        <w:rPr>
          <w:b/>
          <w:sz w:val="22"/>
          <w:szCs w:val="22"/>
        </w:rPr>
        <w:t xml:space="preserve">musi być opatrzone kwalifikowanym podpisem elektronicznym, podpisem zaufanym lub osobistym przez </w:t>
      </w:r>
      <w:r w:rsidR="00CF3388" w:rsidRPr="005862E9">
        <w:rPr>
          <w:b/>
          <w:bCs/>
          <w:sz w:val="22"/>
          <w:szCs w:val="22"/>
        </w:rPr>
        <w:t>osobę/y uprawnione do reprezentowania podmiotu udostępniającego zasoby</w:t>
      </w:r>
    </w:p>
    <w:p w14:paraId="702FA5F1" w14:textId="412F6141" w:rsidR="00833439" w:rsidRPr="005862E9" w:rsidRDefault="00833439">
      <w:pPr>
        <w:rPr>
          <w:b/>
          <w:bCs/>
          <w:sz w:val="22"/>
          <w:szCs w:val="22"/>
        </w:rPr>
      </w:pPr>
      <w:r w:rsidRPr="005862E9">
        <w:rPr>
          <w:b/>
          <w:bCs/>
          <w:sz w:val="22"/>
          <w:szCs w:val="22"/>
        </w:rPr>
        <w:br w:type="page"/>
      </w:r>
    </w:p>
    <w:p w14:paraId="53AB8986" w14:textId="5C2113FB" w:rsidR="00CE7236" w:rsidRPr="005862E9" w:rsidRDefault="00CE7236" w:rsidP="00CE7236">
      <w:pPr>
        <w:pageBreakBefore/>
        <w:jc w:val="right"/>
      </w:pPr>
      <w:r w:rsidRPr="005862E9">
        <w:lastRenderedPageBreak/>
        <w:t xml:space="preserve">Załącznik nr 3* do Rozdziału II </w:t>
      </w:r>
      <w:r w:rsidRPr="005862E9">
        <w:rPr>
          <w:sz w:val="22"/>
          <w:szCs w:val="22"/>
        </w:rPr>
        <w:t xml:space="preserve">SWZ </w:t>
      </w:r>
    </w:p>
    <w:p w14:paraId="602ECEEE" w14:textId="77777777" w:rsidR="00CE7236" w:rsidRPr="005862E9" w:rsidRDefault="00CE7236" w:rsidP="00CE7236">
      <w:pPr>
        <w:jc w:val="right"/>
      </w:pPr>
      <w:r w:rsidRPr="005862E9">
        <w:rPr>
          <w:b/>
        </w:rPr>
        <w:t>*) jeśli dotyczy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5862E9" w:rsidRPr="005862E9" w14:paraId="64237566" w14:textId="77777777" w:rsidTr="0062517E">
        <w:trPr>
          <w:jc w:val="center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C55E31" w14:textId="77777777" w:rsidR="00CE7236" w:rsidRPr="005862E9" w:rsidRDefault="00CE7236" w:rsidP="0062517E">
            <w:pPr>
              <w:spacing w:before="120" w:after="120"/>
              <w:jc w:val="center"/>
            </w:pPr>
            <w:r w:rsidRPr="005862E9">
              <w:rPr>
                <w:b/>
                <w:bCs/>
              </w:rPr>
              <w:t>OŚWIADCZENIE PODMIOTU UDOSTĘPNIAJĄCEGO ZASOBY</w:t>
            </w:r>
          </w:p>
          <w:p w14:paraId="74BB86EB" w14:textId="77777777" w:rsidR="00CE7236" w:rsidRPr="005862E9" w:rsidRDefault="00CE7236" w:rsidP="0062517E">
            <w:pPr>
              <w:spacing w:before="120" w:after="120"/>
              <w:jc w:val="center"/>
            </w:pPr>
            <w:r w:rsidRPr="005862E9">
              <w:rPr>
                <w:b/>
                <w:bCs/>
                <w:i/>
                <w:iCs/>
                <w:sz w:val="20"/>
                <w:szCs w:val="20"/>
              </w:rPr>
              <w:t>składane na podstawie 125 ust. 5 ustawy z dnia 11 września 2019 r. Prawo zamówień publicznych</w:t>
            </w:r>
            <w:r w:rsidRPr="005862E9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933CECB" w14:textId="77777777" w:rsidR="00CE7236" w:rsidRPr="005862E9" w:rsidRDefault="00CE7236" w:rsidP="0062517E">
            <w:pPr>
              <w:jc w:val="center"/>
            </w:pPr>
            <w:r w:rsidRPr="005862E9">
              <w:rPr>
                <w:b/>
              </w:rPr>
              <w:t>dotyczące przesłanek wykluczenia z postępowania</w:t>
            </w:r>
            <w:r w:rsidRPr="005862E9">
              <w:rPr>
                <w:bCs/>
              </w:rPr>
              <w:t xml:space="preserve"> </w:t>
            </w:r>
            <w:r w:rsidRPr="005862E9">
              <w:rPr>
                <w:b/>
              </w:rPr>
              <w:t>oraz spełniania warunków udziału w postępowaniu</w:t>
            </w:r>
          </w:p>
          <w:p w14:paraId="33913177" w14:textId="77777777" w:rsidR="00CE7236" w:rsidRPr="005862E9" w:rsidRDefault="00CE7236" w:rsidP="0062517E">
            <w:pPr>
              <w:jc w:val="center"/>
              <w:rPr>
                <w:bCs/>
              </w:rPr>
            </w:pPr>
          </w:p>
        </w:tc>
      </w:tr>
    </w:tbl>
    <w:p w14:paraId="3F5BBBB9" w14:textId="77777777" w:rsidR="00CE7236" w:rsidRPr="005862E9" w:rsidRDefault="00CE7236" w:rsidP="00CE7236">
      <w:pPr>
        <w:jc w:val="both"/>
        <w:rPr>
          <w:b/>
          <w:bCs/>
        </w:rPr>
      </w:pPr>
    </w:p>
    <w:p w14:paraId="3D3D70BD" w14:textId="20328F4C" w:rsidR="00CE7236" w:rsidRPr="005862E9" w:rsidRDefault="00CE7236" w:rsidP="00CE7236">
      <w:pPr>
        <w:jc w:val="both"/>
      </w:pPr>
      <w:r w:rsidRPr="005862E9">
        <w:t>Ja……………………….…………………………………….……………………………………………….…………………………………………………………………….....………………………..</w:t>
      </w:r>
    </w:p>
    <w:p w14:paraId="791AD5E7" w14:textId="77777777" w:rsidR="00CE7236" w:rsidRPr="005862E9" w:rsidRDefault="00CE7236" w:rsidP="00CE7236">
      <w:pPr>
        <w:jc w:val="center"/>
      </w:pPr>
      <w:r w:rsidRPr="005862E9">
        <w:rPr>
          <w:i/>
          <w:iCs/>
          <w:sz w:val="20"/>
          <w:szCs w:val="20"/>
        </w:rPr>
        <w:t xml:space="preserve"> (imię i nazwisko osoby upoważnionej do reprezentowania Podmiotu udostępniającego zasoby, stanowisko)</w:t>
      </w:r>
    </w:p>
    <w:p w14:paraId="158CF78E" w14:textId="77777777" w:rsidR="00CE7236" w:rsidRPr="005862E9" w:rsidRDefault="00CE7236" w:rsidP="00CE7236">
      <w:pPr>
        <w:jc w:val="both"/>
      </w:pPr>
      <w:r w:rsidRPr="005862E9">
        <w:t xml:space="preserve">działając w imieniu i na rzecz………………………………..………………………………………… </w:t>
      </w:r>
    </w:p>
    <w:p w14:paraId="5C01C725" w14:textId="7C0862AA" w:rsidR="00CE7236" w:rsidRPr="005862E9" w:rsidRDefault="00CE7236" w:rsidP="00CE7236">
      <w:pPr>
        <w:jc w:val="both"/>
      </w:pPr>
      <w:r w:rsidRPr="005862E9">
        <w:t>……………….………………………………………………………...……………………………….</w:t>
      </w:r>
    </w:p>
    <w:p w14:paraId="4B41B7FF" w14:textId="77777777" w:rsidR="00CE7236" w:rsidRPr="005862E9" w:rsidRDefault="00CE7236" w:rsidP="00CE7236">
      <w:pPr>
        <w:jc w:val="center"/>
      </w:pPr>
      <w:r w:rsidRPr="005862E9">
        <w:rPr>
          <w:i/>
          <w:sz w:val="20"/>
          <w:szCs w:val="20"/>
        </w:rPr>
        <w:t>(nazwa Podmiotu)</w:t>
      </w:r>
    </w:p>
    <w:p w14:paraId="333C9E82" w14:textId="77777777" w:rsidR="00CE7236" w:rsidRPr="005862E9" w:rsidRDefault="00CE7236" w:rsidP="00CE7236">
      <w:pPr>
        <w:jc w:val="center"/>
        <w:rPr>
          <w:i/>
          <w:sz w:val="16"/>
          <w:szCs w:val="16"/>
        </w:rPr>
      </w:pPr>
    </w:p>
    <w:p w14:paraId="3799B825" w14:textId="77777777" w:rsidR="00CE7236" w:rsidRPr="005862E9" w:rsidRDefault="00CE7236" w:rsidP="00CE7236">
      <w:pPr>
        <w:jc w:val="both"/>
      </w:pPr>
      <w:r w:rsidRPr="005862E9">
        <w:t>oświadczam, że:</w:t>
      </w:r>
    </w:p>
    <w:p w14:paraId="1F3A31E5" w14:textId="77777777" w:rsidR="00CE7236" w:rsidRPr="005862E9" w:rsidRDefault="00CE7236" w:rsidP="00B41E89">
      <w:pPr>
        <w:numPr>
          <w:ilvl w:val="0"/>
          <w:numId w:val="34"/>
        </w:numPr>
        <w:suppressAutoHyphens/>
        <w:autoSpaceDE w:val="0"/>
        <w:spacing w:before="240" w:line="276" w:lineRule="auto"/>
        <w:ind w:left="426" w:hanging="437"/>
        <w:jc w:val="both"/>
      </w:pPr>
      <w:r w:rsidRPr="005862E9">
        <w:t xml:space="preserve">spełniam warunki udziału w postępowaniu określone przez Zamawiającego w SWZ, </w:t>
      </w:r>
      <w:r w:rsidRPr="005862E9">
        <w:br/>
        <w:t>w zakresie jakim udostępniam swoje zasoby Wykonawcy: ………………………………...…. (wskazać nazwę Wykonawcy, któremu podmiot udostępnia swoje zasoby);</w:t>
      </w:r>
    </w:p>
    <w:p w14:paraId="1698D87D" w14:textId="1943A5D6" w:rsidR="00CE7236" w:rsidRPr="005862E9" w:rsidRDefault="00CE7236" w:rsidP="00B41E89">
      <w:pPr>
        <w:numPr>
          <w:ilvl w:val="0"/>
          <w:numId w:val="34"/>
        </w:numPr>
        <w:suppressAutoHyphens/>
        <w:autoSpaceDE w:val="0"/>
        <w:spacing w:before="240" w:line="276" w:lineRule="auto"/>
        <w:ind w:left="426" w:hanging="437"/>
        <w:jc w:val="both"/>
      </w:pPr>
      <w:r w:rsidRPr="005862E9">
        <w:t>nie podlegam wykluczeniu z postępowania na podstawie art. 108 ust. 1</w:t>
      </w:r>
      <w:r w:rsidR="0013350C" w:rsidRPr="005862E9">
        <w:t xml:space="preserve"> </w:t>
      </w:r>
      <w:r w:rsidRPr="005862E9">
        <w:t xml:space="preserve">ustawy </w:t>
      </w:r>
      <w:proofErr w:type="spellStart"/>
      <w:r w:rsidRPr="005862E9">
        <w:t>Pzp</w:t>
      </w:r>
      <w:proofErr w:type="spellEnd"/>
      <w:r w:rsidRPr="005862E9">
        <w:t>.</w:t>
      </w:r>
    </w:p>
    <w:p w14:paraId="5F390F2F" w14:textId="77777777" w:rsidR="00CE7236" w:rsidRPr="005862E9" w:rsidRDefault="00CE7236" w:rsidP="00CE7236">
      <w:pPr>
        <w:jc w:val="both"/>
      </w:pPr>
    </w:p>
    <w:p w14:paraId="05F6CE3A" w14:textId="77777777" w:rsidR="0013350C" w:rsidRPr="005862E9" w:rsidRDefault="0013350C" w:rsidP="0013350C">
      <w:pPr>
        <w:spacing w:after="160"/>
        <w:ind w:left="426"/>
        <w:jc w:val="both"/>
        <w:rPr>
          <w:rFonts w:eastAsia="Calibri"/>
          <w:sz w:val="22"/>
          <w:szCs w:val="20"/>
          <w:lang w:eastAsia="en-US"/>
        </w:rPr>
      </w:pPr>
      <w:r w:rsidRPr="005862E9">
        <w:rPr>
          <w:rFonts w:eastAsia="Calibri"/>
          <w:sz w:val="22"/>
          <w:szCs w:val="20"/>
          <w:lang w:eastAsia="en-US"/>
        </w:rPr>
        <w:t xml:space="preserve">Oświadczam, że zachodzą w stosunku do mnie podstawy wykluczenia z postępowania na podstawie art……..ustawy </w:t>
      </w:r>
      <w:proofErr w:type="spellStart"/>
      <w:r w:rsidRPr="005862E9">
        <w:rPr>
          <w:rFonts w:eastAsia="Calibri"/>
          <w:sz w:val="22"/>
          <w:szCs w:val="20"/>
          <w:lang w:eastAsia="en-US"/>
        </w:rPr>
        <w:t>Pzp</w:t>
      </w:r>
      <w:proofErr w:type="spellEnd"/>
      <w:r w:rsidRPr="005862E9">
        <w:rPr>
          <w:rFonts w:eastAsia="Calibri"/>
          <w:sz w:val="22"/>
          <w:szCs w:val="20"/>
          <w:lang w:eastAsia="en-US"/>
        </w:rPr>
        <w:t xml:space="preserve"> ((podać mającą zastosowanie podstawę wykluczenia spośród wymienionych w art. 108 ust. 1 pkt 1, 2, 5 lub art 109 ust. 1 pkt 4 ustawy </w:t>
      </w:r>
      <w:proofErr w:type="spellStart"/>
      <w:r w:rsidRPr="005862E9">
        <w:rPr>
          <w:rFonts w:eastAsia="Calibri"/>
          <w:sz w:val="22"/>
          <w:szCs w:val="20"/>
          <w:lang w:eastAsia="en-US"/>
        </w:rPr>
        <w:t>Pzp</w:t>
      </w:r>
      <w:proofErr w:type="spellEnd"/>
      <w:r w:rsidRPr="005862E9">
        <w:rPr>
          <w:rFonts w:eastAsia="Calibri"/>
          <w:sz w:val="22"/>
          <w:szCs w:val="20"/>
          <w:lang w:eastAsia="en-US"/>
        </w:rPr>
        <w:t xml:space="preserve">). Jednocześnie oświadczam, że w związku z ww. okolicznością, na podstawie art. 110 ust. 2 ustawy </w:t>
      </w:r>
      <w:proofErr w:type="spellStart"/>
      <w:r w:rsidRPr="005862E9">
        <w:rPr>
          <w:rFonts w:eastAsia="Calibri"/>
          <w:sz w:val="22"/>
          <w:szCs w:val="20"/>
          <w:lang w:eastAsia="en-US"/>
        </w:rPr>
        <w:t>Pzp</w:t>
      </w:r>
      <w:proofErr w:type="spellEnd"/>
      <w:r w:rsidRPr="005862E9">
        <w:rPr>
          <w:rFonts w:eastAsia="Calibri"/>
          <w:sz w:val="22"/>
          <w:szCs w:val="20"/>
          <w:lang w:eastAsia="en-US"/>
        </w:rPr>
        <w:t xml:space="preserve"> podjąłem następujące środki naprawcze:…………………………</w:t>
      </w:r>
    </w:p>
    <w:p w14:paraId="2B086E65" w14:textId="77777777" w:rsidR="00CE7236" w:rsidRPr="005862E9" w:rsidRDefault="00CE7236" w:rsidP="00CE7236">
      <w:pPr>
        <w:jc w:val="both"/>
      </w:pPr>
    </w:p>
    <w:p w14:paraId="7D7FE258" w14:textId="77777777" w:rsidR="00CE7236" w:rsidRPr="005862E9" w:rsidRDefault="00CE7236" w:rsidP="00CE7236">
      <w:pPr>
        <w:jc w:val="both"/>
        <w:rPr>
          <w:strike/>
        </w:rPr>
      </w:pPr>
    </w:p>
    <w:p w14:paraId="2E1B3904" w14:textId="77777777" w:rsidR="00CE7236" w:rsidRPr="005862E9" w:rsidRDefault="00CE7236" w:rsidP="00CE7236">
      <w:pPr>
        <w:jc w:val="center"/>
      </w:pPr>
      <w:r w:rsidRPr="005862E9">
        <w:rPr>
          <w:b/>
          <w:bCs/>
        </w:rPr>
        <w:t>Formularz musi być opatrzony kwalifikowanym podpisem elektronicznym, podpisem zaufanym lub osobistym przez osobę/y uprawnione do reprezentowania podmiotu udostępniającego zasoby.</w:t>
      </w:r>
    </w:p>
    <w:p w14:paraId="0A852976" w14:textId="77777777" w:rsidR="00CE7236" w:rsidRPr="005862E9" w:rsidRDefault="00CE7236">
      <w:r w:rsidRPr="005862E9">
        <w:br w:type="page"/>
      </w:r>
    </w:p>
    <w:p w14:paraId="0E364DE0" w14:textId="77777777" w:rsidR="00CE7236" w:rsidRPr="005862E9" w:rsidRDefault="00CE7236" w:rsidP="00CE7236">
      <w:pPr>
        <w:pageBreakBefore/>
        <w:jc w:val="right"/>
      </w:pPr>
      <w:bookmarkStart w:id="6" w:name="_Hlk74658904"/>
      <w:r w:rsidRPr="005862E9">
        <w:lastRenderedPageBreak/>
        <w:t>Załącznik nr 4</w:t>
      </w:r>
      <w:r w:rsidRPr="005862E9">
        <w:rPr>
          <w:vertAlign w:val="superscript"/>
        </w:rPr>
        <w:t>*)</w:t>
      </w:r>
      <w:r w:rsidRPr="005862E9">
        <w:t xml:space="preserve"> do Rozdziału II SWZ</w:t>
      </w:r>
    </w:p>
    <w:p w14:paraId="545638FB" w14:textId="77777777" w:rsidR="00CE7236" w:rsidRPr="005862E9" w:rsidRDefault="00CE7236" w:rsidP="00CE7236">
      <w:pPr>
        <w:jc w:val="right"/>
      </w:pPr>
      <w:r w:rsidRPr="005862E9">
        <w:rPr>
          <w:b/>
        </w:rPr>
        <w:t>*) jeśli dotyczy</w:t>
      </w:r>
    </w:p>
    <w:p w14:paraId="0AD4CE47" w14:textId="77777777" w:rsidR="00CE7236" w:rsidRPr="005862E9" w:rsidRDefault="00CE7236" w:rsidP="00CE7236">
      <w:pPr>
        <w:jc w:val="right"/>
        <w:rPr>
          <w:b/>
        </w:rPr>
      </w:pPr>
    </w:p>
    <w:p w14:paraId="20FA2C26" w14:textId="77777777" w:rsidR="00CE7236" w:rsidRPr="005862E9" w:rsidRDefault="00CE7236" w:rsidP="00CE7236">
      <w:pPr>
        <w:ind w:right="746"/>
        <w:jc w:val="center"/>
        <w:rPr>
          <w:b/>
          <w:i/>
          <w:i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5862E9" w:rsidRPr="005862E9" w14:paraId="48D452E8" w14:textId="77777777" w:rsidTr="0062517E">
        <w:trPr>
          <w:jc w:val="center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7C63AE" w14:textId="54649AB4" w:rsidR="00CE7236" w:rsidRPr="005862E9" w:rsidRDefault="00CE7236" w:rsidP="0062517E">
            <w:pPr>
              <w:spacing w:before="120"/>
              <w:jc w:val="center"/>
            </w:pPr>
            <w:bookmarkStart w:id="7" w:name="_Hlk84404321"/>
            <w:r w:rsidRPr="005862E9">
              <w:rPr>
                <w:b/>
                <w:bCs/>
              </w:rPr>
              <w:t xml:space="preserve">OŚWIADCZENIE WYKONAWCÓW WSPÓLNIE UBIEGAJĄCYCH SIĘ O UDZIELENIE ZAMÓWIENIA W ZAKRESIE WYKONANIA </w:t>
            </w:r>
            <w:r w:rsidR="00074F81" w:rsidRPr="005862E9">
              <w:rPr>
                <w:b/>
                <w:bCs/>
              </w:rPr>
              <w:t>USŁUG</w:t>
            </w:r>
            <w:r w:rsidRPr="005862E9">
              <w:rPr>
                <w:b/>
                <w:bCs/>
              </w:rPr>
              <w:t xml:space="preserve"> PRZEZ POSZCZEGÓLNYCH WYKONAWCÓW</w:t>
            </w:r>
          </w:p>
          <w:p w14:paraId="1708D4B1" w14:textId="77777777" w:rsidR="00CE7236" w:rsidRPr="005862E9" w:rsidRDefault="00CE7236" w:rsidP="0062517E">
            <w:pPr>
              <w:spacing w:after="120"/>
              <w:jc w:val="center"/>
            </w:pPr>
            <w:r w:rsidRPr="005862E9">
              <w:rPr>
                <w:bCs/>
              </w:rPr>
              <w:t>(</w:t>
            </w:r>
            <w:r w:rsidRPr="005862E9">
              <w:rPr>
                <w:bCs/>
                <w:i/>
              </w:rPr>
              <w:t>na podstawie art. 117 ust. 4 ustawy Prawo zamówień publicznych</w:t>
            </w:r>
            <w:r w:rsidRPr="005862E9">
              <w:rPr>
                <w:bCs/>
              </w:rPr>
              <w:t>)</w:t>
            </w:r>
          </w:p>
        </w:tc>
      </w:tr>
      <w:bookmarkEnd w:id="7"/>
    </w:tbl>
    <w:p w14:paraId="147D687F" w14:textId="77777777" w:rsidR="00CE7236" w:rsidRPr="005862E9" w:rsidRDefault="00CE7236" w:rsidP="00CE7236">
      <w:pPr>
        <w:rPr>
          <w:b/>
          <w:bCs/>
        </w:rPr>
      </w:pPr>
    </w:p>
    <w:p w14:paraId="2A1E9E4A" w14:textId="77777777" w:rsidR="00CE7236" w:rsidRPr="005862E9" w:rsidRDefault="00CE7236" w:rsidP="00CE7236">
      <w:pPr>
        <w:shd w:val="clear" w:color="auto" w:fill="FFFFFF"/>
        <w:jc w:val="both"/>
        <w:rPr>
          <w:b/>
          <w:bCs/>
        </w:rPr>
      </w:pPr>
    </w:p>
    <w:p w14:paraId="73AB41AA" w14:textId="77777777" w:rsidR="00CE7236" w:rsidRPr="005862E9" w:rsidRDefault="00CE7236" w:rsidP="00CE7236">
      <w:pPr>
        <w:shd w:val="clear" w:color="auto" w:fill="FFFFFF"/>
        <w:jc w:val="both"/>
        <w:rPr>
          <w:b/>
          <w:bCs/>
        </w:rPr>
      </w:pPr>
    </w:p>
    <w:p w14:paraId="0C030D39" w14:textId="77777777" w:rsidR="00CE7236" w:rsidRPr="005862E9" w:rsidRDefault="00CE7236" w:rsidP="00CE7236">
      <w:pPr>
        <w:shd w:val="clear" w:color="auto" w:fill="FFFFFF"/>
        <w:jc w:val="both"/>
      </w:pPr>
      <w:r w:rsidRPr="005862E9">
        <w:t>Ja, niżej podpisany:</w:t>
      </w:r>
    </w:p>
    <w:p w14:paraId="6C1EFDED" w14:textId="77777777" w:rsidR="00CE7236" w:rsidRPr="005862E9" w:rsidRDefault="00CE7236" w:rsidP="00CE7236">
      <w:pPr>
        <w:shd w:val="clear" w:color="auto" w:fill="FFFFFF"/>
        <w:jc w:val="both"/>
      </w:pPr>
      <w:r w:rsidRPr="005862E9">
        <w:t xml:space="preserve"> ……………………………………………………………………………………………………….</w:t>
      </w:r>
    </w:p>
    <w:p w14:paraId="7C004C1A" w14:textId="77777777" w:rsidR="00CE7236" w:rsidRPr="005862E9" w:rsidRDefault="00CE7236" w:rsidP="00CE7236">
      <w:pPr>
        <w:shd w:val="clear" w:color="auto" w:fill="FFFFFF"/>
        <w:jc w:val="both"/>
      </w:pPr>
      <w:r w:rsidRPr="005862E9">
        <w:rPr>
          <w:i/>
          <w:iCs/>
          <w:sz w:val="22"/>
          <w:szCs w:val="22"/>
        </w:rPr>
        <w:t>(imię i nazwisko osoby upoważnionej do reprezentowania Podmiotu)</w:t>
      </w:r>
    </w:p>
    <w:p w14:paraId="32748DF0" w14:textId="77777777" w:rsidR="00CE7236" w:rsidRPr="005862E9" w:rsidRDefault="00CE7236" w:rsidP="00CE7236">
      <w:pPr>
        <w:shd w:val="clear" w:color="auto" w:fill="FFFFFF"/>
        <w:jc w:val="both"/>
        <w:rPr>
          <w:i/>
          <w:iCs/>
          <w:sz w:val="22"/>
          <w:szCs w:val="22"/>
        </w:rPr>
      </w:pPr>
    </w:p>
    <w:p w14:paraId="3C75F9D8" w14:textId="77777777" w:rsidR="00CE7236" w:rsidRPr="005862E9" w:rsidRDefault="00CE7236" w:rsidP="00CE7236">
      <w:pPr>
        <w:shd w:val="clear" w:color="auto" w:fill="FFFFFF"/>
        <w:jc w:val="both"/>
      </w:pPr>
      <w:r w:rsidRPr="005862E9">
        <w:t>biorąc udział w postępowaniu wspólnie z:</w:t>
      </w:r>
    </w:p>
    <w:p w14:paraId="14FE9C27" w14:textId="77777777" w:rsidR="00CE7236" w:rsidRPr="005862E9" w:rsidRDefault="00CE7236" w:rsidP="00CE7236">
      <w:pPr>
        <w:shd w:val="clear" w:color="auto" w:fill="FFFFFF"/>
        <w:jc w:val="both"/>
      </w:pPr>
      <w:r w:rsidRPr="005862E9">
        <w:t>………………………………………………………………………………………………………..</w:t>
      </w:r>
    </w:p>
    <w:p w14:paraId="06B93EFE" w14:textId="77777777" w:rsidR="00CE7236" w:rsidRPr="005862E9" w:rsidRDefault="00CE7236" w:rsidP="00CE7236">
      <w:pPr>
        <w:shd w:val="clear" w:color="auto" w:fill="FFFFFF"/>
        <w:jc w:val="both"/>
      </w:pPr>
      <w:r w:rsidRPr="005862E9">
        <w:rPr>
          <w:i/>
          <w:iCs/>
          <w:sz w:val="22"/>
          <w:szCs w:val="22"/>
        </w:rPr>
        <w:t>(nazwa Podmiotu)</w:t>
      </w:r>
    </w:p>
    <w:p w14:paraId="0BB239F1" w14:textId="77777777" w:rsidR="00CE7236" w:rsidRPr="005862E9" w:rsidRDefault="00CE7236" w:rsidP="00CE7236">
      <w:pPr>
        <w:shd w:val="clear" w:color="auto" w:fill="FFFFFF"/>
        <w:jc w:val="both"/>
        <w:rPr>
          <w:i/>
          <w:iCs/>
          <w:sz w:val="22"/>
          <w:szCs w:val="22"/>
        </w:rPr>
      </w:pPr>
    </w:p>
    <w:p w14:paraId="4F6597B5" w14:textId="4D620636" w:rsidR="00CE7236" w:rsidRPr="005862E9" w:rsidRDefault="00CE7236" w:rsidP="0013350C">
      <w:pPr>
        <w:jc w:val="both"/>
        <w:rPr>
          <w:b/>
          <w:bCs/>
          <w:sz w:val="22"/>
          <w:szCs w:val="22"/>
        </w:rPr>
      </w:pPr>
      <w:r w:rsidRPr="005862E9">
        <w:t xml:space="preserve">oświadczam, że w postępowaniu pn.: </w:t>
      </w:r>
      <w:r w:rsidR="005862E9" w:rsidRPr="005862E9">
        <w:t>„</w:t>
      </w:r>
      <w:r w:rsidR="005862E9" w:rsidRPr="005862E9">
        <w:rPr>
          <w:b/>
          <w:bCs/>
          <w:sz w:val="22"/>
          <w:szCs w:val="22"/>
        </w:rPr>
        <w:t xml:space="preserve">Koszenie traw na terenach zielonych Politechniki Warszawskiej Filii w Płocku przy ul. Łukasiewicza 17” </w:t>
      </w:r>
      <w:r w:rsidRPr="005862E9">
        <w:t>prowadzonego przez Politechnikę Warszawską Filię w Płocku:</w:t>
      </w:r>
    </w:p>
    <w:p w14:paraId="0779EDB3" w14:textId="77777777" w:rsidR="00CE7236" w:rsidRPr="005862E9" w:rsidRDefault="00CE7236" w:rsidP="00B41E89">
      <w:pPr>
        <w:numPr>
          <w:ilvl w:val="0"/>
          <w:numId w:val="35"/>
        </w:numPr>
        <w:shd w:val="clear" w:color="auto" w:fill="FFFFFF"/>
        <w:suppressAutoHyphens/>
        <w:autoSpaceDE w:val="0"/>
        <w:spacing w:before="120"/>
        <w:jc w:val="both"/>
      </w:pPr>
      <w:r w:rsidRPr="005862E9">
        <w:t xml:space="preserve">Wykonawca …………………………………………………………… </w:t>
      </w:r>
      <w:r w:rsidRPr="005862E9">
        <w:rPr>
          <w:i/>
          <w:iCs/>
          <w:sz w:val="22"/>
          <w:szCs w:val="22"/>
        </w:rPr>
        <w:t>(wpisać nazwę i adres)</w:t>
      </w:r>
      <w:r w:rsidRPr="005862E9">
        <w:rPr>
          <w:sz w:val="22"/>
          <w:szCs w:val="22"/>
        </w:rPr>
        <w:t xml:space="preserve"> </w:t>
      </w:r>
      <w:r w:rsidRPr="005862E9">
        <w:t>zrealizuje następujący zakres zamówienia: …………………………………………………….</w:t>
      </w:r>
    </w:p>
    <w:p w14:paraId="6BA09190" w14:textId="77777777" w:rsidR="00CE7236" w:rsidRPr="005862E9" w:rsidRDefault="00CE7236" w:rsidP="00B41E89">
      <w:pPr>
        <w:numPr>
          <w:ilvl w:val="0"/>
          <w:numId w:val="35"/>
        </w:numPr>
        <w:shd w:val="clear" w:color="auto" w:fill="FFFFFF"/>
        <w:suppressAutoHyphens/>
        <w:autoSpaceDE w:val="0"/>
        <w:spacing w:before="120"/>
        <w:jc w:val="both"/>
      </w:pPr>
      <w:r w:rsidRPr="005862E9">
        <w:t xml:space="preserve">Wykonawca …………………………………………………………… </w:t>
      </w:r>
      <w:r w:rsidRPr="005862E9">
        <w:rPr>
          <w:i/>
          <w:iCs/>
          <w:sz w:val="22"/>
          <w:szCs w:val="22"/>
        </w:rPr>
        <w:t>(wpisać nazwę i adres)</w:t>
      </w:r>
      <w:r w:rsidRPr="005862E9">
        <w:rPr>
          <w:sz w:val="22"/>
          <w:szCs w:val="22"/>
        </w:rPr>
        <w:t xml:space="preserve"> </w:t>
      </w:r>
      <w:r w:rsidRPr="005862E9">
        <w:t>zrealizuje następujący zakres zamówienia: …………………………………………………….</w:t>
      </w:r>
    </w:p>
    <w:p w14:paraId="09FD4198" w14:textId="77777777" w:rsidR="00CE7236" w:rsidRPr="005862E9" w:rsidRDefault="00CE7236" w:rsidP="00B41E89">
      <w:pPr>
        <w:numPr>
          <w:ilvl w:val="0"/>
          <w:numId w:val="35"/>
        </w:numPr>
        <w:shd w:val="clear" w:color="auto" w:fill="FFFFFF"/>
        <w:suppressAutoHyphens/>
        <w:autoSpaceDE w:val="0"/>
        <w:spacing w:before="120"/>
        <w:jc w:val="both"/>
      </w:pPr>
      <w:r w:rsidRPr="005862E9">
        <w:t xml:space="preserve">Wykonawca …………………………………………………………… </w:t>
      </w:r>
      <w:r w:rsidRPr="005862E9">
        <w:rPr>
          <w:i/>
          <w:iCs/>
          <w:sz w:val="22"/>
          <w:szCs w:val="22"/>
        </w:rPr>
        <w:t>(wpisać nazwę i adres)</w:t>
      </w:r>
      <w:r w:rsidRPr="005862E9">
        <w:rPr>
          <w:sz w:val="22"/>
          <w:szCs w:val="22"/>
        </w:rPr>
        <w:t xml:space="preserve"> </w:t>
      </w:r>
      <w:r w:rsidRPr="005862E9">
        <w:t>zrealizuje następujący zakres zamówienia: …………………………………………………….</w:t>
      </w:r>
    </w:p>
    <w:p w14:paraId="53CA167F" w14:textId="77777777" w:rsidR="00CE7236" w:rsidRPr="005862E9" w:rsidRDefault="00CE7236" w:rsidP="00CE7236">
      <w:pPr>
        <w:shd w:val="clear" w:color="auto" w:fill="FFFFFF"/>
        <w:jc w:val="both"/>
      </w:pPr>
    </w:p>
    <w:p w14:paraId="0ACDDB69" w14:textId="77777777" w:rsidR="00CE7236" w:rsidRPr="005862E9" w:rsidRDefault="00CE7236" w:rsidP="00CE7236">
      <w:pPr>
        <w:shd w:val="clear" w:color="auto" w:fill="FFFFFF"/>
        <w:jc w:val="right"/>
      </w:pPr>
    </w:p>
    <w:p w14:paraId="1666F362" w14:textId="77777777" w:rsidR="00CE7236" w:rsidRPr="005862E9" w:rsidRDefault="00CE7236" w:rsidP="00CE7236">
      <w:pPr>
        <w:shd w:val="clear" w:color="auto" w:fill="FFFFFF"/>
        <w:jc w:val="right"/>
      </w:pPr>
    </w:p>
    <w:p w14:paraId="461CB7CB" w14:textId="2C3FFAD2" w:rsidR="00C97BD0" w:rsidRPr="005862E9" w:rsidRDefault="00CE7236" w:rsidP="00C97BD0">
      <w:pPr>
        <w:jc w:val="center"/>
        <w:rPr>
          <w:b/>
          <w:bCs/>
        </w:rPr>
      </w:pPr>
      <w:r w:rsidRPr="005862E9">
        <w:rPr>
          <w:b/>
          <w:bCs/>
        </w:rPr>
        <w:t>Formularz musi być opatrzony kwalifikowanym podpisem elektronicznym, podpisem zaufanym lub osobistym przez osobę/y uprawnione do reprezentowania Podmiotu</w:t>
      </w:r>
    </w:p>
    <w:p w14:paraId="6D0CCF1D" w14:textId="22A46DE3" w:rsidR="00CE7236" w:rsidRPr="007666DB" w:rsidRDefault="00C97BD0" w:rsidP="00374902">
      <w:pPr>
        <w:rPr>
          <w:b/>
          <w:bCs/>
          <w:color w:val="FF0000"/>
        </w:rPr>
      </w:pPr>
      <w:r w:rsidRPr="007666DB">
        <w:rPr>
          <w:b/>
          <w:bCs/>
          <w:color w:val="FF0000"/>
        </w:rPr>
        <w:br w:type="page"/>
      </w:r>
    </w:p>
    <w:bookmarkEnd w:id="6"/>
    <w:p w14:paraId="22AEC6D1" w14:textId="21A82545" w:rsidR="00CE7236" w:rsidRPr="007666DB" w:rsidRDefault="00CE7236">
      <w:pPr>
        <w:rPr>
          <w:color w:val="FF0000"/>
        </w:rPr>
      </w:pPr>
    </w:p>
    <w:p w14:paraId="152EF7D1" w14:textId="77777777" w:rsidR="003A254A" w:rsidRPr="007666DB" w:rsidRDefault="003A254A" w:rsidP="00833439">
      <w:pPr>
        <w:jc w:val="right"/>
        <w:rPr>
          <w:color w:val="FF0000"/>
        </w:rPr>
      </w:pPr>
    </w:p>
    <w:p w14:paraId="19F082A5" w14:textId="77777777" w:rsidR="003A254A" w:rsidRPr="007666DB" w:rsidRDefault="003A254A" w:rsidP="00833439">
      <w:pPr>
        <w:jc w:val="right"/>
        <w:rPr>
          <w:color w:val="FF0000"/>
        </w:rPr>
      </w:pPr>
    </w:p>
    <w:p w14:paraId="734BB32D" w14:textId="77777777" w:rsidR="003A254A" w:rsidRPr="007666DB" w:rsidRDefault="003A254A" w:rsidP="00833439">
      <w:pPr>
        <w:jc w:val="right"/>
        <w:rPr>
          <w:color w:val="FF0000"/>
        </w:rPr>
      </w:pPr>
    </w:p>
    <w:p w14:paraId="1AFCA5CD" w14:textId="77777777" w:rsidR="00FE451E" w:rsidRPr="007666DB" w:rsidRDefault="00FE451E" w:rsidP="2D0B370B">
      <w:pPr>
        <w:rPr>
          <w:color w:val="FF0000"/>
        </w:rPr>
      </w:pPr>
    </w:p>
    <w:p w14:paraId="6C4E290E" w14:textId="77777777" w:rsidR="00A30CE0" w:rsidRPr="007666DB" w:rsidRDefault="00A30CE0" w:rsidP="00833439">
      <w:pPr>
        <w:pStyle w:val="rozdzia"/>
        <w:rPr>
          <w:color w:val="FF0000"/>
        </w:rPr>
      </w:pPr>
    </w:p>
    <w:p w14:paraId="0D89F5D3" w14:textId="77777777" w:rsidR="00FE451E" w:rsidRPr="007666DB" w:rsidRDefault="00FE451E" w:rsidP="00833439">
      <w:pPr>
        <w:pStyle w:val="rozdzia"/>
        <w:rPr>
          <w:color w:val="FF0000"/>
        </w:rPr>
      </w:pPr>
    </w:p>
    <w:p w14:paraId="00A85D53" w14:textId="77777777" w:rsidR="00FE451E" w:rsidRPr="007666DB" w:rsidRDefault="00FE451E" w:rsidP="00833439">
      <w:pPr>
        <w:pStyle w:val="rozdzia"/>
        <w:rPr>
          <w:color w:val="FF0000"/>
        </w:rPr>
      </w:pPr>
    </w:p>
    <w:p w14:paraId="5610D912" w14:textId="77777777" w:rsidR="00FE451E" w:rsidRPr="007666DB" w:rsidRDefault="00FE451E" w:rsidP="00833439">
      <w:pPr>
        <w:pStyle w:val="rozdzia"/>
        <w:rPr>
          <w:color w:val="FF0000"/>
        </w:rPr>
      </w:pPr>
    </w:p>
    <w:p w14:paraId="5F646FEA" w14:textId="77777777" w:rsidR="00FE451E" w:rsidRPr="007666DB" w:rsidRDefault="00FE451E" w:rsidP="00833439">
      <w:pPr>
        <w:pStyle w:val="rozdzia"/>
        <w:rPr>
          <w:color w:val="FF0000"/>
        </w:rPr>
      </w:pPr>
    </w:p>
    <w:p w14:paraId="2B264A49" w14:textId="77777777" w:rsidR="00FE451E" w:rsidRPr="007666DB" w:rsidRDefault="00FE451E" w:rsidP="00833439">
      <w:pPr>
        <w:pStyle w:val="rozdzia"/>
        <w:rPr>
          <w:color w:val="FF0000"/>
        </w:rPr>
      </w:pPr>
    </w:p>
    <w:p w14:paraId="76FCAA08" w14:textId="77777777" w:rsidR="00FE451E" w:rsidRPr="007666DB" w:rsidRDefault="00FE451E" w:rsidP="00833439">
      <w:pPr>
        <w:pStyle w:val="rozdzia"/>
        <w:rPr>
          <w:color w:val="FF0000"/>
        </w:rPr>
      </w:pPr>
    </w:p>
    <w:p w14:paraId="1E66571D" w14:textId="77777777" w:rsidR="00833439" w:rsidRPr="007666DB" w:rsidRDefault="00833439" w:rsidP="00481C04">
      <w:pPr>
        <w:pStyle w:val="rozdzia"/>
        <w:jc w:val="left"/>
        <w:rPr>
          <w:color w:val="FF0000"/>
        </w:rPr>
      </w:pPr>
    </w:p>
    <w:p w14:paraId="59DF2D66" w14:textId="77777777" w:rsidR="00662023" w:rsidRPr="007666DB" w:rsidRDefault="00662023" w:rsidP="00662023">
      <w:pPr>
        <w:pStyle w:val="rozdzia"/>
        <w:rPr>
          <w:caps/>
          <w:color w:val="FF0000"/>
        </w:rPr>
      </w:pPr>
    </w:p>
    <w:p w14:paraId="61DD8DBA" w14:textId="77777777" w:rsidR="00662023" w:rsidRPr="007666DB" w:rsidRDefault="00662023" w:rsidP="00662023">
      <w:pPr>
        <w:pStyle w:val="rozdzia"/>
        <w:rPr>
          <w:caps/>
          <w:color w:val="FF0000"/>
        </w:rPr>
      </w:pPr>
    </w:p>
    <w:p w14:paraId="0B92F316" w14:textId="77777777" w:rsidR="00662023" w:rsidRPr="007666DB" w:rsidRDefault="00662023" w:rsidP="00662023">
      <w:pPr>
        <w:pStyle w:val="rozdzia"/>
        <w:rPr>
          <w:caps/>
          <w:color w:val="FF0000"/>
        </w:rPr>
      </w:pPr>
    </w:p>
    <w:p w14:paraId="1F8456A8" w14:textId="77777777" w:rsidR="00662023" w:rsidRPr="007666DB" w:rsidRDefault="00662023" w:rsidP="00662023">
      <w:pPr>
        <w:pStyle w:val="rozdzia"/>
        <w:rPr>
          <w:caps/>
          <w:color w:val="FF0000"/>
        </w:rPr>
      </w:pPr>
    </w:p>
    <w:p w14:paraId="32FD1F55" w14:textId="77777777" w:rsidR="00662023" w:rsidRPr="00AF6C4E" w:rsidRDefault="00662023" w:rsidP="00662023">
      <w:pPr>
        <w:pStyle w:val="rozdzia"/>
        <w:rPr>
          <w:caps/>
        </w:rPr>
      </w:pPr>
    </w:p>
    <w:p w14:paraId="33A7D17A" w14:textId="77777777" w:rsidR="00662023" w:rsidRPr="00AF6C4E" w:rsidRDefault="00662023" w:rsidP="00662023">
      <w:pPr>
        <w:pStyle w:val="rozdzia"/>
      </w:pPr>
      <w:r w:rsidRPr="00AF6C4E">
        <w:rPr>
          <w:caps/>
        </w:rPr>
        <w:t xml:space="preserve">Rozdział  </w:t>
      </w:r>
      <w:r w:rsidRPr="00AF6C4E">
        <w:t>III</w:t>
      </w:r>
    </w:p>
    <w:p w14:paraId="481C07BE" w14:textId="77777777" w:rsidR="00662023" w:rsidRPr="00AF6C4E" w:rsidRDefault="00662023" w:rsidP="00662023">
      <w:pPr>
        <w:shd w:val="clear" w:color="auto" w:fill="FFFFFF"/>
        <w:ind w:left="-100"/>
        <w:jc w:val="center"/>
      </w:pPr>
      <w:r w:rsidRPr="00AF6C4E">
        <w:rPr>
          <w:b/>
          <w:sz w:val="40"/>
          <w:szCs w:val="40"/>
        </w:rPr>
        <w:t xml:space="preserve">FORMULARZE I OŚWIADCZENIA SKŁADANE PRZEZ WYKONAWCĘ, KTÓREGO OFERTA ZOSTAŁA </w:t>
      </w:r>
      <w:bookmarkStart w:id="8" w:name="_Hlk66957357"/>
      <w:r w:rsidRPr="00AF6C4E">
        <w:rPr>
          <w:b/>
          <w:sz w:val="40"/>
          <w:szCs w:val="40"/>
        </w:rPr>
        <w:t>NAJWYŻEJ OCENIONA</w:t>
      </w:r>
      <w:bookmarkEnd w:id="8"/>
    </w:p>
    <w:p w14:paraId="7661D65E" w14:textId="77777777" w:rsidR="00662023" w:rsidRPr="007666DB" w:rsidRDefault="00662023" w:rsidP="00662023">
      <w:pPr>
        <w:shd w:val="clear" w:color="auto" w:fill="FFFFFF"/>
        <w:jc w:val="center"/>
        <w:rPr>
          <w:b/>
          <w:color w:val="FF0000"/>
          <w:sz w:val="40"/>
          <w:szCs w:val="40"/>
        </w:rPr>
      </w:pPr>
    </w:p>
    <w:p w14:paraId="2269C5E4" w14:textId="77777777" w:rsidR="00662023" w:rsidRPr="007666DB" w:rsidRDefault="00662023" w:rsidP="00662023">
      <w:pPr>
        <w:shd w:val="clear" w:color="auto" w:fill="FFFFFF"/>
        <w:jc w:val="right"/>
        <w:rPr>
          <w:b/>
          <w:color w:val="FF0000"/>
          <w:sz w:val="40"/>
          <w:szCs w:val="40"/>
        </w:rPr>
      </w:pPr>
    </w:p>
    <w:p w14:paraId="4ED98B7A" w14:textId="77777777" w:rsidR="00662023" w:rsidRPr="007666DB" w:rsidRDefault="00662023" w:rsidP="00662023">
      <w:pPr>
        <w:shd w:val="clear" w:color="auto" w:fill="FFFFFF"/>
        <w:jc w:val="right"/>
        <w:rPr>
          <w:b/>
          <w:color w:val="FF0000"/>
          <w:sz w:val="40"/>
          <w:szCs w:val="40"/>
        </w:rPr>
      </w:pPr>
    </w:p>
    <w:p w14:paraId="0AC8A463" w14:textId="77777777" w:rsidR="00662023" w:rsidRPr="007666DB" w:rsidRDefault="00662023" w:rsidP="00662023">
      <w:pPr>
        <w:shd w:val="clear" w:color="auto" w:fill="FFFFFF"/>
        <w:jc w:val="right"/>
        <w:rPr>
          <w:color w:val="FF0000"/>
        </w:rPr>
      </w:pPr>
    </w:p>
    <w:p w14:paraId="4E570E01" w14:textId="77777777" w:rsidR="00662023" w:rsidRPr="007666DB" w:rsidRDefault="00662023" w:rsidP="00662023">
      <w:pPr>
        <w:shd w:val="clear" w:color="auto" w:fill="FFFFFF"/>
        <w:jc w:val="right"/>
        <w:rPr>
          <w:color w:val="FF0000"/>
        </w:rPr>
      </w:pPr>
    </w:p>
    <w:p w14:paraId="7CC1245C" w14:textId="77777777" w:rsidR="00662023" w:rsidRPr="007666DB" w:rsidRDefault="00662023" w:rsidP="00662023">
      <w:pPr>
        <w:shd w:val="clear" w:color="auto" w:fill="FFFFFF"/>
        <w:jc w:val="right"/>
        <w:rPr>
          <w:color w:val="FF0000"/>
        </w:rPr>
      </w:pPr>
    </w:p>
    <w:p w14:paraId="189CE21F" w14:textId="77777777" w:rsidR="00662023" w:rsidRPr="007666DB" w:rsidRDefault="00662023" w:rsidP="00662023">
      <w:pPr>
        <w:shd w:val="clear" w:color="auto" w:fill="FFFFFF"/>
        <w:jc w:val="right"/>
        <w:rPr>
          <w:color w:val="FF0000"/>
        </w:rPr>
      </w:pPr>
    </w:p>
    <w:p w14:paraId="559B8D1C" w14:textId="77777777" w:rsidR="00662023" w:rsidRPr="007666DB" w:rsidRDefault="00662023" w:rsidP="00662023">
      <w:pPr>
        <w:shd w:val="clear" w:color="auto" w:fill="FFFFFF"/>
        <w:jc w:val="right"/>
        <w:rPr>
          <w:color w:val="FF0000"/>
        </w:rPr>
      </w:pPr>
    </w:p>
    <w:p w14:paraId="4B8160CF" w14:textId="77777777" w:rsidR="00662023" w:rsidRPr="007666DB" w:rsidRDefault="00662023" w:rsidP="00662023">
      <w:pPr>
        <w:shd w:val="clear" w:color="auto" w:fill="FFFFFF"/>
        <w:jc w:val="right"/>
        <w:rPr>
          <w:color w:val="FF0000"/>
        </w:rPr>
      </w:pPr>
    </w:p>
    <w:p w14:paraId="3D6BC5C8" w14:textId="77777777" w:rsidR="00662023" w:rsidRPr="007666DB" w:rsidRDefault="00662023" w:rsidP="00662023">
      <w:pPr>
        <w:shd w:val="clear" w:color="auto" w:fill="FFFFFF"/>
        <w:jc w:val="right"/>
        <w:rPr>
          <w:color w:val="FF0000"/>
        </w:rPr>
      </w:pPr>
    </w:p>
    <w:p w14:paraId="6A8F68AA" w14:textId="77777777" w:rsidR="00662023" w:rsidRPr="007666DB" w:rsidRDefault="00662023" w:rsidP="00662023">
      <w:pPr>
        <w:shd w:val="clear" w:color="auto" w:fill="FFFFFF"/>
        <w:jc w:val="right"/>
        <w:rPr>
          <w:color w:val="FF0000"/>
        </w:rPr>
      </w:pPr>
    </w:p>
    <w:p w14:paraId="1AAF27E3" w14:textId="77777777" w:rsidR="00662023" w:rsidRPr="007666DB" w:rsidRDefault="00662023" w:rsidP="00662023">
      <w:pPr>
        <w:shd w:val="clear" w:color="auto" w:fill="FFFFFF"/>
        <w:jc w:val="right"/>
        <w:rPr>
          <w:color w:val="FF0000"/>
        </w:rPr>
      </w:pPr>
    </w:p>
    <w:p w14:paraId="4C99F90B" w14:textId="77777777" w:rsidR="00662023" w:rsidRPr="007666DB" w:rsidRDefault="00662023" w:rsidP="00662023">
      <w:pPr>
        <w:shd w:val="clear" w:color="auto" w:fill="FFFFFF"/>
        <w:jc w:val="right"/>
        <w:rPr>
          <w:color w:val="FF0000"/>
        </w:rPr>
      </w:pPr>
    </w:p>
    <w:p w14:paraId="49F40312" w14:textId="77777777" w:rsidR="00662023" w:rsidRPr="007666DB" w:rsidRDefault="00662023" w:rsidP="00662023">
      <w:pPr>
        <w:shd w:val="clear" w:color="auto" w:fill="FFFFFF"/>
        <w:jc w:val="right"/>
        <w:rPr>
          <w:color w:val="FF0000"/>
        </w:rPr>
      </w:pPr>
    </w:p>
    <w:p w14:paraId="3126AED8" w14:textId="77777777" w:rsidR="00662023" w:rsidRPr="007666DB" w:rsidRDefault="00662023" w:rsidP="00662023">
      <w:pPr>
        <w:shd w:val="clear" w:color="auto" w:fill="FFFFFF"/>
        <w:rPr>
          <w:color w:val="FF0000"/>
        </w:rPr>
      </w:pPr>
    </w:p>
    <w:p w14:paraId="72D4C194" w14:textId="694520C9" w:rsidR="00662023" w:rsidRDefault="00662023" w:rsidP="00AF6C4E">
      <w:pPr>
        <w:jc w:val="right"/>
        <w:rPr>
          <w:b/>
          <w:bCs/>
          <w:color w:val="FF0000"/>
        </w:rPr>
      </w:pPr>
      <w:r w:rsidRPr="007666DB">
        <w:rPr>
          <w:color w:val="FF0000"/>
        </w:rPr>
        <w:br w:type="page"/>
      </w:r>
    </w:p>
    <w:p w14:paraId="3D5BD517" w14:textId="6B071B83" w:rsidR="00FC62BD" w:rsidRPr="005862E9" w:rsidRDefault="004F64D7" w:rsidP="00FC62BD">
      <w:pPr>
        <w:jc w:val="right"/>
      </w:pPr>
      <w:r w:rsidRPr="005862E9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87B25" wp14:editId="1E07D75A">
                <wp:simplePos x="0" y="0"/>
                <wp:positionH relativeFrom="column">
                  <wp:posOffset>36830</wp:posOffset>
                </wp:positionH>
                <wp:positionV relativeFrom="paragraph">
                  <wp:posOffset>379730</wp:posOffset>
                </wp:positionV>
                <wp:extent cx="6156325" cy="4381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438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38A4C" w14:textId="77777777" w:rsidR="009C2B68" w:rsidRPr="00295F5D" w:rsidRDefault="009C2B68" w:rsidP="00FC62BD">
                            <w:pPr>
                              <w:spacing w:before="12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Wykaz narzędzi i urządzeń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87B25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2.9pt;margin-top:29.9pt;width:484.7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" fillcolor="silver">
                <v:textbox>
                  <w:txbxContent>
                    <w:p w14:paraId="59238A4C" w14:textId="77777777" w:rsidR="009C2B68" w:rsidRPr="00295F5D" w:rsidRDefault="009C2B68" w:rsidP="00FC62BD">
                      <w:pPr>
                        <w:spacing w:before="12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Wykaz narzędzi i urządzeń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C62BD" w:rsidRPr="005862E9">
        <w:t xml:space="preserve">Załącznik nr </w:t>
      </w:r>
      <w:r w:rsidR="00AF6C4E">
        <w:t>5</w:t>
      </w:r>
      <w:r w:rsidR="00FC62BD" w:rsidRPr="005862E9">
        <w:t xml:space="preserve"> do Rozdziału III </w:t>
      </w:r>
      <w:r w:rsidR="00FC62BD" w:rsidRPr="005862E9">
        <w:rPr>
          <w:sz w:val="22"/>
          <w:szCs w:val="22"/>
        </w:rPr>
        <w:t>SWZ</w:t>
      </w:r>
    </w:p>
    <w:p w14:paraId="070A99F1" w14:textId="7F764BD8" w:rsidR="00FC62BD" w:rsidRPr="005862E9" w:rsidRDefault="00FC62BD" w:rsidP="00FC62BD">
      <w:pPr>
        <w:pStyle w:val="tytu"/>
      </w:pPr>
      <w:r w:rsidRPr="005862E9">
        <w:t>Wykonawca:</w:t>
      </w:r>
    </w:p>
    <w:p w14:paraId="3CC06A13" w14:textId="77777777" w:rsidR="00FC62BD" w:rsidRPr="005862E9" w:rsidRDefault="00FC62BD" w:rsidP="00FC62BD">
      <w:pPr>
        <w:pStyle w:val="tytu"/>
        <w:rPr>
          <w:b/>
          <w:bCs w:val="0"/>
        </w:rPr>
      </w:pPr>
      <w:r w:rsidRPr="005862E9">
        <w:rPr>
          <w:bCs w:val="0"/>
        </w:rPr>
        <w:t>………………………………………………………………………………………………</w:t>
      </w:r>
    </w:p>
    <w:p w14:paraId="3CB2253B" w14:textId="77777777" w:rsidR="00FC62BD" w:rsidRPr="005862E9" w:rsidRDefault="00FC62BD" w:rsidP="00FC62BD">
      <w:pPr>
        <w:pStyle w:val="tytu"/>
        <w:rPr>
          <w:b/>
          <w:bCs w:val="0"/>
        </w:rPr>
      </w:pPr>
      <w:r w:rsidRPr="005862E9">
        <w:rPr>
          <w:bCs w:val="0"/>
        </w:rPr>
        <w:t>(pełna nazwa/firma, adres, w zależności od podmiotu: NIP/PESEL, KRS/</w:t>
      </w:r>
      <w:proofErr w:type="spellStart"/>
      <w:r w:rsidRPr="005862E9">
        <w:rPr>
          <w:bCs w:val="0"/>
        </w:rPr>
        <w:t>CEiDG</w:t>
      </w:r>
      <w:proofErr w:type="spellEnd"/>
      <w:r w:rsidRPr="005862E9">
        <w:rPr>
          <w:bCs w:val="0"/>
        </w:rPr>
        <w:t>)</w:t>
      </w:r>
    </w:p>
    <w:p w14:paraId="194B2978" w14:textId="77777777" w:rsidR="00FC62BD" w:rsidRPr="005862E9" w:rsidRDefault="00FC62BD" w:rsidP="00FC62BD">
      <w:pPr>
        <w:pStyle w:val="tytu"/>
        <w:rPr>
          <w:b/>
          <w:bCs w:val="0"/>
        </w:rPr>
      </w:pPr>
      <w:r w:rsidRPr="005862E9">
        <w:rPr>
          <w:bCs w:val="0"/>
        </w:rPr>
        <w:t>reprezentowany przez:</w:t>
      </w:r>
    </w:p>
    <w:p w14:paraId="73829CAF" w14:textId="77777777" w:rsidR="00FC62BD" w:rsidRPr="005862E9" w:rsidRDefault="00FC62BD" w:rsidP="00FC62BD">
      <w:pPr>
        <w:pStyle w:val="tytu"/>
        <w:rPr>
          <w:b/>
          <w:bCs w:val="0"/>
        </w:rPr>
      </w:pPr>
      <w:r w:rsidRPr="005862E9">
        <w:rPr>
          <w:bCs w:val="0"/>
        </w:rPr>
        <w:t>………………………………………………</w:t>
      </w:r>
    </w:p>
    <w:p w14:paraId="74C1D956" w14:textId="77777777" w:rsidR="00FC62BD" w:rsidRPr="005862E9" w:rsidRDefault="00FC62BD" w:rsidP="00FC62BD">
      <w:pPr>
        <w:pStyle w:val="tytu"/>
        <w:rPr>
          <w:b/>
          <w:bCs w:val="0"/>
        </w:rPr>
      </w:pPr>
      <w:r w:rsidRPr="005862E9">
        <w:rPr>
          <w:bCs w:val="0"/>
        </w:rPr>
        <w:t>(imię, nazwisko, stanowisko/podstawa do reprezentacji)</w:t>
      </w:r>
    </w:p>
    <w:p w14:paraId="4BBBAA82" w14:textId="77777777" w:rsidR="00FC62BD" w:rsidRPr="005862E9" w:rsidRDefault="00FC62BD" w:rsidP="00FC62BD">
      <w:pPr>
        <w:pStyle w:val="Tekstprzypisudolnego"/>
        <w:rPr>
          <w:lang w:val="pl-PL"/>
        </w:rPr>
      </w:pPr>
    </w:p>
    <w:p w14:paraId="79891736" w14:textId="0BEF0DD5" w:rsidR="00FC62BD" w:rsidRPr="004F64D7" w:rsidRDefault="00FC62BD" w:rsidP="00FC62BD">
      <w:pPr>
        <w:pStyle w:val="Zwykytekst"/>
        <w:spacing w:before="120"/>
        <w:jc w:val="both"/>
        <w:rPr>
          <w:rFonts w:ascii="Times New Roman" w:hAnsi="Times New Roman"/>
          <w:sz w:val="22"/>
          <w:szCs w:val="22"/>
        </w:rPr>
      </w:pPr>
      <w:r w:rsidRPr="005862E9">
        <w:rPr>
          <w:rFonts w:ascii="Times New Roman" w:hAnsi="Times New Roman"/>
          <w:sz w:val="22"/>
          <w:szCs w:val="22"/>
        </w:rPr>
        <w:t xml:space="preserve">Składając ofertę w przetargu nieograniczonym na: </w:t>
      </w:r>
      <w:r w:rsidR="004F64D7" w:rsidRPr="004F64D7">
        <w:rPr>
          <w:rFonts w:ascii="Times New Roman" w:hAnsi="Times New Roman"/>
          <w:sz w:val="22"/>
          <w:szCs w:val="22"/>
        </w:rPr>
        <w:t>„</w:t>
      </w:r>
      <w:r w:rsidR="005862E9" w:rsidRPr="004F64D7">
        <w:rPr>
          <w:rFonts w:ascii="Times New Roman" w:hAnsi="Times New Roman"/>
          <w:b/>
          <w:bCs/>
          <w:sz w:val="22"/>
          <w:szCs w:val="22"/>
        </w:rPr>
        <w:t>Koszenie traw na terenach zielonych Politechniki Warszawskiej Filii w Płocku przy ul. Łukasiewicza 17</w:t>
      </w:r>
      <w:r w:rsidR="004F64D7" w:rsidRPr="004F64D7">
        <w:rPr>
          <w:rFonts w:ascii="Times New Roman" w:hAnsi="Times New Roman"/>
          <w:b/>
          <w:bCs/>
          <w:sz w:val="22"/>
          <w:szCs w:val="22"/>
        </w:rPr>
        <w:t xml:space="preserve">” </w:t>
      </w:r>
      <w:r w:rsidRPr="004F64D7">
        <w:rPr>
          <w:rFonts w:ascii="Times New Roman" w:hAnsi="Times New Roman"/>
          <w:sz w:val="22"/>
          <w:szCs w:val="22"/>
        </w:rPr>
        <w:t>oświadczam(y), że do realizacji niniejszego zamówienia wykorzystam(y) następujące narzędzia i urządzenia określone w pkt. 7.2.4.a Instrukcji dla Wykonawców (Rozdział I SWZ):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67"/>
        <w:gridCol w:w="3552"/>
        <w:gridCol w:w="1978"/>
        <w:gridCol w:w="2928"/>
      </w:tblGrid>
      <w:tr w:rsidR="004F64D7" w:rsidRPr="004F64D7" w14:paraId="6AF29936" w14:textId="77777777" w:rsidTr="004A4E8A">
        <w:trPr>
          <w:trHeight w:hRule="exact" w:val="1066"/>
          <w:jc w:val="center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C7897" w14:textId="77777777" w:rsidR="00FC62BD" w:rsidRPr="004F64D7" w:rsidRDefault="00FC62BD" w:rsidP="004A4E8A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4F64D7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B0A00" w14:textId="77777777" w:rsidR="00FC62BD" w:rsidRPr="004F64D7" w:rsidRDefault="00FC62BD" w:rsidP="004A4E8A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4F64D7">
              <w:rPr>
                <w:b/>
                <w:bCs/>
                <w:sz w:val="22"/>
                <w:szCs w:val="22"/>
              </w:rPr>
              <w:t xml:space="preserve">NAZWA </w:t>
            </w:r>
          </w:p>
          <w:p w14:paraId="257B9757" w14:textId="77777777" w:rsidR="00FC62BD" w:rsidRPr="004F64D7" w:rsidRDefault="00FC62BD" w:rsidP="004A4E8A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4F64D7">
              <w:rPr>
                <w:b/>
                <w:bCs/>
                <w:sz w:val="22"/>
                <w:szCs w:val="22"/>
              </w:rPr>
              <w:t>SPRZĘTU/URZĄDZENIA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9A951" w14:textId="77777777" w:rsidR="00FC62BD" w:rsidRPr="004F64D7" w:rsidRDefault="00FC62BD" w:rsidP="004A4E8A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4F64D7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1518F" w14:textId="77777777" w:rsidR="00FC62BD" w:rsidRPr="004F64D7" w:rsidRDefault="00FC62BD" w:rsidP="004A4E8A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4F64D7">
              <w:rPr>
                <w:b/>
                <w:bCs/>
                <w:sz w:val="22"/>
                <w:szCs w:val="22"/>
              </w:rPr>
              <w:t>INFORMACJA O PODSTAWIE  DYSPONOWANIA  ZASOBAMI</w:t>
            </w:r>
          </w:p>
        </w:tc>
      </w:tr>
      <w:tr w:rsidR="004F64D7" w:rsidRPr="004F64D7" w14:paraId="5D64B682" w14:textId="77777777" w:rsidTr="004A4E8A">
        <w:trPr>
          <w:trHeight w:hRule="exact" w:val="288"/>
          <w:jc w:val="center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CAAA5" w14:textId="77777777" w:rsidR="00FC62BD" w:rsidRPr="004F64D7" w:rsidRDefault="00FC62BD" w:rsidP="004A4E8A">
            <w:pPr>
              <w:shd w:val="clear" w:color="auto" w:fill="FFFFFF"/>
              <w:jc w:val="center"/>
            </w:pPr>
            <w:r w:rsidRPr="004F64D7">
              <w:rPr>
                <w:bCs/>
                <w:iCs/>
              </w:rPr>
              <w:t>(1)</w:t>
            </w:r>
          </w:p>
          <w:p w14:paraId="4D5B69DC" w14:textId="77777777" w:rsidR="00FC62BD" w:rsidRPr="004F64D7" w:rsidRDefault="00FC62BD" w:rsidP="004A4E8A">
            <w:pPr>
              <w:shd w:val="clear" w:color="auto" w:fill="FFFFFF"/>
              <w:jc w:val="center"/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908BE" w14:textId="77777777" w:rsidR="00FC62BD" w:rsidRPr="004F64D7" w:rsidRDefault="00FC62BD" w:rsidP="004A4E8A">
            <w:pPr>
              <w:shd w:val="clear" w:color="auto" w:fill="FFFFFF"/>
              <w:jc w:val="center"/>
            </w:pPr>
            <w:r w:rsidRPr="004F64D7">
              <w:rPr>
                <w:bCs/>
                <w:iCs/>
              </w:rPr>
              <w:t>(2)</w:t>
            </w:r>
          </w:p>
          <w:p w14:paraId="5AD14979" w14:textId="77777777" w:rsidR="00FC62BD" w:rsidRPr="004F64D7" w:rsidRDefault="00FC62BD" w:rsidP="004A4E8A">
            <w:pPr>
              <w:shd w:val="clear" w:color="auto" w:fill="FFFFFF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C88BD" w14:textId="77777777" w:rsidR="00FC62BD" w:rsidRPr="004F64D7" w:rsidRDefault="00FC62BD" w:rsidP="004A4E8A">
            <w:pPr>
              <w:shd w:val="clear" w:color="auto" w:fill="FFFFFF"/>
              <w:jc w:val="center"/>
            </w:pPr>
            <w:r w:rsidRPr="004F64D7">
              <w:rPr>
                <w:bCs/>
                <w:iCs/>
              </w:rPr>
              <w:t>(3)</w:t>
            </w:r>
          </w:p>
          <w:p w14:paraId="58169612" w14:textId="77777777" w:rsidR="00FC62BD" w:rsidRPr="004F64D7" w:rsidRDefault="00FC62BD" w:rsidP="004A4E8A">
            <w:pPr>
              <w:shd w:val="clear" w:color="auto" w:fill="FFFFFF"/>
              <w:jc w:val="center"/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82174" w14:textId="77777777" w:rsidR="00FC62BD" w:rsidRPr="004F64D7" w:rsidRDefault="00FC62BD" w:rsidP="004A4E8A">
            <w:pPr>
              <w:shd w:val="clear" w:color="auto" w:fill="FFFFFF"/>
              <w:jc w:val="center"/>
            </w:pPr>
            <w:r w:rsidRPr="004F64D7">
              <w:rPr>
                <w:bCs/>
                <w:iCs/>
              </w:rPr>
              <w:t>(4)</w:t>
            </w:r>
          </w:p>
          <w:p w14:paraId="02785515" w14:textId="77777777" w:rsidR="00FC62BD" w:rsidRPr="004F64D7" w:rsidRDefault="00FC62BD" w:rsidP="004A4E8A">
            <w:pPr>
              <w:shd w:val="clear" w:color="auto" w:fill="FFFFFF"/>
              <w:jc w:val="center"/>
            </w:pPr>
          </w:p>
        </w:tc>
      </w:tr>
      <w:tr w:rsidR="004F64D7" w:rsidRPr="004F64D7" w14:paraId="77CC446E" w14:textId="77777777" w:rsidTr="004A4E8A">
        <w:trPr>
          <w:trHeight w:hRule="exact" w:val="1258"/>
          <w:jc w:val="center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A75B0" w14:textId="77777777" w:rsidR="00FC62BD" w:rsidRPr="004F64D7" w:rsidRDefault="00FC62BD" w:rsidP="004A4E8A">
            <w:pPr>
              <w:shd w:val="clear" w:color="auto" w:fill="FFFFFF"/>
            </w:pPr>
          </w:p>
          <w:p w14:paraId="3B41D753" w14:textId="77777777" w:rsidR="00FC62BD" w:rsidRPr="004F64D7" w:rsidRDefault="00FC62BD" w:rsidP="004A4E8A">
            <w:pPr>
              <w:shd w:val="clear" w:color="auto" w:fill="FFFFFF"/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E64B1" w14:textId="77777777" w:rsidR="00FC62BD" w:rsidRPr="004F64D7" w:rsidRDefault="00FC62BD" w:rsidP="004A4E8A">
            <w:pPr>
              <w:shd w:val="clear" w:color="auto" w:fill="FFFFFF"/>
            </w:pPr>
          </w:p>
          <w:p w14:paraId="3F99B677" w14:textId="77777777" w:rsidR="00FC62BD" w:rsidRPr="004F64D7" w:rsidRDefault="00FC62BD" w:rsidP="004A4E8A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9B6BF" w14:textId="77777777" w:rsidR="00FC62BD" w:rsidRPr="004F64D7" w:rsidRDefault="00FC62BD" w:rsidP="004A4E8A">
            <w:pPr>
              <w:shd w:val="clear" w:color="auto" w:fill="FFFFFF"/>
            </w:pPr>
          </w:p>
          <w:p w14:paraId="34E463C0" w14:textId="77777777" w:rsidR="00FC62BD" w:rsidRPr="004F64D7" w:rsidRDefault="00FC62BD" w:rsidP="004A4E8A">
            <w:pPr>
              <w:shd w:val="clear" w:color="auto" w:fill="FFFFFF"/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9697" w14:textId="77777777" w:rsidR="00FC62BD" w:rsidRPr="004F64D7" w:rsidRDefault="00FC62BD" w:rsidP="004A4E8A">
            <w:pPr>
              <w:shd w:val="clear" w:color="auto" w:fill="FFFFFF"/>
            </w:pPr>
          </w:p>
          <w:p w14:paraId="2844F087" w14:textId="77777777" w:rsidR="00FC62BD" w:rsidRPr="004F64D7" w:rsidRDefault="00FC62BD" w:rsidP="004A4E8A">
            <w:pPr>
              <w:shd w:val="clear" w:color="auto" w:fill="FFFFFF"/>
            </w:pPr>
          </w:p>
        </w:tc>
      </w:tr>
      <w:tr w:rsidR="004F64D7" w:rsidRPr="004F64D7" w14:paraId="534C5F3C" w14:textId="77777777" w:rsidTr="004A4E8A">
        <w:trPr>
          <w:trHeight w:hRule="exact" w:val="1248"/>
          <w:jc w:val="center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A248C" w14:textId="77777777" w:rsidR="00FC62BD" w:rsidRPr="004F64D7" w:rsidRDefault="00FC62BD" w:rsidP="004A4E8A">
            <w:pPr>
              <w:shd w:val="clear" w:color="auto" w:fill="FFFFFF"/>
            </w:pPr>
          </w:p>
          <w:p w14:paraId="6D0900F9" w14:textId="77777777" w:rsidR="00FC62BD" w:rsidRPr="004F64D7" w:rsidRDefault="00FC62BD" w:rsidP="004A4E8A">
            <w:pPr>
              <w:shd w:val="clear" w:color="auto" w:fill="FFFFFF"/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742E0" w14:textId="77777777" w:rsidR="00FC62BD" w:rsidRPr="004F64D7" w:rsidRDefault="00FC62BD" w:rsidP="004A4E8A">
            <w:pPr>
              <w:shd w:val="clear" w:color="auto" w:fill="FFFFFF"/>
            </w:pPr>
          </w:p>
          <w:p w14:paraId="334D4CF0" w14:textId="77777777" w:rsidR="00FC62BD" w:rsidRPr="004F64D7" w:rsidRDefault="00FC62BD" w:rsidP="004A4E8A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D6A8E" w14:textId="77777777" w:rsidR="00FC62BD" w:rsidRPr="004F64D7" w:rsidRDefault="00FC62BD" w:rsidP="004A4E8A">
            <w:pPr>
              <w:shd w:val="clear" w:color="auto" w:fill="FFFFFF"/>
            </w:pPr>
          </w:p>
          <w:p w14:paraId="473D9B7C" w14:textId="77777777" w:rsidR="00FC62BD" w:rsidRPr="004F64D7" w:rsidRDefault="00FC62BD" w:rsidP="004A4E8A">
            <w:pPr>
              <w:shd w:val="clear" w:color="auto" w:fill="FFFFFF"/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2ABFB" w14:textId="77777777" w:rsidR="00FC62BD" w:rsidRPr="004F64D7" w:rsidRDefault="00FC62BD" w:rsidP="004A4E8A">
            <w:pPr>
              <w:shd w:val="clear" w:color="auto" w:fill="FFFFFF"/>
            </w:pPr>
          </w:p>
          <w:p w14:paraId="2D0C7E0C" w14:textId="77777777" w:rsidR="00FC62BD" w:rsidRPr="004F64D7" w:rsidRDefault="00FC62BD" w:rsidP="004A4E8A">
            <w:pPr>
              <w:shd w:val="clear" w:color="auto" w:fill="FFFFFF"/>
            </w:pPr>
          </w:p>
        </w:tc>
      </w:tr>
      <w:tr w:rsidR="00FC62BD" w:rsidRPr="004F64D7" w14:paraId="1B197196" w14:textId="77777777" w:rsidTr="004A4E8A">
        <w:trPr>
          <w:trHeight w:hRule="exact" w:val="1267"/>
          <w:jc w:val="center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E6893" w14:textId="77777777" w:rsidR="00FC62BD" w:rsidRPr="004F64D7" w:rsidRDefault="00FC62BD" w:rsidP="004A4E8A">
            <w:pPr>
              <w:shd w:val="clear" w:color="auto" w:fill="FFFFFF"/>
            </w:pPr>
          </w:p>
          <w:p w14:paraId="5C2E98D5" w14:textId="77777777" w:rsidR="00FC62BD" w:rsidRPr="004F64D7" w:rsidRDefault="00FC62BD" w:rsidP="004A4E8A">
            <w:pPr>
              <w:shd w:val="clear" w:color="auto" w:fill="FFFFFF"/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9FD86" w14:textId="77777777" w:rsidR="00FC62BD" w:rsidRPr="004F64D7" w:rsidRDefault="00FC62BD" w:rsidP="004A4E8A">
            <w:pPr>
              <w:shd w:val="clear" w:color="auto" w:fill="FFFFFF"/>
            </w:pPr>
          </w:p>
          <w:p w14:paraId="4E6F9E7F" w14:textId="77777777" w:rsidR="00FC62BD" w:rsidRPr="004F64D7" w:rsidRDefault="00FC62BD" w:rsidP="004A4E8A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05D69" w14:textId="77777777" w:rsidR="00FC62BD" w:rsidRPr="004F64D7" w:rsidRDefault="00FC62BD" w:rsidP="004A4E8A">
            <w:pPr>
              <w:shd w:val="clear" w:color="auto" w:fill="FFFFFF"/>
            </w:pPr>
          </w:p>
          <w:p w14:paraId="13AC4583" w14:textId="77777777" w:rsidR="00FC62BD" w:rsidRPr="004F64D7" w:rsidRDefault="00FC62BD" w:rsidP="004A4E8A">
            <w:pPr>
              <w:shd w:val="clear" w:color="auto" w:fill="FFFFFF"/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36730" w14:textId="77777777" w:rsidR="00FC62BD" w:rsidRPr="004F64D7" w:rsidRDefault="00FC62BD" w:rsidP="004A4E8A">
            <w:pPr>
              <w:shd w:val="clear" w:color="auto" w:fill="FFFFFF"/>
            </w:pPr>
          </w:p>
          <w:p w14:paraId="5ECA89E8" w14:textId="77777777" w:rsidR="00FC62BD" w:rsidRPr="004F64D7" w:rsidRDefault="00FC62BD" w:rsidP="004A4E8A">
            <w:pPr>
              <w:shd w:val="clear" w:color="auto" w:fill="FFFFFF"/>
            </w:pPr>
          </w:p>
        </w:tc>
      </w:tr>
    </w:tbl>
    <w:p w14:paraId="09BFC7A1" w14:textId="77777777" w:rsidR="00FC62BD" w:rsidRPr="004F64D7" w:rsidRDefault="00FC62BD" w:rsidP="00FC62BD">
      <w:pPr>
        <w:rPr>
          <w:strike/>
          <w:sz w:val="22"/>
        </w:rPr>
      </w:pPr>
    </w:p>
    <w:p w14:paraId="1D5A1F1E" w14:textId="77777777" w:rsidR="00FC62BD" w:rsidRPr="004F64D7" w:rsidRDefault="00FC62BD" w:rsidP="00FC62BD">
      <w:pPr>
        <w:spacing w:after="200" w:line="276" w:lineRule="auto"/>
        <w:jc w:val="center"/>
        <w:rPr>
          <w:b/>
          <w:bCs/>
          <w:sz w:val="22"/>
          <w:szCs w:val="22"/>
          <w:lang w:val="x-none" w:eastAsia="x-none"/>
        </w:rPr>
      </w:pPr>
      <w:bookmarkStart w:id="9" w:name="_Hlk66704515"/>
      <w:r w:rsidRPr="004F64D7">
        <w:rPr>
          <w:b/>
          <w:bCs/>
          <w:sz w:val="22"/>
          <w:szCs w:val="22"/>
        </w:rPr>
        <w:t xml:space="preserve">Oświadczenie </w:t>
      </w:r>
      <w:r w:rsidRPr="004F64D7">
        <w:rPr>
          <w:b/>
        </w:rPr>
        <w:t>musi być opatrzone kwalifikowanym podpisem elektronicznym przez osobę/y uprawnione do reprezentowania Wykonawcy.</w:t>
      </w:r>
    </w:p>
    <w:bookmarkEnd w:id="9"/>
    <w:p w14:paraId="02001B4A" w14:textId="77777777" w:rsidR="00FC62BD" w:rsidRPr="00FC62BD" w:rsidRDefault="00FC62BD" w:rsidP="00662023">
      <w:pPr>
        <w:jc w:val="center"/>
        <w:rPr>
          <w:color w:val="FF0000"/>
          <w:lang w:val="x-none"/>
        </w:rPr>
      </w:pPr>
    </w:p>
    <w:p w14:paraId="2A2E318A" w14:textId="77777777" w:rsidR="0093717E" w:rsidRPr="007666DB" w:rsidRDefault="0093717E" w:rsidP="00833439">
      <w:pPr>
        <w:pStyle w:val="rozdzia"/>
        <w:rPr>
          <w:color w:val="FF0000"/>
        </w:rPr>
      </w:pPr>
    </w:p>
    <w:p w14:paraId="33CDF4D1" w14:textId="77777777" w:rsidR="0093717E" w:rsidRPr="007666DB" w:rsidRDefault="0093717E" w:rsidP="00833439">
      <w:pPr>
        <w:pStyle w:val="rozdzia"/>
        <w:rPr>
          <w:color w:val="FF0000"/>
        </w:rPr>
      </w:pPr>
    </w:p>
    <w:p w14:paraId="4D1A5344" w14:textId="77777777" w:rsidR="0093717E" w:rsidRPr="007666DB" w:rsidRDefault="0093717E" w:rsidP="00833439">
      <w:pPr>
        <w:pStyle w:val="rozdzia"/>
        <w:rPr>
          <w:color w:val="FF0000"/>
        </w:rPr>
      </w:pPr>
    </w:p>
    <w:p w14:paraId="117A1DA4" w14:textId="77777777" w:rsidR="0093717E" w:rsidRPr="007666DB" w:rsidRDefault="0093717E" w:rsidP="004F64D7">
      <w:pPr>
        <w:pStyle w:val="rozdzia"/>
        <w:jc w:val="left"/>
        <w:rPr>
          <w:color w:val="FF0000"/>
        </w:rPr>
      </w:pPr>
    </w:p>
    <w:p w14:paraId="3B22917E" w14:textId="3A15D16D" w:rsidR="004F64D7" w:rsidRPr="00AB5B51" w:rsidRDefault="00AB5B51" w:rsidP="00AB5B51">
      <w:pPr>
        <w:jc w:val="right"/>
      </w:pPr>
      <w:r w:rsidRPr="005862E9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90874A" wp14:editId="73E3E1F0">
                <wp:simplePos x="0" y="0"/>
                <wp:positionH relativeFrom="margin">
                  <wp:posOffset>26670</wp:posOffset>
                </wp:positionH>
                <wp:positionV relativeFrom="paragraph">
                  <wp:posOffset>321945</wp:posOffset>
                </wp:positionV>
                <wp:extent cx="6156325" cy="962025"/>
                <wp:effectExtent l="0" t="0" r="15875" b="28575"/>
                <wp:wrapTight wrapText="bothSides">
                  <wp:wrapPolygon edited="0">
                    <wp:start x="0" y="0"/>
                    <wp:lineTo x="0" y="21814"/>
                    <wp:lineTo x="21589" y="21814"/>
                    <wp:lineTo x="21589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9620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89D8D" w14:textId="77777777" w:rsidR="009C2B68" w:rsidRDefault="009C2B68" w:rsidP="00AB5B51">
                            <w:pPr>
                              <w:spacing w:before="12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OŚWIADCZENIE DOTYCZĄCE SPEŁNIANIA PRZEZ WYKONAWCĘ 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 xml:space="preserve">LUB PODWYKONAWCĘ WARUNKU ZATRUDNIENIA NA PODSTAWIE 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STOSUNKU PRACY</w:t>
                            </w:r>
                          </w:p>
                          <w:p w14:paraId="6E10EF61" w14:textId="77777777" w:rsidR="009C2B68" w:rsidRDefault="009C2B68" w:rsidP="00AB5B51">
                            <w:pPr>
                              <w:jc w:val="center"/>
                            </w:pPr>
                            <w:r>
                              <w:rPr>
                                <w:bCs/>
                              </w:rPr>
                              <w:t>(</w:t>
                            </w:r>
                            <w:r>
                              <w:rPr>
                                <w:bCs/>
                                <w:i/>
                              </w:rPr>
                              <w:t>na podstawie art. 95 ust. 1 ustawy Prawo zamówień publicznych</w:t>
                            </w:r>
                            <w:r>
                              <w:rPr>
                                <w:bCs/>
                              </w:rPr>
                              <w:t>)</w:t>
                            </w:r>
                          </w:p>
                          <w:p w14:paraId="29FF47E8" w14:textId="2BA2CD6E" w:rsidR="009C2B68" w:rsidRPr="00295F5D" w:rsidRDefault="009C2B68" w:rsidP="00AB5B51">
                            <w:pPr>
                              <w:spacing w:before="12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0874A" id="Pole tekstowe 5" o:spid="_x0000_s1027" type="#_x0000_t202" style="position:absolute;left:0;text-align:left;margin-left:2.1pt;margin-top:25.35pt;width:484.75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" fillcolor="silver">
                <v:textbox>
                  <w:txbxContent>
                    <w:p w14:paraId="22889D8D" w14:textId="77777777" w:rsidR="009C2B68" w:rsidRDefault="009C2B68" w:rsidP="00AB5B51">
                      <w:pPr>
                        <w:spacing w:before="120"/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OŚWIADCZENIE DOTYCZĄCE SPEŁNIANIA PRZEZ WYKONAWCĘ </w:t>
                      </w:r>
                      <w:r>
                        <w:rPr>
                          <w:b/>
                          <w:bCs/>
                        </w:rPr>
                        <w:br/>
                        <w:t xml:space="preserve">LUB PODWYKONAWCĘ WARUNKU ZATRUDNIENIA NA PODSTAWIE </w:t>
                      </w:r>
                      <w:r>
                        <w:rPr>
                          <w:b/>
                          <w:bCs/>
                        </w:rPr>
                        <w:br/>
                        <w:t>STOSUNKU PRACY</w:t>
                      </w:r>
                    </w:p>
                    <w:p w14:paraId="6E10EF61" w14:textId="77777777" w:rsidR="009C2B68" w:rsidRDefault="009C2B68" w:rsidP="00AB5B51">
                      <w:pPr>
                        <w:jc w:val="center"/>
                      </w:pPr>
                      <w:r>
                        <w:rPr>
                          <w:bCs/>
                        </w:rPr>
                        <w:t>(</w:t>
                      </w:r>
                      <w:r>
                        <w:rPr>
                          <w:bCs/>
                          <w:i/>
                        </w:rPr>
                        <w:t>na podstawie art. 95 ust. 1 ustawy Prawo zamówień publicznych</w:t>
                      </w:r>
                      <w:r>
                        <w:rPr>
                          <w:bCs/>
                        </w:rPr>
                        <w:t>)</w:t>
                      </w:r>
                    </w:p>
                    <w:p w14:paraId="29FF47E8" w14:textId="2BA2CD6E" w:rsidR="009C2B68" w:rsidRPr="00295F5D" w:rsidRDefault="009C2B68" w:rsidP="00AB5B51">
                      <w:pPr>
                        <w:spacing w:before="120"/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4F64D7" w:rsidRPr="00842E89">
        <w:t xml:space="preserve">Załącznik nr </w:t>
      </w:r>
      <w:r w:rsidR="00AF6C4E">
        <w:t>6</w:t>
      </w:r>
      <w:r w:rsidR="004F64D7" w:rsidRPr="00842E89">
        <w:t xml:space="preserve"> do Rozdziału III </w:t>
      </w:r>
      <w:r w:rsidR="004F64D7" w:rsidRPr="00842E89">
        <w:rPr>
          <w:sz w:val="22"/>
          <w:szCs w:val="22"/>
        </w:rPr>
        <w:t>SWZ</w:t>
      </w:r>
      <w:r w:rsidR="004F64D7" w:rsidRPr="00842E89">
        <w:t xml:space="preserve"> </w:t>
      </w:r>
    </w:p>
    <w:p w14:paraId="011065FA" w14:textId="442CAFF3" w:rsidR="004F64D7" w:rsidRPr="00842E89" w:rsidRDefault="004F64D7" w:rsidP="004F64D7">
      <w:pPr>
        <w:pStyle w:val="Zwykytekst1"/>
        <w:spacing w:before="120" w:line="288" w:lineRule="auto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14:paraId="6D24C809" w14:textId="77777777" w:rsidR="004F64D7" w:rsidRPr="00842E89" w:rsidRDefault="004F64D7" w:rsidP="004F64D7">
      <w:pPr>
        <w:pStyle w:val="Zwykytekst1"/>
        <w:spacing w:before="120" w:line="288" w:lineRule="auto"/>
        <w:jc w:val="both"/>
      </w:pPr>
      <w:r w:rsidRPr="00842E89">
        <w:rPr>
          <w:rFonts w:ascii="Times New Roman" w:hAnsi="Times New Roman" w:cs="Times New Roman"/>
          <w:iCs/>
          <w:sz w:val="22"/>
          <w:szCs w:val="22"/>
        </w:rPr>
        <w:t>Wykonawca/Podwykonawca*: ...................................................................................</w:t>
      </w:r>
    </w:p>
    <w:p w14:paraId="371B0585" w14:textId="77777777" w:rsidR="004F64D7" w:rsidRPr="00842E89" w:rsidRDefault="004F64D7" w:rsidP="004F64D7">
      <w:pPr>
        <w:pStyle w:val="Zwykytekst1"/>
        <w:spacing w:before="120" w:line="288" w:lineRule="auto"/>
        <w:jc w:val="both"/>
      </w:pPr>
      <w:r w:rsidRPr="00842E89">
        <w:rPr>
          <w:rFonts w:ascii="Times New Roman" w:hAnsi="Times New Roman" w:cs="Times New Roman"/>
          <w:iCs/>
          <w:sz w:val="22"/>
          <w:szCs w:val="22"/>
        </w:rPr>
        <w:t>Adres Wykonawcy/Podwykonawcy*: ...........................................................................</w:t>
      </w:r>
    </w:p>
    <w:p w14:paraId="22AF9543" w14:textId="77777777" w:rsidR="004F64D7" w:rsidRPr="00842E89" w:rsidRDefault="004F64D7" w:rsidP="004F64D7">
      <w:pPr>
        <w:pStyle w:val="Zwykytekst1"/>
        <w:spacing w:before="120" w:line="288" w:lineRule="auto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44FDEBEE" w14:textId="77777777" w:rsidR="004F64D7" w:rsidRPr="00842E89" w:rsidRDefault="004F64D7" w:rsidP="004F64D7">
      <w:pPr>
        <w:pStyle w:val="Zwykytekst1"/>
        <w:spacing w:before="120" w:line="288" w:lineRule="auto"/>
        <w:jc w:val="both"/>
      </w:pPr>
      <w:r w:rsidRPr="00842E89">
        <w:rPr>
          <w:rFonts w:ascii="Times New Roman" w:hAnsi="Times New Roman" w:cs="Times New Roman"/>
          <w:iCs/>
          <w:sz w:val="22"/>
          <w:szCs w:val="22"/>
        </w:rPr>
        <w:t>Oświadczam, że:</w:t>
      </w:r>
    </w:p>
    <w:p w14:paraId="5C50D2F7" w14:textId="14F0B25D" w:rsidR="004F64D7" w:rsidRPr="007872A7" w:rsidRDefault="004F64D7" w:rsidP="004F64D7">
      <w:pPr>
        <w:pStyle w:val="Zwykytekst1"/>
        <w:spacing w:before="120" w:line="288" w:lineRule="auto"/>
        <w:jc w:val="both"/>
      </w:pPr>
      <w:r w:rsidRPr="00842E89">
        <w:rPr>
          <w:rFonts w:ascii="Times New Roman" w:hAnsi="Times New Roman" w:cs="Times New Roman"/>
          <w:iCs/>
          <w:sz w:val="22"/>
          <w:szCs w:val="22"/>
        </w:rPr>
        <w:t xml:space="preserve">Osoby wykonujące w zakresie realizacji </w:t>
      </w:r>
      <w:r w:rsidRPr="00DC66EF">
        <w:rPr>
          <w:rFonts w:ascii="Times New Roman" w:hAnsi="Times New Roman" w:cs="Times New Roman"/>
          <w:iCs/>
          <w:sz w:val="22"/>
          <w:szCs w:val="22"/>
        </w:rPr>
        <w:t xml:space="preserve">zamówienia pn. </w:t>
      </w:r>
      <w:r w:rsidR="00AB5B51" w:rsidRPr="004F64D7">
        <w:rPr>
          <w:rFonts w:ascii="Times New Roman" w:hAnsi="Times New Roman"/>
          <w:sz w:val="22"/>
          <w:szCs w:val="22"/>
        </w:rPr>
        <w:t>„</w:t>
      </w:r>
      <w:r w:rsidR="00AB5B51" w:rsidRPr="004F64D7">
        <w:rPr>
          <w:rFonts w:ascii="Times New Roman" w:hAnsi="Times New Roman"/>
          <w:b/>
          <w:bCs/>
          <w:sz w:val="22"/>
          <w:szCs w:val="22"/>
        </w:rPr>
        <w:t xml:space="preserve">Koszenie traw na terenach zielonych Politechniki Warszawskiej Filii w Płocku przy ul. Łukasiewicza 17” </w:t>
      </w:r>
    </w:p>
    <w:p w14:paraId="23BA2ED7" w14:textId="4A4A1271" w:rsidR="004F64D7" w:rsidRPr="007872A7" w:rsidRDefault="004F64D7" w:rsidP="0030110D">
      <w:pPr>
        <w:numPr>
          <w:ilvl w:val="0"/>
          <w:numId w:val="38"/>
        </w:numPr>
        <w:suppressAutoHyphens/>
        <w:autoSpaceDE w:val="0"/>
        <w:ind w:left="284" w:hanging="284"/>
        <w:jc w:val="both"/>
        <w:rPr>
          <w:i/>
          <w:iCs/>
          <w:sz w:val="22"/>
          <w:szCs w:val="22"/>
        </w:rPr>
      </w:pPr>
      <w:r w:rsidRPr="007872A7">
        <w:rPr>
          <w:iCs/>
          <w:sz w:val="22"/>
          <w:szCs w:val="22"/>
        </w:rPr>
        <w:t xml:space="preserve">następujące czynności: </w:t>
      </w:r>
      <w:r w:rsidR="00AB5B51">
        <w:rPr>
          <w:i/>
          <w:iCs/>
          <w:sz w:val="22"/>
          <w:szCs w:val="22"/>
        </w:rPr>
        <w:t>koszenie traw</w:t>
      </w:r>
      <w:r w:rsidRPr="007872A7">
        <w:rPr>
          <w:iCs/>
          <w:sz w:val="22"/>
          <w:szCs w:val="22"/>
        </w:rPr>
        <w:t xml:space="preserve"> w zakresie zgodnym ze Szczegółowym opisem przedmiotu zamówienia stanowiącym Rozdział IV i V SWZ będą wykonywane przez osoby zatrudnione na podstawie umowy o pracę w rozumieniu ustawy z dnia 26 czerwca 1974 r. – Kodeks pracy (Dz. U. z 2020 r. poz. 1320 ze zm.).</w:t>
      </w:r>
    </w:p>
    <w:p w14:paraId="38A3B12B" w14:textId="77777777" w:rsidR="004F64D7" w:rsidRPr="007872A7" w:rsidRDefault="004F64D7" w:rsidP="0030110D">
      <w:pPr>
        <w:pStyle w:val="Zwykytekst1"/>
        <w:numPr>
          <w:ilvl w:val="0"/>
          <w:numId w:val="38"/>
        </w:numPr>
        <w:spacing w:before="120" w:after="120" w:line="288" w:lineRule="auto"/>
        <w:ind w:left="284" w:hanging="284"/>
        <w:jc w:val="both"/>
      </w:pPr>
      <w:r w:rsidRPr="007872A7">
        <w:rPr>
          <w:rFonts w:ascii="Times New Roman" w:hAnsi="Times New Roman" w:cs="Times New Roman"/>
          <w:iCs/>
          <w:sz w:val="22"/>
          <w:szCs w:val="22"/>
        </w:rPr>
        <w:t>zatrudnię: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75"/>
        <w:gridCol w:w="3482"/>
        <w:gridCol w:w="2330"/>
        <w:gridCol w:w="1791"/>
        <w:gridCol w:w="1590"/>
      </w:tblGrid>
      <w:tr w:rsidR="004F64D7" w:rsidRPr="003B49E8" w14:paraId="59A85020" w14:textId="77777777" w:rsidTr="00A378FE">
        <w:trPr>
          <w:trHeight w:val="107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087E6" w14:textId="77777777" w:rsidR="004F64D7" w:rsidRPr="003B49E8" w:rsidRDefault="004F64D7" w:rsidP="00A378FE">
            <w:pPr>
              <w:pStyle w:val="Zwykytekst1"/>
              <w:spacing w:before="120" w:line="288" w:lineRule="auto"/>
              <w:jc w:val="center"/>
            </w:pPr>
            <w:r w:rsidRPr="003B49E8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L.p.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A751F" w14:textId="77777777" w:rsidR="004F64D7" w:rsidRPr="003B49E8" w:rsidRDefault="004F64D7" w:rsidP="00A378FE">
            <w:pPr>
              <w:pStyle w:val="Zwykytekst1"/>
              <w:spacing w:before="120" w:line="288" w:lineRule="auto"/>
              <w:jc w:val="center"/>
            </w:pPr>
            <w:r w:rsidRPr="003B49E8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Rodzaj wykonywanej czynności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BF5C3" w14:textId="77777777" w:rsidR="004F64D7" w:rsidRPr="003B49E8" w:rsidRDefault="004F64D7" w:rsidP="00A378FE">
            <w:pPr>
              <w:pStyle w:val="Zwykytekst1"/>
              <w:spacing w:before="120" w:line="288" w:lineRule="auto"/>
              <w:jc w:val="center"/>
            </w:pPr>
            <w:r w:rsidRPr="003B49E8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Liczba osób zatrudnionych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008F8" w14:textId="77777777" w:rsidR="004F64D7" w:rsidRPr="003B49E8" w:rsidRDefault="004F64D7" w:rsidP="00A378FE">
            <w:pPr>
              <w:pStyle w:val="Zwykytekst1"/>
              <w:spacing w:before="120" w:line="288" w:lineRule="auto"/>
              <w:jc w:val="center"/>
            </w:pPr>
            <w:r w:rsidRPr="003B49E8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Rodzaj umowy o pracę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4BE60" w14:textId="77777777" w:rsidR="004F64D7" w:rsidRPr="003B49E8" w:rsidRDefault="004F64D7" w:rsidP="00A378FE">
            <w:pPr>
              <w:pStyle w:val="Zwykytekst1"/>
              <w:spacing w:before="120" w:line="288" w:lineRule="auto"/>
              <w:jc w:val="center"/>
            </w:pPr>
            <w:r w:rsidRPr="003B49E8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Wymiar etatu</w:t>
            </w:r>
          </w:p>
        </w:tc>
      </w:tr>
      <w:tr w:rsidR="004F64D7" w:rsidRPr="003B49E8" w14:paraId="300B97C5" w14:textId="77777777" w:rsidTr="00A378FE">
        <w:trPr>
          <w:trHeight w:val="44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6C101" w14:textId="77777777" w:rsidR="004F64D7" w:rsidRPr="003B49E8" w:rsidRDefault="004F64D7" w:rsidP="00A378FE">
            <w:pPr>
              <w:pStyle w:val="Zwykytekst1"/>
              <w:spacing w:before="120" w:line="288" w:lineRule="auto"/>
            </w:pPr>
            <w:r w:rsidRPr="003B49E8">
              <w:rPr>
                <w:rFonts w:ascii="Times New Roman" w:hAnsi="Times New Roman" w:cs="Times New Roman"/>
                <w:iCs/>
                <w:sz w:val="22"/>
                <w:szCs w:val="22"/>
              </w:rPr>
              <w:t>1.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713FC" w14:textId="77777777" w:rsidR="004F64D7" w:rsidRPr="003B49E8" w:rsidRDefault="004F64D7" w:rsidP="00A378FE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69578" w14:textId="77777777" w:rsidR="004F64D7" w:rsidRPr="003B49E8" w:rsidRDefault="004F64D7" w:rsidP="00A378FE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0FE28" w14:textId="77777777" w:rsidR="004F64D7" w:rsidRPr="003B49E8" w:rsidRDefault="004F64D7" w:rsidP="00A378FE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2E4AD" w14:textId="77777777" w:rsidR="004F64D7" w:rsidRPr="003B49E8" w:rsidRDefault="004F64D7" w:rsidP="00A378FE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4F64D7" w:rsidRPr="003B49E8" w14:paraId="7A8D19AF" w14:textId="77777777" w:rsidTr="00A378FE">
        <w:trPr>
          <w:trHeight w:val="44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A1FA8" w14:textId="77777777" w:rsidR="004F64D7" w:rsidRPr="003B49E8" w:rsidRDefault="004F64D7" w:rsidP="00A378FE">
            <w:pPr>
              <w:pStyle w:val="Zwykytekst1"/>
              <w:spacing w:before="120" w:line="288" w:lineRule="auto"/>
            </w:pPr>
            <w:r w:rsidRPr="003B49E8">
              <w:rPr>
                <w:rFonts w:ascii="Times New Roman" w:hAnsi="Times New Roman" w:cs="Times New Roman"/>
                <w:iCs/>
                <w:sz w:val="22"/>
                <w:szCs w:val="22"/>
              </w:rPr>
              <w:t>2.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D47A0" w14:textId="77777777" w:rsidR="004F64D7" w:rsidRPr="003B49E8" w:rsidRDefault="004F64D7" w:rsidP="00A378FE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18590" w14:textId="77777777" w:rsidR="004F64D7" w:rsidRPr="003B49E8" w:rsidRDefault="004F64D7" w:rsidP="00A378FE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DC73F" w14:textId="77777777" w:rsidR="004F64D7" w:rsidRPr="003B49E8" w:rsidRDefault="004F64D7" w:rsidP="00A378FE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17EE0" w14:textId="77777777" w:rsidR="004F64D7" w:rsidRPr="003B49E8" w:rsidRDefault="004F64D7" w:rsidP="00A378FE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4F64D7" w:rsidRPr="003B49E8" w14:paraId="49B8D61E" w14:textId="77777777" w:rsidTr="00A378FE">
        <w:trPr>
          <w:trHeight w:val="44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F4544" w14:textId="77777777" w:rsidR="004F64D7" w:rsidRPr="003B49E8" w:rsidRDefault="004F64D7" w:rsidP="00A378FE">
            <w:pPr>
              <w:pStyle w:val="Zwykytekst1"/>
              <w:spacing w:before="120" w:line="288" w:lineRule="auto"/>
            </w:pPr>
            <w:r w:rsidRPr="003B49E8">
              <w:rPr>
                <w:rFonts w:ascii="Times New Roman" w:hAnsi="Times New Roman" w:cs="Times New Roman"/>
                <w:iCs/>
                <w:sz w:val="22"/>
                <w:szCs w:val="22"/>
              </w:rPr>
              <w:t>3.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0EA63" w14:textId="77777777" w:rsidR="004F64D7" w:rsidRPr="003B49E8" w:rsidRDefault="004F64D7" w:rsidP="00A378FE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CCA02" w14:textId="77777777" w:rsidR="004F64D7" w:rsidRPr="003B49E8" w:rsidRDefault="004F64D7" w:rsidP="00A378FE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E73BC" w14:textId="77777777" w:rsidR="004F64D7" w:rsidRPr="003B49E8" w:rsidRDefault="004F64D7" w:rsidP="00A378FE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AD84D" w14:textId="77777777" w:rsidR="004F64D7" w:rsidRPr="003B49E8" w:rsidRDefault="004F64D7" w:rsidP="00A378FE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4F64D7" w:rsidRPr="003B49E8" w14:paraId="7A6073D1" w14:textId="77777777" w:rsidTr="00A378FE">
        <w:trPr>
          <w:trHeight w:val="44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B1610" w14:textId="77777777" w:rsidR="004F64D7" w:rsidRPr="003B49E8" w:rsidRDefault="004F64D7" w:rsidP="00A378FE">
            <w:pPr>
              <w:pStyle w:val="Zwykytekst1"/>
              <w:spacing w:before="120" w:line="288" w:lineRule="auto"/>
            </w:pPr>
            <w:r w:rsidRPr="003B49E8">
              <w:rPr>
                <w:rFonts w:ascii="Times New Roman" w:hAnsi="Times New Roman" w:cs="Times New Roman"/>
                <w:iCs/>
                <w:sz w:val="22"/>
                <w:szCs w:val="22"/>
              </w:rPr>
              <w:t>…..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A4380" w14:textId="77777777" w:rsidR="004F64D7" w:rsidRPr="003B49E8" w:rsidRDefault="004F64D7" w:rsidP="00A378FE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C3741" w14:textId="77777777" w:rsidR="004F64D7" w:rsidRPr="003B49E8" w:rsidRDefault="004F64D7" w:rsidP="00A378FE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08378" w14:textId="77777777" w:rsidR="004F64D7" w:rsidRPr="003B49E8" w:rsidRDefault="004F64D7" w:rsidP="00A378FE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057AE" w14:textId="77777777" w:rsidR="004F64D7" w:rsidRPr="003B49E8" w:rsidRDefault="004F64D7" w:rsidP="00A378FE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</w:tbl>
    <w:p w14:paraId="61480F50" w14:textId="77777777" w:rsidR="004F64D7" w:rsidRPr="003B49E8" w:rsidRDefault="004F64D7" w:rsidP="0030110D">
      <w:pPr>
        <w:pStyle w:val="Zwykytekst1"/>
        <w:numPr>
          <w:ilvl w:val="0"/>
          <w:numId w:val="38"/>
        </w:numPr>
        <w:spacing w:before="120" w:line="288" w:lineRule="auto"/>
        <w:ind w:left="284" w:hanging="284"/>
        <w:jc w:val="both"/>
      </w:pPr>
      <w:r w:rsidRPr="003B49E8">
        <w:rPr>
          <w:rFonts w:ascii="Times New Roman" w:hAnsi="Times New Roman" w:cs="Times New Roman"/>
          <w:iCs/>
          <w:sz w:val="22"/>
          <w:szCs w:val="22"/>
        </w:rPr>
        <w:t xml:space="preserve">Na każde żądanie Zamawiającego przedstawię mu do wglądu zanonimizowane kopie aktualnych umów </w:t>
      </w:r>
      <w:r w:rsidRPr="003B49E8">
        <w:rPr>
          <w:rFonts w:ascii="Times New Roman" w:hAnsi="Times New Roman" w:cs="Times New Roman"/>
          <w:iCs/>
          <w:sz w:val="22"/>
          <w:szCs w:val="22"/>
        </w:rPr>
        <w:br/>
        <w:t>o pracę osób zatrudnionych do wykonania ww. czynności.</w:t>
      </w:r>
    </w:p>
    <w:p w14:paraId="2480499B" w14:textId="77777777" w:rsidR="004F64D7" w:rsidRPr="003B49E8" w:rsidRDefault="004F64D7" w:rsidP="004F64D7">
      <w:pPr>
        <w:pStyle w:val="Zwykytekst1"/>
        <w:spacing w:before="120" w:line="288" w:lineRule="auto"/>
        <w:jc w:val="center"/>
      </w:pPr>
      <w:r w:rsidRPr="003B49E8">
        <w:rPr>
          <w:rFonts w:ascii="Times New Roman" w:hAnsi="Times New Roman" w:cs="Times New Roman"/>
          <w:b/>
          <w:bCs/>
        </w:rPr>
        <w:t>Formularz musi być opatrzony kwalifikowanym podpisem elektronicznym, podpisem zaufanym lub osobistym przez osobę/y uprawnione do reprezentowania Wykonawcy/Podwykonawcy</w:t>
      </w:r>
    </w:p>
    <w:p w14:paraId="6894751B" w14:textId="77777777" w:rsidR="004F64D7" w:rsidRPr="003B49E8" w:rsidRDefault="004F64D7" w:rsidP="004F64D7">
      <w:pPr>
        <w:pStyle w:val="Zwykytekst1"/>
        <w:spacing w:line="288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225D76AF" w14:textId="77777777" w:rsidR="004F64D7" w:rsidRDefault="004F64D7" w:rsidP="004F64D7">
      <w:pPr>
        <w:rPr>
          <w:sz w:val="22"/>
          <w:szCs w:val="22"/>
        </w:rPr>
      </w:pPr>
      <w:r w:rsidRPr="003B49E8">
        <w:rPr>
          <w:sz w:val="22"/>
          <w:szCs w:val="22"/>
        </w:rPr>
        <w:t>*niepotrzebne skreślić</w:t>
      </w:r>
    </w:p>
    <w:p w14:paraId="06B4D500" w14:textId="77777777" w:rsidR="0093717E" w:rsidRPr="007666DB" w:rsidRDefault="0093717E" w:rsidP="00833439">
      <w:pPr>
        <w:pStyle w:val="rozdzia"/>
        <w:rPr>
          <w:color w:val="FF0000"/>
        </w:rPr>
      </w:pPr>
    </w:p>
    <w:p w14:paraId="7F5CB714" w14:textId="77777777" w:rsidR="0093717E" w:rsidRPr="007666DB" w:rsidRDefault="0093717E" w:rsidP="00833439">
      <w:pPr>
        <w:pStyle w:val="rozdzia"/>
        <w:rPr>
          <w:color w:val="FF0000"/>
        </w:rPr>
      </w:pPr>
    </w:p>
    <w:p w14:paraId="4AB22AB9" w14:textId="77777777" w:rsidR="0093717E" w:rsidRPr="007666DB" w:rsidRDefault="0093717E" w:rsidP="00833439">
      <w:pPr>
        <w:pStyle w:val="rozdzia"/>
        <w:rPr>
          <w:color w:val="FF0000"/>
        </w:rPr>
      </w:pPr>
    </w:p>
    <w:p w14:paraId="4BB00223" w14:textId="144645EE" w:rsidR="00A6795B" w:rsidRPr="00366F97" w:rsidRDefault="00A6795B" w:rsidP="00175A65">
      <w:pPr>
        <w:pStyle w:val="Nagwek"/>
        <w:spacing w:before="120"/>
        <w:rPr>
          <w:b/>
          <w:sz w:val="22"/>
          <w:szCs w:val="22"/>
        </w:rPr>
      </w:pPr>
      <w:bookmarkStart w:id="10" w:name="_GoBack"/>
      <w:bookmarkEnd w:id="10"/>
    </w:p>
    <w:sectPr w:rsidR="00A6795B" w:rsidRPr="00366F97" w:rsidSect="00480FDF">
      <w:headerReference w:type="default" r:id="rId11"/>
      <w:pgSz w:w="12240" w:h="15840"/>
      <w:pgMar w:top="1247" w:right="1247" w:bottom="1247" w:left="1276" w:header="709" w:footer="0" w:gutter="0"/>
      <w:cols w:space="708"/>
      <w:formProt w:val="0"/>
      <w:docGrid w:linePitch="10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7A92B" w16cex:dateUtc="2022-01-23T09:15:00Z"/>
  <w16cex:commentExtensible w16cex:durableId="2597A988" w16cex:dateUtc="2022-01-23T09:16:00Z"/>
  <w16cex:commentExtensible w16cex:durableId="2597B920" w16cex:dateUtc="2022-01-23T10:23:00Z"/>
  <w16cex:commentExtensible w16cex:durableId="2597B895" w16cex:dateUtc="2022-01-23T10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6D5FE" w14:textId="77777777" w:rsidR="009C2B68" w:rsidRDefault="009C2B68">
      <w:r>
        <w:separator/>
      </w:r>
    </w:p>
  </w:endnote>
  <w:endnote w:type="continuationSeparator" w:id="0">
    <w:p w14:paraId="48C82B13" w14:textId="77777777" w:rsidR="009C2B68" w:rsidRDefault="009C2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7979E" w14:textId="77777777" w:rsidR="009C2B68" w:rsidRDefault="009C2B68">
      <w:r>
        <w:separator/>
      </w:r>
    </w:p>
  </w:footnote>
  <w:footnote w:type="continuationSeparator" w:id="0">
    <w:p w14:paraId="5E5A9E61" w14:textId="77777777" w:rsidR="009C2B68" w:rsidRDefault="009C2B68">
      <w:r>
        <w:continuationSeparator/>
      </w:r>
    </w:p>
  </w:footnote>
  <w:footnote w:id="1">
    <w:p w14:paraId="67B28255" w14:textId="77777777" w:rsidR="009C2B68" w:rsidRPr="007E47EE" w:rsidRDefault="009C2B68">
      <w:pPr>
        <w:pStyle w:val="Tekstprzypisudolnego"/>
        <w:jc w:val="both"/>
        <w:rPr>
          <w:sz w:val="16"/>
          <w:szCs w:val="16"/>
        </w:rPr>
      </w:pPr>
      <w:r w:rsidRPr="007E47EE">
        <w:rPr>
          <w:rStyle w:val="Znakiprzypiswdolnych"/>
          <w:sz w:val="16"/>
          <w:szCs w:val="16"/>
        </w:rPr>
        <w:footnoteRef/>
      </w:r>
      <w:r w:rsidRPr="007E47EE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4ED9F" w14:textId="2A1518A8" w:rsidR="009C2B68" w:rsidRPr="000C07F1" w:rsidRDefault="009C2B68" w:rsidP="00A6795B">
    <w:pPr>
      <w:pStyle w:val="Nagwek"/>
    </w:pPr>
    <w:r w:rsidRPr="000C07F1">
      <w:rPr>
        <w:sz w:val="16"/>
        <w:szCs w:val="16"/>
      </w:rPr>
      <w:t>BZP.261.16.2022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85881A4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  <w:iCs/>
        <w:color w:val="auto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</w:rPr>
    </w:lvl>
  </w:abstractNum>
  <w:abstractNum w:abstractNumId="3" w15:restartNumberingAfterBreak="0">
    <w:nsid w:val="00000009"/>
    <w:multiLevelType w:val="multilevel"/>
    <w:tmpl w:val="7C00B1F4"/>
    <w:name w:val="WW8Num9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color w:val="55308D"/>
        <w:sz w:val="22"/>
        <w:szCs w:val="22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80" w:hanging="480"/>
      </w:pPr>
      <w:rPr>
        <w:rFonts w:hint="default"/>
        <w:i/>
        <w:iCs/>
        <w:strike w:val="0"/>
        <w:d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5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00" w:hanging="1800"/>
      </w:pPr>
      <w:rPr>
        <w:rFonts w:hint="default"/>
        <w:b/>
        <w:bCs/>
        <w:color w:val="55308D"/>
        <w:sz w:val="22"/>
        <w:szCs w:val="22"/>
        <w:highlight w:val="yellow"/>
      </w:r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color w:val="auto"/>
        <w:sz w:val="22"/>
        <w:szCs w:val="22"/>
      </w:rPr>
    </w:lvl>
    <w:lvl w:ilvl="2">
      <w:start w:val="6"/>
      <w:numFmt w:val="decimal"/>
      <w:lvlText w:val="%3.1.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" w15:restartNumberingAfterBreak="0">
    <w:nsid w:val="00000017"/>
    <w:multiLevelType w:val="multilevel"/>
    <w:tmpl w:val="CDD28F88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hint="default"/>
        <w:bCs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7" w15:restartNumberingAfterBreak="0">
    <w:nsid w:val="0000001C"/>
    <w:multiLevelType w:val="multilevel"/>
    <w:tmpl w:val="C6CAD62E"/>
    <w:name w:val="WW8Num28"/>
    <w:lvl w:ilvl="0">
      <w:start w:val="16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color w:val="FF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89" w:hanging="48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  <w:b/>
        <w:bCs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hint="default"/>
        <w:b/>
        <w:bCs/>
        <w:color w:val="FF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  <w:b/>
        <w:bCs/>
        <w:color w:val="FF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hint="default"/>
        <w:b/>
        <w:bCs/>
        <w:color w:val="FF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hint="default"/>
        <w:b/>
        <w:bCs/>
        <w:color w:val="FF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hint="default"/>
        <w:b/>
        <w:bCs/>
        <w:color w:val="FF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hint="default"/>
        <w:b/>
        <w:bCs/>
        <w:color w:val="FF0000"/>
        <w:sz w:val="22"/>
        <w:szCs w:val="22"/>
      </w:rPr>
    </w:lvl>
  </w:abstractNum>
  <w:abstractNum w:abstractNumId="8" w15:restartNumberingAfterBreak="0">
    <w:nsid w:val="0000001F"/>
    <w:multiLevelType w:val="multilevel"/>
    <w:tmpl w:val="1DC0973C"/>
    <w:name w:val="WW8Num31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  <w:rPr>
        <w:rFonts w:hint="default"/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500" w:hanging="360"/>
      </w:pPr>
      <w:rPr>
        <w:rFonts w:ascii="Times New Roman" w:hAnsi="Times New Roman" w:cs="Times New Roman" w:hint="default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59"/>
    <w:multiLevelType w:val="multi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rebuchetMS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55A7326"/>
    <w:multiLevelType w:val="multilevel"/>
    <w:tmpl w:val="3EF46C7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9" w:hanging="4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CB4796C"/>
    <w:multiLevelType w:val="multilevel"/>
    <w:tmpl w:val="C20CE658"/>
    <w:styleLink w:val="WWNum5"/>
    <w:lvl w:ilvl="0">
      <w:start w:val="2"/>
      <w:numFmt w:val="decimal"/>
      <w:lvlText w:val="%1)"/>
      <w:lvlJc w:val="left"/>
      <w:pPr>
        <w:ind w:left="853" w:hanging="260"/>
      </w:pPr>
      <w:rPr>
        <w:rFonts w:eastAsia="Times New Roman" w:cs="Times New Roman"/>
        <w:spacing w:val="-8"/>
        <w:w w:val="100"/>
        <w:sz w:val="24"/>
        <w:szCs w:val="24"/>
        <w:lang w:val="pl-PL" w:eastAsia="en-US" w:bidi="ar-SA"/>
      </w:rPr>
    </w:lvl>
    <w:lvl w:ilvl="1">
      <w:numFmt w:val="bullet"/>
      <w:lvlText w:val="•"/>
      <w:lvlJc w:val="left"/>
      <w:pPr>
        <w:ind w:left="1760" w:hanging="260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2661" w:hanging="260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561" w:hanging="260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462" w:hanging="260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363" w:hanging="260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263" w:hanging="260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164" w:hanging="260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065" w:hanging="260"/>
      </w:pPr>
      <w:rPr>
        <w:lang w:val="pl-PL" w:eastAsia="en-US" w:bidi="ar-SA"/>
      </w:rPr>
    </w:lvl>
  </w:abstractNum>
  <w:abstractNum w:abstractNumId="12" w15:restartNumberingAfterBreak="0">
    <w:nsid w:val="0D906E60"/>
    <w:multiLevelType w:val="hybridMultilevel"/>
    <w:tmpl w:val="6018034C"/>
    <w:lvl w:ilvl="0" w:tplc="09320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DE96682"/>
    <w:multiLevelType w:val="hybridMultilevel"/>
    <w:tmpl w:val="CFF6B57E"/>
    <w:lvl w:ilvl="0" w:tplc="35B6E5E0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57C6C71"/>
    <w:multiLevelType w:val="multilevel"/>
    <w:tmpl w:val="00F88ABC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76387D"/>
    <w:multiLevelType w:val="hybridMultilevel"/>
    <w:tmpl w:val="A942C698"/>
    <w:lvl w:ilvl="0" w:tplc="541ACF12">
      <w:start w:val="1"/>
      <w:numFmt w:val="decimal"/>
      <w:lvlText w:val="%1."/>
      <w:lvlJc w:val="left"/>
      <w:pPr>
        <w:ind w:left="3763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4483" w:hanging="360"/>
      </w:pPr>
    </w:lvl>
    <w:lvl w:ilvl="2" w:tplc="0415001B">
      <w:start w:val="1"/>
      <w:numFmt w:val="lowerRoman"/>
      <w:lvlText w:val="%3."/>
      <w:lvlJc w:val="right"/>
      <w:pPr>
        <w:ind w:left="5203" w:hanging="180"/>
      </w:pPr>
    </w:lvl>
    <w:lvl w:ilvl="3" w:tplc="0415000F">
      <w:start w:val="1"/>
      <w:numFmt w:val="decimal"/>
      <w:lvlText w:val="%4."/>
      <w:lvlJc w:val="left"/>
      <w:pPr>
        <w:ind w:left="5923" w:hanging="360"/>
      </w:pPr>
    </w:lvl>
    <w:lvl w:ilvl="4" w:tplc="04150019">
      <w:start w:val="1"/>
      <w:numFmt w:val="lowerLetter"/>
      <w:lvlText w:val="%5."/>
      <w:lvlJc w:val="left"/>
      <w:pPr>
        <w:ind w:left="6643" w:hanging="360"/>
      </w:pPr>
    </w:lvl>
    <w:lvl w:ilvl="5" w:tplc="0415001B">
      <w:start w:val="1"/>
      <w:numFmt w:val="lowerRoman"/>
      <w:lvlText w:val="%6."/>
      <w:lvlJc w:val="right"/>
      <w:pPr>
        <w:ind w:left="7363" w:hanging="180"/>
      </w:pPr>
    </w:lvl>
    <w:lvl w:ilvl="6" w:tplc="0415000F">
      <w:start w:val="1"/>
      <w:numFmt w:val="decimal"/>
      <w:lvlText w:val="%7."/>
      <w:lvlJc w:val="left"/>
      <w:pPr>
        <w:ind w:left="8083" w:hanging="360"/>
      </w:pPr>
    </w:lvl>
    <w:lvl w:ilvl="7" w:tplc="04150019">
      <w:start w:val="1"/>
      <w:numFmt w:val="lowerLetter"/>
      <w:lvlText w:val="%8."/>
      <w:lvlJc w:val="left"/>
      <w:pPr>
        <w:ind w:left="8803" w:hanging="360"/>
      </w:pPr>
    </w:lvl>
    <w:lvl w:ilvl="8" w:tplc="0415001B">
      <w:start w:val="1"/>
      <w:numFmt w:val="lowerRoman"/>
      <w:lvlText w:val="%9."/>
      <w:lvlJc w:val="right"/>
      <w:pPr>
        <w:ind w:left="9523" w:hanging="180"/>
      </w:pPr>
    </w:lvl>
  </w:abstractNum>
  <w:abstractNum w:abstractNumId="16" w15:restartNumberingAfterBreak="0">
    <w:nsid w:val="1D4E6956"/>
    <w:multiLevelType w:val="multilevel"/>
    <w:tmpl w:val="F4027174"/>
    <w:lvl w:ilvl="0">
      <w:start w:val="10"/>
      <w:numFmt w:val="decimal"/>
      <w:lvlText w:val="%1."/>
      <w:lvlJc w:val="left"/>
      <w:pPr>
        <w:ind w:left="600" w:hanging="600"/>
      </w:pPr>
      <w:rPr>
        <w:rFonts w:eastAsia="Times New Roman" w:hint="default"/>
        <w:b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eastAsia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17" w15:restartNumberingAfterBreak="0">
    <w:nsid w:val="1D5506DC"/>
    <w:multiLevelType w:val="multilevel"/>
    <w:tmpl w:val="C3F29AF0"/>
    <w:lvl w:ilvl="0">
      <w:start w:val="19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E52647E"/>
    <w:multiLevelType w:val="hybridMultilevel"/>
    <w:tmpl w:val="B3F8D92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D97B15"/>
    <w:multiLevelType w:val="multilevel"/>
    <w:tmpl w:val="49A809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0516968"/>
    <w:multiLevelType w:val="multilevel"/>
    <w:tmpl w:val="EB3AAD96"/>
    <w:lvl w:ilvl="0">
      <w:start w:val="1"/>
      <w:numFmt w:val="lowerLetter"/>
      <w:lvlText w:val="%1)"/>
      <w:lvlJc w:val="left"/>
      <w:pPr>
        <w:ind w:left="1069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33720EC"/>
    <w:multiLevelType w:val="multilevel"/>
    <w:tmpl w:val="300CA0EE"/>
    <w:lvl w:ilvl="0">
      <w:start w:val="13"/>
      <w:numFmt w:val="decimal"/>
      <w:lvlText w:val="%1."/>
      <w:lvlJc w:val="left"/>
      <w:pPr>
        <w:ind w:left="480" w:hanging="480"/>
      </w:pPr>
      <w:rPr>
        <w:rFonts w:ascii="Times New Roman" w:hAnsi="Times New Roman"/>
        <w:color w:val="000000"/>
      </w:rPr>
    </w:lvl>
    <w:lvl w:ilvl="1">
      <w:start w:val="1"/>
      <w:numFmt w:val="decimal"/>
      <w:lvlText w:val="%1.%2."/>
      <w:lvlJc w:val="left"/>
      <w:pPr>
        <w:ind w:left="1180" w:hanging="480"/>
      </w:pPr>
      <w:rPr>
        <w:b w:val="0"/>
        <w:bCs w:val="0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color w:val="000000"/>
      </w:rPr>
    </w:lvl>
  </w:abstractNum>
  <w:abstractNum w:abstractNumId="22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2F324ED4"/>
    <w:multiLevelType w:val="multilevel"/>
    <w:tmpl w:val="A16AEB8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32B2443"/>
    <w:multiLevelType w:val="hybridMultilevel"/>
    <w:tmpl w:val="9FF4F6A2"/>
    <w:lvl w:ilvl="0" w:tplc="EFA06C38">
      <w:start w:val="1"/>
      <w:numFmt w:val="lowerLetter"/>
      <w:lvlText w:val="%1)"/>
      <w:lvlJc w:val="left"/>
      <w:pPr>
        <w:ind w:left="862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35E977AD"/>
    <w:multiLevelType w:val="multilevel"/>
    <w:tmpl w:val="088EAB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AEC2994"/>
    <w:multiLevelType w:val="multilevel"/>
    <w:tmpl w:val="A3382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D327329"/>
    <w:multiLevelType w:val="multilevel"/>
    <w:tmpl w:val="681C6B4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EB15371"/>
    <w:multiLevelType w:val="multilevel"/>
    <w:tmpl w:val="C0C01622"/>
    <w:styleLink w:val="WWNum18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9" w15:restartNumberingAfterBreak="0">
    <w:nsid w:val="42A3342A"/>
    <w:multiLevelType w:val="hybridMultilevel"/>
    <w:tmpl w:val="A942C698"/>
    <w:lvl w:ilvl="0" w:tplc="541ACF12">
      <w:start w:val="1"/>
      <w:numFmt w:val="decimal"/>
      <w:lvlText w:val="%1."/>
      <w:lvlJc w:val="left"/>
      <w:pPr>
        <w:ind w:left="3763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4483" w:hanging="360"/>
      </w:pPr>
    </w:lvl>
    <w:lvl w:ilvl="2" w:tplc="0415001B">
      <w:start w:val="1"/>
      <w:numFmt w:val="lowerRoman"/>
      <w:lvlText w:val="%3."/>
      <w:lvlJc w:val="right"/>
      <w:pPr>
        <w:ind w:left="5203" w:hanging="180"/>
      </w:pPr>
    </w:lvl>
    <w:lvl w:ilvl="3" w:tplc="0415000F">
      <w:start w:val="1"/>
      <w:numFmt w:val="decimal"/>
      <w:lvlText w:val="%4."/>
      <w:lvlJc w:val="left"/>
      <w:pPr>
        <w:ind w:left="5923" w:hanging="360"/>
      </w:pPr>
    </w:lvl>
    <w:lvl w:ilvl="4" w:tplc="04150019">
      <w:start w:val="1"/>
      <w:numFmt w:val="lowerLetter"/>
      <w:lvlText w:val="%5."/>
      <w:lvlJc w:val="left"/>
      <w:pPr>
        <w:ind w:left="6643" w:hanging="360"/>
      </w:pPr>
    </w:lvl>
    <w:lvl w:ilvl="5" w:tplc="0415001B">
      <w:start w:val="1"/>
      <w:numFmt w:val="lowerRoman"/>
      <w:lvlText w:val="%6."/>
      <w:lvlJc w:val="right"/>
      <w:pPr>
        <w:ind w:left="7363" w:hanging="180"/>
      </w:pPr>
    </w:lvl>
    <w:lvl w:ilvl="6" w:tplc="0415000F">
      <w:start w:val="1"/>
      <w:numFmt w:val="decimal"/>
      <w:lvlText w:val="%7."/>
      <w:lvlJc w:val="left"/>
      <w:pPr>
        <w:ind w:left="8083" w:hanging="360"/>
      </w:pPr>
    </w:lvl>
    <w:lvl w:ilvl="7" w:tplc="04150019">
      <w:start w:val="1"/>
      <w:numFmt w:val="lowerLetter"/>
      <w:lvlText w:val="%8."/>
      <w:lvlJc w:val="left"/>
      <w:pPr>
        <w:ind w:left="8803" w:hanging="360"/>
      </w:pPr>
    </w:lvl>
    <w:lvl w:ilvl="8" w:tplc="0415001B">
      <w:start w:val="1"/>
      <w:numFmt w:val="lowerRoman"/>
      <w:lvlText w:val="%9."/>
      <w:lvlJc w:val="right"/>
      <w:pPr>
        <w:ind w:left="9523" w:hanging="180"/>
      </w:pPr>
    </w:lvl>
  </w:abstractNum>
  <w:abstractNum w:abstractNumId="30" w15:restartNumberingAfterBreak="0">
    <w:nsid w:val="42AB5E17"/>
    <w:multiLevelType w:val="hybridMultilevel"/>
    <w:tmpl w:val="88F48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955690"/>
    <w:multiLevelType w:val="multilevel"/>
    <w:tmpl w:val="C06EF08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E963E5"/>
    <w:multiLevelType w:val="hybridMultilevel"/>
    <w:tmpl w:val="05062902"/>
    <w:lvl w:ilvl="0" w:tplc="BF686E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D378B3"/>
    <w:multiLevelType w:val="multilevel"/>
    <w:tmpl w:val="F446D1FC"/>
    <w:styleLink w:val="WWNum4"/>
    <w:lvl w:ilvl="0">
      <w:start w:val="1"/>
      <w:numFmt w:val="decimal"/>
      <w:lvlText w:val="%1."/>
      <w:lvlJc w:val="left"/>
      <w:pPr>
        <w:ind w:left="593" w:hanging="240"/>
      </w:pPr>
      <w:rPr>
        <w:rFonts w:eastAsia="Times New Roman" w:cs="Times New Roman"/>
        <w:spacing w:val="-5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833" w:hanging="260"/>
      </w:pPr>
      <w:rPr>
        <w:rFonts w:eastAsia="Times New Roman" w:cs="Times New Roman"/>
        <w:w w:val="100"/>
        <w:sz w:val="24"/>
        <w:szCs w:val="24"/>
        <w:lang w:val="pl-PL" w:eastAsia="en-US" w:bidi="ar-SA"/>
      </w:rPr>
    </w:lvl>
    <w:lvl w:ilvl="2">
      <w:numFmt w:val="bullet"/>
      <w:lvlText w:val="-"/>
      <w:lvlJc w:val="left"/>
      <w:pPr>
        <w:ind w:left="893" w:hanging="140"/>
      </w:pPr>
      <w:rPr>
        <w:rFonts w:ascii="Times New Roman" w:eastAsia="Times New Roman" w:hAnsi="Times New Roman" w:cs="Times New Roman"/>
        <w:w w:val="99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020" w:hanging="140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141" w:hanging="140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262" w:hanging="140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383" w:hanging="140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504" w:hanging="140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624" w:hanging="140"/>
      </w:pPr>
      <w:rPr>
        <w:lang w:val="pl-PL" w:eastAsia="en-US" w:bidi="ar-SA"/>
      </w:rPr>
    </w:lvl>
  </w:abstractNum>
  <w:abstractNum w:abstractNumId="34" w15:restartNumberingAfterBreak="0">
    <w:nsid w:val="49F747F0"/>
    <w:multiLevelType w:val="hybridMultilevel"/>
    <w:tmpl w:val="A284363A"/>
    <w:lvl w:ilvl="0" w:tplc="BF686E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461B33"/>
    <w:multiLevelType w:val="hybridMultilevel"/>
    <w:tmpl w:val="5DCE0168"/>
    <w:lvl w:ilvl="0" w:tplc="517A4F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8201D5"/>
    <w:multiLevelType w:val="multilevel"/>
    <w:tmpl w:val="D9DEAD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7" w15:restartNumberingAfterBreak="0">
    <w:nsid w:val="50935E1F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537E5748"/>
    <w:multiLevelType w:val="multilevel"/>
    <w:tmpl w:val="589A64D0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9" w15:restartNumberingAfterBreak="0">
    <w:nsid w:val="5A6344EB"/>
    <w:multiLevelType w:val="multilevel"/>
    <w:tmpl w:val="5F325B78"/>
    <w:styleLink w:val="WW8Num67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320" w:hanging="720"/>
      </w:pPr>
    </w:lvl>
    <w:lvl w:ilvl="3">
      <w:start w:val="1"/>
      <w:numFmt w:val="decimal"/>
      <w:lvlText w:val="%1.%2.%3.%4."/>
      <w:lvlJc w:val="left"/>
      <w:pPr>
        <w:ind w:left="3120" w:hanging="720"/>
      </w:pPr>
    </w:lvl>
    <w:lvl w:ilvl="4">
      <w:start w:val="1"/>
      <w:numFmt w:val="decimal"/>
      <w:lvlText w:val="%1.%2.%3.%4.%5."/>
      <w:lvlJc w:val="left"/>
      <w:pPr>
        <w:ind w:left="4280" w:hanging="1080"/>
      </w:pPr>
    </w:lvl>
    <w:lvl w:ilvl="5">
      <w:start w:val="1"/>
      <w:numFmt w:val="decimal"/>
      <w:lvlText w:val="%1.%2.%3.%4.%5.%6."/>
      <w:lvlJc w:val="left"/>
      <w:pPr>
        <w:ind w:left="5080" w:hanging="1080"/>
      </w:pPr>
    </w:lvl>
    <w:lvl w:ilvl="6">
      <w:start w:val="1"/>
      <w:numFmt w:val="decimal"/>
      <w:lvlText w:val="%1.%2.%3.%4.%5.%6.%7."/>
      <w:lvlJc w:val="left"/>
      <w:pPr>
        <w:ind w:left="6240" w:hanging="1440"/>
      </w:pPr>
    </w:lvl>
    <w:lvl w:ilvl="7">
      <w:start w:val="1"/>
      <w:numFmt w:val="decimal"/>
      <w:lvlText w:val="%1.%2.%3.%4.%5.%6.%7.%8."/>
      <w:lvlJc w:val="left"/>
      <w:pPr>
        <w:ind w:left="7040" w:hanging="1440"/>
      </w:pPr>
    </w:lvl>
    <w:lvl w:ilvl="8">
      <w:start w:val="1"/>
      <w:numFmt w:val="decimal"/>
      <w:lvlText w:val="%1.%2.%3.%4.%5.%6.%7.%8.%9."/>
      <w:lvlJc w:val="left"/>
      <w:pPr>
        <w:ind w:left="8200" w:hanging="1800"/>
      </w:pPr>
    </w:lvl>
  </w:abstractNum>
  <w:abstractNum w:abstractNumId="40" w15:restartNumberingAfterBreak="0">
    <w:nsid w:val="5BB2771B"/>
    <w:multiLevelType w:val="hybridMultilevel"/>
    <w:tmpl w:val="3F761E5A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 w15:restartNumberingAfterBreak="0">
    <w:nsid w:val="5EF942D9"/>
    <w:multiLevelType w:val="hybridMultilevel"/>
    <w:tmpl w:val="8886154E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611E78C0"/>
    <w:multiLevelType w:val="hybridMultilevel"/>
    <w:tmpl w:val="54A80420"/>
    <w:lvl w:ilvl="0" w:tplc="848420F8">
      <w:start w:val="10"/>
      <w:numFmt w:val="upperRoman"/>
      <w:lvlText w:val="%1."/>
      <w:lvlJc w:val="left"/>
      <w:pPr>
        <w:ind w:left="5824" w:hanging="720"/>
      </w:pPr>
      <w:rPr>
        <w:rFonts w:hint="default"/>
        <w:b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264AFC"/>
    <w:multiLevelType w:val="multilevel"/>
    <w:tmpl w:val="8DA0BD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89E53EE"/>
    <w:multiLevelType w:val="hybridMultilevel"/>
    <w:tmpl w:val="187E04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FF23DB"/>
    <w:multiLevelType w:val="multilevel"/>
    <w:tmpl w:val="89B43C1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46" w15:restartNumberingAfterBreak="0">
    <w:nsid w:val="6A8B1E0C"/>
    <w:multiLevelType w:val="hybridMultilevel"/>
    <w:tmpl w:val="FB2A21F8"/>
    <w:lvl w:ilvl="0" w:tplc="8B1ACCE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1C7120"/>
    <w:multiLevelType w:val="multilevel"/>
    <w:tmpl w:val="C1E62A74"/>
    <w:lvl w:ilvl="0">
      <w:start w:val="1"/>
      <w:numFmt w:val="upperRoman"/>
      <w:lvlText w:val="%1."/>
      <w:lvlJc w:val="left"/>
      <w:pPr>
        <w:tabs>
          <w:tab w:val="num" w:pos="7383"/>
        </w:tabs>
        <w:ind w:left="738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BE6251D"/>
    <w:multiLevelType w:val="multilevel"/>
    <w:tmpl w:val="ECE23F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  <w:b w:val="0"/>
        <w:bCs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CA37334"/>
    <w:multiLevelType w:val="multilevel"/>
    <w:tmpl w:val="BE0E92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D1D3B1A"/>
    <w:multiLevelType w:val="multilevel"/>
    <w:tmpl w:val="2A1A8EF0"/>
    <w:lvl w:ilvl="0">
      <w:start w:val="1"/>
      <w:numFmt w:val="upperRoman"/>
      <w:lvlText w:val="%1."/>
      <w:lvlJc w:val="left"/>
      <w:pPr>
        <w:tabs>
          <w:tab w:val="num" w:pos="2563"/>
        </w:tabs>
        <w:ind w:left="2563" w:hanging="720"/>
      </w:pPr>
      <w:rPr>
        <w:rFonts w:ascii="Times New Roman" w:hAnsi="Times New Roman"/>
        <w:b/>
        <w:color w:val="auto"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DB221E8"/>
    <w:multiLevelType w:val="hybridMultilevel"/>
    <w:tmpl w:val="B3DCB736"/>
    <w:lvl w:ilvl="0" w:tplc="000018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C9098C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 w15:restartNumberingAfterBreak="0">
    <w:nsid w:val="6F4A2C4A"/>
    <w:multiLevelType w:val="hybridMultilevel"/>
    <w:tmpl w:val="8E6A05D2"/>
    <w:lvl w:ilvl="0" w:tplc="A89C13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5723BD"/>
    <w:multiLevelType w:val="multilevel"/>
    <w:tmpl w:val="F97CD5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  <w:bCs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5" w15:restartNumberingAfterBreak="0">
    <w:nsid w:val="76BC4D73"/>
    <w:multiLevelType w:val="multilevel"/>
    <w:tmpl w:val="E26605FA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6" w15:restartNumberingAfterBreak="0">
    <w:nsid w:val="785E7E92"/>
    <w:multiLevelType w:val="multilevel"/>
    <w:tmpl w:val="2536D4C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57" w15:restartNumberingAfterBreak="0">
    <w:nsid w:val="787D20DE"/>
    <w:multiLevelType w:val="hybridMultilevel"/>
    <w:tmpl w:val="374E23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EA13F2F"/>
    <w:multiLevelType w:val="multilevel"/>
    <w:tmpl w:val="5A422E2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1"/>
  </w:num>
  <w:num w:numId="2">
    <w:abstractNumId w:val="50"/>
  </w:num>
  <w:num w:numId="3">
    <w:abstractNumId w:val="20"/>
  </w:num>
  <w:num w:numId="4">
    <w:abstractNumId w:val="14"/>
  </w:num>
  <w:num w:numId="5">
    <w:abstractNumId w:val="23"/>
  </w:num>
  <w:num w:numId="6">
    <w:abstractNumId w:val="42"/>
  </w:num>
  <w:num w:numId="7">
    <w:abstractNumId w:val="45"/>
  </w:num>
  <w:num w:numId="8">
    <w:abstractNumId w:val="10"/>
  </w:num>
  <w:num w:numId="9">
    <w:abstractNumId w:val="19"/>
  </w:num>
  <w:num w:numId="10">
    <w:abstractNumId w:val="27"/>
  </w:num>
  <w:num w:numId="11">
    <w:abstractNumId w:val="55"/>
  </w:num>
  <w:num w:numId="12">
    <w:abstractNumId w:val="26"/>
  </w:num>
  <w:num w:numId="13">
    <w:abstractNumId w:val="43"/>
  </w:num>
  <w:num w:numId="14">
    <w:abstractNumId w:val="48"/>
  </w:num>
  <w:num w:numId="15">
    <w:abstractNumId w:val="25"/>
  </w:num>
  <w:num w:numId="16">
    <w:abstractNumId w:val="17"/>
  </w:num>
  <w:num w:numId="17">
    <w:abstractNumId w:val="41"/>
  </w:num>
  <w:num w:numId="18">
    <w:abstractNumId w:val="40"/>
  </w:num>
  <w:num w:numId="19">
    <w:abstractNumId w:val="24"/>
  </w:num>
  <w:num w:numId="20">
    <w:abstractNumId w:val="58"/>
  </w:num>
  <w:num w:numId="21">
    <w:abstractNumId w:val="49"/>
  </w:num>
  <w:num w:numId="22">
    <w:abstractNumId w:val="56"/>
  </w:num>
  <w:num w:numId="23">
    <w:abstractNumId w:val="39"/>
  </w:num>
  <w:num w:numId="24">
    <w:abstractNumId w:val="47"/>
  </w:num>
  <w:num w:numId="25">
    <w:abstractNumId w:val="54"/>
  </w:num>
  <w:num w:numId="26">
    <w:abstractNumId w:val="36"/>
  </w:num>
  <w:num w:numId="27">
    <w:abstractNumId w:val="22"/>
  </w:num>
  <w:num w:numId="28">
    <w:abstractNumId w:val="38"/>
  </w:num>
  <w:num w:numId="29">
    <w:abstractNumId w:val="37"/>
  </w:num>
  <w:num w:numId="30">
    <w:abstractNumId w:val="12"/>
  </w:num>
  <w:num w:numId="31">
    <w:abstractNumId w:val="16"/>
  </w:num>
  <w:num w:numId="32">
    <w:abstractNumId w:val="21"/>
  </w:num>
  <w:num w:numId="33">
    <w:abstractNumId w:val="52"/>
  </w:num>
  <w:num w:numId="34">
    <w:abstractNumId w:val="2"/>
  </w:num>
  <w:num w:numId="35">
    <w:abstractNumId w:val="4"/>
  </w:num>
  <w:num w:numId="36">
    <w:abstractNumId w:val="8"/>
  </w:num>
  <w:num w:numId="37">
    <w:abstractNumId w:val="30"/>
  </w:num>
  <w:num w:numId="38">
    <w:abstractNumId w:val="0"/>
  </w:num>
  <w:num w:numId="39">
    <w:abstractNumId w:val="18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</w:num>
  <w:num w:numId="49">
    <w:abstractNumId w:val="57"/>
  </w:num>
  <w:num w:numId="50">
    <w:abstractNumId w:val="44"/>
  </w:num>
  <w:num w:numId="51">
    <w:abstractNumId w:val="11"/>
    <w:lvlOverride w:ilvl="0">
      <w:lvl w:ilvl="0">
        <w:start w:val="2"/>
        <w:numFmt w:val="decimal"/>
        <w:lvlText w:val="%1)"/>
        <w:lvlJc w:val="left"/>
        <w:pPr>
          <w:ind w:left="853" w:hanging="260"/>
        </w:pPr>
        <w:rPr>
          <w:rFonts w:eastAsia="Times New Roman" w:cs="Times New Roman"/>
          <w:spacing w:val="-8"/>
          <w:w w:val="100"/>
          <w:sz w:val="22"/>
          <w:szCs w:val="22"/>
          <w:lang w:val="pl-PL" w:eastAsia="en-US" w:bidi="ar-SA"/>
        </w:rPr>
      </w:lvl>
    </w:lvlOverride>
  </w:num>
  <w:num w:numId="52">
    <w:abstractNumId w:val="11"/>
    <w:lvlOverride w:ilvl="0">
      <w:startOverride w:val="1"/>
      <w:lvl w:ilvl="0">
        <w:start w:val="1"/>
        <w:numFmt w:val="decimal"/>
        <w:lvlText w:val="%1)"/>
        <w:lvlJc w:val="left"/>
        <w:pPr>
          <w:ind w:left="853" w:hanging="260"/>
        </w:pPr>
        <w:rPr>
          <w:rFonts w:ascii="Times New Roman" w:eastAsia="Times New Roman" w:hAnsi="Times New Roman" w:cs="Times New Roman"/>
          <w:spacing w:val="-8"/>
          <w:w w:val="100"/>
          <w:sz w:val="22"/>
          <w:szCs w:val="22"/>
          <w:lang w:val="pl-PL" w:eastAsia="en-US" w:bidi="ar-SA"/>
        </w:rPr>
      </w:lvl>
    </w:lvlOverride>
  </w:num>
  <w:num w:numId="53">
    <w:abstractNumId w:val="33"/>
    <w:lvlOverride w:ilvl="1">
      <w:lvl w:ilvl="1">
        <w:start w:val="1"/>
        <w:numFmt w:val="decimal"/>
        <w:lvlText w:val="%2)"/>
        <w:lvlJc w:val="left"/>
        <w:pPr>
          <w:ind w:left="833" w:hanging="260"/>
        </w:pPr>
        <w:rPr>
          <w:rFonts w:eastAsia="Times New Roman" w:cs="Times New Roman"/>
          <w:w w:val="100"/>
          <w:sz w:val="22"/>
          <w:szCs w:val="22"/>
          <w:lang w:val="pl-PL" w:eastAsia="en-US" w:bidi="ar-SA"/>
        </w:rPr>
      </w:lvl>
    </w:lvlOverride>
  </w:num>
  <w:num w:numId="54">
    <w:abstractNumId w:val="28"/>
  </w:num>
  <w:num w:numId="55">
    <w:abstractNumId w:val="28"/>
    <w:lvlOverride w:ilvl="0">
      <w:startOverride w:val="1"/>
    </w:lvlOverride>
  </w:num>
  <w:num w:numId="56">
    <w:abstractNumId w:val="11"/>
  </w:num>
  <w:num w:numId="57">
    <w:abstractNumId w:val="3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CE0"/>
    <w:rsid w:val="00001803"/>
    <w:rsid w:val="000023CE"/>
    <w:rsid w:val="00005576"/>
    <w:rsid w:val="00014011"/>
    <w:rsid w:val="0004097C"/>
    <w:rsid w:val="00040F3B"/>
    <w:rsid w:val="00041F5A"/>
    <w:rsid w:val="00053A4F"/>
    <w:rsid w:val="00063678"/>
    <w:rsid w:val="000646F4"/>
    <w:rsid w:val="00066290"/>
    <w:rsid w:val="00074F81"/>
    <w:rsid w:val="000914CB"/>
    <w:rsid w:val="0009557A"/>
    <w:rsid w:val="000A5659"/>
    <w:rsid w:val="000C07F1"/>
    <w:rsid w:val="000C284A"/>
    <w:rsid w:val="000D27E1"/>
    <w:rsid w:val="000D5593"/>
    <w:rsid w:val="000E280A"/>
    <w:rsid w:val="000E6879"/>
    <w:rsid w:val="00102487"/>
    <w:rsid w:val="00103069"/>
    <w:rsid w:val="00113673"/>
    <w:rsid w:val="001172EB"/>
    <w:rsid w:val="001333DA"/>
    <w:rsid w:val="0013350C"/>
    <w:rsid w:val="00147E30"/>
    <w:rsid w:val="0015097A"/>
    <w:rsid w:val="00172CC2"/>
    <w:rsid w:val="00175A65"/>
    <w:rsid w:val="00186C0B"/>
    <w:rsid w:val="00190FF2"/>
    <w:rsid w:val="001924FC"/>
    <w:rsid w:val="001B064C"/>
    <w:rsid w:val="001C3EBE"/>
    <w:rsid w:val="001C7BBF"/>
    <w:rsid w:val="001E26E5"/>
    <w:rsid w:val="001E344B"/>
    <w:rsid w:val="001E5678"/>
    <w:rsid w:val="001E736F"/>
    <w:rsid w:val="001F0519"/>
    <w:rsid w:val="002036C4"/>
    <w:rsid w:val="00231499"/>
    <w:rsid w:val="002357A8"/>
    <w:rsid w:val="0025444C"/>
    <w:rsid w:val="00255D0A"/>
    <w:rsid w:val="00266BD3"/>
    <w:rsid w:val="002772F7"/>
    <w:rsid w:val="00284601"/>
    <w:rsid w:val="002D0F08"/>
    <w:rsid w:val="002D546C"/>
    <w:rsid w:val="002D7658"/>
    <w:rsid w:val="002E1819"/>
    <w:rsid w:val="002E3C4B"/>
    <w:rsid w:val="002F5C8C"/>
    <w:rsid w:val="0030110D"/>
    <w:rsid w:val="00304168"/>
    <w:rsid w:val="00310942"/>
    <w:rsid w:val="00341A0D"/>
    <w:rsid w:val="00353F3F"/>
    <w:rsid w:val="00356699"/>
    <w:rsid w:val="00366F97"/>
    <w:rsid w:val="00367CDE"/>
    <w:rsid w:val="00370917"/>
    <w:rsid w:val="00374902"/>
    <w:rsid w:val="00376C18"/>
    <w:rsid w:val="003A254A"/>
    <w:rsid w:val="003B123A"/>
    <w:rsid w:val="003C7629"/>
    <w:rsid w:val="003D187E"/>
    <w:rsid w:val="003E6CE2"/>
    <w:rsid w:val="003F6D4D"/>
    <w:rsid w:val="004232E3"/>
    <w:rsid w:val="00424517"/>
    <w:rsid w:val="00431B19"/>
    <w:rsid w:val="00440B36"/>
    <w:rsid w:val="00444A44"/>
    <w:rsid w:val="004602D0"/>
    <w:rsid w:val="00466C68"/>
    <w:rsid w:val="00476203"/>
    <w:rsid w:val="0048024E"/>
    <w:rsid w:val="00480FDF"/>
    <w:rsid w:val="00481C04"/>
    <w:rsid w:val="00483646"/>
    <w:rsid w:val="0048546E"/>
    <w:rsid w:val="0048776F"/>
    <w:rsid w:val="004A384F"/>
    <w:rsid w:val="004A478E"/>
    <w:rsid w:val="004A4E8A"/>
    <w:rsid w:val="004A7A01"/>
    <w:rsid w:val="004C1367"/>
    <w:rsid w:val="004E6D59"/>
    <w:rsid w:val="004F64D7"/>
    <w:rsid w:val="00500395"/>
    <w:rsid w:val="0052210C"/>
    <w:rsid w:val="0052674C"/>
    <w:rsid w:val="00540831"/>
    <w:rsid w:val="00546D4B"/>
    <w:rsid w:val="00553C76"/>
    <w:rsid w:val="005541C9"/>
    <w:rsid w:val="00556BB0"/>
    <w:rsid w:val="0056333E"/>
    <w:rsid w:val="00566E8B"/>
    <w:rsid w:val="005674D9"/>
    <w:rsid w:val="00571AE0"/>
    <w:rsid w:val="00572008"/>
    <w:rsid w:val="0058183F"/>
    <w:rsid w:val="00582813"/>
    <w:rsid w:val="005862E9"/>
    <w:rsid w:val="00586E9A"/>
    <w:rsid w:val="0058731F"/>
    <w:rsid w:val="005A28E1"/>
    <w:rsid w:val="005A2C4E"/>
    <w:rsid w:val="005A45F2"/>
    <w:rsid w:val="005A56C5"/>
    <w:rsid w:val="005A64F8"/>
    <w:rsid w:val="005A69EF"/>
    <w:rsid w:val="005C33DF"/>
    <w:rsid w:val="005E742D"/>
    <w:rsid w:val="0062517E"/>
    <w:rsid w:val="00634E44"/>
    <w:rsid w:val="00636AB5"/>
    <w:rsid w:val="00662023"/>
    <w:rsid w:val="00665B77"/>
    <w:rsid w:val="006772A3"/>
    <w:rsid w:val="00677EF6"/>
    <w:rsid w:val="00677FD7"/>
    <w:rsid w:val="006926C9"/>
    <w:rsid w:val="00692B40"/>
    <w:rsid w:val="00697B03"/>
    <w:rsid w:val="006A13AD"/>
    <w:rsid w:val="006A1E66"/>
    <w:rsid w:val="006A2017"/>
    <w:rsid w:val="006A7ED6"/>
    <w:rsid w:val="006B5DAF"/>
    <w:rsid w:val="006C2111"/>
    <w:rsid w:val="006C48FE"/>
    <w:rsid w:val="006C5AF2"/>
    <w:rsid w:val="006D5350"/>
    <w:rsid w:val="006F73A7"/>
    <w:rsid w:val="00703419"/>
    <w:rsid w:val="00704834"/>
    <w:rsid w:val="0071358C"/>
    <w:rsid w:val="0071468D"/>
    <w:rsid w:val="007154C4"/>
    <w:rsid w:val="0072726B"/>
    <w:rsid w:val="00737F2E"/>
    <w:rsid w:val="00740C14"/>
    <w:rsid w:val="00751C07"/>
    <w:rsid w:val="007527BF"/>
    <w:rsid w:val="007666DB"/>
    <w:rsid w:val="00777764"/>
    <w:rsid w:val="00782CA0"/>
    <w:rsid w:val="00791367"/>
    <w:rsid w:val="007A5772"/>
    <w:rsid w:val="007A65B8"/>
    <w:rsid w:val="007B7B35"/>
    <w:rsid w:val="007E2F75"/>
    <w:rsid w:val="007E47EE"/>
    <w:rsid w:val="007E6BAE"/>
    <w:rsid w:val="007F1EF1"/>
    <w:rsid w:val="00805427"/>
    <w:rsid w:val="008269F9"/>
    <w:rsid w:val="008274D1"/>
    <w:rsid w:val="00833439"/>
    <w:rsid w:val="00833CFF"/>
    <w:rsid w:val="0083461C"/>
    <w:rsid w:val="00854194"/>
    <w:rsid w:val="00862CD5"/>
    <w:rsid w:val="008771A8"/>
    <w:rsid w:val="008A11F8"/>
    <w:rsid w:val="008C2E26"/>
    <w:rsid w:val="008D437D"/>
    <w:rsid w:val="008E256A"/>
    <w:rsid w:val="00906A68"/>
    <w:rsid w:val="009104CF"/>
    <w:rsid w:val="00926BBC"/>
    <w:rsid w:val="0093717E"/>
    <w:rsid w:val="00952BA3"/>
    <w:rsid w:val="00952DE9"/>
    <w:rsid w:val="009647E8"/>
    <w:rsid w:val="009658FB"/>
    <w:rsid w:val="00993858"/>
    <w:rsid w:val="009C2B68"/>
    <w:rsid w:val="00A12811"/>
    <w:rsid w:val="00A148FE"/>
    <w:rsid w:val="00A150AB"/>
    <w:rsid w:val="00A15111"/>
    <w:rsid w:val="00A25C3F"/>
    <w:rsid w:val="00A30CE0"/>
    <w:rsid w:val="00A378FE"/>
    <w:rsid w:val="00A476C3"/>
    <w:rsid w:val="00A47C35"/>
    <w:rsid w:val="00A5475A"/>
    <w:rsid w:val="00A54ED9"/>
    <w:rsid w:val="00A55632"/>
    <w:rsid w:val="00A601CA"/>
    <w:rsid w:val="00A66887"/>
    <w:rsid w:val="00A6795B"/>
    <w:rsid w:val="00A7264C"/>
    <w:rsid w:val="00A93E69"/>
    <w:rsid w:val="00AA10CD"/>
    <w:rsid w:val="00AA7B39"/>
    <w:rsid w:val="00AB389E"/>
    <w:rsid w:val="00AB4054"/>
    <w:rsid w:val="00AB5B51"/>
    <w:rsid w:val="00AB71BA"/>
    <w:rsid w:val="00AC5531"/>
    <w:rsid w:val="00AC5ADC"/>
    <w:rsid w:val="00AF6C4E"/>
    <w:rsid w:val="00B02DAE"/>
    <w:rsid w:val="00B0592D"/>
    <w:rsid w:val="00B118F8"/>
    <w:rsid w:val="00B2799E"/>
    <w:rsid w:val="00B33020"/>
    <w:rsid w:val="00B35B7F"/>
    <w:rsid w:val="00B41A3A"/>
    <w:rsid w:val="00B41E89"/>
    <w:rsid w:val="00B47283"/>
    <w:rsid w:val="00B47BE2"/>
    <w:rsid w:val="00B63222"/>
    <w:rsid w:val="00B6359D"/>
    <w:rsid w:val="00B64F2E"/>
    <w:rsid w:val="00B7760A"/>
    <w:rsid w:val="00B979C9"/>
    <w:rsid w:val="00B97D82"/>
    <w:rsid w:val="00BA5B4E"/>
    <w:rsid w:val="00BB19FF"/>
    <w:rsid w:val="00BB7507"/>
    <w:rsid w:val="00BD29C1"/>
    <w:rsid w:val="00BD3EE3"/>
    <w:rsid w:val="00BD599D"/>
    <w:rsid w:val="00BD5F09"/>
    <w:rsid w:val="00BD632D"/>
    <w:rsid w:val="00BE51DC"/>
    <w:rsid w:val="00C05070"/>
    <w:rsid w:val="00C20291"/>
    <w:rsid w:val="00C2092B"/>
    <w:rsid w:val="00C33E2B"/>
    <w:rsid w:val="00C36208"/>
    <w:rsid w:val="00C36DFF"/>
    <w:rsid w:val="00C4126A"/>
    <w:rsid w:val="00C548F8"/>
    <w:rsid w:val="00C60178"/>
    <w:rsid w:val="00C65540"/>
    <w:rsid w:val="00C72E6A"/>
    <w:rsid w:val="00C75FE5"/>
    <w:rsid w:val="00C8083B"/>
    <w:rsid w:val="00C80A6B"/>
    <w:rsid w:val="00C818EE"/>
    <w:rsid w:val="00C87F89"/>
    <w:rsid w:val="00C97BD0"/>
    <w:rsid w:val="00CA6260"/>
    <w:rsid w:val="00CE48B4"/>
    <w:rsid w:val="00CE5F7E"/>
    <w:rsid w:val="00CE6FA5"/>
    <w:rsid w:val="00CE7236"/>
    <w:rsid w:val="00CF1B94"/>
    <w:rsid w:val="00CF3388"/>
    <w:rsid w:val="00D00B47"/>
    <w:rsid w:val="00D02171"/>
    <w:rsid w:val="00D02818"/>
    <w:rsid w:val="00D06FBA"/>
    <w:rsid w:val="00D50485"/>
    <w:rsid w:val="00D56768"/>
    <w:rsid w:val="00D807E1"/>
    <w:rsid w:val="00DA17C7"/>
    <w:rsid w:val="00DC55AA"/>
    <w:rsid w:val="00DC5807"/>
    <w:rsid w:val="00DE5AE7"/>
    <w:rsid w:val="00DF2C53"/>
    <w:rsid w:val="00E24910"/>
    <w:rsid w:val="00E25337"/>
    <w:rsid w:val="00E277D2"/>
    <w:rsid w:val="00E27BB6"/>
    <w:rsid w:val="00E47AE4"/>
    <w:rsid w:val="00E74DD8"/>
    <w:rsid w:val="00E8215F"/>
    <w:rsid w:val="00EA0BB1"/>
    <w:rsid w:val="00EA3662"/>
    <w:rsid w:val="00EB752E"/>
    <w:rsid w:val="00ED0255"/>
    <w:rsid w:val="00ED02E7"/>
    <w:rsid w:val="00ED1FDA"/>
    <w:rsid w:val="00ED30AB"/>
    <w:rsid w:val="00ED353B"/>
    <w:rsid w:val="00EE469F"/>
    <w:rsid w:val="00EF2D11"/>
    <w:rsid w:val="00EF415B"/>
    <w:rsid w:val="00F07226"/>
    <w:rsid w:val="00F115A2"/>
    <w:rsid w:val="00F1482A"/>
    <w:rsid w:val="00F20571"/>
    <w:rsid w:val="00F43BF6"/>
    <w:rsid w:val="00F52B5D"/>
    <w:rsid w:val="00F53412"/>
    <w:rsid w:val="00F54788"/>
    <w:rsid w:val="00F70D92"/>
    <w:rsid w:val="00F71EB8"/>
    <w:rsid w:val="00F7710C"/>
    <w:rsid w:val="00F85985"/>
    <w:rsid w:val="00F922AE"/>
    <w:rsid w:val="00FA2C47"/>
    <w:rsid w:val="00FA41BC"/>
    <w:rsid w:val="00FA51B4"/>
    <w:rsid w:val="00FA55E2"/>
    <w:rsid w:val="00FA77B1"/>
    <w:rsid w:val="00FA79CB"/>
    <w:rsid w:val="00FC62BD"/>
    <w:rsid w:val="00FD0994"/>
    <w:rsid w:val="00FE2A54"/>
    <w:rsid w:val="00FE381B"/>
    <w:rsid w:val="00FE3A36"/>
    <w:rsid w:val="00FE451E"/>
    <w:rsid w:val="00FF175A"/>
    <w:rsid w:val="00FF5706"/>
    <w:rsid w:val="00FF70E7"/>
    <w:rsid w:val="2D0B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D7F1"/>
  <w15:docId w15:val="{F81B19E0-C872-4C42-A58E-FEF24F07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qFormat="1"/>
    <w:lsdException w:name="Strong" w:qFormat="1"/>
    <w:lsdException w:name="Emphasis" w:qFormat="1"/>
    <w:lsdException w:name="Plain Text" w:uiPriority="99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924D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3FB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6D4B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23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D6D4B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3302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F440A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qFormat/>
    <w:rsid w:val="00AD6D4B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tekstdokbold">
    <w:name w:val="tekst dok. bold"/>
    <w:qFormat/>
    <w:rsid w:val="00AD6D4B"/>
  </w:style>
  <w:style w:type="character" w:customStyle="1" w:styleId="FontStyle13">
    <w:name w:val="Font Style13"/>
    <w:qFormat/>
    <w:rsid w:val="00DF0143"/>
    <w:rPr>
      <w:rFonts w:ascii="Times New Roman" w:hAnsi="Times New Roman" w:cs="Times New Roman"/>
      <w:b/>
      <w:bCs/>
      <w:sz w:val="14"/>
      <w:szCs w:val="14"/>
    </w:rPr>
  </w:style>
  <w:style w:type="character" w:customStyle="1" w:styleId="czeinternetowe">
    <w:name w:val="Łącze internetowe"/>
    <w:rsid w:val="00917179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557682"/>
    <w:rPr>
      <w:rFonts w:ascii="Tahoma" w:hAnsi="Tahoma" w:cs="Tahoma"/>
      <w:sz w:val="16"/>
      <w:szCs w:val="16"/>
      <w:lang w:val="pl-PL" w:eastAsia="en-US" w:bidi="ar-SA"/>
    </w:rPr>
  </w:style>
  <w:style w:type="character" w:customStyle="1" w:styleId="Znak2">
    <w:name w:val="Znak2"/>
    <w:qFormat/>
    <w:rsid w:val="00723FB0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Nagwek1Znak">
    <w:name w:val="Nagłówek 1 Znak"/>
    <w:link w:val="Nagwek1"/>
    <w:qFormat/>
    <w:rsid w:val="007B42B1"/>
    <w:rPr>
      <w:rFonts w:ascii="Arial" w:hAnsi="Arial" w:cs="Arial"/>
      <w:b/>
      <w:bCs/>
      <w:kern w:val="2"/>
      <w:sz w:val="32"/>
      <w:szCs w:val="32"/>
    </w:rPr>
  </w:style>
  <w:style w:type="character" w:customStyle="1" w:styleId="TekstpodstawowyZnak">
    <w:name w:val="Tekst podstawowy Znak"/>
    <w:link w:val="Tekstpodstawowy"/>
    <w:qFormat/>
    <w:rsid w:val="007B42B1"/>
    <w:rPr>
      <w:rFonts w:ascii="Arial" w:hAnsi="Arial" w:cs="Arial"/>
      <w:b/>
      <w:bCs/>
      <w:smallCaps/>
      <w:sz w:val="36"/>
      <w:szCs w:val="36"/>
    </w:rPr>
  </w:style>
  <w:style w:type="character" w:customStyle="1" w:styleId="TytuZnak">
    <w:name w:val="Tytuł Znak"/>
    <w:link w:val="tytu"/>
    <w:qFormat/>
    <w:rsid w:val="00B979C9"/>
    <w:rPr>
      <w:bCs/>
      <w:sz w:val="22"/>
      <w:szCs w:val="22"/>
      <w:lang w:eastAsia="pl-PL"/>
    </w:rPr>
  </w:style>
  <w:style w:type="character" w:customStyle="1" w:styleId="TekstpodstawowywcityZnak">
    <w:name w:val="Tekst podstawowy wcięty Znak"/>
    <w:link w:val="Tekstpodstawowywcity"/>
    <w:qFormat/>
    <w:rsid w:val="007B42B1"/>
    <w:rPr>
      <w:sz w:val="24"/>
      <w:szCs w:val="24"/>
    </w:rPr>
  </w:style>
  <w:style w:type="character" w:customStyle="1" w:styleId="grame">
    <w:name w:val="grame"/>
    <w:basedOn w:val="Domylnaczcionkaakapitu"/>
    <w:qFormat/>
    <w:rsid w:val="007B42B1"/>
  </w:style>
  <w:style w:type="character" w:customStyle="1" w:styleId="ak1Znak1">
    <w:name w:val="ak1 Znak1"/>
    <w:qFormat/>
    <w:rsid w:val="00D74080"/>
    <w:rPr>
      <w:color w:val="000000"/>
      <w:sz w:val="24"/>
      <w:szCs w:val="24"/>
      <w:shd w:val="clear" w:color="auto" w:fill="FFFFFF"/>
    </w:rPr>
  </w:style>
  <w:style w:type="character" w:customStyle="1" w:styleId="HTML-wstpniesformatowanyZnak">
    <w:name w:val="HTML - wstępnie sformatowany Znak"/>
    <w:qFormat/>
    <w:rsid w:val="00D74080"/>
    <w:rPr>
      <w:rFonts w:ascii="Courier New" w:hAnsi="Courier New" w:cs="Courier New"/>
    </w:rPr>
  </w:style>
  <w:style w:type="character" w:styleId="Pogrubienie">
    <w:name w:val="Strong"/>
    <w:qFormat/>
    <w:rsid w:val="00D74080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rsid w:val="00D74080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414EE4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2069F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4B4D41"/>
    <w:rPr>
      <w:sz w:val="24"/>
      <w:szCs w:val="24"/>
    </w:rPr>
  </w:style>
  <w:style w:type="character" w:customStyle="1" w:styleId="ZwykytekstZnak">
    <w:name w:val="Zwykły tekst Znak"/>
    <w:link w:val="Zwykytekst"/>
    <w:uiPriority w:val="99"/>
    <w:qFormat/>
    <w:rsid w:val="00316002"/>
    <w:rPr>
      <w:rFonts w:ascii="Courier New" w:hAnsi="Courier New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qFormat/>
    <w:rsid w:val="00691C23"/>
    <w:rPr>
      <w:color w:val="605E5C"/>
      <w:shd w:val="clear" w:color="auto" w:fill="E1DFDD"/>
    </w:rPr>
  </w:style>
  <w:style w:type="character" w:customStyle="1" w:styleId="StopkaZnak">
    <w:name w:val="Stopka Znak"/>
    <w:link w:val="Stopka"/>
    <w:qFormat/>
    <w:rsid w:val="00691C23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691C23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91C2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691C2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691C23"/>
    <w:rPr>
      <w:shd w:val="clear" w:color="auto" w:fill="FFFFFF"/>
    </w:rPr>
  </w:style>
  <w:style w:type="character" w:customStyle="1" w:styleId="Teksttreci3">
    <w:name w:val="Tekst treści (3)"/>
    <w:link w:val="Teksttreci31"/>
    <w:uiPriority w:val="99"/>
    <w:qFormat/>
    <w:locked/>
    <w:rsid w:val="00691C2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691C23"/>
    <w:rPr>
      <w:shd w:val="clear" w:color="auto" w:fill="FFFFFF"/>
    </w:rPr>
  </w:style>
  <w:style w:type="character" w:styleId="UyteHipercze">
    <w:name w:val="FollowedHyperlink"/>
    <w:qFormat/>
    <w:rsid w:val="00A11638"/>
    <w:rPr>
      <w:color w:val="954F72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 w:val="0"/>
      <w:i w:val="0"/>
      <w:color w:val="auto"/>
      <w:sz w:val="22"/>
      <w:szCs w:val="24"/>
    </w:rPr>
  </w:style>
  <w:style w:type="character" w:customStyle="1" w:styleId="ListLabel3">
    <w:name w:val="ListLabel 3"/>
    <w:qFormat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6">
    <w:name w:val="ListLabel 6"/>
    <w:qFormat/>
    <w:rPr>
      <w:color w:val="auto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color w:val="auto"/>
    </w:rPr>
  </w:style>
  <w:style w:type="character" w:customStyle="1" w:styleId="ListLabel15">
    <w:name w:val="ListLabel 15"/>
    <w:qFormat/>
    <w:rPr>
      <w:strike w:val="0"/>
      <w:dstrike w:val="0"/>
      <w:color w:val="auto"/>
    </w:rPr>
  </w:style>
  <w:style w:type="character" w:customStyle="1" w:styleId="ListLabel16">
    <w:name w:val="ListLabel 16"/>
    <w:qFormat/>
    <w:rPr>
      <w:rFonts w:ascii="Times New Roman" w:hAnsi="Times New Roman"/>
      <w:b/>
      <w:color w:val="auto"/>
    </w:rPr>
  </w:style>
  <w:style w:type="character" w:customStyle="1" w:styleId="ListLabel17">
    <w:name w:val="ListLabel 17"/>
    <w:qFormat/>
    <w:rPr>
      <w:rFonts w:ascii="Times New Roman" w:hAnsi="Times New Roman"/>
      <w:b/>
      <w:bCs/>
      <w:color w:val="auto"/>
      <w:sz w:val="22"/>
      <w:szCs w:val="22"/>
    </w:rPr>
  </w:style>
  <w:style w:type="character" w:customStyle="1" w:styleId="ListLabel18">
    <w:name w:val="ListLabel 18"/>
    <w:qFormat/>
    <w:rPr>
      <w:rFonts w:ascii="Times New Roman" w:hAnsi="Times New Roman"/>
      <w:b/>
      <w:color w:val="auto"/>
      <w:sz w:val="22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b/>
      <w:color w:val="auto"/>
    </w:rPr>
  </w:style>
  <w:style w:type="character" w:customStyle="1" w:styleId="ListLabel22">
    <w:name w:val="ListLabel 22"/>
    <w:qFormat/>
    <w:rPr>
      <w:b/>
      <w:color w:val="auto"/>
    </w:rPr>
  </w:style>
  <w:style w:type="character" w:customStyle="1" w:styleId="ListLabel23">
    <w:name w:val="ListLabel 23"/>
    <w:qFormat/>
    <w:rPr>
      <w:b/>
      <w:color w:val="auto"/>
    </w:rPr>
  </w:style>
  <w:style w:type="character" w:customStyle="1" w:styleId="ListLabel24">
    <w:name w:val="ListLabel 24"/>
    <w:qFormat/>
    <w:rPr>
      <w:b/>
      <w:color w:val="auto"/>
    </w:rPr>
  </w:style>
  <w:style w:type="character" w:customStyle="1" w:styleId="ListLabel25">
    <w:name w:val="ListLabel 25"/>
    <w:qFormat/>
    <w:rPr>
      <w:strike w:val="0"/>
      <w:dstrike w:val="0"/>
      <w:color w:val="auto"/>
      <w:sz w:val="22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rFonts w:ascii="Times New Roman" w:hAnsi="Times New Roman"/>
      <w:color w:val="000000"/>
    </w:rPr>
  </w:style>
  <w:style w:type="character" w:customStyle="1" w:styleId="ListLabel28">
    <w:name w:val="ListLabel 28"/>
    <w:qFormat/>
    <w:rPr>
      <w:color w:val="000000"/>
      <w:sz w:val="22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color w:val="000000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auto"/>
      <w:sz w:val="22"/>
    </w:rPr>
  </w:style>
  <w:style w:type="character" w:customStyle="1" w:styleId="ListLabel37">
    <w:name w:val="ListLabel 37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38">
    <w:name w:val="ListLabel 38"/>
    <w:qFormat/>
    <w:rPr>
      <w:color w:val="auto"/>
      <w:sz w:val="22"/>
    </w:rPr>
  </w:style>
  <w:style w:type="character" w:customStyle="1" w:styleId="ListLabel39">
    <w:name w:val="ListLabel 39"/>
    <w:qFormat/>
    <w:rPr>
      <w:strike w:val="0"/>
      <w:dstrike w:val="0"/>
      <w:sz w:val="22"/>
      <w:szCs w:val="22"/>
    </w:rPr>
  </w:style>
  <w:style w:type="character" w:customStyle="1" w:styleId="ListLabel40">
    <w:name w:val="ListLabel 40"/>
    <w:qFormat/>
    <w:rPr>
      <w:rFonts w:cs="Times New Roman"/>
      <w:b w:val="0"/>
      <w:i w:val="0"/>
      <w:sz w:val="22"/>
      <w:u w:val="none"/>
    </w:rPr>
  </w:style>
  <w:style w:type="character" w:customStyle="1" w:styleId="ListLabel41">
    <w:name w:val="ListLabel 41"/>
    <w:qFormat/>
    <w:rPr>
      <w:b/>
      <w:i w:val="0"/>
      <w:strike w:val="0"/>
      <w:dstrike w:val="0"/>
      <w:color w:val="auto"/>
      <w:sz w:val="22"/>
      <w:szCs w:val="24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b w:val="0"/>
      <w:bCs/>
      <w:sz w:val="22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bCs/>
      <w:color w:val="auto"/>
      <w:sz w:val="22"/>
    </w:rPr>
  </w:style>
  <w:style w:type="character" w:customStyle="1" w:styleId="ListLabel52">
    <w:name w:val="ListLabel 52"/>
    <w:qFormat/>
    <w:rPr>
      <w:color w:val="auto"/>
      <w:sz w:val="22"/>
    </w:rPr>
  </w:style>
  <w:style w:type="character" w:customStyle="1" w:styleId="ListLabel53">
    <w:name w:val="ListLabel 53"/>
    <w:qFormat/>
    <w:rPr>
      <w:b w:val="0"/>
      <w:strike w:val="0"/>
      <w:dstrike w:val="0"/>
      <w:sz w:val="22"/>
      <w:szCs w:val="20"/>
    </w:rPr>
  </w:style>
  <w:style w:type="character" w:customStyle="1" w:styleId="ListLabel54">
    <w:name w:val="ListLabel 54"/>
    <w:qFormat/>
    <w:rPr>
      <w:bCs/>
      <w:color w:val="7030A0"/>
      <w:sz w:val="22"/>
      <w:szCs w:val="22"/>
      <w:u w:val="none"/>
    </w:rPr>
  </w:style>
  <w:style w:type="character" w:customStyle="1" w:styleId="ListLabel55">
    <w:name w:val="ListLabel 5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56">
    <w:name w:val="ListLabel 56"/>
    <w:qFormat/>
    <w:rPr>
      <w:bCs/>
      <w:color w:val="7030A0"/>
      <w:sz w:val="22"/>
      <w:szCs w:val="22"/>
      <w:u w:val="none"/>
    </w:rPr>
  </w:style>
  <w:style w:type="character" w:customStyle="1" w:styleId="ListLabel57">
    <w:name w:val="ListLabel 57"/>
    <w:qFormat/>
    <w:rPr>
      <w:bCs/>
      <w:color w:val="7030A0"/>
      <w:sz w:val="22"/>
      <w:szCs w:val="22"/>
      <w:u w:val="none"/>
    </w:rPr>
  </w:style>
  <w:style w:type="character" w:customStyle="1" w:styleId="ListLabel58">
    <w:name w:val="ListLabel 58"/>
    <w:qFormat/>
    <w:rPr>
      <w:bCs/>
      <w:color w:val="7030A0"/>
      <w:sz w:val="22"/>
      <w:szCs w:val="22"/>
      <w:u w:val="none"/>
    </w:rPr>
  </w:style>
  <w:style w:type="character" w:customStyle="1" w:styleId="ListLabel59">
    <w:name w:val="ListLabel 59"/>
    <w:qFormat/>
    <w:rPr>
      <w:bCs/>
      <w:color w:val="7030A0"/>
      <w:sz w:val="22"/>
      <w:szCs w:val="22"/>
      <w:u w:val="none"/>
    </w:rPr>
  </w:style>
  <w:style w:type="character" w:customStyle="1" w:styleId="ListLabel60">
    <w:name w:val="ListLabel 60"/>
    <w:qFormat/>
    <w:rPr>
      <w:bCs/>
      <w:color w:val="7030A0"/>
      <w:sz w:val="22"/>
      <w:szCs w:val="22"/>
      <w:u w:val="none"/>
    </w:rPr>
  </w:style>
  <w:style w:type="character" w:customStyle="1" w:styleId="ListLabel61">
    <w:name w:val="ListLabel 61"/>
    <w:qFormat/>
    <w:rPr>
      <w:bCs/>
      <w:color w:val="7030A0"/>
      <w:sz w:val="22"/>
      <w:szCs w:val="22"/>
      <w:u w:val="none"/>
    </w:rPr>
  </w:style>
  <w:style w:type="character" w:customStyle="1" w:styleId="ListLabel62">
    <w:name w:val="ListLabel 62"/>
    <w:qFormat/>
    <w:rPr>
      <w:bCs/>
      <w:color w:val="7030A0"/>
      <w:sz w:val="22"/>
      <w:szCs w:val="22"/>
      <w:u w:val="none"/>
    </w:rPr>
  </w:style>
  <w:style w:type="character" w:customStyle="1" w:styleId="ListLabel63">
    <w:name w:val="ListLabel 63"/>
    <w:qFormat/>
    <w:rPr>
      <w:b/>
      <w:bCs/>
      <w:color w:val="000000"/>
      <w:sz w:val="22"/>
      <w:szCs w:val="24"/>
    </w:rPr>
  </w:style>
  <w:style w:type="character" w:customStyle="1" w:styleId="ListLabel64">
    <w:name w:val="ListLabel 64"/>
    <w:qFormat/>
    <w:rPr>
      <w:strike w:val="0"/>
      <w:dstrike w:val="0"/>
      <w:color w:val="000000"/>
      <w:sz w:val="22"/>
      <w:szCs w:val="22"/>
    </w:rPr>
  </w:style>
  <w:style w:type="character" w:customStyle="1" w:styleId="ListLabel65">
    <w:name w:val="ListLabel 65"/>
    <w:qFormat/>
    <w:rPr>
      <w:rFonts w:cs="Times New Roman"/>
      <w:color w:val="000000"/>
      <w:sz w:val="22"/>
      <w:szCs w:val="22"/>
    </w:rPr>
  </w:style>
  <w:style w:type="character" w:customStyle="1" w:styleId="ListLabel66">
    <w:name w:val="ListLabel 66"/>
    <w:qFormat/>
    <w:rPr>
      <w:i w:val="0"/>
      <w:iCs/>
      <w:sz w:val="22"/>
    </w:rPr>
  </w:style>
  <w:style w:type="character" w:customStyle="1" w:styleId="ListLabel67">
    <w:name w:val="ListLabel 67"/>
    <w:qFormat/>
    <w:rPr>
      <w:b w:val="0"/>
      <w:i w:val="0"/>
    </w:rPr>
  </w:style>
  <w:style w:type="character" w:customStyle="1" w:styleId="ListLabel68">
    <w:name w:val="ListLabel 68"/>
    <w:qFormat/>
    <w:rPr>
      <w:b/>
      <w:color w:val="auto"/>
      <w:sz w:val="22"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bCs/>
      <w:sz w:val="22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  <w:bCs/>
      <w:sz w:val="22"/>
    </w:rPr>
  </w:style>
  <w:style w:type="character" w:customStyle="1" w:styleId="ListLabel79">
    <w:name w:val="ListLabel 79"/>
    <w:qFormat/>
    <w:rPr>
      <w:b w:val="0"/>
      <w:color w:val="auto"/>
    </w:rPr>
  </w:style>
  <w:style w:type="character" w:customStyle="1" w:styleId="ListLabel80">
    <w:name w:val="ListLabel 80"/>
    <w:qFormat/>
    <w:rPr>
      <w:b/>
      <w:color w:val="auto"/>
      <w:sz w:val="22"/>
    </w:rPr>
  </w:style>
  <w:style w:type="character" w:customStyle="1" w:styleId="ListLabel81">
    <w:name w:val="ListLabel 81"/>
    <w:qFormat/>
    <w:rPr>
      <w:b/>
      <w:color w:val="auto"/>
      <w:sz w:val="22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b w:val="0"/>
      <w:color w:val="auto"/>
    </w:rPr>
  </w:style>
  <w:style w:type="character" w:customStyle="1" w:styleId="ListLabel84">
    <w:name w:val="ListLabel 84"/>
    <w:qFormat/>
    <w:rPr>
      <w:b w:val="0"/>
      <w:color w:val="auto"/>
    </w:rPr>
  </w:style>
  <w:style w:type="character" w:customStyle="1" w:styleId="ListLabel85">
    <w:name w:val="ListLabel 85"/>
    <w:qFormat/>
    <w:rPr>
      <w:b w:val="0"/>
      <w:color w:val="auto"/>
    </w:rPr>
  </w:style>
  <w:style w:type="character" w:customStyle="1" w:styleId="ListLabel86">
    <w:name w:val="ListLabel 86"/>
    <w:qFormat/>
    <w:rPr>
      <w:b w:val="0"/>
      <w:color w:val="auto"/>
    </w:rPr>
  </w:style>
  <w:style w:type="character" w:customStyle="1" w:styleId="ListLabel87">
    <w:name w:val="ListLabel 87"/>
    <w:qFormat/>
    <w:rPr>
      <w:b w:val="0"/>
      <w:color w:val="auto"/>
    </w:rPr>
  </w:style>
  <w:style w:type="character" w:customStyle="1" w:styleId="ListLabel88">
    <w:name w:val="ListLabel 88"/>
    <w:qFormat/>
    <w:rPr>
      <w:b/>
      <w:bCs/>
      <w:sz w:val="22"/>
    </w:rPr>
  </w:style>
  <w:style w:type="character" w:customStyle="1" w:styleId="ListLabel89">
    <w:name w:val="ListLabel 89"/>
    <w:qFormat/>
    <w:rPr>
      <w:b/>
      <w:strike w:val="0"/>
      <w:dstrike w:val="0"/>
      <w:sz w:val="22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  <w:color w:val="auto"/>
      <w:sz w:val="22"/>
    </w:rPr>
  </w:style>
  <w:style w:type="character" w:customStyle="1" w:styleId="ListLabel98">
    <w:name w:val="ListLabel 98"/>
    <w:qFormat/>
    <w:rPr>
      <w:b w:val="0"/>
      <w:color w:val="auto"/>
      <w:sz w:val="22"/>
    </w:rPr>
  </w:style>
  <w:style w:type="character" w:customStyle="1" w:styleId="ListLabel99">
    <w:name w:val="ListLabel 99"/>
    <w:qFormat/>
    <w:rPr>
      <w:color w:val="auto"/>
      <w:sz w:val="22"/>
    </w:rPr>
  </w:style>
  <w:style w:type="character" w:customStyle="1" w:styleId="ListLabel100">
    <w:name w:val="ListLabel 100"/>
    <w:qFormat/>
    <w:rPr>
      <w:rFonts w:eastAsia="Times New Roman" w:cs="Times New Roman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b w:val="0"/>
      <w:color w:val="auto"/>
      <w:sz w:val="22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color w:val="auto"/>
      <w:sz w:val="22"/>
    </w:rPr>
  </w:style>
  <w:style w:type="character" w:customStyle="1" w:styleId="ListLabel107">
    <w:name w:val="ListLabel 107"/>
    <w:qFormat/>
    <w:rPr>
      <w:i w:val="0"/>
      <w:color w:val="auto"/>
      <w:sz w:val="22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z w:val="22"/>
      <w:u w:val="none"/>
    </w:rPr>
  </w:style>
  <w:style w:type="character" w:customStyle="1" w:styleId="ListLabel109">
    <w:name w:val="ListLabel 109"/>
    <w:qFormat/>
    <w:rPr>
      <w:b/>
      <w:i w:val="0"/>
      <w:sz w:val="22"/>
      <w:u w:val="none"/>
    </w:rPr>
  </w:style>
  <w:style w:type="character" w:customStyle="1" w:styleId="ListLabel110">
    <w:name w:val="ListLabel 110"/>
    <w:qFormat/>
    <w:rPr>
      <w:b/>
      <w:color w:val="auto"/>
      <w:sz w:val="22"/>
    </w:rPr>
  </w:style>
  <w:style w:type="character" w:customStyle="1" w:styleId="ListLabel111">
    <w:name w:val="ListLabel 111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12">
    <w:name w:val="ListLabel 112"/>
    <w:qFormat/>
    <w:rPr>
      <w:color w:val="auto"/>
    </w:rPr>
  </w:style>
  <w:style w:type="character" w:customStyle="1" w:styleId="ListLabel113">
    <w:name w:val="ListLabel 113"/>
    <w:qFormat/>
    <w:rPr>
      <w:rFonts w:ascii="Times New Roman" w:hAnsi="Times New Roman"/>
      <w:b/>
      <w:bCs w:val="0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ascii="Times New Roman" w:hAnsi="Times New Roman"/>
      <w:b w:val="0"/>
      <w:sz w:val="22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color w:val="auto"/>
      <w:sz w:val="22"/>
      <w:szCs w:val="22"/>
      <w:u w:val="none"/>
    </w:rPr>
  </w:style>
  <w:style w:type="character" w:customStyle="1" w:styleId="ListLabel123">
    <w:name w:val="ListLabel 123"/>
    <w:qFormat/>
    <w:rPr>
      <w:color w:val="auto"/>
      <w:sz w:val="22"/>
      <w:szCs w:val="22"/>
    </w:rPr>
  </w:style>
  <w:style w:type="character" w:customStyle="1" w:styleId="ListLabel124">
    <w:name w:val="ListLabel 124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h1">
    <w:name w:val="h1"/>
    <w:qFormat/>
    <w:rsid w:val="000A5393"/>
  </w:style>
  <w:style w:type="character" w:customStyle="1" w:styleId="Nagwek8Znak">
    <w:name w:val="Nagłówek 8 Znak"/>
    <w:basedOn w:val="Domylnaczcionkaakapitu"/>
    <w:link w:val="Nagwek8"/>
    <w:qFormat/>
    <w:rsid w:val="00F440AE"/>
    <w:rPr>
      <w:i/>
      <w:iCs/>
      <w:sz w:val="24"/>
      <w:szCs w:val="24"/>
      <w:lang w:eastAsia="pl-PL"/>
    </w:rPr>
  </w:style>
  <w:style w:type="character" w:customStyle="1" w:styleId="ListLabel125">
    <w:name w:val="ListLabel 125"/>
    <w:qFormat/>
    <w:rPr>
      <w:b w:val="0"/>
      <w:i w:val="0"/>
      <w:color w:val="auto"/>
      <w:sz w:val="22"/>
      <w:szCs w:val="24"/>
    </w:rPr>
  </w:style>
  <w:style w:type="character" w:customStyle="1" w:styleId="ListLabel126">
    <w:name w:val="ListLabel 126"/>
    <w:qFormat/>
    <w:rPr>
      <w:rFonts w:ascii="Times New Roman" w:hAnsi="Times New Roman"/>
      <w:b/>
      <w:sz w:val="22"/>
    </w:rPr>
  </w:style>
  <w:style w:type="character" w:customStyle="1" w:styleId="ListLabel127">
    <w:name w:val="ListLabel 127"/>
    <w:qFormat/>
    <w:rPr>
      <w:b/>
      <w:sz w:val="22"/>
    </w:rPr>
  </w:style>
  <w:style w:type="character" w:customStyle="1" w:styleId="ListLabel128">
    <w:name w:val="ListLabel 12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29">
    <w:name w:val="ListLabel 129"/>
    <w:qFormat/>
    <w:rPr>
      <w:rFonts w:cs="Symbol"/>
      <w:color w:val="auto"/>
      <w:sz w:val="22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  <w:color w:val="auto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strike w:val="0"/>
      <w:dstrike w:val="0"/>
      <w:color w:val="auto"/>
      <w:sz w:val="22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</w:rPr>
  </w:style>
  <w:style w:type="character" w:customStyle="1" w:styleId="ListLabel150">
    <w:name w:val="ListLabel 150"/>
    <w:qFormat/>
    <w:rPr>
      <w:color w:val="000000"/>
      <w:sz w:val="22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color w:val="000000"/>
    </w:rPr>
  </w:style>
  <w:style w:type="character" w:customStyle="1" w:styleId="ListLabel153">
    <w:name w:val="ListLabel 153"/>
    <w:qFormat/>
    <w:rPr>
      <w:color w:val="000000"/>
    </w:rPr>
  </w:style>
  <w:style w:type="character" w:customStyle="1" w:styleId="ListLabel154">
    <w:name w:val="ListLabel 154"/>
    <w:qFormat/>
    <w:rPr>
      <w:color w:val="000000"/>
    </w:rPr>
  </w:style>
  <w:style w:type="character" w:customStyle="1" w:styleId="ListLabel155">
    <w:name w:val="ListLabel 155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auto"/>
      <w:sz w:val="22"/>
    </w:rPr>
  </w:style>
  <w:style w:type="character" w:customStyle="1" w:styleId="ListLabel159">
    <w:name w:val="ListLabel 15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160">
    <w:name w:val="ListLabel 160"/>
    <w:qFormat/>
    <w:rPr>
      <w:color w:val="auto"/>
      <w:sz w:val="22"/>
    </w:rPr>
  </w:style>
  <w:style w:type="character" w:customStyle="1" w:styleId="ListLabel161">
    <w:name w:val="ListLabel 161"/>
    <w:qFormat/>
    <w:rPr>
      <w:strike w:val="0"/>
      <w:dstrike w:val="0"/>
      <w:sz w:val="22"/>
      <w:szCs w:val="22"/>
    </w:rPr>
  </w:style>
  <w:style w:type="character" w:customStyle="1" w:styleId="ListLabel162">
    <w:name w:val="ListLabel 16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63">
    <w:name w:val="ListLabel 16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164">
    <w:name w:val="ListLabel 164"/>
    <w:qFormat/>
    <w:rPr>
      <w:b/>
      <w:bCs/>
      <w:color w:val="auto"/>
      <w:sz w:val="22"/>
    </w:rPr>
  </w:style>
  <w:style w:type="character" w:customStyle="1" w:styleId="ListLabel165">
    <w:name w:val="ListLabel 165"/>
    <w:qFormat/>
    <w:rPr>
      <w:color w:val="auto"/>
      <w:sz w:val="22"/>
    </w:rPr>
  </w:style>
  <w:style w:type="character" w:customStyle="1" w:styleId="ListLabel166">
    <w:name w:val="ListLabel 166"/>
    <w:qFormat/>
    <w:rPr>
      <w:b w:val="0"/>
      <w:strike w:val="0"/>
      <w:dstrike w:val="0"/>
      <w:sz w:val="22"/>
      <w:szCs w:val="16"/>
    </w:rPr>
  </w:style>
  <w:style w:type="character" w:customStyle="1" w:styleId="ListLabel167">
    <w:name w:val="ListLabel 167"/>
    <w:qFormat/>
    <w:rPr>
      <w:i w:val="0"/>
      <w:iCs/>
      <w:sz w:val="22"/>
    </w:rPr>
  </w:style>
  <w:style w:type="character" w:customStyle="1" w:styleId="ListLabel168">
    <w:name w:val="ListLabel 168"/>
    <w:qFormat/>
    <w:rPr>
      <w:b/>
      <w:color w:val="auto"/>
      <w:sz w:val="22"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  <w:sz w:val="22"/>
    </w:rPr>
  </w:style>
  <w:style w:type="character" w:customStyle="1" w:styleId="ListLabel171">
    <w:name w:val="ListLabel 171"/>
    <w:qFormat/>
    <w:rPr>
      <w:b w:val="0"/>
      <w:bCs/>
      <w:sz w:val="22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rFonts w:ascii="Times New Roman" w:hAnsi="Times New Roman"/>
      <w:b/>
      <w:bCs w:val="0"/>
      <w:sz w:val="22"/>
    </w:rPr>
  </w:style>
  <w:style w:type="character" w:customStyle="1" w:styleId="ListLabel179">
    <w:name w:val="ListLabel 179"/>
    <w:qFormat/>
    <w:rPr>
      <w:b w:val="0"/>
      <w:color w:val="auto"/>
    </w:rPr>
  </w:style>
  <w:style w:type="character" w:customStyle="1" w:styleId="ListLabel180">
    <w:name w:val="ListLabel 180"/>
    <w:qFormat/>
    <w:rPr>
      <w:b/>
      <w:color w:val="auto"/>
      <w:sz w:val="22"/>
    </w:rPr>
  </w:style>
  <w:style w:type="character" w:customStyle="1" w:styleId="ListLabel181">
    <w:name w:val="ListLabel 181"/>
    <w:qFormat/>
    <w:rPr>
      <w:b/>
      <w:color w:val="auto"/>
      <w:sz w:val="22"/>
    </w:rPr>
  </w:style>
  <w:style w:type="character" w:customStyle="1" w:styleId="ListLabel182">
    <w:name w:val="ListLabel 182"/>
    <w:qFormat/>
    <w:rPr>
      <w:b w:val="0"/>
      <w:color w:val="auto"/>
    </w:rPr>
  </w:style>
  <w:style w:type="character" w:customStyle="1" w:styleId="ListLabel183">
    <w:name w:val="ListLabel 183"/>
    <w:qFormat/>
    <w:rPr>
      <w:b w:val="0"/>
      <w:color w:val="auto"/>
    </w:rPr>
  </w:style>
  <w:style w:type="character" w:customStyle="1" w:styleId="ListLabel184">
    <w:name w:val="ListLabel 184"/>
    <w:qFormat/>
    <w:rPr>
      <w:b w:val="0"/>
      <w:color w:val="auto"/>
    </w:rPr>
  </w:style>
  <w:style w:type="character" w:customStyle="1" w:styleId="ListLabel185">
    <w:name w:val="ListLabel 185"/>
    <w:qFormat/>
    <w:rPr>
      <w:b w:val="0"/>
      <w:color w:val="auto"/>
    </w:rPr>
  </w:style>
  <w:style w:type="character" w:customStyle="1" w:styleId="ListLabel186">
    <w:name w:val="ListLabel 186"/>
    <w:qFormat/>
    <w:rPr>
      <w:b w:val="0"/>
      <w:color w:val="auto"/>
    </w:rPr>
  </w:style>
  <w:style w:type="character" w:customStyle="1" w:styleId="ListLabel187">
    <w:name w:val="ListLabel 187"/>
    <w:qFormat/>
    <w:rPr>
      <w:b w:val="0"/>
      <w:color w:val="auto"/>
    </w:rPr>
  </w:style>
  <w:style w:type="character" w:customStyle="1" w:styleId="ListLabel188">
    <w:name w:val="ListLabel 188"/>
    <w:qFormat/>
    <w:rPr>
      <w:b/>
      <w:bCs/>
      <w:sz w:val="22"/>
    </w:rPr>
  </w:style>
  <w:style w:type="character" w:customStyle="1" w:styleId="ListLabel189">
    <w:name w:val="ListLabel 189"/>
    <w:qFormat/>
    <w:rPr>
      <w:b/>
      <w:strike w:val="0"/>
      <w:dstrike w:val="0"/>
      <w:sz w:val="22"/>
    </w:rPr>
  </w:style>
  <w:style w:type="character" w:customStyle="1" w:styleId="ListLabel190">
    <w:name w:val="ListLabel 190"/>
    <w:qFormat/>
    <w:rPr>
      <w:b w:val="0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  <w:color w:val="auto"/>
      <w:sz w:val="22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199">
    <w:name w:val="ListLabel 199"/>
    <w:qFormat/>
    <w:rPr>
      <w:b/>
      <w:i w:val="0"/>
      <w:sz w:val="22"/>
      <w:u w:val="none"/>
    </w:rPr>
  </w:style>
  <w:style w:type="character" w:customStyle="1" w:styleId="ListLabel200">
    <w:name w:val="ListLabel 20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201">
    <w:name w:val="ListLabel 201"/>
    <w:qFormat/>
    <w:rPr>
      <w:b w:val="0"/>
    </w:rPr>
  </w:style>
  <w:style w:type="character" w:customStyle="1" w:styleId="ListLabel202">
    <w:name w:val="ListLabel 202"/>
    <w:qFormat/>
    <w:rPr>
      <w:rFonts w:ascii="Times New Roman" w:hAnsi="Times New Roman"/>
      <w:b/>
      <w:strike w:val="0"/>
      <w:dstrike w:val="0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b w:val="0"/>
    </w:rPr>
  </w:style>
  <w:style w:type="character" w:customStyle="1" w:styleId="ListLabel206">
    <w:name w:val="ListLabel 206"/>
    <w:qFormat/>
    <w:rPr>
      <w:b w:val="0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b/>
      <w:color w:val="auto"/>
      <w:sz w:val="22"/>
    </w:rPr>
  </w:style>
  <w:style w:type="character" w:customStyle="1" w:styleId="ListLabel211">
    <w:name w:val="ListLabel 211"/>
    <w:qFormat/>
    <w:rPr>
      <w:b w:val="0"/>
      <w:bCs w:val="0"/>
      <w:i w:val="0"/>
      <w:color w:val="000000"/>
      <w:sz w:val="22"/>
      <w:szCs w:val="22"/>
    </w:rPr>
  </w:style>
  <w:style w:type="character" w:customStyle="1" w:styleId="ListLabel212">
    <w:name w:val="ListLabel 212"/>
    <w:qFormat/>
    <w:rPr>
      <w:b/>
      <w:bCs w:val="0"/>
      <w:i w:val="0"/>
      <w:iCs w:val="0"/>
      <w:sz w:val="22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4">
    <w:name w:val="ListLabel 224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5">
    <w:name w:val="ListLabel 225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227">
    <w:name w:val="ListLabel 227"/>
    <w:qFormat/>
    <w:rPr>
      <w:b w:val="0"/>
      <w:i w:val="0"/>
      <w:sz w:val="20"/>
      <w:szCs w:val="20"/>
    </w:rPr>
  </w:style>
  <w:style w:type="character" w:customStyle="1" w:styleId="ListLabel228">
    <w:name w:val="ListLabel 228"/>
    <w:qFormat/>
    <w:rPr>
      <w:b w:val="0"/>
      <w:sz w:val="22"/>
    </w:rPr>
  </w:style>
  <w:style w:type="character" w:customStyle="1" w:styleId="ListLabel229">
    <w:name w:val="ListLabel 229"/>
    <w:qFormat/>
    <w:rPr>
      <w:rFonts w:eastAsia="Times New Roman" w:cs="Cambria"/>
    </w:rPr>
  </w:style>
  <w:style w:type="character" w:customStyle="1" w:styleId="ListLabel230">
    <w:name w:val="ListLabel 230"/>
    <w:qFormat/>
    <w:rPr>
      <w:b/>
      <w:strike w:val="0"/>
      <w:dstrike w:val="0"/>
      <w:color w:val="auto"/>
      <w:sz w:val="22"/>
    </w:rPr>
  </w:style>
  <w:style w:type="character" w:customStyle="1" w:styleId="ListLabel231">
    <w:name w:val="ListLabel 231"/>
    <w:qFormat/>
    <w:rPr>
      <w:b/>
      <w:bCs w:val="0"/>
      <w:color w:val="auto"/>
      <w:sz w:val="22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b/>
      <w:i w:val="0"/>
      <w:color w:val="auto"/>
      <w:sz w:val="22"/>
      <w:szCs w:val="22"/>
    </w:rPr>
  </w:style>
  <w:style w:type="character" w:customStyle="1" w:styleId="ListLabel239">
    <w:name w:val="ListLabel 23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240">
    <w:name w:val="ListLabel 240"/>
    <w:qFormat/>
    <w:rPr>
      <w:color w:val="auto"/>
      <w:sz w:val="22"/>
      <w:szCs w:val="22"/>
      <w:u w:val="none"/>
    </w:rPr>
  </w:style>
  <w:style w:type="character" w:customStyle="1" w:styleId="ListLabel241">
    <w:name w:val="ListLabel 241"/>
    <w:qFormat/>
    <w:rPr>
      <w:color w:val="auto"/>
      <w:sz w:val="22"/>
      <w:szCs w:val="22"/>
    </w:rPr>
  </w:style>
  <w:style w:type="character" w:customStyle="1" w:styleId="ListLabel242">
    <w:name w:val="ListLabel 242"/>
    <w:qFormat/>
    <w:rPr>
      <w:b/>
      <w:bCs/>
      <w:color w:val="auto"/>
      <w:sz w:val="22"/>
      <w:szCs w:val="22"/>
    </w:rPr>
  </w:style>
  <w:style w:type="character" w:customStyle="1" w:styleId="ListLabel243">
    <w:name w:val="ListLabel 243"/>
    <w:qFormat/>
    <w:rPr>
      <w:rFonts w:ascii="Times New Roman" w:hAnsi="Times New Roman" w:cs="Times New Roman"/>
      <w:bCs/>
      <w:lang w:eastAsia="pl-PL"/>
    </w:rPr>
  </w:style>
  <w:style w:type="character" w:customStyle="1" w:styleId="ListLabel244">
    <w:name w:val="ListLabel 244"/>
    <w:qFormat/>
    <w:rPr>
      <w:rFonts w:ascii="Times New Roman" w:hAnsi="Times New Roman" w:cs="Times New Roman"/>
      <w:lang w:eastAsia="pl-PL"/>
    </w:rPr>
  </w:style>
  <w:style w:type="character" w:customStyle="1" w:styleId="ListLabel245">
    <w:name w:val="ListLabel 245"/>
    <w:qFormat/>
    <w:rPr>
      <w:b w:val="0"/>
      <w:i w:val="0"/>
      <w:color w:val="auto"/>
      <w:sz w:val="22"/>
      <w:szCs w:val="24"/>
    </w:rPr>
  </w:style>
  <w:style w:type="character" w:customStyle="1" w:styleId="ListLabel246">
    <w:name w:val="ListLabel 246"/>
    <w:qFormat/>
    <w:rPr>
      <w:rFonts w:ascii="Times New Roman" w:hAnsi="Times New Roman"/>
      <w:b/>
      <w:sz w:val="22"/>
    </w:rPr>
  </w:style>
  <w:style w:type="character" w:customStyle="1" w:styleId="ListLabel247">
    <w:name w:val="ListLabel 247"/>
    <w:qFormat/>
    <w:rPr>
      <w:b/>
      <w:sz w:val="22"/>
    </w:rPr>
  </w:style>
  <w:style w:type="character" w:customStyle="1" w:styleId="ListLabel248">
    <w:name w:val="ListLabel 24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249">
    <w:name w:val="ListLabel 249"/>
    <w:qFormat/>
    <w:rPr>
      <w:rFonts w:cs="Symbol"/>
      <w:color w:val="auto"/>
      <w:sz w:val="22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color w:val="auto"/>
      <w:sz w:val="22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strike w:val="0"/>
      <w:dstrike w:val="0"/>
      <w:color w:val="auto"/>
      <w:sz w:val="22"/>
    </w:rPr>
  </w:style>
  <w:style w:type="character" w:customStyle="1" w:styleId="ListLabel268">
    <w:name w:val="ListLabel 268"/>
    <w:qFormat/>
    <w:rPr>
      <w:color w:val="auto"/>
      <w:sz w:val="22"/>
    </w:rPr>
  </w:style>
  <w:style w:type="character" w:customStyle="1" w:styleId="ListLabel269">
    <w:name w:val="ListLabel 269"/>
    <w:qFormat/>
    <w:rPr>
      <w:rFonts w:ascii="Times New Roman" w:hAnsi="Times New Roman"/>
      <w:color w:val="000000"/>
    </w:rPr>
  </w:style>
  <w:style w:type="character" w:customStyle="1" w:styleId="ListLabel270">
    <w:name w:val="ListLabel 270"/>
    <w:qFormat/>
    <w:rPr>
      <w:color w:val="000000"/>
      <w:sz w:val="22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color w:val="000000"/>
    </w:rPr>
  </w:style>
  <w:style w:type="character" w:customStyle="1" w:styleId="ListLabel273">
    <w:name w:val="ListLabel 273"/>
    <w:qFormat/>
    <w:rPr>
      <w:color w:val="000000"/>
    </w:rPr>
  </w:style>
  <w:style w:type="character" w:customStyle="1" w:styleId="ListLabel274">
    <w:name w:val="ListLabel 274"/>
    <w:qFormat/>
    <w:rPr>
      <w:color w:val="000000"/>
    </w:rPr>
  </w:style>
  <w:style w:type="character" w:customStyle="1" w:styleId="ListLabel275">
    <w:name w:val="ListLabel 275"/>
    <w:qFormat/>
    <w:rPr>
      <w:color w:val="000000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auto"/>
      <w:sz w:val="22"/>
    </w:rPr>
  </w:style>
  <w:style w:type="character" w:customStyle="1" w:styleId="ListLabel279">
    <w:name w:val="ListLabel 27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280">
    <w:name w:val="ListLabel 280"/>
    <w:qFormat/>
    <w:rPr>
      <w:color w:val="auto"/>
      <w:sz w:val="22"/>
    </w:rPr>
  </w:style>
  <w:style w:type="character" w:customStyle="1" w:styleId="ListLabel281">
    <w:name w:val="ListLabel 281"/>
    <w:qFormat/>
    <w:rPr>
      <w:strike w:val="0"/>
      <w:dstrike w:val="0"/>
      <w:sz w:val="22"/>
      <w:szCs w:val="22"/>
    </w:rPr>
  </w:style>
  <w:style w:type="character" w:customStyle="1" w:styleId="ListLabel282">
    <w:name w:val="ListLabel 28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283">
    <w:name w:val="ListLabel 28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284">
    <w:name w:val="ListLabel 284"/>
    <w:qFormat/>
    <w:rPr>
      <w:b/>
      <w:bCs/>
      <w:color w:val="auto"/>
      <w:sz w:val="22"/>
    </w:rPr>
  </w:style>
  <w:style w:type="character" w:customStyle="1" w:styleId="ListLabel285">
    <w:name w:val="ListLabel 285"/>
    <w:qFormat/>
    <w:rPr>
      <w:color w:val="auto"/>
      <w:sz w:val="22"/>
    </w:rPr>
  </w:style>
  <w:style w:type="character" w:customStyle="1" w:styleId="ListLabel286">
    <w:name w:val="ListLabel 286"/>
    <w:qFormat/>
    <w:rPr>
      <w:b w:val="0"/>
      <w:strike w:val="0"/>
      <w:dstrike w:val="0"/>
      <w:sz w:val="22"/>
      <w:szCs w:val="16"/>
    </w:rPr>
  </w:style>
  <w:style w:type="character" w:customStyle="1" w:styleId="ListLabel287">
    <w:name w:val="ListLabel 287"/>
    <w:qFormat/>
    <w:rPr>
      <w:i w:val="0"/>
      <w:iCs/>
      <w:sz w:val="22"/>
    </w:rPr>
  </w:style>
  <w:style w:type="character" w:customStyle="1" w:styleId="ListLabel288">
    <w:name w:val="ListLabel 288"/>
    <w:qFormat/>
    <w:rPr>
      <w:b/>
      <w:color w:val="auto"/>
      <w:sz w:val="22"/>
    </w:rPr>
  </w:style>
  <w:style w:type="character" w:customStyle="1" w:styleId="ListLabel289">
    <w:name w:val="ListLabel 289"/>
    <w:qFormat/>
    <w:rPr>
      <w:b/>
    </w:rPr>
  </w:style>
  <w:style w:type="character" w:customStyle="1" w:styleId="ListLabel290">
    <w:name w:val="ListLabel 290"/>
    <w:qFormat/>
    <w:rPr>
      <w:b/>
      <w:sz w:val="22"/>
    </w:rPr>
  </w:style>
  <w:style w:type="character" w:customStyle="1" w:styleId="ListLabel291">
    <w:name w:val="ListLabel 291"/>
    <w:qFormat/>
    <w:rPr>
      <w:b w:val="0"/>
      <w:bCs/>
      <w:sz w:val="22"/>
    </w:rPr>
  </w:style>
  <w:style w:type="character" w:customStyle="1" w:styleId="ListLabel292">
    <w:name w:val="ListLabel 292"/>
    <w:qFormat/>
    <w:rPr>
      <w:b/>
    </w:rPr>
  </w:style>
  <w:style w:type="character" w:customStyle="1" w:styleId="ListLabel293">
    <w:name w:val="ListLabel 293"/>
    <w:qFormat/>
    <w:rPr>
      <w:b/>
    </w:rPr>
  </w:style>
  <w:style w:type="character" w:customStyle="1" w:styleId="ListLabel294">
    <w:name w:val="ListLabel 294"/>
    <w:qFormat/>
    <w:rPr>
      <w:b/>
    </w:rPr>
  </w:style>
  <w:style w:type="character" w:customStyle="1" w:styleId="ListLabel295">
    <w:name w:val="ListLabel 295"/>
    <w:qFormat/>
    <w:rPr>
      <w:b/>
    </w:rPr>
  </w:style>
  <w:style w:type="character" w:customStyle="1" w:styleId="ListLabel296">
    <w:name w:val="ListLabel 296"/>
    <w:qFormat/>
    <w:rPr>
      <w:b/>
    </w:rPr>
  </w:style>
  <w:style w:type="character" w:customStyle="1" w:styleId="ListLabel297">
    <w:name w:val="ListLabel 297"/>
    <w:qFormat/>
    <w:rPr>
      <w:b/>
    </w:rPr>
  </w:style>
  <w:style w:type="character" w:customStyle="1" w:styleId="ListLabel298">
    <w:name w:val="ListLabel 298"/>
    <w:qFormat/>
    <w:rPr>
      <w:rFonts w:ascii="Times New Roman" w:hAnsi="Times New Roman"/>
      <w:b/>
      <w:bCs w:val="0"/>
      <w:sz w:val="22"/>
    </w:rPr>
  </w:style>
  <w:style w:type="character" w:customStyle="1" w:styleId="ListLabel299">
    <w:name w:val="ListLabel 299"/>
    <w:qFormat/>
    <w:rPr>
      <w:b w:val="0"/>
      <w:color w:val="auto"/>
    </w:rPr>
  </w:style>
  <w:style w:type="character" w:customStyle="1" w:styleId="ListLabel300">
    <w:name w:val="ListLabel 300"/>
    <w:qFormat/>
    <w:rPr>
      <w:b/>
      <w:color w:val="auto"/>
      <w:sz w:val="22"/>
    </w:rPr>
  </w:style>
  <w:style w:type="character" w:customStyle="1" w:styleId="ListLabel301">
    <w:name w:val="ListLabel 301"/>
    <w:qFormat/>
    <w:rPr>
      <w:b/>
      <w:color w:val="auto"/>
      <w:sz w:val="22"/>
    </w:rPr>
  </w:style>
  <w:style w:type="character" w:customStyle="1" w:styleId="ListLabel302">
    <w:name w:val="ListLabel 302"/>
    <w:qFormat/>
    <w:rPr>
      <w:b w:val="0"/>
      <w:color w:val="auto"/>
    </w:rPr>
  </w:style>
  <w:style w:type="character" w:customStyle="1" w:styleId="ListLabel303">
    <w:name w:val="ListLabel 303"/>
    <w:qFormat/>
    <w:rPr>
      <w:b w:val="0"/>
      <w:color w:val="auto"/>
    </w:rPr>
  </w:style>
  <w:style w:type="character" w:customStyle="1" w:styleId="ListLabel304">
    <w:name w:val="ListLabel 304"/>
    <w:qFormat/>
    <w:rPr>
      <w:b w:val="0"/>
      <w:color w:val="auto"/>
    </w:rPr>
  </w:style>
  <w:style w:type="character" w:customStyle="1" w:styleId="ListLabel305">
    <w:name w:val="ListLabel 305"/>
    <w:qFormat/>
    <w:rPr>
      <w:b w:val="0"/>
      <w:color w:val="auto"/>
    </w:rPr>
  </w:style>
  <w:style w:type="character" w:customStyle="1" w:styleId="ListLabel306">
    <w:name w:val="ListLabel 306"/>
    <w:qFormat/>
    <w:rPr>
      <w:b w:val="0"/>
      <w:color w:val="auto"/>
    </w:rPr>
  </w:style>
  <w:style w:type="character" w:customStyle="1" w:styleId="ListLabel307">
    <w:name w:val="ListLabel 307"/>
    <w:qFormat/>
    <w:rPr>
      <w:b w:val="0"/>
      <w:color w:val="auto"/>
    </w:rPr>
  </w:style>
  <w:style w:type="character" w:customStyle="1" w:styleId="ListLabel308">
    <w:name w:val="ListLabel 308"/>
    <w:qFormat/>
    <w:rPr>
      <w:b/>
      <w:bCs/>
      <w:sz w:val="22"/>
    </w:rPr>
  </w:style>
  <w:style w:type="character" w:customStyle="1" w:styleId="ListLabel309">
    <w:name w:val="ListLabel 309"/>
    <w:qFormat/>
    <w:rPr>
      <w:b/>
      <w:strike w:val="0"/>
      <w:dstrike w:val="0"/>
      <w:sz w:val="22"/>
    </w:rPr>
  </w:style>
  <w:style w:type="character" w:customStyle="1" w:styleId="ListLabel310">
    <w:name w:val="ListLabel 310"/>
    <w:qFormat/>
    <w:rPr>
      <w:b w:val="0"/>
    </w:rPr>
  </w:style>
  <w:style w:type="character" w:customStyle="1" w:styleId="ListLabel311">
    <w:name w:val="ListLabel 311"/>
    <w:qFormat/>
    <w:rPr>
      <w:b w:val="0"/>
    </w:rPr>
  </w:style>
  <w:style w:type="character" w:customStyle="1" w:styleId="ListLabel312">
    <w:name w:val="ListLabel 312"/>
    <w:qFormat/>
    <w:rPr>
      <w:b w:val="0"/>
    </w:rPr>
  </w:style>
  <w:style w:type="character" w:customStyle="1" w:styleId="ListLabel313">
    <w:name w:val="ListLabel 313"/>
    <w:qFormat/>
    <w:rPr>
      <w:b w:val="0"/>
    </w:rPr>
  </w:style>
  <w:style w:type="character" w:customStyle="1" w:styleId="ListLabel314">
    <w:name w:val="ListLabel 314"/>
    <w:qFormat/>
    <w:rPr>
      <w:b w:val="0"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 w:val="0"/>
    </w:rPr>
  </w:style>
  <w:style w:type="character" w:customStyle="1" w:styleId="ListLabel317">
    <w:name w:val="ListLabel 317"/>
    <w:qFormat/>
    <w:rPr>
      <w:b w:val="0"/>
      <w:color w:val="auto"/>
      <w:sz w:val="22"/>
    </w:rPr>
  </w:style>
  <w:style w:type="character" w:customStyle="1" w:styleId="ListLabel318">
    <w:name w:val="ListLabel 31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319">
    <w:name w:val="ListLabel 319"/>
    <w:qFormat/>
    <w:rPr>
      <w:b/>
      <w:i w:val="0"/>
      <w:sz w:val="22"/>
      <w:u w:val="none"/>
    </w:rPr>
  </w:style>
  <w:style w:type="character" w:customStyle="1" w:styleId="ListLabel320">
    <w:name w:val="ListLabel 32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321">
    <w:name w:val="ListLabel 321"/>
    <w:qFormat/>
    <w:rPr>
      <w:b w:val="0"/>
    </w:rPr>
  </w:style>
  <w:style w:type="character" w:customStyle="1" w:styleId="ListLabel322">
    <w:name w:val="ListLabel 322"/>
    <w:qFormat/>
    <w:rPr>
      <w:rFonts w:ascii="Times New Roman" w:hAnsi="Times New Roman"/>
      <w:b/>
      <w:strike w:val="0"/>
      <w:dstrike w:val="0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b w:val="0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/>
      <w:color w:val="auto"/>
      <w:sz w:val="22"/>
    </w:rPr>
  </w:style>
  <w:style w:type="character" w:customStyle="1" w:styleId="ListLabel331">
    <w:name w:val="ListLabel 331"/>
    <w:qFormat/>
    <w:rPr>
      <w:b/>
      <w:bCs w:val="0"/>
      <w:i w:val="0"/>
      <w:color w:val="000000"/>
      <w:sz w:val="22"/>
      <w:szCs w:val="22"/>
    </w:rPr>
  </w:style>
  <w:style w:type="character" w:customStyle="1" w:styleId="ListLabel332">
    <w:name w:val="ListLabel 332"/>
    <w:qFormat/>
    <w:rPr>
      <w:b/>
      <w:bCs w:val="0"/>
      <w:i w:val="0"/>
      <w:iCs w:val="0"/>
      <w:sz w:val="22"/>
    </w:rPr>
  </w:style>
  <w:style w:type="character" w:customStyle="1" w:styleId="ListLabel333">
    <w:name w:val="ListLabel 333"/>
    <w:qFormat/>
    <w:rPr>
      <w:b w:val="0"/>
    </w:rPr>
  </w:style>
  <w:style w:type="character" w:customStyle="1" w:styleId="ListLabel334">
    <w:name w:val="ListLabel 334"/>
    <w:qFormat/>
    <w:rPr>
      <w:b w:val="0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b/>
      <w:bCs w:val="0"/>
      <w:i w:val="0"/>
      <w:color w:val="auto"/>
      <w:sz w:val="22"/>
      <w:szCs w:val="22"/>
    </w:rPr>
  </w:style>
  <w:style w:type="character" w:customStyle="1" w:styleId="ListLabel345">
    <w:name w:val="ListLabel 345"/>
    <w:qFormat/>
    <w:rPr>
      <w:b/>
      <w:bCs w:val="0"/>
      <w:i w:val="0"/>
      <w:color w:val="auto"/>
      <w:sz w:val="22"/>
      <w:szCs w:val="22"/>
    </w:rPr>
  </w:style>
  <w:style w:type="character" w:customStyle="1" w:styleId="ListLabel346">
    <w:name w:val="ListLabel 346"/>
    <w:qFormat/>
    <w:rPr>
      <w:b/>
      <w:bCs w:val="0"/>
      <w:i w:val="0"/>
      <w:color w:val="auto"/>
      <w:sz w:val="22"/>
      <w:szCs w:val="22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348">
    <w:name w:val="ListLabel 348"/>
    <w:qFormat/>
    <w:rPr>
      <w:b w:val="0"/>
      <w:i w:val="0"/>
      <w:sz w:val="20"/>
      <w:szCs w:val="20"/>
    </w:rPr>
  </w:style>
  <w:style w:type="character" w:customStyle="1" w:styleId="ListLabel349">
    <w:name w:val="ListLabel 349"/>
    <w:qFormat/>
    <w:rPr>
      <w:b w:val="0"/>
      <w:sz w:val="22"/>
    </w:rPr>
  </w:style>
  <w:style w:type="character" w:customStyle="1" w:styleId="ListLabel350">
    <w:name w:val="ListLabel 350"/>
    <w:qFormat/>
    <w:rPr>
      <w:rFonts w:cs="Cambria"/>
    </w:rPr>
  </w:style>
  <w:style w:type="character" w:customStyle="1" w:styleId="ListLabel351">
    <w:name w:val="ListLabel 351"/>
    <w:qFormat/>
    <w:rPr>
      <w:rFonts w:ascii="Times New Roman" w:hAnsi="Times New Roman"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ascii="Times New Roman" w:hAnsi="Times New Roman"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370">
    <w:name w:val="ListLabel 370"/>
    <w:qFormat/>
    <w:rPr>
      <w:color w:val="auto"/>
      <w:sz w:val="22"/>
      <w:szCs w:val="22"/>
      <w:u w:val="none"/>
    </w:rPr>
  </w:style>
  <w:style w:type="character" w:customStyle="1" w:styleId="ListLabel371">
    <w:name w:val="ListLabel 371"/>
    <w:qFormat/>
    <w:rPr>
      <w:color w:val="auto"/>
      <w:sz w:val="22"/>
      <w:szCs w:val="22"/>
    </w:rPr>
  </w:style>
  <w:style w:type="character" w:customStyle="1" w:styleId="ListLabel372">
    <w:name w:val="ListLabel 372"/>
    <w:qFormat/>
    <w:rPr>
      <w:b/>
      <w:bCs/>
      <w:color w:val="auto"/>
      <w:sz w:val="22"/>
      <w:szCs w:val="22"/>
    </w:rPr>
  </w:style>
  <w:style w:type="character" w:customStyle="1" w:styleId="ListLabel373">
    <w:name w:val="ListLabel 373"/>
    <w:qFormat/>
    <w:rPr>
      <w:rFonts w:ascii="Times New Roman" w:hAnsi="Times New Roman" w:cs="Times New Roman"/>
      <w:bCs/>
      <w:lang w:eastAsia="pl-PL"/>
    </w:rPr>
  </w:style>
  <w:style w:type="character" w:customStyle="1" w:styleId="ListLabel374">
    <w:name w:val="ListLabel 374"/>
    <w:qFormat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414E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6D4B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B1603C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AD6D4B"/>
    <w:pPr>
      <w:spacing w:after="120" w:line="480" w:lineRule="auto"/>
    </w:pPr>
  </w:style>
  <w:style w:type="paragraph" w:customStyle="1" w:styleId="tekstdokumentu">
    <w:name w:val="tekst dokumentu"/>
    <w:basedOn w:val="Normalny"/>
    <w:autoRedefine/>
    <w:qFormat/>
    <w:rsid w:val="0038394E"/>
    <w:pPr>
      <w:jc w:val="center"/>
    </w:pPr>
    <w:rPr>
      <w:bCs/>
      <w:i/>
      <w:sz w:val="20"/>
      <w:szCs w:val="20"/>
    </w:rPr>
  </w:style>
  <w:style w:type="paragraph" w:customStyle="1" w:styleId="tytu">
    <w:name w:val="tytuł"/>
    <w:basedOn w:val="Normalny"/>
    <w:next w:val="Normalny"/>
    <w:link w:val="TytuZnak"/>
    <w:autoRedefine/>
    <w:qFormat/>
    <w:rsid w:val="00B979C9"/>
    <w:pPr>
      <w:spacing w:before="120" w:after="120"/>
      <w:jc w:val="both"/>
    </w:pPr>
    <w:rPr>
      <w:bCs/>
      <w:sz w:val="22"/>
      <w:szCs w:val="22"/>
    </w:rPr>
  </w:style>
  <w:style w:type="paragraph" w:styleId="Tekstpodstawowywcity2">
    <w:name w:val="Body Text Indent 2"/>
    <w:basedOn w:val="Normalny"/>
    <w:qFormat/>
    <w:rsid w:val="00AD6D4B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styleId="NormalnyWeb">
    <w:name w:val="Normal (Web)"/>
    <w:basedOn w:val="Normalny"/>
    <w:uiPriority w:val="99"/>
    <w:qFormat/>
    <w:rsid w:val="00AD6D4B"/>
    <w:pPr>
      <w:spacing w:before="100" w:after="100"/>
      <w:jc w:val="both"/>
    </w:pPr>
  </w:style>
  <w:style w:type="paragraph" w:styleId="Tytu0">
    <w:name w:val="Title"/>
    <w:basedOn w:val="Normalny"/>
    <w:qFormat/>
    <w:rsid w:val="00AD6D4B"/>
    <w:pPr>
      <w:jc w:val="center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D6D4B"/>
    <w:rPr>
      <w:lang w:val="x-none" w:eastAsia="x-none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"/>
    <w:basedOn w:val="Normalny"/>
    <w:link w:val="AkapitzlistZnak"/>
    <w:qFormat/>
    <w:rsid w:val="00AD6D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Normalny"/>
    <w:qFormat/>
    <w:rsid w:val="00DF014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7C6419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557682"/>
    <w:pPr>
      <w:spacing w:after="120" w:line="300" w:lineRule="auto"/>
      <w:jc w:val="both"/>
      <w:outlineLvl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682"/>
    <w:pPr>
      <w:widowControl w:val="0"/>
      <w:suppressAutoHyphens/>
      <w:textAlignment w:val="baseline"/>
    </w:pPr>
    <w:rPr>
      <w:rFonts w:ascii="Tahoma" w:hAnsi="Tahoma" w:cs="Tahoma"/>
      <w:sz w:val="16"/>
      <w:szCs w:val="16"/>
      <w:lang w:eastAsia="en-US"/>
    </w:rPr>
  </w:style>
  <w:style w:type="paragraph" w:customStyle="1" w:styleId="xl75">
    <w:name w:val="xl75"/>
    <w:basedOn w:val="Normalny"/>
    <w:qFormat/>
    <w:rsid w:val="00557682"/>
    <w:pPr>
      <w:spacing w:before="100" w:after="100"/>
      <w:jc w:val="center"/>
    </w:pPr>
    <w:rPr>
      <w:rFonts w:ascii="Arial" w:hAnsi="Arial"/>
      <w:b/>
    </w:rPr>
  </w:style>
  <w:style w:type="paragraph" w:customStyle="1" w:styleId="Stlus1">
    <w:name w:val="Stílus1"/>
    <w:basedOn w:val="Normalny"/>
    <w:qFormat/>
    <w:rsid w:val="00CD099E"/>
    <w:pPr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uiPriority w:val="99"/>
    <w:qFormat/>
    <w:rsid w:val="00F051ED"/>
    <w:rPr>
      <w:rFonts w:ascii="Courier New" w:hAnsi="Courier New"/>
    </w:rPr>
  </w:style>
  <w:style w:type="paragraph" w:customStyle="1" w:styleId="rozdzia">
    <w:name w:val="rozdział"/>
    <w:basedOn w:val="Normalny"/>
    <w:autoRedefine/>
    <w:qFormat/>
    <w:rsid w:val="00833439"/>
    <w:pPr>
      <w:spacing w:line="288" w:lineRule="auto"/>
      <w:jc w:val="center"/>
    </w:pPr>
    <w:rPr>
      <w:b/>
      <w:spacing w:val="8"/>
      <w:sz w:val="28"/>
      <w:szCs w:val="28"/>
    </w:rPr>
  </w:style>
  <w:style w:type="paragraph" w:customStyle="1" w:styleId="StylNagwek2Czarny">
    <w:name w:val="Styl Nagłówek 2 + Czarny"/>
    <w:basedOn w:val="Nagwek2"/>
    <w:qFormat/>
    <w:rsid w:val="00FB5BA0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Tekstpodstawowywcity">
    <w:name w:val="Body Text Indent"/>
    <w:basedOn w:val="Normalny"/>
    <w:link w:val="TekstpodstawowywcityZnak"/>
    <w:rsid w:val="00594B99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E277D2"/>
    <w:pPr>
      <w:tabs>
        <w:tab w:val="left" w:pos="2127"/>
      </w:tabs>
      <w:spacing w:before="120" w:after="120" w:line="288" w:lineRule="auto"/>
      <w:ind w:left="1843" w:hanging="1843"/>
      <w:jc w:val="both"/>
    </w:pPr>
    <w:rPr>
      <w:rFonts w:ascii="Times New Roman" w:hAnsi="Times New Roman" w:cs="Times New Roman"/>
      <w:smallCaps w:val="0"/>
      <w:sz w:val="24"/>
      <w:szCs w:val="20"/>
    </w:rPr>
  </w:style>
  <w:style w:type="paragraph" w:styleId="Stopka">
    <w:name w:val="footer"/>
    <w:basedOn w:val="Normalny"/>
    <w:link w:val="StopkaZnak"/>
    <w:rsid w:val="00B1603C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Default">
    <w:name w:val="Default"/>
    <w:qFormat/>
    <w:rsid w:val="00073CB2"/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ak1">
    <w:name w:val="ak1"/>
    <w:basedOn w:val="Normalny"/>
    <w:qFormat/>
    <w:rsid w:val="00D74080"/>
    <w:pPr>
      <w:shd w:val="clear" w:color="auto" w:fill="FFFFFF"/>
      <w:jc w:val="both"/>
    </w:pPr>
    <w:rPr>
      <w:color w:val="000000"/>
    </w:rPr>
  </w:style>
  <w:style w:type="paragraph" w:styleId="HTML-wstpniesformatowany">
    <w:name w:val="HTML Preformatted"/>
    <w:basedOn w:val="Normalny"/>
    <w:qFormat/>
    <w:rsid w:val="00D7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91C2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691C23"/>
    <w:pPr>
      <w:shd w:val="clear" w:color="auto" w:fill="FFFFFF"/>
      <w:spacing w:before="60" w:line="274" w:lineRule="exact"/>
      <w:ind w:hanging="400"/>
      <w:jc w:val="both"/>
    </w:pPr>
    <w:rPr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691C23"/>
    <w:pPr>
      <w:shd w:val="clear" w:color="auto" w:fill="FFFFFF"/>
      <w:spacing w:before="60" w:after="60" w:line="240" w:lineRule="atLeast"/>
      <w:ind w:hanging="320"/>
    </w:pPr>
    <w:rPr>
      <w:sz w:val="20"/>
      <w:szCs w:val="20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691C23"/>
    <w:pPr>
      <w:shd w:val="clear" w:color="auto" w:fill="FFFFFF"/>
      <w:spacing w:before="300" w:after="300" w:line="240" w:lineRule="atLeast"/>
    </w:pPr>
    <w:rPr>
      <w:sz w:val="20"/>
      <w:szCs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691C23"/>
    <w:pPr>
      <w:shd w:val="clear" w:color="auto" w:fill="FFFFFF"/>
      <w:spacing w:before="300" w:after="60" w:line="274" w:lineRule="exact"/>
      <w:jc w:val="both"/>
    </w:pPr>
    <w:rPr>
      <w:sz w:val="20"/>
      <w:szCs w:val="20"/>
    </w:rPr>
  </w:style>
  <w:style w:type="paragraph" w:customStyle="1" w:styleId="Standard">
    <w:name w:val="Standard"/>
    <w:qFormat/>
    <w:rsid w:val="00054861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dynamic-style-11">
    <w:name w:val="dynamic-style-11"/>
    <w:basedOn w:val="Normalny"/>
    <w:qFormat/>
    <w:rsid w:val="00596644"/>
    <w:pPr>
      <w:spacing w:before="30" w:after="100"/>
      <w:jc w:val="both"/>
      <w:textAlignment w:val="baseline"/>
    </w:pPr>
    <w:rPr>
      <w:szCs w:val="20"/>
    </w:rPr>
  </w:style>
  <w:style w:type="numbering" w:customStyle="1" w:styleId="WW8Num64">
    <w:name w:val="WW8Num64"/>
    <w:qFormat/>
    <w:rsid w:val="00B406E0"/>
  </w:style>
  <w:style w:type="numbering" w:customStyle="1" w:styleId="WW8Num20">
    <w:name w:val="WW8Num20"/>
    <w:qFormat/>
    <w:rsid w:val="00DB65F6"/>
  </w:style>
  <w:style w:type="numbering" w:customStyle="1" w:styleId="WW8Num11">
    <w:name w:val="WW8Num11"/>
    <w:qFormat/>
    <w:rsid w:val="000E58B0"/>
  </w:style>
  <w:style w:type="numbering" w:customStyle="1" w:styleId="WW8Num67">
    <w:name w:val="WW8Num67"/>
    <w:qFormat/>
    <w:rsid w:val="000E58B0"/>
    <w:pPr>
      <w:numPr>
        <w:numId w:val="23"/>
      </w:numPr>
    </w:pPr>
  </w:style>
  <w:style w:type="table" w:styleId="Tabela-Siatka">
    <w:name w:val="Table Grid"/>
    <w:basedOn w:val="Standardowy"/>
    <w:uiPriority w:val="59"/>
    <w:rsid w:val="0081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DC6F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awartoramki">
    <w:name w:val="Zawartość ramki"/>
    <w:basedOn w:val="Normalny"/>
    <w:qFormat/>
    <w:rsid w:val="00833439"/>
  </w:style>
  <w:style w:type="character" w:styleId="Hipercze">
    <w:name w:val="Hyperlink"/>
    <w:rsid w:val="00102487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semiHidden/>
    <w:rsid w:val="00B3302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33020"/>
    <w:pPr>
      <w:spacing w:line="360" w:lineRule="auto"/>
      <w:jc w:val="both"/>
    </w:pPr>
    <w:rPr>
      <w:sz w:val="26"/>
      <w:szCs w:val="26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uiPriority w:val="34"/>
    <w:qFormat/>
    <w:locked/>
    <w:rsid w:val="00BB7507"/>
    <w:rPr>
      <w:rFonts w:ascii="Calibri" w:hAnsi="Calibri" w:cs="Calibri"/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ED0255"/>
    <w:pPr>
      <w:suppressAutoHyphens/>
      <w:autoSpaceDE w:val="0"/>
      <w:spacing w:after="120" w:line="480" w:lineRule="auto"/>
    </w:pPr>
    <w:rPr>
      <w:rFonts w:eastAsia="SimSun"/>
      <w:lang w:eastAsia="zh-CN"/>
    </w:rPr>
  </w:style>
  <w:style w:type="paragraph" w:styleId="Bezodstpw">
    <w:name w:val="No Spacing"/>
    <w:uiPriority w:val="1"/>
    <w:qFormat/>
    <w:rsid w:val="00906A68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FF17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F17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F175A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F1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F175A"/>
    <w:rPr>
      <w:b/>
      <w:bCs/>
      <w:lang w:eastAsia="pl-PL"/>
    </w:rPr>
  </w:style>
  <w:style w:type="paragraph" w:customStyle="1" w:styleId="Poziom2">
    <w:name w:val="#Poziom 2"/>
    <w:basedOn w:val="Normalny"/>
    <w:rsid w:val="00EE469F"/>
    <w:pPr>
      <w:tabs>
        <w:tab w:val="left" w:pos="720"/>
      </w:tabs>
      <w:spacing w:line="360" w:lineRule="atLeast"/>
      <w:ind w:left="720" w:hanging="360"/>
      <w:jc w:val="both"/>
    </w:pPr>
    <w:rPr>
      <w:rFonts w:ascii="Arial" w:hAnsi="Arial"/>
      <w:szCs w:val="20"/>
    </w:rPr>
  </w:style>
  <w:style w:type="character" w:customStyle="1" w:styleId="Teksttreci2Pogrubienie">
    <w:name w:val="Tekst treści (2) + Pogrubienie"/>
    <w:basedOn w:val="Domylnaczcionkaakapitu"/>
    <w:rsid w:val="00FD0994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FontStyle55">
    <w:name w:val="Font Style55"/>
    <w:uiPriority w:val="99"/>
    <w:rsid w:val="00F7710C"/>
    <w:rPr>
      <w:rFonts w:ascii="Calibri" w:hAnsi="Calibri"/>
      <w:sz w:val="18"/>
    </w:rPr>
  </w:style>
  <w:style w:type="character" w:customStyle="1" w:styleId="FontStyle54">
    <w:name w:val="Font Style54"/>
    <w:uiPriority w:val="99"/>
    <w:rsid w:val="007A5772"/>
    <w:rPr>
      <w:rFonts w:ascii="Calibri" w:hAnsi="Calibri"/>
      <w:b/>
      <w:sz w:val="18"/>
    </w:rPr>
  </w:style>
  <w:style w:type="paragraph" w:customStyle="1" w:styleId="TableParagraph">
    <w:name w:val="Table Paragraph"/>
    <w:basedOn w:val="Normalny"/>
    <w:uiPriority w:val="1"/>
    <w:qFormat/>
    <w:rsid w:val="003A254A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662023"/>
    <w:pPr>
      <w:suppressAutoHyphens/>
    </w:pPr>
    <w:rPr>
      <w:rFonts w:ascii="Courier New" w:eastAsia="SimSun" w:hAnsi="Courier New" w:cs="Courier New"/>
      <w:lang w:eastAsia="zh-CN"/>
    </w:rPr>
  </w:style>
  <w:style w:type="paragraph" w:customStyle="1" w:styleId="xmsonormal">
    <w:name w:val="x_msonormal"/>
    <w:basedOn w:val="Normalny"/>
    <w:rsid w:val="007B7B35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B41E89"/>
  </w:style>
  <w:style w:type="paragraph" w:customStyle="1" w:styleId="Textbody">
    <w:name w:val="Text body"/>
    <w:basedOn w:val="Standard"/>
    <w:rsid w:val="0030110D"/>
    <w:pPr>
      <w:widowControl w:val="0"/>
      <w:autoSpaceDN w:val="0"/>
      <w:ind w:left="593" w:hanging="240"/>
    </w:pPr>
    <w:rPr>
      <w:kern w:val="0"/>
      <w:lang w:eastAsia="en-US"/>
    </w:rPr>
  </w:style>
  <w:style w:type="numbering" w:customStyle="1" w:styleId="WWNum5">
    <w:name w:val="WWNum5"/>
    <w:basedOn w:val="Bezlisty"/>
    <w:rsid w:val="0030110D"/>
    <w:pPr>
      <w:numPr>
        <w:numId w:val="56"/>
      </w:numPr>
    </w:pPr>
  </w:style>
  <w:style w:type="numbering" w:customStyle="1" w:styleId="WWNum4">
    <w:name w:val="WWNum4"/>
    <w:basedOn w:val="Bezlisty"/>
    <w:rsid w:val="0030110D"/>
    <w:pPr>
      <w:numPr>
        <w:numId w:val="57"/>
      </w:numPr>
    </w:pPr>
  </w:style>
  <w:style w:type="numbering" w:customStyle="1" w:styleId="WWNum18">
    <w:name w:val="WWNum18"/>
    <w:basedOn w:val="Bezlisty"/>
    <w:rsid w:val="0030110D"/>
    <w:pPr>
      <w:numPr>
        <w:numId w:val="5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4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6A762A2B02CB45A32EF7CE9BF5D081" ma:contentTypeVersion="0" ma:contentTypeDescription="Utwórz nowy dokument." ma:contentTypeScope="" ma:versionID="c16cba61198ca879c51d6d1c607ccf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F1C8B-2CF8-41D4-BC50-A6545D7A0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268F80-FE7E-4A30-8D08-768849AA89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88C6F9-00A7-43FC-80D6-FDE8424D4E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948110-B9AB-4019-AAA9-65282D4F1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11</Pages>
  <Words>2166</Words>
  <Characters>13001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Warszawska Szkoła Nauk Technicznych i Społecznych w Płocku</vt:lpstr>
    </vt:vector>
  </TitlesOfParts>
  <Company>Politechnika Warszawska</Company>
  <LinksUpToDate>false</LinksUpToDate>
  <CharactersWithSpaces>15137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Warszawska Szkoła Nauk Technicznych i Społecznych w Płocku</dc:title>
  <dc:subject/>
  <dc:creator>SzNTiS</dc:creator>
  <dc:description/>
  <cp:lastModifiedBy>Lewandowska Monika</cp:lastModifiedBy>
  <cp:revision>151</cp:revision>
  <cp:lastPrinted>2022-04-21T10:38:00Z</cp:lastPrinted>
  <dcterms:created xsi:type="dcterms:W3CDTF">2021-04-08T05:24:00Z</dcterms:created>
  <dcterms:modified xsi:type="dcterms:W3CDTF">2022-04-22T08:31:00Z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Politechnika Warszawska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0x010100DA6A762A2B02CB45A32EF7CE9BF5D081</vt:lpwstr>
  </property>
</Properties>
</file>