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D76" w14:textId="78272950" w:rsidR="00BA6235" w:rsidRPr="00AF6AC4" w:rsidRDefault="00BA6235" w:rsidP="00BA6235">
      <w:pPr>
        <w:pStyle w:val="Tekstpodstawowy"/>
        <w:ind w:right="23"/>
        <w:jc w:val="center"/>
        <w:rPr>
          <w:rFonts w:ascii="Adagio_Slab" w:hAnsi="Adagio_Slab"/>
          <w:b/>
          <w:bCs/>
          <w:sz w:val="20"/>
          <w:szCs w:val="20"/>
        </w:rPr>
      </w:pPr>
    </w:p>
    <w:p w14:paraId="2701A484" w14:textId="77A37047" w:rsidR="00BA6235" w:rsidRPr="00AF6AC4" w:rsidRDefault="00BA6235" w:rsidP="00BA6235">
      <w:pPr>
        <w:pStyle w:val="Tekstpodstawowy"/>
        <w:ind w:right="23"/>
        <w:jc w:val="center"/>
        <w:rPr>
          <w:rFonts w:ascii="Adagio_Slab" w:hAnsi="Adagio_Slab"/>
          <w:b/>
          <w:bCs/>
          <w:sz w:val="20"/>
          <w:szCs w:val="20"/>
        </w:rPr>
      </w:pPr>
    </w:p>
    <w:p w14:paraId="5DA7DA13" w14:textId="0B65FE4C" w:rsidR="001965F0" w:rsidRDefault="001965F0" w:rsidP="005D747E">
      <w:pPr>
        <w:rPr>
          <w:rFonts w:ascii="Adagio_Slab" w:hAnsi="Adagio_Slab" w:cs="Arial"/>
          <w:sz w:val="20"/>
          <w:szCs w:val="20"/>
        </w:rPr>
      </w:pPr>
    </w:p>
    <w:p w14:paraId="62D95298" w14:textId="464278C5" w:rsidR="001965F0" w:rsidRDefault="001965F0" w:rsidP="005D747E">
      <w:pPr>
        <w:rPr>
          <w:rFonts w:ascii="Adagio_Slab" w:hAnsi="Adagio_Slab" w:cs="Arial"/>
          <w:sz w:val="20"/>
          <w:szCs w:val="20"/>
        </w:rPr>
      </w:pPr>
    </w:p>
    <w:p w14:paraId="7F1FF873" w14:textId="088B60A5" w:rsidR="001965F0" w:rsidRDefault="001965F0" w:rsidP="005D747E">
      <w:pPr>
        <w:rPr>
          <w:rFonts w:ascii="Adagio_Slab" w:hAnsi="Adagio_Slab" w:cs="Arial"/>
          <w:sz w:val="20"/>
          <w:szCs w:val="20"/>
        </w:rPr>
      </w:pPr>
    </w:p>
    <w:p w14:paraId="66075FFF" w14:textId="43FAB378" w:rsidR="001965F0" w:rsidRDefault="001965F0" w:rsidP="005D747E">
      <w:pPr>
        <w:rPr>
          <w:rFonts w:ascii="Adagio_Slab" w:hAnsi="Adagio_Slab" w:cs="Arial"/>
          <w:sz w:val="20"/>
          <w:szCs w:val="20"/>
        </w:rPr>
      </w:pPr>
    </w:p>
    <w:p w14:paraId="03C3E9C6" w14:textId="0DEC08FB" w:rsidR="001965F0" w:rsidRDefault="001965F0" w:rsidP="005D747E">
      <w:pPr>
        <w:rPr>
          <w:rFonts w:ascii="Adagio_Slab" w:hAnsi="Adagio_Slab" w:cs="Arial"/>
          <w:sz w:val="20"/>
          <w:szCs w:val="20"/>
        </w:rPr>
      </w:pPr>
    </w:p>
    <w:p w14:paraId="33213391" w14:textId="1BC405DD" w:rsidR="001965F0" w:rsidRDefault="001965F0" w:rsidP="005D747E">
      <w:pPr>
        <w:rPr>
          <w:rFonts w:ascii="Adagio_Slab" w:hAnsi="Adagio_Slab" w:cs="Arial"/>
          <w:sz w:val="20"/>
          <w:szCs w:val="20"/>
        </w:rPr>
      </w:pPr>
    </w:p>
    <w:p w14:paraId="4A21AE00" w14:textId="091D111E" w:rsidR="001965F0" w:rsidRDefault="001965F0" w:rsidP="005D747E">
      <w:pPr>
        <w:rPr>
          <w:rFonts w:ascii="Adagio_Slab" w:hAnsi="Adagio_Slab" w:cs="Arial"/>
          <w:sz w:val="20"/>
          <w:szCs w:val="20"/>
        </w:rPr>
      </w:pPr>
    </w:p>
    <w:p w14:paraId="3B265A94" w14:textId="496DBFD3" w:rsidR="001965F0" w:rsidRDefault="001965F0" w:rsidP="005D747E">
      <w:pPr>
        <w:rPr>
          <w:rFonts w:ascii="Adagio_Slab" w:hAnsi="Adagio_Slab" w:cs="Arial"/>
          <w:sz w:val="20"/>
          <w:szCs w:val="20"/>
        </w:rPr>
      </w:pPr>
    </w:p>
    <w:p w14:paraId="1264D640" w14:textId="417C0B80" w:rsidR="001965F0" w:rsidRDefault="001965F0" w:rsidP="005D747E">
      <w:pPr>
        <w:rPr>
          <w:rFonts w:ascii="Adagio_Slab" w:hAnsi="Adagio_Slab" w:cs="Arial"/>
          <w:sz w:val="20"/>
          <w:szCs w:val="20"/>
        </w:rPr>
      </w:pPr>
    </w:p>
    <w:p w14:paraId="4ED1F475" w14:textId="679C06DE" w:rsidR="001965F0" w:rsidRDefault="001965F0" w:rsidP="005D747E">
      <w:pPr>
        <w:rPr>
          <w:rFonts w:ascii="Adagio_Slab" w:hAnsi="Adagio_Slab" w:cs="Arial"/>
          <w:sz w:val="20"/>
          <w:szCs w:val="20"/>
        </w:rPr>
      </w:pPr>
    </w:p>
    <w:p w14:paraId="67C04EBC" w14:textId="57996533" w:rsidR="001965F0" w:rsidRDefault="001965F0" w:rsidP="005D747E">
      <w:pPr>
        <w:rPr>
          <w:rFonts w:ascii="Adagio_Slab" w:hAnsi="Adagio_Slab" w:cs="Arial"/>
          <w:sz w:val="20"/>
          <w:szCs w:val="20"/>
        </w:rPr>
      </w:pPr>
    </w:p>
    <w:p w14:paraId="32CC4CBD" w14:textId="77777777" w:rsidR="001965F0" w:rsidRPr="001965F0" w:rsidRDefault="001965F0" w:rsidP="005D747E">
      <w:pPr>
        <w:rPr>
          <w:rFonts w:ascii="Adagio_Slab" w:hAnsi="Adagio_Slab" w:cs="Arial"/>
          <w:sz w:val="20"/>
          <w:szCs w:val="20"/>
        </w:rPr>
      </w:pPr>
    </w:p>
    <w:p w14:paraId="20DFD5EE" w14:textId="77777777" w:rsidR="005D747E" w:rsidRPr="001965F0" w:rsidRDefault="005D747E" w:rsidP="005D747E">
      <w:pPr>
        <w:rPr>
          <w:rFonts w:ascii="Adagio_Slab" w:hAnsi="Adagio_Slab" w:cs="Arial"/>
          <w:sz w:val="20"/>
          <w:szCs w:val="20"/>
        </w:rPr>
      </w:pPr>
    </w:p>
    <w:p w14:paraId="461EDAA9" w14:textId="77777777" w:rsidR="00BE7D15" w:rsidRPr="001965F0" w:rsidRDefault="00BE7D15" w:rsidP="00BE245A">
      <w:pPr>
        <w:pStyle w:val="Nagwek6"/>
        <w:spacing w:before="0"/>
        <w:rPr>
          <w:rFonts w:ascii="Adagio_Slab" w:hAnsi="Adagio_Slab"/>
          <w:sz w:val="20"/>
          <w:szCs w:val="20"/>
        </w:rPr>
      </w:pPr>
    </w:p>
    <w:p w14:paraId="28B75F03"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1DC4B2DC" w14:textId="77777777" w:rsidR="00BE245A" w:rsidRPr="001965F0" w:rsidRDefault="00BE245A" w:rsidP="00BE245A">
      <w:pPr>
        <w:jc w:val="center"/>
        <w:outlineLvl w:val="0"/>
        <w:rPr>
          <w:rFonts w:ascii="Adagio_Slab" w:hAnsi="Adagio_Slab" w:cs="Arial"/>
          <w:b/>
          <w:bCs/>
          <w:sz w:val="20"/>
          <w:szCs w:val="20"/>
        </w:rPr>
      </w:pPr>
    </w:p>
    <w:p w14:paraId="1E0E6150"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28B8072A" w14:textId="77777777" w:rsidR="00BE245A" w:rsidRPr="001965F0" w:rsidRDefault="00BE245A" w:rsidP="00BE245A">
      <w:pPr>
        <w:jc w:val="center"/>
        <w:outlineLvl w:val="0"/>
        <w:rPr>
          <w:rFonts w:ascii="Adagio_Slab" w:hAnsi="Adagio_Slab" w:cs="Arial"/>
          <w:b/>
          <w:bCs/>
          <w:sz w:val="20"/>
          <w:szCs w:val="20"/>
        </w:rPr>
      </w:pPr>
    </w:p>
    <w:p w14:paraId="36F7AC93" w14:textId="77777777" w:rsidR="000540C5" w:rsidRPr="001965F0" w:rsidRDefault="00BE245A" w:rsidP="00341280">
      <w:pPr>
        <w:pStyle w:val="Zwykytekst"/>
        <w:spacing w:before="120"/>
        <w:jc w:val="center"/>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p>
    <w:p w14:paraId="69ED382A" w14:textId="77777777" w:rsidR="00782F69" w:rsidRPr="001965F0" w:rsidRDefault="00782F69" w:rsidP="00782F69">
      <w:pPr>
        <w:pStyle w:val="Zwykytekst"/>
        <w:tabs>
          <w:tab w:val="left" w:leader="dot" w:pos="9360"/>
        </w:tabs>
        <w:spacing w:before="120"/>
        <w:ind w:right="23"/>
        <w:jc w:val="center"/>
        <w:rPr>
          <w:rFonts w:ascii="Adagio_Slab" w:hAnsi="Adagio_Slab" w:cs="Arial"/>
          <w:b/>
          <w:bCs/>
        </w:rPr>
      </w:pPr>
      <w:r w:rsidRPr="001965F0">
        <w:rPr>
          <w:rFonts w:ascii="Adagio_Slab" w:hAnsi="Adagio_Slab" w:cs="Arial"/>
          <w:b/>
          <w:bCs/>
        </w:rPr>
        <w:t>OFERTA</w:t>
      </w:r>
    </w:p>
    <w:p w14:paraId="4C90A362"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63D8D7AB" w14:textId="66E42782" w:rsidR="00782F69" w:rsidRPr="001965F0" w:rsidRDefault="00782F69" w:rsidP="00B56726">
      <w:pPr>
        <w:pStyle w:val="Zwykytekst"/>
        <w:tabs>
          <w:tab w:val="left" w:leader="dot" w:pos="9360"/>
        </w:tabs>
        <w:spacing w:before="120"/>
        <w:ind w:left="4820" w:right="2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10D698A3"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01ECF9D9" w14:textId="27E8F04B"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13AA4CB5" w14:textId="27584F75"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763F4F29" w14:textId="20FD5123" w:rsidR="008E4A61" w:rsidRPr="001965F0" w:rsidRDefault="008E4A61" w:rsidP="00782F69">
      <w:pPr>
        <w:pStyle w:val="Zwykytekst"/>
        <w:tabs>
          <w:tab w:val="left" w:leader="dot" w:pos="9360"/>
        </w:tabs>
        <w:spacing w:before="120"/>
        <w:ind w:left="5580" w:right="23"/>
        <w:rPr>
          <w:rFonts w:ascii="Adagio_Slab" w:hAnsi="Adagio_Slab" w:cs="Arial"/>
          <w:b/>
          <w:bCs/>
        </w:rPr>
      </w:pPr>
    </w:p>
    <w:p w14:paraId="074D64AB" w14:textId="77777777" w:rsidR="00782F69" w:rsidRPr="001965F0" w:rsidRDefault="00782F69" w:rsidP="00782F69">
      <w:pPr>
        <w:pStyle w:val="Zwykytekst"/>
        <w:tabs>
          <w:tab w:val="left" w:leader="dot" w:pos="9360"/>
        </w:tabs>
        <w:ind w:left="5579" w:right="23"/>
        <w:rPr>
          <w:rFonts w:ascii="Adagio_Slab" w:hAnsi="Adagio_Slab" w:cs="Arial"/>
          <w:b/>
          <w:bCs/>
        </w:rPr>
      </w:pPr>
    </w:p>
    <w:p w14:paraId="1A2F532A" w14:textId="77777777" w:rsidR="00782F69" w:rsidRPr="001965F0" w:rsidRDefault="00782F69" w:rsidP="00927C50">
      <w:pPr>
        <w:pStyle w:val="Zwykytekst"/>
        <w:tabs>
          <w:tab w:val="left" w:leader="dot" w:pos="9360"/>
        </w:tabs>
        <w:ind w:right="23"/>
        <w:rPr>
          <w:rFonts w:ascii="Adagio_Slab" w:hAnsi="Adagio_Slab" w:cs="Arial"/>
          <w:b/>
          <w:bCs/>
        </w:rPr>
      </w:pPr>
    </w:p>
    <w:p w14:paraId="24963BD7" w14:textId="401C1ED5" w:rsidR="00782F69" w:rsidRPr="001965F0" w:rsidRDefault="00782F69" w:rsidP="008B4574">
      <w:pPr>
        <w:pStyle w:val="Zwykytekst1"/>
        <w:tabs>
          <w:tab w:val="left" w:leader="dot" w:pos="9360"/>
        </w:tabs>
        <w:spacing w:before="120" w:after="120"/>
        <w:jc w:val="both"/>
        <w:rPr>
          <w:rFonts w:ascii="Adagio_Slab" w:hAnsi="Adagio_Slab" w:cs="Arial"/>
          <w:b/>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p>
    <w:p w14:paraId="38378C31" w14:textId="77777777" w:rsidR="00F939E4" w:rsidRDefault="00F939E4" w:rsidP="00A96AD9">
      <w:pPr>
        <w:jc w:val="both"/>
        <w:rPr>
          <w:rFonts w:ascii="Adagio_Slab" w:hAnsi="Adagio_Slab" w:cs="Arial"/>
          <w:b/>
          <w:color w:val="0000FF"/>
          <w:sz w:val="20"/>
          <w:szCs w:val="20"/>
        </w:rPr>
      </w:pPr>
      <w:r w:rsidRPr="00F939E4">
        <w:rPr>
          <w:rFonts w:ascii="Adagio_Slab" w:hAnsi="Adagio_Slab" w:cs="Arial"/>
          <w:b/>
          <w:color w:val="0000FF"/>
          <w:sz w:val="20"/>
          <w:szCs w:val="20"/>
        </w:rPr>
        <w:t>Dostawa sprzętu komputerowego w związku z realizacją projektu   badawczego SZAFIR-1, „Opracowanie silnika rakietowego opartego na niekonwencjonalnym paliwie o zmniejszonym dymieniu i wysokim impulsie właściwym” porozumienie z Wydziałem Chemicznym PW dla Instytutu Techniki Cieplnej Wydziału Mechanicznego Energetyki i Lotnictwa Politechniki Warszawskiej</w:t>
      </w:r>
    </w:p>
    <w:p w14:paraId="20A08895" w14:textId="788C44C7" w:rsidR="00816B00" w:rsidRPr="001965F0" w:rsidRDefault="00782F69" w:rsidP="00A96AD9">
      <w:pPr>
        <w:jc w:val="both"/>
        <w:rPr>
          <w:rFonts w:ascii="Adagio_Slab" w:hAnsi="Adagio_Slab" w:cs="Arial"/>
          <w:b/>
          <w:bCs/>
          <w:color w:val="0033CC"/>
          <w:sz w:val="20"/>
          <w:szCs w:val="20"/>
        </w:rPr>
      </w:pPr>
      <w:r w:rsidRPr="001965F0">
        <w:rPr>
          <w:rFonts w:ascii="Adagio_Slab" w:hAnsi="Adagio_Slab" w:cs="Arial"/>
          <w:spacing w:val="-2"/>
          <w:sz w:val="20"/>
          <w:szCs w:val="20"/>
        </w:rPr>
        <w:t xml:space="preserve">Znak postępowania: </w:t>
      </w:r>
      <w:bookmarkStart w:id="0" w:name="_Hlk69912681"/>
      <w:r w:rsidR="00816B00" w:rsidRPr="001965F0">
        <w:rPr>
          <w:rFonts w:ascii="Adagio_Slab" w:hAnsi="Adagio_Slab" w:cs="Arial"/>
          <w:sz w:val="20"/>
          <w:szCs w:val="20"/>
        </w:rPr>
        <w:t xml:space="preserve">nr referencyjny: </w:t>
      </w:r>
      <w:r w:rsidR="00816B00" w:rsidRPr="001965F0">
        <w:rPr>
          <w:rFonts w:ascii="Adagio_Slab" w:hAnsi="Adagio_Slab" w:cs="Arial"/>
          <w:b/>
          <w:bCs/>
          <w:color w:val="0033CC"/>
          <w:sz w:val="20"/>
          <w:szCs w:val="20"/>
        </w:rPr>
        <w:t>MELBDZ.261.</w:t>
      </w:r>
      <w:r w:rsidR="001737EC" w:rsidRPr="001965F0">
        <w:rPr>
          <w:rFonts w:ascii="Adagio_Slab" w:hAnsi="Adagio_Slab" w:cs="Arial"/>
          <w:b/>
          <w:bCs/>
          <w:color w:val="0033CC"/>
          <w:sz w:val="20"/>
          <w:szCs w:val="20"/>
        </w:rPr>
        <w:t>4</w:t>
      </w:r>
      <w:r w:rsidR="003C238A">
        <w:rPr>
          <w:rFonts w:ascii="Adagio_Slab" w:hAnsi="Adagio_Slab" w:cs="Arial"/>
          <w:b/>
          <w:bCs/>
          <w:color w:val="0033CC"/>
          <w:sz w:val="20"/>
          <w:szCs w:val="20"/>
        </w:rPr>
        <w:t>7</w:t>
      </w:r>
      <w:r w:rsidR="00816B00" w:rsidRPr="001965F0">
        <w:rPr>
          <w:rFonts w:ascii="Adagio_Slab" w:hAnsi="Adagio_Slab" w:cs="Arial"/>
          <w:b/>
          <w:bCs/>
          <w:color w:val="0033CC"/>
          <w:sz w:val="20"/>
          <w:szCs w:val="20"/>
        </w:rPr>
        <w:t>.2021.</w:t>
      </w:r>
    </w:p>
    <w:p w14:paraId="363B11C2" w14:textId="77777777" w:rsidR="00816B00" w:rsidRPr="001965F0" w:rsidRDefault="00816B00" w:rsidP="00816B00">
      <w:pPr>
        <w:rPr>
          <w:rFonts w:ascii="Adagio_Slab" w:hAnsi="Adagio_Slab" w:cs="Arial"/>
          <w:b/>
          <w:bCs/>
          <w:color w:val="0033CC"/>
          <w:sz w:val="20"/>
          <w:szCs w:val="20"/>
        </w:rPr>
      </w:pPr>
    </w:p>
    <w:p w14:paraId="4FB20D73" w14:textId="49A48B6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7CBAE52B"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28F68E25"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15B7EE19"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4C35E197"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4A1C33A6"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36F64052"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0857FD09" w14:textId="35E0465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409FA569" w14:textId="61C7BD79"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05FFEADA" w14:textId="4D362300"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45E16A7D" w14:textId="3100109C"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5E860FA9" w14:textId="2B6876CA"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Pr="00477A05">
        <w:rPr>
          <w:rFonts w:ascii="Adagio_Slab" w:hAnsi="Adagio_Slab" w:cs="Arial"/>
          <w:b/>
          <w:iCs/>
        </w:rPr>
        <w:t>………..dni od zawarcia umowy</w:t>
      </w:r>
      <w:r>
        <w:rPr>
          <w:rFonts w:ascii="Adagio_Slab" w:hAnsi="Adagio_Slab" w:cs="Arial"/>
          <w:b/>
          <w:iCs/>
        </w:rPr>
        <w:t>;</w:t>
      </w:r>
    </w:p>
    <w:p w14:paraId="61A1F581" w14:textId="54FFB342" w:rsidR="00F2645B" w:rsidRDefault="00F2645B">
      <w:pPr>
        <w:rPr>
          <w:rFonts w:ascii="Adagio_Slab" w:hAnsi="Adagio_Slab" w:cs="Arial"/>
          <w:b/>
          <w:iCs/>
          <w:sz w:val="20"/>
          <w:szCs w:val="20"/>
          <w:lang w:eastAsia="ar-SA"/>
        </w:rPr>
      </w:pPr>
    </w:p>
    <w:p w14:paraId="755394C7" w14:textId="17DFD55B" w:rsidR="00F2645B" w:rsidRPr="001965F0" w:rsidRDefault="00F2645B" w:rsidP="00D50F7D">
      <w:pPr>
        <w:rPr>
          <w:rFonts w:ascii="Adagio_Slab" w:hAnsi="Adagio_Slab" w:cs="Arial"/>
          <w:iCs/>
        </w:rPr>
      </w:pPr>
    </w:p>
    <w:p w14:paraId="109E0516" w14:textId="69B763DA"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lastRenderedPageBreak/>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79CC1FD8" w14:textId="0008376D"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26EE904A"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922333D"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20146229"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49067ECF" w14:textId="5CDB65C4"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67DBE6F8"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7B36A4A5"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06478E83" w14:textId="0EE5204B"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0DD57A3D" w14:textId="5642F948"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0232FD6D" w14:textId="68E8D8BE"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7930FD29" w14:textId="1B25CC0F"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676D016F" w14:textId="04AE2C02"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5BDCF3B0" w14:textId="0724395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467D8426"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58437E25"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304B3133"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4FAB509C" w14:textId="02490DA1"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479C93B5" w14:textId="708CC9E8" w:rsidR="00D50F7D" w:rsidRDefault="00D50F7D">
      <w:pPr>
        <w:rPr>
          <w:rFonts w:ascii="Adagio_Slab" w:hAnsi="Adagio_Slab" w:cs="Arial"/>
          <w:sz w:val="20"/>
          <w:szCs w:val="20"/>
          <w:lang w:eastAsia="ar-SA"/>
        </w:rPr>
      </w:pPr>
    </w:p>
    <w:p w14:paraId="45845F4E"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7A405DC4" w14:textId="7785DF15"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125A1407"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24BF12B5"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513D6C24" w14:textId="77777777" w:rsidR="00782F69" w:rsidRPr="00477A05" w:rsidRDefault="00782F69" w:rsidP="00782F69">
      <w:pPr>
        <w:pStyle w:val="Zwykytekst1"/>
        <w:spacing w:before="120"/>
        <w:jc w:val="both"/>
        <w:rPr>
          <w:rFonts w:ascii="Adagio_Slab" w:hAnsi="Adagio_Slab" w:cs="Arial"/>
        </w:rPr>
      </w:pPr>
    </w:p>
    <w:p w14:paraId="3C6A785F"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t>__________________ dnia __. __.202_r.</w:t>
      </w:r>
    </w:p>
    <w:p w14:paraId="5B989F70"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6962AD0E" w14:textId="62623132"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6C06442C" w14:textId="1BE2D95A"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68B91B7F" w14:textId="2060D41F"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3DB65BD7"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6357B5A4"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36E03490" w14:textId="2950CD5B"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37132FF8" w14:textId="6C2E023D" w:rsidR="008E4A61" w:rsidRDefault="008E4A61" w:rsidP="00B67B3E">
      <w:pPr>
        <w:spacing w:line="360" w:lineRule="auto"/>
        <w:ind w:right="1559" w:firstLine="709"/>
        <w:rPr>
          <w:rFonts w:ascii="Adagio_Slab" w:hAnsi="Adagio_Slab" w:cs="Arial"/>
          <w:b/>
          <w:bCs/>
          <w:sz w:val="20"/>
          <w:szCs w:val="20"/>
        </w:rPr>
      </w:pPr>
    </w:p>
    <w:p w14:paraId="3C18C4AA" w14:textId="1D3D73D1" w:rsidR="00764C4F" w:rsidRDefault="00764C4F">
      <w:pPr>
        <w:rPr>
          <w:rFonts w:ascii="Adagio_Slab" w:hAnsi="Adagio_Slab" w:cs="Arial"/>
          <w:b/>
          <w:bCs/>
          <w:sz w:val="20"/>
          <w:szCs w:val="20"/>
        </w:rPr>
      </w:pPr>
      <w:r>
        <w:rPr>
          <w:rFonts w:ascii="Adagio_Slab" w:hAnsi="Adagio_Slab" w:cs="Arial"/>
          <w:b/>
          <w:bCs/>
          <w:sz w:val="20"/>
          <w:szCs w:val="20"/>
        </w:rPr>
        <w:br w:type="page"/>
      </w:r>
    </w:p>
    <w:p w14:paraId="7FB3EB83"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7131FDEA" w14:textId="57700A78" w:rsidR="00DF2B59" w:rsidRPr="00477A05" w:rsidRDefault="00DF2B59" w:rsidP="00DF2B59">
      <w:pPr>
        <w:rPr>
          <w:rFonts w:ascii="Adagio_Slab" w:hAnsi="Adagio_Slab"/>
          <w:b/>
          <w:bCs/>
          <w:sz w:val="20"/>
          <w:szCs w:val="20"/>
        </w:rPr>
      </w:pPr>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25E6F5B7"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0E38FCEE" w14:textId="77777777" w:rsidTr="00A96AD9">
        <w:trPr>
          <w:trHeight w:val="706"/>
        </w:trPr>
        <w:tc>
          <w:tcPr>
            <w:tcW w:w="3119" w:type="dxa"/>
            <w:tcBorders>
              <w:top w:val="nil"/>
              <w:left w:val="nil"/>
              <w:bottom w:val="nil"/>
              <w:right w:val="nil"/>
            </w:tcBorders>
          </w:tcPr>
          <w:p w14:paraId="286D4320" w14:textId="77777777" w:rsidR="00DF2B59" w:rsidRPr="00477A05" w:rsidRDefault="00DF2B59" w:rsidP="000C7541">
            <w:pPr>
              <w:jc w:val="both"/>
              <w:rPr>
                <w:rFonts w:ascii="Adagio_Slab" w:hAnsi="Adagio_Slab"/>
                <w:sz w:val="20"/>
                <w:szCs w:val="20"/>
              </w:rPr>
            </w:pPr>
          </w:p>
          <w:p w14:paraId="02B4EDB5" w14:textId="77777777" w:rsidR="00DF2B59" w:rsidRPr="00477A05" w:rsidRDefault="00DF2B59" w:rsidP="000C7541">
            <w:pPr>
              <w:jc w:val="both"/>
              <w:rPr>
                <w:rFonts w:ascii="Adagio_Slab" w:hAnsi="Adagio_Slab"/>
                <w:i/>
                <w:sz w:val="20"/>
                <w:szCs w:val="20"/>
              </w:rPr>
            </w:pPr>
          </w:p>
          <w:p w14:paraId="720FEC60" w14:textId="77777777" w:rsidR="00DF2B59" w:rsidRPr="00477A05" w:rsidRDefault="00DF2B59" w:rsidP="000C7541">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94E810E" w14:textId="39A9960F" w:rsidR="00DF2B59" w:rsidRPr="00477A05" w:rsidRDefault="00DF2B59" w:rsidP="000C7541">
            <w:pPr>
              <w:jc w:val="center"/>
              <w:rPr>
                <w:rFonts w:ascii="Adagio_Slab" w:hAnsi="Adagio_Slab"/>
                <w:b/>
                <w:sz w:val="20"/>
                <w:szCs w:val="20"/>
              </w:rPr>
            </w:pPr>
            <w:r w:rsidRPr="00477A05">
              <w:rPr>
                <w:rFonts w:ascii="Adagio_Slab" w:hAnsi="Adagio_Slab"/>
                <w:b/>
                <w:sz w:val="20"/>
                <w:szCs w:val="20"/>
              </w:rPr>
              <w:t>SZCZEGÓŁOWA KALKULACJA CENY</w:t>
            </w:r>
          </w:p>
          <w:p w14:paraId="03B9E954" w14:textId="703A2525"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3B4BFFE4" w14:textId="77777777" w:rsidR="00DF2B59" w:rsidRPr="00477A05" w:rsidRDefault="00DF2B59" w:rsidP="00DF2B59">
      <w:pPr>
        <w:jc w:val="both"/>
        <w:rPr>
          <w:rFonts w:ascii="Adagio_Slab" w:hAnsi="Adagio_Slab"/>
          <w:sz w:val="20"/>
          <w:szCs w:val="20"/>
        </w:rPr>
      </w:pPr>
      <w:bookmarkStart w:id="2" w:name="_Hlk19187495"/>
    </w:p>
    <w:p w14:paraId="6DA4A7F7" w14:textId="09818690" w:rsidR="00DF2B59" w:rsidRPr="00477A05" w:rsidRDefault="00DF2B59" w:rsidP="00B67B3E">
      <w:pPr>
        <w:spacing w:before="120" w:after="120"/>
        <w:jc w:val="both"/>
        <w:rPr>
          <w:rFonts w:ascii="Adagio_Slab" w:hAnsi="Adagio_Slab" w:cs="Arial"/>
          <w:b/>
          <w:color w:val="0000FF"/>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r w:rsidR="003C238A" w:rsidRPr="003C238A">
        <w:rPr>
          <w:rFonts w:ascii="Adagio_Slab" w:hAnsi="Adagio_Slab" w:cs="Arial"/>
          <w:b/>
          <w:color w:val="0000FF"/>
          <w:sz w:val="20"/>
          <w:szCs w:val="20"/>
        </w:rPr>
        <w:t>Dostawa sprzętu komputerowego w związku z realizacją projektu   badawczego SZAFIR-1, „Opracowanie silnika rakietowego opartego na niekonwencjonalnym paliwie o zmniejszonym dymieniu i wysokim impulsie właściwym” porozumienie z Wydziałem Chemicznym PW dla Instytutu Techniki Cieplnej Wydziału Mechanicznego Energetyki i Lotnictwa Politechniki Warszawskiej”.</w:t>
      </w:r>
      <w:r w:rsidRPr="00477A05">
        <w:rPr>
          <w:rFonts w:ascii="Adagio_Slab" w:hAnsi="Adagio_Slab"/>
          <w:sz w:val="20"/>
          <w:szCs w:val="20"/>
        </w:rPr>
        <w:t>,</w:t>
      </w:r>
      <w:r w:rsidRPr="00477A05">
        <w:rPr>
          <w:rFonts w:ascii="Adagio_Slab" w:hAnsi="Adagio_Slab"/>
          <w:b/>
          <w:sz w:val="20"/>
          <w:szCs w:val="20"/>
        </w:rPr>
        <w:t xml:space="preserve"> </w:t>
      </w:r>
      <w:bookmarkEnd w:id="2"/>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1737EC" w:rsidRPr="00477A05">
        <w:rPr>
          <w:rFonts w:ascii="Adagio_Slab" w:hAnsi="Adagio_Slab"/>
          <w:color w:val="0000FF"/>
          <w:sz w:val="20"/>
          <w:szCs w:val="20"/>
        </w:rPr>
        <w:t>4</w:t>
      </w:r>
      <w:r w:rsidR="003C238A">
        <w:rPr>
          <w:rFonts w:ascii="Adagio_Slab" w:hAnsi="Adagio_Slab"/>
          <w:color w:val="0000FF"/>
          <w:sz w:val="20"/>
          <w:szCs w:val="20"/>
        </w:rPr>
        <w:t>7</w:t>
      </w:r>
      <w:r w:rsidRPr="00477A05">
        <w:rPr>
          <w:rFonts w:ascii="Adagio_Slab" w:hAnsi="Adagio_Slab"/>
          <w:color w:val="0000FF"/>
          <w:sz w:val="20"/>
          <w:szCs w:val="20"/>
        </w:rPr>
        <w:t xml:space="preserve">.2021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tbl>
      <w:tblPr>
        <w:tblW w:w="14333" w:type="dxa"/>
        <w:tblInd w:w="75" w:type="dxa"/>
        <w:tblCellMar>
          <w:left w:w="70" w:type="dxa"/>
          <w:right w:w="70" w:type="dxa"/>
        </w:tblCellMar>
        <w:tblLook w:val="04A0" w:firstRow="1" w:lastRow="0" w:firstColumn="1" w:lastColumn="0" w:noHBand="0" w:noVBand="1"/>
      </w:tblPr>
      <w:tblGrid>
        <w:gridCol w:w="623"/>
        <w:gridCol w:w="1546"/>
        <w:gridCol w:w="5923"/>
        <w:gridCol w:w="966"/>
        <w:gridCol w:w="1406"/>
        <w:gridCol w:w="1654"/>
        <w:gridCol w:w="2215"/>
      </w:tblGrid>
      <w:tr w:rsidR="007E1E0B" w:rsidRPr="00195E38" w14:paraId="4B26A6B2" w14:textId="77777777" w:rsidTr="007E1E0B">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0D9B8B8"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46" w:type="dxa"/>
            <w:tcBorders>
              <w:top w:val="single" w:sz="4" w:space="0" w:color="auto"/>
              <w:left w:val="nil"/>
              <w:bottom w:val="single" w:sz="8" w:space="0" w:color="auto"/>
              <w:right w:val="single" w:sz="4" w:space="0" w:color="auto"/>
            </w:tcBorders>
            <w:shd w:val="clear" w:color="auto" w:fill="auto"/>
            <w:vAlign w:val="center"/>
            <w:hideMark/>
          </w:tcPr>
          <w:p w14:paraId="5B904176" w14:textId="11C228B4" w:rsidR="00AB2A37" w:rsidRPr="00AB2A37" w:rsidRDefault="008B4574" w:rsidP="00BB3D45">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5923" w:type="dxa"/>
            <w:tcBorders>
              <w:top w:val="single" w:sz="4" w:space="0" w:color="auto"/>
              <w:left w:val="nil"/>
              <w:bottom w:val="single" w:sz="8" w:space="0" w:color="auto"/>
              <w:right w:val="single" w:sz="4" w:space="0" w:color="auto"/>
            </w:tcBorders>
            <w:shd w:val="clear" w:color="auto" w:fill="auto"/>
            <w:vAlign w:val="bottom"/>
            <w:hideMark/>
          </w:tcPr>
          <w:p w14:paraId="482C24CF" w14:textId="21134B74"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966" w:type="dxa"/>
            <w:tcBorders>
              <w:top w:val="single" w:sz="4" w:space="0" w:color="auto"/>
              <w:left w:val="nil"/>
              <w:bottom w:val="single" w:sz="8" w:space="0" w:color="auto"/>
              <w:right w:val="single" w:sz="4" w:space="0" w:color="auto"/>
            </w:tcBorders>
            <w:shd w:val="clear" w:color="auto" w:fill="auto"/>
            <w:vAlign w:val="center"/>
            <w:hideMark/>
          </w:tcPr>
          <w:p w14:paraId="608CE3FA" w14:textId="1283150F"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406" w:type="dxa"/>
            <w:tcBorders>
              <w:top w:val="single" w:sz="4" w:space="0" w:color="auto"/>
              <w:left w:val="nil"/>
              <w:bottom w:val="single" w:sz="8" w:space="0" w:color="auto"/>
              <w:right w:val="single" w:sz="4" w:space="0" w:color="auto"/>
            </w:tcBorders>
            <w:shd w:val="clear" w:color="auto" w:fill="auto"/>
            <w:vAlign w:val="center"/>
            <w:hideMark/>
          </w:tcPr>
          <w:p w14:paraId="1812D24D" w14:textId="77777777"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654" w:type="dxa"/>
            <w:tcBorders>
              <w:top w:val="single" w:sz="4" w:space="0" w:color="auto"/>
              <w:left w:val="nil"/>
              <w:bottom w:val="single" w:sz="8" w:space="0" w:color="auto"/>
              <w:right w:val="single" w:sz="4" w:space="0" w:color="auto"/>
            </w:tcBorders>
            <w:shd w:val="clear" w:color="auto" w:fill="auto"/>
            <w:vAlign w:val="center"/>
            <w:hideMark/>
          </w:tcPr>
          <w:p w14:paraId="251A9DB4" w14:textId="6A9CC498" w:rsidR="00AB2A37" w:rsidRPr="00AB2A37" w:rsidRDefault="00AB2A37" w:rsidP="00BB3D45">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2215" w:type="dxa"/>
            <w:tcBorders>
              <w:top w:val="single" w:sz="4" w:space="0" w:color="auto"/>
              <w:left w:val="nil"/>
              <w:bottom w:val="single" w:sz="8" w:space="0" w:color="auto"/>
              <w:right w:val="single" w:sz="4" w:space="0" w:color="auto"/>
            </w:tcBorders>
            <w:shd w:val="clear" w:color="auto" w:fill="auto"/>
            <w:vAlign w:val="center"/>
            <w:hideMark/>
          </w:tcPr>
          <w:p w14:paraId="0920D20B" w14:textId="77777777" w:rsidR="00AB2A37" w:rsidRPr="00AB2A37" w:rsidRDefault="00AB2A37" w:rsidP="00BB3D45">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6589E54F" w14:textId="77777777" w:rsidTr="007E1E0B">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24D5C512"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46" w:type="dxa"/>
            <w:tcBorders>
              <w:top w:val="single" w:sz="8" w:space="0" w:color="auto"/>
              <w:left w:val="nil"/>
              <w:bottom w:val="single" w:sz="8" w:space="0" w:color="auto"/>
              <w:right w:val="single" w:sz="4" w:space="0" w:color="auto"/>
            </w:tcBorders>
            <w:shd w:val="pct10" w:color="auto" w:fill="auto"/>
            <w:vAlign w:val="center"/>
            <w:hideMark/>
          </w:tcPr>
          <w:p w14:paraId="37F6052D"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5923" w:type="dxa"/>
            <w:tcBorders>
              <w:top w:val="single" w:sz="8" w:space="0" w:color="auto"/>
              <w:left w:val="nil"/>
              <w:bottom w:val="single" w:sz="8" w:space="0" w:color="auto"/>
              <w:right w:val="single" w:sz="4" w:space="0" w:color="auto"/>
            </w:tcBorders>
            <w:shd w:val="pct10" w:color="auto" w:fill="auto"/>
            <w:vAlign w:val="center"/>
            <w:hideMark/>
          </w:tcPr>
          <w:p w14:paraId="74316DAE"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966" w:type="dxa"/>
            <w:tcBorders>
              <w:top w:val="single" w:sz="8" w:space="0" w:color="auto"/>
              <w:left w:val="nil"/>
              <w:bottom w:val="single" w:sz="8" w:space="0" w:color="auto"/>
              <w:right w:val="single" w:sz="4" w:space="0" w:color="auto"/>
            </w:tcBorders>
            <w:shd w:val="pct10" w:color="auto" w:fill="auto"/>
            <w:vAlign w:val="center"/>
            <w:hideMark/>
          </w:tcPr>
          <w:p w14:paraId="2749A05A"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406" w:type="dxa"/>
            <w:tcBorders>
              <w:top w:val="single" w:sz="8" w:space="0" w:color="auto"/>
              <w:left w:val="nil"/>
              <w:bottom w:val="single" w:sz="8" w:space="0" w:color="auto"/>
              <w:right w:val="single" w:sz="4" w:space="0" w:color="auto"/>
            </w:tcBorders>
            <w:shd w:val="pct10" w:color="auto" w:fill="auto"/>
            <w:vAlign w:val="center"/>
            <w:hideMark/>
          </w:tcPr>
          <w:p w14:paraId="4E996527"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654" w:type="dxa"/>
            <w:tcBorders>
              <w:top w:val="single" w:sz="8" w:space="0" w:color="auto"/>
              <w:left w:val="nil"/>
              <w:bottom w:val="single" w:sz="8" w:space="0" w:color="auto"/>
              <w:right w:val="single" w:sz="4" w:space="0" w:color="auto"/>
            </w:tcBorders>
            <w:shd w:val="pct10" w:color="auto" w:fill="auto"/>
            <w:vAlign w:val="center"/>
            <w:hideMark/>
          </w:tcPr>
          <w:p w14:paraId="6DCA5571"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2215" w:type="dxa"/>
            <w:tcBorders>
              <w:top w:val="single" w:sz="8" w:space="0" w:color="auto"/>
              <w:left w:val="nil"/>
              <w:bottom w:val="single" w:sz="8" w:space="0" w:color="auto"/>
              <w:right w:val="single" w:sz="8" w:space="0" w:color="auto"/>
            </w:tcBorders>
            <w:shd w:val="pct10" w:color="auto" w:fill="auto"/>
            <w:vAlign w:val="center"/>
            <w:hideMark/>
          </w:tcPr>
          <w:p w14:paraId="063CCCCF" w14:textId="77777777" w:rsidR="00AB2A37" w:rsidRPr="00195E38" w:rsidRDefault="00AB2A37" w:rsidP="00BB3D45">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7E1E0B" w:rsidRPr="00195E38" w14:paraId="5A822E2E" w14:textId="77777777" w:rsidTr="00A96AD9">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2EE5CE" w14:textId="77777777" w:rsidR="00AB2A37" w:rsidRPr="00195E38" w:rsidRDefault="00AB2A37" w:rsidP="00BB3D45">
            <w:pPr>
              <w:jc w:val="center"/>
              <w:rPr>
                <w:rFonts w:ascii="Calibri" w:hAnsi="Calibri" w:cs="Calibri"/>
                <w:color w:val="000000"/>
                <w:sz w:val="16"/>
                <w:szCs w:val="16"/>
              </w:rPr>
            </w:pPr>
            <w:r w:rsidRPr="00195E38">
              <w:rPr>
                <w:rFonts w:ascii="Calibri" w:hAnsi="Calibri" w:cs="Calibri"/>
                <w:color w:val="000000"/>
                <w:sz w:val="16"/>
                <w:szCs w:val="16"/>
              </w:rPr>
              <w:t>1</w:t>
            </w:r>
          </w:p>
        </w:tc>
        <w:tc>
          <w:tcPr>
            <w:tcW w:w="1546" w:type="dxa"/>
            <w:tcBorders>
              <w:top w:val="nil"/>
              <w:left w:val="nil"/>
              <w:bottom w:val="single" w:sz="4" w:space="0" w:color="auto"/>
              <w:right w:val="single" w:sz="4" w:space="0" w:color="auto"/>
            </w:tcBorders>
            <w:shd w:val="clear" w:color="auto" w:fill="auto"/>
            <w:vAlign w:val="center"/>
          </w:tcPr>
          <w:p w14:paraId="00331570" w14:textId="127D7F90" w:rsidR="00AB2A37" w:rsidRPr="00195E38" w:rsidRDefault="003C238A" w:rsidP="00BB3D45">
            <w:pPr>
              <w:rPr>
                <w:rFonts w:ascii="Calibri" w:hAnsi="Calibri" w:cs="Calibri"/>
                <w:color w:val="000000"/>
                <w:sz w:val="16"/>
                <w:szCs w:val="16"/>
              </w:rPr>
            </w:pPr>
            <w:r>
              <w:rPr>
                <w:rFonts w:ascii="Calibri" w:hAnsi="Calibri" w:cs="Calibri"/>
                <w:color w:val="000000"/>
                <w:sz w:val="16"/>
                <w:szCs w:val="16"/>
              </w:rPr>
              <w:t xml:space="preserve"> </w:t>
            </w:r>
            <w:r w:rsidR="008B4574">
              <w:rPr>
                <w:rFonts w:ascii="Calibri" w:hAnsi="Calibri" w:cs="Calibri"/>
                <w:color w:val="000000"/>
                <w:sz w:val="16"/>
                <w:szCs w:val="16"/>
              </w:rPr>
              <w:t xml:space="preserve">Jednostka centralna </w:t>
            </w:r>
          </w:p>
        </w:tc>
        <w:tc>
          <w:tcPr>
            <w:tcW w:w="5923" w:type="dxa"/>
            <w:tcBorders>
              <w:top w:val="nil"/>
              <w:left w:val="nil"/>
              <w:bottom w:val="single" w:sz="4" w:space="0" w:color="auto"/>
              <w:right w:val="single" w:sz="4" w:space="0" w:color="auto"/>
            </w:tcBorders>
            <w:shd w:val="clear" w:color="auto" w:fill="auto"/>
            <w:vAlign w:val="center"/>
            <w:hideMark/>
          </w:tcPr>
          <w:p w14:paraId="42CA1811" w14:textId="2F61E38B" w:rsidR="00AB2A37" w:rsidRPr="007E1E0B" w:rsidRDefault="00AB2A37" w:rsidP="007E1E0B">
            <w:pPr>
              <w:rPr>
                <w:rFonts w:ascii="Calibri" w:hAnsi="Calibri" w:cs="Calibri"/>
                <w:color w:val="000000"/>
                <w:sz w:val="16"/>
                <w:szCs w:val="16"/>
              </w:rPr>
            </w:pPr>
          </w:p>
        </w:tc>
        <w:tc>
          <w:tcPr>
            <w:tcW w:w="966" w:type="dxa"/>
            <w:tcBorders>
              <w:top w:val="nil"/>
              <w:left w:val="nil"/>
              <w:bottom w:val="single" w:sz="4" w:space="0" w:color="auto"/>
              <w:right w:val="single" w:sz="4" w:space="0" w:color="auto"/>
            </w:tcBorders>
            <w:shd w:val="clear" w:color="auto" w:fill="auto"/>
            <w:vAlign w:val="center"/>
          </w:tcPr>
          <w:p w14:paraId="5E0A2EB9" w14:textId="1B1D675C" w:rsidR="00AB2A37" w:rsidRPr="00195E38" w:rsidRDefault="008B4574" w:rsidP="00BB3D45">
            <w:pPr>
              <w:jc w:val="center"/>
              <w:rPr>
                <w:rFonts w:ascii="Calibri" w:hAnsi="Calibri" w:cs="Calibri"/>
                <w:color w:val="000000"/>
                <w:sz w:val="16"/>
                <w:szCs w:val="16"/>
              </w:rPr>
            </w:pPr>
            <w:r>
              <w:rPr>
                <w:rFonts w:ascii="Calibri" w:hAnsi="Calibri" w:cs="Calibri"/>
                <w:color w:val="000000"/>
                <w:sz w:val="16"/>
                <w:szCs w:val="16"/>
              </w:rPr>
              <w:t>2</w:t>
            </w:r>
          </w:p>
        </w:tc>
        <w:tc>
          <w:tcPr>
            <w:tcW w:w="1406" w:type="dxa"/>
            <w:tcBorders>
              <w:top w:val="nil"/>
              <w:left w:val="nil"/>
              <w:bottom w:val="single" w:sz="4" w:space="0" w:color="auto"/>
              <w:right w:val="single" w:sz="4" w:space="0" w:color="auto"/>
            </w:tcBorders>
            <w:shd w:val="clear" w:color="auto" w:fill="auto"/>
            <w:noWrap/>
            <w:vAlign w:val="center"/>
            <w:hideMark/>
          </w:tcPr>
          <w:p w14:paraId="47AF62AC"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2E6936CE"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156839E8" w14:textId="77777777" w:rsidR="00AB2A37" w:rsidRPr="00195E38" w:rsidRDefault="00AB2A37" w:rsidP="00BB3D45">
            <w:pPr>
              <w:rPr>
                <w:rFonts w:ascii="Calibri" w:hAnsi="Calibri" w:cs="Calibri"/>
                <w:color w:val="000000"/>
              </w:rPr>
            </w:pPr>
            <w:r w:rsidRPr="00195E38">
              <w:rPr>
                <w:rFonts w:ascii="Calibri" w:hAnsi="Calibri" w:cs="Calibri"/>
                <w:color w:val="000000"/>
                <w:sz w:val="22"/>
                <w:szCs w:val="22"/>
              </w:rPr>
              <w:t> </w:t>
            </w:r>
          </w:p>
        </w:tc>
      </w:tr>
      <w:tr w:rsidR="007E1E0B" w:rsidRPr="00195E38" w14:paraId="0C03A898" w14:textId="77777777" w:rsidTr="00A96AD9">
        <w:trPr>
          <w:trHeight w:val="2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F327DB1" w14:textId="77777777" w:rsidR="00AB2A37" w:rsidRPr="00195E38" w:rsidRDefault="00AB2A37" w:rsidP="00AB2A37">
            <w:pPr>
              <w:jc w:val="center"/>
              <w:rPr>
                <w:rFonts w:ascii="Calibri" w:hAnsi="Calibri" w:cs="Calibri"/>
                <w:color w:val="000000"/>
                <w:sz w:val="16"/>
                <w:szCs w:val="16"/>
              </w:rPr>
            </w:pPr>
            <w:r w:rsidRPr="00195E38">
              <w:rPr>
                <w:rFonts w:ascii="Calibri" w:hAnsi="Calibri" w:cs="Calibri"/>
                <w:color w:val="000000"/>
                <w:sz w:val="16"/>
                <w:szCs w:val="16"/>
              </w:rPr>
              <w:t>2</w:t>
            </w:r>
          </w:p>
        </w:tc>
        <w:tc>
          <w:tcPr>
            <w:tcW w:w="1546" w:type="dxa"/>
            <w:tcBorders>
              <w:top w:val="nil"/>
              <w:left w:val="nil"/>
              <w:bottom w:val="single" w:sz="4" w:space="0" w:color="auto"/>
              <w:right w:val="single" w:sz="4" w:space="0" w:color="auto"/>
            </w:tcBorders>
            <w:shd w:val="clear" w:color="auto" w:fill="auto"/>
            <w:vAlign w:val="center"/>
          </w:tcPr>
          <w:p w14:paraId="5F0CC71D" w14:textId="47724203" w:rsidR="00AB2A37" w:rsidRPr="00195E38" w:rsidRDefault="003C238A" w:rsidP="00AB2A37">
            <w:pPr>
              <w:rPr>
                <w:rFonts w:ascii="Calibri" w:hAnsi="Calibri" w:cs="Calibri"/>
                <w:color w:val="000000"/>
                <w:sz w:val="16"/>
                <w:szCs w:val="16"/>
              </w:rPr>
            </w:pPr>
            <w:r>
              <w:rPr>
                <w:rFonts w:ascii="Calibri" w:hAnsi="Calibri" w:cs="Calibri"/>
                <w:color w:val="000000"/>
                <w:sz w:val="16"/>
                <w:szCs w:val="16"/>
              </w:rPr>
              <w:t xml:space="preserve"> </w:t>
            </w:r>
            <w:r w:rsidR="008B4574">
              <w:rPr>
                <w:rFonts w:ascii="Calibri" w:hAnsi="Calibri" w:cs="Calibri"/>
                <w:color w:val="000000"/>
                <w:sz w:val="16"/>
                <w:szCs w:val="16"/>
              </w:rPr>
              <w:t>Monitor</w:t>
            </w:r>
          </w:p>
        </w:tc>
        <w:tc>
          <w:tcPr>
            <w:tcW w:w="5923" w:type="dxa"/>
            <w:tcBorders>
              <w:top w:val="nil"/>
              <w:left w:val="nil"/>
              <w:bottom w:val="single" w:sz="4" w:space="0" w:color="auto"/>
              <w:right w:val="single" w:sz="4" w:space="0" w:color="auto"/>
            </w:tcBorders>
            <w:shd w:val="clear" w:color="auto" w:fill="auto"/>
            <w:vAlign w:val="center"/>
            <w:hideMark/>
          </w:tcPr>
          <w:p w14:paraId="083F9F3F"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0BCCE318" w14:textId="21998F5B" w:rsidR="00AB2A37" w:rsidRPr="00195E38" w:rsidRDefault="008B4574" w:rsidP="00AB2A37">
            <w:pPr>
              <w:jc w:val="center"/>
              <w:rPr>
                <w:rFonts w:ascii="Calibri" w:hAnsi="Calibri" w:cs="Calibri"/>
                <w:color w:val="000000"/>
                <w:sz w:val="16"/>
                <w:szCs w:val="16"/>
              </w:rPr>
            </w:pPr>
            <w:r>
              <w:rPr>
                <w:rFonts w:ascii="Calibri" w:hAnsi="Calibri" w:cs="Calibri"/>
                <w:color w:val="000000"/>
                <w:sz w:val="16"/>
                <w:szCs w:val="16"/>
              </w:rPr>
              <w:t>4</w:t>
            </w:r>
          </w:p>
        </w:tc>
        <w:tc>
          <w:tcPr>
            <w:tcW w:w="1406" w:type="dxa"/>
            <w:tcBorders>
              <w:top w:val="nil"/>
              <w:left w:val="nil"/>
              <w:bottom w:val="single" w:sz="4" w:space="0" w:color="auto"/>
              <w:right w:val="single" w:sz="4" w:space="0" w:color="auto"/>
            </w:tcBorders>
            <w:shd w:val="clear" w:color="auto" w:fill="auto"/>
            <w:noWrap/>
            <w:vAlign w:val="center"/>
            <w:hideMark/>
          </w:tcPr>
          <w:p w14:paraId="4E30D3D4"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423B4A20"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77978CDB"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r w:rsidR="007E1E0B" w:rsidRPr="00195E38" w14:paraId="21D7FDDC" w14:textId="77777777" w:rsidTr="00A96AD9">
        <w:trPr>
          <w:trHeight w:val="301"/>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03678C97" w14:textId="68F93F6F" w:rsidR="00AB2A37" w:rsidRPr="00195E38" w:rsidRDefault="00AB2A37" w:rsidP="00AB2A37">
            <w:pPr>
              <w:jc w:val="center"/>
              <w:rPr>
                <w:rFonts w:ascii="Calibri" w:hAnsi="Calibri" w:cs="Calibri"/>
                <w:color w:val="000000"/>
                <w:sz w:val="16"/>
                <w:szCs w:val="16"/>
              </w:rPr>
            </w:pPr>
            <w:r>
              <w:rPr>
                <w:rFonts w:ascii="Calibri" w:hAnsi="Calibri" w:cs="Calibri"/>
                <w:color w:val="000000"/>
                <w:sz w:val="16"/>
                <w:szCs w:val="16"/>
              </w:rPr>
              <w:t>3</w:t>
            </w:r>
          </w:p>
        </w:tc>
        <w:tc>
          <w:tcPr>
            <w:tcW w:w="1546" w:type="dxa"/>
            <w:tcBorders>
              <w:top w:val="nil"/>
              <w:left w:val="nil"/>
              <w:bottom w:val="single" w:sz="4" w:space="0" w:color="auto"/>
              <w:right w:val="single" w:sz="4" w:space="0" w:color="auto"/>
            </w:tcBorders>
            <w:shd w:val="clear" w:color="auto" w:fill="auto"/>
            <w:vAlign w:val="center"/>
          </w:tcPr>
          <w:p w14:paraId="36892744" w14:textId="05EBC583" w:rsidR="00AB2A37" w:rsidRPr="00195E38" w:rsidRDefault="003C238A" w:rsidP="00AB2A37">
            <w:pPr>
              <w:rPr>
                <w:rFonts w:ascii="Calibri" w:hAnsi="Calibri" w:cs="Calibri"/>
                <w:color w:val="000000"/>
                <w:sz w:val="16"/>
                <w:szCs w:val="16"/>
              </w:rPr>
            </w:pPr>
            <w:r>
              <w:rPr>
                <w:rFonts w:ascii="Calibri" w:hAnsi="Calibri" w:cs="Calibri"/>
                <w:color w:val="000000"/>
                <w:sz w:val="16"/>
                <w:szCs w:val="16"/>
              </w:rPr>
              <w:t xml:space="preserve"> </w:t>
            </w:r>
          </w:p>
        </w:tc>
        <w:tc>
          <w:tcPr>
            <w:tcW w:w="5923" w:type="dxa"/>
            <w:tcBorders>
              <w:top w:val="nil"/>
              <w:left w:val="nil"/>
              <w:bottom w:val="single" w:sz="4" w:space="0" w:color="auto"/>
              <w:right w:val="single" w:sz="4" w:space="0" w:color="auto"/>
            </w:tcBorders>
            <w:shd w:val="clear" w:color="auto" w:fill="auto"/>
            <w:vAlign w:val="center"/>
            <w:hideMark/>
          </w:tcPr>
          <w:p w14:paraId="46B42E33"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095D33D8" w14:textId="3680F539" w:rsidR="00AB2A37" w:rsidRPr="00195E38" w:rsidRDefault="00AB2A37"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579AACB9"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63E12B71"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504C8004"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r w:rsidR="007E1E0B" w:rsidRPr="00195E38" w14:paraId="122C25E7" w14:textId="77777777" w:rsidTr="00A96AD9">
        <w:trPr>
          <w:trHeight w:val="27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32A3AE" w14:textId="485A9DEB" w:rsidR="00AB2A37" w:rsidRPr="00195E38" w:rsidRDefault="00AB2A37" w:rsidP="00AB2A37">
            <w:pPr>
              <w:jc w:val="center"/>
              <w:rPr>
                <w:rFonts w:ascii="Calibri" w:hAnsi="Calibri" w:cs="Calibri"/>
                <w:color w:val="000000"/>
                <w:sz w:val="16"/>
                <w:szCs w:val="16"/>
              </w:rPr>
            </w:pPr>
            <w:r>
              <w:rPr>
                <w:rFonts w:ascii="Calibri" w:hAnsi="Calibri" w:cs="Calibri"/>
                <w:color w:val="000000"/>
                <w:sz w:val="16"/>
                <w:szCs w:val="16"/>
              </w:rPr>
              <w:t>4</w:t>
            </w:r>
          </w:p>
        </w:tc>
        <w:tc>
          <w:tcPr>
            <w:tcW w:w="1546" w:type="dxa"/>
            <w:tcBorders>
              <w:top w:val="nil"/>
              <w:left w:val="nil"/>
              <w:bottom w:val="single" w:sz="4" w:space="0" w:color="auto"/>
              <w:right w:val="single" w:sz="4" w:space="0" w:color="auto"/>
            </w:tcBorders>
            <w:shd w:val="clear" w:color="auto" w:fill="auto"/>
            <w:vAlign w:val="center"/>
          </w:tcPr>
          <w:p w14:paraId="0FBE4459" w14:textId="749904BB" w:rsidR="00AB2A37" w:rsidRPr="00195E38" w:rsidRDefault="003C238A" w:rsidP="00AB2A37">
            <w:pPr>
              <w:rPr>
                <w:rFonts w:ascii="Calibri" w:hAnsi="Calibri" w:cs="Calibri"/>
                <w:color w:val="000000"/>
                <w:sz w:val="16"/>
                <w:szCs w:val="16"/>
              </w:rPr>
            </w:pPr>
            <w:r>
              <w:rPr>
                <w:rFonts w:ascii="Calibri" w:hAnsi="Calibri" w:cs="Calibri"/>
                <w:color w:val="000000"/>
                <w:sz w:val="16"/>
                <w:szCs w:val="16"/>
              </w:rPr>
              <w:t xml:space="preserve"> </w:t>
            </w:r>
          </w:p>
        </w:tc>
        <w:tc>
          <w:tcPr>
            <w:tcW w:w="5923" w:type="dxa"/>
            <w:tcBorders>
              <w:top w:val="nil"/>
              <w:left w:val="nil"/>
              <w:bottom w:val="single" w:sz="4" w:space="0" w:color="auto"/>
              <w:right w:val="single" w:sz="4" w:space="0" w:color="auto"/>
            </w:tcBorders>
            <w:shd w:val="clear" w:color="auto" w:fill="auto"/>
            <w:vAlign w:val="center"/>
            <w:hideMark/>
          </w:tcPr>
          <w:p w14:paraId="1150C0CF" w14:textId="77777777" w:rsidR="00AB2A37" w:rsidRPr="007E1E0B" w:rsidRDefault="00AB2A37" w:rsidP="007E1E0B">
            <w:pPr>
              <w:rPr>
                <w:rFonts w:ascii="Calibri" w:hAnsi="Calibri" w:cs="Calibri"/>
                <w:color w:val="000000"/>
                <w:sz w:val="16"/>
                <w:szCs w:val="16"/>
              </w:rPr>
            </w:pPr>
            <w:r w:rsidRPr="007E1E0B">
              <w:rPr>
                <w:rFonts w:ascii="Calibri" w:hAnsi="Calibri" w:cs="Calibri"/>
                <w:color w:val="000000"/>
                <w:sz w:val="16"/>
                <w:szCs w:val="16"/>
              </w:rPr>
              <w:t> </w:t>
            </w:r>
          </w:p>
        </w:tc>
        <w:tc>
          <w:tcPr>
            <w:tcW w:w="966" w:type="dxa"/>
            <w:tcBorders>
              <w:top w:val="nil"/>
              <w:left w:val="nil"/>
              <w:bottom w:val="single" w:sz="4" w:space="0" w:color="auto"/>
              <w:right w:val="single" w:sz="4" w:space="0" w:color="auto"/>
            </w:tcBorders>
            <w:shd w:val="clear" w:color="auto" w:fill="auto"/>
            <w:vAlign w:val="center"/>
          </w:tcPr>
          <w:p w14:paraId="62017AB2" w14:textId="0C4C6DF1" w:rsidR="00AB2A37" w:rsidRPr="00195E38" w:rsidRDefault="00AB2A37" w:rsidP="00AB2A37">
            <w:pPr>
              <w:jc w:val="center"/>
              <w:rPr>
                <w:rFonts w:ascii="Calibri" w:hAnsi="Calibri" w:cs="Calibri"/>
                <w:color w:val="000000"/>
                <w:sz w:val="16"/>
                <w:szCs w:val="16"/>
              </w:rPr>
            </w:pPr>
          </w:p>
        </w:tc>
        <w:tc>
          <w:tcPr>
            <w:tcW w:w="1406" w:type="dxa"/>
            <w:tcBorders>
              <w:top w:val="nil"/>
              <w:left w:val="nil"/>
              <w:bottom w:val="single" w:sz="4" w:space="0" w:color="auto"/>
              <w:right w:val="single" w:sz="4" w:space="0" w:color="auto"/>
            </w:tcBorders>
            <w:shd w:val="clear" w:color="auto" w:fill="auto"/>
            <w:noWrap/>
            <w:vAlign w:val="center"/>
            <w:hideMark/>
          </w:tcPr>
          <w:p w14:paraId="6DCCF306"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1654" w:type="dxa"/>
            <w:tcBorders>
              <w:top w:val="nil"/>
              <w:left w:val="nil"/>
              <w:bottom w:val="single" w:sz="4" w:space="0" w:color="auto"/>
              <w:right w:val="single" w:sz="4" w:space="0" w:color="auto"/>
            </w:tcBorders>
            <w:shd w:val="clear" w:color="auto" w:fill="auto"/>
            <w:noWrap/>
            <w:vAlign w:val="center"/>
            <w:hideMark/>
          </w:tcPr>
          <w:p w14:paraId="6A9430C0"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14:paraId="521F3474" w14:textId="77777777" w:rsidR="00AB2A37" w:rsidRPr="00195E38" w:rsidRDefault="00AB2A37" w:rsidP="00AB2A37">
            <w:pPr>
              <w:rPr>
                <w:rFonts w:ascii="Calibri" w:hAnsi="Calibri" w:cs="Calibri"/>
                <w:color w:val="000000"/>
              </w:rPr>
            </w:pPr>
            <w:r w:rsidRPr="00195E38">
              <w:rPr>
                <w:rFonts w:ascii="Calibri" w:hAnsi="Calibri" w:cs="Calibri"/>
                <w:color w:val="000000"/>
                <w:sz w:val="22"/>
                <w:szCs w:val="22"/>
              </w:rPr>
              <w:t> </w:t>
            </w:r>
          </w:p>
        </w:tc>
      </w:tr>
    </w:tbl>
    <w:p w14:paraId="519E7974" w14:textId="77777777" w:rsidR="00DF2B59" w:rsidRPr="00477A05" w:rsidRDefault="00DF2B59" w:rsidP="00DF2B59">
      <w:pPr>
        <w:jc w:val="both"/>
        <w:rPr>
          <w:rFonts w:ascii="Adagio_Slab" w:hAnsi="Adagio_Slab"/>
          <w:sz w:val="20"/>
          <w:szCs w:val="20"/>
        </w:rPr>
      </w:pPr>
    </w:p>
    <w:p w14:paraId="47A64523"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50B71C11"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lastRenderedPageBreak/>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1BBC958A" w14:textId="77777777" w:rsidR="00DF2B59" w:rsidRPr="00477A05" w:rsidRDefault="00DF2B59" w:rsidP="00DF2B59">
      <w:pPr>
        <w:jc w:val="both"/>
        <w:rPr>
          <w:rFonts w:ascii="Adagio_Slab" w:hAnsi="Adagio_Slab"/>
          <w:sz w:val="20"/>
          <w:szCs w:val="20"/>
        </w:rPr>
      </w:pPr>
    </w:p>
    <w:p w14:paraId="2CC18F0C" w14:textId="77777777" w:rsidR="00DF2B59" w:rsidRPr="00477A05" w:rsidRDefault="00DF2B59" w:rsidP="00DF2B59">
      <w:pPr>
        <w:jc w:val="both"/>
        <w:rPr>
          <w:rFonts w:ascii="Adagio_Slab" w:hAnsi="Adagio_Slab"/>
          <w:sz w:val="20"/>
          <w:szCs w:val="20"/>
        </w:rPr>
      </w:pPr>
    </w:p>
    <w:p w14:paraId="189996E1" w14:textId="77777777" w:rsidR="00DF2B59" w:rsidRPr="00477A05" w:rsidRDefault="00DF2B59" w:rsidP="00DF2B59">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 xml:space="preserve">Zgodnie z punktem 13.6  SWZ załączam </w:t>
      </w:r>
      <w:bookmarkStart w:id="3"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bookmarkEnd w:id="3"/>
    <w:p w14:paraId="573DEF35" w14:textId="77777777" w:rsidR="00DF2B59" w:rsidRPr="00477A05" w:rsidRDefault="00DF2B59" w:rsidP="00DF2B59">
      <w:pPr>
        <w:jc w:val="both"/>
        <w:rPr>
          <w:rFonts w:ascii="Adagio_Slab" w:hAnsi="Adagio_Slab"/>
          <w:sz w:val="20"/>
          <w:szCs w:val="20"/>
        </w:rPr>
      </w:pPr>
    </w:p>
    <w:p w14:paraId="0995DC7D" w14:textId="77777777" w:rsidR="00810A38" w:rsidRPr="00477A05" w:rsidRDefault="00810A38" w:rsidP="0042085C">
      <w:pPr>
        <w:spacing w:after="160" w:line="360" w:lineRule="auto"/>
        <w:jc w:val="center"/>
        <w:rPr>
          <w:rFonts w:ascii="Adagio_Slab" w:hAnsi="Adagio_Slab" w:cs="Arial"/>
          <w:b/>
          <w:bCs/>
          <w:sz w:val="20"/>
          <w:szCs w:val="20"/>
        </w:rPr>
      </w:pPr>
    </w:p>
    <w:p w14:paraId="580051BD" w14:textId="77777777" w:rsidR="00764C4F" w:rsidRDefault="00764C4F" w:rsidP="0042085C">
      <w:pPr>
        <w:spacing w:after="160" w:line="360" w:lineRule="auto"/>
        <w:jc w:val="center"/>
        <w:rPr>
          <w:rFonts w:ascii="Adagio_Slab" w:hAnsi="Adagio_Slab" w:cs="Arial"/>
          <w:b/>
          <w:bCs/>
          <w:sz w:val="20"/>
          <w:szCs w:val="20"/>
        </w:rPr>
        <w:sectPr w:rsidR="00764C4F" w:rsidSect="00764C4F">
          <w:pgSz w:w="16838" w:h="11906" w:orient="landscape"/>
          <w:pgMar w:top="1418" w:right="1258" w:bottom="1418" w:left="1276" w:header="709" w:footer="626" w:gutter="0"/>
          <w:cols w:space="708"/>
          <w:titlePg/>
          <w:docGrid w:linePitch="360"/>
        </w:sectPr>
      </w:pPr>
    </w:p>
    <w:p w14:paraId="23923BED" w14:textId="77777777" w:rsidR="00810A38" w:rsidRPr="00477A05" w:rsidRDefault="00810A38" w:rsidP="0042085C">
      <w:pPr>
        <w:spacing w:after="160" w:line="360" w:lineRule="auto"/>
        <w:jc w:val="center"/>
        <w:rPr>
          <w:rFonts w:ascii="Adagio_Slab" w:hAnsi="Adagio_Slab" w:cs="Arial"/>
          <w:b/>
          <w:bCs/>
          <w:sz w:val="20"/>
          <w:szCs w:val="20"/>
        </w:rPr>
      </w:pPr>
    </w:p>
    <w:p w14:paraId="1DA612D0" w14:textId="77777777" w:rsidR="0042085C" w:rsidRPr="00477A05" w:rsidRDefault="0042085C" w:rsidP="0042085C">
      <w:pPr>
        <w:spacing w:after="160" w:line="360" w:lineRule="auto"/>
        <w:jc w:val="center"/>
        <w:rPr>
          <w:rFonts w:ascii="Adagio_Slab" w:hAnsi="Adagio_Slab" w:cs="Arial"/>
          <w:b/>
          <w:bCs/>
          <w:sz w:val="20"/>
          <w:szCs w:val="20"/>
        </w:rPr>
      </w:pPr>
      <w:r w:rsidRPr="00477A05">
        <w:rPr>
          <w:rFonts w:ascii="Adagio_Slab" w:hAnsi="Adagio_Slab" w:cs="Arial"/>
          <w:b/>
          <w:bCs/>
          <w:sz w:val="20"/>
          <w:szCs w:val="20"/>
        </w:rPr>
        <w:t>Rozdział 3</w:t>
      </w:r>
    </w:p>
    <w:p w14:paraId="072C6D9D"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4E75CE6A"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187CA30F" w14:textId="77777777" w:rsidR="00A05A2D" w:rsidRPr="00477A05" w:rsidRDefault="00A05A2D" w:rsidP="00CC7AE5">
      <w:pPr>
        <w:spacing w:after="160" w:line="360" w:lineRule="auto"/>
        <w:jc w:val="center"/>
        <w:rPr>
          <w:rFonts w:ascii="Adagio_Slab" w:hAnsi="Adagio_Slab" w:cs="Arial"/>
        </w:rPr>
      </w:pPr>
    </w:p>
    <w:p w14:paraId="0088352B" w14:textId="77777777" w:rsidR="00A05A2D" w:rsidRPr="00477A05" w:rsidRDefault="00A05A2D" w:rsidP="00CC7AE5">
      <w:pPr>
        <w:spacing w:after="160" w:line="360" w:lineRule="auto"/>
        <w:jc w:val="center"/>
        <w:rPr>
          <w:rFonts w:ascii="Adagio_Slab" w:hAnsi="Adagio_Slab" w:cs="Arial"/>
        </w:rPr>
      </w:pPr>
    </w:p>
    <w:p w14:paraId="046C6760" w14:textId="77777777" w:rsidR="00A05A2D" w:rsidRPr="00477A05" w:rsidRDefault="00A05A2D" w:rsidP="00CC7AE5">
      <w:pPr>
        <w:spacing w:after="160" w:line="360" w:lineRule="auto"/>
        <w:jc w:val="center"/>
        <w:rPr>
          <w:rFonts w:ascii="Adagio_Slab" w:hAnsi="Adagio_Slab" w:cs="Arial"/>
        </w:rPr>
      </w:pPr>
    </w:p>
    <w:p w14:paraId="4DC67C8E"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52A53F24" w14:textId="543E0881"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5973C3AA"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59AFD092" w14:textId="77777777" w:rsidR="009C2110" w:rsidRPr="00477A05" w:rsidRDefault="009C2110" w:rsidP="00CC7AE5">
      <w:pPr>
        <w:spacing w:after="160" w:line="276" w:lineRule="auto"/>
        <w:jc w:val="center"/>
        <w:rPr>
          <w:rFonts w:ascii="Adagio_Slab" w:hAnsi="Adagio_Slab" w:cs="Arial"/>
          <w:sz w:val="20"/>
          <w:szCs w:val="20"/>
        </w:rPr>
      </w:pPr>
    </w:p>
    <w:p w14:paraId="06C302C0" w14:textId="77777777" w:rsidR="009C2110" w:rsidRPr="00477A05" w:rsidRDefault="009C2110" w:rsidP="00CC7AE5">
      <w:pPr>
        <w:spacing w:after="160" w:line="276" w:lineRule="auto"/>
        <w:jc w:val="center"/>
        <w:rPr>
          <w:rFonts w:ascii="Adagio_Slab" w:hAnsi="Adagio_Slab" w:cs="Arial"/>
          <w:sz w:val="20"/>
          <w:szCs w:val="20"/>
        </w:rPr>
      </w:pPr>
    </w:p>
    <w:p w14:paraId="287423B8" w14:textId="48E14FE6"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3323B3A8" w14:textId="77777777" w:rsidR="00782F69" w:rsidRPr="00477A05" w:rsidRDefault="00782F69" w:rsidP="00782F69">
      <w:pPr>
        <w:ind w:right="5953"/>
        <w:rPr>
          <w:rFonts w:ascii="Adagio_Slab" w:hAnsi="Adagio_Slab" w:cs="Arial"/>
          <w:b/>
          <w:sz w:val="20"/>
          <w:szCs w:val="20"/>
          <w:u w:val="single"/>
        </w:rPr>
      </w:pPr>
    </w:p>
    <w:p w14:paraId="7BB0131D"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2CDA2CA2" w14:textId="151EA72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48EF084F" w14:textId="77777777" w:rsidR="00782F69" w:rsidRPr="00477A05" w:rsidRDefault="00782F69" w:rsidP="00782F69">
      <w:pPr>
        <w:spacing w:line="360" w:lineRule="auto"/>
        <w:jc w:val="both"/>
        <w:rPr>
          <w:rFonts w:ascii="Adagio_Slab" w:hAnsi="Adagio_Slab" w:cs="Arial"/>
          <w:sz w:val="20"/>
          <w:szCs w:val="20"/>
        </w:rPr>
      </w:pPr>
    </w:p>
    <w:p w14:paraId="4C809E61" w14:textId="53FF3E96"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7D48C1A8"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6B3A42BD"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351F3E7A"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AACA4DE"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C3D8442"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7F07A6DF"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6399C37A" w14:textId="46685C1F"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0DE413DE" w14:textId="2B35FBBA" w:rsidR="00816B00" w:rsidRPr="00477A05" w:rsidRDefault="003C238A" w:rsidP="00A96AD9">
      <w:pPr>
        <w:jc w:val="both"/>
        <w:rPr>
          <w:rFonts w:ascii="Adagio_Slab" w:hAnsi="Adagio_Slab" w:cs="Arial"/>
          <w:b/>
          <w:bCs/>
          <w:color w:val="0033CC"/>
          <w:sz w:val="20"/>
          <w:szCs w:val="20"/>
        </w:rPr>
      </w:pPr>
      <w:r w:rsidRPr="003C238A">
        <w:rPr>
          <w:rFonts w:ascii="Adagio_Slab" w:hAnsi="Adagio_Slab" w:cs="Arial"/>
          <w:b/>
          <w:color w:val="0000FF"/>
          <w:sz w:val="20"/>
          <w:szCs w:val="20"/>
        </w:rPr>
        <w:t xml:space="preserve">Dostawa sprzętu komputerowego w związku z realizacją projektu   badawczego SZAFIR-1, „Opracowanie silnika rakietowego opartego na niekonwencjonalnym paliwie o zmniejszonym dymieniu i wysokim impulsie właściwym” porozumienie z Wydziałem Chemicznym PW dla Instytutu Techniki Cieplnej Wydziału Mechanicznego Energetyki i Lotnictwa Politechniki Warszawskiej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sidR="0011222E" w:rsidRPr="00477A05">
        <w:rPr>
          <w:rFonts w:ascii="Adagio_Slab" w:hAnsi="Adagio_Slab" w:cs="Arial"/>
          <w:b/>
          <w:bCs/>
          <w:color w:val="0033CC"/>
          <w:sz w:val="20"/>
          <w:szCs w:val="20"/>
        </w:rPr>
        <w:t>4</w:t>
      </w:r>
      <w:r>
        <w:rPr>
          <w:rFonts w:ascii="Adagio_Slab" w:hAnsi="Adagio_Slab" w:cs="Arial"/>
          <w:b/>
          <w:bCs/>
          <w:color w:val="0033CC"/>
          <w:sz w:val="20"/>
          <w:szCs w:val="20"/>
        </w:rPr>
        <w:t>7</w:t>
      </w:r>
      <w:r w:rsidR="00816B00" w:rsidRPr="00477A05">
        <w:rPr>
          <w:rFonts w:ascii="Adagio_Slab" w:hAnsi="Adagio_Slab" w:cs="Arial"/>
          <w:b/>
          <w:bCs/>
          <w:color w:val="0033CC"/>
          <w:sz w:val="20"/>
          <w:szCs w:val="20"/>
        </w:rPr>
        <w:t>.2021.</w:t>
      </w:r>
    </w:p>
    <w:p w14:paraId="0FCC9F1C"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3800A3C7"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0B97E263"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5BD11DD5" w14:textId="77777777" w:rsidR="00782F69" w:rsidRPr="00477A05" w:rsidRDefault="00782F69" w:rsidP="008973FF">
      <w:pPr>
        <w:spacing w:line="360" w:lineRule="auto"/>
        <w:jc w:val="both"/>
        <w:rPr>
          <w:rFonts w:ascii="Adagio_Slab" w:hAnsi="Adagio_Slab" w:cs="Arial"/>
          <w:sz w:val="20"/>
          <w:szCs w:val="20"/>
        </w:rPr>
      </w:pPr>
    </w:p>
    <w:p w14:paraId="78D508BF" w14:textId="084BE6A0"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1FBD85B8" w14:textId="09471DB9"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44BFA0E9" w14:textId="62DB463D"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068CE5E9" w14:textId="3748326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665CD842" w14:textId="67C263F8" w:rsidR="00CC7AE5" w:rsidRPr="00477A05" w:rsidRDefault="00CC7AE5" w:rsidP="00CC7AE5">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44BA6400" w14:textId="21FD2D18" w:rsidR="009C2110" w:rsidRPr="00477A05" w:rsidRDefault="009C2110" w:rsidP="00CC7AE5">
      <w:pPr>
        <w:spacing w:line="360" w:lineRule="auto"/>
        <w:jc w:val="both"/>
        <w:rPr>
          <w:rFonts w:ascii="Adagio_Slab" w:hAnsi="Adagio_Slab" w:cs="Arial"/>
          <w:sz w:val="20"/>
          <w:szCs w:val="20"/>
        </w:rPr>
      </w:pPr>
    </w:p>
    <w:p w14:paraId="08B7B5AF" w14:textId="77777777" w:rsidR="009C2110" w:rsidRPr="00477A05" w:rsidRDefault="009C2110" w:rsidP="00CC7AE5">
      <w:pPr>
        <w:spacing w:line="360" w:lineRule="auto"/>
        <w:jc w:val="both"/>
        <w:rPr>
          <w:rFonts w:ascii="Adagio_Slab" w:hAnsi="Adagio_Slab" w:cs="Arial"/>
          <w:sz w:val="20"/>
          <w:szCs w:val="20"/>
        </w:rPr>
      </w:pPr>
    </w:p>
    <w:p w14:paraId="0388564F" w14:textId="23035A84"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12E15A29" w14:textId="43325FB3"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14B8B7F2" w14:textId="505F5185" w:rsidR="00CC7AE5" w:rsidRPr="00477A05" w:rsidRDefault="00CC7AE5" w:rsidP="00CC7AE5">
      <w:pPr>
        <w:spacing w:line="360" w:lineRule="auto"/>
        <w:ind w:firstLine="708"/>
        <w:jc w:val="both"/>
        <w:rPr>
          <w:rFonts w:ascii="Adagio_Slab" w:hAnsi="Adagio_Slab" w:cs="Arial"/>
          <w:sz w:val="20"/>
          <w:szCs w:val="20"/>
        </w:rPr>
      </w:pPr>
    </w:p>
    <w:p w14:paraId="0D758307" w14:textId="77777777" w:rsidR="00CC7AE5" w:rsidRPr="00477A05" w:rsidRDefault="00CC7AE5" w:rsidP="00CC7AE5">
      <w:pPr>
        <w:spacing w:line="360" w:lineRule="auto"/>
        <w:jc w:val="both"/>
        <w:rPr>
          <w:rFonts w:ascii="Adagio_Slab" w:hAnsi="Adagio_Slab" w:cs="Arial"/>
          <w:sz w:val="20"/>
          <w:szCs w:val="20"/>
        </w:rPr>
      </w:pPr>
    </w:p>
    <w:p w14:paraId="70305B49" w14:textId="77777777" w:rsidR="000540C5" w:rsidRPr="00477A05" w:rsidRDefault="000540C5" w:rsidP="000540C5">
      <w:pPr>
        <w:pStyle w:val="Zwykytekst1"/>
        <w:spacing w:before="120"/>
        <w:jc w:val="both"/>
        <w:rPr>
          <w:rFonts w:ascii="Adagio_Slab" w:hAnsi="Adagio_Slab" w:cs="Arial"/>
          <w:color w:val="000000"/>
          <w:sz w:val="16"/>
          <w:szCs w:val="16"/>
        </w:rPr>
      </w:pPr>
    </w:p>
    <w:p w14:paraId="0A2B051F" w14:textId="77777777" w:rsidR="00835D08" w:rsidRPr="00477A05" w:rsidRDefault="00835D08" w:rsidP="00796D11">
      <w:pPr>
        <w:pStyle w:val="Zwykytekst3"/>
        <w:spacing w:before="120"/>
        <w:rPr>
          <w:rFonts w:ascii="Adagio_Slab" w:hAnsi="Adagio_Slab" w:cs="Arial"/>
        </w:rPr>
      </w:pPr>
    </w:p>
    <w:p w14:paraId="2F7024A5" w14:textId="77777777" w:rsidR="005F11AB" w:rsidRPr="00477A05" w:rsidRDefault="005F11AB" w:rsidP="00796D11">
      <w:pPr>
        <w:pStyle w:val="Zwykytekst3"/>
        <w:spacing w:before="120"/>
        <w:rPr>
          <w:rFonts w:ascii="Adagio_Slab" w:hAnsi="Adagio_Slab" w:cs="Arial"/>
        </w:rPr>
      </w:pPr>
    </w:p>
    <w:p w14:paraId="7C3A921F" w14:textId="77777777" w:rsidR="005F11AB" w:rsidRPr="00477A05" w:rsidRDefault="005F11AB" w:rsidP="00796D11">
      <w:pPr>
        <w:pStyle w:val="Zwykytekst3"/>
        <w:spacing w:before="120"/>
        <w:rPr>
          <w:rFonts w:ascii="Adagio_Slab" w:hAnsi="Adagio_Slab" w:cs="Arial"/>
        </w:rPr>
      </w:pPr>
    </w:p>
    <w:p w14:paraId="6E04BAB3" w14:textId="77777777" w:rsidR="004B6CCD" w:rsidRPr="00477A05" w:rsidRDefault="004B6CCD" w:rsidP="00796D11">
      <w:pPr>
        <w:pStyle w:val="Zwykytekst3"/>
        <w:spacing w:before="120"/>
        <w:rPr>
          <w:rFonts w:ascii="Adagio_Slab" w:hAnsi="Adagio_Slab" w:cs="Arial"/>
        </w:rPr>
      </w:pPr>
    </w:p>
    <w:p w14:paraId="467B6694" w14:textId="77777777" w:rsidR="004B6CCD" w:rsidRPr="00477A05" w:rsidRDefault="004B6CCD" w:rsidP="00796D11">
      <w:pPr>
        <w:pStyle w:val="Zwykytekst3"/>
        <w:spacing w:before="120"/>
        <w:rPr>
          <w:rFonts w:ascii="Adagio_Slab" w:hAnsi="Adagio_Slab" w:cs="Arial"/>
        </w:rPr>
      </w:pPr>
    </w:p>
    <w:p w14:paraId="071B17DB" w14:textId="77777777" w:rsidR="00967E9C" w:rsidRPr="00477A05" w:rsidRDefault="00967E9C" w:rsidP="00796D11">
      <w:pPr>
        <w:pStyle w:val="Zwykytekst3"/>
        <w:spacing w:before="120"/>
        <w:rPr>
          <w:rFonts w:ascii="Adagio_Slab" w:hAnsi="Adagio_Slab" w:cs="Arial"/>
        </w:rPr>
      </w:pPr>
    </w:p>
    <w:p w14:paraId="356EE91A" w14:textId="77777777" w:rsidR="00112D89" w:rsidRPr="00477A05" w:rsidRDefault="00112D89" w:rsidP="00796D11">
      <w:pPr>
        <w:pStyle w:val="Zwykytekst3"/>
        <w:spacing w:before="120"/>
        <w:rPr>
          <w:rFonts w:ascii="Adagio_Slab" w:hAnsi="Adagio_Slab" w:cs="Arial"/>
        </w:rPr>
      </w:pPr>
    </w:p>
    <w:p w14:paraId="7AF15B4A" w14:textId="77777777" w:rsidR="00560322" w:rsidRPr="00477A05" w:rsidRDefault="00560322" w:rsidP="004B6CCD">
      <w:pPr>
        <w:pStyle w:val="Zwykytekst3"/>
        <w:spacing w:before="120"/>
        <w:jc w:val="center"/>
        <w:rPr>
          <w:rFonts w:ascii="Adagio_Slab" w:hAnsi="Adagio_Slab" w:cs="Arial"/>
          <w:b/>
          <w:bCs/>
        </w:rPr>
      </w:pPr>
    </w:p>
    <w:p w14:paraId="184825B7" w14:textId="77777777" w:rsidR="00560322" w:rsidRPr="00477A05" w:rsidRDefault="00560322" w:rsidP="004B6CCD">
      <w:pPr>
        <w:pStyle w:val="Zwykytekst3"/>
        <w:spacing w:before="120"/>
        <w:jc w:val="center"/>
        <w:rPr>
          <w:rFonts w:ascii="Adagio_Slab" w:hAnsi="Adagio_Slab" w:cs="Arial"/>
          <w:b/>
          <w:bCs/>
        </w:rPr>
      </w:pPr>
    </w:p>
    <w:p w14:paraId="22DB8C76" w14:textId="77777777" w:rsidR="00560322" w:rsidRPr="00477A05" w:rsidRDefault="00560322" w:rsidP="004B6CCD">
      <w:pPr>
        <w:pStyle w:val="Zwykytekst3"/>
        <w:spacing w:before="120"/>
        <w:jc w:val="center"/>
        <w:rPr>
          <w:rFonts w:ascii="Adagio_Slab" w:hAnsi="Adagio_Slab" w:cs="Arial"/>
          <w:b/>
          <w:bCs/>
        </w:rPr>
      </w:pPr>
    </w:p>
    <w:p w14:paraId="5BA8606F" w14:textId="77777777" w:rsidR="00560322" w:rsidRPr="00477A05" w:rsidRDefault="00560322" w:rsidP="004B6CCD">
      <w:pPr>
        <w:pStyle w:val="Zwykytekst3"/>
        <w:spacing w:before="120"/>
        <w:jc w:val="center"/>
        <w:rPr>
          <w:rFonts w:ascii="Adagio_Slab" w:hAnsi="Adagio_Slab" w:cs="Arial"/>
          <w:b/>
          <w:bCs/>
        </w:rPr>
      </w:pPr>
    </w:p>
    <w:p w14:paraId="65886CCC" w14:textId="77777777" w:rsidR="00560322" w:rsidRPr="00477A05" w:rsidRDefault="00560322" w:rsidP="004B6CCD">
      <w:pPr>
        <w:pStyle w:val="Zwykytekst3"/>
        <w:spacing w:before="120"/>
        <w:jc w:val="center"/>
        <w:rPr>
          <w:rFonts w:ascii="Adagio_Slab" w:hAnsi="Adagio_Slab" w:cs="Arial"/>
          <w:b/>
          <w:bCs/>
        </w:rPr>
      </w:pPr>
    </w:p>
    <w:p w14:paraId="746863C7" w14:textId="77777777" w:rsidR="00AA7617" w:rsidRPr="00477A05" w:rsidRDefault="00AA7617" w:rsidP="00AA7617">
      <w:pPr>
        <w:pStyle w:val="Zwykytekst3"/>
        <w:spacing w:before="120"/>
        <w:jc w:val="center"/>
        <w:rPr>
          <w:rFonts w:ascii="Adagio_Slab" w:hAnsi="Adagio_Slab" w:cs="Arial"/>
          <w:b/>
          <w:bCs/>
        </w:rPr>
      </w:pPr>
    </w:p>
    <w:p w14:paraId="63C8B2CA" w14:textId="77777777" w:rsidR="00AA7617" w:rsidRPr="00477A05" w:rsidRDefault="00AA7617" w:rsidP="00AA7617">
      <w:pPr>
        <w:pStyle w:val="Zwykytekst3"/>
        <w:spacing w:before="120"/>
        <w:jc w:val="center"/>
        <w:rPr>
          <w:rFonts w:ascii="Adagio_Slab" w:hAnsi="Adagio_Slab" w:cs="Arial"/>
          <w:b/>
          <w:bCs/>
        </w:rPr>
      </w:pPr>
    </w:p>
    <w:p w14:paraId="257FE5FF" w14:textId="77777777" w:rsidR="00AA7617" w:rsidRPr="00477A05" w:rsidRDefault="00AA7617" w:rsidP="00AA7617">
      <w:pPr>
        <w:pStyle w:val="Zwykytekst3"/>
        <w:spacing w:before="120"/>
        <w:jc w:val="center"/>
        <w:rPr>
          <w:rFonts w:ascii="Adagio_Slab" w:hAnsi="Adagio_Slab" w:cs="Arial"/>
          <w:b/>
          <w:bCs/>
        </w:rPr>
      </w:pPr>
    </w:p>
    <w:p w14:paraId="36A72FB8" w14:textId="77777777" w:rsidR="00AF7EF3" w:rsidRPr="00477A05" w:rsidRDefault="00AF7EF3" w:rsidP="00AA7617">
      <w:pPr>
        <w:pStyle w:val="Zwykytekst3"/>
        <w:spacing w:before="120"/>
        <w:jc w:val="center"/>
        <w:rPr>
          <w:rFonts w:ascii="Adagio_Slab" w:hAnsi="Adagio_Slab" w:cs="Arial"/>
          <w:b/>
          <w:bCs/>
        </w:rPr>
      </w:pPr>
    </w:p>
    <w:p w14:paraId="46DE75A4" w14:textId="77777777" w:rsidR="00AA7617" w:rsidRPr="00477A05" w:rsidRDefault="00AA7617" w:rsidP="00AA7617">
      <w:pPr>
        <w:pStyle w:val="Zwykytekst3"/>
        <w:spacing w:before="120"/>
        <w:jc w:val="center"/>
        <w:rPr>
          <w:rFonts w:ascii="Adagio_Slab" w:hAnsi="Adagio_Slab" w:cs="Arial"/>
          <w:b/>
          <w:bCs/>
        </w:rPr>
      </w:pPr>
      <w:r w:rsidRPr="00477A05">
        <w:rPr>
          <w:rFonts w:ascii="Adagio_Slab" w:hAnsi="Adagio_Slab" w:cs="Arial"/>
          <w:b/>
          <w:bCs/>
        </w:rPr>
        <w:t>Tom III</w:t>
      </w:r>
    </w:p>
    <w:p w14:paraId="5F53FF93" w14:textId="77777777" w:rsidR="00AA7617" w:rsidRPr="00477A05" w:rsidRDefault="00560322" w:rsidP="00AA7617">
      <w:pPr>
        <w:pStyle w:val="Zwykytekst3"/>
        <w:spacing w:before="120"/>
        <w:jc w:val="center"/>
        <w:rPr>
          <w:rFonts w:ascii="Adagio_Slab" w:hAnsi="Adagio_Slab" w:cs="Arial"/>
          <w:b/>
          <w:bCs/>
        </w:rPr>
      </w:pPr>
      <w:r w:rsidRPr="00477A05">
        <w:rPr>
          <w:rFonts w:ascii="Adagio_Slab" w:hAnsi="Adagio_Slab" w:cs="Arial"/>
          <w:b/>
          <w:bCs/>
        </w:rPr>
        <w:t>OPIS PRZEDMIOTU ZAMÓWIENIA</w:t>
      </w:r>
    </w:p>
    <w:p w14:paraId="439176D9" w14:textId="3FC8B03F" w:rsidR="00AA7617" w:rsidRPr="00477A05" w:rsidRDefault="00D07C10" w:rsidP="004B6CCD">
      <w:pPr>
        <w:pStyle w:val="Zwykytekst3"/>
        <w:spacing w:before="120"/>
        <w:jc w:val="center"/>
        <w:rPr>
          <w:rFonts w:ascii="Adagio_Slab" w:hAnsi="Adagio_Slab" w:cs="Arial"/>
        </w:rPr>
      </w:pPr>
      <w:r w:rsidRPr="00477A05">
        <w:rPr>
          <w:rFonts w:ascii="Adagio_Slab" w:hAnsi="Adagio_Slab" w:cs="Arial"/>
          <w:bCs/>
        </w:rPr>
        <w:t xml:space="preserve"> </w:t>
      </w:r>
    </w:p>
    <w:p w14:paraId="3E893A20" w14:textId="77777777" w:rsidR="00584805" w:rsidRPr="00477A05" w:rsidRDefault="00584805" w:rsidP="004B6CCD">
      <w:pPr>
        <w:pStyle w:val="Zwykytekst3"/>
        <w:spacing w:before="120"/>
        <w:jc w:val="center"/>
        <w:rPr>
          <w:rFonts w:ascii="Adagio_Slab" w:hAnsi="Adagio_Slab" w:cs="Arial"/>
        </w:rPr>
      </w:pPr>
    </w:p>
    <w:p w14:paraId="3187A88E" w14:textId="77777777" w:rsidR="00584805" w:rsidRPr="00477A05" w:rsidRDefault="00584805" w:rsidP="004B6CCD">
      <w:pPr>
        <w:pStyle w:val="Zwykytekst3"/>
        <w:spacing w:before="120"/>
        <w:jc w:val="center"/>
        <w:rPr>
          <w:rFonts w:ascii="Adagio_Slab" w:hAnsi="Adagio_Slab" w:cs="Arial"/>
        </w:rPr>
      </w:pPr>
    </w:p>
    <w:p w14:paraId="3C5A1BA4" w14:textId="77777777" w:rsidR="00584805" w:rsidRPr="00477A05" w:rsidRDefault="00584805" w:rsidP="004B6CCD">
      <w:pPr>
        <w:pStyle w:val="Zwykytekst3"/>
        <w:spacing w:before="120"/>
        <w:jc w:val="center"/>
        <w:rPr>
          <w:rFonts w:ascii="Adagio_Slab" w:hAnsi="Adagio_Slab" w:cs="Arial"/>
        </w:rPr>
      </w:pPr>
    </w:p>
    <w:p w14:paraId="67E32410" w14:textId="77777777" w:rsidR="00584805" w:rsidRPr="00477A05" w:rsidRDefault="00584805" w:rsidP="004B6CCD">
      <w:pPr>
        <w:pStyle w:val="Zwykytekst3"/>
        <w:spacing w:before="120"/>
        <w:jc w:val="center"/>
        <w:rPr>
          <w:rFonts w:ascii="Adagio_Slab" w:hAnsi="Adagio_Slab" w:cs="Arial"/>
        </w:rPr>
      </w:pPr>
    </w:p>
    <w:p w14:paraId="0FEB7094" w14:textId="77777777" w:rsidR="00584805" w:rsidRPr="00477A05" w:rsidRDefault="00584805" w:rsidP="004B6CCD">
      <w:pPr>
        <w:pStyle w:val="Zwykytekst3"/>
        <w:spacing w:before="120"/>
        <w:jc w:val="center"/>
        <w:rPr>
          <w:rFonts w:ascii="Adagio_Slab" w:hAnsi="Adagio_Slab" w:cs="Arial"/>
        </w:rPr>
      </w:pPr>
    </w:p>
    <w:p w14:paraId="564A8D6B" w14:textId="77777777" w:rsidR="00584805" w:rsidRPr="00477A05" w:rsidRDefault="00584805" w:rsidP="004B6CCD">
      <w:pPr>
        <w:pStyle w:val="Zwykytekst3"/>
        <w:spacing w:before="120"/>
        <w:jc w:val="center"/>
        <w:rPr>
          <w:rFonts w:ascii="Adagio_Slab" w:hAnsi="Adagio_Slab" w:cs="Arial"/>
        </w:rPr>
      </w:pPr>
    </w:p>
    <w:p w14:paraId="05202FCB" w14:textId="77777777" w:rsidR="00584805" w:rsidRPr="00477A05" w:rsidRDefault="00584805" w:rsidP="004B6CCD">
      <w:pPr>
        <w:pStyle w:val="Zwykytekst3"/>
        <w:spacing w:before="120"/>
        <w:jc w:val="center"/>
        <w:rPr>
          <w:rFonts w:ascii="Adagio_Slab" w:hAnsi="Adagio_Slab" w:cs="Arial"/>
        </w:rPr>
      </w:pPr>
    </w:p>
    <w:p w14:paraId="3ED64421" w14:textId="54ECB233" w:rsidR="00584805" w:rsidRPr="00477A05" w:rsidRDefault="00584805" w:rsidP="004B6CCD">
      <w:pPr>
        <w:pStyle w:val="Zwykytekst3"/>
        <w:spacing w:before="120"/>
        <w:jc w:val="center"/>
        <w:rPr>
          <w:rFonts w:ascii="Adagio_Slab" w:hAnsi="Adagio_Slab" w:cs="Arial"/>
        </w:rPr>
      </w:pPr>
    </w:p>
    <w:p w14:paraId="177D3C00" w14:textId="3A738DF0" w:rsidR="00D07C10" w:rsidRPr="00477A05" w:rsidRDefault="00D07C10" w:rsidP="004B6CCD">
      <w:pPr>
        <w:pStyle w:val="Zwykytekst3"/>
        <w:spacing w:before="120"/>
        <w:jc w:val="center"/>
        <w:rPr>
          <w:rFonts w:ascii="Adagio_Slab" w:hAnsi="Adagio_Slab" w:cs="Arial"/>
        </w:rPr>
      </w:pPr>
    </w:p>
    <w:p w14:paraId="7E190407" w14:textId="20BC8A90" w:rsidR="00D07C10" w:rsidRPr="00477A05" w:rsidRDefault="00D07C10" w:rsidP="004B6CCD">
      <w:pPr>
        <w:pStyle w:val="Zwykytekst3"/>
        <w:spacing w:before="120"/>
        <w:jc w:val="center"/>
        <w:rPr>
          <w:rFonts w:ascii="Adagio_Slab" w:hAnsi="Adagio_Slab" w:cs="Arial"/>
        </w:rPr>
      </w:pPr>
    </w:p>
    <w:p w14:paraId="7C1C8043" w14:textId="6C719541" w:rsidR="00D07C10" w:rsidRPr="00477A05" w:rsidRDefault="00D07C10" w:rsidP="004B6CCD">
      <w:pPr>
        <w:pStyle w:val="Zwykytekst3"/>
        <w:spacing w:before="120"/>
        <w:jc w:val="center"/>
        <w:rPr>
          <w:rFonts w:ascii="Adagio_Slab" w:hAnsi="Adagio_Slab" w:cs="Arial"/>
        </w:rPr>
      </w:pPr>
    </w:p>
    <w:p w14:paraId="5C77D5D3" w14:textId="7C52D930" w:rsidR="00D07C10" w:rsidRPr="00477A05" w:rsidRDefault="00D07C10" w:rsidP="004B6CCD">
      <w:pPr>
        <w:pStyle w:val="Zwykytekst3"/>
        <w:spacing w:before="120"/>
        <w:jc w:val="center"/>
        <w:rPr>
          <w:rFonts w:ascii="Adagio_Slab" w:hAnsi="Adagio_Slab" w:cs="Arial"/>
        </w:rPr>
      </w:pPr>
    </w:p>
    <w:p w14:paraId="116308F7" w14:textId="1F5BAF65" w:rsidR="00D07C10" w:rsidRPr="00477A05" w:rsidRDefault="00D07C10" w:rsidP="004B6CCD">
      <w:pPr>
        <w:pStyle w:val="Zwykytekst3"/>
        <w:spacing w:before="120"/>
        <w:jc w:val="center"/>
        <w:rPr>
          <w:rFonts w:ascii="Adagio_Slab" w:hAnsi="Adagio_Slab" w:cs="Arial"/>
        </w:rPr>
      </w:pPr>
    </w:p>
    <w:p w14:paraId="1B6469FE" w14:textId="764306DE" w:rsidR="00D07C10" w:rsidRPr="00477A05" w:rsidRDefault="00D07C10" w:rsidP="004B6CCD">
      <w:pPr>
        <w:pStyle w:val="Zwykytekst3"/>
        <w:spacing w:before="120"/>
        <w:jc w:val="center"/>
        <w:rPr>
          <w:rFonts w:ascii="Adagio_Slab" w:hAnsi="Adagio_Slab" w:cs="Arial"/>
        </w:rPr>
      </w:pPr>
    </w:p>
    <w:p w14:paraId="046B6B70" w14:textId="280553AC" w:rsidR="00D07C10" w:rsidRPr="00477A05" w:rsidRDefault="00D07C10" w:rsidP="004B6CCD">
      <w:pPr>
        <w:pStyle w:val="Zwykytekst3"/>
        <w:spacing w:before="120"/>
        <w:jc w:val="center"/>
        <w:rPr>
          <w:rFonts w:ascii="Adagio_Slab" w:hAnsi="Adagio_Slab" w:cs="Arial"/>
        </w:rPr>
      </w:pPr>
    </w:p>
    <w:p w14:paraId="6F67B8DC" w14:textId="792BC5C8" w:rsidR="00D07C10" w:rsidRPr="00477A05" w:rsidRDefault="00D07C10" w:rsidP="004B6CCD">
      <w:pPr>
        <w:pStyle w:val="Zwykytekst3"/>
        <w:spacing w:before="120"/>
        <w:jc w:val="center"/>
        <w:rPr>
          <w:rFonts w:ascii="Adagio_Slab" w:hAnsi="Adagio_Slab" w:cs="Arial"/>
        </w:rPr>
      </w:pPr>
    </w:p>
    <w:p w14:paraId="1F4F7F39" w14:textId="47D06108" w:rsidR="00D07C10" w:rsidRPr="00477A05" w:rsidRDefault="00D07C10" w:rsidP="004B6CCD">
      <w:pPr>
        <w:pStyle w:val="Zwykytekst3"/>
        <w:spacing w:before="120"/>
        <w:jc w:val="center"/>
        <w:rPr>
          <w:rFonts w:ascii="Adagio_Slab" w:hAnsi="Adagio_Slab" w:cs="Arial"/>
        </w:rPr>
      </w:pPr>
    </w:p>
    <w:p w14:paraId="20275A02" w14:textId="77777777" w:rsidR="00D07C10" w:rsidRPr="00477A05" w:rsidRDefault="00D07C10" w:rsidP="004B6CCD">
      <w:pPr>
        <w:pStyle w:val="Zwykytekst3"/>
        <w:spacing w:before="120"/>
        <w:jc w:val="center"/>
        <w:rPr>
          <w:rFonts w:ascii="Adagio_Slab" w:hAnsi="Adagio_Slab" w:cs="Arial"/>
        </w:rPr>
      </w:pPr>
    </w:p>
    <w:p w14:paraId="3D008778" w14:textId="77777777" w:rsidR="00584805" w:rsidRPr="00477A05" w:rsidRDefault="00584805" w:rsidP="004B6CCD">
      <w:pPr>
        <w:pStyle w:val="Zwykytekst3"/>
        <w:spacing w:before="120"/>
        <w:jc w:val="center"/>
        <w:rPr>
          <w:rFonts w:ascii="Adagio_Slab" w:hAnsi="Adagio_Slab" w:cs="Arial"/>
        </w:rPr>
      </w:pPr>
    </w:p>
    <w:p w14:paraId="09CB64CE" w14:textId="325472D4" w:rsidR="003C238A" w:rsidRPr="008B4574" w:rsidRDefault="003C238A" w:rsidP="006F2D8A">
      <w:pPr>
        <w:keepNext/>
        <w:keepLines/>
        <w:spacing w:before="240"/>
        <w:jc w:val="both"/>
        <w:outlineLvl w:val="0"/>
        <w:rPr>
          <w:rFonts w:ascii="Adagio_Slab Light" w:hAnsi="Adagio_Slab Light" w:cs="Arial"/>
          <w:bCs/>
          <w:color w:val="0000FF"/>
          <w:sz w:val="20"/>
          <w:szCs w:val="20"/>
        </w:rPr>
      </w:pPr>
      <w:r w:rsidRPr="008B4574">
        <w:rPr>
          <w:rFonts w:ascii="Adagio_Slab Light" w:hAnsi="Adagio_Slab Light" w:cs="Arial"/>
          <w:bCs/>
          <w:color w:val="0000FF"/>
          <w:sz w:val="20"/>
          <w:szCs w:val="20"/>
        </w:rPr>
        <w:lastRenderedPageBreak/>
        <w:t xml:space="preserve">Dostawa sprzętu komputerowego w związku z realizacją projektu badawczego SZAFIR-1, „Opracowanie silnika rakietowego opartego na niekonwencjonalnym paliwie o zmniejszonym dymieniu i wysokim impulsie właściwym” porozumienie z Wydziałem Chemicznym PW dla Instytutu Techniki Cieplnej Wydziału Mechanicznego Energetyki i Lotnictwa Politechniki Warszawskiej </w:t>
      </w:r>
    </w:p>
    <w:p w14:paraId="2C820044" w14:textId="6B2F1F29" w:rsidR="00D07C10" w:rsidRPr="008B4574" w:rsidRDefault="00D07C10" w:rsidP="006F2D8A">
      <w:pPr>
        <w:keepNext/>
        <w:keepLines/>
        <w:spacing w:before="240"/>
        <w:jc w:val="both"/>
        <w:outlineLvl w:val="0"/>
        <w:rPr>
          <w:rFonts w:ascii="Adagio_Slab Light" w:hAnsi="Adagio_Slab Light" w:cs="Arial"/>
          <w:bCs/>
          <w:sz w:val="20"/>
          <w:szCs w:val="20"/>
        </w:rPr>
      </w:pPr>
      <w:r w:rsidRPr="008B4574">
        <w:rPr>
          <w:rFonts w:ascii="Adagio_Slab Light" w:hAnsi="Adagio_Slab Light"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5F93CFA7" w14:textId="3AAC64EC" w:rsidR="003C238A" w:rsidRPr="008B4574" w:rsidRDefault="003C238A" w:rsidP="003C238A">
      <w:pPr>
        <w:keepNext/>
        <w:keepLines/>
        <w:spacing w:before="240"/>
        <w:outlineLvl w:val="0"/>
        <w:rPr>
          <w:rFonts w:ascii="Adagio_Slab Light" w:eastAsiaTheme="majorEastAsia" w:hAnsi="Adagio_Slab Light" w:cstheme="majorBidi"/>
          <w:b/>
          <w:color w:val="2F5496" w:themeColor="accent1" w:themeShade="BF"/>
          <w:sz w:val="20"/>
          <w:szCs w:val="20"/>
          <w:lang w:eastAsia="en-US"/>
        </w:rPr>
      </w:pPr>
      <w:r w:rsidRPr="008B4574">
        <w:rPr>
          <w:rFonts w:ascii="Adagio_Slab Light" w:eastAsiaTheme="majorEastAsia" w:hAnsi="Adagio_Slab Light" w:cstheme="majorBidi"/>
          <w:b/>
          <w:color w:val="2F5496" w:themeColor="accent1" w:themeShade="BF"/>
          <w:sz w:val="20"/>
          <w:szCs w:val="20"/>
          <w:lang w:eastAsia="en-US"/>
        </w:rPr>
        <w:t>Zestaw komputerowy składa się z jednostki centralnej, urządzeń peryferyjnych (klawiatura</w:t>
      </w:r>
      <w:r w:rsidR="008B4574">
        <w:rPr>
          <w:rFonts w:ascii="Adagio_Slab Light" w:eastAsiaTheme="majorEastAsia" w:hAnsi="Adagio_Slab Light" w:cstheme="majorBidi"/>
          <w:b/>
          <w:color w:val="2F5496" w:themeColor="accent1" w:themeShade="BF"/>
          <w:sz w:val="20"/>
          <w:szCs w:val="20"/>
          <w:lang w:eastAsia="en-US"/>
        </w:rPr>
        <w:br/>
      </w:r>
      <w:r w:rsidRPr="008B4574">
        <w:rPr>
          <w:rFonts w:ascii="Adagio_Slab Light" w:eastAsiaTheme="majorEastAsia" w:hAnsi="Adagio_Slab Light" w:cstheme="majorBidi"/>
          <w:b/>
          <w:color w:val="2F5496" w:themeColor="accent1" w:themeShade="BF"/>
          <w:sz w:val="20"/>
          <w:szCs w:val="20"/>
          <w:lang w:eastAsia="en-US"/>
        </w:rPr>
        <w:t xml:space="preserve">i mysz) oraz dwóch monitorów - </w:t>
      </w:r>
      <w:r w:rsidRPr="008B4574">
        <w:rPr>
          <w:rFonts w:ascii="Adagio_Slab Light" w:eastAsiaTheme="majorEastAsia" w:hAnsi="Adagio_Slab Light" w:cstheme="majorBidi"/>
          <w:b/>
          <w:color w:val="2F5496" w:themeColor="accent1" w:themeShade="BF"/>
          <w:sz w:val="20"/>
          <w:szCs w:val="20"/>
          <w:u w:val="single"/>
          <w:lang w:eastAsia="en-US"/>
        </w:rPr>
        <w:t>(2 komplety)</w:t>
      </w:r>
      <w:r w:rsidR="008B4574" w:rsidRPr="008B4574">
        <w:rPr>
          <w:rFonts w:ascii="Adagio_Slab Light" w:eastAsiaTheme="majorEastAsia" w:hAnsi="Adagio_Slab Light" w:cstheme="majorBidi"/>
          <w:b/>
          <w:color w:val="2F5496" w:themeColor="accent1" w:themeShade="BF"/>
          <w:sz w:val="20"/>
          <w:szCs w:val="20"/>
          <w:lang w:eastAsia="en-US"/>
        </w:rPr>
        <w:t xml:space="preserve"> </w:t>
      </w:r>
    </w:p>
    <w:p w14:paraId="44923646" w14:textId="77777777" w:rsidR="003C238A" w:rsidRPr="008B4574" w:rsidRDefault="003C238A" w:rsidP="003C238A">
      <w:pPr>
        <w:ind w:firstLine="360"/>
        <w:rPr>
          <w:rFonts w:ascii="Adagio_Slab Light" w:eastAsiaTheme="minorHAnsi" w:hAnsi="Adagio_Slab Light" w:cstheme="minorBidi"/>
          <w:bCs/>
          <w:sz w:val="20"/>
          <w:szCs w:val="20"/>
          <w:lang w:eastAsia="en-US"/>
        </w:rPr>
      </w:pPr>
    </w:p>
    <w:p w14:paraId="3838F7E4"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Jednostka centralna:</w:t>
      </w:r>
    </w:p>
    <w:p w14:paraId="7C8AC535"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pamięć RAM: co najmniej 16 GB DDR4 (2666MHz, DIMM) /2 x 8GB RAM DDR4/</w:t>
      </w:r>
    </w:p>
    <w:p w14:paraId="72BC8B38"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dysk twardy: </w:t>
      </w:r>
    </w:p>
    <w:p w14:paraId="4635E50B"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SSD M.2 o pojemności co najmniej 256 GB</w:t>
      </w:r>
    </w:p>
    <w:p w14:paraId="1CA0C106"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możliwość zainstalowania dodatkowego dysku HDD o pojemności co najmniej 1 TB</w:t>
      </w:r>
    </w:p>
    <w:p w14:paraId="5E19B77A" w14:textId="02A896D1" w:rsidR="003C238A" w:rsidRPr="00A96AD9" w:rsidRDefault="003C238A" w:rsidP="003C238A">
      <w:pPr>
        <w:rPr>
          <w:rFonts w:ascii="Adagio_Slab Light" w:eastAsiaTheme="minorHAnsi" w:hAnsi="Adagio_Slab Light" w:cstheme="minorBidi"/>
          <w:b/>
          <w:sz w:val="20"/>
          <w:szCs w:val="20"/>
          <w:lang w:eastAsia="en-US"/>
        </w:rPr>
      </w:pPr>
      <w:r w:rsidRPr="00A96AD9">
        <w:rPr>
          <w:rFonts w:ascii="Adagio_Slab Light" w:eastAsiaTheme="minorHAnsi" w:hAnsi="Adagio_Slab Light" w:cstheme="minorBidi"/>
          <w:b/>
          <w:sz w:val="20"/>
          <w:szCs w:val="20"/>
          <w:lang w:eastAsia="en-US"/>
        </w:rPr>
        <w:t xml:space="preserve">procesor: </w:t>
      </w:r>
    </w:p>
    <w:p w14:paraId="1BA0BB48"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liczba rdzeni: min. 6, liczba wątków: min. 12 </w:t>
      </w:r>
    </w:p>
    <w:p w14:paraId="003D8B95"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wielkość pamięci cache L2 lub L3: min. 12288 KB</w:t>
      </w:r>
    </w:p>
    <w:p w14:paraId="54207F1C" w14:textId="01E2FF74" w:rsidR="003C238A"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powinien osiągać w teście wydajności </w:t>
      </w:r>
      <w:proofErr w:type="spellStart"/>
      <w:r w:rsidRPr="00A96AD9">
        <w:rPr>
          <w:rFonts w:ascii="Adagio_Slab Light" w:eastAsiaTheme="minorHAnsi" w:hAnsi="Adagio_Slab Light" w:cstheme="minorBidi"/>
          <w:bCs/>
          <w:sz w:val="20"/>
          <w:szCs w:val="20"/>
          <w:lang w:eastAsia="en-US"/>
        </w:rPr>
        <w:t>Passmark</w:t>
      </w:r>
      <w:proofErr w:type="spellEnd"/>
      <w:r w:rsidRPr="00A96AD9">
        <w:rPr>
          <w:rFonts w:ascii="Adagio_Slab Light" w:eastAsiaTheme="minorHAnsi" w:hAnsi="Adagio_Slab Light" w:cstheme="minorBidi"/>
          <w:bCs/>
          <w:sz w:val="20"/>
          <w:szCs w:val="20"/>
          <w:lang w:eastAsia="en-US"/>
        </w:rPr>
        <w:t xml:space="preserve"> CPU Mark wynik co najmniej: 12409 punktów (stan </w:t>
      </w:r>
      <w:r w:rsidRPr="008B4574">
        <w:rPr>
          <w:rFonts w:ascii="Adagio_Slab Light" w:eastAsiaTheme="minorHAnsi" w:hAnsi="Adagio_Slab Light" w:cstheme="minorBidi"/>
          <w:bCs/>
          <w:sz w:val="20"/>
          <w:szCs w:val="20"/>
          <w:lang w:eastAsia="en-US"/>
        </w:rPr>
        <w:t xml:space="preserve">na dzień: 16/07/2021 według strony: </w:t>
      </w:r>
      <w:hyperlink r:id="rId12" w:history="1">
        <w:r w:rsidR="008B4574" w:rsidRPr="008B4574">
          <w:rPr>
            <w:rStyle w:val="Hipercze"/>
            <w:rFonts w:ascii="Adagio_Slab Light" w:eastAsiaTheme="minorHAnsi" w:hAnsi="Adagio_Slab Light" w:cstheme="minorBidi"/>
            <w:bCs/>
            <w:sz w:val="20"/>
            <w:szCs w:val="20"/>
            <w:lang w:eastAsia="en-US"/>
          </w:rPr>
          <w:t>www.cpubenchmark.net</w:t>
        </w:r>
      </w:hyperlink>
      <w:r w:rsidRPr="008B4574">
        <w:rPr>
          <w:rFonts w:ascii="Adagio_Slab Light" w:eastAsiaTheme="minorHAnsi" w:hAnsi="Adagio_Slab Light" w:cstheme="minorBidi"/>
          <w:bCs/>
          <w:sz w:val="20"/>
          <w:szCs w:val="20"/>
          <w:lang w:eastAsia="en-US"/>
        </w:rPr>
        <w:t>)</w:t>
      </w:r>
      <w:r w:rsidR="008B4574">
        <w:rPr>
          <w:rFonts w:ascii="Adagio_Slab Light" w:eastAsiaTheme="minorHAnsi" w:hAnsi="Adagio_Slab Light" w:cstheme="minorBidi"/>
          <w:bCs/>
          <w:sz w:val="20"/>
          <w:szCs w:val="20"/>
          <w:lang w:eastAsia="en-US"/>
        </w:rPr>
        <w:t xml:space="preserve"> </w:t>
      </w:r>
    </w:p>
    <w:p w14:paraId="7C6EB88A" w14:textId="77777777" w:rsidR="008B4574" w:rsidRDefault="008B4574" w:rsidP="003C238A">
      <w:pPr>
        <w:rPr>
          <w:rFonts w:ascii="Adagio_Slab Light" w:eastAsiaTheme="minorHAnsi" w:hAnsi="Adagio_Slab Light" w:cstheme="minorBidi"/>
          <w:bCs/>
          <w:sz w:val="20"/>
          <w:szCs w:val="20"/>
          <w:lang w:eastAsia="en-US"/>
        </w:rPr>
      </w:pPr>
    </w:p>
    <w:p w14:paraId="7DB946E9"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karta graficzna (zintegrowana): </w:t>
      </w:r>
    </w:p>
    <w:p w14:paraId="47E25CE5"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ilość pamięci video ze współdzieloną karty zintegrowanej: 65536 MB </w:t>
      </w:r>
    </w:p>
    <w:p w14:paraId="52128798"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typ pamięci karty: DDR4</w:t>
      </w:r>
    </w:p>
    <w:p w14:paraId="2BE8BA39"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karta graficzna (dedykowana): </w:t>
      </w:r>
    </w:p>
    <w:p w14:paraId="1A3CD4AE"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pamięć: min. 2 GB DDR5</w:t>
      </w:r>
    </w:p>
    <w:p w14:paraId="2AB7E4FD"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szyna pamięci: 128-bit </w:t>
      </w:r>
    </w:p>
    <w:p w14:paraId="6BD88637"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typ chłodzenia: aktywne </w:t>
      </w:r>
    </w:p>
    <w:p w14:paraId="6CA1D0AF"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rodzaje wyjść: mini </w:t>
      </w:r>
      <w:proofErr w:type="spellStart"/>
      <w:r w:rsidRPr="008B4574">
        <w:rPr>
          <w:rFonts w:ascii="Adagio_Slab Light" w:eastAsiaTheme="minorHAnsi" w:hAnsi="Adagio_Slab Light" w:cstheme="minorBidi"/>
          <w:bCs/>
          <w:sz w:val="20"/>
          <w:szCs w:val="20"/>
          <w:lang w:eastAsia="en-US"/>
        </w:rPr>
        <w:t>DisplayPort</w:t>
      </w:r>
      <w:proofErr w:type="spellEnd"/>
      <w:r w:rsidRPr="008B4574">
        <w:rPr>
          <w:rFonts w:ascii="Adagio_Slab Light" w:eastAsiaTheme="minorHAnsi" w:hAnsi="Adagio_Slab Light" w:cstheme="minorBidi"/>
          <w:bCs/>
          <w:sz w:val="20"/>
          <w:szCs w:val="20"/>
          <w:lang w:eastAsia="en-US"/>
        </w:rPr>
        <w:t xml:space="preserve"> (min. 4 szt.) </w:t>
      </w:r>
    </w:p>
    <w:p w14:paraId="16CFA836"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obsługiwane biblioteki: DirextX12, </w:t>
      </w:r>
      <w:proofErr w:type="spellStart"/>
      <w:r w:rsidRPr="008B4574">
        <w:rPr>
          <w:rFonts w:ascii="Adagio_Slab Light" w:eastAsiaTheme="minorHAnsi" w:hAnsi="Adagio_Slab Light" w:cstheme="minorBidi"/>
          <w:bCs/>
          <w:sz w:val="20"/>
          <w:szCs w:val="20"/>
          <w:lang w:eastAsia="en-US"/>
        </w:rPr>
        <w:t>OpenGL</w:t>
      </w:r>
      <w:proofErr w:type="spellEnd"/>
      <w:r w:rsidRPr="008B4574">
        <w:rPr>
          <w:rFonts w:ascii="Adagio_Slab Light" w:eastAsiaTheme="minorHAnsi" w:hAnsi="Adagio_Slab Light" w:cstheme="minorBidi"/>
          <w:bCs/>
          <w:sz w:val="20"/>
          <w:szCs w:val="20"/>
          <w:lang w:eastAsia="en-US"/>
        </w:rPr>
        <w:t xml:space="preserve"> 4.5, </w:t>
      </w:r>
      <w:proofErr w:type="spellStart"/>
      <w:r w:rsidRPr="008B4574">
        <w:rPr>
          <w:rFonts w:ascii="Adagio_Slab Light" w:eastAsiaTheme="minorHAnsi" w:hAnsi="Adagio_Slab Light" w:cstheme="minorBidi"/>
          <w:bCs/>
          <w:sz w:val="20"/>
          <w:szCs w:val="20"/>
          <w:lang w:eastAsia="en-US"/>
        </w:rPr>
        <w:t>Vulkan</w:t>
      </w:r>
      <w:proofErr w:type="spellEnd"/>
      <w:r w:rsidRPr="008B4574">
        <w:rPr>
          <w:rFonts w:ascii="Adagio_Slab Light" w:eastAsiaTheme="minorHAnsi" w:hAnsi="Adagio_Slab Light" w:cstheme="minorBidi"/>
          <w:bCs/>
          <w:sz w:val="20"/>
          <w:szCs w:val="20"/>
          <w:lang w:eastAsia="en-US"/>
        </w:rPr>
        <w:t xml:space="preserve"> 1.0</w:t>
      </w:r>
    </w:p>
    <w:p w14:paraId="3774E2FB"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rodzaj złącza: PCI-E x16 3.0 </w:t>
      </w:r>
    </w:p>
    <w:p w14:paraId="1A3475FA"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osiągi w teście wydajności </w:t>
      </w:r>
      <w:proofErr w:type="spellStart"/>
      <w:r w:rsidRPr="00A96AD9">
        <w:rPr>
          <w:rFonts w:ascii="Adagio_Slab Light" w:eastAsiaTheme="minorHAnsi" w:hAnsi="Adagio_Slab Light" w:cstheme="minorBidi"/>
          <w:bCs/>
          <w:sz w:val="20"/>
          <w:szCs w:val="20"/>
          <w:lang w:eastAsia="en-US"/>
        </w:rPr>
        <w:t>PassMark</w:t>
      </w:r>
      <w:proofErr w:type="spellEnd"/>
      <w:r w:rsidRPr="00A96AD9">
        <w:rPr>
          <w:rFonts w:ascii="Adagio_Slab Light" w:eastAsiaTheme="minorHAnsi" w:hAnsi="Adagio_Slab Light" w:cstheme="minorBidi"/>
          <w:bCs/>
          <w:sz w:val="20"/>
          <w:szCs w:val="20"/>
          <w:lang w:eastAsia="en-US"/>
        </w:rPr>
        <w:t xml:space="preserve"> G3D Mark – co najmniej 3673 punktów </w:t>
      </w:r>
    </w:p>
    <w:p w14:paraId="699EB389" w14:textId="3844C49B"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(stan na dzień: 16/07/2021 według strony: </w:t>
      </w:r>
      <w:hyperlink r:id="rId13" w:history="1">
        <w:r w:rsidR="008B4574" w:rsidRPr="00A96AD9">
          <w:rPr>
            <w:rStyle w:val="Hipercze"/>
            <w:rFonts w:ascii="Adagio_Slab Light" w:eastAsiaTheme="minorHAnsi" w:hAnsi="Adagio_Slab Light"/>
            <w:bCs/>
          </w:rPr>
          <w:t>www.videocardbenchmark.net</w:t>
        </w:r>
      </w:hyperlink>
      <w:r w:rsidR="008B4574">
        <w:rPr>
          <w:rFonts w:ascii="Adagio_Slab Light" w:eastAsiaTheme="minorHAnsi" w:hAnsi="Adagio_Slab Light" w:cstheme="minorBidi"/>
          <w:bCs/>
          <w:sz w:val="20"/>
          <w:szCs w:val="20"/>
          <w:lang w:eastAsia="en-US"/>
        </w:rPr>
        <w:t xml:space="preserve"> </w:t>
      </w:r>
      <w:r w:rsidRPr="00A96AD9">
        <w:rPr>
          <w:rFonts w:ascii="Adagio_Slab Light" w:eastAsiaTheme="minorHAnsi" w:hAnsi="Adagio_Slab Light" w:cstheme="minorBidi"/>
          <w:bCs/>
          <w:sz w:val="20"/>
          <w:szCs w:val="20"/>
          <w:lang w:eastAsia="en-US"/>
        </w:rPr>
        <w:t xml:space="preserve">) </w:t>
      </w:r>
    </w:p>
    <w:p w14:paraId="085A860F" w14:textId="639AFCC2" w:rsidR="003C238A"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przykład: NVIDIA </w:t>
      </w:r>
      <w:proofErr w:type="spellStart"/>
      <w:r w:rsidRPr="00A96AD9">
        <w:rPr>
          <w:rFonts w:ascii="Adagio_Slab Light" w:eastAsiaTheme="minorHAnsi" w:hAnsi="Adagio_Slab Light" w:cstheme="minorBidi"/>
          <w:bCs/>
          <w:sz w:val="20"/>
          <w:szCs w:val="20"/>
          <w:lang w:eastAsia="en-US"/>
        </w:rPr>
        <w:t>Quadro</w:t>
      </w:r>
      <w:proofErr w:type="spellEnd"/>
      <w:r w:rsidRPr="00A96AD9">
        <w:rPr>
          <w:rFonts w:ascii="Adagio_Slab Light" w:eastAsiaTheme="minorHAnsi" w:hAnsi="Adagio_Slab Light" w:cstheme="minorBidi"/>
          <w:bCs/>
          <w:sz w:val="20"/>
          <w:szCs w:val="20"/>
          <w:lang w:eastAsia="en-US"/>
        </w:rPr>
        <w:t xml:space="preserve"> P620 2GB</w:t>
      </w:r>
    </w:p>
    <w:p w14:paraId="4BDF808F" w14:textId="77777777" w:rsidR="008B4574" w:rsidRPr="00A96AD9" w:rsidRDefault="008B4574" w:rsidP="003C238A">
      <w:pPr>
        <w:rPr>
          <w:rFonts w:ascii="Adagio_Slab Light" w:eastAsiaTheme="minorHAnsi" w:hAnsi="Adagio_Slab Light" w:cstheme="minorBidi"/>
          <w:bCs/>
          <w:sz w:val="20"/>
          <w:szCs w:val="20"/>
          <w:lang w:eastAsia="en-US"/>
        </w:rPr>
      </w:pPr>
    </w:p>
    <w:p w14:paraId="13D5A786"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napęd optyczny: DVD±RW </w:t>
      </w:r>
    </w:p>
    <w:p w14:paraId="06886A65"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karta sieciowa:</w:t>
      </w:r>
    </w:p>
    <w:p w14:paraId="3A664656"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standard WLAN: </w:t>
      </w:r>
      <w:proofErr w:type="spellStart"/>
      <w:r w:rsidRPr="00A96AD9">
        <w:rPr>
          <w:rFonts w:ascii="Adagio_Slab Light" w:eastAsiaTheme="minorHAnsi" w:hAnsi="Adagio_Slab Light" w:cstheme="minorBidi"/>
          <w:bCs/>
          <w:sz w:val="20"/>
          <w:szCs w:val="20"/>
          <w:lang w:eastAsia="en-US"/>
        </w:rPr>
        <w:t>ac</w:t>
      </w:r>
      <w:proofErr w:type="spellEnd"/>
      <w:r w:rsidRPr="00A96AD9">
        <w:rPr>
          <w:rFonts w:ascii="Adagio_Slab Light" w:eastAsiaTheme="minorHAnsi" w:hAnsi="Adagio_Slab Light" w:cstheme="minorBidi"/>
          <w:bCs/>
          <w:sz w:val="20"/>
          <w:szCs w:val="20"/>
          <w:lang w:eastAsia="en-US"/>
        </w:rPr>
        <w:t>/a/b/g/n</w:t>
      </w:r>
    </w:p>
    <w:p w14:paraId="00A51A14"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złącza: </w:t>
      </w:r>
    </w:p>
    <w:p w14:paraId="58E613A8"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co najmniej 8 portów USB (4 x USB 2.0, 4 x USB 3.0)</w:t>
      </w:r>
    </w:p>
    <w:p w14:paraId="0D8CFC30"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co najmniej 1 x HDMI, 1 x VGA, 1 x wyjście audio, </w:t>
      </w:r>
    </w:p>
    <w:p w14:paraId="74B36872"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zasilanie: moc co najmniej 200W  </w:t>
      </w:r>
    </w:p>
    <w:p w14:paraId="21BAC14C"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przykładowy model zasilacza: HU200EBS-00</w:t>
      </w:r>
    </w:p>
    <w:p w14:paraId="14963909"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 xml:space="preserve">Przykładowe rozwiązanie jednostki centralnej: Dell </w:t>
      </w:r>
      <w:proofErr w:type="spellStart"/>
      <w:r w:rsidRPr="008B4574">
        <w:rPr>
          <w:rFonts w:ascii="Adagio_Slab Light" w:eastAsiaTheme="minorHAnsi" w:hAnsi="Adagio_Slab Light" w:cstheme="minorBidi"/>
          <w:bCs/>
          <w:sz w:val="20"/>
          <w:szCs w:val="20"/>
          <w:lang w:eastAsia="en-US"/>
        </w:rPr>
        <w:t>Vostro</w:t>
      </w:r>
      <w:proofErr w:type="spellEnd"/>
      <w:r w:rsidRPr="008B4574">
        <w:rPr>
          <w:rFonts w:ascii="Adagio_Slab Light" w:eastAsiaTheme="minorHAnsi" w:hAnsi="Adagio_Slab Light" w:cstheme="minorBidi"/>
          <w:bCs/>
          <w:sz w:val="20"/>
          <w:szCs w:val="20"/>
          <w:lang w:eastAsia="en-US"/>
        </w:rPr>
        <w:t xml:space="preserve"> 3681 N3B7VD3681EMEA01_2101 (bez dedykowanej karty graficznej)</w:t>
      </w:r>
    </w:p>
    <w:p w14:paraId="659C1D69" w14:textId="77777777" w:rsidR="003C238A" w:rsidRPr="008B4574" w:rsidRDefault="003C238A" w:rsidP="003C238A">
      <w:pPr>
        <w:rPr>
          <w:rFonts w:ascii="Adagio_Slab Light" w:eastAsiaTheme="minorHAnsi" w:hAnsi="Adagio_Slab Light" w:cstheme="minorBidi"/>
          <w:bCs/>
          <w:sz w:val="20"/>
          <w:szCs w:val="20"/>
          <w:lang w:eastAsia="en-US"/>
        </w:rPr>
      </w:pPr>
    </w:p>
    <w:p w14:paraId="31213504" w14:textId="77777777" w:rsidR="003C238A" w:rsidRPr="008B4574"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Urządzenia peryferyjne:</w:t>
      </w:r>
    </w:p>
    <w:p w14:paraId="61FB9532" w14:textId="77777777" w:rsidR="003C238A" w:rsidRPr="00A96AD9" w:rsidRDefault="003C238A" w:rsidP="003C238A">
      <w:pPr>
        <w:rPr>
          <w:rFonts w:ascii="Adagio_Slab Light" w:eastAsiaTheme="minorHAnsi" w:hAnsi="Adagio_Slab Light" w:cstheme="minorBidi"/>
          <w:bCs/>
          <w:sz w:val="20"/>
          <w:szCs w:val="20"/>
          <w:lang w:eastAsia="en-US"/>
        </w:rPr>
      </w:pPr>
      <w:r w:rsidRPr="008B4574">
        <w:rPr>
          <w:rFonts w:ascii="Adagio_Slab Light" w:eastAsiaTheme="minorHAnsi" w:hAnsi="Adagio_Slab Light" w:cstheme="minorBidi"/>
          <w:bCs/>
          <w:sz w:val="20"/>
          <w:szCs w:val="20"/>
          <w:lang w:eastAsia="en-US"/>
        </w:rPr>
        <w:t>kla</w:t>
      </w:r>
      <w:r w:rsidRPr="00A96AD9">
        <w:rPr>
          <w:rFonts w:ascii="Adagio_Slab Light" w:eastAsiaTheme="minorHAnsi" w:hAnsi="Adagio_Slab Light" w:cstheme="minorBidi"/>
          <w:bCs/>
          <w:sz w:val="20"/>
          <w:szCs w:val="20"/>
          <w:lang w:eastAsia="en-US"/>
        </w:rPr>
        <w:t>wiatura:</w:t>
      </w:r>
    </w:p>
    <w:p w14:paraId="0B978897"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łączność: bezprzewodowa 2.4 GHz (adapter USB) </w:t>
      </w:r>
    </w:p>
    <w:p w14:paraId="4F5FD222"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typ klawiatury: </w:t>
      </w:r>
      <w:proofErr w:type="spellStart"/>
      <w:r w:rsidRPr="00A96AD9">
        <w:rPr>
          <w:rFonts w:ascii="Adagio_Slab Light" w:eastAsiaTheme="minorHAnsi" w:hAnsi="Adagio_Slab Light" w:cstheme="minorBidi"/>
          <w:bCs/>
          <w:sz w:val="20"/>
          <w:szCs w:val="20"/>
          <w:lang w:eastAsia="en-US"/>
        </w:rPr>
        <w:t>niskoprofilowa</w:t>
      </w:r>
      <w:proofErr w:type="spellEnd"/>
      <w:r w:rsidRPr="00A96AD9">
        <w:rPr>
          <w:rFonts w:ascii="Adagio_Slab Light" w:eastAsiaTheme="minorHAnsi" w:hAnsi="Adagio_Slab Light" w:cstheme="minorBidi"/>
          <w:bCs/>
          <w:sz w:val="20"/>
          <w:szCs w:val="20"/>
          <w:lang w:eastAsia="en-US"/>
        </w:rPr>
        <w:t>, klasyczna</w:t>
      </w:r>
    </w:p>
    <w:p w14:paraId="2A0D54EB"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układ: amerykański (US)</w:t>
      </w:r>
    </w:p>
    <w:p w14:paraId="5C7F8ACB"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wyposażona w klawisze numeryczne oraz klawisze multimedialne (zmiana głośności etc.) </w:t>
      </w:r>
    </w:p>
    <w:p w14:paraId="23FC7C44"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kolor: preferowany czarny </w:t>
      </w:r>
    </w:p>
    <w:p w14:paraId="28381379"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lastRenderedPageBreak/>
        <w:t>zasilanie: 2 baterie typu AA</w:t>
      </w:r>
    </w:p>
    <w:p w14:paraId="0A4FC979"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mysz: </w:t>
      </w:r>
    </w:p>
    <w:p w14:paraId="31F0E97F"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łączność: bezprzewodowa 2.4 GHz (adapter USB)</w:t>
      </w:r>
    </w:p>
    <w:p w14:paraId="023A6C01"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sensor: optyczny</w:t>
      </w:r>
    </w:p>
    <w:p w14:paraId="164E250D"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liczba przycisków: 3 </w:t>
      </w:r>
    </w:p>
    <w:p w14:paraId="4EF03087"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kolor: preferowany czarny</w:t>
      </w:r>
    </w:p>
    <w:p w14:paraId="6F827C7D"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zasilanie: 1 bateria typu AAA</w:t>
      </w:r>
    </w:p>
    <w:p w14:paraId="7BEEB241"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rozdzielczość: ~1000 </w:t>
      </w:r>
      <w:proofErr w:type="spellStart"/>
      <w:r w:rsidRPr="00A96AD9">
        <w:rPr>
          <w:rFonts w:ascii="Adagio_Slab Light" w:eastAsiaTheme="minorHAnsi" w:hAnsi="Adagio_Slab Light" w:cstheme="minorBidi"/>
          <w:bCs/>
          <w:sz w:val="20"/>
          <w:szCs w:val="20"/>
          <w:lang w:eastAsia="en-US"/>
        </w:rPr>
        <w:t>dpi</w:t>
      </w:r>
      <w:proofErr w:type="spellEnd"/>
    </w:p>
    <w:p w14:paraId="0F3968B8"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przykład: zestaw mysz + klawiatura Dell KM636</w:t>
      </w:r>
    </w:p>
    <w:p w14:paraId="28730D1F" w14:textId="77777777" w:rsidR="003C238A" w:rsidRPr="00A96AD9" w:rsidRDefault="003C238A" w:rsidP="003C238A">
      <w:pPr>
        <w:rPr>
          <w:rFonts w:ascii="Adagio_Slab Light" w:eastAsiaTheme="minorHAnsi" w:hAnsi="Adagio_Slab Light" w:cstheme="minorBidi"/>
          <w:bCs/>
          <w:sz w:val="20"/>
          <w:szCs w:val="20"/>
          <w:lang w:eastAsia="en-US"/>
        </w:rPr>
      </w:pPr>
    </w:p>
    <w:p w14:paraId="60CB3387" w14:textId="77777777" w:rsidR="003C238A" w:rsidRPr="00A96AD9" w:rsidRDefault="003C238A" w:rsidP="003C238A">
      <w:pPr>
        <w:rPr>
          <w:rFonts w:ascii="Adagio_Slab Light" w:eastAsiaTheme="minorHAnsi" w:hAnsi="Adagio_Slab Light" w:cstheme="minorBidi"/>
          <w:bCs/>
          <w:sz w:val="20"/>
          <w:szCs w:val="20"/>
          <w:lang w:eastAsia="en-US"/>
        </w:rPr>
      </w:pPr>
    </w:p>
    <w:p w14:paraId="6E84B701" w14:textId="77777777" w:rsidR="003C238A" w:rsidRPr="00A96AD9" w:rsidRDefault="003C238A" w:rsidP="003C238A">
      <w:pPr>
        <w:rPr>
          <w:rFonts w:ascii="Adagio_Slab Light" w:eastAsiaTheme="minorHAnsi" w:hAnsi="Adagio_Slab Light" w:cstheme="minorBidi"/>
          <w:b/>
          <w:sz w:val="20"/>
          <w:szCs w:val="20"/>
          <w:lang w:eastAsia="en-US"/>
        </w:rPr>
      </w:pPr>
      <w:r w:rsidRPr="00A96AD9">
        <w:rPr>
          <w:rFonts w:ascii="Adagio_Slab Light" w:eastAsiaTheme="minorHAnsi" w:hAnsi="Adagio_Slab Light" w:cstheme="minorBidi"/>
          <w:b/>
          <w:sz w:val="20"/>
          <w:szCs w:val="20"/>
          <w:lang w:eastAsia="en-US"/>
        </w:rPr>
        <w:t>Monitor:</w:t>
      </w:r>
    </w:p>
    <w:p w14:paraId="746D8FF4"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Przekątna ekranu: min. 24.1”</w:t>
      </w:r>
    </w:p>
    <w:p w14:paraId="2A3887BE"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Format ekranu: 16:10</w:t>
      </w:r>
    </w:p>
    <w:p w14:paraId="55BC407D"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Rozdzielczość ekranu: 1920 x 1200</w:t>
      </w:r>
    </w:p>
    <w:p w14:paraId="3202EBA7"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Typ matrycy: IPS</w:t>
      </w:r>
    </w:p>
    <w:p w14:paraId="35174341"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Pokrycie matrycy: matowe</w:t>
      </w:r>
    </w:p>
    <w:p w14:paraId="587BE96E"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Podświetlenie: LED</w:t>
      </w:r>
    </w:p>
    <w:p w14:paraId="24B7127B"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Częstotliwość odświeżania: min. 60 </w:t>
      </w:r>
      <w:proofErr w:type="spellStart"/>
      <w:r w:rsidRPr="00A96AD9">
        <w:rPr>
          <w:rFonts w:ascii="Adagio_Slab Light" w:eastAsiaTheme="minorHAnsi" w:hAnsi="Adagio_Slab Light" w:cstheme="minorBidi"/>
          <w:bCs/>
          <w:sz w:val="20"/>
          <w:szCs w:val="20"/>
          <w:lang w:eastAsia="en-US"/>
        </w:rPr>
        <w:t>Hz</w:t>
      </w:r>
      <w:proofErr w:type="spellEnd"/>
    </w:p>
    <w:p w14:paraId="1E4CB348"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Czas reakcji matrycy: max. 5 ms</w:t>
      </w:r>
    </w:p>
    <w:p w14:paraId="7F868647"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Jasność: min. 300 cd/m2¬</w:t>
      </w:r>
    </w:p>
    <w:p w14:paraId="66DA49AD"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Kontrast: min. 1000:1</w:t>
      </w:r>
    </w:p>
    <w:p w14:paraId="5F4963AA"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Rozmiar plamki:  max. 0.27</w:t>
      </w:r>
    </w:p>
    <w:p w14:paraId="1D81473A"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Liczba kolorów: min. 16.7 mln</w:t>
      </w:r>
    </w:p>
    <w:p w14:paraId="03964714"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Złącza: min. po jednym z rodzaju: D-</w:t>
      </w:r>
      <w:proofErr w:type="spellStart"/>
      <w:r w:rsidRPr="00A96AD9">
        <w:rPr>
          <w:rFonts w:ascii="Adagio_Slab Light" w:eastAsiaTheme="minorHAnsi" w:hAnsi="Adagio_Slab Light" w:cstheme="minorBidi"/>
          <w:bCs/>
          <w:sz w:val="20"/>
          <w:szCs w:val="20"/>
          <w:lang w:eastAsia="en-US"/>
        </w:rPr>
        <w:t>Sub</w:t>
      </w:r>
      <w:proofErr w:type="spellEnd"/>
      <w:r w:rsidRPr="00A96AD9">
        <w:rPr>
          <w:rFonts w:ascii="Adagio_Slab Light" w:eastAsiaTheme="minorHAnsi" w:hAnsi="Adagio_Slab Light" w:cstheme="minorBidi"/>
          <w:bCs/>
          <w:sz w:val="20"/>
          <w:szCs w:val="20"/>
          <w:lang w:eastAsia="en-US"/>
        </w:rPr>
        <w:t xml:space="preserve"> (VGA), </w:t>
      </w:r>
      <w:proofErr w:type="spellStart"/>
      <w:r w:rsidRPr="00A96AD9">
        <w:rPr>
          <w:rFonts w:ascii="Adagio_Slab Light" w:eastAsiaTheme="minorHAnsi" w:hAnsi="Adagio_Slab Light" w:cstheme="minorBidi"/>
          <w:bCs/>
          <w:sz w:val="20"/>
          <w:szCs w:val="20"/>
          <w:lang w:eastAsia="en-US"/>
        </w:rPr>
        <w:t>DisplayPort</w:t>
      </w:r>
      <w:proofErr w:type="spellEnd"/>
      <w:r w:rsidRPr="00A96AD9">
        <w:rPr>
          <w:rFonts w:ascii="Adagio_Slab Light" w:eastAsiaTheme="minorHAnsi" w:hAnsi="Adagio_Slab Light" w:cstheme="minorBidi"/>
          <w:bCs/>
          <w:sz w:val="20"/>
          <w:szCs w:val="20"/>
          <w:lang w:eastAsia="en-US"/>
        </w:rPr>
        <w:t>, DVI, HDMI</w:t>
      </w:r>
    </w:p>
    <w:p w14:paraId="373176EC"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Hub USB 3.0</w:t>
      </w:r>
    </w:p>
    <w:p w14:paraId="7FAC1F76"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 xml:space="preserve">Możliwość regulowania wysokości </w:t>
      </w:r>
    </w:p>
    <w:p w14:paraId="093FE902"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Możliwość obracania ekranu wokół osi poziomej prostopadłej do ekranu.</w:t>
      </w:r>
    </w:p>
    <w:p w14:paraId="73DA9E02" w14:textId="77777777" w:rsidR="003C238A" w:rsidRPr="00A96AD9" w:rsidRDefault="003C238A" w:rsidP="003C238A">
      <w:pPr>
        <w:rPr>
          <w:rFonts w:ascii="Adagio_Slab Light" w:eastAsiaTheme="minorHAnsi" w:hAnsi="Adagio_Slab Light" w:cstheme="minorBidi"/>
          <w:bCs/>
          <w:sz w:val="20"/>
          <w:szCs w:val="20"/>
          <w:lang w:eastAsia="en-US"/>
        </w:rPr>
      </w:pPr>
      <w:r w:rsidRPr="00A96AD9">
        <w:rPr>
          <w:rFonts w:ascii="Adagio_Slab Light" w:eastAsiaTheme="minorHAnsi" w:hAnsi="Adagio_Slab Light" w:cstheme="minorBidi"/>
          <w:bCs/>
          <w:sz w:val="20"/>
          <w:szCs w:val="20"/>
          <w:lang w:eastAsia="en-US"/>
        </w:rPr>
        <w:t>Przykładowy monitor: Dell P2421</w:t>
      </w:r>
    </w:p>
    <w:p w14:paraId="24EC99FB" w14:textId="77777777" w:rsidR="003C238A" w:rsidRPr="00A96AD9" w:rsidRDefault="003C238A" w:rsidP="003C238A">
      <w:pPr>
        <w:pStyle w:val="Zwykytekst3"/>
        <w:spacing w:before="120"/>
        <w:jc w:val="center"/>
        <w:rPr>
          <w:rFonts w:ascii="Adagio_Slab Light" w:hAnsi="Adagio_Slab Light" w:cs="Arial"/>
          <w:bCs/>
        </w:rPr>
      </w:pPr>
    </w:p>
    <w:p w14:paraId="24259F0A" w14:textId="77777777" w:rsidR="005F2E7C" w:rsidRPr="00A96AD9" w:rsidRDefault="005F2E7C" w:rsidP="004B6CCD">
      <w:pPr>
        <w:pStyle w:val="Zwykytekst3"/>
        <w:spacing w:before="120"/>
        <w:jc w:val="center"/>
        <w:rPr>
          <w:rFonts w:ascii="Adagio_Slab Light" w:hAnsi="Adagio_Slab Light" w:cs="Arial"/>
          <w:bCs/>
        </w:rPr>
      </w:pPr>
    </w:p>
    <w:sectPr w:rsidR="005F2E7C" w:rsidRPr="00A96AD9"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04EE" w14:textId="77777777" w:rsidR="00FC052C" w:rsidRDefault="00FC052C" w:rsidP="00BE245A">
      <w:r>
        <w:separator/>
      </w:r>
    </w:p>
  </w:endnote>
  <w:endnote w:type="continuationSeparator" w:id="0">
    <w:p w14:paraId="0A4463F6" w14:textId="77777777" w:rsidR="00FC052C" w:rsidRDefault="00FC052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dagio_Slab">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Adagio_Slab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8620" w14:textId="77777777" w:rsidR="00E4057A" w:rsidRPr="002045FD" w:rsidRDefault="00E4057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Pr="002045FD">
      <w:rPr>
        <w:rStyle w:val="Numerstrony"/>
        <w:rFonts w:ascii="Verdana" w:hAnsi="Verdana" w:cs="Verdana"/>
        <w:noProof/>
      </w:rPr>
      <w:t>8</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BBA" w14:textId="57C9DF2F" w:rsidR="00E4057A" w:rsidRDefault="003C238A">
    <w:pPr>
      <w:pStyle w:val="Stopka"/>
      <w:rPr>
        <w:noProof/>
      </w:rPr>
    </w:pPr>
    <w:r w:rsidRPr="00762C3E">
      <w:rPr>
        <w:rFonts w:ascii="Calibri" w:eastAsia="Calibri" w:hAnsi="Calibri"/>
        <w:b/>
        <w:noProof/>
        <w:sz w:val="22"/>
        <w:szCs w:val="22"/>
      </w:rPr>
      <w:drawing>
        <wp:inline distT="0" distB="0" distL="0" distR="0" wp14:anchorId="7683EA3C" wp14:editId="4DD8EA41">
          <wp:extent cx="5759450" cy="1446530"/>
          <wp:effectExtent l="0" t="0" r="0" b="1270"/>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446530"/>
                  </a:xfrm>
                  <a:prstGeom prst="rect">
                    <a:avLst/>
                  </a:prstGeom>
                  <a:noFill/>
                  <a:ln>
                    <a:noFill/>
                  </a:ln>
                </pic:spPr>
              </pic:pic>
            </a:graphicData>
          </a:graphic>
        </wp:inline>
      </w:drawing>
    </w:r>
  </w:p>
  <w:p w14:paraId="010829D8" w14:textId="30ADB23E" w:rsidR="00E4057A" w:rsidRDefault="00E4057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B928" w14:textId="77777777" w:rsidR="00FC052C" w:rsidRDefault="00FC052C" w:rsidP="00BE245A">
      <w:r>
        <w:separator/>
      </w:r>
    </w:p>
  </w:footnote>
  <w:footnote w:type="continuationSeparator" w:id="0">
    <w:p w14:paraId="76832563" w14:textId="77777777" w:rsidR="00FC052C" w:rsidRDefault="00FC052C"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DC1" w14:textId="0AE46389" w:rsidR="00585B3A" w:rsidRPr="00585B3A" w:rsidRDefault="00585B3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11222E">
      <w:rPr>
        <w:rFonts w:ascii="Adagio_Slab" w:hAnsi="Adagio_Slab" w:cs="Arial"/>
        <w:b/>
        <w:bCs/>
        <w:color w:val="0033CC"/>
        <w:sz w:val="16"/>
        <w:szCs w:val="16"/>
      </w:rPr>
      <w:t>4</w:t>
    </w:r>
    <w:r w:rsidR="003C238A">
      <w:rPr>
        <w:rFonts w:ascii="Adagio_Slab" w:hAnsi="Adagio_Slab" w:cs="Arial"/>
        <w:b/>
        <w:bCs/>
        <w:color w:val="0033CC"/>
        <w:sz w:val="16"/>
        <w:szCs w:val="16"/>
      </w:rPr>
      <w:t>7</w:t>
    </w:r>
    <w:r w:rsidR="009F08F4">
      <w:rPr>
        <w:rFonts w:ascii="Adagio_Slab" w:hAnsi="Adagio_Slab" w:cs="Arial"/>
        <w:b/>
        <w:bCs/>
        <w:color w:val="0033CC"/>
        <w:sz w:val="16"/>
        <w:szCs w:val="16"/>
      </w:rPr>
      <w:t>.</w:t>
    </w:r>
    <w:r w:rsidRPr="00585B3A">
      <w:rPr>
        <w:rFonts w:ascii="Adagio_Slab" w:hAnsi="Adagio_Slab" w:cs="Arial"/>
        <w:b/>
        <w:bCs/>
        <w:color w:val="0033CC"/>
        <w:sz w:val="16"/>
        <w:szCs w:val="16"/>
      </w:rPr>
      <w:t>2021.</w:t>
    </w:r>
  </w:p>
  <w:bookmarkEnd w:id="1"/>
  <w:p w14:paraId="274FEABA" w14:textId="77777777" w:rsidR="00E4057A" w:rsidRDefault="00E4057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C730" w14:textId="64D21591" w:rsidR="00682209" w:rsidRPr="00585B3A" w:rsidRDefault="00682209"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sidR="0011222E">
      <w:rPr>
        <w:rFonts w:ascii="Adagio_Slab" w:hAnsi="Adagio_Slab" w:cs="Arial"/>
        <w:b/>
        <w:bCs/>
        <w:color w:val="0033CC"/>
        <w:sz w:val="16"/>
        <w:szCs w:val="16"/>
      </w:rPr>
      <w:t>4</w:t>
    </w:r>
    <w:r w:rsidR="003C238A">
      <w:rPr>
        <w:rFonts w:ascii="Adagio_Slab" w:hAnsi="Adagio_Slab" w:cs="Arial"/>
        <w:b/>
        <w:bCs/>
        <w:color w:val="0033CC"/>
        <w:sz w:val="16"/>
        <w:szCs w:val="16"/>
      </w:rPr>
      <w:t>7</w:t>
    </w:r>
    <w:r>
      <w:rPr>
        <w:rFonts w:ascii="Adagio_Slab" w:hAnsi="Adagio_Slab" w:cs="Arial"/>
        <w:b/>
        <w:bCs/>
        <w:color w:val="0033CC"/>
        <w:sz w:val="16"/>
        <w:szCs w:val="16"/>
      </w:rPr>
      <w:t>.</w:t>
    </w:r>
    <w:r w:rsidRPr="00585B3A">
      <w:rPr>
        <w:rFonts w:ascii="Adagio_Slab" w:hAnsi="Adagio_Slab" w:cs="Arial"/>
        <w:b/>
        <w:bCs/>
        <w:color w:val="0033CC"/>
        <w:sz w:val="16"/>
        <w:szCs w:val="16"/>
      </w:rPr>
      <w:t>2021.</w:t>
    </w:r>
  </w:p>
  <w:p w14:paraId="5BF06A84" w14:textId="4677B655" w:rsidR="004B042D" w:rsidRDefault="004B042D" w:rsidP="004B042D">
    <w:pPr>
      <w:pStyle w:val="Nagwek"/>
      <w:ind w:left="-567"/>
    </w:pPr>
    <w:r>
      <w:rPr>
        <w:noProof/>
      </w:rPr>
      <w:drawing>
        <wp:inline distT="0" distB="0" distL="0" distR="0" wp14:anchorId="693A1B9B" wp14:editId="4824CA75">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5C60C9"/>
    <w:multiLevelType w:val="multilevel"/>
    <w:tmpl w:val="820A5B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03BE4A3B"/>
    <w:multiLevelType w:val="multilevel"/>
    <w:tmpl w:val="110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557189"/>
    <w:multiLevelType w:val="multilevel"/>
    <w:tmpl w:val="EBEC569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062F56EE"/>
    <w:multiLevelType w:val="hybridMultilevel"/>
    <w:tmpl w:val="729658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A593CCB"/>
    <w:multiLevelType w:val="multilevel"/>
    <w:tmpl w:val="EADE0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C851CC"/>
    <w:multiLevelType w:val="multilevel"/>
    <w:tmpl w:val="F85695D0"/>
    <w:lvl w:ilvl="0">
      <w:start w:val="16"/>
      <w:numFmt w:val="decimal"/>
      <w:lvlText w:val="%1"/>
      <w:lvlJc w:val="left"/>
      <w:pPr>
        <w:ind w:left="360" w:hanging="360"/>
      </w:pPr>
      <w:rPr>
        <w:rFonts w:hint="default"/>
        <w:sz w:val="20"/>
      </w:rPr>
    </w:lvl>
    <w:lvl w:ilvl="1">
      <w:start w:val="1"/>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15:restartNumberingAfterBreak="0">
    <w:nsid w:val="0B8C315D"/>
    <w:multiLevelType w:val="hybridMultilevel"/>
    <w:tmpl w:val="E514E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36C5519"/>
    <w:multiLevelType w:val="multilevel"/>
    <w:tmpl w:val="F04882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17B95AC4"/>
    <w:multiLevelType w:val="multilevel"/>
    <w:tmpl w:val="928CB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15:restartNumberingAfterBreak="0">
    <w:nsid w:val="1AFA1CD6"/>
    <w:multiLevelType w:val="multilevel"/>
    <w:tmpl w:val="EC8659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C0C3A29"/>
    <w:multiLevelType w:val="multilevel"/>
    <w:tmpl w:val="03B8E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1CEE142F"/>
    <w:multiLevelType w:val="hybridMultilevel"/>
    <w:tmpl w:val="E9CC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D0206C"/>
    <w:multiLevelType w:val="hybridMultilevel"/>
    <w:tmpl w:val="EC76F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BB04BC"/>
    <w:multiLevelType w:val="multilevel"/>
    <w:tmpl w:val="8280FC2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4F16001"/>
    <w:multiLevelType w:val="multilevel"/>
    <w:tmpl w:val="9ACC2C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279A68D8"/>
    <w:multiLevelType w:val="hybridMultilevel"/>
    <w:tmpl w:val="22B28B96"/>
    <w:lvl w:ilvl="0" w:tplc="F4B424AC">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04D21"/>
    <w:multiLevelType w:val="multilevel"/>
    <w:tmpl w:val="6FFA66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823133D"/>
    <w:multiLevelType w:val="hybridMultilevel"/>
    <w:tmpl w:val="6B922A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291D78C2"/>
    <w:multiLevelType w:val="hybridMultilevel"/>
    <w:tmpl w:val="E188B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890D44"/>
    <w:multiLevelType w:val="hybridMultilevel"/>
    <w:tmpl w:val="4D7E5DD0"/>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AFF241F"/>
    <w:multiLevelType w:val="hybridMultilevel"/>
    <w:tmpl w:val="E1F2A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4D59CD"/>
    <w:multiLevelType w:val="hybridMultilevel"/>
    <w:tmpl w:val="05B0ACB2"/>
    <w:lvl w:ilvl="0" w:tplc="04150001">
      <w:start w:val="1"/>
      <w:numFmt w:val="bullet"/>
      <w:lvlText w:val=""/>
      <w:lvlJc w:val="left"/>
      <w:pPr>
        <w:ind w:left="360" w:hanging="360"/>
      </w:pPr>
      <w:rPr>
        <w:rFonts w:ascii="Symbol" w:hAnsi="Symbol" w:hint="default"/>
      </w:rPr>
    </w:lvl>
    <w:lvl w:ilvl="1" w:tplc="FAC8656C">
      <w:start w:val="1"/>
      <w:numFmt w:val="bullet"/>
      <w:lvlText w:val="-"/>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C9C13B0"/>
    <w:multiLevelType w:val="hybridMultilevel"/>
    <w:tmpl w:val="D682E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350D4A"/>
    <w:multiLevelType w:val="multilevel"/>
    <w:tmpl w:val="1C2ADC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31DA2A42"/>
    <w:multiLevelType w:val="multilevel"/>
    <w:tmpl w:val="CD2A57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34F72B23"/>
    <w:multiLevelType w:val="hybridMultilevel"/>
    <w:tmpl w:val="13A63416"/>
    <w:lvl w:ilvl="0" w:tplc="1586F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686D81"/>
    <w:multiLevelType w:val="hybridMultilevel"/>
    <w:tmpl w:val="6E485D6A"/>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38"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39" w15:restartNumberingAfterBreak="0">
    <w:nsid w:val="3EAC1F42"/>
    <w:multiLevelType w:val="multilevel"/>
    <w:tmpl w:val="B896FA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A41E2F"/>
    <w:multiLevelType w:val="multilevel"/>
    <w:tmpl w:val="4750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8785F59"/>
    <w:multiLevelType w:val="multilevel"/>
    <w:tmpl w:val="3A06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1A401A"/>
    <w:multiLevelType w:val="hybridMultilevel"/>
    <w:tmpl w:val="02E20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C51FD"/>
    <w:multiLevelType w:val="multilevel"/>
    <w:tmpl w:val="606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FC91C9A"/>
    <w:multiLevelType w:val="hybridMultilevel"/>
    <w:tmpl w:val="D44AC5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07E3017"/>
    <w:multiLevelType w:val="multilevel"/>
    <w:tmpl w:val="316A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772055"/>
    <w:multiLevelType w:val="multilevel"/>
    <w:tmpl w:val="3086CC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7" w15:restartNumberingAfterBreak="0">
    <w:nsid w:val="568F73F6"/>
    <w:multiLevelType w:val="multilevel"/>
    <w:tmpl w:val="F4003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58C42C77"/>
    <w:multiLevelType w:val="multilevel"/>
    <w:tmpl w:val="F798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9F1386F"/>
    <w:multiLevelType w:val="hybridMultilevel"/>
    <w:tmpl w:val="5B2C42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B4816A2"/>
    <w:multiLevelType w:val="multilevel"/>
    <w:tmpl w:val="DCA07D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5F02203F"/>
    <w:multiLevelType w:val="multilevel"/>
    <w:tmpl w:val="19A2D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A27820"/>
    <w:multiLevelType w:val="multilevel"/>
    <w:tmpl w:val="81E84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507587"/>
    <w:multiLevelType w:val="hybridMultilevel"/>
    <w:tmpl w:val="1B9C929E"/>
    <w:lvl w:ilvl="0" w:tplc="04150001">
      <w:start w:val="1"/>
      <w:numFmt w:val="bullet"/>
      <w:lvlText w:val=""/>
      <w:lvlJc w:val="left"/>
      <w:pPr>
        <w:ind w:left="2130" w:hanging="360"/>
      </w:pPr>
      <w:rPr>
        <w:rFonts w:ascii="Symbol" w:hAnsi="Symbol" w:cs="Times New Roman" w:hint="default"/>
      </w:rPr>
    </w:lvl>
    <w:lvl w:ilvl="1" w:tplc="04150003">
      <w:start w:val="1"/>
      <w:numFmt w:val="bullet"/>
      <w:lvlText w:val="o"/>
      <w:lvlJc w:val="left"/>
      <w:pPr>
        <w:ind w:left="2850" w:hanging="360"/>
      </w:pPr>
      <w:rPr>
        <w:rFonts w:ascii="Courier New" w:hAnsi="Courier New" w:cs="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start w:val="1"/>
      <w:numFmt w:val="bullet"/>
      <w:lvlText w:val="o"/>
      <w:lvlJc w:val="left"/>
      <w:pPr>
        <w:ind w:left="5010" w:hanging="360"/>
      </w:pPr>
      <w:rPr>
        <w:rFonts w:ascii="Courier New" w:hAnsi="Courier New" w:cs="Courier New" w:hint="default"/>
      </w:rPr>
    </w:lvl>
    <w:lvl w:ilvl="5" w:tplc="04150005">
      <w:start w:val="1"/>
      <w:numFmt w:val="bullet"/>
      <w:lvlText w:val=""/>
      <w:lvlJc w:val="left"/>
      <w:pPr>
        <w:ind w:left="5730" w:hanging="360"/>
      </w:pPr>
      <w:rPr>
        <w:rFonts w:ascii="Wingdings" w:hAnsi="Wingdings" w:hint="default"/>
      </w:rPr>
    </w:lvl>
    <w:lvl w:ilvl="6" w:tplc="04150001">
      <w:start w:val="1"/>
      <w:numFmt w:val="bullet"/>
      <w:lvlText w:val=""/>
      <w:lvlJc w:val="left"/>
      <w:pPr>
        <w:ind w:left="6450" w:hanging="360"/>
      </w:pPr>
      <w:rPr>
        <w:rFonts w:ascii="Symbol" w:hAnsi="Symbol" w:hint="default"/>
      </w:rPr>
    </w:lvl>
    <w:lvl w:ilvl="7" w:tplc="04150003">
      <w:start w:val="1"/>
      <w:numFmt w:val="bullet"/>
      <w:lvlText w:val="o"/>
      <w:lvlJc w:val="left"/>
      <w:pPr>
        <w:ind w:left="7170" w:hanging="360"/>
      </w:pPr>
      <w:rPr>
        <w:rFonts w:ascii="Courier New" w:hAnsi="Courier New" w:cs="Courier New" w:hint="default"/>
      </w:rPr>
    </w:lvl>
    <w:lvl w:ilvl="8" w:tplc="04150005">
      <w:start w:val="1"/>
      <w:numFmt w:val="bullet"/>
      <w:lvlText w:val=""/>
      <w:lvlJc w:val="left"/>
      <w:pPr>
        <w:ind w:left="7890" w:hanging="360"/>
      </w:pPr>
      <w:rPr>
        <w:rFonts w:ascii="Wingdings" w:hAnsi="Wingdings" w:hint="default"/>
      </w:rPr>
    </w:lvl>
  </w:abstractNum>
  <w:abstractNum w:abstractNumId="55" w15:restartNumberingAfterBreak="0">
    <w:nsid w:val="656051F9"/>
    <w:multiLevelType w:val="hybridMultilevel"/>
    <w:tmpl w:val="27CC01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6516DFB"/>
    <w:multiLevelType w:val="hybridMultilevel"/>
    <w:tmpl w:val="8C94ACC8"/>
    <w:lvl w:ilvl="0" w:tplc="284AF9D8">
      <w:start w:val="6"/>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B4B61EC"/>
    <w:multiLevelType w:val="multilevel"/>
    <w:tmpl w:val="F0B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3B7C7B"/>
    <w:multiLevelType w:val="hybridMultilevel"/>
    <w:tmpl w:val="586E031E"/>
    <w:lvl w:ilvl="0" w:tplc="04150001">
      <w:start w:val="1"/>
      <w:numFmt w:val="bullet"/>
      <w:lvlText w:val=""/>
      <w:lvlJc w:val="left"/>
      <w:pPr>
        <w:ind w:left="720" w:hanging="360"/>
      </w:pPr>
      <w:rPr>
        <w:rFonts w:ascii="Symbol" w:hAnsi="Symbol" w:hint="default"/>
      </w:rPr>
    </w:lvl>
    <w:lvl w:ilvl="1" w:tplc="1586F4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735C6B6A"/>
    <w:multiLevelType w:val="multilevel"/>
    <w:tmpl w:val="FFF2A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3C33DAD"/>
    <w:multiLevelType w:val="hybridMultilevel"/>
    <w:tmpl w:val="D01C4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596487E"/>
    <w:multiLevelType w:val="multilevel"/>
    <w:tmpl w:val="9A2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96C7BB0"/>
    <w:multiLevelType w:val="hybridMultilevel"/>
    <w:tmpl w:val="A2784B2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7F664041"/>
    <w:multiLevelType w:val="multilevel"/>
    <w:tmpl w:val="6C5A2FE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9"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7"/>
  </w:num>
  <w:num w:numId="2">
    <w:abstractNumId w:val="0"/>
  </w:num>
  <w:num w:numId="3">
    <w:abstractNumId w:val="10"/>
  </w:num>
  <w:num w:numId="4">
    <w:abstractNumId w:val="18"/>
  </w:num>
  <w:num w:numId="5">
    <w:abstractNumId w:val="28"/>
  </w:num>
  <w:num w:numId="6">
    <w:abstractNumId w:val="38"/>
  </w:num>
  <w:num w:numId="7">
    <w:abstractNumId w:val="14"/>
  </w:num>
  <w:num w:numId="8">
    <w:abstractNumId w:val="66"/>
  </w:num>
  <w:num w:numId="9">
    <w:abstractNumId w:val="22"/>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13"/>
  </w:num>
  <w:num w:numId="18">
    <w:abstractNumId w:val="26"/>
  </w:num>
  <w:num w:numId="19">
    <w:abstractNumId w:val="55"/>
  </w:num>
  <w:num w:numId="20">
    <w:abstractNumId w:val="31"/>
  </w:num>
  <w:num w:numId="21">
    <w:abstractNumId w:val="9"/>
  </w:num>
  <w:num w:numId="22">
    <w:abstractNumId w:val="56"/>
  </w:num>
  <w:num w:numId="23">
    <w:abstractNumId w:val="12"/>
  </w:num>
  <w:num w:numId="24">
    <w:abstractNumId w:val="24"/>
  </w:num>
  <w:num w:numId="25">
    <w:abstractNumId w:val="29"/>
  </w:num>
  <w:num w:numId="26">
    <w:abstractNumId w:val="63"/>
  </w:num>
  <w:num w:numId="27">
    <w:abstractNumId w:val="33"/>
  </w:num>
  <w:num w:numId="28">
    <w:abstractNumId w:val="42"/>
  </w:num>
  <w:num w:numId="29">
    <w:abstractNumId w:val="51"/>
  </w:num>
  <w:num w:numId="30">
    <w:abstractNumId w:val="16"/>
  </w:num>
  <w:num w:numId="31">
    <w:abstractNumId w:val="43"/>
  </w:num>
  <w:num w:numId="32">
    <w:abstractNumId w:val="7"/>
  </w:num>
  <w:num w:numId="33">
    <w:abstractNumId w:val="65"/>
  </w:num>
  <w:num w:numId="34">
    <w:abstractNumId w:val="41"/>
  </w:num>
  <w:num w:numId="35">
    <w:abstractNumId w:val="40"/>
  </w:num>
  <w:num w:numId="36">
    <w:abstractNumId w:val="68"/>
  </w:num>
  <w:num w:numId="37">
    <w:abstractNumId w:val="45"/>
  </w:num>
  <w:num w:numId="38">
    <w:abstractNumId w:val="8"/>
  </w:num>
  <w:num w:numId="39">
    <w:abstractNumId w:val="11"/>
  </w:num>
  <w:num w:numId="40">
    <w:abstractNumId w:val="46"/>
  </w:num>
  <w:num w:numId="41">
    <w:abstractNumId w:val="39"/>
  </w:num>
  <w:num w:numId="42">
    <w:abstractNumId w:val="48"/>
  </w:num>
  <w:num w:numId="43">
    <w:abstractNumId w:val="34"/>
  </w:num>
  <w:num w:numId="44">
    <w:abstractNumId w:val="62"/>
  </w:num>
  <w:num w:numId="45">
    <w:abstractNumId w:val="53"/>
  </w:num>
  <w:num w:numId="46">
    <w:abstractNumId w:val="15"/>
  </w:num>
  <w:num w:numId="47">
    <w:abstractNumId w:val="57"/>
  </w:num>
  <w:num w:numId="48">
    <w:abstractNumId w:val="54"/>
  </w:num>
  <w:num w:numId="49">
    <w:abstractNumId w:val="37"/>
  </w:num>
  <w:num w:numId="50">
    <w:abstractNumId w:val="23"/>
  </w:num>
  <w:num w:numId="51">
    <w:abstractNumId w:val="44"/>
  </w:num>
  <w:num w:numId="52">
    <w:abstractNumId w:val="32"/>
  </w:num>
  <w:num w:numId="53">
    <w:abstractNumId w:val="36"/>
  </w:num>
  <w:num w:numId="54">
    <w:abstractNumId w:val="19"/>
  </w:num>
  <w:num w:numId="55">
    <w:abstractNumId w:val="6"/>
  </w:num>
  <w:num w:numId="56">
    <w:abstractNumId w:val="21"/>
  </w:num>
  <w:num w:numId="57">
    <w:abstractNumId w:val="50"/>
  </w:num>
  <w:num w:numId="58">
    <w:abstractNumId w:val="27"/>
  </w:num>
  <w:num w:numId="59">
    <w:abstractNumId w:val="25"/>
  </w:num>
  <w:num w:numId="60">
    <w:abstractNumId w:val="47"/>
  </w:num>
  <w:num w:numId="61">
    <w:abstractNumId w:val="35"/>
  </w:num>
  <w:num w:numId="62">
    <w:abstractNumId w:val="59"/>
  </w:num>
  <w:num w:numId="63">
    <w:abstractNumId w:val="30"/>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74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54E8"/>
    <w:rsid w:val="000A5DF2"/>
    <w:rsid w:val="000A5F66"/>
    <w:rsid w:val="000A7D49"/>
    <w:rsid w:val="000B0815"/>
    <w:rsid w:val="000B0C34"/>
    <w:rsid w:val="000B5291"/>
    <w:rsid w:val="000B5A3B"/>
    <w:rsid w:val="000C08A1"/>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6631"/>
    <w:rsid w:val="00127050"/>
    <w:rsid w:val="00130076"/>
    <w:rsid w:val="001301C0"/>
    <w:rsid w:val="00131274"/>
    <w:rsid w:val="00132E33"/>
    <w:rsid w:val="001345A2"/>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CF1"/>
    <w:rsid w:val="00191757"/>
    <w:rsid w:val="00191BA6"/>
    <w:rsid w:val="0019239A"/>
    <w:rsid w:val="00192434"/>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40C"/>
    <w:rsid w:val="001D6B07"/>
    <w:rsid w:val="001D7401"/>
    <w:rsid w:val="001D7986"/>
    <w:rsid w:val="001E004D"/>
    <w:rsid w:val="001E2D3B"/>
    <w:rsid w:val="001E3F88"/>
    <w:rsid w:val="001E5132"/>
    <w:rsid w:val="001E581E"/>
    <w:rsid w:val="001E64FC"/>
    <w:rsid w:val="001E70B3"/>
    <w:rsid w:val="001E7406"/>
    <w:rsid w:val="001E770C"/>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7C7"/>
    <w:rsid w:val="00292D17"/>
    <w:rsid w:val="00293E76"/>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09A1"/>
    <w:rsid w:val="002B0A53"/>
    <w:rsid w:val="002B1A97"/>
    <w:rsid w:val="002B1B7B"/>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3211"/>
    <w:rsid w:val="002F5ADF"/>
    <w:rsid w:val="002F5F00"/>
    <w:rsid w:val="00302229"/>
    <w:rsid w:val="0030302F"/>
    <w:rsid w:val="00303696"/>
    <w:rsid w:val="00303A50"/>
    <w:rsid w:val="00304745"/>
    <w:rsid w:val="00304B9E"/>
    <w:rsid w:val="00304DA7"/>
    <w:rsid w:val="00305E61"/>
    <w:rsid w:val="00305EBC"/>
    <w:rsid w:val="00306554"/>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70F68"/>
    <w:rsid w:val="00371E9A"/>
    <w:rsid w:val="003721D6"/>
    <w:rsid w:val="00374431"/>
    <w:rsid w:val="003745BD"/>
    <w:rsid w:val="00375736"/>
    <w:rsid w:val="00376170"/>
    <w:rsid w:val="003761A4"/>
    <w:rsid w:val="003762A7"/>
    <w:rsid w:val="00376CCC"/>
    <w:rsid w:val="00377111"/>
    <w:rsid w:val="00377211"/>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7E0C"/>
    <w:rsid w:val="003A0335"/>
    <w:rsid w:val="003A0862"/>
    <w:rsid w:val="003A119A"/>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59BE"/>
    <w:rsid w:val="00465FB1"/>
    <w:rsid w:val="004678BF"/>
    <w:rsid w:val="00467C31"/>
    <w:rsid w:val="00470091"/>
    <w:rsid w:val="00470B73"/>
    <w:rsid w:val="004710A5"/>
    <w:rsid w:val="004718D9"/>
    <w:rsid w:val="00473E7A"/>
    <w:rsid w:val="0047454D"/>
    <w:rsid w:val="00474983"/>
    <w:rsid w:val="00474F0E"/>
    <w:rsid w:val="00475C48"/>
    <w:rsid w:val="00475FEF"/>
    <w:rsid w:val="0047692D"/>
    <w:rsid w:val="00476B43"/>
    <w:rsid w:val="00476CD4"/>
    <w:rsid w:val="00477A05"/>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65A6"/>
    <w:rsid w:val="00496DF1"/>
    <w:rsid w:val="00496FF3"/>
    <w:rsid w:val="004A04D6"/>
    <w:rsid w:val="004A0C8E"/>
    <w:rsid w:val="004A1022"/>
    <w:rsid w:val="004A13F6"/>
    <w:rsid w:val="004A2792"/>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57EC"/>
    <w:rsid w:val="004B5E03"/>
    <w:rsid w:val="004B6CCD"/>
    <w:rsid w:val="004B710F"/>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4BE"/>
    <w:rsid w:val="004F64D3"/>
    <w:rsid w:val="004F78C8"/>
    <w:rsid w:val="0050067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20337"/>
    <w:rsid w:val="00520B48"/>
    <w:rsid w:val="005224F8"/>
    <w:rsid w:val="00522FC5"/>
    <w:rsid w:val="00524853"/>
    <w:rsid w:val="00524BF8"/>
    <w:rsid w:val="00524D20"/>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946"/>
    <w:rsid w:val="00585B3A"/>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4FE"/>
    <w:rsid w:val="0069768F"/>
    <w:rsid w:val="00697D6B"/>
    <w:rsid w:val="006A0721"/>
    <w:rsid w:val="006A0A1A"/>
    <w:rsid w:val="006A162E"/>
    <w:rsid w:val="006A329C"/>
    <w:rsid w:val="006A400C"/>
    <w:rsid w:val="006A446B"/>
    <w:rsid w:val="006A4670"/>
    <w:rsid w:val="006A4720"/>
    <w:rsid w:val="006A5060"/>
    <w:rsid w:val="006A56B2"/>
    <w:rsid w:val="006A6182"/>
    <w:rsid w:val="006A6BDB"/>
    <w:rsid w:val="006A77A3"/>
    <w:rsid w:val="006A7820"/>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7CA"/>
    <w:rsid w:val="006D5D5F"/>
    <w:rsid w:val="006D5F74"/>
    <w:rsid w:val="006D76FF"/>
    <w:rsid w:val="006D7D90"/>
    <w:rsid w:val="006E09D9"/>
    <w:rsid w:val="006E16AE"/>
    <w:rsid w:val="006E1C12"/>
    <w:rsid w:val="006E2301"/>
    <w:rsid w:val="006E239B"/>
    <w:rsid w:val="006E2B95"/>
    <w:rsid w:val="006E308C"/>
    <w:rsid w:val="006E392D"/>
    <w:rsid w:val="006E3F89"/>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22B1"/>
    <w:rsid w:val="00713A38"/>
    <w:rsid w:val="00713BAC"/>
    <w:rsid w:val="007143D1"/>
    <w:rsid w:val="00716249"/>
    <w:rsid w:val="00716CA5"/>
    <w:rsid w:val="0072103D"/>
    <w:rsid w:val="007213C8"/>
    <w:rsid w:val="007213E2"/>
    <w:rsid w:val="0072187C"/>
    <w:rsid w:val="00721CB7"/>
    <w:rsid w:val="00723DE1"/>
    <w:rsid w:val="007243C6"/>
    <w:rsid w:val="00725949"/>
    <w:rsid w:val="00726F47"/>
    <w:rsid w:val="00727D84"/>
    <w:rsid w:val="00731A99"/>
    <w:rsid w:val="007330AC"/>
    <w:rsid w:val="007336FA"/>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F3E"/>
    <w:rsid w:val="00782F69"/>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5D88"/>
    <w:rsid w:val="00815F5A"/>
    <w:rsid w:val="00815FAA"/>
    <w:rsid w:val="008163C2"/>
    <w:rsid w:val="00816B00"/>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700BC"/>
    <w:rsid w:val="00871145"/>
    <w:rsid w:val="00871204"/>
    <w:rsid w:val="00871E40"/>
    <w:rsid w:val="00872CC1"/>
    <w:rsid w:val="00874319"/>
    <w:rsid w:val="00874892"/>
    <w:rsid w:val="008753FE"/>
    <w:rsid w:val="008758C8"/>
    <w:rsid w:val="00875EE5"/>
    <w:rsid w:val="0087707E"/>
    <w:rsid w:val="00877E5A"/>
    <w:rsid w:val="00880EEC"/>
    <w:rsid w:val="008815F9"/>
    <w:rsid w:val="008816E7"/>
    <w:rsid w:val="0088182B"/>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4A61"/>
    <w:rsid w:val="008E5485"/>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5"/>
    <w:rsid w:val="009139AD"/>
    <w:rsid w:val="0091400A"/>
    <w:rsid w:val="00915DDF"/>
    <w:rsid w:val="0091649D"/>
    <w:rsid w:val="00916918"/>
    <w:rsid w:val="00922436"/>
    <w:rsid w:val="009234ED"/>
    <w:rsid w:val="00923E8B"/>
    <w:rsid w:val="009251D0"/>
    <w:rsid w:val="00925313"/>
    <w:rsid w:val="00927C50"/>
    <w:rsid w:val="00927F02"/>
    <w:rsid w:val="00930AC5"/>
    <w:rsid w:val="0093162B"/>
    <w:rsid w:val="00932322"/>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9E"/>
    <w:rsid w:val="009608C4"/>
    <w:rsid w:val="009614EE"/>
    <w:rsid w:val="009615C0"/>
    <w:rsid w:val="0096260B"/>
    <w:rsid w:val="00962869"/>
    <w:rsid w:val="009634F0"/>
    <w:rsid w:val="00964490"/>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7928"/>
    <w:rsid w:val="009F08F4"/>
    <w:rsid w:val="009F185B"/>
    <w:rsid w:val="009F1EED"/>
    <w:rsid w:val="009F2023"/>
    <w:rsid w:val="009F24E6"/>
    <w:rsid w:val="009F3373"/>
    <w:rsid w:val="009F4251"/>
    <w:rsid w:val="009F4921"/>
    <w:rsid w:val="009F5E47"/>
    <w:rsid w:val="00A02060"/>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330D"/>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886"/>
    <w:rsid w:val="00B1576D"/>
    <w:rsid w:val="00B15DEA"/>
    <w:rsid w:val="00B17285"/>
    <w:rsid w:val="00B204BE"/>
    <w:rsid w:val="00B204F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305"/>
    <w:rsid w:val="00B51F7F"/>
    <w:rsid w:val="00B524D2"/>
    <w:rsid w:val="00B5276D"/>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37B8"/>
    <w:rsid w:val="00BC3EB2"/>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82D"/>
    <w:rsid w:val="00BE0144"/>
    <w:rsid w:val="00BE1E0F"/>
    <w:rsid w:val="00BE245A"/>
    <w:rsid w:val="00BE25E3"/>
    <w:rsid w:val="00BE30B9"/>
    <w:rsid w:val="00BE313C"/>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4866"/>
    <w:rsid w:val="00BF5212"/>
    <w:rsid w:val="00BF5269"/>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777"/>
    <w:rsid w:val="00C37F03"/>
    <w:rsid w:val="00C426E6"/>
    <w:rsid w:val="00C436F2"/>
    <w:rsid w:val="00C43C0C"/>
    <w:rsid w:val="00C45665"/>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3573"/>
    <w:rsid w:val="00C737BA"/>
    <w:rsid w:val="00C74A5B"/>
    <w:rsid w:val="00C74C09"/>
    <w:rsid w:val="00C74E26"/>
    <w:rsid w:val="00C7569A"/>
    <w:rsid w:val="00C75FC1"/>
    <w:rsid w:val="00C769C5"/>
    <w:rsid w:val="00C80DF1"/>
    <w:rsid w:val="00C80F7C"/>
    <w:rsid w:val="00C815EB"/>
    <w:rsid w:val="00C81D81"/>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9A2"/>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5B06"/>
    <w:rsid w:val="00D2650A"/>
    <w:rsid w:val="00D26C04"/>
    <w:rsid w:val="00D26D63"/>
    <w:rsid w:val="00D26F7B"/>
    <w:rsid w:val="00D27407"/>
    <w:rsid w:val="00D2741A"/>
    <w:rsid w:val="00D27FBF"/>
    <w:rsid w:val="00D32C15"/>
    <w:rsid w:val="00D32EDB"/>
    <w:rsid w:val="00D33543"/>
    <w:rsid w:val="00D337E0"/>
    <w:rsid w:val="00D35540"/>
    <w:rsid w:val="00D3577B"/>
    <w:rsid w:val="00D35911"/>
    <w:rsid w:val="00D409EF"/>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6F44"/>
    <w:rsid w:val="00D87047"/>
    <w:rsid w:val="00D876B4"/>
    <w:rsid w:val="00D906EB"/>
    <w:rsid w:val="00D9096C"/>
    <w:rsid w:val="00D9113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F9E"/>
    <w:rsid w:val="00E4418D"/>
    <w:rsid w:val="00E44208"/>
    <w:rsid w:val="00E45DF8"/>
    <w:rsid w:val="00E4630D"/>
    <w:rsid w:val="00E47383"/>
    <w:rsid w:val="00E479CD"/>
    <w:rsid w:val="00E505B3"/>
    <w:rsid w:val="00E505F8"/>
    <w:rsid w:val="00E51FD0"/>
    <w:rsid w:val="00E53046"/>
    <w:rsid w:val="00E534EC"/>
    <w:rsid w:val="00E536BA"/>
    <w:rsid w:val="00E53ADB"/>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D15"/>
    <w:rsid w:val="00EC1905"/>
    <w:rsid w:val="00EC23D9"/>
    <w:rsid w:val="00EC2892"/>
    <w:rsid w:val="00EC32B8"/>
    <w:rsid w:val="00EC3756"/>
    <w:rsid w:val="00EC4C31"/>
    <w:rsid w:val="00EC4C5C"/>
    <w:rsid w:val="00EC6949"/>
    <w:rsid w:val="00EC7277"/>
    <w:rsid w:val="00EC7D2C"/>
    <w:rsid w:val="00ED0E41"/>
    <w:rsid w:val="00ED25E0"/>
    <w:rsid w:val="00ED3069"/>
    <w:rsid w:val="00ED3A13"/>
    <w:rsid w:val="00ED4C01"/>
    <w:rsid w:val="00ED4E62"/>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57B"/>
    <w:rsid w:val="00F001D0"/>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FCD"/>
    <w:rsid w:val="00F542D1"/>
    <w:rsid w:val="00F55364"/>
    <w:rsid w:val="00F55768"/>
    <w:rsid w:val="00F572D0"/>
    <w:rsid w:val="00F579AB"/>
    <w:rsid w:val="00F605DE"/>
    <w:rsid w:val="00F60724"/>
    <w:rsid w:val="00F60C4D"/>
    <w:rsid w:val="00F61529"/>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39E4"/>
    <w:rsid w:val="00F945A2"/>
    <w:rsid w:val="00F94642"/>
    <w:rsid w:val="00F9578E"/>
    <w:rsid w:val="00F958BE"/>
    <w:rsid w:val="00F95A08"/>
    <w:rsid w:val="00FA09B4"/>
    <w:rsid w:val="00FA2503"/>
    <w:rsid w:val="00FA2744"/>
    <w:rsid w:val="00FA2DF6"/>
    <w:rsid w:val="00FA2F93"/>
    <w:rsid w:val="00FA324D"/>
    <w:rsid w:val="00FA5246"/>
    <w:rsid w:val="00FA6A07"/>
    <w:rsid w:val="00FB379E"/>
    <w:rsid w:val="00FB394B"/>
    <w:rsid w:val="00FB3BA2"/>
    <w:rsid w:val="00FB4D79"/>
    <w:rsid w:val="00FB5281"/>
    <w:rsid w:val="00FB6976"/>
    <w:rsid w:val="00FB6E75"/>
    <w:rsid w:val="00FB7157"/>
    <w:rsid w:val="00FB77F6"/>
    <w:rsid w:val="00FC052C"/>
    <w:rsid w:val="00FC07A1"/>
    <w:rsid w:val="00FC0E86"/>
    <w:rsid w:val="00FC1C3B"/>
    <w:rsid w:val="00FC239C"/>
    <w:rsid w:val="00FC2459"/>
    <w:rsid w:val="00FC2F99"/>
    <w:rsid w:val="00FC46B5"/>
    <w:rsid w:val="00FC4937"/>
    <w:rsid w:val="00FC4C6A"/>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A904"/>
  <w15:chartTrackingRefBased/>
  <w15:docId w15:val="{8679E0A9-1DD4-451C-8987-319EBAB4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deocard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0E59-8936-415A-B54D-FEB7790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1774</Words>
  <Characters>10647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Sosińska Magdalena</dc:creator>
  <cp:keywords/>
  <cp:lastModifiedBy>Kiersz Agnieszka</cp:lastModifiedBy>
  <cp:revision>2</cp:revision>
  <cp:lastPrinted>2021-10-01T07:03:00Z</cp:lastPrinted>
  <dcterms:created xsi:type="dcterms:W3CDTF">2021-10-01T07:06:00Z</dcterms:created>
  <dcterms:modified xsi:type="dcterms:W3CDTF">2021-10-01T07:06:00Z</dcterms:modified>
</cp:coreProperties>
</file>