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A56B4">
        <w:rPr>
          <w:rFonts w:eastAsia="Arial" w:cs="Times New Roman"/>
          <w:b/>
          <w:kern w:val="1"/>
          <w:szCs w:val="20"/>
          <w:lang w:eastAsia="zh-CN" w:bidi="hi-IN"/>
        </w:rPr>
        <w:t>20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016B88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0B58D2">
        <w:rPr>
          <w:rFonts w:cs="Times New Roman"/>
          <w:szCs w:val="20"/>
        </w:rPr>
        <w:t>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A1611" w:rsidRDefault="00F62FE0" w:rsidP="00EA161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</w:t>
      </w:r>
      <w:r w:rsidR="00EA1611">
        <w:rPr>
          <w:rFonts w:eastAsia="Times New Roman" w:cs="Times New Roman"/>
          <w:szCs w:val="20"/>
        </w:rPr>
        <w:t xml:space="preserve"> o numerze referencyjnym: </w:t>
      </w:r>
      <w:r w:rsidR="00DA56B4">
        <w:rPr>
          <w:rFonts w:eastAsia="Arial" w:cs="Times New Roman"/>
          <w:b/>
          <w:kern w:val="1"/>
          <w:szCs w:val="20"/>
          <w:lang w:eastAsia="zh-CN" w:bidi="hi-IN"/>
        </w:rPr>
        <w:t>SR.272.u.20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EA161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59"/>
        <w:gridCol w:w="1189"/>
        <w:gridCol w:w="1646"/>
        <w:gridCol w:w="1263"/>
      </w:tblGrid>
      <w:tr w:rsidR="00716F58" w:rsidRPr="00DA05CC" w:rsidTr="00004A02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004A02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04A02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4A02" w:rsidRPr="000C5124" w:rsidRDefault="00004A02" w:rsidP="00004A02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u w:val="thick" w:color="464646"/>
              </w:rPr>
            </w:pPr>
            <w:r w:rsidRPr="000C5124">
              <w:rPr>
                <w:rFonts w:eastAsia="Calibri" w:cs="Times New Roman"/>
                <w:bCs/>
                <w:sz w:val="16"/>
                <w:szCs w:val="16"/>
              </w:rPr>
              <w:t>Uprawnienia budowlane do ki</w:t>
            </w:r>
            <w:r w:rsidRPr="000C5124">
              <w:rPr>
                <w:rFonts w:cs="Times New Roman"/>
                <w:bCs/>
                <w:sz w:val="16"/>
                <w:szCs w:val="16"/>
              </w:rPr>
              <w:t>erowania robotami budowlanymi bez ograniczeń w </w:t>
            </w:r>
            <w:r w:rsidR="004D3BF5">
              <w:rPr>
                <w:rFonts w:eastAsia="Calibri" w:cs="Times New Roman"/>
                <w:bCs/>
                <w:sz w:val="16"/>
                <w:szCs w:val="16"/>
              </w:rPr>
              <w:t>specjalności drogowej,</w:t>
            </w:r>
            <w:r w:rsidRPr="000C5124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0C5124">
              <w:rPr>
                <w:rFonts w:eastAsia="Calibri" w:cs="Times New Roman"/>
                <w:sz w:val="16"/>
                <w:szCs w:val="16"/>
              </w:rPr>
              <w:t>wraz z przynależnością do odpowiedniej Izby Zawodowej (</w:t>
            </w:r>
            <w:r w:rsidRPr="000C5124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4A02" w:rsidRPr="00C26283" w:rsidRDefault="00361057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Posiada c</w:t>
            </w:r>
            <w:r w:rsidR="00004A02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o najmniej 36 miesięcy doświadczenia zawodowego na stanowisku inspektora nadzoru w spec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jalności </w:t>
            </w:r>
            <w:r w:rsidR="00F9451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inżynieryjnej 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drogowej, oraz pełnienie nadzoru nad inwestycją dotycząca budowy; przebudowy; roz</w:t>
            </w:r>
            <w:r w:rsidR="00297EB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budowy lub remoncie drogi.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361057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P</w:t>
            </w:r>
            <w:r>
              <w:rPr>
                <w:color w:val="000000"/>
                <w:sz w:val="16"/>
                <w:szCs w:val="16"/>
              </w:rPr>
              <w:t>ełnił nadzór</w:t>
            </w:r>
            <w:r w:rsidRPr="00361057">
              <w:rPr>
                <w:color w:val="000000"/>
                <w:sz w:val="16"/>
                <w:szCs w:val="16"/>
              </w:rPr>
              <w:t xml:space="preserve"> nad inwestycją dotyczącą budowy lub przebudowy </w:t>
            </w:r>
            <w:r w:rsidR="00DA56B4">
              <w:rPr>
                <w:color w:val="000000"/>
                <w:sz w:val="16"/>
                <w:szCs w:val="16"/>
              </w:rPr>
              <w:t>lub rozbudowy lub remontu drogi</w:t>
            </w:r>
            <w:r w:rsidRPr="00361057">
              <w:rPr>
                <w:color w:val="000000"/>
                <w:sz w:val="16"/>
                <w:szCs w:val="16"/>
              </w:rPr>
              <w:t xml:space="preserve"> o wartości </w:t>
            </w:r>
            <w:r w:rsidR="00D93F0D">
              <w:rPr>
                <w:color w:val="000000"/>
                <w:sz w:val="16"/>
                <w:szCs w:val="16"/>
              </w:rPr>
              <w:t xml:space="preserve">robót </w:t>
            </w:r>
            <w:r w:rsidR="00DA56B4">
              <w:rPr>
                <w:color w:val="000000"/>
                <w:sz w:val="16"/>
                <w:szCs w:val="16"/>
              </w:rPr>
              <w:t>nie mniejszej niż: 2</w:t>
            </w:r>
            <w:r w:rsidRPr="00361057">
              <w:rPr>
                <w:color w:val="000000"/>
                <w:sz w:val="16"/>
                <w:szCs w:val="16"/>
              </w:rPr>
              <w:t>00.000,00 zł.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F2200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inwestorskiego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004A02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0B58D2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A1611" w:rsidRDefault="00EA161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97EBA" w:rsidRDefault="00297EB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0B58D2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B679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E33B3E" w16cex:dateUtc="2024-04-04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B679A8" w16cid:durableId="2FE33B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7B" w:rsidRDefault="0009777B">
      <w:pPr>
        <w:spacing w:after="0" w:line="240" w:lineRule="auto"/>
      </w:pPr>
      <w:r>
        <w:separator/>
      </w:r>
    </w:p>
  </w:endnote>
  <w:endnote w:type="continuationSeparator" w:id="0">
    <w:p w:rsidR="0009777B" w:rsidRDefault="0009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B8" w:rsidRDefault="00334E1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E20B8">
      <w:rPr>
        <w:szCs w:val="20"/>
      </w:rPr>
      <w:instrText xml:space="preserve"> PAGE </w:instrText>
    </w:r>
    <w:r>
      <w:rPr>
        <w:szCs w:val="20"/>
      </w:rPr>
      <w:fldChar w:fldCharType="separate"/>
    </w:r>
    <w:r w:rsidR="00A5762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7B" w:rsidRDefault="0009777B">
      <w:pPr>
        <w:spacing w:after="0" w:line="240" w:lineRule="auto"/>
      </w:pPr>
      <w:r>
        <w:separator/>
      </w:r>
    </w:p>
  </w:footnote>
  <w:footnote w:type="continuationSeparator" w:id="0">
    <w:p w:rsidR="0009777B" w:rsidRDefault="0009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A95462"/>
    <w:multiLevelType w:val="multilevel"/>
    <w:tmpl w:val="0C0C90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6C1154A"/>
    <w:multiLevelType w:val="hybridMultilevel"/>
    <w:tmpl w:val="B768C8DE"/>
    <w:lvl w:ilvl="0" w:tplc="B66E435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0B31EE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38B4E81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F225A4"/>
    <w:multiLevelType w:val="hybridMultilevel"/>
    <w:tmpl w:val="B768C8DE"/>
    <w:lvl w:ilvl="0" w:tplc="B66E435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4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CA5482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49601DB"/>
    <w:multiLevelType w:val="hybridMultilevel"/>
    <w:tmpl w:val="BE76598E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24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11F4EF6"/>
    <w:multiLevelType w:val="hybridMultilevel"/>
    <w:tmpl w:val="D818BE32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24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3940F7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91331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02">
    <w:nsid w:val="5F685A95"/>
    <w:multiLevelType w:val="hybridMultilevel"/>
    <w:tmpl w:val="002A8F98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3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61C347B3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1">
    <w:nsid w:val="6B415B78"/>
    <w:multiLevelType w:val="hybridMultilevel"/>
    <w:tmpl w:val="CCC4009A"/>
    <w:lvl w:ilvl="0" w:tplc="C75242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2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1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4704F78"/>
    <w:multiLevelType w:val="hybridMultilevel"/>
    <w:tmpl w:val="D04EE2E4"/>
    <w:lvl w:ilvl="0" w:tplc="C75242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3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31"/>
  </w:num>
  <w:num w:numId="3">
    <w:abstractNumId w:val="69"/>
  </w:num>
  <w:num w:numId="4">
    <w:abstractNumId w:val="122"/>
  </w:num>
  <w:num w:numId="5">
    <w:abstractNumId w:val="39"/>
  </w:num>
  <w:num w:numId="6">
    <w:abstractNumId w:val="43"/>
  </w:num>
  <w:num w:numId="7">
    <w:abstractNumId w:val="92"/>
  </w:num>
  <w:num w:numId="8">
    <w:abstractNumId w:val="89"/>
  </w:num>
  <w:num w:numId="9">
    <w:abstractNumId w:val="49"/>
  </w:num>
  <w:num w:numId="10">
    <w:abstractNumId w:val="108"/>
  </w:num>
  <w:num w:numId="11">
    <w:abstractNumId w:val="86"/>
  </w:num>
  <w:num w:numId="12">
    <w:abstractNumId w:val="123"/>
  </w:num>
  <w:num w:numId="13">
    <w:abstractNumId w:val="126"/>
  </w:num>
  <w:num w:numId="14">
    <w:abstractNumId w:val="91"/>
  </w:num>
  <w:num w:numId="15">
    <w:abstractNumId w:val="97"/>
  </w:num>
  <w:num w:numId="16">
    <w:abstractNumId w:val="7"/>
  </w:num>
  <w:num w:numId="17">
    <w:abstractNumId w:val="109"/>
  </w:num>
  <w:num w:numId="18">
    <w:abstractNumId w:val="125"/>
  </w:num>
  <w:num w:numId="19">
    <w:abstractNumId w:val="83"/>
  </w:num>
  <w:num w:numId="20">
    <w:abstractNumId w:val="55"/>
  </w:num>
  <w:num w:numId="21">
    <w:abstractNumId w:val="113"/>
  </w:num>
  <w:num w:numId="22">
    <w:abstractNumId w:val="130"/>
  </w:num>
  <w:num w:numId="23">
    <w:abstractNumId w:val="106"/>
  </w:num>
  <w:num w:numId="24">
    <w:abstractNumId w:val="79"/>
  </w:num>
  <w:num w:numId="25">
    <w:abstractNumId w:val="95"/>
  </w:num>
  <w:num w:numId="26">
    <w:abstractNumId w:val="128"/>
  </w:num>
  <w:num w:numId="27">
    <w:abstractNumId w:val="90"/>
  </w:num>
  <w:num w:numId="28">
    <w:abstractNumId w:val="100"/>
  </w:num>
  <w:num w:numId="29">
    <w:abstractNumId w:val="74"/>
  </w:num>
  <w:num w:numId="30">
    <w:abstractNumId w:val="70"/>
  </w:num>
  <w:num w:numId="31">
    <w:abstractNumId w:val="34"/>
  </w:num>
  <w:num w:numId="32">
    <w:abstractNumId w:val="30"/>
  </w:num>
  <w:num w:numId="33">
    <w:abstractNumId w:val="81"/>
  </w:num>
  <w:num w:numId="34">
    <w:abstractNumId w:val="88"/>
  </w:num>
  <w:num w:numId="35">
    <w:abstractNumId w:val="31"/>
  </w:num>
  <w:num w:numId="36">
    <w:abstractNumId w:val="52"/>
  </w:num>
  <w:num w:numId="37">
    <w:abstractNumId w:val="65"/>
  </w:num>
  <w:num w:numId="38">
    <w:abstractNumId w:val="127"/>
  </w:num>
  <w:num w:numId="39">
    <w:abstractNumId w:val="82"/>
  </w:num>
  <w:num w:numId="40">
    <w:abstractNumId w:val="61"/>
  </w:num>
  <w:num w:numId="41">
    <w:abstractNumId w:val="96"/>
  </w:num>
  <w:num w:numId="42">
    <w:abstractNumId w:val="110"/>
  </w:num>
  <w:num w:numId="43">
    <w:abstractNumId w:val="33"/>
  </w:num>
  <w:num w:numId="44">
    <w:abstractNumId w:val="53"/>
  </w:num>
  <w:num w:numId="45">
    <w:abstractNumId w:val="26"/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</w:num>
  <w:num w:numId="48">
    <w:abstractNumId w:val="94"/>
  </w:num>
  <w:num w:numId="49">
    <w:abstractNumId w:val="98"/>
  </w:num>
  <w:num w:numId="50">
    <w:abstractNumId w:val="121"/>
  </w:num>
  <w:num w:numId="51">
    <w:abstractNumId w:val="28"/>
  </w:num>
  <w:num w:numId="52">
    <w:abstractNumId w:val="67"/>
  </w:num>
  <w:num w:numId="53">
    <w:abstractNumId w:val="115"/>
  </w:num>
  <w:num w:numId="54">
    <w:abstractNumId w:val="80"/>
  </w:num>
  <w:num w:numId="55">
    <w:abstractNumId w:val="120"/>
  </w:num>
  <w:num w:numId="56">
    <w:abstractNumId w:val="114"/>
  </w:num>
  <w:num w:numId="57">
    <w:abstractNumId w:val="37"/>
  </w:num>
  <w:num w:numId="58">
    <w:abstractNumId w:val="124"/>
  </w:num>
  <w:num w:numId="59">
    <w:abstractNumId w:val="59"/>
  </w:num>
  <w:num w:numId="60">
    <w:abstractNumId w:val="71"/>
  </w:num>
  <w:num w:numId="61">
    <w:abstractNumId w:val="118"/>
  </w:num>
  <w:num w:numId="62">
    <w:abstractNumId w:val="36"/>
  </w:num>
  <w:num w:numId="63">
    <w:abstractNumId w:val="38"/>
  </w:num>
  <w:num w:numId="64">
    <w:abstractNumId w:val="60"/>
  </w:num>
  <w:num w:numId="65">
    <w:abstractNumId w:val="46"/>
  </w:num>
  <w:num w:numId="66">
    <w:abstractNumId w:val="41"/>
  </w:num>
  <w:num w:numId="67">
    <w:abstractNumId w:val="50"/>
  </w:num>
  <w:num w:numId="68">
    <w:abstractNumId w:val="54"/>
  </w:num>
  <w:num w:numId="69">
    <w:abstractNumId w:val="72"/>
  </w:num>
  <w:num w:numId="70">
    <w:abstractNumId w:val="117"/>
  </w:num>
  <w:num w:numId="71">
    <w:abstractNumId w:val="68"/>
  </w:num>
  <w:num w:numId="72">
    <w:abstractNumId w:val="64"/>
  </w:num>
  <w:num w:numId="73">
    <w:abstractNumId w:val="32"/>
  </w:num>
  <w:num w:numId="74">
    <w:abstractNumId w:val="77"/>
  </w:num>
  <w:num w:numId="75">
    <w:abstractNumId w:val="116"/>
  </w:num>
  <w:num w:numId="76">
    <w:abstractNumId w:val="48"/>
  </w:num>
  <w:num w:numId="77">
    <w:abstractNumId w:val="87"/>
  </w:num>
  <w:num w:numId="78">
    <w:abstractNumId w:val="103"/>
  </w:num>
  <w:num w:numId="79">
    <w:abstractNumId w:val="63"/>
  </w:num>
  <w:num w:numId="80">
    <w:abstractNumId w:val="129"/>
  </w:num>
  <w:num w:numId="81">
    <w:abstractNumId w:val="75"/>
  </w:num>
  <w:num w:numId="82">
    <w:abstractNumId w:val="112"/>
  </w:num>
  <w:num w:numId="83">
    <w:abstractNumId w:val="107"/>
  </w:num>
  <w:num w:numId="84">
    <w:abstractNumId w:val="57"/>
  </w:num>
  <w:num w:numId="85">
    <w:abstractNumId w:val="40"/>
  </w:num>
  <w:num w:numId="86">
    <w:abstractNumId w:val="27"/>
  </w:num>
  <w:num w:numId="87">
    <w:abstractNumId w:val="119"/>
  </w:num>
  <w:num w:numId="88">
    <w:abstractNumId w:val="102"/>
  </w:num>
  <w:num w:numId="89">
    <w:abstractNumId w:val="76"/>
  </w:num>
  <w:num w:numId="90">
    <w:abstractNumId w:val="84"/>
  </w:num>
  <w:num w:numId="91">
    <w:abstractNumId w:val="111"/>
  </w:num>
  <w:num w:numId="92">
    <w:abstractNumId w:val="35"/>
  </w:num>
  <w:num w:numId="93">
    <w:abstractNumId w:val="104"/>
  </w:num>
  <w:num w:numId="94">
    <w:abstractNumId w:val="42"/>
  </w:num>
  <w:num w:numId="95">
    <w:abstractNumId w:val="47"/>
  </w:num>
  <w:num w:numId="96">
    <w:abstractNumId w:val="85"/>
  </w:num>
  <w:num w:numId="97">
    <w:abstractNumId w:val="101"/>
  </w:num>
  <w:num w:numId="98">
    <w:abstractNumId w:val="66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5CB5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336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9777B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0B81"/>
    <w:rsid w:val="00111F2C"/>
    <w:rsid w:val="0011246D"/>
    <w:rsid w:val="001130F7"/>
    <w:rsid w:val="0011470F"/>
    <w:rsid w:val="00115807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574AB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6E97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793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4E13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9F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255B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1E5"/>
    <w:rsid w:val="004E1963"/>
    <w:rsid w:val="004E2F52"/>
    <w:rsid w:val="004E43B8"/>
    <w:rsid w:val="004E58C4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414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41B7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677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06F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B03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ADD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596F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6A2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9E5"/>
    <w:rsid w:val="007C3236"/>
    <w:rsid w:val="007C3F40"/>
    <w:rsid w:val="007C4100"/>
    <w:rsid w:val="007C5E7C"/>
    <w:rsid w:val="007C6156"/>
    <w:rsid w:val="007D26B9"/>
    <w:rsid w:val="007D3349"/>
    <w:rsid w:val="007D39F4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9CE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3F07"/>
    <w:rsid w:val="0087443E"/>
    <w:rsid w:val="0087462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20B8"/>
    <w:rsid w:val="008E2812"/>
    <w:rsid w:val="008E4175"/>
    <w:rsid w:val="008E4DE9"/>
    <w:rsid w:val="008E5BE5"/>
    <w:rsid w:val="008E5D8C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534F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5762F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CA4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4F2"/>
    <w:rsid w:val="00B12BBF"/>
    <w:rsid w:val="00B1465E"/>
    <w:rsid w:val="00B14A55"/>
    <w:rsid w:val="00B15FF3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B04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4E60"/>
    <w:rsid w:val="00B8604E"/>
    <w:rsid w:val="00B860D4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EFB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400"/>
    <w:rsid w:val="00C34936"/>
    <w:rsid w:val="00C3552A"/>
    <w:rsid w:val="00C35F04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0553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56B4"/>
    <w:rsid w:val="00DA7F32"/>
    <w:rsid w:val="00DB18C4"/>
    <w:rsid w:val="00DB1C2C"/>
    <w:rsid w:val="00DB1C9B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58DE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1F0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C7502-0223-4002-AF44-607B7746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2024-04-05T09:12:00Z</cp:lastPrinted>
  <dcterms:created xsi:type="dcterms:W3CDTF">2024-04-04T11:52:00Z</dcterms:created>
  <dcterms:modified xsi:type="dcterms:W3CDTF">2024-04-05T09:59:00Z</dcterms:modified>
</cp:coreProperties>
</file>