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C869" w14:textId="4B0943C0" w:rsidR="00BA6235" w:rsidRPr="00AD7D30" w:rsidRDefault="00BA6235" w:rsidP="00BA6235">
      <w:pPr>
        <w:pStyle w:val="Tekstpodstawowy"/>
        <w:jc w:val="center"/>
        <w:rPr>
          <w:rFonts w:ascii="Times New Roman" w:hAnsi="Times New Roman" w:cs="Times New Roman"/>
          <w:b/>
          <w:bCs/>
          <w:sz w:val="40"/>
          <w:szCs w:val="40"/>
        </w:rPr>
      </w:pPr>
      <w:r w:rsidRPr="00AD7D30">
        <w:rPr>
          <w:rFonts w:ascii="Times New Roman" w:hAnsi="Times New Roman" w:cs="Times New Roman"/>
          <w:b/>
          <w:bCs/>
          <w:sz w:val="40"/>
          <w:szCs w:val="40"/>
        </w:rPr>
        <w:t>SPECYFIKACJA ARUNKÓW ZAMÓWIENIA</w:t>
      </w:r>
    </w:p>
    <w:p w14:paraId="6F5F51FD" w14:textId="77777777" w:rsidR="002A7F2D" w:rsidRPr="00AD7D30" w:rsidRDefault="002A7F2D" w:rsidP="00BD2FB8">
      <w:pPr>
        <w:pStyle w:val="Tekstpodstawowy"/>
        <w:rPr>
          <w:rFonts w:ascii="Times New Roman" w:hAnsi="Times New Roman" w:cs="Times New Roman"/>
          <w:b/>
          <w:bCs/>
        </w:rPr>
      </w:pPr>
    </w:p>
    <w:p w14:paraId="36D93BB1" w14:textId="77777777" w:rsidR="002A7F2D" w:rsidRPr="00AD7D30" w:rsidRDefault="002A7F2D" w:rsidP="00FE4208">
      <w:pPr>
        <w:pStyle w:val="Tekstpodstawowy"/>
        <w:jc w:val="center"/>
        <w:rPr>
          <w:rFonts w:ascii="Times New Roman" w:hAnsi="Times New Roman" w:cs="Times New Roman"/>
          <w:b/>
          <w:bCs/>
        </w:rPr>
      </w:pPr>
    </w:p>
    <w:p w14:paraId="46D3B49D" w14:textId="77777777" w:rsidR="006C546E" w:rsidRDefault="006C546E" w:rsidP="006C546E">
      <w:pPr>
        <w:pStyle w:val="Tekstpodstawowy"/>
        <w:ind w:right="23"/>
        <w:jc w:val="center"/>
        <w:rPr>
          <w:rFonts w:ascii="Times New Roman" w:hAnsi="Times New Roman" w:cs="Times New Roman"/>
          <w:b/>
          <w:bCs/>
        </w:rPr>
      </w:pPr>
      <w:r w:rsidRPr="00C708CC">
        <w:rPr>
          <w:rFonts w:ascii="Times New Roman" w:hAnsi="Times New Roman" w:cs="Times New Roman"/>
          <w:b/>
          <w:bCs/>
        </w:rPr>
        <w:t xml:space="preserve">dla postępowania o udzielenie zamówienia publicznego prowadzonego w trybie podstawowym </w:t>
      </w:r>
      <w:r>
        <w:rPr>
          <w:rFonts w:ascii="Times New Roman" w:hAnsi="Times New Roman" w:cs="Times New Roman"/>
          <w:b/>
          <w:bCs/>
        </w:rPr>
        <w:br/>
      </w:r>
      <w:r w:rsidRPr="00C708CC">
        <w:rPr>
          <w:rFonts w:ascii="Times New Roman" w:hAnsi="Times New Roman" w:cs="Times New Roman"/>
          <w:b/>
          <w:bCs/>
        </w:rPr>
        <w:t>na podstawie art. 275 pkt 1 ustawy Pzp</w:t>
      </w:r>
    </w:p>
    <w:p w14:paraId="42C4D788" w14:textId="77777777" w:rsidR="00FE4208" w:rsidRPr="00AD7D30" w:rsidRDefault="00FE4208" w:rsidP="00FE4208">
      <w:pPr>
        <w:pStyle w:val="Tekstpodstawowy"/>
        <w:ind w:right="23"/>
        <w:jc w:val="center"/>
        <w:rPr>
          <w:rFonts w:ascii="Times New Roman" w:hAnsi="Times New Roman" w:cs="Times New Roman"/>
          <w:b/>
          <w:bCs/>
        </w:rPr>
      </w:pPr>
    </w:p>
    <w:p w14:paraId="148D56D9" w14:textId="77777777" w:rsidR="002A7F2D" w:rsidRDefault="009B6557" w:rsidP="004A2BAF">
      <w:pPr>
        <w:pStyle w:val="Tekstpodstawowy"/>
        <w:ind w:right="23"/>
        <w:jc w:val="center"/>
        <w:rPr>
          <w:rFonts w:ascii="Times New Roman" w:hAnsi="Times New Roman" w:cs="Times New Roman"/>
          <w:b/>
          <w:bCs/>
        </w:rPr>
      </w:pPr>
      <w:r w:rsidRPr="00AD7D30">
        <w:rPr>
          <w:rFonts w:ascii="Times New Roman" w:hAnsi="Times New Roman" w:cs="Times New Roman"/>
          <w:b/>
          <w:bCs/>
        </w:rPr>
        <w:t>na</w:t>
      </w:r>
      <w:r w:rsidR="00A5620D" w:rsidRPr="00AD7D30">
        <w:rPr>
          <w:rFonts w:ascii="Times New Roman" w:hAnsi="Times New Roman" w:cs="Times New Roman"/>
          <w:b/>
          <w:bCs/>
        </w:rPr>
        <w:t xml:space="preserve"> realizację zadania</w:t>
      </w:r>
      <w:r w:rsidR="001C57BF" w:rsidRPr="00AD7D30">
        <w:rPr>
          <w:rFonts w:ascii="Times New Roman" w:hAnsi="Times New Roman" w:cs="Times New Roman"/>
          <w:b/>
          <w:bCs/>
        </w:rPr>
        <w:t>:</w:t>
      </w:r>
    </w:p>
    <w:p w14:paraId="0D497F87" w14:textId="77777777" w:rsidR="00AF32B6" w:rsidRPr="00D5433A" w:rsidRDefault="0075203B" w:rsidP="00755DAD">
      <w:pPr>
        <w:pStyle w:val="Tekstpodstawowy"/>
        <w:ind w:right="23"/>
        <w:jc w:val="both"/>
        <w:rPr>
          <w:rFonts w:ascii="Times New Roman" w:hAnsi="Times New Roman" w:cs="Times New Roman"/>
          <w:b/>
          <w:bCs/>
        </w:rPr>
      </w:pPr>
      <w:r w:rsidRPr="0075203B">
        <w:rPr>
          <w:rFonts w:ascii="Times New Roman" w:hAnsi="Times New Roman" w:cs="Times New Roman"/>
          <w:b/>
          <w:bCs/>
        </w:rPr>
        <w:t>Wykonanie robót związanych z remontem drugiego piętra Wydziału Architektury Politechniki Warszawskiej w ramach projektu „Politechnika Warszawska Ambasadorem Innowacji na Rzecz Dostępności”.</w:t>
      </w:r>
    </w:p>
    <w:p w14:paraId="57AE1676" w14:textId="77777777" w:rsidR="00051315" w:rsidRPr="00051315" w:rsidRDefault="00051315" w:rsidP="00051315">
      <w:pPr>
        <w:pStyle w:val="Tekstpodstawowy"/>
        <w:ind w:left="720" w:right="23"/>
        <w:rPr>
          <w:rFonts w:ascii="Times New Roman" w:hAnsi="Times New Roman" w:cs="Times New Roman"/>
          <w:b/>
          <w:bCs/>
        </w:rPr>
      </w:pPr>
    </w:p>
    <w:p w14:paraId="4CA0A474" w14:textId="77777777" w:rsidR="00EA60B4" w:rsidRPr="00AD7D30" w:rsidRDefault="00EA60B4" w:rsidP="00EA60B4">
      <w:pPr>
        <w:pStyle w:val="Tekstpodstawowy"/>
        <w:spacing w:line="360" w:lineRule="auto"/>
        <w:ind w:right="23"/>
        <w:rPr>
          <w:rFonts w:ascii="Times New Roman" w:hAnsi="Times New Roman" w:cs="Times New Roman"/>
          <w:bCs/>
        </w:rPr>
      </w:pPr>
      <w:r w:rsidRPr="00AD7D30">
        <w:rPr>
          <w:rFonts w:ascii="Times New Roman" w:hAnsi="Times New Roman" w:cs="Times New Roman"/>
          <w:bCs/>
        </w:rPr>
        <w:t>Specyfikacja Warunków Zamówienia</w:t>
      </w:r>
      <w:r w:rsidR="00137BB0">
        <w:rPr>
          <w:rFonts w:ascii="Times New Roman" w:hAnsi="Times New Roman" w:cs="Times New Roman"/>
          <w:bCs/>
        </w:rPr>
        <w:t xml:space="preserve"> (SWZ)</w:t>
      </w:r>
      <w:r w:rsidRPr="00AD7D30">
        <w:rPr>
          <w:rFonts w:ascii="Times New Roman" w:hAnsi="Times New Roman" w:cs="Times New Roman"/>
          <w:bCs/>
        </w:rPr>
        <w:t xml:space="preserve"> zawiera: </w:t>
      </w:r>
    </w:p>
    <w:p w14:paraId="49D1CC15" w14:textId="77777777" w:rsidR="00EA60B4" w:rsidRPr="00AD7D30" w:rsidRDefault="00EA60B4" w:rsidP="00EA60B4">
      <w:pPr>
        <w:ind w:left="1440" w:hanging="1440"/>
        <w:rPr>
          <w:bCs/>
        </w:rPr>
      </w:pPr>
      <w:r w:rsidRPr="00AD7D30">
        <w:rPr>
          <w:bCs/>
        </w:rPr>
        <w:t>Tom I:</w:t>
      </w:r>
      <w:r w:rsidRPr="00AD7D30">
        <w:rPr>
          <w:bCs/>
        </w:rPr>
        <w:tab/>
        <w:t>INSTRUKCJA DLA WYKONAWCÓW</w:t>
      </w:r>
      <w:r w:rsidR="0018635E" w:rsidRPr="00AD7D30">
        <w:rPr>
          <w:bCs/>
        </w:rPr>
        <w:t xml:space="preserve"> (IDW)</w:t>
      </w:r>
    </w:p>
    <w:p w14:paraId="108F2895" w14:textId="77777777" w:rsidR="00090002" w:rsidRPr="00AD7D30" w:rsidRDefault="00090002" w:rsidP="00090002">
      <w:pPr>
        <w:ind w:left="3060" w:hanging="1620"/>
        <w:rPr>
          <w:color w:val="000000" w:themeColor="text1"/>
        </w:rPr>
      </w:pPr>
      <w:r w:rsidRPr="00AD7D30">
        <w:rPr>
          <w:color w:val="000000" w:themeColor="text1"/>
        </w:rPr>
        <w:t xml:space="preserve">Formularze 1 </w:t>
      </w:r>
      <w:r w:rsidRPr="00AD7D30">
        <w:rPr>
          <w:color w:val="000000" w:themeColor="text1"/>
        </w:rPr>
        <w:tab/>
        <w:t>Oferta</w:t>
      </w:r>
    </w:p>
    <w:p w14:paraId="5F14A5A2" w14:textId="77777777" w:rsidR="006C546E" w:rsidRPr="00C708CC" w:rsidRDefault="006C546E" w:rsidP="006C546E">
      <w:pPr>
        <w:pStyle w:val="Akapitzlist"/>
        <w:numPr>
          <w:ilvl w:val="0"/>
          <w:numId w:val="4"/>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Oświadczenie o spełnianiu warunków udziału w postępowaniu oraz o braku podstaw do wykluczenia</w:t>
      </w:r>
    </w:p>
    <w:p w14:paraId="362318F6" w14:textId="77777777" w:rsidR="006C546E" w:rsidRPr="00C708CC" w:rsidRDefault="006C546E" w:rsidP="006C546E">
      <w:pPr>
        <w:pStyle w:val="Akapitzlist"/>
        <w:numPr>
          <w:ilvl w:val="0"/>
          <w:numId w:val="4"/>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 xml:space="preserve">Zobowiązanie podmiotu udostępniającego zasoby </w:t>
      </w:r>
    </w:p>
    <w:p w14:paraId="7B81586D" w14:textId="77777777" w:rsidR="006C546E" w:rsidRPr="00C708CC" w:rsidRDefault="006C546E" w:rsidP="00757E8A">
      <w:pPr>
        <w:pStyle w:val="Akapitzlist"/>
        <w:numPr>
          <w:ilvl w:val="2"/>
          <w:numId w:val="13"/>
        </w:numPr>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Oświadczenie o spełnianiu warunków udziału w postępowaniu  oraz o braku podstaw do wykluczenia składane przez podmiot udostępniający zasoby</w:t>
      </w:r>
    </w:p>
    <w:p w14:paraId="2C2A3D3E" w14:textId="77777777" w:rsidR="006C546E" w:rsidRDefault="006C546E" w:rsidP="006C546E">
      <w:pPr>
        <w:pStyle w:val="Akapitzlist"/>
        <w:numPr>
          <w:ilvl w:val="0"/>
          <w:numId w:val="4"/>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 xml:space="preserve">Oświadczenie </w:t>
      </w:r>
      <w:r w:rsidRPr="000D0098">
        <w:rPr>
          <w:rFonts w:ascii="Times New Roman" w:hAnsi="Times New Roman" w:cs="Times New Roman"/>
          <w:color w:val="000000" w:themeColor="text1"/>
          <w:sz w:val="24"/>
          <w:szCs w:val="24"/>
        </w:rPr>
        <w:t>W</w:t>
      </w:r>
      <w:r w:rsidRPr="00C708CC">
        <w:rPr>
          <w:rFonts w:ascii="Times New Roman" w:hAnsi="Times New Roman" w:cs="Times New Roman"/>
          <w:color w:val="000000" w:themeColor="text1"/>
          <w:sz w:val="24"/>
          <w:szCs w:val="24"/>
        </w:rPr>
        <w:t>ykonawców wspólnie ubiegających się o udzielenie zamówienia</w:t>
      </w:r>
    </w:p>
    <w:p w14:paraId="6B7C3FDF" w14:textId="77777777" w:rsidR="00090002" w:rsidRPr="00AD7D30" w:rsidRDefault="00090002" w:rsidP="00090002">
      <w:pPr>
        <w:ind w:left="3060" w:hanging="1620"/>
      </w:pPr>
      <w:r w:rsidRPr="00AD7D30">
        <w:rPr>
          <w:color w:val="000000" w:themeColor="text1"/>
        </w:rPr>
        <w:t xml:space="preserve">Formularze </w:t>
      </w:r>
      <w:r w:rsidR="006B5AEB" w:rsidRPr="00AD7D30">
        <w:rPr>
          <w:color w:val="000000" w:themeColor="text1"/>
        </w:rPr>
        <w:t>2</w:t>
      </w:r>
      <w:r w:rsidRPr="00AD7D30">
        <w:rPr>
          <w:color w:val="000000" w:themeColor="text1"/>
        </w:rPr>
        <w:tab/>
      </w:r>
      <w:r w:rsidRPr="00AD7D30">
        <w:t>Formularz cenowy</w:t>
      </w:r>
    </w:p>
    <w:p w14:paraId="18AB51BD" w14:textId="77777777" w:rsidR="00090002" w:rsidRPr="00AD7D30" w:rsidRDefault="00090002" w:rsidP="00090002">
      <w:pPr>
        <w:rPr>
          <w:b/>
          <w:bCs/>
          <w:color w:val="000000" w:themeColor="text1"/>
        </w:rPr>
      </w:pPr>
      <w:r w:rsidRPr="00AD7D30">
        <w:rPr>
          <w:bCs/>
        </w:rPr>
        <w:t>Tom II:</w:t>
      </w:r>
      <w:r w:rsidRPr="00AD7D30">
        <w:rPr>
          <w:b/>
          <w:bCs/>
        </w:rPr>
        <w:tab/>
      </w:r>
      <w:r w:rsidRPr="00AD7D30">
        <w:rPr>
          <w:rStyle w:val="tekstdokbold"/>
          <w:b w:val="0"/>
          <w:bCs w:val="0"/>
        </w:rPr>
        <w:t xml:space="preserve">PROJEKTOWANE </w:t>
      </w:r>
      <w:r w:rsidRPr="00AD7D30">
        <w:t>POSTANOWIENIA</w:t>
      </w:r>
      <w:r w:rsidRPr="00AD7D30">
        <w:rPr>
          <w:rStyle w:val="tekstdokbold"/>
          <w:b w:val="0"/>
          <w:bCs w:val="0"/>
          <w:color w:val="000000" w:themeColor="text1"/>
        </w:rPr>
        <w:t>UMOWY (PPU)</w:t>
      </w:r>
    </w:p>
    <w:p w14:paraId="7F6B7FB8" w14:textId="77777777" w:rsidR="00090002" w:rsidRPr="00AD7D30" w:rsidRDefault="00090002" w:rsidP="00090002">
      <w:pPr>
        <w:rPr>
          <w:bCs/>
          <w:color w:val="000000" w:themeColor="text1"/>
        </w:rPr>
      </w:pPr>
      <w:r w:rsidRPr="00AD7D30">
        <w:rPr>
          <w:bCs/>
          <w:color w:val="000000" w:themeColor="text1"/>
        </w:rPr>
        <w:t>Tom III:</w:t>
      </w:r>
      <w:r w:rsidRPr="00AD7D30">
        <w:rPr>
          <w:bCs/>
          <w:color w:val="000000" w:themeColor="text1"/>
        </w:rPr>
        <w:tab/>
        <w:t>OPIS PRZEDMIOTU ZAMÓWIENIA (OPZ):</w:t>
      </w:r>
    </w:p>
    <w:p w14:paraId="5A0FC1A9" w14:textId="77777777" w:rsidR="00090002" w:rsidRPr="0093468A" w:rsidRDefault="00090002" w:rsidP="00720937">
      <w:pPr>
        <w:rPr>
          <w:bCs/>
          <w:strike/>
          <w:color w:val="000000" w:themeColor="text1"/>
        </w:rPr>
      </w:pPr>
      <w:r w:rsidRPr="00AD7D30">
        <w:rPr>
          <w:bCs/>
          <w:color w:val="000000" w:themeColor="text1"/>
        </w:rPr>
        <w:tab/>
      </w:r>
    </w:p>
    <w:p w14:paraId="29854823" w14:textId="77777777" w:rsidR="00090002" w:rsidRPr="00AD7D30" w:rsidRDefault="00090002" w:rsidP="00090002">
      <w:pPr>
        <w:rPr>
          <w:bCs/>
          <w:color w:val="000000" w:themeColor="text1"/>
        </w:rPr>
      </w:pPr>
      <w:r w:rsidRPr="00AD7D30">
        <w:rPr>
          <w:bCs/>
          <w:color w:val="000000" w:themeColor="text1"/>
        </w:rPr>
        <w:t>Tom IV:</w:t>
      </w:r>
      <w:r w:rsidRPr="00AD7D30">
        <w:rPr>
          <w:bCs/>
          <w:color w:val="000000" w:themeColor="text1"/>
        </w:rPr>
        <w:tab/>
        <w:t>PRZEDMIARY ROBÓT</w:t>
      </w:r>
    </w:p>
    <w:p w14:paraId="792D3516" w14:textId="77777777" w:rsidR="001C57BF" w:rsidRPr="00AD7D30" w:rsidRDefault="00BA6235" w:rsidP="004A2BAF">
      <w:pPr>
        <w:pStyle w:val="Tekstpodstawowy"/>
        <w:ind w:left="6381" w:right="23"/>
        <w:rPr>
          <w:rFonts w:ascii="Times New Roman" w:hAnsi="Times New Roman" w:cs="Times New Roman"/>
          <w:bCs/>
          <w:u w:val="single"/>
        </w:rPr>
      </w:pPr>
      <w:r w:rsidRPr="00AD7D30">
        <w:rPr>
          <w:rFonts w:ascii="Times New Roman" w:hAnsi="Times New Roman" w:cs="Times New Roman"/>
          <w:bCs/>
          <w:u w:val="single"/>
        </w:rPr>
        <w:t>Zatwierdził:</w:t>
      </w:r>
    </w:p>
    <w:p w14:paraId="565A8D0B" w14:textId="77777777" w:rsidR="00C6051B" w:rsidRPr="00AD7D30" w:rsidRDefault="00C6051B" w:rsidP="00EA60B4">
      <w:pPr>
        <w:pStyle w:val="Tekstpodstawowy"/>
        <w:spacing w:line="360" w:lineRule="auto"/>
        <w:ind w:right="23"/>
        <w:jc w:val="center"/>
        <w:rPr>
          <w:rFonts w:ascii="Times New Roman" w:hAnsi="Times New Roman" w:cs="Times New Roman"/>
          <w:bCs/>
        </w:rPr>
      </w:pPr>
    </w:p>
    <w:p w14:paraId="6AE1C92B" w14:textId="77777777" w:rsidR="00C6051B" w:rsidRPr="00AD7D30" w:rsidRDefault="00C6051B" w:rsidP="00AD7D30">
      <w:pPr>
        <w:pStyle w:val="Tekstpodstawowy"/>
        <w:spacing w:line="360" w:lineRule="auto"/>
        <w:ind w:right="23"/>
        <w:rPr>
          <w:rFonts w:ascii="Times New Roman" w:hAnsi="Times New Roman" w:cs="Times New Roman"/>
          <w:bCs/>
        </w:rPr>
      </w:pPr>
    </w:p>
    <w:p w14:paraId="72EF5F38" w14:textId="0E9E1061" w:rsidR="00C6051B" w:rsidRDefault="00C6051B" w:rsidP="00B419A2">
      <w:pPr>
        <w:pStyle w:val="Tekstpodstawowy"/>
        <w:spacing w:line="360" w:lineRule="auto"/>
        <w:ind w:right="23"/>
        <w:rPr>
          <w:rFonts w:ascii="Times New Roman" w:hAnsi="Times New Roman" w:cs="Times New Roman"/>
          <w:bCs/>
        </w:rPr>
      </w:pPr>
    </w:p>
    <w:p w14:paraId="60E71508" w14:textId="1C1EABCD" w:rsidR="00F94D41" w:rsidRDefault="00F94D41" w:rsidP="00B419A2">
      <w:pPr>
        <w:pStyle w:val="Tekstpodstawowy"/>
        <w:spacing w:line="360" w:lineRule="auto"/>
        <w:ind w:right="23"/>
        <w:rPr>
          <w:rFonts w:ascii="Times New Roman" w:hAnsi="Times New Roman" w:cs="Times New Roman"/>
          <w:bCs/>
        </w:rPr>
      </w:pPr>
    </w:p>
    <w:p w14:paraId="5FB18D6B" w14:textId="398B39AF" w:rsidR="00F94D41" w:rsidRDefault="00F94D41" w:rsidP="00B419A2">
      <w:pPr>
        <w:pStyle w:val="Tekstpodstawowy"/>
        <w:spacing w:line="360" w:lineRule="auto"/>
        <w:ind w:right="23"/>
        <w:rPr>
          <w:rFonts w:ascii="Times New Roman" w:hAnsi="Times New Roman" w:cs="Times New Roman"/>
          <w:bCs/>
        </w:rPr>
      </w:pPr>
    </w:p>
    <w:p w14:paraId="2D30B30F" w14:textId="4052210A" w:rsidR="00F94D41" w:rsidRDefault="00F94D41" w:rsidP="00B419A2">
      <w:pPr>
        <w:pStyle w:val="Tekstpodstawowy"/>
        <w:spacing w:line="360" w:lineRule="auto"/>
        <w:ind w:right="23"/>
        <w:rPr>
          <w:rFonts w:ascii="Times New Roman" w:hAnsi="Times New Roman" w:cs="Times New Roman"/>
          <w:bCs/>
        </w:rPr>
      </w:pPr>
    </w:p>
    <w:p w14:paraId="29CA4743" w14:textId="501CABE2" w:rsidR="00F94D41" w:rsidRDefault="00F94D41" w:rsidP="00B419A2">
      <w:pPr>
        <w:pStyle w:val="Tekstpodstawowy"/>
        <w:spacing w:line="360" w:lineRule="auto"/>
        <w:ind w:right="23"/>
        <w:rPr>
          <w:rFonts w:ascii="Times New Roman" w:hAnsi="Times New Roman" w:cs="Times New Roman"/>
          <w:bCs/>
        </w:rPr>
      </w:pPr>
    </w:p>
    <w:p w14:paraId="76FACF12" w14:textId="0EE6DACE" w:rsidR="00F94D41" w:rsidRDefault="00F94D41" w:rsidP="00B419A2">
      <w:pPr>
        <w:pStyle w:val="Tekstpodstawowy"/>
        <w:spacing w:line="360" w:lineRule="auto"/>
        <w:ind w:right="23"/>
        <w:rPr>
          <w:rFonts w:ascii="Times New Roman" w:hAnsi="Times New Roman" w:cs="Times New Roman"/>
          <w:bCs/>
        </w:rPr>
      </w:pPr>
    </w:p>
    <w:p w14:paraId="4964CEA7" w14:textId="3B58B0E3" w:rsidR="00F94D41" w:rsidRDefault="00F94D41" w:rsidP="00B419A2">
      <w:pPr>
        <w:pStyle w:val="Tekstpodstawowy"/>
        <w:spacing w:line="360" w:lineRule="auto"/>
        <w:ind w:right="23"/>
        <w:rPr>
          <w:rFonts w:ascii="Times New Roman" w:hAnsi="Times New Roman" w:cs="Times New Roman"/>
          <w:bCs/>
        </w:rPr>
      </w:pPr>
    </w:p>
    <w:p w14:paraId="5486D499" w14:textId="5396CD25" w:rsidR="00F94D41" w:rsidRDefault="00F94D41" w:rsidP="00B419A2">
      <w:pPr>
        <w:pStyle w:val="Tekstpodstawowy"/>
        <w:spacing w:line="360" w:lineRule="auto"/>
        <w:ind w:right="23"/>
        <w:rPr>
          <w:rFonts w:ascii="Times New Roman" w:hAnsi="Times New Roman" w:cs="Times New Roman"/>
          <w:bCs/>
        </w:rPr>
      </w:pPr>
    </w:p>
    <w:p w14:paraId="5B48DCEE" w14:textId="77777777" w:rsidR="00F94D41" w:rsidRPr="00AD7D30" w:rsidRDefault="00F94D41" w:rsidP="00B419A2">
      <w:pPr>
        <w:pStyle w:val="Tekstpodstawowy"/>
        <w:spacing w:line="360" w:lineRule="auto"/>
        <w:ind w:right="23"/>
        <w:rPr>
          <w:rFonts w:ascii="Times New Roman" w:hAnsi="Times New Roman" w:cs="Times New Roman"/>
          <w:bCs/>
        </w:rPr>
      </w:pPr>
    </w:p>
    <w:p w14:paraId="6424D70F" w14:textId="4B635488" w:rsidR="00AD7D30" w:rsidRPr="00AD7D30" w:rsidRDefault="00D007FF" w:rsidP="00B419A2">
      <w:pPr>
        <w:pStyle w:val="Tekstpodstawowy"/>
        <w:spacing w:line="360" w:lineRule="auto"/>
        <w:ind w:right="23"/>
        <w:jc w:val="center"/>
        <w:rPr>
          <w:rFonts w:ascii="Times New Roman" w:hAnsi="Times New Roman" w:cs="Times New Roman"/>
          <w:bCs/>
        </w:rPr>
      </w:pPr>
      <w:r w:rsidRPr="00AD7D30">
        <w:rPr>
          <w:rFonts w:ascii="Times New Roman" w:hAnsi="Times New Roman" w:cs="Times New Roman"/>
          <w:bCs/>
        </w:rPr>
        <w:t>Warszawa</w:t>
      </w:r>
      <w:r w:rsidR="00BA6235" w:rsidRPr="00AD7D30">
        <w:rPr>
          <w:rFonts w:ascii="Times New Roman" w:hAnsi="Times New Roman" w:cs="Times New Roman"/>
          <w:bCs/>
        </w:rPr>
        <w:t>,</w:t>
      </w:r>
      <w:r w:rsidR="00F94D41">
        <w:rPr>
          <w:rFonts w:ascii="Times New Roman" w:hAnsi="Times New Roman" w:cs="Times New Roman"/>
          <w:bCs/>
        </w:rPr>
        <w:t xml:space="preserve"> </w:t>
      </w:r>
      <w:r w:rsidR="005C0DBC">
        <w:rPr>
          <w:rFonts w:ascii="Times New Roman" w:hAnsi="Times New Roman" w:cs="Times New Roman"/>
          <w:bCs/>
        </w:rPr>
        <w:t>18.10</w:t>
      </w:r>
      <w:r w:rsidR="004A2BAF" w:rsidRPr="00AD7D30">
        <w:rPr>
          <w:rFonts w:ascii="Times New Roman" w:hAnsi="Times New Roman" w:cs="Times New Roman"/>
          <w:bCs/>
        </w:rPr>
        <w:t>.202</w:t>
      </w:r>
      <w:r w:rsidR="002073F7">
        <w:rPr>
          <w:rFonts w:ascii="Times New Roman" w:hAnsi="Times New Roman" w:cs="Times New Roman"/>
          <w:bCs/>
        </w:rPr>
        <w:t>3</w:t>
      </w:r>
      <w:r w:rsidR="00BA6235" w:rsidRPr="00AD7D30">
        <w:rPr>
          <w:rFonts w:ascii="Times New Roman" w:hAnsi="Times New Roman" w:cs="Times New Roman"/>
          <w:bCs/>
        </w:rPr>
        <w:t>r</w:t>
      </w:r>
      <w:r w:rsidR="004A2BAF" w:rsidRPr="00AD7D30">
        <w:rPr>
          <w:rFonts w:ascii="Times New Roman" w:hAnsi="Times New Roman" w:cs="Times New Roman"/>
          <w:bCs/>
        </w:rPr>
        <w:t>.</w:t>
      </w:r>
    </w:p>
    <w:p w14:paraId="745B540E" w14:textId="77777777" w:rsidR="00BE245A" w:rsidRPr="00AD7D30" w:rsidRDefault="00BE245A" w:rsidP="00444B40">
      <w:pPr>
        <w:pStyle w:val="Tekstpodstawowy"/>
        <w:spacing w:line="360" w:lineRule="auto"/>
        <w:ind w:right="23"/>
        <w:rPr>
          <w:rFonts w:ascii="Times New Roman" w:hAnsi="Times New Roman" w:cs="Times New Roman"/>
          <w:bCs/>
        </w:rPr>
      </w:pPr>
    </w:p>
    <w:p w14:paraId="0781837D" w14:textId="77777777" w:rsidR="00F94D41" w:rsidRDefault="00F94D41" w:rsidP="00D273BA">
      <w:pPr>
        <w:rPr>
          <w:bCs/>
        </w:rPr>
      </w:pPr>
    </w:p>
    <w:p w14:paraId="4BAB7475" w14:textId="77777777" w:rsidR="00160F26" w:rsidRDefault="00160F26" w:rsidP="00D273BA">
      <w:pPr>
        <w:rPr>
          <w:bCs/>
        </w:rPr>
      </w:pPr>
    </w:p>
    <w:p w14:paraId="0B9F9089" w14:textId="77777777" w:rsidR="00B60AD0" w:rsidRDefault="00B60AD0" w:rsidP="00BE245A">
      <w:pPr>
        <w:pStyle w:val="Tekstpodstawowy"/>
        <w:ind w:right="-427"/>
        <w:jc w:val="center"/>
        <w:rPr>
          <w:rFonts w:ascii="Times New Roman" w:hAnsi="Times New Roman" w:cs="Times New Roman"/>
          <w:b/>
          <w:bCs/>
        </w:rPr>
      </w:pPr>
    </w:p>
    <w:p w14:paraId="03789E0E" w14:textId="77777777" w:rsidR="006272E5" w:rsidRPr="00AD7D30" w:rsidRDefault="00BE245A" w:rsidP="00BE245A">
      <w:pPr>
        <w:pStyle w:val="Tekstpodstawowy"/>
        <w:ind w:right="-427"/>
        <w:jc w:val="center"/>
        <w:rPr>
          <w:rFonts w:ascii="Times New Roman" w:hAnsi="Times New Roman" w:cs="Times New Roman"/>
          <w:b/>
          <w:bCs/>
        </w:rPr>
      </w:pPr>
      <w:r w:rsidRPr="00AD7D30">
        <w:rPr>
          <w:rFonts w:ascii="Times New Roman" w:hAnsi="Times New Roman" w:cs="Times New Roman"/>
          <w:b/>
          <w:bCs/>
        </w:rPr>
        <w:t xml:space="preserve">Tom I </w:t>
      </w:r>
    </w:p>
    <w:p w14:paraId="45544119" w14:textId="77777777" w:rsidR="00BE245A" w:rsidRDefault="00BE245A" w:rsidP="00BE245A">
      <w:pPr>
        <w:pStyle w:val="Tekstpodstawowy"/>
        <w:ind w:right="-427"/>
        <w:jc w:val="center"/>
        <w:rPr>
          <w:rFonts w:ascii="Times New Roman" w:hAnsi="Times New Roman" w:cs="Times New Roman"/>
          <w:b/>
          <w:bCs/>
        </w:rPr>
      </w:pPr>
      <w:r w:rsidRPr="00AD7D30">
        <w:rPr>
          <w:rFonts w:ascii="Times New Roman" w:hAnsi="Times New Roman" w:cs="Times New Roman"/>
          <w:b/>
          <w:bCs/>
        </w:rPr>
        <w:t>INSTRUKCJA DLA WYKONAWCÓW</w:t>
      </w:r>
      <w:r w:rsidR="000C588C" w:rsidRPr="00AD7D30">
        <w:rPr>
          <w:rFonts w:ascii="Times New Roman" w:hAnsi="Times New Roman" w:cs="Times New Roman"/>
          <w:b/>
          <w:bCs/>
        </w:rPr>
        <w:t xml:space="preserve"> (IDW)</w:t>
      </w:r>
    </w:p>
    <w:p w14:paraId="4C5236E5" w14:textId="77777777" w:rsidR="000A10DF" w:rsidRDefault="000A10DF" w:rsidP="00BE245A">
      <w:pPr>
        <w:pStyle w:val="Tekstpodstawowy"/>
        <w:ind w:right="-427"/>
        <w:jc w:val="center"/>
        <w:rPr>
          <w:rFonts w:ascii="Times New Roman" w:hAnsi="Times New Roman" w:cs="Times New Roman"/>
          <w:b/>
          <w:bCs/>
        </w:rPr>
      </w:pPr>
    </w:p>
    <w:p w14:paraId="0910CEBB" w14:textId="77777777" w:rsidR="000A10DF" w:rsidRPr="00FB62AC" w:rsidRDefault="000A10DF" w:rsidP="00757E8A">
      <w:pPr>
        <w:pStyle w:val="Tekstpodstawowy"/>
        <w:numPr>
          <w:ilvl w:val="0"/>
          <w:numId w:val="90"/>
        </w:numPr>
        <w:tabs>
          <w:tab w:val="left" w:pos="851"/>
        </w:tabs>
        <w:ind w:left="851" w:hanging="709"/>
        <w:rPr>
          <w:rFonts w:ascii="Times New Roman" w:hAnsi="Times New Roman" w:cs="Times New Roman"/>
          <w:b/>
          <w:bCs/>
        </w:rPr>
      </w:pPr>
      <w:r w:rsidRPr="00FB62AC">
        <w:rPr>
          <w:rFonts w:ascii="Times New Roman" w:hAnsi="Times New Roman" w:cs="Times New Roman"/>
          <w:b/>
          <w:bCs/>
        </w:rPr>
        <w:t>ZAMAWIAJĄCY</w:t>
      </w:r>
    </w:p>
    <w:p w14:paraId="53340339" w14:textId="6567C737" w:rsidR="00AC5D85" w:rsidRPr="005429EE" w:rsidRDefault="000A10DF" w:rsidP="00AC5D85">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lang w:eastAsia="ar-SA"/>
        </w:rPr>
        <w:t>Politechnika Warszawska</w:t>
      </w:r>
      <w:r w:rsidR="00B81DCB">
        <w:rPr>
          <w:rFonts w:ascii="Times New Roman" w:hAnsi="Times New Roman" w:cs="Times New Roman"/>
          <w:lang w:eastAsia="ar-SA"/>
        </w:rPr>
        <w:t>, Wydział Architektury</w:t>
      </w:r>
    </w:p>
    <w:p w14:paraId="3D1384A4" w14:textId="2EFE5DE0" w:rsidR="00AC5D85" w:rsidRPr="00FB62AC" w:rsidRDefault="00AC5D85"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rPr>
        <w:t>Ul. Koszykowa 55, 00-659 Warszawa</w:t>
      </w:r>
    </w:p>
    <w:p w14:paraId="2CCF382B" w14:textId="77777777" w:rsidR="000A10DF" w:rsidRPr="00AC5D85" w:rsidRDefault="000A10DF" w:rsidP="00AC5D85">
      <w:pPr>
        <w:pStyle w:val="Tekstpodstawowy"/>
        <w:numPr>
          <w:ilvl w:val="1"/>
          <w:numId w:val="90"/>
        </w:numPr>
        <w:tabs>
          <w:tab w:val="left" w:pos="851"/>
        </w:tabs>
        <w:ind w:left="851" w:hanging="709"/>
        <w:rPr>
          <w:rFonts w:ascii="Times New Roman" w:hAnsi="Times New Roman" w:cs="Times New Roman"/>
          <w:b/>
          <w:bCs/>
        </w:rPr>
      </w:pPr>
      <w:r w:rsidRPr="00AC5D85">
        <w:rPr>
          <w:rFonts w:ascii="Times New Roman" w:hAnsi="Times New Roman" w:cs="Times New Roman"/>
        </w:rPr>
        <w:t xml:space="preserve"> NIP: 525-000-58-34; REGON: </w:t>
      </w:r>
      <w:r w:rsidRPr="00AC5D85">
        <w:rPr>
          <w:rFonts w:ascii="Times New Roman" w:hAnsi="Times New Roman" w:cs="Times New Roman"/>
          <w:iCs/>
          <w:lang w:val="de-DE"/>
        </w:rPr>
        <w:t>000001554</w:t>
      </w:r>
    </w:p>
    <w:p w14:paraId="24AA9646" w14:textId="77777777"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iCs/>
          <w:lang w:val="de-DE"/>
        </w:rPr>
        <w:t>Adres</w:t>
      </w:r>
      <w:r w:rsidR="004C3EE3">
        <w:rPr>
          <w:rFonts w:ascii="Times New Roman" w:hAnsi="Times New Roman" w:cs="Times New Roman"/>
          <w:iCs/>
          <w:lang w:val="de-DE"/>
        </w:rPr>
        <w:t xml:space="preserve"> </w:t>
      </w:r>
      <w:r w:rsidRPr="00FB62AC">
        <w:rPr>
          <w:rFonts w:ascii="Times New Roman" w:hAnsi="Times New Roman" w:cs="Times New Roman"/>
          <w:iCs/>
          <w:lang w:val="de-DE"/>
        </w:rPr>
        <w:t>strony</w:t>
      </w:r>
      <w:r w:rsidR="004C3EE3">
        <w:rPr>
          <w:rFonts w:ascii="Times New Roman" w:hAnsi="Times New Roman" w:cs="Times New Roman"/>
          <w:iCs/>
          <w:lang w:val="de-DE"/>
        </w:rPr>
        <w:t xml:space="preserve"> </w:t>
      </w:r>
      <w:r w:rsidRPr="00FB62AC">
        <w:rPr>
          <w:rFonts w:ascii="Times New Roman" w:hAnsi="Times New Roman" w:cs="Times New Roman"/>
          <w:iCs/>
          <w:lang w:val="de-DE"/>
        </w:rPr>
        <w:t>internetowej</w:t>
      </w:r>
      <w:r w:rsidR="004C3EE3">
        <w:rPr>
          <w:rFonts w:ascii="Times New Roman" w:hAnsi="Times New Roman" w:cs="Times New Roman"/>
          <w:iCs/>
          <w:lang w:val="de-DE"/>
        </w:rPr>
        <w:t xml:space="preserve"> </w:t>
      </w:r>
      <w:r w:rsidRPr="00FB62AC">
        <w:rPr>
          <w:rFonts w:ascii="Times New Roman" w:hAnsi="Times New Roman" w:cs="Times New Roman"/>
          <w:iCs/>
          <w:lang w:val="de-DE"/>
        </w:rPr>
        <w:t xml:space="preserve">Zamawiającego: </w:t>
      </w:r>
      <w:hyperlink r:id="rId8" w:history="1">
        <w:r w:rsidRPr="00FB62AC">
          <w:rPr>
            <w:rStyle w:val="Hipercze"/>
            <w:rFonts w:ascii="Times New Roman" w:hAnsi="Times New Roman" w:cs="Times New Roman"/>
            <w:iCs/>
            <w:lang w:val="de-DE"/>
          </w:rPr>
          <w:t>https://www.pw.edu.pl</w:t>
        </w:r>
      </w:hyperlink>
    </w:p>
    <w:p w14:paraId="3F53CE4D" w14:textId="69D3F40F" w:rsidR="000A10DF"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 xml:space="preserve">telefon: 22 234 </w:t>
      </w:r>
      <w:r w:rsidR="00AC5D85">
        <w:rPr>
          <w:rFonts w:ascii="Times New Roman" w:hAnsi="Times New Roman" w:cs="Times New Roman"/>
          <w:color w:val="000000" w:themeColor="text1"/>
          <w:lang w:eastAsia="ar-SA"/>
        </w:rPr>
        <w:t>13 40</w:t>
      </w:r>
    </w:p>
    <w:p w14:paraId="4B604EDB" w14:textId="4326FDA4" w:rsidR="000E0CF0" w:rsidRPr="005429EE" w:rsidRDefault="000A10DF" w:rsidP="00AC373C">
      <w:pPr>
        <w:pStyle w:val="Tekstpodstawowy"/>
        <w:numPr>
          <w:ilvl w:val="1"/>
          <w:numId w:val="90"/>
        </w:numPr>
        <w:tabs>
          <w:tab w:val="left" w:pos="851"/>
        </w:tabs>
        <w:ind w:left="851" w:hanging="709"/>
        <w:contextualSpacing/>
        <w:jc w:val="both"/>
        <w:rPr>
          <w:rFonts w:ascii="Times New Roman" w:hAnsi="Times New Roman" w:cs="Times New Roman"/>
          <w:lang w:val="en-US"/>
        </w:rPr>
      </w:pPr>
      <w:r w:rsidRPr="000E0CF0">
        <w:rPr>
          <w:rFonts w:ascii="Times New Roman" w:hAnsi="Times New Roman" w:cs="Times New Roman"/>
          <w:color w:val="000000" w:themeColor="text1"/>
          <w:lang w:val="en-GB" w:eastAsia="ar-SA"/>
        </w:rPr>
        <w:t xml:space="preserve">e-mail: </w:t>
      </w:r>
      <w:r w:rsidR="000E0CF0">
        <w:rPr>
          <w:rFonts w:ascii="Times New Roman" w:hAnsi="Times New Roman" w:cs="Times New Roman"/>
          <w:color w:val="000000" w:themeColor="text1"/>
          <w:lang w:val="en-GB" w:eastAsia="ar-SA"/>
        </w:rPr>
        <w:t>ewa.maszke@pw.edu.pl</w:t>
      </w:r>
    </w:p>
    <w:p w14:paraId="5B017937" w14:textId="742CB53A" w:rsidR="000A10DF" w:rsidRPr="000E0CF0" w:rsidRDefault="000E0CF0" w:rsidP="005429EE">
      <w:pPr>
        <w:pStyle w:val="Tekstpodstawowy"/>
        <w:numPr>
          <w:ilvl w:val="1"/>
          <w:numId w:val="90"/>
        </w:numPr>
        <w:tabs>
          <w:tab w:val="left" w:pos="851"/>
        </w:tabs>
        <w:ind w:left="851" w:hanging="709"/>
        <w:contextualSpacing/>
        <w:jc w:val="both"/>
        <w:rPr>
          <w:rStyle w:val="Hipercze"/>
          <w:rFonts w:ascii="Times New Roman" w:hAnsi="Times New Roman" w:cs="Times New Roman"/>
          <w:color w:val="auto"/>
          <w:u w:val="none"/>
        </w:rPr>
      </w:pPr>
      <w:r>
        <w:rPr>
          <w:rFonts w:ascii="Times New Roman" w:hAnsi="Times New Roman" w:cs="Times New Roman"/>
          <w:color w:val="000000"/>
          <w:lang w:bidi="pl-PL"/>
        </w:rPr>
        <w:t>N</w:t>
      </w:r>
      <w:r w:rsidR="000A10DF" w:rsidRPr="000E0CF0">
        <w:rPr>
          <w:rFonts w:ascii="Times New Roman" w:hAnsi="Times New Roman" w:cs="Times New Roman"/>
          <w:color w:val="000000"/>
          <w:lang w:bidi="pl-PL"/>
        </w:rPr>
        <w:t>i</w:t>
      </w:r>
      <w:r>
        <w:rPr>
          <w:rFonts w:ascii="Times New Roman" w:hAnsi="Times New Roman" w:cs="Times New Roman"/>
          <w:color w:val="000000"/>
          <w:lang w:bidi="pl-PL"/>
        </w:rPr>
        <w:t>ni</w:t>
      </w:r>
      <w:r w:rsidR="000A10DF" w:rsidRPr="000E0CF0">
        <w:rPr>
          <w:rFonts w:ascii="Times New Roman" w:hAnsi="Times New Roman" w:cs="Times New Roman"/>
          <w:color w:val="000000"/>
          <w:lang w:bidi="pl-PL"/>
        </w:rPr>
        <w:t xml:space="preserve">ejsze postępowanie prowadzi się przy użyciu Platformy: </w:t>
      </w:r>
      <w:hyperlink r:id="rId9" w:history="1">
        <w:r w:rsidR="000A10DF" w:rsidRPr="000E0CF0">
          <w:rPr>
            <w:rStyle w:val="Hipercze"/>
            <w:rFonts w:ascii="Times New Roman" w:hAnsi="Times New Roman" w:cs="Times New Roman"/>
            <w:color w:val="auto"/>
            <w:u w:val="none"/>
          </w:rPr>
          <w:t>platformazakupowa.pl</w:t>
        </w:r>
      </w:hyperlink>
    </w:p>
    <w:p w14:paraId="62942B17" w14:textId="49DD4482" w:rsidR="000A10DF" w:rsidRPr="00FB62AC" w:rsidRDefault="000A10DF" w:rsidP="005429EE">
      <w:pPr>
        <w:pStyle w:val="Akapitzlist"/>
        <w:tabs>
          <w:tab w:val="left" w:pos="851"/>
        </w:tabs>
        <w:spacing w:line="240" w:lineRule="auto"/>
        <w:ind w:left="851"/>
        <w:contextualSpacing/>
        <w:jc w:val="both"/>
        <w:rPr>
          <w:rStyle w:val="Hipercze"/>
          <w:rFonts w:ascii="Times New Roman" w:hAnsi="Times New Roman" w:cs="Times New Roman"/>
          <w:color w:val="auto"/>
          <w:sz w:val="24"/>
          <w:szCs w:val="24"/>
          <w:u w:val="none"/>
          <w:lang w:eastAsia="pl-PL"/>
        </w:rPr>
      </w:pPr>
      <w:r w:rsidRPr="00FB62AC">
        <w:rPr>
          <w:rStyle w:val="Hipercze"/>
          <w:rFonts w:ascii="Times New Roman" w:hAnsi="Times New Roman" w:cs="Times New Roman"/>
          <w:color w:val="auto"/>
          <w:sz w:val="24"/>
          <w:szCs w:val="24"/>
          <w:u w:val="none"/>
        </w:rPr>
        <w:t>Adres strony internetowej prowadzonego postępowania, na której udostępniane będą zmiany i wyjaśnienia treści SWZ oraz inne dokumenty zamówienia bezpośrednio związane z postępowaniem o udzielenie zamówienia:</w:t>
      </w:r>
    </w:p>
    <w:p w14:paraId="6945F1B6" w14:textId="36824B81" w:rsidR="000A10DF" w:rsidRPr="00FB62AC" w:rsidRDefault="000A10DF" w:rsidP="000A10DF">
      <w:pPr>
        <w:pStyle w:val="Akapitzlist"/>
        <w:tabs>
          <w:tab w:val="left" w:pos="851"/>
        </w:tabs>
        <w:ind w:left="851" w:hanging="709"/>
        <w:jc w:val="both"/>
        <w:rPr>
          <w:rFonts w:ascii="Times New Roman" w:hAnsi="Times New Roman" w:cs="Times New Roman"/>
        </w:rPr>
      </w:pPr>
      <w:r w:rsidRPr="00FB62AC">
        <w:rPr>
          <w:rFonts w:ascii="Times New Roman" w:hAnsi="Times New Roman" w:cs="Times New Roman"/>
        </w:rPr>
        <w:tab/>
      </w:r>
      <w:hyperlink r:id="rId10" w:history="1">
        <w:r w:rsidRPr="00FB62AC">
          <w:rPr>
            <w:rStyle w:val="Hipercze"/>
            <w:rFonts w:ascii="Times New Roman" w:hAnsi="Times New Roman" w:cs="Times New Roman"/>
          </w:rPr>
          <w:t>https://platformazakupowa.pl/transakcja/</w:t>
        </w:r>
      </w:hyperlink>
    </w:p>
    <w:p w14:paraId="3B56C396" w14:textId="2BF44B1F" w:rsidR="000A10DF" w:rsidRPr="00FB62AC" w:rsidRDefault="00CC091B" w:rsidP="00757E8A">
      <w:pPr>
        <w:pStyle w:val="Tekstpodstawowy"/>
        <w:numPr>
          <w:ilvl w:val="1"/>
          <w:numId w:val="90"/>
        </w:numPr>
        <w:tabs>
          <w:tab w:val="left" w:pos="851"/>
        </w:tabs>
        <w:ind w:left="851" w:hanging="709"/>
        <w:rPr>
          <w:rFonts w:ascii="Times New Roman" w:hAnsi="Times New Roman" w:cs="Times New Roman"/>
          <w:b/>
          <w:bCs/>
        </w:rPr>
      </w:pPr>
      <w:r>
        <w:rPr>
          <w:rFonts w:ascii="Times New Roman" w:hAnsi="Times New Roman" w:cs="Times New Roman"/>
          <w:color w:val="000000" w:themeColor="text1"/>
          <w:lang w:eastAsia="ar-SA"/>
        </w:rPr>
        <w:t>G</w:t>
      </w:r>
      <w:r w:rsidR="000A10DF" w:rsidRPr="00FB62AC">
        <w:rPr>
          <w:rFonts w:ascii="Times New Roman" w:hAnsi="Times New Roman" w:cs="Times New Roman"/>
          <w:color w:val="000000" w:themeColor="text1"/>
          <w:lang w:eastAsia="ar-SA"/>
        </w:rPr>
        <w:t xml:space="preserve">odziny urzędowania: od 08:00 do 16:00 </w:t>
      </w:r>
      <w:r w:rsidR="000A10DF" w:rsidRPr="00FB62AC">
        <w:rPr>
          <w:rFonts w:ascii="Times New Roman" w:hAnsi="Times New Roman" w:cs="Times New Roman"/>
          <w:lang w:eastAsia="ar-SA"/>
        </w:rPr>
        <w:t>w dni robocze (dni roboc</w:t>
      </w:r>
      <w:r w:rsidR="00F94D41">
        <w:rPr>
          <w:rFonts w:ascii="Times New Roman" w:hAnsi="Times New Roman" w:cs="Times New Roman"/>
          <w:lang w:eastAsia="ar-SA"/>
        </w:rPr>
        <w:t>z</w:t>
      </w:r>
      <w:r w:rsidR="000A10DF" w:rsidRPr="00FB62AC">
        <w:rPr>
          <w:rFonts w:ascii="Times New Roman" w:hAnsi="Times New Roman" w:cs="Times New Roman"/>
          <w:lang w:eastAsia="ar-SA"/>
        </w:rPr>
        <w:t xml:space="preserve">e - to dni inne niż: dni ustawowo wolne od pracy oraz dni ustanowione przez Zamawiającego jako dni wolne </w:t>
      </w:r>
      <w:r w:rsidR="000A10DF" w:rsidRPr="00FB62AC">
        <w:rPr>
          <w:rFonts w:ascii="Times New Roman" w:hAnsi="Times New Roman" w:cs="Times New Roman"/>
          <w:lang w:eastAsia="ar-SA"/>
        </w:rPr>
        <w:br/>
        <w:t>od pracy).</w:t>
      </w:r>
    </w:p>
    <w:p w14:paraId="37AA96F3" w14:textId="79DF03C7" w:rsidR="002003D2" w:rsidRPr="00FB62AC" w:rsidRDefault="000A10DF" w:rsidP="00757E8A">
      <w:pPr>
        <w:pStyle w:val="Tekstpodstawowy"/>
        <w:numPr>
          <w:ilvl w:val="1"/>
          <w:numId w:val="90"/>
        </w:numPr>
        <w:tabs>
          <w:tab w:val="left" w:pos="851"/>
        </w:tabs>
        <w:ind w:left="851" w:hanging="709"/>
        <w:rPr>
          <w:rFonts w:ascii="Times New Roman" w:hAnsi="Times New Roman" w:cs="Times New Roman"/>
          <w:b/>
          <w:bCs/>
        </w:rPr>
      </w:pPr>
      <w:r w:rsidRPr="00FB62AC">
        <w:rPr>
          <w:rFonts w:ascii="Times New Roman" w:hAnsi="Times New Roman" w:cs="Times New Roman"/>
          <w:color w:val="000000" w:themeColor="text1"/>
          <w:lang w:eastAsia="ar-SA"/>
        </w:rPr>
        <w:t>Osoba uprawniona do komunik</w:t>
      </w:r>
      <w:r w:rsidR="00755DAD">
        <w:rPr>
          <w:rFonts w:ascii="Times New Roman" w:hAnsi="Times New Roman" w:cs="Times New Roman"/>
          <w:color w:val="000000" w:themeColor="text1"/>
          <w:lang w:eastAsia="ar-SA"/>
        </w:rPr>
        <w:t xml:space="preserve">owana się z wykonawcami: </w:t>
      </w:r>
      <w:r w:rsidR="003128BE">
        <w:rPr>
          <w:rFonts w:ascii="Times New Roman" w:hAnsi="Times New Roman" w:cs="Times New Roman"/>
          <w:color w:val="000000" w:themeColor="text1"/>
          <w:lang w:eastAsia="ar-SA"/>
        </w:rPr>
        <w:t>Ewa Maszke</w:t>
      </w:r>
    </w:p>
    <w:p w14:paraId="23F3A19F" w14:textId="77777777" w:rsidR="00BE245A" w:rsidRPr="005429EE" w:rsidRDefault="00072546" w:rsidP="005429EE">
      <w:pPr>
        <w:pStyle w:val="Akapitzlist"/>
        <w:numPr>
          <w:ilvl w:val="0"/>
          <w:numId w:val="90"/>
        </w:numPr>
        <w:rPr>
          <w:b/>
          <w:bCs/>
        </w:rPr>
      </w:pPr>
      <w:r w:rsidRPr="005429EE">
        <w:rPr>
          <w:b/>
          <w:bCs/>
        </w:rPr>
        <w:t>2.</w:t>
      </w:r>
      <w:r w:rsidR="001A0633" w:rsidRPr="005429EE">
        <w:rPr>
          <w:b/>
          <w:bCs/>
        </w:rPr>
        <w:tab/>
      </w:r>
      <w:r w:rsidR="00FB4D79" w:rsidRPr="005429EE">
        <w:rPr>
          <w:b/>
          <w:bCs/>
        </w:rPr>
        <w:t>OZNACZENIE POSTĘPOWANIA</w:t>
      </w:r>
    </w:p>
    <w:p w14:paraId="548C2727" w14:textId="7931914D" w:rsidR="00BE245A" w:rsidRPr="00295E3A" w:rsidRDefault="001A0633" w:rsidP="009D07D9">
      <w:pPr>
        <w:ind w:left="709"/>
        <w:jc w:val="both"/>
      </w:pPr>
      <w:r w:rsidRPr="00295E3A">
        <w:t xml:space="preserve">Postępowanie, którego dotyczy niniejszy dokument oznaczone jest </w:t>
      </w:r>
      <w:r w:rsidR="004A2BAF" w:rsidRPr="00295E3A">
        <w:t xml:space="preserve">numerem referencyjnym </w:t>
      </w:r>
      <w:r w:rsidR="009D07D9" w:rsidRPr="00295E3A">
        <w:br/>
      </w:r>
      <w:r w:rsidR="005C0DBC">
        <w:rPr>
          <w:b/>
        </w:rPr>
        <w:t>WAPW/12</w:t>
      </w:r>
      <w:r w:rsidR="00F94D41" w:rsidRPr="00F94D41">
        <w:rPr>
          <w:b/>
        </w:rPr>
        <w:t>/PN/PZP/</w:t>
      </w:r>
      <w:r w:rsidR="00D95D7C" w:rsidRPr="00F94D41">
        <w:rPr>
          <w:b/>
        </w:rPr>
        <w:t>2023</w:t>
      </w:r>
    </w:p>
    <w:p w14:paraId="1FC6ED92" w14:textId="1214C636" w:rsidR="00BE245A" w:rsidRPr="00295E3A" w:rsidRDefault="00BE245A" w:rsidP="009D07D9">
      <w:pPr>
        <w:ind w:left="709"/>
        <w:jc w:val="both"/>
      </w:pPr>
      <w:r w:rsidRPr="00295E3A">
        <w:t>Wykonawcy powinni we wszelkich kontaktach z Zamawiającym powoływać się</w:t>
      </w:r>
      <w:r w:rsidR="00AC5D85">
        <w:t xml:space="preserve"> </w:t>
      </w:r>
      <w:r w:rsidRPr="00295E3A">
        <w:t>na wyżej podane oznaczenie.</w:t>
      </w:r>
    </w:p>
    <w:p w14:paraId="2D94AAD2" w14:textId="77777777" w:rsidR="001A0633" w:rsidRPr="00295E3A" w:rsidRDefault="001A0633" w:rsidP="009D07D9">
      <w:pPr>
        <w:ind w:left="709"/>
        <w:jc w:val="both"/>
      </w:pPr>
    </w:p>
    <w:p w14:paraId="3B69F748" w14:textId="77777777" w:rsidR="00BE245A" w:rsidRPr="00295E3A" w:rsidRDefault="00BE245A" w:rsidP="009D07D9">
      <w:pPr>
        <w:pStyle w:val="Tekstpodstawowy"/>
        <w:rPr>
          <w:rFonts w:ascii="Times New Roman" w:hAnsi="Times New Roman" w:cs="Times New Roman"/>
          <w:b/>
          <w:bCs/>
        </w:rPr>
      </w:pPr>
      <w:r w:rsidRPr="00295E3A">
        <w:rPr>
          <w:rFonts w:ascii="Times New Roman" w:hAnsi="Times New Roman" w:cs="Times New Roman"/>
          <w:b/>
          <w:bCs/>
        </w:rPr>
        <w:t xml:space="preserve">3. </w:t>
      </w:r>
      <w:r w:rsidR="001A0633" w:rsidRPr="00295E3A">
        <w:rPr>
          <w:rFonts w:ascii="Times New Roman" w:hAnsi="Times New Roman" w:cs="Times New Roman"/>
          <w:b/>
          <w:bCs/>
        </w:rPr>
        <w:tab/>
      </w:r>
      <w:r w:rsidRPr="00295E3A">
        <w:rPr>
          <w:rFonts w:ascii="Times New Roman" w:hAnsi="Times New Roman" w:cs="Times New Roman"/>
          <w:b/>
          <w:bCs/>
        </w:rPr>
        <w:t>TRYB POSTĘPOWANIA</w:t>
      </w:r>
    </w:p>
    <w:p w14:paraId="6B405973" w14:textId="77777777" w:rsidR="006C546E" w:rsidRPr="006B5AEB" w:rsidRDefault="006C546E" w:rsidP="006C546E">
      <w:pPr>
        <w:ind w:left="709" w:hanging="709"/>
        <w:jc w:val="both"/>
      </w:pPr>
      <w:r w:rsidRPr="00C708CC">
        <w:t>3.1.</w:t>
      </w:r>
      <w:r w:rsidRPr="00C708CC">
        <w:tab/>
        <w:t>Postępowanie o udzielenie zamówienia prowadzone jest w trybie podstawowym na podstawie art. 275 pkt 1) ustawy z dnia 11 września 2019 roku Prawo zamówień publicznych  zwanej dalej „ustawą Pzp”</w:t>
      </w:r>
      <w:r>
        <w:t xml:space="preserve"> oraz </w:t>
      </w:r>
      <w:r w:rsidRPr="006B5AEB">
        <w:t>przepisów wykonawczych wydanych na jej podstawie</w:t>
      </w:r>
      <w:r>
        <w:t>.</w:t>
      </w:r>
    </w:p>
    <w:p w14:paraId="1EB477E2" w14:textId="7BA0D88F" w:rsidR="006C546E" w:rsidRPr="00C708CC" w:rsidRDefault="006C546E" w:rsidP="006C546E">
      <w:pPr>
        <w:ind w:left="709" w:hanging="709"/>
        <w:jc w:val="both"/>
      </w:pPr>
      <w:r w:rsidRPr="00C708CC">
        <w:t>3.2.</w:t>
      </w:r>
      <w:r w:rsidRPr="00C708CC">
        <w:tab/>
        <w:t xml:space="preserve">Zamawiający udziela zamówienia w trybie podstawowym, w którym w odpowiedzi na ogłoszenie o zamówieniu oferty mogą składać wszyscy zainteresowani </w:t>
      </w:r>
      <w:r w:rsidR="00AC5D85" w:rsidRPr="00C708CC">
        <w:t>wykonawcy, a</w:t>
      </w:r>
      <w:r w:rsidRPr="00C708CC">
        <w:t xml:space="preserve"> następnie </w:t>
      </w:r>
      <w:r w:rsidRPr="002D1A88">
        <w:t>Z</w:t>
      </w:r>
      <w:r w:rsidRPr="00C708CC">
        <w:t xml:space="preserve">amawiający wybiera najkorzystniejszą ofertę bez przeprowadzenia negocjacji. </w:t>
      </w:r>
    </w:p>
    <w:p w14:paraId="0C67CA2F" w14:textId="77777777" w:rsidR="006852FD" w:rsidRPr="00AD7D30" w:rsidRDefault="006852FD" w:rsidP="009D07D9">
      <w:pPr>
        <w:ind w:hanging="11"/>
        <w:jc w:val="both"/>
      </w:pPr>
    </w:p>
    <w:p w14:paraId="04C41F94" w14:textId="77777777" w:rsidR="00BE245A" w:rsidRPr="00295E3A" w:rsidRDefault="00BE245A" w:rsidP="009D07D9">
      <w:pPr>
        <w:pStyle w:val="Tekstpodstawowy"/>
        <w:rPr>
          <w:rFonts w:ascii="Times New Roman" w:hAnsi="Times New Roman" w:cs="Times New Roman"/>
          <w:b/>
          <w:bCs/>
        </w:rPr>
      </w:pPr>
      <w:r w:rsidRPr="00AD7D30">
        <w:rPr>
          <w:rFonts w:ascii="Times New Roman" w:hAnsi="Times New Roman" w:cs="Times New Roman"/>
          <w:b/>
          <w:bCs/>
        </w:rPr>
        <w:t xml:space="preserve">4. </w:t>
      </w:r>
      <w:r w:rsidR="001A0633" w:rsidRPr="00295E3A">
        <w:rPr>
          <w:rFonts w:ascii="Times New Roman" w:hAnsi="Times New Roman" w:cs="Times New Roman"/>
          <w:b/>
          <w:bCs/>
        </w:rPr>
        <w:tab/>
      </w:r>
      <w:r w:rsidRPr="00295E3A">
        <w:rPr>
          <w:rFonts w:ascii="Times New Roman" w:hAnsi="Times New Roman" w:cs="Times New Roman"/>
          <w:b/>
          <w:bCs/>
        </w:rPr>
        <w:t>ŹRÓDŁA FINANSOWANIA</w:t>
      </w:r>
    </w:p>
    <w:p w14:paraId="72FC3493" w14:textId="63547F04" w:rsidR="00AF75FD" w:rsidRPr="00012198" w:rsidRDefault="0075203B" w:rsidP="00AF75FD">
      <w:pPr>
        <w:ind w:left="720"/>
        <w:jc w:val="both"/>
        <w:rPr>
          <w:lang w:eastAsia="ar-SA"/>
        </w:rPr>
      </w:pPr>
      <w:r w:rsidRPr="00012198">
        <w:rPr>
          <w:lang w:eastAsia="ar-SA"/>
        </w:rPr>
        <w:t>Środki własne Zamawiającego i Pro</w:t>
      </w:r>
      <w:r w:rsidR="002003D2" w:rsidRPr="005429EE">
        <w:rPr>
          <w:lang w:eastAsia="ar-SA"/>
        </w:rPr>
        <w:t xml:space="preserve">jektu Politechnika Warszawska Ambasadorem Innowacji na rzecz dostępności umowa </w:t>
      </w:r>
      <w:r w:rsidRPr="00012198">
        <w:rPr>
          <w:lang w:eastAsia="ar-SA"/>
        </w:rPr>
        <w:t>nr POWR.03.05.00-00-A022/19-00</w:t>
      </w:r>
      <w:r w:rsidR="002003D2" w:rsidRPr="005429EE">
        <w:rPr>
          <w:lang w:eastAsia="ar-SA"/>
        </w:rPr>
        <w:t xml:space="preserve"> z dnia 7/02/2020 r.</w:t>
      </w:r>
    </w:p>
    <w:p w14:paraId="5079D400" w14:textId="77777777" w:rsidR="00E536BA" w:rsidRPr="00AD7D30" w:rsidRDefault="00E536BA" w:rsidP="009D07D9">
      <w:pPr>
        <w:ind w:left="720"/>
        <w:jc w:val="both"/>
        <w:rPr>
          <w:lang w:eastAsia="ar-SA"/>
        </w:rPr>
      </w:pPr>
    </w:p>
    <w:p w14:paraId="6CC6F3B7" w14:textId="77777777" w:rsidR="00090002" w:rsidRPr="00295E3A" w:rsidRDefault="00BE245A" w:rsidP="009D07D9">
      <w:pPr>
        <w:pStyle w:val="Tekstpodstawowy"/>
        <w:rPr>
          <w:rFonts w:ascii="Times New Roman" w:hAnsi="Times New Roman" w:cs="Times New Roman"/>
          <w:b/>
          <w:bCs/>
        </w:rPr>
      </w:pPr>
      <w:r w:rsidRPr="00314719">
        <w:rPr>
          <w:rFonts w:ascii="Times New Roman" w:hAnsi="Times New Roman" w:cs="Times New Roman"/>
          <w:b/>
          <w:bCs/>
        </w:rPr>
        <w:t xml:space="preserve">5. </w:t>
      </w:r>
      <w:r w:rsidR="00B9414F" w:rsidRPr="00295E3A">
        <w:rPr>
          <w:rFonts w:ascii="Times New Roman" w:hAnsi="Times New Roman" w:cs="Times New Roman"/>
          <w:b/>
          <w:bCs/>
        </w:rPr>
        <w:tab/>
      </w:r>
      <w:r w:rsidRPr="00295E3A">
        <w:rPr>
          <w:rFonts w:ascii="Times New Roman" w:hAnsi="Times New Roman" w:cs="Times New Roman"/>
          <w:b/>
          <w:bCs/>
        </w:rPr>
        <w:t>PRZEDMIOT ZAMÓWIENIA</w:t>
      </w:r>
    </w:p>
    <w:p w14:paraId="2780AD04" w14:textId="77777777" w:rsidR="00755DAD" w:rsidRPr="004C3EE3" w:rsidRDefault="0075203B" w:rsidP="00755DAD">
      <w:pPr>
        <w:pStyle w:val="Tekstpodstawowy"/>
        <w:ind w:right="23"/>
        <w:jc w:val="both"/>
        <w:rPr>
          <w:rFonts w:ascii="Times New Roman" w:hAnsi="Times New Roman" w:cs="Times New Roman"/>
          <w:bCs/>
        </w:rPr>
      </w:pPr>
      <w:r w:rsidRPr="004C3EE3">
        <w:rPr>
          <w:rFonts w:ascii="Times New Roman" w:hAnsi="Times New Roman" w:cs="Times New Roman"/>
          <w:iCs/>
        </w:rPr>
        <w:t>5.1.</w:t>
      </w:r>
      <w:r w:rsidR="00B9414F" w:rsidRPr="004C3EE3">
        <w:rPr>
          <w:rFonts w:ascii="Times New Roman" w:hAnsi="Times New Roman" w:cs="Times New Roman"/>
          <w:iCs/>
        </w:rPr>
        <w:tab/>
      </w:r>
      <w:r w:rsidR="00FB6E75" w:rsidRPr="004C3EE3">
        <w:rPr>
          <w:rFonts w:ascii="Times New Roman" w:hAnsi="Times New Roman" w:cs="Times New Roman"/>
        </w:rPr>
        <w:t xml:space="preserve">Przedmiotem zamówienia </w:t>
      </w:r>
      <w:r w:rsidR="00922436" w:rsidRPr="004C3EE3">
        <w:rPr>
          <w:rFonts w:ascii="Times New Roman" w:hAnsi="Times New Roman" w:cs="Times New Roman"/>
        </w:rPr>
        <w:t>jest</w:t>
      </w:r>
      <w:bookmarkStart w:id="0" w:name="_Hlk82597252"/>
      <w:bookmarkEnd w:id="0"/>
      <w:r w:rsidR="004C3EE3" w:rsidRPr="004C3EE3">
        <w:rPr>
          <w:rFonts w:ascii="Times New Roman" w:hAnsi="Times New Roman" w:cs="Times New Roman"/>
        </w:rPr>
        <w:t xml:space="preserve"> </w:t>
      </w:r>
      <w:r w:rsidRPr="004C3EE3">
        <w:rPr>
          <w:rFonts w:ascii="Times New Roman" w:hAnsi="Times New Roman" w:cs="Times New Roman"/>
          <w:bCs/>
        </w:rPr>
        <w:t xml:space="preserve">Wykonanie robót związanych z remontem wybranych pomieszczeń drugiego piętra </w:t>
      </w:r>
      <w:r w:rsidR="00CC091B" w:rsidRPr="004C3EE3">
        <w:rPr>
          <w:rFonts w:ascii="Times New Roman" w:hAnsi="Times New Roman" w:cs="Times New Roman"/>
          <w:bCs/>
        </w:rPr>
        <w:t>skrzydła wschodnie</w:t>
      </w:r>
      <w:r w:rsidRPr="004C3EE3">
        <w:rPr>
          <w:rFonts w:ascii="Times New Roman" w:hAnsi="Times New Roman" w:cs="Times New Roman"/>
          <w:bCs/>
        </w:rPr>
        <w:t>go budynku Wydziału Architektury Politechniki Warszawskiej</w:t>
      </w:r>
    </w:p>
    <w:p w14:paraId="0E7A3DE9" w14:textId="77777777" w:rsidR="009803BF" w:rsidRDefault="009803BF" w:rsidP="00755DAD">
      <w:pPr>
        <w:ind w:left="705" w:hanging="705"/>
        <w:jc w:val="both"/>
        <w:rPr>
          <w:b/>
          <w:bCs/>
          <w:color w:val="000000" w:themeColor="text1"/>
        </w:rPr>
      </w:pPr>
    </w:p>
    <w:p w14:paraId="02A5C3C1" w14:textId="77777777" w:rsidR="00444B40" w:rsidRDefault="00444B40" w:rsidP="00444B40">
      <w:pPr>
        <w:spacing w:after="120"/>
        <w:ind w:left="709"/>
        <w:jc w:val="both"/>
        <w:rPr>
          <w:b/>
          <w:bCs/>
          <w:color w:val="000000" w:themeColor="text1"/>
        </w:rPr>
      </w:pPr>
      <w:r w:rsidRPr="00295E3A">
        <w:rPr>
          <w:b/>
          <w:bCs/>
          <w:color w:val="000000" w:themeColor="text1"/>
        </w:rPr>
        <w:t xml:space="preserve">CPV (Wspólny </w:t>
      </w:r>
      <w:r w:rsidRPr="00295E3A">
        <w:rPr>
          <w:b/>
          <w:bCs/>
          <w:color w:val="000000" w:themeColor="text1"/>
          <w:lang w:eastAsia="en-US"/>
        </w:rPr>
        <w:t>Słownik</w:t>
      </w:r>
      <w:r w:rsidRPr="00295E3A">
        <w:rPr>
          <w:b/>
          <w:bCs/>
          <w:color w:val="000000" w:themeColor="text1"/>
        </w:rPr>
        <w:t xml:space="preserve"> Zamówień): </w:t>
      </w:r>
      <w:r w:rsidR="004D086C" w:rsidRPr="004D086C">
        <w:rPr>
          <w:sz w:val="22"/>
          <w:szCs w:val="22"/>
        </w:rPr>
        <w:t>45000000-7 Roboty budowlane</w:t>
      </w:r>
    </w:p>
    <w:p w14:paraId="2C5367C1" w14:textId="77777777"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45111100-9 Roboty w zakresie burzenia </w:t>
      </w:r>
    </w:p>
    <w:p w14:paraId="16C02A24" w14:textId="77777777" w:rsidR="001133CF" w:rsidRPr="001133CF" w:rsidRDefault="001133CF" w:rsidP="001133CF">
      <w:pPr>
        <w:autoSpaceDE w:val="0"/>
        <w:autoSpaceDN w:val="0"/>
        <w:adjustRightInd w:val="0"/>
        <w:ind w:left="851" w:right="-1134" w:hanging="142"/>
        <w:rPr>
          <w:sz w:val="22"/>
          <w:szCs w:val="22"/>
        </w:rPr>
      </w:pPr>
      <w:r w:rsidRPr="001133CF">
        <w:rPr>
          <w:sz w:val="22"/>
          <w:szCs w:val="22"/>
        </w:rPr>
        <w:lastRenderedPageBreak/>
        <w:t xml:space="preserve">45262500-6 Roboty </w:t>
      </w:r>
      <w:r w:rsidR="004017D1">
        <w:rPr>
          <w:sz w:val="22"/>
          <w:szCs w:val="22"/>
        </w:rPr>
        <w:t xml:space="preserve">murarskie i </w:t>
      </w:r>
      <w:r w:rsidRPr="001133CF">
        <w:rPr>
          <w:sz w:val="22"/>
          <w:szCs w:val="22"/>
        </w:rPr>
        <w:t xml:space="preserve">murowe </w:t>
      </w:r>
    </w:p>
    <w:p w14:paraId="651D5515" w14:textId="77777777"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45262520-2 Roboty </w:t>
      </w:r>
      <w:r w:rsidR="00B7777C">
        <w:rPr>
          <w:sz w:val="22"/>
          <w:szCs w:val="22"/>
        </w:rPr>
        <w:t>murowe</w:t>
      </w:r>
    </w:p>
    <w:p w14:paraId="3155F4B3" w14:textId="77777777"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45410000-4 Tynkowanie </w:t>
      </w:r>
    </w:p>
    <w:p w14:paraId="49994A59" w14:textId="77777777" w:rsidR="001133CF" w:rsidRPr="001133CF" w:rsidRDefault="001133CF" w:rsidP="001133CF">
      <w:pPr>
        <w:ind w:left="851" w:hanging="142"/>
        <w:rPr>
          <w:sz w:val="22"/>
          <w:szCs w:val="22"/>
        </w:rPr>
      </w:pPr>
      <w:r w:rsidRPr="001133CF">
        <w:rPr>
          <w:sz w:val="22"/>
          <w:szCs w:val="22"/>
        </w:rPr>
        <w:t xml:space="preserve">45442100-8 Roboty malarskie </w:t>
      </w:r>
    </w:p>
    <w:p w14:paraId="18C61193" w14:textId="77777777" w:rsidR="001133CF" w:rsidRDefault="001133CF" w:rsidP="001133CF">
      <w:pPr>
        <w:autoSpaceDE w:val="0"/>
        <w:autoSpaceDN w:val="0"/>
        <w:adjustRightInd w:val="0"/>
        <w:ind w:left="851" w:right="-1134" w:hanging="142"/>
        <w:rPr>
          <w:sz w:val="22"/>
          <w:szCs w:val="22"/>
        </w:rPr>
      </w:pPr>
      <w:r w:rsidRPr="001133CF">
        <w:rPr>
          <w:sz w:val="22"/>
          <w:szCs w:val="22"/>
        </w:rPr>
        <w:t xml:space="preserve">45430000-0 </w:t>
      </w:r>
      <w:r w:rsidR="009F0421">
        <w:rPr>
          <w:sz w:val="22"/>
          <w:szCs w:val="22"/>
        </w:rPr>
        <w:t>Pokrywanie podłóg i ścian</w:t>
      </w:r>
    </w:p>
    <w:p w14:paraId="2EA7BACD" w14:textId="77777777" w:rsidR="00E34D1B" w:rsidRDefault="00E34D1B" w:rsidP="001133CF">
      <w:pPr>
        <w:autoSpaceDE w:val="0"/>
        <w:autoSpaceDN w:val="0"/>
        <w:adjustRightInd w:val="0"/>
        <w:ind w:left="851" w:right="-1134" w:hanging="142"/>
        <w:rPr>
          <w:sz w:val="22"/>
          <w:szCs w:val="22"/>
        </w:rPr>
      </w:pPr>
    </w:p>
    <w:p w14:paraId="08CC80D2" w14:textId="77777777" w:rsidR="00E34D1B" w:rsidRPr="001133CF" w:rsidRDefault="00E34D1B" w:rsidP="001133CF">
      <w:pPr>
        <w:autoSpaceDE w:val="0"/>
        <w:autoSpaceDN w:val="0"/>
        <w:adjustRightInd w:val="0"/>
        <w:ind w:left="851" w:right="-1134" w:hanging="142"/>
        <w:rPr>
          <w:sz w:val="22"/>
          <w:szCs w:val="22"/>
        </w:rPr>
      </w:pPr>
    </w:p>
    <w:p w14:paraId="019CF4B2" w14:textId="77777777"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45421131-1 Instalowanie drzwi </w:t>
      </w:r>
    </w:p>
    <w:p w14:paraId="7D63FE4B" w14:textId="77777777"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45332400-7 Roboty </w:t>
      </w:r>
      <w:r w:rsidR="00BD4D3D">
        <w:rPr>
          <w:sz w:val="22"/>
          <w:szCs w:val="22"/>
        </w:rPr>
        <w:t xml:space="preserve">instalacyjne </w:t>
      </w:r>
      <w:r w:rsidRPr="001133CF">
        <w:rPr>
          <w:sz w:val="22"/>
          <w:szCs w:val="22"/>
        </w:rPr>
        <w:t xml:space="preserve">w zakresie </w:t>
      </w:r>
      <w:r w:rsidR="00BD4D3D">
        <w:rPr>
          <w:sz w:val="22"/>
          <w:szCs w:val="22"/>
        </w:rPr>
        <w:t xml:space="preserve">urządzeń </w:t>
      </w:r>
      <w:r w:rsidRPr="001133CF">
        <w:rPr>
          <w:sz w:val="22"/>
          <w:szCs w:val="22"/>
        </w:rPr>
        <w:t xml:space="preserve">sanitarnych </w:t>
      </w:r>
    </w:p>
    <w:p w14:paraId="001F74D8" w14:textId="77777777" w:rsidR="001133CF" w:rsidRPr="001133CF" w:rsidRDefault="001133CF" w:rsidP="001133CF">
      <w:pPr>
        <w:ind w:left="851" w:hanging="142"/>
        <w:rPr>
          <w:sz w:val="22"/>
          <w:szCs w:val="22"/>
        </w:rPr>
      </w:pPr>
      <w:r w:rsidRPr="001133CF">
        <w:rPr>
          <w:sz w:val="22"/>
          <w:szCs w:val="22"/>
        </w:rPr>
        <w:t xml:space="preserve">45310000-3Roboty </w:t>
      </w:r>
      <w:r w:rsidR="00900CC8">
        <w:rPr>
          <w:sz w:val="22"/>
          <w:szCs w:val="22"/>
        </w:rPr>
        <w:t>instalacyjne elektryczne</w:t>
      </w:r>
    </w:p>
    <w:p w14:paraId="51D22935" w14:textId="77777777" w:rsidR="001133CF" w:rsidRPr="001133CF" w:rsidRDefault="001133CF" w:rsidP="001133CF">
      <w:pPr>
        <w:autoSpaceDE w:val="0"/>
        <w:autoSpaceDN w:val="0"/>
        <w:adjustRightInd w:val="0"/>
        <w:ind w:left="851" w:right="-1134" w:hanging="142"/>
        <w:rPr>
          <w:sz w:val="22"/>
          <w:szCs w:val="22"/>
        </w:rPr>
      </w:pPr>
      <w:r w:rsidRPr="001133CF">
        <w:rPr>
          <w:sz w:val="22"/>
          <w:szCs w:val="22"/>
        </w:rPr>
        <w:t>45111000-8 Roboty</w:t>
      </w:r>
      <w:r w:rsidR="0015061D">
        <w:rPr>
          <w:sz w:val="22"/>
          <w:szCs w:val="22"/>
        </w:rPr>
        <w:t xml:space="preserve"> w zakresie burzenia, roboty</w:t>
      </w:r>
      <w:r w:rsidRPr="001133CF">
        <w:rPr>
          <w:sz w:val="22"/>
          <w:szCs w:val="22"/>
        </w:rPr>
        <w:t xml:space="preserve"> ziemne </w:t>
      </w:r>
    </w:p>
    <w:p w14:paraId="04804EDC" w14:textId="77777777" w:rsidR="001133CF" w:rsidRPr="001133CF" w:rsidRDefault="001133CF" w:rsidP="001133CF">
      <w:pPr>
        <w:autoSpaceDE w:val="0"/>
        <w:autoSpaceDN w:val="0"/>
        <w:adjustRightInd w:val="0"/>
        <w:ind w:left="851" w:right="-1134" w:hanging="142"/>
        <w:rPr>
          <w:sz w:val="22"/>
          <w:szCs w:val="22"/>
        </w:rPr>
      </w:pPr>
      <w:r w:rsidRPr="001133CF">
        <w:rPr>
          <w:sz w:val="22"/>
          <w:szCs w:val="22"/>
        </w:rPr>
        <w:t xml:space="preserve">45320000-6 Roboty izolacyjne </w:t>
      </w:r>
    </w:p>
    <w:p w14:paraId="495DFE07" w14:textId="77777777" w:rsidR="00BE245A" w:rsidRPr="00627F18" w:rsidRDefault="00D22B1A" w:rsidP="007B7C06">
      <w:pPr>
        <w:pStyle w:val="Tekstpodstawowy3"/>
        <w:spacing w:before="0"/>
        <w:ind w:left="709" w:hanging="709"/>
        <w:rPr>
          <w:i w:val="0"/>
          <w:iCs w:val="0"/>
        </w:rPr>
      </w:pPr>
      <w:r w:rsidRPr="00627F18">
        <w:rPr>
          <w:bCs/>
          <w:i w:val="0"/>
          <w:iCs w:val="0"/>
        </w:rPr>
        <w:t>5.</w:t>
      </w:r>
      <w:r w:rsidR="00CC091B">
        <w:rPr>
          <w:bCs/>
          <w:i w:val="0"/>
          <w:iCs w:val="0"/>
        </w:rPr>
        <w:t>2</w:t>
      </w:r>
      <w:r w:rsidR="00C12D7E" w:rsidRPr="00627F18">
        <w:rPr>
          <w:bCs/>
          <w:i w:val="0"/>
          <w:iCs w:val="0"/>
        </w:rPr>
        <w:t>.</w:t>
      </w:r>
      <w:r w:rsidR="00C12D7E" w:rsidRPr="00627F18">
        <w:rPr>
          <w:bCs/>
          <w:i w:val="0"/>
          <w:iCs w:val="0"/>
        </w:rPr>
        <w:tab/>
      </w:r>
      <w:r w:rsidR="00BE245A" w:rsidRPr="00627F18">
        <w:rPr>
          <w:bCs/>
          <w:i w:val="0"/>
          <w:iCs w:val="0"/>
        </w:rPr>
        <w:t>Zamawiający nie dopuszcza</w:t>
      </w:r>
      <w:r w:rsidR="00BE245A" w:rsidRPr="00627F18">
        <w:rPr>
          <w:i w:val="0"/>
          <w:iCs w:val="0"/>
        </w:rPr>
        <w:t xml:space="preserve"> składania ofert wariantowych.</w:t>
      </w:r>
    </w:p>
    <w:p w14:paraId="35E71D8C" w14:textId="77777777" w:rsidR="00C12D7E" w:rsidRPr="00295E3A" w:rsidRDefault="00D22B1A" w:rsidP="009D07D9">
      <w:pPr>
        <w:pStyle w:val="Tekstpodstawowy3"/>
        <w:spacing w:before="0"/>
        <w:ind w:left="709" w:hanging="709"/>
        <w:rPr>
          <w:i w:val="0"/>
          <w:iCs w:val="0"/>
        </w:rPr>
      </w:pPr>
      <w:r w:rsidRPr="00627F18">
        <w:rPr>
          <w:i w:val="0"/>
          <w:iCs w:val="0"/>
        </w:rPr>
        <w:t>5.</w:t>
      </w:r>
      <w:r w:rsidR="00CC091B">
        <w:rPr>
          <w:i w:val="0"/>
          <w:iCs w:val="0"/>
        </w:rPr>
        <w:t>3</w:t>
      </w:r>
      <w:r w:rsidRPr="00627F18">
        <w:rPr>
          <w:i w:val="0"/>
          <w:iCs w:val="0"/>
        </w:rPr>
        <w:t>.</w:t>
      </w:r>
      <w:r w:rsidRPr="00627F18">
        <w:rPr>
          <w:i w:val="0"/>
          <w:iCs w:val="0"/>
        </w:rPr>
        <w:tab/>
      </w:r>
      <w:r w:rsidR="00072546" w:rsidRPr="00627F18">
        <w:rPr>
          <w:i w:val="0"/>
          <w:iCs w:val="0"/>
        </w:rPr>
        <w:t>Tam, gdzie w SWZ zostały wskazane znaki towarowe, patenty, pochodzenie, źródło lub szczególny proces, który charakteryzuje produkty lub usługi dostarczane przez konkretnego wykonawcę produktów, ewentualnie normy, oceny techniczne, specyfikacje tech</w:t>
      </w:r>
      <w:r w:rsidR="00072546" w:rsidRPr="00295E3A">
        <w:rPr>
          <w:i w:val="0"/>
          <w:iCs w:val="0"/>
        </w:rPr>
        <w:t>niczne lub systemy referencji technicznych, Zamawiający dopuszcza oferowanie produktów lub rozwiązań równoważnych, tj. zapewniających uzyskanie parametrów technicznych, użytkowych oraz eksploatacyjnych nie gorszych od określonych w SWZ</w:t>
      </w:r>
      <w:r w:rsidR="00805DAA" w:rsidRPr="00295E3A">
        <w:rPr>
          <w:i w:val="0"/>
          <w:iCs w:val="0"/>
        </w:rPr>
        <w:t>,</w:t>
      </w:r>
      <w:r w:rsidR="00072546" w:rsidRPr="00295E3A">
        <w:rPr>
          <w:i w:val="0"/>
          <w:iCs w:val="0"/>
        </w:rPr>
        <w:t xml:space="preserve"> a Wykonawca, który zaoferuje rozwiązania równoważne wykaże w ofercie, że spełniają one wymagania określone przez </w:t>
      </w:r>
      <w:r w:rsidR="00072546" w:rsidRPr="00295E3A">
        <w:rPr>
          <w:i w:val="0"/>
          <w:iCs w:val="0"/>
          <w:color w:val="000000" w:themeColor="text1"/>
        </w:rPr>
        <w:t>Zamawiającego</w:t>
      </w:r>
      <w:r w:rsidR="00090002" w:rsidRPr="00295E3A">
        <w:rPr>
          <w:i w:val="0"/>
          <w:iCs w:val="0"/>
          <w:color w:val="000000" w:themeColor="text1"/>
        </w:rPr>
        <w:t xml:space="preserve"> w </w:t>
      </w:r>
      <w:r w:rsidR="00881976" w:rsidRPr="00295E3A">
        <w:rPr>
          <w:i w:val="0"/>
          <w:iCs w:val="0"/>
          <w:color w:val="000000" w:themeColor="text1"/>
        </w:rPr>
        <w:t xml:space="preserve">Specyfikacji Technicznej Wykonania i Odbioru </w:t>
      </w:r>
      <w:r w:rsidR="00A54476" w:rsidRPr="00295E3A">
        <w:rPr>
          <w:i w:val="0"/>
          <w:iCs w:val="0"/>
          <w:color w:val="000000" w:themeColor="text1"/>
        </w:rPr>
        <w:t>R</w:t>
      </w:r>
      <w:r w:rsidR="00881976" w:rsidRPr="00295E3A">
        <w:rPr>
          <w:i w:val="0"/>
          <w:iCs w:val="0"/>
          <w:color w:val="000000" w:themeColor="text1"/>
        </w:rPr>
        <w:t xml:space="preserve">obót </w:t>
      </w:r>
      <w:r w:rsidR="00A54476" w:rsidRPr="00295E3A">
        <w:rPr>
          <w:i w:val="0"/>
          <w:iCs w:val="0"/>
          <w:color w:val="000000" w:themeColor="text1"/>
        </w:rPr>
        <w:t>B</w:t>
      </w:r>
      <w:r w:rsidR="00881976" w:rsidRPr="00295E3A">
        <w:rPr>
          <w:i w:val="0"/>
          <w:iCs w:val="0"/>
          <w:color w:val="000000" w:themeColor="text1"/>
        </w:rPr>
        <w:t xml:space="preserve">udowlanych zawierającej kryteria równoważności. </w:t>
      </w:r>
    </w:p>
    <w:p w14:paraId="7E6556E0" w14:textId="77777777" w:rsidR="00AA4843" w:rsidRPr="00C148EC" w:rsidRDefault="00D22B1A" w:rsidP="00840F42">
      <w:pPr>
        <w:ind w:left="708" w:hanging="708"/>
        <w:jc w:val="both"/>
        <w:rPr>
          <w:color w:val="FF0000"/>
        </w:rPr>
      </w:pPr>
      <w:r w:rsidRPr="00FA4A20">
        <w:t>5.</w:t>
      </w:r>
      <w:r w:rsidR="00CC091B" w:rsidRPr="00FA4A20">
        <w:t>4</w:t>
      </w:r>
      <w:r w:rsidR="003601EA" w:rsidRPr="00FA4A20">
        <w:t xml:space="preserve">. </w:t>
      </w:r>
      <w:r w:rsidR="00AA4843" w:rsidRPr="00FA4A20">
        <w:tab/>
      </w:r>
      <w:r w:rsidR="00896EF8" w:rsidRPr="00FA4A20">
        <w:t xml:space="preserve">Zamawiający </w:t>
      </w:r>
      <w:r w:rsidR="00896EF8" w:rsidRPr="00FA4A20">
        <w:rPr>
          <w:bCs/>
        </w:rPr>
        <w:t>przewiduje</w:t>
      </w:r>
      <w:r w:rsidR="00896EF8" w:rsidRPr="00FA4A20">
        <w:t xml:space="preserve"> udzielenie zamówień, o których mowa w art. 214 ust. 1 pkt 7 ustawy Pzp, polegających na powtórzeniu robót podobnych w szczególności wykonanie zwiększonego zakresu </w:t>
      </w:r>
      <w:r w:rsidR="001D5B27" w:rsidRPr="00FA4A20">
        <w:t>prac remontowych</w:t>
      </w:r>
      <w:r w:rsidR="00896EF8" w:rsidRPr="00FA4A20">
        <w:t xml:space="preserve"> i instalacyjnych w strefie modernizowanych</w:t>
      </w:r>
      <w:r w:rsidR="00887779" w:rsidRPr="00FA4A20">
        <w:t xml:space="preserve"> i sąsiadujących pomieszczeń</w:t>
      </w:r>
      <w:r w:rsidR="00B60AD0" w:rsidRPr="00FA4A20">
        <w:t xml:space="preserve"> oraz robót związanych z włączeniem nowych instalacji sanitarnych i elektroenergetycznych w infrastrukturę techniczną obiektu</w:t>
      </w:r>
      <w:r w:rsidR="00896EF8" w:rsidRPr="00FA4A20">
        <w:t xml:space="preserve"> o przewidywanej</w:t>
      </w:r>
      <w:r w:rsidR="00634997" w:rsidRPr="00FA4A20">
        <w:t xml:space="preserve"> wstępnej wartości szacunkowej </w:t>
      </w:r>
      <w:r w:rsidR="004C3EE3" w:rsidRPr="00F94D41">
        <w:t>do 15% wartości zamówienia podstawowego</w:t>
      </w:r>
      <w:r w:rsidR="00896EF8" w:rsidRPr="00FA4A20">
        <w:t xml:space="preserve"> na warunkach umownych zbliżonych do obowiązujących w niniejszym postępowaniu, w przypadku gdy</w:t>
      </w:r>
      <w:r w:rsidR="00896EF8" w:rsidRPr="00887779">
        <w:t xml:space="preserve"> wykonanie tych robót będzie uzasadnione i możliwe w ramach posiadanych środków</w:t>
      </w:r>
      <w:r w:rsidR="00896EF8" w:rsidRPr="00C148EC">
        <w:rPr>
          <w:color w:val="FF0000"/>
        </w:rPr>
        <w:t xml:space="preserve">.  </w:t>
      </w:r>
    </w:p>
    <w:p w14:paraId="10C2D979" w14:textId="77777777" w:rsidR="00280C88" w:rsidRPr="00295E3A" w:rsidRDefault="00D22B1A" w:rsidP="009D07D9">
      <w:pPr>
        <w:ind w:left="708" w:hanging="708"/>
        <w:jc w:val="both"/>
      </w:pPr>
      <w:r w:rsidRPr="00295E3A">
        <w:t>5.</w:t>
      </w:r>
      <w:r w:rsidR="00CC091B">
        <w:t>5</w:t>
      </w:r>
      <w:r w:rsidR="00376170" w:rsidRPr="00295E3A">
        <w:t>.</w:t>
      </w:r>
      <w:r w:rsidR="00376170" w:rsidRPr="00295E3A">
        <w:tab/>
        <w:t xml:space="preserve">Szczegółowo przedmiot zamówienia </w:t>
      </w:r>
      <w:r w:rsidR="00F605DE" w:rsidRPr="00295E3A">
        <w:t xml:space="preserve">opisany </w:t>
      </w:r>
      <w:r w:rsidR="00376170" w:rsidRPr="00295E3A">
        <w:t>został w Tomie I</w:t>
      </w:r>
      <w:r w:rsidR="005D0C58" w:rsidRPr="00295E3A">
        <w:t>II</w:t>
      </w:r>
      <w:r w:rsidR="005B427B" w:rsidRPr="00295E3A">
        <w:t xml:space="preserve">i IV </w:t>
      </w:r>
      <w:r w:rsidR="00D007FF" w:rsidRPr="00295E3A">
        <w:t>SWZ</w:t>
      </w:r>
      <w:r w:rsidR="001A6454" w:rsidRPr="00295E3A">
        <w:t xml:space="preserve">, a warunki jego realizacji w Tomie </w:t>
      </w:r>
      <w:r w:rsidR="001A6454" w:rsidRPr="001133CF">
        <w:t>II SWZ</w:t>
      </w:r>
      <w:r w:rsidR="00D007FF" w:rsidRPr="001133CF">
        <w:t>.</w:t>
      </w:r>
    </w:p>
    <w:p w14:paraId="1E1DA172" w14:textId="77777777" w:rsidR="00032872" w:rsidRPr="00295E3A" w:rsidRDefault="00032872" w:rsidP="009D07D9">
      <w:pPr>
        <w:ind w:left="708" w:hanging="708"/>
        <w:jc w:val="both"/>
        <w:rPr>
          <w:bCs/>
        </w:rPr>
      </w:pPr>
      <w:r w:rsidRPr="00295E3A">
        <w:t>5.</w:t>
      </w:r>
      <w:r w:rsidR="00CC091B">
        <w:t>6</w:t>
      </w:r>
      <w:r w:rsidRPr="00295E3A">
        <w:t>.</w:t>
      </w:r>
      <w:r w:rsidRPr="00295E3A">
        <w:tab/>
      </w:r>
      <w:r w:rsidR="00072546" w:rsidRPr="00295E3A">
        <w:t xml:space="preserve">Zamawiający wymaga zatrudnienia na podstawie </w:t>
      </w:r>
      <w:r w:rsidR="00072546" w:rsidRPr="00295E3A">
        <w:rPr>
          <w:bCs/>
        </w:rPr>
        <w:t xml:space="preserve">umowy o pracę osób zatrudnionych </w:t>
      </w:r>
      <w:r w:rsidR="000D49E1" w:rsidRPr="00295E3A">
        <w:rPr>
          <w:bCs/>
        </w:rPr>
        <w:br/>
      </w:r>
      <w:r w:rsidR="00072546" w:rsidRPr="00295E3A">
        <w:rPr>
          <w:bCs/>
        </w:rPr>
        <w:t>na stanowiskach robotniczych wykonujących prace</w:t>
      </w:r>
      <w:r w:rsidR="004C3EE3">
        <w:rPr>
          <w:bCs/>
        </w:rPr>
        <w:t xml:space="preserve"> </w:t>
      </w:r>
      <w:r w:rsidR="004C3EE3">
        <w:rPr>
          <w:bCs/>
          <w:color w:val="000000" w:themeColor="text1"/>
        </w:rPr>
        <w:t>remontowe</w:t>
      </w:r>
      <w:r w:rsidR="006B684E" w:rsidRPr="00295E3A">
        <w:rPr>
          <w:bCs/>
          <w:color w:val="000000" w:themeColor="text1"/>
        </w:rPr>
        <w:t>,</w:t>
      </w:r>
      <w:r w:rsidR="004C3EE3">
        <w:rPr>
          <w:bCs/>
          <w:color w:val="000000" w:themeColor="text1"/>
        </w:rPr>
        <w:t xml:space="preserve"> </w:t>
      </w:r>
      <w:r w:rsidR="00072546" w:rsidRPr="00295E3A">
        <w:rPr>
          <w:bCs/>
          <w:color w:val="000000" w:themeColor="text1"/>
        </w:rPr>
        <w:t>roboty instalacyjne elektryczne</w:t>
      </w:r>
      <w:r w:rsidR="006B684E" w:rsidRPr="00295E3A">
        <w:rPr>
          <w:bCs/>
          <w:color w:val="000000" w:themeColor="text1"/>
        </w:rPr>
        <w:t>, roboty instalacyjne sanitarne</w:t>
      </w:r>
      <w:r w:rsidR="00634997">
        <w:rPr>
          <w:bCs/>
          <w:color w:val="000000" w:themeColor="text1"/>
        </w:rPr>
        <w:t xml:space="preserve">. </w:t>
      </w:r>
      <w:r w:rsidR="00072546" w:rsidRPr="00295E3A">
        <w:rPr>
          <w:bCs/>
        </w:rPr>
        <w:t>Zatrudnienie weryfikowane będzie zgodnie z zapisami warunków realizacji zamówienia opisanych w Tomie II SWZ.</w:t>
      </w:r>
    </w:p>
    <w:p w14:paraId="71C74583" w14:textId="77777777" w:rsidR="00280C88" w:rsidRPr="00295E3A" w:rsidRDefault="005B427B" w:rsidP="00E9210A">
      <w:pPr>
        <w:ind w:left="708" w:hanging="708"/>
        <w:jc w:val="both"/>
        <w:rPr>
          <w:color w:val="000000" w:themeColor="text1"/>
        </w:rPr>
      </w:pPr>
      <w:r w:rsidRPr="00295E3A">
        <w:rPr>
          <w:bCs/>
          <w:color w:val="000000" w:themeColor="text1"/>
        </w:rPr>
        <w:t>5.</w:t>
      </w:r>
      <w:r w:rsidR="00CC091B">
        <w:rPr>
          <w:bCs/>
          <w:color w:val="000000" w:themeColor="text1"/>
        </w:rPr>
        <w:t>7</w:t>
      </w:r>
      <w:r w:rsidRPr="00295E3A">
        <w:rPr>
          <w:bCs/>
          <w:color w:val="000000" w:themeColor="text1"/>
        </w:rPr>
        <w:t xml:space="preserve">. </w:t>
      </w:r>
      <w:r w:rsidRPr="00295E3A">
        <w:rPr>
          <w:bCs/>
          <w:color w:val="000000" w:themeColor="text1"/>
        </w:rPr>
        <w:tab/>
      </w:r>
      <w:r w:rsidRPr="00295E3A">
        <w:rPr>
          <w:color w:val="000000" w:themeColor="text1"/>
        </w:rPr>
        <w:t xml:space="preserve">Zamawiający </w:t>
      </w:r>
      <w:r w:rsidRPr="00295E3A">
        <w:rPr>
          <w:bCs/>
          <w:color w:val="000000" w:themeColor="text1"/>
        </w:rPr>
        <w:t>nie zastrzega</w:t>
      </w:r>
      <w:r w:rsidRPr="00295E3A">
        <w:rPr>
          <w:color w:val="000000" w:themeColor="text1"/>
        </w:rPr>
        <w:t xml:space="preserve"> osobiste</w:t>
      </w:r>
      <w:r w:rsidR="00554EF9" w:rsidRPr="00295E3A">
        <w:rPr>
          <w:color w:val="000000" w:themeColor="text1"/>
        </w:rPr>
        <w:t>go</w:t>
      </w:r>
      <w:r w:rsidRPr="00295E3A">
        <w:rPr>
          <w:color w:val="000000" w:themeColor="text1"/>
        </w:rPr>
        <w:t xml:space="preserve"> wykonani</w:t>
      </w:r>
      <w:r w:rsidR="00554EF9" w:rsidRPr="00295E3A">
        <w:rPr>
          <w:color w:val="000000" w:themeColor="text1"/>
        </w:rPr>
        <w:t>a</w:t>
      </w:r>
      <w:r w:rsidRPr="00295E3A">
        <w:rPr>
          <w:color w:val="000000" w:themeColor="text1"/>
        </w:rPr>
        <w:t xml:space="preserve"> przez wykonawcę kluczowych zadań</w:t>
      </w:r>
      <w:r w:rsidR="00554EF9" w:rsidRPr="00295E3A">
        <w:rPr>
          <w:color w:val="000000" w:themeColor="text1"/>
        </w:rPr>
        <w:t>.</w:t>
      </w:r>
    </w:p>
    <w:p w14:paraId="04C2AE27" w14:textId="77777777" w:rsidR="00887779" w:rsidRPr="00EB32BD" w:rsidRDefault="000278DC" w:rsidP="00887779">
      <w:pPr>
        <w:ind w:left="705" w:hanging="705"/>
        <w:jc w:val="both"/>
        <w:textAlignment w:val="top"/>
      </w:pPr>
      <w:r w:rsidRPr="00170904">
        <w:t>5.</w:t>
      </w:r>
      <w:r w:rsidR="00CC091B">
        <w:t>8.</w:t>
      </w:r>
      <w:r w:rsidRPr="00170904">
        <w:tab/>
        <w:t>Zamawiający przewiduje możliwość przeprowadzenia przez Wykonawcę wizji lokalnej lub sprawdzenia przez niego dokumentów niezbędnych do realizacji zamówienia, o których mowa w art. 131 ust. 2 ustawy Pzp, ale nie wymaga złożenia oferty po odbyciu wizji lokalnej lub sprawdzeniu tych dokumentów.</w:t>
      </w:r>
    </w:p>
    <w:p w14:paraId="3B9FAF83" w14:textId="77777777" w:rsidR="00846867" w:rsidRPr="00EB32BD" w:rsidRDefault="00846867" w:rsidP="00896EF8">
      <w:pPr>
        <w:ind w:left="705" w:hanging="705"/>
        <w:jc w:val="both"/>
        <w:textAlignment w:val="top"/>
      </w:pPr>
    </w:p>
    <w:p w14:paraId="781D07E8" w14:textId="77777777" w:rsidR="00BE245A" w:rsidRPr="00295E3A" w:rsidRDefault="00BE245A" w:rsidP="009D07D9">
      <w:pPr>
        <w:rPr>
          <w:b/>
          <w:bCs/>
        </w:rPr>
      </w:pPr>
      <w:r w:rsidRPr="00295E3A">
        <w:rPr>
          <w:b/>
          <w:bCs/>
        </w:rPr>
        <w:t xml:space="preserve">6. </w:t>
      </w:r>
      <w:r w:rsidR="008E5485" w:rsidRPr="00295E3A">
        <w:rPr>
          <w:b/>
          <w:bCs/>
        </w:rPr>
        <w:tab/>
      </w:r>
      <w:r w:rsidR="00D007FF" w:rsidRPr="00295E3A">
        <w:rPr>
          <w:b/>
          <w:bCs/>
        </w:rPr>
        <w:t>TERMIN REALIZACJI ZAMÓWIENIA</w:t>
      </w:r>
    </w:p>
    <w:p w14:paraId="0CC54EE3" w14:textId="0C0CC46F" w:rsidR="00D22B1A" w:rsidRPr="00295E3A" w:rsidRDefault="000106AE" w:rsidP="007F7927">
      <w:pPr>
        <w:ind w:left="709"/>
        <w:jc w:val="both"/>
        <w:rPr>
          <w:b/>
          <w:bCs/>
        </w:rPr>
      </w:pPr>
      <w:r w:rsidRPr="00295E3A">
        <w:t>Zamawiający wymaga, aby przedmiot zamówienia był realizowany w termin</w:t>
      </w:r>
      <w:r w:rsidR="001A6454" w:rsidRPr="00295E3A">
        <w:t>ie</w:t>
      </w:r>
      <w:r w:rsidRPr="001B2928">
        <w:t>:</w:t>
      </w:r>
      <w:r w:rsidR="00B81DCB">
        <w:t xml:space="preserve"> </w:t>
      </w:r>
      <w:r w:rsidR="00D01953">
        <w:t>do dnia 15/12/202</w:t>
      </w:r>
      <w:r w:rsidR="00D01953" w:rsidRPr="00CE4B09">
        <w:t>3</w:t>
      </w:r>
      <w:r w:rsidR="0075203B" w:rsidRPr="0075203B">
        <w:rPr>
          <w:bCs/>
        </w:rPr>
        <w:t>.</w:t>
      </w:r>
    </w:p>
    <w:p w14:paraId="08701AD5" w14:textId="77777777" w:rsidR="000A21C9" w:rsidRPr="00295E3A" w:rsidRDefault="000A21C9" w:rsidP="007F7927">
      <w:pPr>
        <w:ind w:left="709"/>
        <w:jc w:val="both"/>
        <w:rPr>
          <w:b/>
          <w:bCs/>
        </w:rPr>
      </w:pPr>
    </w:p>
    <w:p w14:paraId="4FC211FA" w14:textId="77777777" w:rsidR="00D22B1A" w:rsidRPr="00295E3A" w:rsidRDefault="00D22B1A" w:rsidP="009D07D9">
      <w:pPr>
        <w:ind w:left="720" w:hanging="720"/>
        <w:jc w:val="both"/>
        <w:rPr>
          <w:b/>
        </w:rPr>
      </w:pPr>
      <w:r w:rsidRPr="00295E3A">
        <w:rPr>
          <w:b/>
        </w:rPr>
        <w:t xml:space="preserve">7. </w:t>
      </w:r>
      <w:r w:rsidRPr="00295E3A">
        <w:rPr>
          <w:b/>
        </w:rPr>
        <w:tab/>
        <w:t>P</w:t>
      </w:r>
      <w:r w:rsidR="001A6454" w:rsidRPr="00295E3A">
        <w:rPr>
          <w:b/>
        </w:rPr>
        <w:t>ODSTAWY</w:t>
      </w:r>
      <w:r w:rsidRPr="00295E3A">
        <w:rPr>
          <w:b/>
        </w:rPr>
        <w:t xml:space="preserve"> WYKLUCZENIA WYKONAWCÓW</w:t>
      </w:r>
    </w:p>
    <w:p w14:paraId="6338914A" w14:textId="77777777" w:rsidR="00B44FB8" w:rsidRPr="00C708CC" w:rsidRDefault="00B44FB8" w:rsidP="00B44FB8">
      <w:pPr>
        <w:pStyle w:val="Tekstpodstawowy2"/>
        <w:spacing w:before="0"/>
        <w:ind w:left="709" w:hanging="709"/>
        <w:rPr>
          <w:b w:val="0"/>
          <w:sz w:val="24"/>
          <w:szCs w:val="24"/>
        </w:rPr>
      </w:pPr>
      <w:r w:rsidRPr="00C708CC">
        <w:rPr>
          <w:b w:val="0"/>
          <w:sz w:val="24"/>
          <w:szCs w:val="24"/>
        </w:rPr>
        <w:t>7.1.</w:t>
      </w:r>
      <w:r w:rsidRPr="00C708CC">
        <w:rPr>
          <w:b w:val="0"/>
          <w:sz w:val="24"/>
          <w:szCs w:val="24"/>
        </w:rPr>
        <w:tab/>
        <w:t>Z postępowania o udzielenie zamówienia wyklucza się Wykonawcę, w stosunku do którego zachodzi którakolwiek z okoliczności, o których mowa w art</w:t>
      </w:r>
      <w:r w:rsidRPr="002D1A88">
        <w:rPr>
          <w:b w:val="0"/>
          <w:sz w:val="24"/>
          <w:szCs w:val="24"/>
        </w:rPr>
        <w:t xml:space="preserve">. 108 ust. 1 </w:t>
      </w:r>
      <w:r w:rsidRPr="00C708CC">
        <w:rPr>
          <w:b w:val="0"/>
          <w:sz w:val="24"/>
          <w:szCs w:val="24"/>
        </w:rPr>
        <w:t>ustawy Pzp.</w:t>
      </w:r>
    </w:p>
    <w:p w14:paraId="0C2AAC30" w14:textId="77777777" w:rsidR="00B44FB8" w:rsidRPr="006B66E3" w:rsidRDefault="00B44FB8" w:rsidP="00B44FB8">
      <w:pPr>
        <w:pStyle w:val="Tekstpodstawowy2"/>
        <w:spacing w:before="0"/>
        <w:ind w:left="709" w:hanging="709"/>
        <w:rPr>
          <w:b w:val="0"/>
          <w:sz w:val="24"/>
          <w:szCs w:val="24"/>
        </w:rPr>
      </w:pPr>
      <w:r w:rsidRPr="00C708CC">
        <w:rPr>
          <w:b w:val="0"/>
          <w:sz w:val="24"/>
          <w:szCs w:val="24"/>
        </w:rPr>
        <w:lastRenderedPageBreak/>
        <w:t>7.2.</w:t>
      </w:r>
      <w:r w:rsidRPr="00C708CC">
        <w:rPr>
          <w:b w:val="0"/>
          <w:sz w:val="24"/>
          <w:szCs w:val="24"/>
        </w:rPr>
        <w:tab/>
        <w:t xml:space="preserve">Dodatkowo Zamawiający wykluczy Wykonawcę, w stosunku do którego zachodzą </w:t>
      </w:r>
      <w:r w:rsidRPr="006B66E3">
        <w:rPr>
          <w:b w:val="0"/>
          <w:sz w:val="24"/>
          <w:szCs w:val="24"/>
        </w:rPr>
        <w:t>okoliczności, o których mowa w art. 109 ust. 1 pkt 4, 5, 8, 10 ustawy Pzp.</w:t>
      </w:r>
    </w:p>
    <w:p w14:paraId="5C1C5AEB" w14:textId="77777777" w:rsidR="00B44FB8" w:rsidRDefault="00B44FB8" w:rsidP="00B44FB8">
      <w:pPr>
        <w:pStyle w:val="Tekstpodstawowy2"/>
        <w:spacing w:before="0"/>
        <w:ind w:left="709" w:hanging="709"/>
        <w:rPr>
          <w:b w:val="0"/>
          <w:sz w:val="24"/>
          <w:szCs w:val="24"/>
        </w:rPr>
      </w:pPr>
      <w:r w:rsidRPr="006B66E3">
        <w:rPr>
          <w:b w:val="0"/>
          <w:sz w:val="24"/>
          <w:szCs w:val="24"/>
        </w:rPr>
        <w:t>7.3.</w:t>
      </w:r>
      <w:r w:rsidRPr="006B66E3">
        <w:rPr>
          <w:b w:val="0"/>
          <w:sz w:val="24"/>
          <w:szCs w:val="24"/>
        </w:rPr>
        <w:tab/>
        <w:t>Dodatkowo Zamawiający wykluczy Wykonawcę w stosunku do którego zachodzą okoliczności, o których mowa w art. 7 ust. 1 ustawy z dnia 13 kwietnia 2022 r. o szczególnych rozwiązaniach w zakresie przeciwdziałania wspieraniu agresji na Ukrainę oraz służących ochronie bezpieczeństwa narodowego (Dz. U. z 2022 r. poz. 835).</w:t>
      </w:r>
    </w:p>
    <w:p w14:paraId="46D8CD07" w14:textId="77777777" w:rsidR="00136A7D" w:rsidRPr="00295E3A" w:rsidRDefault="00136A7D" w:rsidP="009D07D9">
      <w:pPr>
        <w:jc w:val="both"/>
        <w:rPr>
          <w:bCs/>
        </w:rPr>
      </w:pPr>
    </w:p>
    <w:p w14:paraId="063E4F5A" w14:textId="77777777" w:rsidR="00BE245A" w:rsidRPr="00295E3A" w:rsidRDefault="00D22B1A" w:rsidP="009D07D9">
      <w:pPr>
        <w:ind w:left="720" w:hanging="720"/>
        <w:jc w:val="both"/>
        <w:rPr>
          <w:b/>
          <w:bCs/>
        </w:rPr>
      </w:pPr>
      <w:r w:rsidRPr="00295E3A">
        <w:rPr>
          <w:b/>
          <w:bCs/>
        </w:rPr>
        <w:t>8</w:t>
      </w:r>
      <w:r w:rsidR="00BE245A" w:rsidRPr="00295E3A">
        <w:rPr>
          <w:b/>
          <w:bCs/>
        </w:rPr>
        <w:t xml:space="preserve">. </w:t>
      </w:r>
      <w:r w:rsidR="009C7A53" w:rsidRPr="00295E3A">
        <w:rPr>
          <w:b/>
          <w:bCs/>
        </w:rPr>
        <w:tab/>
      </w:r>
      <w:r w:rsidR="00BE245A" w:rsidRPr="00295E3A">
        <w:rPr>
          <w:b/>
          <w:bCs/>
        </w:rPr>
        <w:t xml:space="preserve">WARUNKI UDZIAŁU W POSTĘPOWANIU </w:t>
      </w:r>
    </w:p>
    <w:p w14:paraId="1F76DFF4" w14:textId="77777777" w:rsidR="00E9064C" w:rsidRPr="00295E3A" w:rsidRDefault="0044249F" w:rsidP="009D07D9">
      <w:pPr>
        <w:pStyle w:val="Tekstpodstawowy2"/>
        <w:spacing w:before="0"/>
        <w:ind w:left="709" w:hanging="709"/>
        <w:rPr>
          <w:b w:val="0"/>
          <w:sz w:val="24"/>
          <w:szCs w:val="24"/>
        </w:rPr>
      </w:pPr>
      <w:r w:rsidRPr="0044249F">
        <w:rPr>
          <w:b w:val="0"/>
          <w:bCs w:val="0"/>
        </w:rPr>
        <w:t>8.1.</w:t>
      </w:r>
      <w:r w:rsidR="009C7A53" w:rsidRPr="00295E3A">
        <w:rPr>
          <w:bCs w:val="0"/>
        </w:rPr>
        <w:tab/>
      </w:r>
      <w:r w:rsidR="00E9064C" w:rsidRPr="00295E3A">
        <w:rPr>
          <w:b w:val="0"/>
          <w:sz w:val="24"/>
          <w:szCs w:val="24"/>
        </w:rPr>
        <w:t xml:space="preserve">O udzielenie zamówienia mogą ubiegać się Wykonawcy, którzy spełniają </w:t>
      </w:r>
      <w:r w:rsidR="00A222A3" w:rsidRPr="00295E3A">
        <w:rPr>
          <w:b w:val="0"/>
          <w:sz w:val="24"/>
          <w:szCs w:val="24"/>
        </w:rPr>
        <w:t xml:space="preserve">minimalne </w:t>
      </w:r>
      <w:r w:rsidR="00E9064C" w:rsidRPr="00295E3A">
        <w:rPr>
          <w:b w:val="0"/>
          <w:sz w:val="24"/>
          <w:szCs w:val="24"/>
        </w:rPr>
        <w:t>warunki dotyczące:</w:t>
      </w:r>
    </w:p>
    <w:p w14:paraId="2E7A4638" w14:textId="77777777" w:rsidR="006C1395" w:rsidRPr="00295E3A" w:rsidRDefault="006C1395" w:rsidP="00C758A7">
      <w:pPr>
        <w:pStyle w:val="Tekstpodstawowy2"/>
        <w:numPr>
          <w:ilvl w:val="0"/>
          <w:numId w:val="3"/>
        </w:numPr>
        <w:spacing w:before="0"/>
        <w:rPr>
          <w:b w:val="0"/>
          <w:bCs w:val="0"/>
          <w:sz w:val="24"/>
          <w:szCs w:val="24"/>
        </w:rPr>
      </w:pPr>
      <w:r w:rsidRPr="00295E3A">
        <w:rPr>
          <w:b w:val="0"/>
          <w:bCs w:val="0"/>
          <w:sz w:val="24"/>
          <w:szCs w:val="24"/>
        </w:rPr>
        <w:t xml:space="preserve">zdolności do występowania w obrocie gospodarczym: </w:t>
      </w:r>
    </w:p>
    <w:p w14:paraId="23E49D20" w14:textId="77777777" w:rsidR="00144CB6" w:rsidRPr="00295E3A" w:rsidRDefault="00984418" w:rsidP="009D07D9">
      <w:pPr>
        <w:pStyle w:val="Tekstpodstawowy2"/>
        <w:spacing w:before="0"/>
        <w:ind w:left="993"/>
        <w:rPr>
          <w:b w:val="0"/>
          <w:sz w:val="24"/>
          <w:szCs w:val="24"/>
        </w:rPr>
      </w:pPr>
      <w:r w:rsidRPr="00295E3A">
        <w:rPr>
          <w:color w:val="000000" w:themeColor="text1"/>
          <w:sz w:val="24"/>
          <w:szCs w:val="24"/>
        </w:rPr>
        <w:t xml:space="preserve">Wykonawca musi być podmiotem prawnym, </w:t>
      </w:r>
      <w:r w:rsidRPr="00295E3A">
        <w:rPr>
          <w:sz w:val="24"/>
          <w:szCs w:val="24"/>
        </w:rPr>
        <w:t>prowadzącym działalność gospodarczą lub zawodową we własnym imieniu;</w:t>
      </w:r>
    </w:p>
    <w:p w14:paraId="146C92BE" w14:textId="77777777" w:rsidR="00984418" w:rsidRPr="00B818A3" w:rsidRDefault="00984418" w:rsidP="00C758A7">
      <w:pPr>
        <w:pStyle w:val="Tekstpodstawowy2"/>
        <w:numPr>
          <w:ilvl w:val="0"/>
          <w:numId w:val="3"/>
        </w:numPr>
        <w:spacing w:before="0"/>
        <w:rPr>
          <w:b w:val="0"/>
          <w:color w:val="FF0000"/>
          <w:sz w:val="24"/>
          <w:szCs w:val="24"/>
        </w:rPr>
      </w:pPr>
      <w:r w:rsidRPr="00295E3A">
        <w:rPr>
          <w:b w:val="0"/>
          <w:sz w:val="24"/>
          <w:szCs w:val="24"/>
        </w:rPr>
        <w:t>sytuacji ekonomicznej lub finansowej – warunek ten zostanie spełniony, jeżeli Wykonawca wykaże posiadanie ubezpieczenia od odpowiedzialności cywilnej w zakresie prowadzonej działalności gospodarczej związanej z przedmiotem niniejszego zamówienia, na wartość sumy gwarancyjnej nie mniejsz</w:t>
      </w:r>
      <w:r w:rsidR="004D0124" w:rsidRPr="00295E3A">
        <w:rPr>
          <w:b w:val="0"/>
          <w:sz w:val="24"/>
          <w:szCs w:val="24"/>
        </w:rPr>
        <w:t>ej</w:t>
      </w:r>
      <w:r w:rsidRPr="00295E3A">
        <w:rPr>
          <w:b w:val="0"/>
          <w:sz w:val="24"/>
          <w:szCs w:val="24"/>
        </w:rPr>
        <w:t xml:space="preserve"> niż</w:t>
      </w:r>
      <w:r w:rsidR="00C16A0C">
        <w:rPr>
          <w:b w:val="0"/>
          <w:sz w:val="24"/>
          <w:szCs w:val="24"/>
        </w:rPr>
        <w:t xml:space="preserve"> </w:t>
      </w:r>
      <w:r w:rsidR="0044249F" w:rsidRPr="0044249F">
        <w:rPr>
          <w:sz w:val="24"/>
          <w:szCs w:val="24"/>
        </w:rPr>
        <w:t>3</w:t>
      </w:r>
      <w:r w:rsidR="006369C8" w:rsidRPr="00D01953">
        <w:rPr>
          <w:bCs w:val="0"/>
          <w:sz w:val="24"/>
          <w:szCs w:val="24"/>
        </w:rPr>
        <w:t>0</w:t>
      </w:r>
      <w:r w:rsidR="00C708CC" w:rsidRPr="00D01953">
        <w:rPr>
          <w:bCs w:val="0"/>
          <w:sz w:val="24"/>
          <w:szCs w:val="24"/>
        </w:rPr>
        <w:t>0</w:t>
      </w:r>
      <w:r w:rsidR="004A2BAF" w:rsidRPr="00D01953">
        <w:rPr>
          <w:bCs w:val="0"/>
          <w:sz w:val="24"/>
          <w:szCs w:val="24"/>
        </w:rPr>
        <w:t> </w:t>
      </w:r>
      <w:r w:rsidR="002E1FB0" w:rsidRPr="00D01953">
        <w:rPr>
          <w:bCs w:val="0"/>
          <w:sz w:val="24"/>
          <w:szCs w:val="24"/>
        </w:rPr>
        <w:t>000</w:t>
      </w:r>
      <w:r w:rsidR="004A2BAF" w:rsidRPr="00D01953">
        <w:rPr>
          <w:bCs w:val="0"/>
          <w:sz w:val="24"/>
          <w:szCs w:val="24"/>
        </w:rPr>
        <w:t xml:space="preserve">,00 </w:t>
      </w:r>
      <w:r w:rsidRPr="00D01953">
        <w:rPr>
          <w:bCs w:val="0"/>
          <w:sz w:val="24"/>
          <w:szCs w:val="24"/>
        </w:rPr>
        <w:t>zł</w:t>
      </w:r>
      <w:r w:rsidR="009354B6" w:rsidRPr="00D01953">
        <w:rPr>
          <w:b w:val="0"/>
          <w:sz w:val="24"/>
          <w:szCs w:val="24"/>
        </w:rPr>
        <w:t>;</w:t>
      </w:r>
    </w:p>
    <w:p w14:paraId="24464CC1" w14:textId="77777777" w:rsidR="00984418" w:rsidRPr="00295E3A" w:rsidRDefault="00984418" w:rsidP="00C758A7">
      <w:pPr>
        <w:pStyle w:val="Tekstpodstawowy2"/>
        <w:numPr>
          <w:ilvl w:val="0"/>
          <w:numId w:val="3"/>
        </w:numPr>
        <w:spacing w:before="0"/>
        <w:rPr>
          <w:b w:val="0"/>
          <w:bCs w:val="0"/>
          <w:sz w:val="24"/>
          <w:szCs w:val="24"/>
        </w:rPr>
      </w:pPr>
      <w:r w:rsidRPr="00295E3A">
        <w:rPr>
          <w:b w:val="0"/>
          <w:bCs w:val="0"/>
          <w:sz w:val="24"/>
          <w:szCs w:val="24"/>
        </w:rPr>
        <w:t>zdolności technicznej lub zawodowej - warunek ten zostanie spełniony, jeśli Wykonawca:</w:t>
      </w:r>
    </w:p>
    <w:p w14:paraId="37FB57C3" w14:textId="77777777" w:rsidR="00984418" w:rsidRPr="00295E3A" w:rsidRDefault="00984418" w:rsidP="00C758A7">
      <w:pPr>
        <w:pStyle w:val="Akapitzlist"/>
        <w:numPr>
          <w:ilvl w:val="0"/>
          <w:numId w:val="5"/>
        </w:numPr>
        <w:spacing w:line="240" w:lineRule="auto"/>
        <w:ind w:left="1418" w:hanging="425"/>
        <w:jc w:val="both"/>
        <w:rPr>
          <w:rFonts w:ascii="Times New Roman" w:hAnsi="Times New Roman" w:cs="Times New Roman"/>
          <w:color w:val="000000" w:themeColor="text1"/>
          <w:sz w:val="24"/>
          <w:szCs w:val="24"/>
        </w:rPr>
      </w:pPr>
      <w:r w:rsidRPr="00295E3A">
        <w:rPr>
          <w:rFonts w:ascii="Times New Roman" w:hAnsi="Times New Roman" w:cs="Times New Roman"/>
          <w:color w:val="000000" w:themeColor="text1"/>
          <w:sz w:val="24"/>
          <w:szCs w:val="24"/>
        </w:rPr>
        <w:t>w okresie ostatnich 5 lat przed upływem terminu składania ofert, a jeżeli okres prowadzenia działalności jest kr</w:t>
      </w:r>
      <w:r w:rsidR="009E5A1E">
        <w:rPr>
          <w:rFonts w:ascii="Times New Roman" w:hAnsi="Times New Roman" w:cs="Times New Roman"/>
          <w:color w:val="000000" w:themeColor="text1"/>
          <w:sz w:val="24"/>
          <w:szCs w:val="24"/>
        </w:rPr>
        <w:t xml:space="preserve">ótszy – w tym okresie, wykonał </w:t>
      </w:r>
      <w:r w:rsidR="00CE4B09">
        <w:rPr>
          <w:rFonts w:ascii="Times New Roman" w:hAnsi="Times New Roman" w:cs="Times New Roman"/>
          <w:color w:val="000000" w:themeColor="text1"/>
          <w:sz w:val="24"/>
          <w:szCs w:val="24"/>
        </w:rPr>
        <w:t xml:space="preserve">co najmniej </w:t>
      </w:r>
      <w:r w:rsidR="0044249F" w:rsidRPr="0044249F">
        <w:rPr>
          <w:rFonts w:ascii="Times New Roman" w:hAnsi="Times New Roman" w:cs="Times New Roman"/>
          <w:color w:val="000000" w:themeColor="text1"/>
          <w:sz w:val="24"/>
          <w:szCs w:val="24"/>
        </w:rPr>
        <w:t>2</w:t>
      </w:r>
      <w:r w:rsidRPr="00295E3A">
        <w:rPr>
          <w:rFonts w:ascii="Times New Roman" w:hAnsi="Times New Roman" w:cs="Times New Roman"/>
          <w:color w:val="000000" w:themeColor="text1"/>
          <w:sz w:val="24"/>
          <w:szCs w:val="24"/>
        </w:rPr>
        <w:t xml:space="preserve"> zamówienia finansowo i rodzajowo porównywalne z przedmiotem niniejszego p</w:t>
      </w:r>
      <w:r w:rsidR="007B10DE" w:rsidRPr="00295E3A">
        <w:rPr>
          <w:rFonts w:ascii="Times New Roman" w:hAnsi="Times New Roman" w:cs="Times New Roman"/>
          <w:color w:val="000000" w:themeColor="text1"/>
          <w:sz w:val="24"/>
          <w:szCs w:val="24"/>
        </w:rPr>
        <w:t>ostępowania</w:t>
      </w:r>
      <w:r w:rsidRPr="00295E3A">
        <w:rPr>
          <w:rFonts w:ascii="Times New Roman" w:hAnsi="Times New Roman" w:cs="Times New Roman"/>
          <w:color w:val="000000" w:themeColor="text1"/>
          <w:sz w:val="24"/>
          <w:szCs w:val="24"/>
        </w:rPr>
        <w:t xml:space="preserve">, </w:t>
      </w:r>
    </w:p>
    <w:p w14:paraId="4062B0E7" w14:textId="77777777" w:rsidR="00333E49" w:rsidRPr="00295E3A" w:rsidRDefault="00984418" w:rsidP="00AA1EDD">
      <w:pPr>
        <w:pStyle w:val="Akapitzlist"/>
        <w:spacing w:line="240" w:lineRule="auto"/>
        <w:ind w:left="1560" w:hanging="142"/>
        <w:jc w:val="both"/>
        <w:rPr>
          <w:rFonts w:ascii="Times New Roman" w:hAnsi="Times New Roman" w:cs="Times New Roman"/>
          <w:bCs/>
          <w:color w:val="000000" w:themeColor="text1"/>
          <w:sz w:val="24"/>
          <w:szCs w:val="24"/>
        </w:rPr>
      </w:pPr>
      <w:r w:rsidRPr="00295E3A">
        <w:rPr>
          <w:rFonts w:ascii="Times New Roman" w:hAnsi="Times New Roman" w:cs="Times New Roman"/>
          <w:bCs/>
          <w:color w:val="000000" w:themeColor="text1"/>
          <w:sz w:val="24"/>
          <w:szCs w:val="24"/>
        </w:rPr>
        <w:t xml:space="preserve">- jako zadania porównywalne finansowo Zamawiający kwalifikował będzie wykonanie </w:t>
      </w:r>
      <w:r w:rsidR="000D49E1" w:rsidRPr="00295E3A">
        <w:rPr>
          <w:rFonts w:ascii="Times New Roman" w:hAnsi="Times New Roman" w:cs="Times New Roman"/>
          <w:bCs/>
          <w:color w:val="000000" w:themeColor="text1"/>
          <w:sz w:val="24"/>
          <w:szCs w:val="24"/>
        </w:rPr>
        <w:br/>
      </w:r>
      <w:r w:rsidR="0044249F" w:rsidRPr="0044249F">
        <w:rPr>
          <w:rFonts w:ascii="Times New Roman" w:hAnsi="Times New Roman" w:cs="Times New Roman"/>
          <w:bCs/>
          <w:color w:val="000000" w:themeColor="text1"/>
          <w:sz w:val="24"/>
          <w:szCs w:val="24"/>
        </w:rPr>
        <w:t>2</w:t>
      </w:r>
      <w:r w:rsidRPr="00295E3A">
        <w:rPr>
          <w:rFonts w:ascii="Times New Roman" w:hAnsi="Times New Roman" w:cs="Times New Roman"/>
          <w:bCs/>
          <w:color w:val="000000" w:themeColor="text1"/>
          <w:sz w:val="24"/>
          <w:szCs w:val="24"/>
        </w:rPr>
        <w:t xml:space="preserve"> zamówień, </w:t>
      </w:r>
      <w:r w:rsidR="00A96006" w:rsidRPr="00295E3A">
        <w:rPr>
          <w:rFonts w:ascii="Times New Roman" w:hAnsi="Times New Roman" w:cs="Times New Roman"/>
          <w:bCs/>
          <w:color w:val="000000" w:themeColor="text1"/>
          <w:sz w:val="24"/>
          <w:szCs w:val="24"/>
        </w:rPr>
        <w:t>polegających na wykonaniu robót</w:t>
      </w:r>
      <w:r w:rsidR="000D42DD" w:rsidRPr="00295E3A">
        <w:rPr>
          <w:rFonts w:ascii="Times New Roman" w:hAnsi="Times New Roman" w:cs="Times New Roman"/>
          <w:bCs/>
          <w:color w:val="000000" w:themeColor="text1"/>
          <w:sz w:val="24"/>
          <w:szCs w:val="24"/>
        </w:rPr>
        <w:t xml:space="preserve"> budowlanych o łącznej wartości powyżej </w:t>
      </w:r>
      <w:r w:rsidR="00D01953" w:rsidRPr="00D01953">
        <w:rPr>
          <w:rFonts w:ascii="Times New Roman" w:hAnsi="Times New Roman" w:cs="Times New Roman"/>
          <w:bCs/>
          <w:sz w:val="24"/>
          <w:szCs w:val="24"/>
        </w:rPr>
        <w:t>3</w:t>
      </w:r>
      <w:r w:rsidR="006369C8" w:rsidRPr="00D01953">
        <w:rPr>
          <w:rFonts w:ascii="Times New Roman" w:hAnsi="Times New Roman" w:cs="Times New Roman"/>
          <w:bCs/>
          <w:sz w:val="24"/>
          <w:szCs w:val="24"/>
        </w:rPr>
        <w:t xml:space="preserve">00 000,00 </w:t>
      </w:r>
      <w:r w:rsidR="000D42DD" w:rsidRPr="00D01953">
        <w:rPr>
          <w:rFonts w:ascii="Times New Roman" w:hAnsi="Times New Roman" w:cs="Times New Roman"/>
          <w:bCs/>
          <w:sz w:val="24"/>
          <w:szCs w:val="24"/>
        </w:rPr>
        <w:t xml:space="preserve">zł, w tym jednego z nich o wartości </w:t>
      </w:r>
      <w:r w:rsidR="00F72C81" w:rsidRPr="00D01953">
        <w:rPr>
          <w:rFonts w:ascii="Times New Roman" w:hAnsi="Times New Roman" w:cs="Times New Roman"/>
          <w:bCs/>
          <w:sz w:val="24"/>
          <w:szCs w:val="24"/>
        </w:rPr>
        <w:t>minimum</w:t>
      </w:r>
      <w:r w:rsidR="00D01953" w:rsidRPr="00D01953">
        <w:rPr>
          <w:rFonts w:ascii="Times New Roman" w:hAnsi="Times New Roman" w:cs="Times New Roman"/>
          <w:bCs/>
          <w:sz w:val="24"/>
          <w:szCs w:val="24"/>
        </w:rPr>
        <w:t>1</w:t>
      </w:r>
      <w:r w:rsidR="006369C8" w:rsidRPr="00D01953">
        <w:rPr>
          <w:rFonts w:ascii="Times New Roman" w:hAnsi="Times New Roman" w:cs="Times New Roman"/>
          <w:bCs/>
          <w:sz w:val="24"/>
          <w:szCs w:val="24"/>
        </w:rPr>
        <w:t>00</w:t>
      </w:r>
      <w:r w:rsidR="007B10DE" w:rsidRPr="00D01953">
        <w:rPr>
          <w:rFonts w:ascii="Times New Roman" w:hAnsi="Times New Roman" w:cs="Times New Roman"/>
          <w:bCs/>
          <w:sz w:val="24"/>
          <w:szCs w:val="24"/>
        </w:rPr>
        <w:t> </w:t>
      </w:r>
      <w:r w:rsidR="00C96241" w:rsidRPr="00D01953">
        <w:rPr>
          <w:rFonts w:ascii="Times New Roman" w:hAnsi="Times New Roman" w:cs="Times New Roman"/>
          <w:bCs/>
          <w:sz w:val="24"/>
          <w:szCs w:val="24"/>
        </w:rPr>
        <w:t>000</w:t>
      </w:r>
      <w:r w:rsidR="007B10DE" w:rsidRPr="00D01953">
        <w:rPr>
          <w:rFonts w:ascii="Times New Roman" w:hAnsi="Times New Roman" w:cs="Times New Roman"/>
          <w:bCs/>
          <w:sz w:val="24"/>
          <w:szCs w:val="24"/>
        </w:rPr>
        <w:t>,00</w:t>
      </w:r>
      <w:r w:rsidR="000D42DD" w:rsidRPr="00D01953">
        <w:rPr>
          <w:rFonts w:ascii="Times New Roman" w:hAnsi="Times New Roman" w:cs="Times New Roman"/>
          <w:bCs/>
          <w:sz w:val="24"/>
          <w:szCs w:val="24"/>
        </w:rPr>
        <w:t>zł,  (łącznie z</w:t>
      </w:r>
      <w:r w:rsidR="000D42DD" w:rsidRPr="00D01953">
        <w:rPr>
          <w:rFonts w:ascii="Times New Roman" w:hAnsi="Times New Roman" w:cs="Times New Roman"/>
          <w:bCs/>
          <w:color w:val="000000" w:themeColor="text1"/>
          <w:sz w:val="24"/>
          <w:szCs w:val="24"/>
        </w:rPr>
        <w:t xml:space="preserve"> podatkiem VAT);</w:t>
      </w:r>
    </w:p>
    <w:p w14:paraId="25295853" w14:textId="0FC57A4C" w:rsidR="005A44D0" w:rsidRPr="00A17B87" w:rsidRDefault="00984418" w:rsidP="005A44D0">
      <w:pPr>
        <w:ind w:left="1560" w:hanging="142"/>
        <w:jc w:val="both"/>
        <w:rPr>
          <w:b/>
        </w:rPr>
      </w:pPr>
      <w:r w:rsidRPr="00295E3A">
        <w:rPr>
          <w:bCs/>
          <w:color w:val="000000" w:themeColor="text1"/>
        </w:rPr>
        <w:t xml:space="preserve">- jako zadania porównywalne rodzajowo, tj. pod względem technicznym Zamawiający kwalifikował </w:t>
      </w:r>
      <w:r w:rsidRPr="0003122E">
        <w:rPr>
          <w:bCs/>
        </w:rPr>
        <w:t xml:space="preserve">będzie </w:t>
      </w:r>
      <w:r w:rsidRPr="000D49AA">
        <w:rPr>
          <w:b/>
        </w:rPr>
        <w:t xml:space="preserve">wykonanie </w:t>
      </w:r>
      <w:r w:rsidR="00CE4B09">
        <w:rPr>
          <w:b/>
        </w:rPr>
        <w:t>2</w:t>
      </w:r>
      <w:r w:rsidRPr="000D49AA">
        <w:rPr>
          <w:b/>
        </w:rPr>
        <w:t xml:space="preserve"> zamówień polegających na</w:t>
      </w:r>
      <w:r w:rsidR="00C16A0C">
        <w:rPr>
          <w:b/>
        </w:rPr>
        <w:t xml:space="preserve"> </w:t>
      </w:r>
      <w:r w:rsidR="00033DD7" w:rsidRPr="000D49AA">
        <w:rPr>
          <w:b/>
        </w:rPr>
        <w:t xml:space="preserve">remoncie, </w:t>
      </w:r>
      <w:r w:rsidRPr="000D49AA">
        <w:rPr>
          <w:b/>
        </w:rPr>
        <w:t xml:space="preserve">budowie, przebudowie lub </w:t>
      </w:r>
      <w:r w:rsidR="00A7039C" w:rsidRPr="000D49AA">
        <w:rPr>
          <w:b/>
        </w:rPr>
        <w:t>rozbudowie czynnego</w:t>
      </w:r>
      <w:r w:rsidR="00C708CC" w:rsidRPr="000D49AA">
        <w:rPr>
          <w:b/>
        </w:rPr>
        <w:t xml:space="preserve"> budynku użyteczności publicznej</w:t>
      </w:r>
      <w:r w:rsidR="00AB2E67" w:rsidRPr="000D49AA">
        <w:rPr>
          <w:b/>
        </w:rPr>
        <w:t xml:space="preserve"> lub budynku zamieszkania zbiorowego</w:t>
      </w:r>
    </w:p>
    <w:p w14:paraId="3E2E29CA" w14:textId="77777777" w:rsidR="00984418" w:rsidRPr="00B818A3" w:rsidRDefault="009E5A1E" w:rsidP="00B818A3">
      <w:pPr>
        <w:ind w:left="1560" w:hanging="142"/>
        <w:jc w:val="both"/>
        <w:rPr>
          <w:b/>
          <w:color w:val="FF0000"/>
        </w:rPr>
      </w:pPr>
      <w:r>
        <w:rPr>
          <w:b/>
        </w:rPr>
        <w:t xml:space="preserve">Zamawiający rozumie </w:t>
      </w:r>
      <w:r w:rsidRPr="00CE4B09">
        <w:rPr>
          <w:b/>
        </w:rPr>
        <w:t xml:space="preserve">te </w:t>
      </w:r>
      <w:r w:rsidR="0044249F" w:rsidRPr="0044249F">
        <w:rPr>
          <w:b/>
        </w:rPr>
        <w:t>2</w:t>
      </w:r>
      <w:r>
        <w:rPr>
          <w:b/>
        </w:rPr>
        <w:t xml:space="preserve"> zamówienia jako </w:t>
      </w:r>
      <w:r w:rsidR="0044249F" w:rsidRPr="0044249F">
        <w:rPr>
          <w:b/>
        </w:rPr>
        <w:t>2</w:t>
      </w:r>
      <w:r w:rsidR="00A54476" w:rsidRPr="0003122E">
        <w:rPr>
          <w:b/>
        </w:rPr>
        <w:t xml:space="preserve"> odrębne zadania budowlane </w:t>
      </w:r>
      <w:r>
        <w:rPr>
          <w:b/>
          <w:color w:val="000000" w:themeColor="text1"/>
        </w:rPr>
        <w:t xml:space="preserve">dotyczące </w:t>
      </w:r>
      <w:r w:rsidR="0044249F" w:rsidRPr="0044249F">
        <w:rPr>
          <w:b/>
          <w:color w:val="000000" w:themeColor="text1"/>
        </w:rPr>
        <w:t>2</w:t>
      </w:r>
      <w:r w:rsidR="00A54476" w:rsidRPr="00295E3A">
        <w:rPr>
          <w:b/>
          <w:color w:val="000000" w:themeColor="text1"/>
        </w:rPr>
        <w:t xml:space="preserve"> różnych przedmiotów zamówienia</w:t>
      </w:r>
      <w:r w:rsidR="0003122E">
        <w:rPr>
          <w:b/>
          <w:color w:val="000000" w:themeColor="text1"/>
        </w:rPr>
        <w:t>.</w:t>
      </w:r>
    </w:p>
    <w:p w14:paraId="0C0608B9" w14:textId="77777777" w:rsidR="00984418" w:rsidRPr="00295E3A" w:rsidRDefault="00984418" w:rsidP="00AA1EDD">
      <w:pPr>
        <w:ind w:left="993"/>
        <w:jc w:val="both"/>
        <w:rPr>
          <w:bCs/>
        </w:rPr>
      </w:pPr>
      <w:r w:rsidRPr="00295E3A">
        <w:t xml:space="preserve">W niniejszym postępowaniu stosuje się definicję budynku użyteczności publicznej określoną w Rozporządzeniu Ministra Infrastruktury z dnia 12 kwietnia 2002 r. w sprawie warunków technicznych, jakim powinny odpowiadać budynki i ich usytuowanie </w:t>
      </w:r>
      <w:bookmarkStart w:id="1" w:name="_Hlk104900911"/>
      <w:r w:rsidRPr="00295E3A">
        <w:t>(Dz. U. z 2019 r. poz. 1065 ze zm.)</w:t>
      </w:r>
      <w:r w:rsidRPr="00295E3A">
        <w:rPr>
          <w:bCs/>
        </w:rPr>
        <w:t>;</w:t>
      </w:r>
      <w:bookmarkEnd w:id="1"/>
    </w:p>
    <w:p w14:paraId="5E89489E" w14:textId="77777777" w:rsidR="00FB2CBA" w:rsidRPr="00295E3A" w:rsidRDefault="009040CB" w:rsidP="00C758A7">
      <w:pPr>
        <w:pStyle w:val="Akapitzlist"/>
        <w:numPr>
          <w:ilvl w:val="0"/>
          <w:numId w:val="5"/>
        </w:numPr>
        <w:spacing w:line="240" w:lineRule="auto"/>
        <w:ind w:left="1418" w:hanging="425"/>
        <w:jc w:val="both"/>
        <w:rPr>
          <w:rFonts w:ascii="Times New Roman" w:hAnsi="Times New Roman" w:cs="Times New Roman"/>
          <w:sz w:val="24"/>
          <w:szCs w:val="24"/>
        </w:rPr>
      </w:pPr>
      <w:r w:rsidRPr="00295E3A">
        <w:rPr>
          <w:rFonts w:ascii="Times New Roman" w:hAnsi="Times New Roman" w:cs="Times New Roman"/>
          <w:sz w:val="24"/>
          <w:szCs w:val="24"/>
        </w:rPr>
        <w:t xml:space="preserve">dysponowania osobami zdolnymi do wykonania zamówienia – warunek ten zostanie spełniony, jeżeli Wykonawca </w:t>
      </w:r>
      <w:r w:rsidR="009865BC" w:rsidRPr="00295E3A">
        <w:rPr>
          <w:rFonts w:ascii="Times New Roman" w:hAnsi="Times New Roman" w:cs="Times New Roman"/>
          <w:sz w:val="24"/>
          <w:szCs w:val="24"/>
        </w:rPr>
        <w:t xml:space="preserve">skieruje do realizacji zamówienia </w:t>
      </w:r>
      <w:r w:rsidRPr="00295E3A">
        <w:rPr>
          <w:rFonts w:ascii="Times New Roman" w:hAnsi="Times New Roman" w:cs="Times New Roman"/>
          <w:sz w:val="24"/>
          <w:szCs w:val="24"/>
        </w:rPr>
        <w:t xml:space="preserve">odpowiednio wykwalifikowane osoby w celu </w:t>
      </w:r>
      <w:r w:rsidR="009865BC" w:rsidRPr="00295E3A">
        <w:rPr>
          <w:rFonts w:ascii="Times New Roman" w:hAnsi="Times New Roman" w:cs="Times New Roman"/>
          <w:sz w:val="24"/>
          <w:szCs w:val="24"/>
        </w:rPr>
        <w:t xml:space="preserve">powierzenia </w:t>
      </w:r>
      <w:r w:rsidRPr="00295E3A">
        <w:rPr>
          <w:rFonts w:ascii="Times New Roman" w:hAnsi="Times New Roman" w:cs="Times New Roman"/>
          <w:sz w:val="24"/>
          <w:szCs w:val="24"/>
        </w:rPr>
        <w:t xml:space="preserve">podanych w tabeli </w:t>
      </w:r>
      <w:r w:rsidR="009865BC" w:rsidRPr="00295E3A">
        <w:rPr>
          <w:rFonts w:ascii="Times New Roman" w:hAnsi="Times New Roman" w:cs="Times New Roman"/>
          <w:sz w:val="24"/>
          <w:szCs w:val="24"/>
        </w:rPr>
        <w:t>funkcji</w:t>
      </w:r>
      <w:r w:rsidR="00351E01" w:rsidRPr="00295E3A">
        <w:rPr>
          <w:rFonts w:ascii="Times New Roman" w:hAnsi="Times New Roman" w:cs="Times New Roman"/>
          <w:sz w:val="24"/>
          <w:szCs w:val="24"/>
        </w:rPr>
        <w:t>:</w:t>
      </w:r>
    </w:p>
    <w:p w14:paraId="53B3C411" w14:textId="77777777" w:rsidR="00C517A9" w:rsidRPr="00295E3A" w:rsidRDefault="00FB2CBA" w:rsidP="00B818A3">
      <w:pPr>
        <w:tabs>
          <w:tab w:val="left" w:pos="1065"/>
        </w:tabs>
        <w:jc w:val="both"/>
      </w:pPr>
      <w:r w:rsidRPr="00295E3A">
        <w:tab/>
      </w:r>
    </w:p>
    <w:tbl>
      <w:tblPr>
        <w:tblW w:w="9055" w:type="dxa"/>
        <w:tblInd w:w="9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4"/>
        <w:gridCol w:w="1729"/>
        <w:gridCol w:w="6712"/>
      </w:tblGrid>
      <w:tr w:rsidR="00C517A9" w:rsidRPr="00295E3A" w14:paraId="3251CB15" w14:textId="77777777" w:rsidTr="00B12EDD">
        <w:trPr>
          <w:cantSplit/>
          <w:trHeight w:val="726"/>
        </w:trPr>
        <w:tc>
          <w:tcPr>
            <w:tcW w:w="614" w:type="dxa"/>
            <w:tcBorders>
              <w:top w:val="single" w:sz="4" w:space="0" w:color="auto"/>
              <w:left w:val="single" w:sz="4" w:space="0" w:color="auto"/>
              <w:bottom w:val="single" w:sz="4" w:space="0" w:color="auto"/>
              <w:right w:val="single" w:sz="4" w:space="0" w:color="auto"/>
            </w:tcBorders>
            <w:vAlign w:val="center"/>
          </w:tcPr>
          <w:p w14:paraId="3275A4E1" w14:textId="77777777" w:rsidR="00C517A9" w:rsidRPr="00295E3A" w:rsidRDefault="00C517A9" w:rsidP="005656A0">
            <w:pPr>
              <w:jc w:val="center"/>
              <w:rPr>
                <w:b/>
              </w:rPr>
            </w:pPr>
            <w:r w:rsidRPr="00295E3A">
              <w:rPr>
                <w:b/>
              </w:rPr>
              <w:t>Lp.</w:t>
            </w:r>
          </w:p>
        </w:tc>
        <w:tc>
          <w:tcPr>
            <w:tcW w:w="1729" w:type="dxa"/>
            <w:tcBorders>
              <w:top w:val="single" w:sz="4" w:space="0" w:color="auto"/>
              <w:left w:val="single" w:sz="4" w:space="0" w:color="auto"/>
              <w:bottom w:val="single" w:sz="4" w:space="0" w:color="auto"/>
              <w:right w:val="single" w:sz="4" w:space="0" w:color="auto"/>
            </w:tcBorders>
            <w:vAlign w:val="center"/>
          </w:tcPr>
          <w:p w14:paraId="66432A5F" w14:textId="77777777" w:rsidR="00C517A9" w:rsidRPr="00295E3A" w:rsidRDefault="00C517A9" w:rsidP="005656A0">
            <w:pPr>
              <w:jc w:val="center"/>
              <w:rPr>
                <w:b/>
              </w:rPr>
            </w:pPr>
            <w:r w:rsidRPr="00295E3A">
              <w:rPr>
                <w:b/>
              </w:rPr>
              <w:t>Funkcja</w:t>
            </w:r>
          </w:p>
        </w:tc>
        <w:tc>
          <w:tcPr>
            <w:tcW w:w="6712" w:type="dxa"/>
            <w:tcBorders>
              <w:top w:val="single" w:sz="4" w:space="0" w:color="auto"/>
              <w:left w:val="single" w:sz="4" w:space="0" w:color="auto"/>
              <w:bottom w:val="single" w:sz="4" w:space="0" w:color="auto"/>
              <w:right w:val="single" w:sz="4" w:space="0" w:color="auto"/>
            </w:tcBorders>
            <w:vAlign w:val="center"/>
          </w:tcPr>
          <w:p w14:paraId="39BD6829" w14:textId="77777777" w:rsidR="00C517A9" w:rsidRPr="00295E3A" w:rsidRDefault="00C517A9" w:rsidP="005656A0">
            <w:pPr>
              <w:jc w:val="center"/>
              <w:rPr>
                <w:b/>
              </w:rPr>
            </w:pPr>
            <w:r w:rsidRPr="00295E3A">
              <w:rPr>
                <w:b/>
              </w:rPr>
              <w:t>Minimalne kwalifikacje zawodowe, uprawnienia i wymagane doświadczenie zawodowe</w:t>
            </w:r>
          </w:p>
        </w:tc>
      </w:tr>
      <w:tr w:rsidR="00C517A9" w:rsidRPr="00295E3A" w14:paraId="71FDFD95" w14:textId="77777777" w:rsidTr="00B12EDD">
        <w:trPr>
          <w:trHeight w:val="273"/>
        </w:trPr>
        <w:tc>
          <w:tcPr>
            <w:tcW w:w="614" w:type="dxa"/>
            <w:tcBorders>
              <w:top w:val="single" w:sz="4" w:space="0" w:color="auto"/>
              <w:left w:val="single" w:sz="4" w:space="0" w:color="auto"/>
              <w:bottom w:val="single" w:sz="4" w:space="0" w:color="auto"/>
              <w:right w:val="single" w:sz="4" w:space="0" w:color="auto"/>
            </w:tcBorders>
          </w:tcPr>
          <w:p w14:paraId="06E8A479" w14:textId="77777777" w:rsidR="00C517A9" w:rsidRPr="00295E3A" w:rsidRDefault="00C517A9" w:rsidP="005656A0">
            <w:pPr>
              <w:jc w:val="center"/>
              <w:rPr>
                <w:b/>
                <w:i/>
              </w:rPr>
            </w:pPr>
            <w:r w:rsidRPr="00295E3A">
              <w:rPr>
                <w:b/>
                <w:i/>
              </w:rPr>
              <w:t>1</w:t>
            </w:r>
          </w:p>
        </w:tc>
        <w:tc>
          <w:tcPr>
            <w:tcW w:w="1729" w:type="dxa"/>
            <w:tcBorders>
              <w:top w:val="single" w:sz="4" w:space="0" w:color="auto"/>
              <w:left w:val="single" w:sz="4" w:space="0" w:color="auto"/>
              <w:bottom w:val="single" w:sz="4" w:space="0" w:color="auto"/>
              <w:right w:val="single" w:sz="4" w:space="0" w:color="auto"/>
            </w:tcBorders>
          </w:tcPr>
          <w:p w14:paraId="25FA6025" w14:textId="77777777" w:rsidR="00C517A9" w:rsidRPr="00295E3A" w:rsidRDefault="00C517A9" w:rsidP="005656A0">
            <w:pPr>
              <w:jc w:val="center"/>
              <w:rPr>
                <w:b/>
                <w:i/>
              </w:rPr>
            </w:pPr>
            <w:r w:rsidRPr="00295E3A">
              <w:rPr>
                <w:b/>
                <w:i/>
              </w:rPr>
              <w:t>2</w:t>
            </w:r>
          </w:p>
        </w:tc>
        <w:tc>
          <w:tcPr>
            <w:tcW w:w="6712" w:type="dxa"/>
            <w:tcBorders>
              <w:top w:val="single" w:sz="4" w:space="0" w:color="auto"/>
              <w:left w:val="single" w:sz="4" w:space="0" w:color="auto"/>
              <w:bottom w:val="single" w:sz="4" w:space="0" w:color="auto"/>
              <w:right w:val="single" w:sz="4" w:space="0" w:color="auto"/>
            </w:tcBorders>
          </w:tcPr>
          <w:p w14:paraId="11472909" w14:textId="77777777" w:rsidR="00C517A9" w:rsidRPr="00295E3A" w:rsidRDefault="00C517A9" w:rsidP="005656A0">
            <w:pPr>
              <w:jc w:val="center"/>
              <w:rPr>
                <w:b/>
                <w:i/>
              </w:rPr>
            </w:pPr>
            <w:r w:rsidRPr="00295E3A">
              <w:rPr>
                <w:b/>
                <w:i/>
              </w:rPr>
              <w:t>3</w:t>
            </w:r>
          </w:p>
        </w:tc>
      </w:tr>
      <w:tr w:rsidR="00C517A9" w:rsidRPr="00627F18" w14:paraId="738F7114" w14:textId="77777777" w:rsidTr="00B12EDD">
        <w:trPr>
          <w:trHeight w:val="551"/>
        </w:trPr>
        <w:tc>
          <w:tcPr>
            <w:tcW w:w="614" w:type="dxa"/>
            <w:tcBorders>
              <w:top w:val="single" w:sz="4" w:space="0" w:color="auto"/>
              <w:left w:val="single" w:sz="4" w:space="0" w:color="auto"/>
              <w:bottom w:val="single" w:sz="4" w:space="0" w:color="auto"/>
              <w:right w:val="single" w:sz="4" w:space="0" w:color="auto"/>
            </w:tcBorders>
            <w:vAlign w:val="center"/>
          </w:tcPr>
          <w:p w14:paraId="37F629A0" w14:textId="77777777" w:rsidR="00C517A9" w:rsidRPr="00295E3A" w:rsidRDefault="00C517A9" w:rsidP="005656A0">
            <w:pPr>
              <w:jc w:val="center"/>
              <w:rPr>
                <w:color w:val="000000" w:themeColor="text1"/>
              </w:rPr>
            </w:pPr>
            <w:r w:rsidRPr="00295E3A">
              <w:rPr>
                <w:color w:val="000000" w:themeColor="text1"/>
              </w:rPr>
              <w:t>1.</w:t>
            </w:r>
          </w:p>
        </w:tc>
        <w:tc>
          <w:tcPr>
            <w:tcW w:w="1729" w:type="dxa"/>
            <w:tcBorders>
              <w:top w:val="single" w:sz="4" w:space="0" w:color="auto"/>
              <w:left w:val="single" w:sz="4" w:space="0" w:color="auto"/>
              <w:bottom w:val="single" w:sz="4" w:space="0" w:color="auto"/>
              <w:right w:val="single" w:sz="4" w:space="0" w:color="auto"/>
            </w:tcBorders>
            <w:vAlign w:val="center"/>
          </w:tcPr>
          <w:p w14:paraId="79A7B98F" w14:textId="77777777" w:rsidR="00C517A9" w:rsidRPr="00295E3A" w:rsidRDefault="00C517A9" w:rsidP="005656A0">
            <w:pPr>
              <w:jc w:val="center"/>
              <w:rPr>
                <w:bCs/>
                <w:i/>
                <w:color w:val="000000" w:themeColor="text1"/>
              </w:rPr>
            </w:pPr>
            <w:r w:rsidRPr="00295E3A">
              <w:rPr>
                <w:bCs/>
                <w:i/>
                <w:color w:val="000000" w:themeColor="text1"/>
              </w:rPr>
              <w:t>Kierownik budowy</w:t>
            </w:r>
          </w:p>
        </w:tc>
        <w:tc>
          <w:tcPr>
            <w:tcW w:w="6712" w:type="dxa"/>
            <w:tcBorders>
              <w:top w:val="single" w:sz="4" w:space="0" w:color="auto"/>
              <w:left w:val="single" w:sz="4" w:space="0" w:color="auto"/>
              <w:bottom w:val="single" w:sz="4" w:space="0" w:color="auto"/>
              <w:right w:val="single" w:sz="4" w:space="0" w:color="auto"/>
            </w:tcBorders>
            <w:vAlign w:val="center"/>
          </w:tcPr>
          <w:p w14:paraId="3286AC5E" w14:textId="77777777" w:rsidR="00C517A9" w:rsidRPr="00D01953" w:rsidRDefault="00634997" w:rsidP="005656A0">
            <w:pPr>
              <w:autoSpaceDE w:val="0"/>
              <w:autoSpaceDN w:val="0"/>
              <w:adjustRightInd w:val="0"/>
              <w:jc w:val="both"/>
              <w:rPr>
                <w:bCs/>
                <w:i/>
                <w:color w:val="000000" w:themeColor="text1"/>
              </w:rPr>
            </w:pPr>
            <w:r w:rsidRPr="00D01953">
              <w:rPr>
                <w:bCs/>
                <w:color w:val="000000" w:themeColor="text1"/>
              </w:rPr>
              <w:t>3</w:t>
            </w:r>
            <w:r w:rsidR="00C517A9" w:rsidRPr="00D01953">
              <w:rPr>
                <w:bCs/>
                <w:color w:val="000000" w:themeColor="text1"/>
              </w:rPr>
              <w:t xml:space="preserve"> lat</w:t>
            </w:r>
            <w:r w:rsidRPr="00D01953">
              <w:rPr>
                <w:bCs/>
                <w:color w:val="000000" w:themeColor="text1"/>
              </w:rPr>
              <w:t>a (36</w:t>
            </w:r>
            <w:r w:rsidR="00C517A9" w:rsidRPr="00D01953">
              <w:rPr>
                <w:bCs/>
                <w:color w:val="000000" w:themeColor="text1"/>
              </w:rPr>
              <w:t xml:space="preserve"> miesięcy) na stanowisku kierownika budowy, </w:t>
            </w:r>
            <w:r w:rsidR="00C517A9" w:rsidRPr="00D01953">
              <w:rPr>
                <w:color w:val="000000" w:themeColor="text1"/>
              </w:rPr>
              <w:t xml:space="preserve">uprawnienia do kierowania robotami budowlanymi w zakresie wystarczającym do wykonania zadania zgodnie z ustawą Prawo budowlane, </w:t>
            </w:r>
            <w:r w:rsidR="00C517A9" w:rsidRPr="00D01953">
              <w:rPr>
                <w:bCs/>
                <w:color w:val="000000" w:themeColor="text1"/>
              </w:rPr>
              <w:t xml:space="preserve">tj.  bez ograniczeń  w specjalności konstrukcyjno- budowlanej </w:t>
            </w:r>
            <w:r w:rsidR="00C517A9" w:rsidRPr="00D01953">
              <w:rPr>
                <w:bCs/>
              </w:rPr>
              <w:t xml:space="preserve">oraz posiadający kwalifikacje, o których mowa w art. 37 c ustawy z dnia </w:t>
            </w:r>
            <w:r w:rsidR="00C517A9" w:rsidRPr="00D01953">
              <w:rPr>
                <w:bCs/>
              </w:rPr>
              <w:lastRenderedPageBreak/>
              <w:t xml:space="preserve">23 lipca 2003 r. o </w:t>
            </w:r>
            <w:r w:rsidR="00C517A9" w:rsidRPr="00D01953">
              <w:rPr>
                <w:bCs/>
                <w:color w:val="000000" w:themeColor="text1"/>
              </w:rPr>
              <w:t>ochronie zabytków i opiece nad zabytkami (Dz. U. z 2018 r. nr 2067)</w:t>
            </w:r>
          </w:p>
        </w:tc>
      </w:tr>
      <w:tr w:rsidR="00EF0250" w:rsidRPr="00295E3A" w14:paraId="02444C20" w14:textId="77777777" w:rsidTr="00B12EDD">
        <w:trPr>
          <w:trHeight w:val="1525"/>
        </w:trPr>
        <w:tc>
          <w:tcPr>
            <w:tcW w:w="614" w:type="dxa"/>
            <w:tcBorders>
              <w:top w:val="single" w:sz="4" w:space="0" w:color="auto"/>
              <w:left w:val="single" w:sz="4" w:space="0" w:color="auto"/>
              <w:bottom w:val="single" w:sz="4" w:space="0" w:color="auto"/>
              <w:right w:val="single" w:sz="4" w:space="0" w:color="auto"/>
            </w:tcBorders>
            <w:vAlign w:val="center"/>
          </w:tcPr>
          <w:p w14:paraId="60F211C9" w14:textId="77777777" w:rsidR="00EF0250" w:rsidRPr="00295E3A" w:rsidRDefault="00EF0250" w:rsidP="00C412E3">
            <w:pPr>
              <w:jc w:val="center"/>
              <w:rPr>
                <w:color w:val="000000" w:themeColor="text1"/>
              </w:rPr>
            </w:pPr>
            <w:r>
              <w:rPr>
                <w:color w:val="000000" w:themeColor="text1"/>
              </w:rPr>
              <w:lastRenderedPageBreak/>
              <w:t>2</w:t>
            </w:r>
            <w:r w:rsidRPr="00295E3A">
              <w:rPr>
                <w:color w:val="000000" w:themeColor="text1"/>
              </w:rPr>
              <w:t>.</w:t>
            </w:r>
          </w:p>
        </w:tc>
        <w:tc>
          <w:tcPr>
            <w:tcW w:w="1729" w:type="dxa"/>
            <w:tcBorders>
              <w:top w:val="single" w:sz="4" w:space="0" w:color="auto"/>
              <w:left w:val="single" w:sz="4" w:space="0" w:color="auto"/>
              <w:bottom w:val="single" w:sz="4" w:space="0" w:color="auto"/>
              <w:right w:val="single" w:sz="4" w:space="0" w:color="auto"/>
            </w:tcBorders>
            <w:vAlign w:val="center"/>
          </w:tcPr>
          <w:p w14:paraId="41A1403C" w14:textId="77777777" w:rsidR="00EF0250" w:rsidRPr="00295E3A" w:rsidRDefault="00EF0250" w:rsidP="00C412E3">
            <w:pPr>
              <w:jc w:val="center"/>
              <w:rPr>
                <w:bCs/>
                <w:i/>
                <w:iCs/>
                <w:color w:val="000000" w:themeColor="text1"/>
              </w:rPr>
            </w:pPr>
            <w:r w:rsidRPr="00295E3A">
              <w:rPr>
                <w:i/>
                <w:iCs/>
                <w:color w:val="000000" w:themeColor="text1"/>
              </w:rPr>
              <w:t>Kierownik robót elektrycznych</w:t>
            </w:r>
          </w:p>
        </w:tc>
        <w:tc>
          <w:tcPr>
            <w:tcW w:w="6712" w:type="dxa"/>
            <w:tcBorders>
              <w:top w:val="single" w:sz="4" w:space="0" w:color="auto"/>
              <w:left w:val="single" w:sz="4" w:space="0" w:color="auto"/>
              <w:bottom w:val="single" w:sz="4" w:space="0" w:color="auto"/>
              <w:right w:val="single" w:sz="4" w:space="0" w:color="auto"/>
            </w:tcBorders>
            <w:vAlign w:val="center"/>
          </w:tcPr>
          <w:p w14:paraId="622A0D12" w14:textId="77777777" w:rsidR="00EF0250" w:rsidRPr="00295E3A" w:rsidRDefault="00EF0250" w:rsidP="00C412E3">
            <w:pPr>
              <w:pStyle w:val="Nagwek6"/>
              <w:jc w:val="both"/>
              <w:rPr>
                <w:rFonts w:ascii="Times New Roman" w:hAnsi="Times New Roman" w:cs="Times New Roman"/>
                <w:b w:val="0"/>
                <w:bCs w:val="0"/>
                <w:color w:val="000000" w:themeColor="text1"/>
              </w:rPr>
            </w:pPr>
            <w:r w:rsidRPr="00295E3A">
              <w:rPr>
                <w:rFonts w:ascii="Times New Roman" w:hAnsi="Times New Roman" w:cs="Times New Roman"/>
                <w:b w:val="0"/>
                <w:bCs w:val="0"/>
                <w:color w:val="000000" w:themeColor="text1"/>
              </w:rPr>
              <w:t>3 lata (36 miesięcy) na stanowisku kierownika budowy lub kierownika robót, uprawnienia do kierowania robotami budowlanymi w zakresie wystarczającym do wykonania zadania zgodnie z ustawą Prawo budowlane, tj. bez ograniczeń w specjalności instalacyjnej w zakresie sieci, instalacji i urządzeń elektrycznych i elektroenergetycznych.</w:t>
            </w:r>
          </w:p>
        </w:tc>
      </w:tr>
      <w:tr w:rsidR="00EF0250" w:rsidRPr="00295E3A" w14:paraId="3E992979" w14:textId="77777777" w:rsidTr="00B12EDD">
        <w:trPr>
          <w:trHeight w:val="1525"/>
        </w:trPr>
        <w:tc>
          <w:tcPr>
            <w:tcW w:w="614" w:type="dxa"/>
            <w:tcBorders>
              <w:top w:val="single" w:sz="4" w:space="0" w:color="auto"/>
              <w:left w:val="single" w:sz="4" w:space="0" w:color="auto"/>
              <w:bottom w:val="single" w:sz="4" w:space="0" w:color="auto"/>
              <w:right w:val="single" w:sz="4" w:space="0" w:color="auto"/>
            </w:tcBorders>
            <w:vAlign w:val="center"/>
          </w:tcPr>
          <w:p w14:paraId="11292046" w14:textId="77777777" w:rsidR="00EF0250" w:rsidRDefault="00EF0250" w:rsidP="005656A0">
            <w:pPr>
              <w:jc w:val="center"/>
              <w:rPr>
                <w:color w:val="000000" w:themeColor="text1"/>
              </w:rPr>
            </w:pPr>
            <w:r>
              <w:rPr>
                <w:color w:val="000000" w:themeColor="text1"/>
              </w:rPr>
              <w:t>3.</w:t>
            </w:r>
          </w:p>
        </w:tc>
        <w:tc>
          <w:tcPr>
            <w:tcW w:w="1729" w:type="dxa"/>
            <w:tcBorders>
              <w:top w:val="single" w:sz="4" w:space="0" w:color="auto"/>
              <w:left w:val="single" w:sz="4" w:space="0" w:color="auto"/>
              <w:bottom w:val="single" w:sz="4" w:space="0" w:color="auto"/>
              <w:right w:val="single" w:sz="4" w:space="0" w:color="auto"/>
            </w:tcBorders>
            <w:vAlign w:val="center"/>
          </w:tcPr>
          <w:p w14:paraId="71C7DD31" w14:textId="77777777" w:rsidR="00EF0250" w:rsidRPr="00295E3A" w:rsidRDefault="00EF0250" w:rsidP="005656A0">
            <w:pPr>
              <w:jc w:val="center"/>
              <w:rPr>
                <w:i/>
                <w:iCs/>
                <w:color w:val="000000" w:themeColor="text1"/>
              </w:rPr>
            </w:pPr>
            <w:r>
              <w:rPr>
                <w:i/>
                <w:iCs/>
                <w:color w:val="000000" w:themeColor="text1"/>
              </w:rPr>
              <w:t>Kierownik robót sanitarnych</w:t>
            </w:r>
          </w:p>
        </w:tc>
        <w:tc>
          <w:tcPr>
            <w:tcW w:w="6712" w:type="dxa"/>
            <w:tcBorders>
              <w:top w:val="single" w:sz="4" w:space="0" w:color="auto"/>
              <w:left w:val="single" w:sz="4" w:space="0" w:color="auto"/>
              <w:bottom w:val="single" w:sz="4" w:space="0" w:color="auto"/>
              <w:right w:val="single" w:sz="4" w:space="0" w:color="auto"/>
            </w:tcBorders>
            <w:vAlign w:val="center"/>
          </w:tcPr>
          <w:p w14:paraId="1B7DA7C0" w14:textId="77777777" w:rsidR="00EF0250" w:rsidRPr="00295E3A" w:rsidRDefault="00B12EDD" w:rsidP="005656A0">
            <w:pPr>
              <w:pStyle w:val="Nagwek6"/>
              <w:jc w:val="both"/>
              <w:rPr>
                <w:rFonts w:ascii="Times New Roman" w:hAnsi="Times New Roman" w:cs="Times New Roman"/>
                <w:b w:val="0"/>
                <w:bCs w:val="0"/>
                <w:color w:val="000000" w:themeColor="text1"/>
              </w:rPr>
            </w:pPr>
            <w:r w:rsidRPr="00B12EDD">
              <w:rPr>
                <w:rFonts w:ascii="Times New Roman" w:hAnsi="Times New Roman" w:cs="Times New Roman"/>
                <w:b w:val="0"/>
                <w:bCs w:val="0"/>
                <w:color w:val="000000" w:themeColor="text1"/>
              </w:rPr>
              <w:t>3 lata (36 miesięcy) na stanowisku kierownika budowy lub kierownika robót, uprawnienia do kierowania robotami budowlanymi w zakresie wystarczającym do wykonania zadania zgodnie z Ustawą Prawo Budowlane, tj. bez ograniczeń w specjalności instalacyjnej w zakresie sieci, instalacji i urządzeń cieplnych, wentylacyjnych, gazowych, wodociągowych i kanalizacyjnych</w:t>
            </w:r>
            <w:r>
              <w:rPr>
                <w:rFonts w:ascii="Times New Roman" w:hAnsi="Times New Roman" w:cs="Times New Roman"/>
                <w:b w:val="0"/>
                <w:bCs w:val="0"/>
                <w:color w:val="000000" w:themeColor="text1"/>
              </w:rPr>
              <w:t>.</w:t>
            </w:r>
          </w:p>
        </w:tc>
      </w:tr>
    </w:tbl>
    <w:p w14:paraId="14D8CDB1" w14:textId="77777777" w:rsidR="00FB2CBA" w:rsidRPr="00295E3A" w:rsidRDefault="00FB2CBA" w:rsidP="00B818A3">
      <w:pPr>
        <w:tabs>
          <w:tab w:val="left" w:pos="1065"/>
        </w:tabs>
        <w:jc w:val="both"/>
      </w:pPr>
    </w:p>
    <w:p w14:paraId="5C57C4C2" w14:textId="77777777" w:rsidR="00DF1D95" w:rsidRPr="00295E3A" w:rsidRDefault="00DF1D95" w:rsidP="00835A41">
      <w:pPr>
        <w:ind w:left="993"/>
        <w:jc w:val="both"/>
      </w:pPr>
      <w:r w:rsidRPr="00295E3A">
        <w:t>Osobami</w:t>
      </w:r>
      <w:r w:rsidR="009865BC" w:rsidRPr="00295E3A">
        <w:t xml:space="preserve">, którym powierzone będą funkcje </w:t>
      </w:r>
      <w:r w:rsidRPr="00295E3A">
        <w:t>wymienione w powyższej tabeli</w:t>
      </w:r>
      <w:r w:rsidR="00F60D08" w:rsidRPr="00295E3A">
        <w:t>,</w:t>
      </w:r>
      <w:r w:rsidRPr="00295E3A">
        <w:t xml:space="preserve"> mogą być obywatele państw Europejskiego Obszaru Gospodarczego oraz Konfederacji Szwajcarskiej, zgodnie z art. 12a ustawy Prawo budowlane oraz zgodnie z regulaminem postępowania w sprawie uznania kwalifikacji zawodowych w budownictwie w Polsce osób z państw Europejskich Obszaru Gospodarczego oraz Konfederacji Szwajcarskiej.</w:t>
      </w:r>
    </w:p>
    <w:p w14:paraId="2E242EEE" w14:textId="77777777" w:rsidR="00DF1D95" w:rsidRPr="00295E3A" w:rsidRDefault="00CE4B09" w:rsidP="00CE4B09">
      <w:pPr>
        <w:jc w:val="both"/>
      </w:pPr>
      <w:r>
        <w:t xml:space="preserve">8.2. </w:t>
      </w:r>
      <w:r w:rsidR="00DF1D95" w:rsidRPr="00295E3A">
        <w:t>Ocena spełnienia powyższych warunków zostanie dokonana wg formuły spełnia/nie spełnia.</w:t>
      </w:r>
    </w:p>
    <w:p w14:paraId="3D291BE1" w14:textId="77777777" w:rsidR="006824CA" w:rsidRPr="00295E3A" w:rsidRDefault="006824CA" w:rsidP="00835A41">
      <w:pPr>
        <w:ind w:left="720" w:hanging="720"/>
        <w:jc w:val="both"/>
        <w:rPr>
          <w:b/>
        </w:rPr>
      </w:pPr>
    </w:p>
    <w:p w14:paraId="6D1F6226" w14:textId="77777777" w:rsidR="00F35F8E" w:rsidRPr="00295E3A" w:rsidRDefault="00F35F8E" w:rsidP="00835A41">
      <w:pPr>
        <w:ind w:left="720" w:hanging="720"/>
        <w:jc w:val="both"/>
        <w:rPr>
          <w:b/>
        </w:rPr>
      </w:pPr>
      <w:r w:rsidRPr="00295E3A">
        <w:rPr>
          <w:b/>
        </w:rPr>
        <w:t>9</w:t>
      </w:r>
      <w:r w:rsidR="00151FAE" w:rsidRPr="00295E3A">
        <w:rPr>
          <w:b/>
        </w:rPr>
        <w:t>.</w:t>
      </w:r>
      <w:r w:rsidRPr="00295E3A">
        <w:rPr>
          <w:b/>
        </w:rPr>
        <w:tab/>
        <w:t>WSPÓLNE POTWIERDZENIE SPEŁNIANIA WARUNKÓW</w:t>
      </w:r>
    </w:p>
    <w:p w14:paraId="68053CB8" w14:textId="77777777" w:rsidR="00F5335C" w:rsidRPr="0002721E" w:rsidRDefault="00F5335C" w:rsidP="00F5335C">
      <w:pPr>
        <w:pStyle w:val="Tekstpodstawowy2"/>
        <w:spacing w:before="0"/>
        <w:ind w:left="709" w:hanging="709"/>
        <w:rPr>
          <w:b w:val="0"/>
          <w:iCs/>
          <w:sz w:val="24"/>
          <w:szCs w:val="24"/>
        </w:rPr>
      </w:pPr>
      <w:r w:rsidRPr="0002721E">
        <w:rPr>
          <w:b w:val="0"/>
          <w:sz w:val="24"/>
          <w:szCs w:val="24"/>
        </w:rPr>
        <w:t>9.1.</w:t>
      </w:r>
      <w:r w:rsidRPr="0002721E">
        <w:rPr>
          <w:b w:val="0"/>
          <w:sz w:val="24"/>
          <w:szCs w:val="24"/>
        </w:rPr>
        <w:tab/>
        <w:t xml:space="preserve">Wykonawcy mogą wspólnie ubiegać się o udzielenie zamówienia („konsorcjum”). </w:t>
      </w:r>
    </w:p>
    <w:p w14:paraId="2BF754DB"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9.2.</w:t>
      </w:r>
      <w:r w:rsidRPr="0002721E">
        <w:rPr>
          <w:b w:val="0"/>
          <w:sz w:val="24"/>
          <w:szCs w:val="24"/>
        </w:rPr>
        <w:tab/>
        <w:t xml:space="preserve">Wykonawca może w celu potwierdzenia spełniania warunków udziału w postępowaniu, </w:t>
      </w:r>
      <w:r w:rsidRPr="0002721E">
        <w:rPr>
          <w:b w:val="0"/>
          <w:sz w:val="24"/>
          <w:szCs w:val="24"/>
        </w:rPr>
        <w:br/>
        <w:t xml:space="preserve">w stosownych sytuacjach oraz w odniesieniu do konkretnego zamówienia, lub jego części, polegać na zdolnościach technicznych lub zawodowych lub sytuacji finansowej lub ekonomicznej innych podmiotów na zasadach określonych w art. 118-123 ustawy Pzp („podmiot trzeci”). </w:t>
      </w:r>
    </w:p>
    <w:p w14:paraId="4A7F329F"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9.3.</w:t>
      </w:r>
      <w:r w:rsidRPr="0002721E">
        <w:rPr>
          <w:b w:val="0"/>
          <w:sz w:val="24"/>
          <w:szCs w:val="24"/>
        </w:rPr>
        <w:tab/>
        <w:t xml:space="preserve">Żaden z członków konsorcjum oraz żaden z </w:t>
      </w:r>
      <w:r w:rsidR="0058729D">
        <w:rPr>
          <w:b w:val="0"/>
          <w:sz w:val="24"/>
          <w:szCs w:val="24"/>
        </w:rPr>
        <w:t>podmiotów</w:t>
      </w:r>
      <w:r w:rsidR="003975F6">
        <w:rPr>
          <w:b w:val="0"/>
          <w:sz w:val="24"/>
          <w:szCs w:val="24"/>
        </w:rPr>
        <w:t xml:space="preserve"> udostępniających zasoby</w:t>
      </w:r>
      <w:r w:rsidRPr="0002721E">
        <w:rPr>
          <w:b w:val="0"/>
          <w:sz w:val="24"/>
          <w:szCs w:val="24"/>
        </w:rPr>
        <w:t xml:space="preserve"> nie może podlegać wykluczeniu.</w:t>
      </w:r>
    </w:p>
    <w:p w14:paraId="0CC5C82B"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9.4.</w:t>
      </w:r>
      <w:r w:rsidRPr="0002721E">
        <w:rPr>
          <w:b w:val="0"/>
          <w:sz w:val="24"/>
          <w:szCs w:val="24"/>
        </w:rPr>
        <w:tab/>
        <w:t xml:space="preserve">Spełnianie warunków udziału w postępowaniu członkowie konsorcjum oraz Wykonawca wraz </w:t>
      </w:r>
      <w:r w:rsidR="0058729D">
        <w:rPr>
          <w:b w:val="0"/>
          <w:sz w:val="24"/>
          <w:szCs w:val="24"/>
        </w:rPr>
        <w:t>podmiotami</w:t>
      </w:r>
      <w:r w:rsidR="003975F6">
        <w:rPr>
          <w:b w:val="0"/>
          <w:sz w:val="24"/>
          <w:szCs w:val="24"/>
        </w:rPr>
        <w:t xml:space="preserve"> udostępniającymi zasoby</w:t>
      </w:r>
      <w:r w:rsidRPr="0002721E">
        <w:rPr>
          <w:b w:val="0"/>
          <w:sz w:val="24"/>
          <w:szCs w:val="24"/>
        </w:rPr>
        <w:t xml:space="preserve"> wykazują łącznie, przy czym nie dopuszcza się sumowania wiedzy i doświadczenia dwóch podmiotów w sytuacji, gdy dane zamówienie jest niepodzielne.</w:t>
      </w:r>
    </w:p>
    <w:p w14:paraId="1A9CDB43" w14:textId="77777777" w:rsidR="00F5335C" w:rsidRPr="0002721E" w:rsidRDefault="00F5335C" w:rsidP="00F5335C">
      <w:pPr>
        <w:pStyle w:val="Tekstpodstawowy2"/>
        <w:spacing w:before="0"/>
        <w:ind w:left="709" w:hanging="709"/>
        <w:rPr>
          <w:b w:val="0"/>
          <w:sz w:val="24"/>
          <w:szCs w:val="24"/>
        </w:rPr>
      </w:pPr>
      <w:r w:rsidRPr="0002721E">
        <w:rPr>
          <w:b w:val="0"/>
          <w:sz w:val="24"/>
          <w:szCs w:val="24"/>
        </w:rPr>
        <w:t>9.5.</w:t>
      </w:r>
      <w:r w:rsidRPr="0002721E">
        <w:rPr>
          <w:b w:val="0"/>
          <w:sz w:val="24"/>
          <w:szCs w:val="24"/>
        </w:rPr>
        <w:tab/>
      </w:r>
      <w:r w:rsidRPr="0002721E">
        <w:rPr>
          <w:b w:val="0"/>
          <w:bCs w:val="0"/>
          <w:sz w:val="24"/>
          <w:szCs w:val="24"/>
        </w:rPr>
        <w:t xml:space="preserve">W przypadku konsorcjum oraz </w:t>
      </w:r>
      <w:r w:rsidR="0058729D">
        <w:rPr>
          <w:b w:val="0"/>
          <w:bCs w:val="0"/>
          <w:sz w:val="24"/>
          <w:szCs w:val="24"/>
        </w:rPr>
        <w:t>podmiotów</w:t>
      </w:r>
      <w:r w:rsidR="003975F6">
        <w:rPr>
          <w:b w:val="0"/>
          <w:bCs w:val="0"/>
          <w:sz w:val="24"/>
          <w:szCs w:val="24"/>
        </w:rPr>
        <w:t xml:space="preserve"> udostępniających zasoby</w:t>
      </w:r>
      <w:r w:rsidRPr="0002721E">
        <w:rPr>
          <w:b w:val="0"/>
          <w:bCs w:val="0"/>
          <w:sz w:val="24"/>
          <w:szCs w:val="24"/>
        </w:rPr>
        <w:t xml:space="preserve"> Zamawiający wymaga wypełnienia na formularzu 1.3 oświadczenia, z którego wynika, które roboty budowlane, dostawy lub usługi wykonają poszczególni Wykonawcy i/lub </w:t>
      </w:r>
      <w:r w:rsidR="003975F6">
        <w:rPr>
          <w:b w:val="0"/>
          <w:bCs w:val="0"/>
          <w:sz w:val="24"/>
          <w:szCs w:val="24"/>
        </w:rPr>
        <w:t>podmioty udostępniające zasoby</w:t>
      </w:r>
      <w:r w:rsidRPr="0002721E">
        <w:rPr>
          <w:b w:val="0"/>
          <w:bCs w:val="0"/>
          <w:sz w:val="24"/>
          <w:szCs w:val="24"/>
        </w:rPr>
        <w:t>.</w:t>
      </w:r>
    </w:p>
    <w:p w14:paraId="0E945151" w14:textId="77777777" w:rsidR="006824CA" w:rsidRDefault="00F5335C" w:rsidP="006824CA">
      <w:pPr>
        <w:pStyle w:val="Tekstpodstawowy2"/>
        <w:spacing w:before="0"/>
        <w:ind w:left="709" w:hanging="709"/>
        <w:rPr>
          <w:b w:val="0"/>
          <w:sz w:val="24"/>
          <w:szCs w:val="24"/>
        </w:rPr>
      </w:pPr>
      <w:bookmarkStart w:id="2" w:name="_Hlk76545618"/>
      <w:r w:rsidRPr="0002721E">
        <w:rPr>
          <w:b w:val="0"/>
          <w:sz w:val="24"/>
          <w:szCs w:val="24"/>
        </w:rPr>
        <w:t>9.6.</w:t>
      </w:r>
      <w:r w:rsidRPr="0002721E">
        <w:rPr>
          <w:b w:val="0"/>
          <w:sz w:val="24"/>
          <w:szCs w:val="24"/>
        </w:rPr>
        <w:tab/>
        <w:t xml:space="preserve">W przypadku </w:t>
      </w:r>
      <w:r w:rsidR="003975F6">
        <w:rPr>
          <w:b w:val="0"/>
          <w:sz w:val="24"/>
          <w:szCs w:val="24"/>
        </w:rPr>
        <w:t>podmiotów udostępniających zasoby</w:t>
      </w:r>
      <w:r w:rsidRPr="0002721E">
        <w:rPr>
          <w:b w:val="0"/>
          <w:sz w:val="24"/>
          <w:szCs w:val="24"/>
        </w:rPr>
        <w:t xml:space="preserve"> Zamawiający wymaga załączania zobowiązania o którym mowa w art. 118 ust. 4 ustawy Pzp</w:t>
      </w:r>
      <w:bookmarkEnd w:id="2"/>
      <w:r w:rsidR="00CE4B09">
        <w:rPr>
          <w:b w:val="0"/>
          <w:sz w:val="24"/>
          <w:szCs w:val="24"/>
        </w:rPr>
        <w:t>.</w:t>
      </w:r>
    </w:p>
    <w:p w14:paraId="6B0037D6" w14:textId="77777777" w:rsidR="00F5335C" w:rsidRPr="0002721E" w:rsidRDefault="00F5335C" w:rsidP="00F5335C">
      <w:pPr>
        <w:ind w:left="720" w:hanging="720"/>
        <w:jc w:val="both"/>
        <w:rPr>
          <w:rStyle w:val="tekstdokbold"/>
        </w:rPr>
      </w:pPr>
      <w:r w:rsidRPr="0002721E">
        <w:rPr>
          <w:b/>
        </w:rPr>
        <w:t xml:space="preserve">10. </w:t>
      </w:r>
      <w:r w:rsidRPr="0002721E">
        <w:rPr>
          <w:b/>
        </w:rPr>
        <w:tab/>
        <w:t xml:space="preserve">PODMIOTOWE ŚRODKI DOWODOWE </w:t>
      </w:r>
    </w:p>
    <w:p w14:paraId="026AFB6A" w14:textId="77777777" w:rsidR="00F5335C" w:rsidRDefault="00F5335C" w:rsidP="00F5335C">
      <w:pPr>
        <w:pStyle w:val="Tekstpodstawowy2"/>
        <w:spacing w:before="0"/>
        <w:ind w:left="709" w:hanging="709"/>
        <w:rPr>
          <w:b w:val="0"/>
          <w:sz w:val="24"/>
          <w:szCs w:val="24"/>
        </w:rPr>
      </w:pPr>
      <w:r w:rsidRPr="0002721E">
        <w:rPr>
          <w:b w:val="0"/>
          <w:sz w:val="24"/>
          <w:szCs w:val="24"/>
        </w:rPr>
        <w:t>10.1.</w:t>
      </w:r>
      <w:r w:rsidRPr="0002721E">
        <w:rPr>
          <w:b w:val="0"/>
          <w:sz w:val="24"/>
          <w:szCs w:val="24"/>
        </w:rPr>
        <w:tab/>
        <w:t xml:space="preserve">Wykonawca zobowiązany jest złożyć w treści oferty aktualne na dzień składania ofert oświadczenie stanowiące wstępne potwierdzenie, że Wykonawca nie podlega wykluczeniu oraz spełnia warunki udziału w postępowaniu </w:t>
      </w:r>
      <w:r w:rsidR="00CE4B09">
        <w:rPr>
          <w:b w:val="0"/>
          <w:sz w:val="24"/>
          <w:szCs w:val="24"/>
        </w:rPr>
        <w:t>–</w:t>
      </w:r>
      <w:r w:rsidRPr="0002721E">
        <w:rPr>
          <w:b w:val="0"/>
          <w:sz w:val="24"/>
          <w:szCs w:val="24"/>
        </w:rPr>
        <w:t xml:space="preserve">według treści formularza </w:t>
      </w:r>
      <w:r w:rsidRPr="00803B98">
        <w:rPr>
          <w:b w:val="0"/>
          <w:sz w:val="24"/>
          <w:szCs w:val="24"/>
        </w:rPr>
        <w:t>1.1.</w:t>
      </w:r>
    </w:p>
    <w:p w14:paraId="5D3BCFEC" w14:textId="77777777" w:rsidR="00F5335C" w:rsidRDefault="00F5335C" w:rsidP="00F5335C">
      <w:pPr>
        <w:pStyle w:val="Tekstpodstawowy2"/>
        <w:spacing w:before="0"/>
        <w:ind w:left="709"/>
        <w:rPr>
          <w:b w:val="0"/>
          <w:sz w:val="24"/>
          <w:szCs w:val="24"/>
        </w:rPr>
      </w:pPr>
      <w:r w:rsidRPr="005951EC">
        <w:rPr>
          <w:b w:val="0"/>
          <w:sz w:val="24"/>
          <w:szCs w:val="24"/>
        </w:rPr>
        <w:t xml:space="preserve">W przypadku wspólnego ubiegania się o zamówienie przez wykonawców, oświadczenie, składa każdy z wykonawców. </w:t>
      </w:r>
    </w:p>
    <w:p w14:paraId="5AA47657" w14:textId="77777777" w:rsidR="00F5335C" w:rsidRPr="00295E3A" w:rsidRDefault="00F5335C" w:rsidP="00F5335C">
      <w:pPr>
        <w:pStyle w:val="Tekstpodstawowy2"/>
        <w:spacing w:before="0"/>
        <w:ind w:left="709"/>
        <w:rPr>
          <w:b w:val="0"/>
          <w:sz w:val="24"/>
          <w:szCs w:val="24"/>
        </w:rPr>
      </w:pPr>
      <w:r w:rsidRPr="005951EC">
        <w:rPr>
          <w:b w:val="0"/>
          <w:sz w:val="24"/>
          <w:szCs w:val="24"/>
        </w:rPr>
        <w:t xml:space="preserve">Wykonawca, w przypadku polegania na zdolnościach lub sytuacji podmiotów udostępniających zasoby, przedstawia, wraz z oświadczeniem, także oświadczenie podmiotu udostępniającego </w:t>
      </w:r>
      <w:r w:rsidRPr="005951EC">
        <w:rPr>
          <w:b w:val="0"/>
          <w:sz w:val="24"/>
          <w:szCs w:val="24"/>
        </w:rPr>
        <w:lastRenderedPageBreak/>
        <w:t xml:space="preserve">zasoby, potwierdzające brak podstaw wykluczenia tego podmiotu oraz odpowiednio spełnianie warunków udziału w postępowaniu w zakresie, w jakim </w:t>
      </w:r>
      <w:r>
        <w:rPr>
          <w:b w:val="0"/>
          <w:sz w:val="24"/>
          <w:szCs w:val="24"/>
        </w:rPr>
        <w:t>W</w:t>
      </w:r>
      <w:r w:rsidRPr="005951EC">
        <w:rPr>
          <w:b w:val="0"/>
          <w:sz w:val="24"/>
          <w:szCs w:val="24"/>
        </w:rPr>
        <w:t>ykonawca powołuje się na jego zasoby.</w:t>
      </w:r>
    </w:p>
    <w:p w14:paraId="725CBDC5" w14:textId="77777777" w:rsidR="00F5335C" w:rsidRPr="0002721E" w:rsidRDefault="00F5335C" w:rsidP="00F5335C">
      <w:pPr>
        <w:pStyle w:val="Tekstpodstawowy2"/>
        <w:spacing w:before="0"/>
        <w:ind w:left="709" w:hanging="709"/>
        <w:rPr>
          <w:b w:val="0"/>
          <w:bCs w:val="0"/>
          <w:sz w:val="24"/>
          <w:szCs w:val="24"/>
        </w:rPr>
      </w:pPr>
      <w:r w:rsidRPr="0002721E">
        <w:rPr>
          <w:b w:val="0"/>
          <w:sz w:val="24"/>
          <w:szCs w:val="24"/>
        </w:rPr>
        <w:t>10.2.</w:t>
      </w:r>
      <w:r w:rsidRPr="0002721E">
        <w:rPr>
          <w:b w:val="0"/>
          <w:sz w:val="24"/>
          <w:szCs w:val="24"/>
        </w:rPr>
        <w:tab/>
      </w:r>
      <w:r w:rsidRPr="0002721E">
        <w:rPr>
          <w:b w:val="0"/>
          <w:bCs w:val="0"/>
          <w:sz w:val="24"/>
          <w:szCs w:val="24"/>
        </w:rPr>
        <w:t>Wykonawca, którego oferta została najwyżej oceniona</w:t>
      </w:r>
      <w:r w:rsidR="00CE4B09">
        <w:rPr>
          <w:b w:val="0"/>
          <w:bCs w:val="0"/>
          <w:sz w:val="24"/>
          <w:szCs w:val="24"/>
        </w:rPr>
        <w:t>,</w:t>
      </w:r>
      <w:r w:rsidRPr="0002721E">
        <w:rPr>
          <w:b w:val="0"/>
          <w:bCs w:val="0"/>
          <w:sz w:val="24"/>
          <w:szCs w:val="24"/>
        </w:rPr>
        <w:t xml:space="preserve">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w:t>
      </w:r>
    </w:p>
    <w:p w14:paraId="6AE92A6C" w14:textId="77777777" w:rsidR="00F5335C" w:rsidRPr="0002721E" w:rsidRDefault="00F5335C" w:rsidP="00F5335C">
      <w:pPr>
        <w:pStyle w:val="Tekstpodstawowy2"/>
        <w:spacing w:before="0"/>
        <w:ind w:left="709" w:hanging="425"/>
        <w:rPr>
          <w:b w:val="0"/>
          <w:sz w:val="24"/>
          <w:szCs w:val="24"/>
        </w:rPr>
      </w:pPr>
      <w:r w:rsidRPr="0002721E">
        <w:rPr>
          <w:b w:val="0"/>
          <w:bCs w:val="0"/>
          <w:sz w:val="24"/>
          <w:szCs w:val="24"/>
        </w:rPr>
        <w:t>1)</w:t>
      </w:r>
      <w:r w:rsidRPr="0002721E">
        <w:rPr>
          <w:b w:val="0"/>
          <w:bCs w:val="0"/>
          <w:sz w:val="24"/>
          <w:szCs w:val="24"/>
        </w:rPr>
        <w:tab/>
        <w:t>w</w:t>
      </w:r>
      <w:r w:rsidRPr="0002721E">
        <w:rPr>
          <w:b w:val="0"/>
          <w:sz w:val="24"/>
          <w:szCs w:val="24"/>
        </w:rPr>
        <w:t xml:space="preserve"> celu potwierdzenia braku podstaw do wykluczenia Wykonawcy z udziału w postępowaniu:</w:t>
      </w:r>
    </w:p>
    <w:p w14:paraId="0E0D54D1" w14:textId="77777777" w:rsidR="00F5335C" w:rsidRPr="006C39F1" w:rsidRDefault="00F5335C" w:rsidP="00F5335C">
      <w:pPr>
        <w:pStyle w:val="NormalnyWeb"/>
        <w:numPr>
          <w:ilvl w:val="1"/>
          <w:numId w:val="10"/>
        </w:numPr>
        <w:spacing w:before="0" w:beforeAutospacing="0" w:after="0" w:afterAutospacing="0"/>
        <w:ind w:left="993" w:hanging="284"/>
        <w:rPr>
          <w:sz w:val="24"/>
          <w:szCs w:val="24"/>
        </w:rPr>
      </w:pPr>
      <w:r w:rsidRPr="00D87573">
        <w:rPr>
          <w:sz w:val="24"/>
          <w:szCs w:val="24"/>
        </w:rPr>
        <w:t xml:space="preserve">oświadczenie wykonawcy, w zakresie art. 108 ust. 1 pkt 5 ustawy Pzp, o braku przynależności </w:t>
      </w:r>
      <w:r w:rsidRPr="006C39F1">
        <w:rPr>
          <w:sz w:val="24"/>
          <w:szCs w:val="24"/>
        </w:rPr>
        <w:t xml:space="preserve">do tej samej grupy kapitałowej, w rozumieniu ustawy z dnia 16 lutego 2007 r. o ochronie konkurencji i konsumentów, z innym wykonawcą, który złożył odrębną ofertę, ofertę częściową lub wniosek o dopuszczenie do udziału w postępowaniu, albo oświadczenia </w:t>
      </w:r>
      <w:r w:rsidRPr="006C39F1">
        <w:rPr>
          <w:sz w:val="24"/>
          <w:szCs w:val="24"/>
        </w:rPr>
        <w:b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07B98D7" w14:textId="77777777" w:rsidR="00F5335C" w:rsidRPr="006C39F1" w:rsidRDefault="00F5335C" w:rsidP="00F5335C">
      <w:pPr>
        <w:pStyle w:val="Tekstpodstawowy2"/>
        <w:spacing w:before="0"/>
        <w:ind w:left="709" w:hanging="425"/>
        <w:rPr>
          <w:b w:val="0"/>
          <w:bCs w:val="0"/>
          <w:sz w:val="24"/>
          <w:szCs w:val="24"/>
        </w:rPr>
      </w:pPr>
      <w:r w:rsidRPr="006C39F1">
        <w:rPr>
          <w:b w:val="0"/>
          <w:bCs w:val="0"/>
          <w:sz w:val="24"/>
          <w:szCs w:val="24"/>
        </w:rPr>
        <w:t>2)</w:t>
      </w:r>
      <w:r w:rsidRPr="006C39F1">
        <w:rPr>
          <w:b w:val="0"/>
          <w:bCs w:val="0"/>
          <w:sz w:val="24"/>
          <w:szCs w:val="24"/>
        </w:rPr>
        <w:tab/>
        <w:t>w celu potwierdzenia spełniania przez Wykonawcę warunków udziału w postępowaniu:</w:t>
      </w:r>
    </w:p>
    <w:p w14:paraId="10A32B74" w14:textId="77777777" w:rsidR="00F5335C" w:rsidRPr="00AC7106" w:rsidRDefault="00F5335C" w:rsidP="00F5335C">
      <w:pPr>
        <w:numPr>
          <w:ilvl w:val="0"/>
          <w:numId w:val="6"/>
        </w:numPr>
        <w:ind w:left="993" w:hanging="284"/>
        <w:jc w:val="both"/>
      </w:pPr>
      <w:r w:rsidRPr="006C39F1">
        <w:t xml:space="preserve">dokumentów potwierdzających, że Wykonawca jest ubezpieczony od odpowiedzialności cywilnej w zakresie prowadzonej działalności związanej z przedmiotem zamówienia na sumę gwarancyjną określoną przez Zamawiającego w pkt 8.1.2) niniejszego TOMU </w:t>
      </w:r>
      <w:r w:rsidRPr="00AC7106">
        <w:t>SWZ;</w:t>
      </w:r>
    </w:p>
    <w:p w14:paraId="5EC6AF38" w14:textId="77777777" w:rsidR="00F5335C" w:rsidRPr="00AC7106" w:rsidRDefault="00F5335C" w:rsidP="00F5335C">
      <w:pPr>
        <w:numPr>
          <w:ilvl w:val="0"/>
          <w:numId w:val="6"/>
        </w:numPr>
        <w:ind w:left="993" w:hanging="284"/>
        <w:jc w:val="both"/>
      </w:pPr>
      <w:r w:rsidRPr="00AC7106">
        <w:t xml:space="preserve">wykazu robót budowlanych wykonanych nie wcześniej niż w okresie ostatnich 5 lat przed upływem terminu składania ofert, a jeżeli okres prowadzenia działalności jest krótszy </w:t>
      </w:r>
      <w:r w:rsidRPr="003975F6">
        <w:t>– w tym</w:t>
      </w:r>
      <w:r w:rsidR="003128BE">
        <w:t xml:space="preserve"> </w:t>
      </w:r>
      <w:r w:rsidRPr="00AC7106">
        <w:t>okresie, 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zostały wykonane, a jeżeli wykonawca z przyczyn niezależnych od niego nie jest w stanie uzyskać tych dokumentów – inne odpowiednie dokumenty. Wykaz robót budowlanych musi potwierdzać spełnianie warunku, o którym mowa w pkt 8.1.3) a) niniejszego TOMU SWZ.</w:t>
      </w:r>
    </w:p>
    <w:p w14:paraId="073CEC63" w14:textId="77777777" w:rsidR="00F5335C" w:rsidRPr="008C5BFC" w:rsidRDefault="00CE4B09" w:rsidP="00CE4B09">
      <w:pPr>
        <w:pStyle w:val="Akapitzlist"/>
        <w:numPr>
          <w:ilvl w:val="0"/>
          <w:numId w:val="6"/>
        </w:numPr>
        <w:ind w:hanging="219"/>
        <w:jc w:val="both"/>
        <w:rPr>
          <w:rFonts w:ascii="Times New Roman" w:hAnsi="Times New Roman" w:cs="Times New Roman"/>
          <w:sz w:val="24"/>
          <w:szCs w:val="24"/>
          <w:lang w:eastAsia="pl-PL"/>
        </w:rPr>
      </w:pPr>
      <w:r>
        <w:rPr>
          <w:rFonts w:ascii="Times New Roman" w:hAnsi="Times New Roman" w:cs="Times New Roman"/>
          <w:sz w:val="24"/>
          <w:szCs w:val="24"/>
          <w:lang w:eastAsia="pl-PL"/>
        </w:rPr>
        <w:t>j</w:t>
      </w:r>
      <w:r w:rsidR="00F5335C" w:rsidRPr="008C5BFC">
        <w:rPr>
          <w:rFonts w:ascii="Times New Roman" w:hAnsi="Times New Roman" w:cs="Times New Roman"/>
          <w:sz w:val="24"/>
          <w:szCs w:val="24"/>
          <w:lang w:eastAsia="pl-PL"/>
        </w:rPr>
        <w:t xml:space="preserve">eżeli Wykonawca powołuje się na doświadczenie </w:t>
      </w:r>
      <w:r w:rsidR="00F5335C" w:rsidRPr="005429EE">
        <w:rPr>
          <w:rFonts w:ascii="Times New Roman" w:hAnsi="Times New Roman" w:cs="Times New Roman"/>
          <w:sz w:val="24"/>
          <w:szCs w:val="24"/>
          <w:lang w:eastAsia="pl-PL"/>
        </w:rPr>
        <w:t xml:space="preserve">w realizacji robót budowlanych </w:t>
      </w:r>
      <w:r w:rsidR="00F5335C" w:rsidRPr="008C5BFC">
        <w:rPr>
          <w:rFonts w:ascii="Times New Roman" w:hAnsi="Times New Roman" w:cs="Times New Roman"/>
          <w:sz w:val="24"/>
          <w:szCs w:val="24"/>
          <w:lang w:eastAsia="pl-PL"/>
        </w:rPr>
        <w:t>wykonywanych wspólnie z innymi wykonawcami, wykaz, o którym mowa w lit. b), dotyczy robót budowlanych, w których wykonaniu Wykonawca ten bezpośrednio uczestniczył;</w:t>
      </w:r>
    </w:p>
    <w:p w14:paraId="47453ACD" w14:textId="77777777" w:rsidR="00F5335C" w:rsidRPr="00DB66A9" w:rsidRDefault="00CE4B09" w:rsidP="00F5335C">
      <w:pPr>
        <w:numPr>
          <w:ilvl w:val="0"/>
          <w:numId w:val="6"/>
        </w:numPr>
        <w:ind w:left="993" w:hanging="284"/>
        <w:jc w:val="both"/>
      </w:pPr>
      <w:r>
        <w:t>w</w:t>
      </w:r>
      <w:r w:rsidR="00F5335C" w:rsidRPr="00DB66A9">
        <w:t>artości w walutach innych niż wskazane przez Zamawiającego podane w dokumentach potwierdzających spełnianie warunku posiadania zdolności technicznej i zawodowej będą przeliczone według średniego kursu Narodowego Banku Polskiego obowiązującego na dzień zakończenia realizacji wykazanych robót budowlanych;</w:t>
      </w:r>
    </w:p>
    <w:p w14:paraId="45EDA416" w14:textId="77777777" w:rsidR="00F5335C" w:rsidRDefault="00F5335C" w:rsidP="00F5335C">
      <w:pPr>
        <w:numPr>
          <w:ilvl w:val="0"/>
          <w:numId w:val="6"/>
        </w:numPr>
        <w:ind w:left="993" w:hanging="284"/>
        <w:jc w:val="both"/>
      </w:pPr>
      <w:r w:rsidRPr="00AC7106">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musi zawierać dane na temat kwalifikacji zawodowych i doświadczenia wskazanych osób potwierdzające spełnienie warunku, o którym mowa w pkt 8.1.3) b) niniejszego TOMU SWZ.</w:t>
      </w:r>
    </w:p>
    <w:p w14:paraId="48BCC31F" w14:textId="77777777" w:rsidR="006824CA" w:rsidRPr="00AD7D30" w:rsidRDefault="006824CA" w:rsidP="00835A41">
      <w:pPr>
        <w:pStyle w:val="Tekstpodstawowy2"/>
        <w:spacing w:before="0"/>
        <w:rPr>
          <w:b w:val="0"/>
          <w:bCs w:val="0"/>
          <w:sz w:val="24"/>
          <w:szCs w:val="24"/>
        </w:rPr>
      </w:pPr>
    </w:p>
    <w:p w14:paraId="0C966205" w14:textId="77777777" w:rsidR="009D65A5" w:rsidRDefault="00F35F8E" w:rsidP="009D65A5">
      <w:pPr>
        <w:ind w:left="720" w:hanging="720"/>
        <w:jc w:val="both"/>
        <w:rPr>
          <w:b/>
        </w:rPr>
      </w:pPr>
      <w:r w:rsidRPr="00314719">
        <w:rPr>
          <w:b/>
        </w:rPr>
        <w:lastRenderedPageBreak/>
        <w:t>1</w:t>
      </w:r>
      <w:r w:rsidR="00B026C7" w:rsidRPr="00314719">
        <w:rPr>
          <w:b/>
        </w:rPr>
        <w:t>1</w:t>
      </w:r>
      <w:r w:rsidRPr="00314719">
        <w:rPr>
          <w:b/>
        </w:rPr>
        <w:t>.</w:t>
      </w:r>
      <w:r w:rsidRPr="00314719">
        <w:rPr>
          <w:b/>
        </w:rPr>
        <w:tab/>
        <w:t>WYMAGANIA FORMALNE DOTYCZĄCE SKŁADANYCH OŚWIADCZEŃ I</w:t>
      </w:r>
      <w:r w:rsidR="00835A41" w:rsidRPr="00314719">
        <w:rPr>
          <w:b/>
        </w:rPr>
        <w:t> </w:t>
      </w:r>
      <w:r w:rsidRPr="00314719">
        <w:rPr>
          <w:b/>
        </w:rPr>
        <w:t>DOKUMENTÓW</w:t>
      </w:r>
    </w:p>
    <w:p w14:paraId="003B008F" w14:textId="77777777"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1</w:t>
      </w:r>
      <w:r w:rsidRPr="00314719">
        <w:rPr>
          <w:b w:val="0"/>
          <w:iCs/>
          <w:sz w:val="24"/>
          <w:szCs w:val="24"/>
        </w:rPr>
        <w:t>.</w:t>
      </w:r>
      <w:r w:rsidRPr="00314719">
        <w:rPr>
          <w:b w:val="0"/>
          <w:iCs/>
          <w:sz w:val="24"/>
          <w:szCs w:val="24"/>
        </w:rPr>
        <w:tab/>
        <w:t xml:space="preserve">Ofertę wraz z oświadczeniem o spełnianiu warunków </w:t>
      </w:r>
      <w:r w:rsidR="00DA7D0A" w:rsidRPr="00314719">
        <w:rPr>
          <w:b w:val="0"/>
          <w:iCs/>
          <w:sz w:val="24"/>
          <w:szCs w:val="24"/>
        </w:rPr>
        <w:t xml:space="preserve">udziału w postępowaniu, niepodleganiu wykluczeniu, określonym w pkt. 10.1. </w:t>
      </w:r>
      <w:bookmarkStart w:id="3" w:name="_Hlk103696044"/>
      <w:r w:rsidR="00773464" w:rsidRPr="00314719">
        <w:rPr>
          <w:b w:val="0"/>
          <w:iCs/>
          <w:sz w:val="24"/>
          <w:szCs w:val="24"/>
        </w:rPr>
        <w:t xml:space="preserve">niniejszego TOMU </w:t>
      </w:r>
      <w:r w:rsidR="00DA7D0A" w:rsidRPr="00314719">
        <w:rPr>
          <w:b w:val="0"/>
          <w:iCs/>
          <w:sz w:val="24"/>
          <w:szCs w:val="24"/>
        </w:rPr>
        <w:t>SWZ</w:t>
      </w:r>
      <w:bookmarkEnd w:id="3"/>
      <w:r w:rsidR="00DA7D0A" w:rsidRPr="00314719">
        <w:rPr>
          <w:b w:val="0"/>
          <w:iCs/>
          <w:sz w:val="24"/>
          <w:szCs w:val="24"/>
        </w:rPr>
        <w:t xml:space="preserve">, </w:t>
      </w:r>
      <w:r w:rsidRPr="00314719">
        <w:rPr>
          <w:b w:val="0"/>
          <w:iCs/>
          <w:sz w:val="24"/>
          <w:szCs w:val="24"/>
        </w:rPr>
        <w:t>składa się, pod rygorem nieważności, w formie elektronicznej (podpisaną kwalifikowanym podpisem elektronicznym)</w:t>
      </w:r>
      <w:r w:rsidR="00B75DB1" w:rsidRPr="0002721E">
        <w:rPr>
          <w:b w:val="0"/>
          <w:iCs/>
          <w:sz w:val="24"/>
          <w:szCs w:val="24"/>
        </w:rPr>
        <w:t xml:space="preserve">lub w postaci elektronicznej opatrzonej podpisem zaufanym lub podpisem osobistym </w:t>
      </w:r>
      <w:bookmarkStart w:id="4" w:name="_Hlk73124091"/>
      <w:r w:rsidR="00B75DB1" w:rsidRPr="0002721E">
        <w:rPr>
          <w:b w:val="0"/>
          <w:iCs/>
          <w:sz w:val="24"/>
          <w:szCs w:val="24"/>
        </w:rPr>
        <w:t>(dla osób posiadających dowód elektroniczny</w:t>
      </w:r>
      <w:bookmarkEnd w:id="4"/>
      <w:r w:rsidR="00B75DB1" w:rsidRPr="0002721E">
        <w:rPr>
          <w:b w:val="0"/>
          <w:iCs/>
          <w:sz w:val="24"/>
          <w:szCs w:val="24"/>
        </w:rPr>
        <w:t>).</w:t>
      </w:r>
    </w:p>
    <w:p w14:paraId="72911DE7" w14:textId="77777777"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2</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podmiotowe środki dowodowe, przedmiotowe środki dowodowe, inne dokumenty, w tym pełnomocnictwa do reprezentowania odpowiednio Wykonawcy, konsorcjum, podmiotu trzeciego zostały wystawione przez upoważnione podmioty </w:t>
      </w:r>
      <w:r w:rsidRPr="00314719">
        <w:rPr>
          <w:b w:val="0"/>
          <w:iCs/>
          <w:sz w:val="24"/>
          <w:szCs w:val="24"/>
          <w:u w:val="single"/>
        </w:rPr>
        <w:t>jako dokument elektroniczny</w:t>
      </w:r>
      <w:r w:rsidRPr="00314719">
        <w:rPr>
          <w:b w:val="0"/>
          <w:iCs/>
          <w:sz w:val="24"/>
          <w:szCs w:val="24"/>
        </w:rPr>
        <w:t xml:space="preserve">, przekazuje się ten dokument. </w:t>
      </w:r>
    </w:p>
    <w:p w14:paraId="44350A59" w14:textId="391E7003" w:rsidR="00F35F8E" w:rsidRPr="00314719" w:rsidRDefault="00F35F8E" w:rsidP="00835A41">
      <w:pPr>
        <w:pStyle w:val="Tekstpodstawowy2"/>
        <w:spacing w:before="0"/>
        <w:ind w:left="709" w:hanging="709"/>
        <w:rPr>
          <w:b w:val="0"/>
          <w:iCs/>
          <w:sz w:val="24"/>
          <w:szCs w:val="24"/>
        </w:rPr>
      </w:pPr>
      <w:r w:rsidRPr="00314719">
        <w:rPr>
          <w:b w:val="0"/>
          <w:iCs/>
          <w:sz w:val="24"/>
          <w:szCs w:val="24"/>
        </w:rPr>
        <w:t>11.</w:t>
      </w:r>
      <w:r w:rsidR="00B026C7" w:rsidRPr="00314719">
        <w:rPr>
          <w:b w:val="0"/>
          <w:iCs/>
          <w:sz w:val="24"/>
          <w:szCs w:val="24"/>
        </w:rPr>
        <w:t>3</w:t>
      </w:r>
      <w:r w:rsidRPr="00314719">
        <w:rPr>
          <w:b w:val="0"/>
          <w:iCs/>
          <w:sz w:val="24"/>
          <w:szCs w:val="24"/>
        </w:rPr>
        <w:t>.</w:t>
      </w:r>
      <w:r w:rsidRPr="00314719">
        <w:rPr>
          <w:b w:val="0"/>
          <w:iCs/>
          <w:sz w:val="24"/>
          <w:szCs w:val="24"/>
        </w:rPr>
        <w:tab/>
        <w:t>W przypadku</w:t>
      </w:r>
      <w:r w:rsidR="003D3B94" w:rsidRPr="00314719">
        <w:rPr>
          <w:b w:val="0"/>
          <w:iCs/>
          <w:sz w:val="24"/>
          <w:szCs w:val="24"/>
        </w:rPr>
        <w:t>,</w:t>
      </w:r>
      <w:r w:rsidRPr="00314719">
        <w:rPr>
          <w:b w:val="0"/>
          <w:iCs/>
          <w:sz w:val="24"/>
          <w:szCs w:val="24"/>
        </w:rPr>
        <w:t xml:space="preserve"> gdy </w:t>
      </w:r>
      <w:r w:rsidR="00DA7D0A" w:rsidRPr="00314719">
        <w:rPr>
          <w:b w:val="0"/>
          <w:iCs/>
          <w:sz w:val="24"/>
          <w:szCs w:val="24"/>
        </w:rPr>
        <w:t xml:space="preserve">wymienione w pkt 11.2. </w:t>
      </w:r>
      <w:bookmarkStart w:id="5" w:name="_Hlk104968335"/>
      <w:r w:rsidR="00773464" w:rsidRPr="00314719">
        <w:rPr>
          <w:b w:val="0"/>
          <w:iCs/>
          <w:sz w:val="24"/>
          <w:szCs w:val="24"/>
        </w:rPr>
        <w:t xml:space="preserve">niniejszego TOMU </w:t>
      </w:r>
      <w:r w:rsidR="00DA7D0A" w:rsidRPr="00314719">
        <w:rPr>
          <w:b w:val="0"/>
          <w:iCs/>
          <w:sz w:val="24"/>
          <w:szCs w:val="24"/>
        </w:rPr>
        <w:t xml:space="preserve">SWZ </w:t>
      </w:r>
      <w:bookmarkEnd w:id="5"/>
      <w:r w:rsidRPr="00314719">
        <w:rPr>
          <w:b w:val="0"/>
          <w:iCs/>
          <w:sz w:val="24"/>
          <w:szCs w:val="24"/>
        </w:rPr>
        <w:t xml:space="preserve">dokumenty zostały wystawione przez upoważnione podmioty </w:t>
      </w:r>
      <w:r w:rsidRPr="00314719">
        <w:rPr>
          <w:b w:val="0"/>
          <w:iCs/>
          <w:sz w:val="24"/>
          <w:szCs w:val="24"/>
          <w:u w:val="single"/>
        </w:rPr>
        <w:t>jako dokument w postaci papierowej</w:t>
      </w:r>
      <w:r w:rsidRPr="00314719">
        <w:rPr>
          <w:b w:val="0"/>
          <w:iCs/>
          <w:sz w:val="24"/>
          <w:szCs w:val="24"/>
        </w:rPr>
        <w:t>, przekazuje się cyfrowe odwzorowanie (</w:t>
      </w:r>
      <w:r w:rsidR="00DE7B0B" w:rsidRPr="00314719">
        <w:rPr>
          <w:b w:val="0"/>
          <w:iCs/>
          <w:sz w:val="24"/>
          <w:szCs w:val="24"/>
        </w:rPr>
        <w:t xml:space="preserve">np. </w:t>
      </w:r>
      <w:r w:rsidRPr="00314719">
        <w:rPr>
          <w:b w:val="0"/>
          <w:iCs/>
          <w:sz w:val="24"/>
          <w:szCs w:val="24"/>
        </w:rPr>
        <w:t>skan) tego dokumentu opatrzone kwalifikowanym podpisem elektronicznym poświadczając</w:t>
      </w:r>
      <w:r w:rsidR="00A82F34" w:rsidRPr="00314719">
        <w:rPr>
          <w:b w:val="0"/>
          <w:iCs/>
          <w:sz w:val="24"/>
          <w:szCs w:val="24"/>
        </w:rPr>
        <w:t>ym</w:t>
      </w:r>
      <w:r w:rsidRPr="00314719">
        <w:rPr>
          <w:b w:val="0"/>
          <w:iCs/>
          <w:sz w:val="24"/>
          <w:szCs w:val="24"/>
        </w:rPr>
        <w:t xml:space="preserve"> zgodność cyfrowego odwzorowania z</w:t>
      </w:r>
      <w:r w:rsidR="00835A41" w:rsidRPr="00314719">
        <w:rPr>
          <w:b w:val="0"/>
          <w:iCs/>
          <w:sz w:val="24"/>
          <w:szCs w:val="24"/>
        </w:rPr>
        <w:t> </w:t>
      </w:r>
      <w:r w:rsidRPr="00314719">
        <w:rPr>
          <w:b w:val="0"/>
          <w:iCs/>
          <w:sz w:val="24"/>
          <w:szCs w:val="24"/>
        </w:rPr>
        <w:t>dokument</w:t>
      </w:r>
      <w:r w:rsidRPr="00F94D41">
        <w:rPr>
          <w:b w:val="0"/>
          <w:iCs/>
          <w:sz w:val="24"/>
          <w:szCs w:val="24"/>
        </w:rPr>
        <w:t xml:space="preserve">em w postaci papierowej. Co do zasady, każdy z podmiotów poświadcza za zgodność </w:t>
      </w:r>
      <w:r w:rsidR="004F19B4" w:rsidRPr="00F94D41">
        <w:rPr>
          <w:b w:val="0"/>
          <w:iCs/>
          <w:sz w:val="24"/>
          <w:szCs w:val="24"/>
        </w:rPr>
        <w:t xml:space="preserve">z oryginałem </w:t>
      </w:r>
      <w:r w:rsidRPr="00F94D41">
        <w:rPr>
          <w:b w:val="0"/>
          <w:iCs/>
          <w:sz w:val="24"/>
          <w:szCs w:val="24"/>
        </w:rPr>
        <w:t>dokumenty jego dotyczące. Poświadczenia tego może dokonać również notariusz</w:t>
      </w:r>
      <w:r w:rsidRPr="00314719">
        <w:rPr>
          <w:b w:val="0"/>
          <w:iCs/>
          <w:sz w:val="24"/>
          <w:szCs w:val="24"/>
        </w:rPr>
        <w:t xml:space="preserve">. </w:t>
      </w:r>
    </w:p>
    <w:p w14:paraId="41DAE20E" w14:textId="77777777" w:rsidR="00F35F8E" w:rsidRPr="00314719" w:rsidRDefault="00F35F8E" w:rsidP="00835A41">
      <w:pPr>
        <w:pStyle w:val="Tekstpodstawowy2"/>
        <w:spacing w:before="0"/>
        <w:ind w:left="709" w:hanging="709"/>
        <w:rPr>
          <w:b w:val="0"/>
          <w:sz w:val="24"/>
          <w:szCs w:val="24"/>
        </w:rPr>
      </w:pPr>
      <w:r w:rsidRPr="00314719">
        <w:rPr>
          <w:b w:val="0"/>
          <w:sz w:val="24"/>
          <w:szCs w:val="24"/>
        </w:rPr>
        <w:t>11.</w:t>
      </w:r>
      <w:r w:rsidR="00B026C7" w:rsidRPr="00314719">
        <w:rPr>
          <w:b w:val="0"/>
          <w:sz w:val="24"/>
          <w:szCs w:val="24"/>
        </w:rPr>
        <w:t>4</w:t>
      </w:r>
      <w:r w:rsidRPr="00314719">
        <w:rPr>
          <w:b w:val="0"/>
          <w:sz w:val="24"/>
          <w:szCs w:val="24"/>
        </w:rPr>
        <w:t>.</w:t>
      </w:r>
      <w:r w:rsidRPr="00314719">
        <w:rPr>
          <w:b w:val="0"/>
          <w:sz w:val="24"/>
          <w:szCs w:val="24"/>
        </w:rPr>
        <w:tab/>
        <w:t xml:space="preserve">Sposób sporządzenia dokumentów elektronicznych musi być zgody z wymaganiami określonymi w rozporządzeniu </w:t>
      </w:r>
      <w:r w:rsidR="00790D97" w:rsidRPr="00314719">
        <w:rPr>
          <w:b w:val="0"/>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51F183E" w14:textId="77777777" w:rsidR="00157EF8" w:rsidRPr="00A824BC" w:rsidRDefault="00157EF8" w:rsidP="00157EF8">
      <w:pPr>
        <w:pStyle w:val="Tekstpodstawowy2"/>
        <w:spacing w:before="0"/>
        <w:ind w:left="709" w:hanging="709"/>
        <w:rPr>
          <w:b w:val="0"/>
          <w:iCs/>
          <w:sz w:val="24"/>
          <w:szCs w:val="24"/>
        </w:rPr>
      </w:pPr>
      <w:bookmarkStart w:id="6" w:name="_Hlk110242361"/>
      <w:r w:rsidRPr="00A824BC">
        <w:rPr>
          <w:b w:val="0"/>
          <w:sz w:val="24"/>
          <w:szCs w:val="24"/>
        </w:rPr>
        <w:t>11.5.</w:t>
      </w:r>
      <w:r w:rsidRPr="00A824BC">
        <w:rPr>
          <w:b w:val="0"/>
          <w:sz w:val="24"/>
          <w:szCs w:val="24"/>
        </w:rPr>
        <w:tab/>
      </w:r>
      <w:r w:rsidRPr="00A824BC">
        <w:rPr>
          <w:b w:val="0"/>
          <w:iCs/>
          <w:sz w:val="24"/>
          <w:szCs w:val="24"/>
        </w:rPr>
        <w:t>Dokumenty lub oświadczenia sporządzone w języku obcym są składane wraz z tłumaczeniem na język polski.</w:t>
      </w:r>
    </w:p>
    <w:bookmarkEnd w:id="6"/>
    <w:p w14:paraId="14F1BE3F" w14:textId="77777777" w:rsidR="00D87573" w:rsidRPr="00314719" w:rsidRDefault="00D87573" w:rsidP="00835A41">
      <w:pPr>
        <w:pStyle w:val="Tekstpodstawowy2"/>
        <w:spacing w:before="0"/>
        <w:ind w:left="709"/>
        <w:rPr>
          <w:b w:val="0"/>
          <w:iCs/>
          <w:sz w:val="24"/>
          <w:szCs w:val="24"/>
        </w:rPr>
      </w:pPr>
    </w:p>
    <w:p w14:paraId="191C2173" w14:textId="77777777" w:rsidR="00E5444F" w:rsidRDefault="00023ADB" w:rsidP="00835A41">
      <w:pPr>
        <w:ind w:left="720" w:hanging="720"/>
        <w:jc w:val="both"/>
        <w:rPr>
          <w:b/>
        </w:rPr>
      </w:pPr>
      <w:r w:rsidRPr="00314719">
        <w:rPr>
          <w:b/>
        </w:rPr>
        <w:t>1</w:t>
      </w:r>
      <w:r w:rsidR="00B026C7" w:rsidRPr="00314719">
        <w:rPr>
          <w:b/>
        </w:rPr>
        <w:t>2</w:t>
      </w:r>
      <w:r w:rsidRPr="00314719">
        <w:rPr>
          <w:b/>
        </w:rPr>
        <w:t>.</w:t>
      </w:r>
      <w:r w:rsidRPr="00314719">
        <w:rPr>
          <w:b/>
        </w:rPr>
        <w:tab/>
        <w:t>SPOSÓB KOMUNIKACJ</w:t>
      </w:r>
      <w:r w:rsidR="00E5444F" w:rsidRPr="00314719">
        <w:rPr>
          <w:b/>
        </w:rPr>
        <w:t>I</w:t>
      </w:r>
    </w:p>
    <w:p w14:paraId="673BF2D8"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.1.</w:t>
      </w:r>
      <w:r w:rsidRPr="00314719">
        <w:rPr>
          <w:b w:val="0"/>
          <w:sz w:val="24"/>
          <w:szCs w:val="24"/>
        </w:rPr>
        <w:tab/>
      </w:r>
      <w:r w:rsidR="009F7518" w:rsidRPr="00314719">
        <w:rPr>
          <w:b w:val="0"/>
          <w:sz w:val="24"/>
          <w:szCs w:val="24"/>
        </w:rPr>
        <w:t xml:space="preserve">Postępowanie prowadzone jest w języku polskim </w:t>
      </w:r>
      <w:r w:rsidR="007558AE" w:rsidRPr="00314719">
        <w:rPr>
          <w:b w:val="0"/>
          <w:sz w:val="24"/>
          <w:szCs w:val="24"/>
        </w:rPr>
        <w:t>przy użyciu środków komunikacji elektronicznej</w:t>
      </w:r>
      <w:r w:rsidR="009F7518" w:rsidRPr="00314719">
        <w:rPr>
          <w:b w:val="0"/>
          <w:sz w:val="24"/>
          <w:szCs w:val="24"/>
        </w:rPr>
        <w:t xml:space="preserve"> za pośrednictwem </w:t>
      </w:r>
      <w:r w:rsidR="009F7518" w:rsidRPr="009E5A1E">
        <w:rPr>
          <w:b w:val="0"/>
          <w:sz w:val="24"/>
          <w:szCs w:val="24"/>
        </w:rPr>
        <w:t>platformazakupowa.pl</w:t>
      </w:r>
      <w:r w:rsidR="006C28E1" w:rsidRPr="009E5A1E">
        <w:rPr>
          <w:b w:val="0"/>
          <w:sz w:val="24"/>
          <w:szCs w:val="24"/>
        </w:rPr>
        <w:t>.</w:t>
      </w:r>
      <w:r w:rsidR="003128BE">
        <w:rPr>
          <w:b w:val="0"/>
          <w:sz w:val="24"/>
          <w:szCs w:val="24"/>
        </w:rPr>
        <w:t xml:space="preserve"> </w:t>
      </w:r>
      <w:r w:rsidR="006C28E1" w:rsidRPr="00E82B0C">
        <w:rPr>
          <w:b w:val="0"/>
          <w:sz w:val="24"/>
          <w:szCs w:val="24"/>
        </w:rPr>
        <w:t>Zamawiający nie przewiduje sposobu komunikowania się z Wykonawcami w inny sposób niż przy użyciu środków komunikacji elektronicznej</w:t>
      </w:r>
      <w:r w:rsidR="006C28E1">
        <w:rPr>
          <w:b w:val="0"/>
          <w:sz w:val="24"/>
          <w:szCs w:val="24"/>
        </w:rPr>
        <w:t>.</w:t>
      </w:r>
    </w:p>
    <w:p w14:paraId="01E03FE9"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.2.</w:t>
      </w:r>
      <w:r w:rsidRPr="00314719">
        <w:rPr>
          <w:b w:val="0"/>
          <w:sz w:val="24"/>
          <w:szCs w:val="24"/>
        </w:rPr>
        <w:tab/>
      </w:r>
      <w:r w:rsidR="00A222A3" w:rsidRPr="00314719">
        <w:rPr>
          <w:b w:val="0"/>
          <w:sz w:val="24"/>
          <w:szCs w:val="24"/>
        </w:rPr>
        <w:t>K</w:t>
      </w:r>
      <w:r w:rsidR="009F7518" w:rsidRPr="00314719">
        <w:rPr>
          <w:b w:val="0"/>
          <w:sz w:val="24"/>
          <w:szCs w:val="24"/>
        </w:rPr>
        <w:t>omunikacja między Zamawiającym a Wykonawcami w zakresie: przesyłania Zamawiającemu pytań do treści SWZ</w:t>
      </w:r>
      <w:r w:rsidR="00690470" w:rsidRPr="00314719">
        <w:rPr>
          <w:b w:val="0"/>
          <w:sz w:val="24"/>
          <w:szCs w:val="24"/>
        </w:rPr>
        <w:t>,</w:t>
      </w:r>
      <w:r w:rsidR="009F7518" w:rsidRPr="00314719">
        <w:rPr>
          <w:b w:val="0"/>
          <w:sz w:val="24"/>
          <w:szCs w:val="24"/>
        </w:rPr>
        <w:t xml:space="preserve"> przesyłania odpowiedzi na wezwania Zamawiającego do złożenia/poprawienia/uzupełnienia oświadczeń i innych dokumentów składanych w postępowaniu</w:t>
      </w:r>
      <w:r w:rsidR="003A0C3D" w:rsidRPr="00314719">
        <w:rPr>
          <w:b w:val="0"/>
          <w:sz w:val="24"/>
          <w:szCs w:val="24"/>
        </w:rPr>
        <w:t>,</w:t>
      </w:r>
      <w:r w:rsidR="009F7518" w:rsidRPr="00314719">
        <w:rPr>
          <w:b w:val="0"/>
          <w:sz w:val="24"/>
          <w:szCs w:val="24"/>
        </w:rPr>
        <w:t xml:space="preserve"> przesyłania wniosków, informacji,</w:t>
      </w:r>
      <w:r w:rsidR="003128BE">
        <w:rPr>
          <w:b w:val="0"/>
          <w:sz w:val="24"/>
          <w:szCs w:val="24"/>
        </w:rPr>
        <w:t xml:space="preserve"> </w:t>
      </w:r>
      <w:r w:rsidR="009F7518" w:rsidRPr="00314719">
        <w:rPr>
          <w:b w:val="0"/>
          <w:sz w:val="24"/>
          <w:szCs w:val="24"/>
        </w:rPr>
        <w:t>oświadczeń Wykonawcy</w:t>
      </w:r>
      <w:r w:rsidR="00690470" w:rsidRPr="00314719">
        <w:rPr>
          <w:b w:val="0"/>
          <w:sz w:val="24"/>
          <w:szCs w:val="24"/>
        </w:rPr>
        <w:t>,</w:t>
      </w:r>
      <w:r w:rsidR="009F7518" w:rsidRPr="00314719">
        <w:rPr>
          <w:b w:val="0"/>
          <w:sz w:val="24"/>
          <w:szCs w:val="24"/>
        </w:rPr>
        <w:t xml:space="preserve"> odbywa się za pośrednictwem platformazakupowa.pl i formularza „Wyślij wiadomość do zamawiającego”.</w:t>
      </w:r>
    </w:p>
    <w:p w14:paraId="13006F4A" w14:textId="25F17D05"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3</w:t>
      </w:r>
      <w:r w:rsidRPr="00314719">
        <w:rPr>
          <w:b w:val="0"/>
          <w:sz w:val="24"/>
          <w:szCs w:val="24"/>
        </w:rPr>
        <w:t>.</w:t>
      </w:r>
      <w:r w:rsidRPr="00314719">
        <w:rPr>
          <w:b w:val="0"/>
          <w:sz w:val="24"/>
          <w:szCs w:val="24"/>
        </w:rPr>
        <w:tab/>
      </w:r>
      <w:r w:rsidR="009F7518" w:rsidRPr="00314719">
        <w:rPr>
          <w:b w:val="0"/>
          <w:sz w:val="24"/>
          <w:szCs w:val="24"/>
        </w:rPr>
        <w:t>Za datę przekazania (wpływu) oświadczeń, wniosków,</w:t>
      </w:r>
      <w:r w:rsidR="003128BE">
        <w:rPr>
          <w:b w:val="0"/>
          <w:sz w:val="24"/>
          <w:szCs w:val="24"/>
        </w:rPr>
        <w:t xml:space="preserve"> </w:t>
      </w:r>
      <w:r w:rsidR="009F7518" w:rsidRPr="00314719">
        <w:rPr>
          <w:b w:val="0"/>
          <w:sz w:val="24"/>
          <w:szCs w:val="24"/>
        </w:rPr>
        <w:t>zawiadomień oraz informacji przyjmuje się datę ich przesłania za pośrednictwem platformazakupowa.pl</w:t>
      </w:r>
      <w:r w:rsidR="00756181" w:rsidRPr="00314719">
        <w:rPr>
          <w:b w:val="0"/>
          <w:sz w:val="24"/>
          <w:szCs w:val="24"/>
        </w:rPr>
        <w:t xml:space="preserve"> poprzez klikniecie przycisku „Wyślij wiadomość do zamawiającego”</w:t>
      </w:r>
      <w:r w:rsidR="00796A6F" w:rsidRPr="00314719">
        <w:rPr>
          <w:b w:val="0"/>
          <w:sz w:val="24"/>
          <w:szCs w:val="24"/>
        </w:rPr>
        <w:t>,</w:t>
      </w:r>
      <w:r w:rsidR="00756181" w:rsidRPr="00314719">
        <w:rPr>
          <w:b w:val="0"/>
          <w:sz w:val="24"/>
          <w:szCs w:val="24"/>
        </w:rPr>
        <w:t xml:space="preserve"> po których pojawi się komunikat, że wiadomość została wysłana do zamawiającego. Zamawiający dopuszcza</w:t>
      </w:r>
      <w:r w:rsidR="003128BE">
        <w:rPr>
          <w:b w:val="0"/>
          <w:sz w:val="24"/>
          <w:szCs w:val="24"/>
        </w:rPr>
        <w:t xml:space="preserve"> </w:t>
      </w:r>
      <w:r w:rsidR="00756181" w:rsidRPr="00314719">
        <w:rPr>
          <w:b w:val="0"/>
          <w:sz w:val="24"/>
          <w:szCs w:val="24"/>
        </w:rPr>
        <w:t>komunikację za pośrednictwem poczty elektronicznej</w:t>
      </w:r>
      <w:r w:rsidR="003128BE">
        <w:rPr>
          <w:b w:val="0"/>
          <w:sz w:val="24"/>
          <w:szCs w:val="24"/>
        </w:rPr>
        <w:t xml:space="preserve"> </w:t>
      </w:r>
      <w:r w:rsidR="00FE491C" w:rsidRPr="00314719">
        <w:rPr>
          <w:b w:val="0"/>
          <w:sz w:val="24"/>
          <w:szCs w:val="24"/>
        </w:rPr>
        <w:t>tylko w sytuacjach awaryjnych np. w przypadku przerwy w funkcjonowaniu, awarii Platformy</w:t>
      </w:r>
      <w:r w:rsidR="00756181" w:rsidRPr="00314719">
        <w:rPr>
          <w:b w:val="0"/>
          <w:sz w:val="24"/>
          <w:szCs w:val="24"/>
        </w:rPr>
        <w:t xml:space="preserve">. </w:t>
      </w:r>
      <w:r w:rsidR="00756181" w:rsidRPr="00C147B5">
        <w:rPr>
          <w:b w:val="0"/>
          <w:color w:val="000000" w:themeColor="text1"/>
          <w:sz w:val="24"/>
          <w:szCs w:val="24"/>
        </w:rPr>
        <w:t xml:space="preserve">Adres poczty elektronicznej </w:t>
      </w:r>
      <w:r w:rsidR="00136E0B" w:rsidRPr="00C147B5">
        <w:rPr>
          <w:b w:val="0"/>
          <w:color w:val="000000" w:themeColor="text1"/>
          <w:sz w:val="24"/>
          <w:szCs w:val="24"/>
        </w:rPr>
        <w:t>wskazany został w pkt 1 niniejszego TOMU</w:t>
      </w:r>
      <w:r w:rsidR="00FE280A" w:rsidRPr="00C147B5">
        <w:rPr>
          <w:b w:val="0"/>
          <w:color w:val="000000" w:themeColor="text1"/>
          <w:sz w:val="24"/>
          <w:szCs w:val="24"/>
        </w:rPr>
        <w:t xml:space="preserve"> SWZ</w:t>
      </w:r>
      <w:r w:rsidR="00136E0B" w:rsidRPr="00314719">
        <w:rPr>
          <w:b w:val="0"/>
          <w:sz w:val="24"/>
          <w:szCs w:val="24"/>
        </w:rPr>
        <w:t xml:space="preserve">. </w:t>
      </w:r>
    </w:p>
    <w:p w14:paraId="12BA32B8"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4</w:t>
      </w:r>
      <w:r w:rsidRPr="00314719">
        <w:rPr>
          <w:b w:val="0"/>
          <w:sz w:val="24"/>
          <w:szCs w:val="24"/>
        </w:rPr>
        <w:t>.</w:t>
      </w:r>
      <w:r w:rsidRPr="00314719">
        <w:rPr>
          <w:b w:val="0"/>
          <w:sz w:val="24"/>
          <w:szCs w:val="24"/>
        </w:rPr>
        <w:tab/>
      </w:r>
      <w:r w:rsidR="00756181" w:rsidRPr="00314719">
        <w:rPr>
          <w:b w:val="0"/>
          <w:sz w:val="24"/>
          <w:szCs w:val="24"/>
        </w:rPr>
        <w:t>Zamawiający będzie przekazywał Wykonawcom informacje za pośrednictwem platformazakupowa.pl</w:t>
      </w:r>
      <w:r w:rsidR="006B25CC" w:rsidRPr="00314719">
        <w:rPr>
          <w:b w:val="0"/>
          <w:sz w:val="24"/>
          <w:szCs w:val="24"/>
        </w:rPr>
        <w:t xml:space="preserve">. Informacje dotyczące </w:t>
      </w:r>
      <w:r w:rsidR="005E32BB" w:rsidRPr="00314719">
        <w:rPr>
          <w:b w:val="0"/>
          <w:sz w:val="24"/>
          <w:szCs w:val="24"/>
        </w:rPr>
        <w:t xml:space="preserve">odpowiedzi na pytania, zmiany SWZ, zmiany terminu składania i otwarcia ofert Zamawiający będzie zamieszczał na </w:t>
      </w:r>
      <w:r w:rsidR="0053488A" w:rsidRPr="00314719">
        <w:rPr>
          <w:b w:val="0"/>
          <w:sz w:val="24"/>
          <w:szCs w:val="24"/>
        </w:rPr>
        <w:t>P</w:t>
      </w:r>
      <w:r w:rsidR="005E32BB" w:rsidRPr="00314719">
        <w:rPr>
          <w:b w:val="0"/>
          <w:sz w:val="24"/>
          <w:szCs w:val="24"/>
        </w:rPr>
        <w:t>latformie w sekcji „Komunikaty”. Korespondencja,</w:t>
      </w:r>
      <w:r w:rsidR="003128BE">
        <w:rPr>
          <w:b w:val="0"/>
          <w:sz w:val="24"/>
          <w:szCs w:val="24"/>
        </w:rPr>
        <w:t xml:space="preserve"> </w:t>
      </w:r>
      <w:r w:rsidR="005E32BB" w:rsidRPr="00314719">
        <w:rPr>
          <w:b w:val="0"/>
          <w:sz w:val="24"/>
          <w:szCs w:val="24"/>
        </w:rPr>
        <w:t>której zgodnie</w:t>
      </w:r>
      <w:r w:rsidR="00001823" w:rsidRPr="00314719">
        <w:rPr>
          <w:b w:val="0"/>
          <w:sz w:val="24"/>
          <w:szCs w:val="24"/>
        </w:rPr>
        <w:t xml:space="preserve"> z obowiązującymi przepisami adresatem jest </w:t>
      </w:r>
      <w:r w:rsidR="00001823" w:rsidRPr="00314719">
        <w:rPr>
          <w:b w:val="0"/>
          <w:sz w:val="24"/>
          <w:szCs w:val="24"/>
        </w:rPr>
        <w:lastRenderedPageBreak/>
        <w:t>konkretny Wykonawca, będzie przekazywana za pośrednictwem platformazakupowa.pl do konkretnego Wykonawcy.</w:t>
      </w:r>
    </w:p>
    <w:p w14:paraId="0C38763E" w14:textId="77777777" w:rsidR="00E5444F" w:rsidRPr="00314719" w:rsidRDefault="00E5444F" w:rsidP="00835A41">
      <w:pPr>
        <w:pStyle w:val="Tekstpodstawowy2"/>
        <w:spacing w:before="0"/>
        <w:ind w:left="709" w:hanging="709"/>
        <w:rPr>
          <w:b w:val="0"/>
          <w:sz w:val="24"/>
          <w:szCs w:val="24"/>
        </w:rPr>
      </w:pPr>
      <w:r w:rsidRPr="00314719">
        <w:rPr>
          <w:b w:val="0"/>
          <w:sz w:val="24"/>
          <w:szCs w:val="24"/>
        </w:rPr>
        <w:t>1</w:t>
      </w:r>
      <w:r w:rsidR="00B026C7" w:rsidRPr="00314719">
        <w:rPr>
          <w:b w:val="0"/>
          <w:sz w:val="24"/>
          <w:szCs w:val="24"/>
        </w:rPr>
        <w:t>2</w:t>
      </w:r>
      <w:r w:rsidRPr="00314719">
        <w:rPr>
          <w:b w:val="0"/>
          <w:sz w:val="24"/>
          <w:szCs w:val="24"/>
        </w:rPr>
        <w:t>.</w:t>
      </w:r>
      <w:r w:rsidR="00B462CF" w:rsidRPr="00314719">
        <w:rPr>
          <w:b w:val="0"/>
          <w:sz w:val="24"/>
          <w:szCs w:val="24"/>
        </w:rPr>
        <w:t>5</w:t>
      </w:r>
      <w:r w:rsidRPr="00314719">
        <w:rPr>
          <w:b w:val="0"/>
          <w:sz w:val="24"/>
          <w:szCs w:val="24"/>
        </w:rPr>
        <w:t>.</w:t>
      </w:r>
      <w:r w:rsidRPr="00314719">
        <w:rPr>
          <w:b w:val="0"/>
          <w:sz w:val="24"/>
          <w:szCs w:val="24"/>
        </w:rPr>
        <w:tab/>
      </w:r>
      <w:r w:rsidR="00001823" w:rsidRPr="00314719">
        <w:rPr>
          <w:b w:val="0"/>
          <w:sz w:val="24"/>
          <w:szCs w:val="24"/>
        </w:rPr>
        <w:t xml:space="preserve">Wykonawca ma obowiązek sprawdzania komunikatów i wiadomości bezpośrednio na platformazakupowa.pl przesłanych przez </w:t>
      </w:r>
      <w:r w:rsidR="00773464" w:rsidRPr="00314719">
        <w:rPr>
          <w:b w:val="0"/>
          <w:sz w:val="24"/>
          <w:szCs w:val="24"/>
        </w:rPr>
        <w:t>Z</w:t>
      </w:r>
      <w:r w:rsidR="00001823" w:rsidRPr="00314719">
        <w:rPr>
          <w:b w:val="0"/>
          <w:sz w:val="24"/>
          <w:szCs w:val="24"/>
        </w:rPr>
        <w:t xml:space="preserve">amawiającego, gdyż system powiadomień może ulec awarii lub powiadomienie może trafić do folderu SPAM. </w:t>
      </w:r>
    </w:p>
    <w:p w14:paraId="6D1CE13E" w14:textId="0CB9C30E" w:rsidR="00BD3026" w:rsidRPr="00314719" w:rsidRDefault="00BD3026" w:rsidP="00BD7893">
      <w:pPr>
        <w:ind w:left="709" w:hanging="709"/>
        <w:jc w:val="both"/>
        <w:rPr>
          <w:bCs/>
        </w:rPr>
      </w:pPr>
      <w:r w:rsidRPr="00314719">
        <w:rPr>
          <w:bCs/>
        </w:rPr>
        <w:t>12.</w:t>
      </w:r>
      <w:r w:rsidR="00B462CF" w:rsidRPr="00314719">
        <w:rPr>
          <w:bCs/>
        </w:rPr>
        <w:t>6</w:t>
      </w:r>
      <w:r w:rsidRPr="00314719">
        <w:rPr>
          <w:bCs/>
        </w:rPr>
        <w:t>.</w:t>
      </w:r>
      <w:r w:rsidRPr="00314719">
        <w:rPr>
          <w:bCs/>
        </w:rPr>
        <w:tab/>
      </w:r>
      <w:r w:rsidR="00001823" w:rsidRPr="00314719">
        <w:rPr>
          <w:bCs/>
        </w:rPr>
        <w:t>Wymagania Zamawiającego dotyczące specyfikacji połączenia, formatu</w:t>
      </w:r>
      <w:r w:rsidR="003128BE">
        <w:rPr>
          <w:bCs/>
        </w:rPr>
        <w:t xml:space="preserve"> </w:t>
      </w:r>
      <w:r w:rsidR="00001823" w:rsidRPr="00314719">
        <w:rPr>
          <w:bCs/>
        </w:rPr>
        <w:t>przesyłanych danych oraz szyfrowania i oznaczania czasu przekazania i odbioru danych za pośrednictwem</w:t>
      </w:r>
      <w:r w:rsidR="0092685D">
        <w:rPr>
          <w:bCs/>
        </w:rPr>
        <w:t xml:space="preserve"> </w:t>
      </w:r>
      <w:r w:rsidR="00001823" w:rsidRPr="00314719">
        <w:rPr>
          <w:bCs/>
        </w:rPr>
        <w:t>platformazakupowa.pl:</w:t>
      </w:r>
    </w:p>
    <w:p w14:paraId="07F9F49F" w14:textId="77777777"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stały dostęp do sieci Internet o gwarantowanej przepustowości nie mniejszej niż 512 kb/s,</w:t>
      </w:r>
    </w:p>
    <w:p w14:paraId="1B2A3D39" w14:textId="2BD5DA20" w:rsidR="00690470" w:rsidRPr="00314719" w:rsidRDefault="00001823"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komputer klasy PC lub MAC o następującej konfiguracji</w:t>
      </w:r>
      <w:r w:rsidR="0076360F" w:rsidRPr="00314719">
        <w:rPr>
          <w:rFonts w:ascii="Times New Roman" w:hAnsi="Times New Roman" w:cs="Times New Roman"/>
          <w:bCs/>
          <w:sz w:val="24"/>
          <w:szCs w:val="24"/>
          <w:lang w:eastAsia="pl-PL"/>
        </w:rPr>
        <w:t>: pamięć min.2 GB Ram, procesor Intel IV 2 GHZ lub jego nowsza wersja, jeden z systemów operacyjnych</w:t>
      </w:r>
      <w:r w:rsidR="00AC47F0">
        <w:rPr>
          <w:rFonts w:ascii="Times New Roman" w:hAnsi="Times New Roman" w:cs="Times New Roman"/>
          <w:bCs/>
          <w:sz w:val="24"/>
          <w:szCs w:val="24"/>
          <w:lang w:eastAsia="pl-PL"/>
        </w:rPr>
        <w:t xml:space="preserve"> </w:t>
      </w:r>
      <w:r w:rsidR="0076360F" w:rsidRPr="00314719">
        <w:rPr>
          <w:rFonts w:ascii="Times New Roman" w:hAnsi="Times New Roman" w:cs="Times New Roman"/>
          <w:bCs/>
          <w:sz w:val="24"/>
          <w:szCs w:val="24"/>
          <w:lang w:eastAsia="pl-PL"/>
        </w:rPr>
        <w:t>-</w:t>
      </w:r>
      <w:r w:rsidR="00AC47F0">
        <w:rPr>
          <w:rFonts w:ascii="Times New Roman" w:hAnsi="Times New Roman" w:cs="Times New Roman"/>
          <w:bCs/>
          <w:sz w:val="24"/>
          <w:szCs w:val="24"/>
          <w:lang w:eastAsia="pl-PL"/>
        </w:rPr>
        <w:t xml:space="preserve"> </w:t>
      </w:r>
      <w:r w:rsidR="0076360F" w:rsidRPr="00314719">
        <w:rPr>
          <w:rFonts w:ascii="Times New Roman" w:hAnsi="Times New Roman" w:cs="Times New Roman"/>
          <w:bCs/>
          <w:sz w:val="24"/>
          <w:szCs w:val="24"/>
          <w:lang w:eastAsia="pl-PL"/>
        </w:rPr>
        <w:t>MS Windows 7, Mac Os x10 4, Linux, lub ich nowsze wersje,</w:t>
      </w:r>
    </w:p>
    <w:p w14:paraId="3E7B75CB" w14:textId="77777777"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zainstalowana dowolna, inna przeglądarka internetowa niż Internet Explorer</w:t>
      </w:r>
      <w:r w:rsidR="0076360F" w:rsidRPr="00314719">
        <w:rPr>
          <w:rFonts w:ascii="Times New Roman" w:hAnsi="Times New Roman" w:cs="Times New Roman"/>
          <w:bCs/>
          <w:sz w:val="24"/>
          <w:szCs w:val="24"/>
          <w:lang w:eastAsia="pl-PL"/>
        </w:rPr>
        <w:t>,</w:t>
      </w:r>
    </w:p>
    <w:p w14:paraId="2162CE88" w14:textId="77777777" w:rsidR="00690470" w:rsidRPr="00314719" w:rsidRDefault="0076360F"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włączona obsługa JavaScript,</w:t>
      </w:r>
    </w:p>
    <w:p w14:paraId="6699EC74" w14:textId="77777777" w:rsidR="00690470" w:rsidRPr="00314719" w:rsidRDefault="00445A3D"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zainstalowany program Adobe Acrobat Reader lub inny obsługujący format plików pdf,</w:t>
      </w:r>
    </w:p>
    <w:p w14:paraId="3A110F0F" w14:textId="77777777" w:rsidR="00690470" w:rsidRPr="00314719" w:rsidRDefault="00690470" w:rsidP="00757E8A">
      <w:pPr>
        <w:pStyle w:val="Akapitzlist"/>
        <w:numPr>
          <w:ilvl w:val="2"/>
          <w:numId w:val="12"/>
        </w:numPr>
        <w:spacing w:line="240" w:lineRule="auto"/>
        <w:ind w:left="709" w:hanging="709"/>
        <w:jc w:val="both"/>
        <w:rPr>
          <w:rFonts w:ascii="Times New Roman" w:hAnsi="Times New Roman" w:cs="Times New Roman"/>
          <w:bCs/>
          <w:sz w:val="24"/>
          <w:szCs w:val="24"/>
          <w:lang w:eastAsia="pl-PL"/>
        </w:rPr>
      </w:pPr>
      <w:r w:rsidRPr="00314719">
        <w:rPr>
          <w:rFonts w:ascii="Times New Roman" w:hAnsi="Times New Roman" w:cs="Times New Roman"/>
          <w:bCs/>
          <w:sz w:val="24"/>
          <w:szCs w:val="24"/>
          <w:lang w:eastAsia="pl-PL"/>
        </w:rPr>
        <w:t xml:space="preserve"> Szyfrowanie na platformazakupowa.pl odbywa się za pomocą protokołu TLS 1.3;</w:t>
      </w:r>
    </w:p>
    <w:p w14:paraId="3B7B8206" w14:textId="77777777" w:rsidR="0076360F" w:rsidRPr="00314719" w:rsidRDefault="00445A3D" w:rsidP="007D217A">
      <w:pPr>
        <w:ind w:left="709" w:hanging="709"/>
        <w:jc w:val="both"/>
        <w:rPr>
          <w:bCs/>
        </w:rPr>
      </w:pPr>
      <w:r w:rsidRPr="00314719">
        <w:rPr>
          <w:bCs/>
        </w:rPr>
        <w:t xml:space="preserve">12.6.7. Oznaczenia czasu odbioru danych przez </w:t>
      </w:r>
      <w:r w:rsidR="006C6884" w:rsidRPr="00314719">
        <w:rPr>
          <w:bCs/>
        </w:rPr>
        <w:t>P</w:t>
      </w:r>
      <w:r w:rsidRPr="00314719">
        <w:rPr>
          <w:bCs/>
        </w:rPr>
        <w:t>latformę zakupową stanowi datę oraz</w:t>
      </w:r>
      <w:r w:rsidR="003128BE">
        <w:rPr>
          <w:bCs/>
        </w:rPr>
        <w:t xml:space="preserve"> </w:t>
      </w:r>
      <w:r w:rsidRPr="00314719">
        <w:rPr>
          <w:bCs/>
        </w:rPr>
        <w:t>dokładny czas(hh:mm:ss) generowany w</w:t>
      </w:r>
      <w:r w:rsidR="00690470" w:rsidRPr="00314719">
        <w:rPr>
          <w:bCs/>
        </w:rPr>
        <w:t>edłu</w:t>
      </w:r>
      <w:r w:rsidRPr="00314719">
        <w:rPr>
          <w:bCs/>
        </w:rPr>
        <w:t>g czasu lokalnego</w:t>
      </w:r>
      <w:r w:rsidR="003128BE">
        <w:rPr>
          <w:bCs/>
        </w:rPr>
        <w:t xml:space="preserve"> </w:t>
      </w:r>
      <w:r w:rsidRPr="00314719">
        <w:rPr>
          <w:bCs/>
        </w:rPr>
        <w:t>serwera synchronizowanego z zegarem Głównego Urzędu Miar.</w:t>
      </w:r>
    </w:p>
    <w:p w14:paraId="0C37F647" w14:textId="77777777" w:rsidR="00B462CF" w:rsidRPr="00314719" w:rsidRDefault="00124BC2" w:rsidP="00445A3D">
      <w:pPr>
        <w:ind w:left="709" w:hanging="709"/>
        <w:jc w:val="both"/>
        <w:rPr>
          <w:bCs/>
        </w:rPr>
      </w:pPr>
      <w:r w:rsidRPr="00314719">
        <w:rPr>
          <w:bCs/>
        </w:rPr>
        <w:t>12.</w:t>
      </w:r>
      <w:r w:rsidR="00B462CF" w:rsidRPr="00314719">
        <w:rPr>
          <w:bCs/>
        </w:rPr>
        <w:t>7</w:t>
      </w:r>
      <w:r w:rsidR="00C31740" w:rsidRPr="00314719">
        <w:rPr>
          <w:bCs/>
        </w:rPr>
        <w:t>.</w:t>
      </w:r>
      <w:r w:rsidR="00C31740" w:rsidRPr="00314719">
        <w:rPr>
          <w:bCs/>
        </w:rPr>
        <w:tab/>
      </w:r>
      <w:r w:rsidR="00445A3D" w:rsidRPr="00314719">
        <w:rPr>
          <w:bCs/>
        </w:rPr>
        <w:t>Wykonawca, przystępując do niniejszego postępowania o udzielenie zamówienia publicznego: akceptuje warunki korzystania z platformazakupowa.pl określone w Regulaminie zamieszczonym na stronie internetowej pod linkiem</w:t>
      </w:r>
      <w:r w:rsidR="006C6884" w:rsidRPr="00314719">
        <w:rPr>
          <w:bCs/>
        </w:rPr>
        <w:t xml:space="preserve">https://platformazakupowa.pl/strona/1-regulamin </w:t>
      </w:r>
      <w:r w:rsidR="0030559B" w:rsidRPr="00314719">
        <w:rPr>
          <w:bCs/>
        </w:rPr>
        <w:t>oraz uznaje go za wiążący, zapoznał i stosuje się do Instrukcji składania ofert/wniosków dostępnej pod linkiem</w:t>
      </w:r>
      <w:r w:rsidR="006C6884" w:rsidRPr="00314719">
        <w:rPr>
          <w:bCs/>
        </w:rPr>
        <w:t xml:space="preserve"> wskazanym w pkt</w:t>
      </w:r>
      <w:r w:rsidR="006C6884" w:rsidRPr="006C39F1">
        <w:rPr>
          <w:bCs/>
        </w:rPr>
        <w:t>. 12.</w:t>
      </w:r>
      <w:r w:rsidR="00DF760C" w:rsidRPr="006C39F1">
        <w:rPr>
          <w:bCs/>
        </w:rPr>
        <w:t>8</w:t>
      </w:r>
      <w:r w:rsidR="006C6884" w:rsidRPr="006C39F1">
        <w:rPr>
          <w:bCs/>
        </w:rPr>
        <w:t>.</w:t>
      </w:r>
      <w:r w:rsidR="006C6884" w:rsidRPr="00314719">
        <w:rPr>
          <w:bCs/>
        </w:rPr>
        <w:t xml:space="preserve"> niniejszego TOMU SWZ.</w:t>
      </w:r>
    </w:p>
    <w:p w14:paraId="59EFA9F4" w14:textId="77777777" w:rsidR="0030559B" w:rsidRPr="00AD7D30" w:rsidRDefault="0030559B" w:rsidP="00445A3D">
      <w:pPr>
        <w:ind w:left="709" w:hanging="709"/>
        <w:jc w:val="both"/>
        <w:rPr>
          <w:bCs/>
        </w:rPr>
      </w:pPr>
      <w:r w:rsidRPr="00314719">
        <w:rPr>
          <w:bCs/>
        </w:rPr>
        <w:t>12.8</w:t>
      </w:r>
      <w:r w:rsidR="00317193" w:rsidRPr="00314719">
        <w:rPr>
          <w:bCs/>
        </w:rPr>
        <w:t>.</w:t>
      </w:r>
      <w:r w:rsidR="00DA3E98" w:rsidRPr="00314719">
        <w:rPr>
          <w:bCs/>
        </w:rPr>
        <w:tab/>
      </w:r>
      <w:r w:rsidRPr="00314719">
        <w:rPr>
          <w:bCs/>
        </w:rPr>
        <w:t>Zamawiający informuje, że instrukcje korzystania z platformazakupowa.pl</w:t>
      </w:r>
      <w:r w:rsidR="003128BE">
        <w:rPr>
          <w:bCs/>
        </w:rPr>
        <w:t xml:space="preserve"> </w:t>
      </w:r>
      <w:r w:rsidRPr="00314719">
        <w:rPr>
          <w:bCs/>
        </w:rPr>
        <w:t>dotyczące</w:t>
      </w:r>
      <w:r w:rsidR="00400F72" w:rsidRPr="00314719">
        <w:rPr>
          <w:bCs/>
        </w:rPr>
        <w:br/>
      </w:r>
      <w:r w:rsidRPr="00314719">
        <w:rPr>
          <w:bCs/>
        </w:rPr>
        <w:t>w szczególności logowania,</w:t>
      </w:r>
      <w:r w:rsidR="003128BE">
        <w:rPr>
          <w:bCs/>
        </w:rPr>
        <w:t xml:space="preserve"> </w:t>
      </w:r>
      <w:r w:rsidRPr="00314719">
        <w:rPr>
          <w:bCs/>
        </w:rPr>
        <w:t>składania wniosków o wyjaśnienie treści</w:t>
      </w:r>
      <w:r w:rsidR="006C6884" w:rsidRPr="00314719">
        <w:rPr>
          <w:bCs/>
        </w:rPr>
        <w:t xml:space="preserve"> SWZ, składania ofert, zmiany i wycofania oferty</w:t>
      </w:r>
      <w:r w:rsidR="003128BE">
        <w:rPr>
          <w:bCs/>
        </w:rPr>
        <w:t xml:space="preserve"> </w:t>
      </w:r>
      <w:r w:rsidRPr="00314719">
        <w:rPr>
          <w:bCs/>
        </w:rPr>
        <w:t xml:space="preserve">oraz innych czynności podejmowanych w niniejszym postępowaniu przy użyciu platformazakupowa.pl znajdują się w zakładce „Instrukcje dla Wykonawców” na </w:t>
      </w:r>
      <w:r w:rsidR="00A00EE2" w:rsidRPr="00314719">
        <w:rPr>
          <w:bCs/>
        </w:rPr>
        <w:t>s</w:t>
      </w:r>
      <w:r w:rsidRPr="00314719">
        <w:rPr>
          <w:bCs/>
        </w:rPr>
        <w:t>t</w:t>
      </w:r>
      <w:r w:rsidR="00A00EE2" w:rsidRPr="00314719">
        <w:rPr>
          <w:bCs/>
        </w:rPr>
        <w:t>r</w:t>
      </w:r>
      <w:r w:rsidRPr="00314719">
        <w:rPr>
          <w:bCs/>
        </w:rPr>
        <w:t xml:space="preserve">onie internetowej pod adresem: </w:t>
      </w:r>
      <w:hyperlink r:id="rId11" w:history="1">
        <w:r w:rsidRPr="00AD7D30">
          <w:rPr>
            <w:rStyle w:val="Hipercze"/>
            <w:bCs/>
          </w:rPr>
          <w:t>https://platformazakupowa.pl/strona/45-instrukcje</w:t>
        </w:r>
      </w:hyperlink>
      <w:r w:rsidRPr="00AD7D30">
        <w:rPr>
          <w:bCs/>
        </w:rPr>
        <w:t>.</w:t>
      </w:r>
    </w:p>
    <w:p w14:paraId="5A57DD44" w14:textId="77777777" w:rsidR="0030559B" w:rsidRPr="00314719" w:rsidRDefault="0030559B" w:rsidP="00445A3D">
      <w:pPr>
        <w:ind w:left="709" w:hanging="709"/>
        <w:jc w:val="both"/>
        <w:rPr>
          <w:bCs/>
        </w:rPr>
      </w:pPr>
      <w:r w:rsidRPr="00314719">
        <w:rPr>
          <w:bCs/>
        </w:rPr>
        <w:t>12.</w:t>
      </w:r>
      <w:r w:rsidR="003D3B94" w:rsidRPr="00314719">
        <w:rPr>
          <w:bCs/>
        </w:rPr>
        <w:t>9</w:t>
      </w:r>
      <w:r w:rsidR="00317193" w:rsidRPr="00314719">
        <w:rPr>
          <w:bCs/>
        </w:rPr>
        <w:t>.</w:t>
      </w:r>
      <w:r w:rsidR="002044BC" w:rsidRPr="00314719">
        <w:rPr>
          <w:bCs/>
        </w:rPr>
        <w:tab/>
      </w:r>
      <w:r w:rsidR="00317193" w:rsidRPr="00314719">
        <w:rPr>
          <w:bCs/>
        </w:rPr>
        <w:t xml:space="preserve">W procesie składania oferty, w tym  przedmiotowych środków dowodowych na </w:t>
      </w:r>
      <w:r w:rsidR="006C6884" w:rsidRPr="00314719">
        <w:rPr>
          <w:bCs/>
        </w:rPr>
        <w:t>P</w:t>
      </w:r>
      <w:r w:rsidR="00317193" w:rsidRPr="00314719">
        <w:rPr>
          <w:bCs/>
        </w:rPr>
        <w:t xml:space="preserve">latformie, kwalifikowany podpis elektroniczny </w:t>
      </w:r>
      <w:r w:rsidR="00773464" w:rsidRPr="00314719">
        <w:rPr>
          <w:bCs/>
        </w:rPr>
        <w:t>W</w:t>
      </w:r>
      <w:r w:rsidR="00317193" w:rsidRPr="00314719">
        <w:rPr>
          <w:bCs/>
        </w:rPr>
        <w:t>ykonawca składa bezpośrednio na dokumencie, który następnie przesyła do systemu.</w:t>
      </w:r>
    </w:p>
    <w:p w14:paraId="77D05B8E" w14:textId="77777777" w:rsidR="00317193" w:rsidRPr="00314719" w:rsidRDefault="00317193" w:rsidP="00445A3D">
      <w:pPr>
        <w:ind w:left="709" w:hanging="709"/>
        <w:jc w:val="both"/>
        <w:rPr>
          <w:bCs/>
        </w:rPr>
      </w:pPr>
      <w:r w:rsidRPr="00314719">
        <w:rPr>
          <w:bCs/>
        </w:rPr>
        <w:t>12.1</w:t>
      </w:r>
      <w:r w:rsidR="00617428" w:rsidRPr="00314719">
        <w:rPr>
          <w:bCs/>
        </w:rPr>
        <w:t>0</w:t>
      </w:r>
      <w:r w:rsidRPr="00314719">
        <w:rPr>
          <w:bCs/>
        </w:rPr>
        <w:t>.</w:t>
      </w:r>
      <w:r w:rsidR="002044BC" w:rsidRPr="00314719">
        <w:rPr>
          <w:bCs/>
        </w:rPr>
        <w:tab/>
      </w:r>
      <w:r w:rsidRPr="00314719">
        <w:rPr>
          <w:bCs/>
        </w:rPr>
        <w:t>Poświadczenia za zgodność z oryginałem dokonuje odpowiednio Wykonawca, podmiot,</w:t>
      </w:r>
      <w:r w:rsidR="00400F72" w:rsidRPr="00314719">
        <w:rPr>
          <w:bCs/>
        </w:rPr>
        <w:br/>
      </w:r>
      <w:r w:rsidRPr="00314719">
        <w:rPr>
          <w:bCs/>
        </w:rPr>
        <w:t xml:space="preserve">na którego zdolnościach lub sytuacji polega Wykonawca, </w:t>
      </w:r>
      <w:r w:rsidR="008051AF" w:rsidRPr="00314719">
        <w:rPr>
          <w:bCs/>
        </w:rPr>
        <w:t>W</w:t>
      </w:r>
      <w:r w:rsidRPr="00314719">
        <w:rPr>
          <w:bCs/>
        </w:rPr>
        <w:t>ykonawcy wspólnie ubiegający się o udzielenie zamówienia publicznego albo podwykonawca, w zakresie dokumentów</w:t>
      </w:r>
      <w:r w:rsidR="005F34D4" w:rsidRPr="00314719">
        <w:rPr>
          <w:bCs/>
        </w:rPr>
        <w:t>, które każdego z nich dotyczą. Poprzez oryginał należy rozumieć dokument podpisany kwalifikowanym podpisem elektronicznym przez osobę/osob</w:t>
      </w:r>
      <w:r w:rsidR="00A00EE2" w:rsidRPr="00314719">
        <w:rPr>
          <w:bCs/>
        </w:rPr>
        <w:t xml:space="preserve">y </w:t>
      </w:r>
      <w:r w:rsidR="005F34D4" w:rsidRPr="00314719">
        <w:rPr>
          <w:bCs/>
        </w:rPr>
        <w:t>upoważnioną/upoważnione. Poświadczeni</w:t>
      </w:r>
      <w:r w:rsidR="00773464" w:rsidRPr="00314719">
        <w:rPr>
          <w:bCs/>
        </w:rPr>
        <w:t>e</w:t>
      </w:r>
      <w:r w:rsidR="005F34D4" w:rsidRPr="00314719">
        <w:rPr>
          <w:bCs/>
        </w:rPr>
        <w:t xml:space="preserve"> za zgodność z oryginałem następuje w postaci elektronicznej </w:t>
      </w:r>
      <w:r w:rsidR="00773464" w:rsidRPr="00314719">
        <w:rPr>
          <w:bCs/>
        </w:rPr>
        <w:t xml:space="preserve">poprzez </w:t>
      </w:r>
      <w:r w:rsidR="0026244A" w:rsidRPr="00314719">
        <w:rPr>
          <w:bCs/>
        </w:rPr>
        <w:t>opatrzenie</w:t>
      </w:r>
      <w:r w:rsidR="005F34D4" w:rsidRPr="00314719">
        <w:rPr>
          <w:bCs/>
        </w:rPr>
        <w:t xml:space="preserve"> kwalifikowanym podpisem elektronicznym przez osobę/osoby upoważnioną/upoważnione.</w:t>
      </w:r>
    </w:p>
    <w:p w14:paraId="0F555F55" w14:textId="77777777" w:rsidR="005F34D4" w:rsidRPr="00314719" w:rsidRDefault="005F34D4" w:rsidP="00445A3D">
      <w:pPr>
        <w:ind w:left="709" w:hanging="709"/>
        <w:jc w:val="both"/>
        <w:rPr>
          <w:bCs/>
        </w:rPr>
      </w:pPr>
      <w:r w:rsidRPr="00314719">
        <w:rPr>
          <w:bCs/>
        </w:rPr>
        <w:t>12.1</w:t>
      </w:r>
      <w:r w:rsidR="00617428" w:rsidRPr="00314719">
        <w:rPr>
          <w:bCs/>
        </w:rPr>
        <w:t>1</w:t>
      </w:r>
      <w:r w:rsidRPr="00314719">
        <w:rPr>
          <w:bCs/>
        </w:rPr>
        <w:t xml:space="preserve">. Oferta </w:t>
      </w:r>
      <w:r w:rsidR="0026244A" w:rsidRPr="00314719">
        <w:rPr>
          <w:bCs/>
        </w:rPr>
        <w:t xml:space="preserve">musi </w:t>
      </w:r>
      <w:r w:rsidRPr="00314719">
        <w:rPr>
          <w:bCs/>
        </w:rPr>
        <w:t>być:</w:t>
      </w:r>
    </w:p>
    <w:p w14:paraId="59370663" w14:textId="77777777" w:rsidR="005F34D4" w:rsidRPr="00314719" w:rsidRDefault="005F34D4" w:rsidP="006B6834">
      <w:pPr>
        <w:ind w:left="851" w:hanging="851"/>
        <w:jc w:val="both"/>
        <w:rPr>
          <w:bCs/>
        </w:rPr>
      </w:pPr>
      <w:r w:rsidRPr="00314719">
        <w:rPr>
          <w:bCs/>
        </w:rPr>
        <w:t>12.1</w:t>
      </w:r>
      <w:r w:rsidR="00617428" w:rsidRPr="00314719">
        <w:rPr>
          <w:bCs/>
        </w:rPr>
        <w:t>1</w:t>
      </w:r>
      <w:r w:rsidRPr="00314719">
        <w:rPr>
          <w:bCs/>
        </w:rPr>
        <w:t>.1. sporządzona na podstawie załączników niniejszego SWZ w języku polskim,</w:t>
      </w:r>
    </w:p>
    <w:p w14:paraId="76468852" w14:textId="77777777" w:rsidR="00FC5321" w:rsidRDefault="005F34D4" w:rsidP="006B6834">
      <w:pPr>
        <w:ind w:left="851" w:hanging="851"/>
        <w:jc w:val="both"/>
        <w:rPr>
          <w:bCs/>
        </w:rPr>
      </w:pPr>
      <w:r w:rsidRPr="00314719">
        <w:rPr>
          <w:bCs/>
        </w:rPr>
        <w:t>12.1</w:t>
      </w:r>
      <w:r w:rsidR="00617428" w:rsidRPr="00314719">
        <w:rPr>
          <w:bCs/>
        </w:rPr>
        <w:t>1</w:t>
      </w:r>
      <w:r w:rsidRPr="00314719">
        <w:rPr>
          <w:bCs/>
        </w:rPr>
        <w:t>.2.</w:t>
      </w:r>
      <w:r w:rsidR="006B6834" w:rsidRPr="00314719">
        <w:rPr>
          <w:bCs/>
        </w:rPr>
        <w:tab/>
      </w:r>
      <w:r w:rsidRPr="00314719">
        <w:rPr>
          <w:bCs/>
        </w:rPr>
        <w:t>złożona przy użyciu środków komunikacji elektronicznej tzn. za pośrednictwem</w:t>
      </w:r>
      <w:r w:rsidR="0092685D">
        <w:rPr>
          <w:bCs/>
        </w:rPr>
        <w:t xml:space="preserve"> </w:t>
      </w:r>
    </w:p>
    <w:p w14:paraId="2EFCDAE2" w14:textId="734D446A" w:rsidR="005F34D4" w:rsidRPr="00314719" w:rsidRDefault="005F34D4" w:rsidP="006B6834">
      <w:pPr>
        <w:ind w:left="851" w:hanging="851"/>
        <w:jc w:val="both"/>
        <w:rPr>
          <w:bCs/>
        </w:rPr>
      </w:pPr>
      <w:r w:rsidRPr="00314719">
        <w:rPr>
          <w:bCs/>
        </w:rPr>
        <w:t>platformazakupowa.pl,</w:t>
      </w:r>
    </w:p>
    <w:p w14:paraId="3565DE8D" w14:textId="77777777" w:rsidR="000767E6" w:rsidRPr="00314719" w:rsidRDefault="005F34D4" w:rsidP="006B6834">
      <w:pPr>
        <w:ind w:left="851" w:hanging="851"/>
        <w:jc w:val="both"/>
        <w:rPr>
          <w:bCs/>
        </w:rPr>
      </w:pPr>
      <w:r w:rsidRPr="00314719">
        <w:rPr>
          <w:bCs/>
        </w:rPr>
        <w:t>12.1</w:t>
      </w:r>
      <w:r w:rsidR="00617428" w:rsidRPr="00314719">
        <w:rPr>
          <w:bCs/>
        </w:rPr>
        <w:t>1</w:t>
      </w:r>
      <w:r w:rsidRPr="00314719">
        <w:rPr>
          <w:bCs/>
        </w:rPr>
        <w:t>.3</w:t>
      </w:r>
      <w:r w:rsidR="006B6834" w:rsidRPr="00314719">
        <w:rPr>
          <w:bCs/>
        </w:rPr>
        <w:t>.</w:t>
      </w:r>
      <w:r w:rsidR="006B6834" w:rsidRPr="00314719">
        <w:rPr>
          <w:bCs/>
        </w:rPr>
        <w:tab/>
      </w:r>
      <w:r w:rsidR="0026244A" w:rsidRPr="00314719">
        <w:rPr>
          <w:bCs/>
        </w:rPr>
        <w:t xml:space="preserve">składana elektronicznie i </w:t>
      </w:r>
      <w:r w:rsidRPr="00314719">
        <w:rPr>
          <w:bCs/>
        </w:rPr>
        <w:t>podpisana kwalifikowanym podpisem</w:t>
      </w:r>
      <w:r w:rsidR="000767E6" w:rsidRPr="00314719">
        <w:rPr>
          <w:bCs/>
        </w:rPr>
        <w:t xml:space="preserve"> elektronicznym przez osobę/osoby upoważnioną/upoważnione.</w:t>
      </w:r>
    </w:p>
    <w:p w14:paraId="2017A7E2" w14:textId="77777777" w:rsidR="000767E6" w:rsidRPr="00314719" w:rsidRDefault="000767E6" w:rsidP="00F90C4C">
      <w:pPr>
        <w:ind w:left="709" w:hanging="709"/>
        <w:jc w:val="both"/>
        <w:rPr>
          <w:bCs/>
        </w:rPr>
      </w:pPr>
      <w:r w:rsidRPr="00314719">
        <w:rPr>
          <w:bCs/>
        </w:rPr>
        <w:t>12.1</w:t>
      </w:r>
      <w:r w:rsidR="00617428" w:rsidRPr="00314719">
        <w:rPr>
          <w:bCs/>
        </w:rPr>
        <w:t>2</w:t>
      </w:r>
      <w:r w:rsidRPr="00314719">
        <w:rPr>
          <w:bCs/>
        </w:rPr>
        <w:t>.</w:t>
      </w:r>
      <w:r w:rsidR="006B6834" w:rsidRPr="00314719">
        <w:rPr>
          <w:bCs/>
        </w:rPr>
        <w:tab/>
      </w:r>
      <w:r w:rsidRPr="00314719">
        <w:rPr>
          <w:bCs/>
        </w:rPr>
        <w:t>Podpisy kwalifikowane wykorzystywane przez Wykonawców do podpisywania  wszelkich plików musz</w:t>
      </w:r>
      <w:r w:rsidR="00A00EE2" w:rsidRPr="00314719">
        <w:rPr>
          <w:bCs/>
        </w:rPr>
        <w:t>ą</w:t>
      </w:r>
      <w:r w:rsidRPr="00314719">
        <w:rPr>
          <w:bCs/>
        </w:rPr>
        <w:t xml:space="preserve"> spełniać Rozporządzenie Parlamentu Europejskiego i Rady </w:t>
      </w:r>
      <w:r w:rsidR="00F90C4C" w:rsidRPr="00314719">
        <w:rPr>
          <w:bCs/>
        </w:rPr>
        <w:t xml:space="preserve">(UE) NR 910/2014 z dnia 23 lipca 2014 r. w sprawie identyfikacji elektronicznej i usług zaufania w odniesieniu do </w:t>
      </w:r>
      <w:r w:rsidR="00F90C4C" w:rsidRPr="00314719">
        <w:rPr>
          <w:bCs/>
        </w:rPr>
        <w:lastRenderedPageBreak/>
        <w:t xml:space="preserve">transakcji elektronicznych na rynku wewnętrznym oraz uchylające dyrektywę 1999/93/WE </w:t>
      </w:r>
      <w:r w:rsidRPr="00314719">
        <w:rPr>
          <w:bCs/>
        </w:rPr>
        <w:t>(eIDAS)</w:t>
      </w:r>
      <w:r w:rsidR="00617428" w:rsidRPr="00314719">
        <w:rPr>
          <w:bCs/>
        </w:rPr>
        <w:t>.</w:t>
      </w:r>
    </w:p>
    <w:p w14:paraId="469048B7" w14:textId="77777777" w:rsidR="000767E6" w:rsidRPr="00314719" w:rsidRDefault="000767E6" w:rsidP="00CE38F0">
      <w:pPr>
        <w:ind w:left="709" w:hanging="709"/>
        <w:jc w:val="both"/>
        <w:rPr>
          <w:bCs/>
        </w:rPr>
      </w:pPr>
      <w:r w:rsidRPr="00314719">
        <w:rPr>
          <w:bCs/>
        </w:rPr>
        <w:t>12.1</w:t>
      </w:r>
      <w:r w:rsidR="00617428" w:rsidRPr="00314719">
        <w:rPr>
          <w:bCs/>
        </w:rPr>
        <w:t>3</w:t>
      </w:r>
      <w:r w:rsidR="00CE4B09">
        <w:rPr>
          <w:bCs/>
        </w:rPr>
        <w:t>.</w:t>
      </w:r>
      <w:r w:rsidRPr="00314719">
        <w:rPr>
          <w:bCs/>
        </w:rPr>
        <w:t>W przypadku wykorzystania formatu podpisu XAdES zewnętrzny, Zamawiający wymaga dołączenia odpowiedniej ilości plików tj. pod</w:t>
      </w:r>
      <w:r w:rsidR="00A00EE2" w:rsidRPr="00314719">
        <w:rPr>
          <w:bCs/>
        </w:rPr>
        <w:t>pisywanych</w:t>
      </w:r>
      <w:r w:rsidRPr="00314719">
        <w:rPr>
          <w:bCs/>
        </w:rPr>
        <w:t xml:space="preserve"> plików z danymi oraz plików XAdES.</w:t>
      </w:r>
    </w:p>
    <w:p w14:paraId="2842767D" w14:textId="77777777" w:rsidR="0013311F" w:rsidRPr="00314719" w:rsidRDefault="000767E6" w:rsidP="004F7E3F">
      <w:pPr>
        <w:ind w:left="709" w:hanging="709"/>
        <w:jc w:val="both"/>
        <w:rPr>
          <w:bCs/>
        </w:rPr>
      </w:pPr>
      <w:r w:rsidRPr="00314719">
        <w:rPr>
          <w:bCs/>
        </w:rPr>
        <w:t>12.1</w:t>
      </w:r>
      <w:r w:rsidR="00617428" w:rsidRPr="00314719">
        <w:rPr>
          <w:bCs/>
        </w:rPr>
        <w:t>4</w:t>
      </w:r>
      <w:r w:rsidR="00617428" w:rsidRPr="00314719">
        <w:rPr>
          <w:bCs/>
        </w:rPr>
        <w:tab/>
      </w:r>
      <w:r w:rsidR="0013311F" w:rsidRPr="00314719">
        <w:rPr>
          <w:bCs/>
        </w:rPr>
        <w:t>Jeżeli dokumenty elektroniczne, przekazywane przy użyciu środków komunikacji elektronicznej poprzez Platformę, zawierają informacje stanowiące tajemnicę przedsiębiorstwa w rozumieniu ustawy z dnia 16 kwietnia 1993 r. o zwalczaniu nieuczciwej konkurencji (Dz. U. z 2020 r. poz. 1913), Wykonawca w celu utrzymania w poufności tych informacji, przekazuje je poprzez Formularz składania oferty w miejscu wyznaczonym do dołączenia pliku części oferty stanowiącej tajemnicę przedsiębiorstwa.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18C8635E" w14:textId="77777777" w:rsidR="00D753C5" w:rsidRPr="00314719" w:rsidRDefault="00CE38F0" w:rsidP="000767E6">
      <w:pPr>
        <w:ind w:left="709" w:hanging="709"/>
        <w:jc w:val="both"/>
        <w:rPr>
          <w:bCs/>
        </w:rPr>
      </w:pPr>
      <w:r w:rsidRPr="00314719">
        <w:rPr>
          <w:bCs/>
        </w:rPr>
        <w:t>12.1</w:t>
      </w:r>
      <w:r w:rsidR="00617428" w:rsidRPr="00314719">
        <w:rPr>
          <w:bCs/>
        </w:rPr>
        <w:t>5</w:t>
      </w:r>
      <w:r w:rsidR="00CE4B09">
        <w:rPr>
          <w:bCs/>
        </w:rPr>
        <w:t>.</w:t>
      </w:r>
      <w:r w:rsidRPr="00314719">
        <w:rPr>
          <w:bCs/>
        </w:rPr>
        <w:t xml:space="preserve"> Wykonawca za pośrednictwem platformazakupowa.pl może przed upływem terminu do składania ofert zmienić lub wycofać ofertę. </w:t>
      </w:r>
      <w:r w:rsidR="0013311F" w:rsidRPr="00314719">
        <w:rPr>
          <w:bCs/>
        </w:rPr>
        <w:t xml:space="preserve">Sposób dokonywania zmiany lub wycofania oferty został opisany w instrukcji, o której mowa w pkt </w:t>
      </w:r>
      <w:r w:rsidR="0013311F" w:rsidRPr="006C39F1">
        <w:rPr>
          <w:bCs/>
        </w:rPr>
        <w:t>12.</w:t>
      </w:r>
      <w:r w:rsidR="00DF760C" w:rsidRPr="006C39F1">
        <w:rPr>
          <w:bCs/>
        </w:rPr>
        <w:t>8</w:t>
      </w:r>
      <w:r w:rsidR="0013311F" w:rsidRPr="006C39F1">
        <w:rPr>
          <w:bCs/>
        </w:rPr>
        <w:t>.</w:t>
      </w:r>
      <w:r w:rsidR="006246A6" w:rsidRPr="00314719">
        <w:rPr>
          <w:bCs/>
        </w:rPr>
        <w:t xml:space="preserve">niniejszego TOMU </w:t>
      </w:r>
      <w:r w:rsidR="0013311F" w:rsidRPr="00314719">
        <w:rPr>
          <w:bCs/>
        </w:rPr>
        <w:t>SWZ.</w:t>
      </w:r>
    </w:p>
    <w:p w14:paraId="5A98CB56" w14:textId="77777777" w:rsidR="00D753C5" w:rsidRPr="00314719" w:rsidRDefault="00D753C5" w:rsidP="000767E6">
      <w:pPr>
        <w:ind w:left="709" w:hanging="709"/>
        <w:jc w:val="both"/>
        <w:rPr>
          <w:bCs/>
        </w:rPr>
      </w:pPr>
      <w:r w:rsidRPr="00314719">
        <w:rPr>
          <w:bCs/>
        </w:rPr>
        <w:t>12.1</w:t>
      </w:r>
      <w:r w:rsidR="00617428" w:rsidRPr="00314719">
        <w:rPr>
          <w:bCs/>
        </w:rPr>
        <w:t>6</w:t>
      </w:r>
      <w:r w:rsidR="00CE4B09">
        <w:rPr>
          <w:bCs/>
        </w:rPr>
        <w:t>.</w:t>
      </w:r>
      <w:r w:rsidR="00617428" w:rsidRPr="00314719">
        <w:rPr>
          <w:bCs/>
        </w:rPr>
        <w:tab/>
      </w:r>
      <w:r w:rsidRPr="00314719">
        <w:rPr>
          <w:bCs/>
        </w:rPr>
        <w:t xml:space="preserve">Każdy z </w:t>
      </w:r>
      <w:r w:rsidR="006246A6" w:rsidRPr="00314719">
        <w:rPr>
          <w:bCs/>
        </w:rPr>
        <w:t>W</w:t>
      </w:r>
      <w:r w:rsidRPr="00314719">
        <w:rPr>
          <w:bCs/>
        </w:rPr>
        <w:t>ykonawców może złożyć tylko jedn</w:t>
      </w:r>
      <w:r w:rsidR="0013311F" w:rsidRPr="00314719">
        <w:rPr>
          <w:bCs/>
        </w:rPr>
        <w:t>ą</w:t>
      </w:r>
      <w:r w:rsidRPr="00314719">
        <w:rPr>
          <w:bCs/>
        </w:rPr>
        <w:t xml:space="preserve"> ofertę. Złożenie większej liczby</w:t>
      </w:r>
      <w:r w:rsidR="000416A5">
        <w:rPr>
          <w:bCs/>
        </w:rPr>
        <w:t xml:space="preserve"> różnych</w:t>
      </w:r>
      <w:r w:rsidRPr="00314719">
        <w:rPr>
          <w:bCs/>
        </w:rPr>
        <w:t xml:space="preserve"> ofert lub oferty zawierającej propozycje wariantowe spowoduje </w:t>
      </w:r>
      <w:r w:rsidR="006246A6" w:rsidRPr="00314719">
        <w:rPr>
          <w:bCs/>
        </w:rPr>
        <w:t xml:space="preserve">ich </w:t>
      </w:r>
      <w:r w:rsidRPr="00314719">
        <w:rPr>
          <w:bCs/>
        </w:rPr>
        <w:t>odrzuceni</w:t>
      </w:r>
      <w:r w:rsidR="006246A6" w:rsidRPr="00314719">
        <w:rPr>
          <w:bCs/>
        </w:rPr>
        <w:t>e</w:t>
      </w:r>
      <w:r w:rsidRPr="00314719">
        <w:rPr>
          <w:bCs/>
        </w:rPr>
        <w:t>.</w:t>
      </w:r>
    </w:p>
    <w:p w14:paraId="32BD994E" w14:textId="77777777" w:rsidR="00D753C5" w:rsidRPr="00314719" w:rsidRDefault="00D753C5" w:rsidP="000767E6">
      <w:pPr>
        <w:ind w:left="709" w:hanging="709"/>
        <w:jc w:val="both"/>
        <w:rPr>
          <w:bCs/>
        </w:rPr>
      </w:pPr>
      <w:r w:rsidRPr="00314719">
        <w:rPr>
          <w:bCs/>
        </w:rPr>
        <w:t>12.1</w:t>
      </w:r>
      <w:r w:rsidR="00617428" w:rsidRPr="00314719">
        <w:rPr>
          <w:bCs/>
        </w:rPr>
        <w:t>7</w:t>
      </w:r>
      <w:r w:rsidR="00CE4B09">
        <w:rPr>
          <w:bCs/>
        </w:rPr>
        <w:t>.</w:t>
      </w:r>
      <w:r w:rsidR="006B6834" w:rsidRPr="00314719">
        <w:rPr>
          <w:bCs/>
        </w:rPr>
        <w:tab/>
      </w:r>
      <w:r w:rsidRPr="00314719">
        <w:rPr>
          <w:bCs/>
        </w:rPr>
        <w:t>Cen</w:t>
      </w:r>
      <w:r w:rsidR="006246A6" w:rsidRPr="00314719">
        <w:rPr>
          <w:bCs/>
        </w:rPr>
        <w:t>a</w:t>
      </w:r>
      <w:r w:rsidRPr="00314719">
        <w:rPr>
          <w:bCs/>
        </w:rPr>
        <w:t xml:space="preserve"> oferty mu</w:t>
      </w:r>
      <w:r w:rsidR="006246A6" w:rsidRPr="00314719">
        <w:rPr>
          <w:bCs/>
        </w:rPr>
        <w:t>si</w:t>
      </w:r>
      <w:r w:rsidRPr="00314719">
        <w:rPr>
          <w:bCs/>
        </w:rPr>
        <w:t xml:space="preserve"> zawierać wszystkie koszty, jakie musi ponieść </w:t>
      </w:r>
      <w:r w:rsidR="006246A6" w:rsidRPr="00314719">
        <w:rPr>
          <w:bCs/>
        </w:rPr>
        <w:t>W</w:t>
      </w:r>
      <w:r w:rsidRPr="00314719">
        <w:rPr>
          <w:bCs/>
        </w:rPr>
        <w:t>ykonawca, aby zrealizować zamówienie z najwyższą starannością.</w:t>
      </w:r>
    </w:p>
    <w:p w14:paraId="2EAF10DD" w14:textId="77777777" w:rsidR="00D753C5" w:rsidRPr="00314719" w:rsidRDefault="00D753C5" w:rsidP="000767E6">
      <w:pPr>
        <w:ind w:left="709" w:hanging="709"/>
        <w:jc w:val="both"/>
        <w:rPr>
          <w:bCs/>
        </w:rPr>
      </w:pPr>
      <w:r w:rsidRPr="00314719">
        <w:rPr>
          <w:bCs/>
        </w:rPr>
        <w:t>12.1</w:t>
      </w:r>
      <w:r w:rsidR="00617428" w:rsidRPr="00314719">
        <w:rPr>
          <w:bCs/>
        </w:rPr>
        <w:t>8</w:t>
      </w:r>
      <w:r w:rsidR="00CE4B09">
        <w:rPr>
          <w:bCs/>
        </w:rPr>
        <w:t>.</w:t>
      </w:r>
      <w:r w:rsidR="00617428" w:rsidRPr="00314719">
        <w:rPr>
          <w:bCs/>
        </w:rPr>
        <w:tab/>
      </w:r>
      <w:r w:rsidRPr="00314719">
        <w:rPr>
          <w:bCs/>
        </w:rPr>
        <w:t xml:space="preserve">Dokumenty i oświadczenia składane przez Wykonawcę powinny być w języku polskim, chyba że w SWZ dopuszczono inaczej. W przypadku załączenia </w:t>
      </w:r>
      <w:r w:rsidR="00302F93" w:rsidRPr="00314719">
        <w:rPr>
          <w:bCs/>
        </w:rPr>
        <w:t xml:space="preserve">dokumentów sporządzonych w innym języku niż dopuszczony, </w:t>
      </w:r>
      <w:r w:rsidR="006246A6" w:rsidRPr="00314719">
        <w:rPr>
          <w:bCs/>
        </w:rPr>
        <w:t>W</w:t>
      </w:r>
      <w:r w:rsidR="00302F93" w:rsidRPr="00314719">
        <w:rPr>
          <w:bCs/>
        </w:rPr>
        <w:t>ykonawca zobowiązany jest załączyć tłumaczenie na język polski.</w:t>
      </w:r>
    </w:p>
    <w:p w14:paraId="0D26CBB9" w14:textId="77777777" w:rsidR="00302F93" w:rsidRPr="00314719" w:rsidRDefault="0044249F" w:rsidP="000767E6">
      <w:pPr>
        <w:ind w:left="709" w:hanging="709"/>
        <w:jc w:val="both"/>
        <w:rPr>
          <w:bCs/>
        </w:rPr>
      </w:pPr>
      <w:r w:rsidRPr="00C16A0C">
        <w:rPr>
          <w:bCs/>
        </w:rPr>
        <w:t>12.20.</w:t>
      </w:r>
      <w:r w:rsidRPr="00C16A0C">
        <w:rPr>
          <w:bCs/>
        </w:rPr>
        <w:tab/>
        <w:t>Maksymalny rozmiar jednego pliku przesyłanego za pośrednictwem dedykowanych formularzy do: złożenia,</w:t>
      </w:r>
      <w:r w:rsidR="003128BE">
        <w:rPr>
          <w:bCs/>
        </w:rPr>
        <w:t xml:space="preserve"> </w:t>
      </w:r>
      <w:r w:rsidRPr="00C16A0C">
        <w:rPr>
          <w:bCs/>
        </w:rPr>
        <w:t>zmiany,</w:t>
      </w:r>
      <w:r w:rsidR="003128BE">
        <w:rPr>
          <w:bCs/>
        </w:rPr>
        <w:t xml:space="preserve"> </w:t>
      </w:r>
      <w:r w:rsidRPr="00C16A0C">
        <w:rPr>
          <w:bCs/>
        </w:rPr>
        <w:t>wycofania oferty wynosi 150 MB natomiast przy komunikacji wielkość pliku to maksymalnie 500 MB.</w:t>
      </w:r>
    </w:p>
    <w:p w14:paraId="24623F17" w14:textId="77777777" w:rsidR="00302F93" w:rsidRPr="00314719" w:rsidRDefault="00302F93" w:rsidP="000767E6">
      <w:pPr>
        <w:ind w:left="709" w:hanging="709"/>
        <w:jc w:val="both"/>
        <w:rPr>
          <w:bCs/>
        </w:rPr>
      </w:pPr>
      <w:r w:rsidRPr="00314719">
        <w:rPr>
          <w:bCs/>
        </w:rPr>
        <w:t>12.2</w:t>
      </w:r>
      <w:r w:rsidR="00617428" w:rsidRPr="00314719">
        <w:rPr>
          <w:bCs/>
        </w:rPr>
        <w:t>1</w:t>
      </w:r>
      <w:r w:rsidR="00CE4B09">
        <w:rPr>
          <w:bCs/>
        </w:rPr>
        <w:t>.</w:t>
      </w:r>
      <w:r w:rsidR="00617428" w:rsidRPr="00314719">
        <w:rPr>
          <w:bCs/>
        </w:rPr>
        <w:tab/>
      </w:r>
      <w:r w:rsidRPr="00314719">
        <w:rPr>
          <w:bCs/>
        </w:rPr>
        <w:t xml:space="preserve">Rozszerzenia plików wykorzystywanych przez Wykonawców muszą być zgodne z załącznikiem nr 2 </w:t>
      </w:r>
      <w:r w:rsidR="00790D97" w:rsidRPr="00314719">
        <w:rPr>
          <w:bCs/>
        </w:rPr>
        <w:t>do Rozporządzenia Rady Ministrów w sprawie Krajowych ram interoperacyjności, minimalnych wymagań dla rejestrów publicznych i wymiany informacji w postaci elektronicznej oraz minimalnych wymagań dla systemów teleinformatycznych, zwanego dalej Rozporządzeni</w:t>
      </w:r>
      <w:r w:rsidR="007D7243" w:rsidRPr="00314719">
        <w:rPr>
          <w:bCs/>
        </w:rPr>
        <w:t>em</w:t>
      </w:r>
      <w:r w:rsidR="00790D97" w:rsidRPr="00314719">
        <w:rPr>
          <w:bCs/>
        </w:rPr>
        <w:t xml:space="preserve"> KRI</w:t>
      </w:r>
      <w:r w:rsidR="006B6834" w:rsidRPr="00314719">
        <w:rPr>
          <w:bCs/>
        </w:rPr>
        <w:t>.</w:t>
      </w:r>
    </w:p>
    <w:p w14:paraId="681B28C0" w14:textId="77777777" w:rsidR="0080416B" w:rsidRPr="00314719" w:rsidRDefault="0080416B" w:rsidP="000767E6">
      <w:pPr>
        <w:ind w:left="709" w:hanging="709"/>
        <w:jc w:val="both"/>
        <w:rPr>
          <w:bCs/>
        </w:rPr>
      </w:pPr>
      <w:r w:rsidRPr="00314719">
        <w:rPr>
          <w:bCs/>
        </w:rPr>
        <w:t>12.2</w:t>
      </w:r>
      <w:r w:rsidR="00617428" w:rsidRPr="00314719">
        <w:rPr>
          <w:bCs/>
        </w:rPr>
        <w:t>2</w:t>
      </w:r>
      <w:r w:rsidR="00CE4B09">
        <w:rPr>
          <w:bCs/>
        </w:rPr>
        <w:t xml:space="preserve">. </w:t>
      </w:r>
      <w:r w:rsidRPr="00314719">
        <w:rPr>
          <w:bCs/>
        </w:rPr>
        <w:t xml:space="preserve">Zamawiający rekomenduje wykorzystanie formatów: </w:t>
      </w:r>
      <w:r w:rsidR="00EB3CAB" w:rsidRPr="00314719">
        <w:rPr>
          <w:bCs/>
        </w:rPr>
        <w:t>.</w:t>
      </w:r>
      <w:r w:rsidRPr="00314719">
        <w:rPr>
          <w:bCs/>
        </w:rPr>
        <w:t xml:space="preserve">pdf </w:t>
      </w:r>
      <w:r w:rsidR="00EB3CAB" w:rsidRPr="00314719">
        <w:rPr>
          <w:bCs/>
        </w:rPr>
        <w:t>.</w:t>
      </w:r>
      <w:r w:rsidRPr="00314719">
        <w:rPr>
          <w:bCs/>
        </w:rPr>
        <w:t>doc</w:t>
      </w:r>
      <w:r w:rsidR="00EB3CAB" w:rsidRPr="00314719">
        <w:rPr>
          <w:bCs/>
        </w:rPr>
        <w:t>.</w:t>
      </w:r>
      <w:r w:rsidRPr="00314719">
        <w:rPr>
          <w:bCs/>
        </w:rPr>
        <w:t>docx</w:t>
      </w:r>
      <w:r w:rsidR="00EB3CAB" w:rsidRPr="00314719">
        <w:rPr>
          <w:bCs/>
        </w:rPr>
        <w:t>.</w:t>
      </w:r>
      <w:r w:rsidRPr="00314719">
        <w:rPr>
          <w:bCs/>
        </w:rPr>
        <w:t xml:space="preserve">xls  </w:t>
      </w:r>
      <w:r w:rsidR="00EB3CAB" w:rsidRPr="00314719">
        <w:rPr>
          <w:bCs/>
        </w:rPr>
        <w:t>.</w:t>
      </w:r>
      <w:r w:rsidRPr="00314719">
        <w:rPr>
          <w:bCs/>
        </w:rPr>
        <w:t>xlsx</w:t>
      </w:r>
      <w:r w:rsidR="00EB3CAB" w:rsidRPr="00314719">
        <w:rPr>
          <w:bCs/>
        </w:rPr>
        <w:t>.</w:t>
      </w:r>
      <w:r w:rsidRPr="00314719">
        <w:rPr>
          <w:bCs/>
        </w:rPr>
        <w:t xml:space="preserve">jpg(jpeg.) </w:t>
      </w:r>
      <w:r w:rsidR="0001388C" w:rsidRPr="00314719">
        <w:rPr>
          <w:bCs/>
        </w:rPr>
        <w:br/>
      </w:r>
      <w:r w:rsidRPr="00314719">
        <w:rPr>
          <w:bCs/>
        </w:rPr>
        <w:t>ze szczególnym wskazaniem na pdf.</w:t>
      </w:r>
    </w:p>
    <w:p w14:paraId="74F72DF4" w14:textId="77777777" w:rsidR="0080416B" w:rsidRPr="00314719" w:rsidRDefault="0080416B" w:rsidP="00617428">
      <w:pPr>
        <w:ind w:left="709" w:hanging="709"/>
        <w:jc w:val="both"/>
        <w:rPr>
          <w:bCs/>
        </w:rPr>
      </w:pPr>
      <w:r w:rsidRPr="00314719">
        <w:rPr>
          <w:bCs/>
        </w:rPr>
        <w:t>12.2</w:t>
      </w:r>
      <w:r w:rsidR="00617428" w:rsidRPr="00314719">
        <w:rPr>
          <w:bCs/>
        </w:rPr>
        <w:t>3</w:t>
      </w:r>
      <w:r w:rsidR="00CE4B09">
        <w:rPr>
          <w:bCs/>
        </w:rPr>
        <w:t xml:space="preserve">. </w:t>
      </w:r>
      <w:r w:rsidRPr="00314719">
        <w:rPr>
          <w:bCs/>
        </w:rPr>
        <w:t xml:space="preserve">W celu ewentualnej kompresji danych </w:t>
      </w:r>
      <w:r w:rsidR="00BD7893" w:rsidRPr="00314719">
        <w:rPr>
          <w:bCs/>
        </w:rPr>
        <w:t>Z</w:t>
      </w:r>
      <w:r w:rsidRPr="00314719">
        <w:rPr>
          <w:bCs/>
        </w:rPr>
        <w:t>amawiający rekomenduje wykorzystanie jednego</w:t>
      </w:r>
      <w:r w:rsidR="002044BC" w:rsidRPr="00314719">
        <w:rPr>
          <w:bCs/>
        </w:rPr>
        <w:br/>
      </w:r>
      <w:r w:rsidRPr="00314719">
        <w:rPr>
          <w:bCs/>
        </w:rPr>
        <w:t>z rozszerzeń: .zip, .7Z.</w:t>
      </w:r>
      <w:r w:rsidR="00617428" w:rsidRPr="00314719">
        <w:rPr>
          <w:bCs/>
        </w:rPr>
        <w:t xml:space="preserve"> W</w:t>
      </w:r>
      <w:r w:rsidRPr="00314719">
        <w:rPr>
          <w:bCs/>
        </w:rPr>
        <w:t>śród rozszerzeń powszechnych a niewystępujących w Rozporządzeniu KRI występują: .rar .gif .bmp .numbers .pages. Dokumenty złożone w takich plikach zostaną uznane za złożone nieskutecznie.</w:t>
      </w:r>
    </w:p>
    <w:p w14:paraId="49AAF289" w14:textId="77777777" w:rsidR="00386023" w:rsidRPr="00314719" w:rsidRDefault="00386023" w:rsidP="000767E6">
      <w:pPr>
        <w:ind w:left="709" w:hanging="709"/>
        <w:jc w:val="both"/>
        <w:rPr>
          <w:bCs/>
        </w:rPr>
      </w:pPr>
      <w:r w:rsidRPr="00314719">
        <w:rPr>
          <w:bCs/>
        </w:rPr>
        <w:t>12.2</w:t>
      </w:r>
      <w:r w:rsidR="00617428" w:rsidRPr="00314719">
        <w:rPr>
          <w:bCs/>
        </w:rPr>
        <w:t>5</w:t>
      </w:r>
      <w:r w:rsidR="00CE4B09">
        <w:rPr>
          <w:bCs/>
        </w:rPr>
        <w:t>.</w:t>
      </w:r>
      <w:r w:rsidRPr="00314719">
        <w:rPr>
          <w:bCs/>
        </w:rPr>
        <w:t xml:space="preserve"> W przypadku stosowania przez Wykonawcę kwalifikowanego podpisu elektronicznego:</w:t>
      </w:r>
      <w:r w:rsidR="0001388C" w:rsidRPr="00314719">
        <w:rPr>
          <w:bCs/>
        </w:rPr>
        <w:br/>
      </w:r>
      <w:r w:rsidRPr="00314719">
        <w:rPr>
          <w:bCs/>
        </w:rPr>
        <w:t>ze względu na niskie ryzyko naruszenia  integralności pliku oraz łatwiejszą weryfikację podpisu Zamawiający zaleca, w miarę możliwości, przekonwertowanie plików składających się na ofertę na rozszerzenie .pdf i opatrzenie ich podpisem kwalifikowanym</w:t>
      </w:r>
      <w:r w:rsidR="003128BE">
        <w:rPr>
          <w:bCs/>
        </w:rPr>
        <w:t xml:space="preserve"> </w:t>
      </w:r>
      <w:r w:rsidRPr="00314719">
        <w:rPr>
          <w:bCs/>
        </w:rPr>
        <w:t>w formacie PAdES. Pliki</w:t>
      </w:r>
      <w:r w:rsidR="002044BC" w:rsidRPr="00314719">
        <w:rPr>
          <w:bCs/>
        </w:rPr>
        <w:br/>
      </w:r>
      <w:r w:rsidRPr="00314719">
        <w:rPr>
          <w:bCs/>
        </w:rPr>
        <w:t>w innych formatach</w:t>
      </w:r>
      <w:r w:rsidR="003128BE">
        <w:rPr>
          <w:bCs/>
        </w:rPr>
        <w:t xml:space="preserve"> </w:t>
      </w:r>
      <w:r w:rsidRPr="00314719">
        <w:rPr>
          <w:bCs/>
        </w:rPr>
        <w:t>niż PDF zaleca się opatrzyć podpisem w formacie XAdES o typie zewnętrznym. Wykonawca powinien</w:t>
      </w:r>
      <w:r w:rsidR="003128BE">
        <w:rPr>
          <w:bCs/>
        </w:rPr>
        <w:t xml:space="preserve"> </w:t>
      </w:r>
      <w:r w:rsidRPr="00314719">
        <w:rPr>
          <w:bCs/>
        </w:rPr>
        <w:t>pami</w:t>
      </w:r>
      <w:r w:rsidR="00B01EB0" w:rsidRPr="00314719">
        <w:rPr>
          <w:bCs/>
        </w:rPr>
        <w:t>ę</w:t>
      </w:r>
      <w:r w:rsidRPr="00314719">
        <w:rPr>
          <w:bCs/>
        </w:rPr>
        <w:t>tać, aby plik z podpisem przekazywać łącznie</w:t>
      </w:r>
      <w:r w:rsidR="002044BC" w:rsidRPr="00314719">
        <w:rPr>
          <w:bCs/>
        </w:rPr>
        <w:br/>
      </w:r>
      <w:r w:rsidRPr="00314719">
        <w:rPr>
          <w:bCs/>
        </w:rPr>
        <w:t>z dokumentem podpisywanym. Zamawiający rekomenduje wykorzystanie</w:t>
      </w:r>
      <w:r w:rsidR="003128BE">
        <w:rPr>
          <w:bCs/>
        </w:rPr>
        <w:t xml:space="preserve"> </w:t>
      </w:r>
      <w:r w:rsidRPr="00314719">
        <w:rPr>
          <w:bCs/>
        </w:rPr>
        <w:t>podpisu</w:t>
      </w:r>
      <w:r w:rsidR="003128BE">
        <w:rPr>
          <w:bCs/>
        </w:rPr>
        <w:t xml:space="preserve"> </w:t>
      </w:r>
      <w:r w:rsidR="00B24FA5" w:rsidRPr="00314719">
        <w:rPr>
          <w:bCs/>
        </w:rPr>
        <w:t>z kwalifikowanym znacznikiem czasu.</w:t>
      </w:r>
    </w:p>
    <w:p w14:paraId="3E274637" w14:textId="77777777" w:rsidR="00B24FA5" w:rsidRPr="00314719" w:rsidRDefault="00B24FA5" w:rsidP="000767E6">
      <w:pPr>
        <w:ind w:left="709" w:hanging="709"/>
        <w:jc w:val="both"/>
        <w:rPr>
          <w:bCs/>
        </w:rPr>
      </w:pPr>
      <w:r w:rsidRPr="00314719">
        <w:rPr>
          <w:bCs/>
        </w:rPr>
        <w:lastRenderedPageBreak/>
        <w:t>12.2</w:t>
      </w:r>
      <w:r w:rsidR="00617428" w:rsidRPr="00314719">
        <w:rPr>
          <w:bCs/>
        </w:rPr>
        <w:t>6</w:t>
      </w:r>
      <w:r w:rsidR="00CE4B09">
        <w:rPr>
          <w:bCs/>
        </w:rPr>
        <w:t>.</w:t>
      </w:r>
      <w:r w:rsidR="00617428" w:rsidRPr="00314719">
        <w:rPr>
          <w:bCs/>
        </w:rPr>
        <w:tab/>
      </w:r>
      <w:r w:rsidRPr="00314719">
        <w:rPr>
          <w:bCs/>
        </w:rPr>
        <w:t>Zamawiający zaleca</w:t>
      </w:r>
      <w:r w:rsidR="006B6834" w:rsidRPr="00314719">
        <w:rPr>
          <w:bCs/>
        </w:rPr>
        <w:t>,</w:t>
      </w:r>
      <w:r w:rsidRPr="00314719">
        <w:rPr>
          <w:bCs/>
        </w:rPr>
        <w:t xml:space="preserve"> aby w przypadku podpisywania pliku przez kilka osób </w:t>
      </w:r>
      <w:r w:rsidR="006B6834" w:rsidRPr="00314719">
        <w:rPr>
          <w:bCs/>
        </w:rPr>
        <w:t>s</w:t>
      </w:r>
      <w:r w:rsidRPr="00314719">
        <w:rPr>
          <w:bCs/>
        </w:rPr>
        <w:t xml:space="preserve">tosować podpisy tego samego rodzaju. </w:t>
      </w:r>
    </w:p>
    <w:p w14:paraId="03BD7AA9" w14:textId="77777777" w:rsidR="00B24FA5" w:rsidRPr="00314719" w:rsidRDefault="00B24FA5" w:rsidP="007B10DE">
      <w:pPr>
        <w:ind w:left="709" w:hanging="709"/>
        <w:jc w:val="both"/>
        <w:rPr>
          <w:bCs/>
        </w:rPr>
      </w:pPr>
      <w:r w:rsidRPr="00314719">
        <w:rPr>
          <w:bCs/>
        </w:rPr>
        <w:t>12.2</w:t>
      </w:r>
      <w:r w:rsidR="00617428" w:rsidRPr="00314719">
        <w:rPr>
          <w:bCs/>
        </w:rPr>
        <w:t>7</w:t>
      </w:r>
      <w:r w:rsidR="00CE4B09">
        <w:rPr>
          <w:bCs/>
        </w:rPr>
        <w:t>.</w:t>
      </w:r>
      <w:r w:rsidR="00617428" w:rsidRPr="00314719">
        <w:rPr>
          <w:bCs/>
        </w:rPr>
        <w:tab/>
      </w:r>
      <w:r w:rsidRPr="00314719">
        <w:rPr>
          <w:bCs/>
        </w:rPr>
        <w:t>Zamawiający zaleca, aby Wykonawca z odpowiednim wyprzedzeniem przetestował możliwość prawidłowego wykorzystania wybranej metody podpisania plików oferty.</w:t>
      </w:r>
    </w:p>
    <w:p w14:paraId="17174E3C" w14:textId="77777777" w:rsidR="00B24FA5" w:rsidRPr="00314719" w:rsidRDefault="00B24FA5" w:rsidP="00B24FA5">
      <w:pPr>
        <w:ind w:left="709" w:hanging="709"/>
        <w:jc w:val="both"/>
        <w:rPr>
          <w:bCs/>
        </w:rPr>
      </w:pPr>
      <w:r w:rsidRPr="00314719">
        <w:rPr>
          <w:bCs/>
        </w:rPr>
        <w:t>12.</w:t>
      </w:r>
      <w:r w:rsidR="00617428" w:rsidRPr="00314719">
        <w:rPr>
          <w:bCs/>
        </w:rPr>
        <w:t>28</w:t>
      </w:r>
      <w:r w:rsidR="00CE4B09">
        <w:rPr>
          <w:bCs/>
        </w:rPr>
        <w:t>.</w:t>
      </w:r>
      <w:r w:rsidR="006B6834" w:rsidRPr="00314719">
        <w:rPr>
          <w:bCs/>
        </w:rPr>
        <w:tab/>
      </w:r>
      <w:r w:rsidR="00BE1CEA" w:rsidRPr="00314719">
        <w:rPr>
          <w:bCs/>
        </w:rPr>
        <w:t>Ofertę należy przygotować z należytą starannością i zachowaniem odpowiedniego odstępu czasu do zakończenia przyjmowania ofert/wniosków.</w:t>
      </w:r>
    </w:p>
    <w:p w14:paraId="7421070C" w14:textId="77777777" w:rsidR="00BE1CEA" w:rsidRPr="00314719" w:rsidRDefault="00BE1CEA" w:rsidP="00B24FA5">
      <w:pPr>
        <w:ind w:left="709" w:hanging="709"/>
        <w:jc w:val="both"/>
        <w:rPr>
          <w:bCs/>
        </w:rPr>
      </w:pPr>
      <w:r w:rsidRPr="00314719">
        <w:rPr>
          <w:bCs/>
        </w:rPr>
        <w:t>12.</w:t>
      </w:r>
      <w:r w:rsidR="00617428" w:rsidRPr="00314719">
        <w:rPr>
          <w:bCs/>
        </w:rPr>
        <w:t>29</w:t>
      </w:r>
      <w:r w:rsidR="00CE4B09">
        <w:rPr>
          <w:bCs/>
        </w:rPr>
        <w:t>.</w:t>
      </w:r>
      <w:r w:rsidR="00617428" w:rsidRPr="00314719">
        <w:rPr>
          <w:bCs/>
        </w:rPr>
        <w:tab/>
      </w:r>
      <w:r w:rsidRPr="00314719">
        <w:rPr>
          <w:bCs/>
        </w:rPr>
        <w:t>Jeśli</w:t>
      </w:r>
      <w:r w:rsidR="003128BE">
        <w:rPr>
          <w:bCs/>
        </w:rPr>
        <w:t xml:space="preserve"> </w:t>
      </w:r>
      <w:r w:rsidR="00FE280A" w:rsidRPr="00314719">
        <w:rPr>
          <w:bCs/>
        </w:rPr>
        <w:t>W</w:t>
      </w:r>
      <w:r w:rsidRPr="00314719">
        <w:rPr>
          <w:bCs/>
        </w:rPr>
        <w:t>ykonawca pakuje dokumenty np. w plik o rozszerzeniu .zip, zaleca się wcześniejsze podpisanie każdego ze skompresowanych plików.</w:t>
      </w:r>
    </w:p>
    <w:p w14:paraId="32183A7E" w14:textId="77777777" w:rsidR="00FF1E59" w:rsidRPr="00314719" w:rsidRDefault="00BE1CEA" w:rsidP="007B10DE">
      <w:pPr>
        <w:ind w:left="709" w:hanging="709"/>
        <w:jc w:val="both"/>
        <w:rPr>
          <w:bCs/>
        </w:rPr>
      </w:pPr>
      <w:r w:rsidRPr="00314719">
        <w:rPr>
          <w:bCs/>
        </w:rPr>
        <w:t>12.3</w:t>
      </w:r>
      <w:r w:rsidR="00617428" w:rsidRPr="00314719">
        <w:rPr>
          <w:bCs/>
        </w:rPr>
        <w:t>0</w:t>
      </w:r>
      <w:r w:rsidR="00CE4B09">
        <w:rPr>
          <w:bCs/>
        </w:rPr>
        <w:t>.</w:t>
      </w:r>
      <w:r w:rsidR="00617428" w:rsidRPr="00314719">
        <w:rPr>
          <w:bCs/>
        </w:rPr>
        <w:tab/>
      </w:r>
      <w:r w:rsidRPr="00314719">
        <w:rPr>
          <w:bCs/>
        </w:rPr>
        <w:t>Zamawiający zaleca aby nie wprowadzać jakichkolwiek zmian w plikach po podpisaniu  ich podpisem kwalifikowanym. Może to skutkować naruszeniem integralności plików co równoważne będzie z koniecznością odrzucenia oferty.</w:t>
      </w:r>
    </w:p>
    <w:p w14:paraId="6688B33C" w14:textId="77777777" w:rsidR="00B462CF" w:rsidRPr="00314719" w:rsidRDefault="00B462CF" w:rsidP="00B462CF">
      <w:pPr>
        <w:ind w:left="720" w:hanging="720"/>
        <w:jc w:val="both"/>
        <w:rPr>
          <w:b/>
        </w:rPr>
      </w:pPr>
      <w:r w:rsidRPr="00314719">
        <w:rPr>
          <w:b/>
        </w:rPr>
        <w:t>13.</w:t>
      </w:r>
      <w:r w:rsidRPr="00314719">
        <w:rPr>
          <w:b/>
        </w:rPr>
        <w:tab/>
        <w:t xml:space="preserve">UDZIELANIE WYJAŚNIEŃ TREŚCI SWZ </w:t>
      </w:r>
    </w:p>
    <w:p w14:paraId="2550FF3B" w14:textId="77777777" w:rsidR="00B462CF" w:rsidRPr="00314719" w:rsidRDefault="00B462CF" w:rsidP="00835A41">
      <w:pPr>
        <w:pStyle w:val="Tekstpodstawowywcity"/>
        <w:tabs>
          <w:tab w:val="left" w:pos="709"/>
        </w:tabs>
        <w:ind w:left="709" w:hanging="709"/>
        <w:jc w:val="both"/>
        <w:rPr>
          <w:sz w:val="24"/>
          <w:szCs w:val="24"/>
        </w:rPr>
      </w:pPr>
      <w:r w:rsidRPr="00314719">
        <w:rPr>
          <w:sz w:val="24"/>
          <w:szCs w:val="24"/>
        </w:rPr>
        <w:t>13.1.</w:t>
      </w:r>
      <w:r w:rsidRPr="00314719">
        <w:rPr>
          <w:sz w:val="24"/>
          <w:szCs w:val="24"/>
        </w:rPr>
        <w:tab/>
      </w:r>
      <w:r w:rsidR="00B44D38" w:rsidRPr="00314719">
        <w:rPr>
          <w:sz w:val="24"/>
          <w:szCs w:val="24"/>
        </w:rPr>
        <w:t xml:space="preserve">Wykonawca może zwrócić się do Zamawiającego o wyjaśnienie treści SWZ. </w:t>
      </w:r>
    </w:p>
    <w:p w14:paraId="2F5C4CA2" w14:textId="3AED16E9" w:rsidR="00B462CF" w:rsidRPr="00314719" w:rsidRDefault="00B462CF" w:rsidP="00835A41">
      <w:pPr>
        <w:pStyle w:val="Tekstpodstawowy2"/>
        <w:spacing w:before="0"/>
        <w:ind w:left="709" w:hanging="709"/>
        <w:rPr>
          <w:b w:val="0"/>
          <w:sz w:val="24"/>
          <w:szCs w:val="24"/>
        </w:rPr>
      </w:pPr>
      <w:r w:rsidRPr="00314719">
        <w:rPr>
          <w:b w:val="0"/>
          <w:sz w:val="24"/>
          <w:szCs w:val="24"/>
        </w:rPr>
        <w:t>13.2.</w:t>
      </w:r>
      <w:r w:rsidRPr="00314719">
        <w:rPr>
          <w:b w:val="0"/>
          <w:sz w:val="24"/>
          <w:szCs w:val="24"/>
        </w:rPr>
        <w:tab/>
      </w:r>
      <w:r w:rsidR="00BE1CEA" w:rsidRPr="00314719">
        <w:rPr>
          <w:b w:val="0"/>
          <w:sz w:val="24"/>
          <w:szCs w:val="24"/>
        </w:rPr>
        <w:t>Zamawiający nie zamierza zwoływać zebrania Wykonawców przed składaniem ofert.</w:t>
      </w:r>
    </w:p>
    <w:p w14:paraId="02F4A04C" w14:textId="77777777" w:rsidR="00B462CF" w:rsidRPr="00314719" w:rsidRDefault="00B462CF" w:rsidP="00835A41">
      <w:pPr>
        <w:pStyle w:val="Tekstpodstawowywcity"/>
        <w:ind w:left="709" w:hanging="709"/>
        <w:jc w:val="both"/>
        <w:rPr>
          <w:bCs/>
          <w:sz w:val="24"/>
          <w:szCs w:val="24"/>
        </w:rPr>
      </w:pPr>
      <w:r w:rsidRPr="00314719">
        <w:rPr>
          <w:bCs/>
          <w:sz w:val="24"/>
          <w:szCs w:val="24"/>
        </w:rPr>
        <w:t>13.3.</w:t>
      </w:r>
      <w:r w:rsidRPr="00314719">
        <w:rPr>
          <w:bCs/>
          <w:sz w:val="24"/>
          <w:szCs w:val="24"/>
        </w:rPr>
        <w:tab/>
      </w:r>
      <w:r w:rsidR="00FE280A" w:rsidRPr="00314719">
        <w:rPr>
          <w:bCs/>
          <w:sz w:val="24"/>
          <w:szCs w:val="24"/>
        </w:rPr>
        <w:t xml:space="preserve">Komunikacja Zamawiającego z Wykonawcami odbywa się za pośrednictwem Platformy w sposób określony w pkt 12.4. niniejszego TOMU SWZ. </w:t>
      </w:r>
    </w:p>
    <w:p w14:paraId="7DB634FC" w14:textId="77777777" w:rsidR="00912F01" w:rsidRPr="00314719" w:rsidRDefault="00F23B29" w:rsidP="00912F01">
      <w:pPr>
        <w:ind w:left="720" w:hanging="720"/>
        <w:jc w:val="both"/>
        <w:rPr>
          <w:b/>
        </w:rPr>
      </w:pPr>
      <w:r w:rsidRPr="00314719">
        <w:rPr>
          <w:b/>
        </w:rPr>
        <w:t>14</w:t>
      </w:r>
      <w:r w:rsidR="00912F01" w:rsidRPr="00314719">
        <w:rPr>
          <w:b/>
        </w:rPr>
        <w:t xml:space="preserve">. </w:t>
      </w:r>
      <w:r w:rsidR="00912F01" w:rsidRPr="00314719">
        <w:rPr>
          <w:b/>
        </w:rPr>
        <w:tab/>
      </w:r>
      <w:r w:rsidR="00912F01" w:rsidRPr="00314719">
        <w:rPr>
          <w:rStyle w:val="tekstdokbold"/>
        </w:rPr>
        <w:t>OPIS SPOSOBU PRZYGOTOWANIA OFERT</w:t>
      </w:r>
    </w:p>
    <w:p w14:paraId="521B9C49" w14:textId="77777777" w:rsidR="00912F01" w:rsidRPr="00314719" w:rsidRDefault="00F23B29" w:rsidP="00835A41">
      <w:pPr>
        <w:pStyle w:val="Tekstpodstawowy2"/>
        <w:spacing w:before="0"/>
        <w:ind w:left="709" w:hanging="709"/>
        <w:rPr>
          <w:b w:val="0"/>
          <w:bCs w:val="0"/>
          <w:sz w:val="24"/>
          <w:szCs w:val="24"/>
        </w:rPr>
      </w:pPr>
      <w:r w:rsidRPr="00314719">
        <w:rPr>
          <w:b w:val="0"/>
          <w:sz w:val="24"/>
          <w:szCs w:val="24"/>
        </w:rPr>
        <w:t>14</w:t>
      </w:r>
      <w:r w:rsidR="00912F01" w:rsidRPr="00314719">
        <w:rPr>
          <w:b w:val="0"/>
          <w:sz w:val="24"/>
          <w:szCs w:val="24"/>
        </w:rPr>
        <w:t>.1.</w:t>
      </w:r>
      <w:r w:rsidR="00912F01" w:rsidRPr="00314719">
        <w:rPr>
          <w:b w:val="0"/>
          <w:sz w:val="24"/>
          <w:szCs w:val="24"/>
        </w:rPr>
        <w:tab/>
      </w:r>
      <w:r w:rsidR="00912F01" w:rsidRPr="00314719">
        <w:rPr>
          <w:b w:val="0"/>
          <w:bCs w:val="0"/>
          <w:sz w:val="24"/>
          <w:szCs w:val="24"/>
        </w:rPr>
        <w:t>Wykonawca może złożyć tylko jedną ofertę.</w:t>
      </w:r>
    </w:p>
    <w:p w14:paraId="08478D4A" w14:textId="77777777" w:rsidR="006D6EAE" w:rsidRPr="00314719" w:rsidRDefault="00F23B29" w:rsidP="00835A41">
      <w:pPr>
        <w:pStyle w:val="Tekstpodstawowy2"/>
        <w:spacing w:before="0"/>
        <w:ind w:left="709" w:hanging="709"/>
        <w:rPr>
          <w:b w:val="0"/>
          <w:bCs w:val="0"/>
          <w:sz w:val="24"/>
          <w:szCs w:val="24"/>
        </w:rPr>
      </w:pPr>
      <w:r w:rsidRPr="00314719">
        <w:rPr>
          <w:b w:val="0"/>
          <w:sz w:val="24"/>
          <w:szCs w:val="24"/>
        </w:rPr>
        <w:t>14</w:t>
      </w:r>
      <w:r w:rsidR="00793E4E" w:rsidRPr="00314719">
        <w:rPr>
          <w:b w:val="0"/>
          <w:sz w:val="24"/>
          <w:szCs w:val="24"/>
        </w:rPr>
        <w:t>.2</w:t>
      </w:r>
      <w:r w:rsidR="00912F01" w:rsidRPr="00314719">
        <w:rPr>
          <w:b w:val="0"/>
          <w:sz w:val="24"/>
          <w:szCs w:val="24"/>
        </w:rPr>
        <w:t>.</w:t>
      </w:r>
      <w:r w:rsidR="00912F01" w:rsidRPr="00314719">
        <w:rPr>
          <w:b w:val="0"/>
          <w:sz w:val="24"/>
          <w:szCs w:val="24"/>
        </w:rPr>
        <w:tab/>
      </w:r>
      <w:r w:rsidR="00912F01" w:rsidRPr="00314719">
        <w:rPr>
          <w:b w:val="0"/>
          <w:bCs w:val="0"/>
          <w:sz w:val="24"/>
          <w:szCs w:val="24"/>
        </w:rPr>
        <w:t>Ofertę stanowi wypełniony Formularz „Oferta”</w:t>
      </w:r>
      <w:r w:rsidR="00BD3026" w:rsidRPr="00314719">
        <w:rPr>
          <w:b w:val="0"/>
          <w:bCs w:val="0"/>
          <w:sz w:val="24"/>
          <w:szCs w:val="24"/>
        </w:rPr>
        <w:t xml:space="preserve"> oraz </w:t>
      </w:r>
      <w:r w:rsidR="006D6EAE" w:rsidRPr="00314719">
        <w:rPr>
          <w:b w:val="0"/>
          <w:bCs w:val="0"/>
          <w:sz w:val="24"/>
          <w:szCs w:val="24"/>
        </w:rPr>
        <w:t>następujące dokumenty:</w:t>
      </w:r>
    </w:p>
    <w:p w14:paraId="3C041185" w14:textId="77777777" w:rsidR="000F59C1" w:rsidRPr="00AB2E67" w:rsidRDefault="006D6EAE" w:rsidP="00757E8A">
      <w:pPr>
        <w:pStyle w:val="Tekstpodstawowy2"/>
        <w:numPr>
          <w:ilvl w:val="2"/>
          <w:numId w:val="11"/>
        </w:numPr>
        <w:tabs>
          <w:tab w:val="left" w:pos="709"/>
        </w:tabs>
        <w:spacing w:before="0"/>
        <w:ind w:left="1418" w:hanging="1429"/>
        <w:rPr>
          <w:b w:val="0"/>
          <w:bCs w:val="0"/>
          <w:sz w:val="24"/>
          <w:szCs w:val="24"/>
        </w:rPr>
      </w:pPr>
      <w:r w:rsidRPr="00AB2E67">
        <w:rPr>
          <w:b w:val="0"/>
          <w:bCs w:val="0"/>
          <w:sz w:val="24"/>
          <w:szCs w:val="24"/>
        </w:rPr>
        <w:t>wypełniony Formularz cenowy</w:t>
      </w:r>
      <w:r w:rsidR="0077656E" w:rsidRPr="00AB2E67">
        <w:rPr>
          <w:b w:val="0"/>
          <w:bCs w:val="0"/>
          <w:sz w:val="24"/>
          <w:szCs w:val="24"/>
        </w:rPr>
        <w:t xml:space="preserve"> wraz z załącznik</w:t>
      </w:r>
      <w:r w:rsidR="00157EF8" w:rsidRPr="00AB2E67">
        <w:rPr>
          <w:b w:val="0"/>
          <w:bCs w:val="0"/>
          <w:sz w:val="24"/>
          <w:szCs w:val="24"/>
        </w:rPr>
        <w:t>iem</w:t>
      </w:r>
      <w:r w:rsidR="003128BE">
        <w:rPr>
          <w:b w:val="0"/>
          <w:bCs w:val="0"/>
          <w:sz w:val="24"/>
          <w:szCs w:val="24"/>
        </w:rPr>
        <w:t xml:space="preserve"> </w:t>
      </w:r>
      <w:r w:rsidR="00B9620A" w:rsidRPr="00AB2E67">
        <w:rPr>
          <w:b w:val="0"/>
          <w:bCs w:val="0"/>
          <w:sz w:val="24"/>
          <w:szCs w:val="24"/>
        </w:rPr>
        <w:t xml:space="preserve">nr </w:t>
      </w:r>
      <w:r w:rsidR="00A61BD8" w:rsidRPr="00AB2E67">
        <w:rPr>
          <w:b w:val="0"/>
          <w:bCs w:val="0"/>
          <w:sz w:val="24"/>
          <w:szCs w:val="24"/>
        </w:rPr>
        <w:t>1</w:t>
      </w:r>
      <w:r w:rsidRPr="00AB2E67">
        <w:rPr>
          <w:b w:val="0"/>
          <w:bCs w:val="0"/>
          <w:sz w:val="24"/>
          <w:szCs w:val="24"/>
        </w:rPr>
        <w:t>;</w:t>
      </w:r>
    </w:p>
    <w:p w14:paraId="0320F9A8" w14:textId="77777777" w:rsidR="00F14423" w:rsidRPr="00C16A0C" w:rsidRDefault="0044249F" w:rsidP="00757E8A">
      <w:pPr>
        <w:pStyle w:val="Tekstpodstawowy2"/>
        <w:numPr>
          <w:ilvl w:val="2"/>
          <w:numId w:val="11"/>
        </w:numPr>
        <w:tabs>
          <w:tab w:val="left" w:pos="709"/>
        </w:tabs>
        <w:spacing w:before="0"/>
        <w:ind w:left="709"/>
        <w:rPr>
          <w:b w:val="0"/>
          <w:bCs w:val="0"/>
          <w:sz w:val="24"/>
          <w:szCs w:val="24"/>
        </w:rPr>
      </w:pPr>
      <w:r w:rsidRPr="00C16A0C">
        <w:rPr>
          <w:b w:val="0"/>
          <w:bCs w:val="0"/>
          <w:sz w:val="24"/>
          <w:szCs w:val="24"/>
        </w:rPr>
        <w:t>dokument „Organizacja pracy ” – związany z oceną kryterium pkt. 19.3. niniejszego TOMU;</w:t>
      </w:r>
    </w:p>
    <w:p w14:paraId="23164972" w14:textId="77777777" w:rsidR="00520AFF" w:rsidRPr="00314719" w:rsidRDefault="00846867" w:rsidP="00757E8A">
      <w:pPr>
        <w:pStyle w:val="Tekstpodstawowy2"/>
        <w:numPr>
          <w:ilvl w:val="2"/>
          <w:numId w:val="109"/>
        </w:numPr>
        <w:tabs>
          <w:tab w:val="left" w:pos="709"/>
        </w:tabs>
        <w:spacing w:before="0"/>
        <w:ind w:left="709" w:hanging="709"/>
        <w:rPr>
          <w:b w:val="0"/>
          <w:spacing w:val="4"/>
          <w:sz w:val="24"/>
          <w:szCs w:val="24"/>
        </w:rPr>
      </w:pPr>
      <w:r>
        <w:rPr>
          <w:b w:val="0"/>
          <w:spacing w:val="4"/>
          <w:sz w:val="24"/>
          <w:szCs w:val="24"/>
        </w:rPr>
        <w:t>n</w:t>
      </w:r>
      <w:r w:rsidR="00520AFF" w:rsidRPr="00314719">
        <w:rPr>
          <w:b w:val="0"/>
          <w:spacing w:val="4"/>
          <w:sz w:val="24"/>
          <w:szCs w:val="24"/>
        </w:rPr>
        <w:t xml:space="preserve">iezłożenie </w:t>
      </w:r>
      <w:r w:rsidR="009B36F2" w:rsidRPr="00314719">
        <w:rPr>
          <w:b w:val="0"/>
          <w:spacing w:val="4"/>
          <w:sz w:val="24"/>
          <w:szCs w:val="24"/>
        </w:rPr>
        <w:t xml:space="preserve">wraz z ofertą </w:t>
      </w:r>
      <w:r w:rsidR="00520AFF" w:rsidRPr="00314719">
        <w:rPr>
          <w:b w:val="0"/>
          <w:spacing w:val="4"/>
          <w:sz w:val="24"/>
          <w:szCs w:val="24"/>
        </w:rPr>
        <w:t>dokumentów wskazanych w pkt 14.2.1-14.2.</w:t>
      </w:r>
      <w:r w:rsidR="00F14423">
        <w:rPr>
          <w:b w:val="0"/>
          <w:spacing w:val="4"/>
          <w:sz w:val="24"/>
          <w:szCs w:val="24"/>
        </w:rPr>
        <w:t>3</w:t>
      </w:r>
      <w:r w:rsidR="009B36F2" w:rsidRPr="00314719">
        <w:rPr>
          <w:b w:val="0"/>
          <w:spacing w:val="4"/>
          <w:sz w:val="24"/>
          <w:szCs w:val="24"/>
        </w:rPr>
        <w:t xml:space="preserve"> niniejszego TOMU SWZ</w:t>
      </w:r>
      <w:r w:rsidR="00520AFF" w:rsidRPr="00314719">
        <w:rPr>
          <w:b w:val="0"/>
          <w:spacing w:val="4"/>
          <w:sz w:val="24"/>
          <w:szCs w:val="24"/>
        </w:rPr>
        <w:t xml:space="preserve"> skutkować będzie odrzuceniem oferty jako niezgodnej z warunkami zamówienia</w:t>
      </w:r>
      <w:r w:rsidR="009B36F2" w:rsidRPr="00314719">
        <w:rPr>
          <w:b w:val="0"/>
          <w:spacing w:val="4"/>
          <w:sz w:val="24"/>
          <w:szCs w:val="24"/>
        </w:rPr>
        <w:t>.</w:t>
      </w:r>
    </w:p>
    <w:p w14:paraId="290C62B9" w14:textId="77777777" w:rsidR="00751380" w:rsidRDefault="0027368E" w:rsidP="00C001DD">
      <w:pPr>
        <w:pStyle w:val="Tekstpodstawowy2"/>
        <w:spacing w:before="0"/>
        <w:rPr>
          <w:b w:val="0"/>
          <w:bCs w:val="0"/>
          <w:sz w:val="24"/>
          <w:szCs w:val="24"/>
        </w:rPr>
      </w:pPr>
      <w:r w:rsidRPr="00314719">
        <w:rPr>
          <w:b w:val="0"/>
          <w:sz w:val="24"/>
          <w:szCs w:val="24"/>
        </w:rPr>
        <w:t>14.3.</w:t>
      </w:r>
      <w:r w:rsidR="00A45C12" w:rsidRPr="00314719">
        <w:rPr>
          <w:b w:val="0"/>
          <w:sz w:val="24"/>
          <w:szCs w:val="24"/>
        </w:rPr>
        <w:tab/>
      </w:r>
      <w:r w:rsidR="00846867">
        <w:rPr>
          <w:b w:val="0"/>
          <w:bCs w:val="0"/>
          <w:sz w:val="24"/>
          <w:szCs w:val="24"/>
        </w:rPr>
        <w:t>w</w:t>
      </w:r>
      <w:r w:rsidRPr="00314719">
        <w:rPr>
          <w:b w:val="0"/>
          <w:bCs w:val="0"/>
          <w:sz w:val="24"/>
          <w:szCs w:val="24"/>
        </w:rPr>
        <w:t>raz z ofertą Wykonawca zobowiązany jest złożyć:</w:t>
      </w:r>
    </w:p>
    <w:p w14:paraId="5B34288D" w14:textId="77777777" w:rsidR="00760E88" w:rsidRPr="00314719" w:rsidRDefault="00760E88" w:rsidP="00C001DD">
      <w:pPr>
        <w:pStyle w:val="Tekstpodstawowy2"/>
        <w:spacing w:before="0"/>
        <w:rPr>
          <w:b w:val="0"/>
          <w:bCs w:val="0"/>
          <w:sz w:val="24"/>
          <w:szCs w:val="24"/>
        </w:rPr>
      </w:pPr>
      <w:r>
        <w:rPr>
          <w:b w:val="0"/>
          <w:bCs w:val="0"/>
          <w:sz w:val="24"/>
          <w:szCs w:val="24"/>
        </w:rPr>
        <w:t>14.3.1</w:t>
      </w:r>
      <w:r>
        <w:rPr>
          <w:b w:val="0"/>
          <w:bCs w:val="0"/>
          <w:sz w:val="24"/>
          <w:szCs w:val="24"/>
        </w:rPr>
        <w:tab/>
      </w:r>
      <w:r w:rsidR="00CE4B09">
        <w:rPr>
          <w:b w:val="0"/>
          <w:bCs w:val="0"/>
          <w:sz w:val="24"/>
          <w:szCs w:val="24"/>
        </w:rPr>
        <w:t>o</w:t>
      </w:r>
      <w:r>
        <w:rPr>
          <w:b w:val="0"/>
          <w:bCs w:val="0"/>
          <w:sz w:val="24"/>
          <w:szCs w:val="24"/>
        </w:rPr>
        <w:t>świadczenie wymagane w pkt 10.1 niniejszego Tomu SWZ</w:t>
      </w:r>
      <w:r w:rsidR="00CE4B09">
        <w:rPr>
          <w:b w:val="0"/>
          <w:bCs w:val="0"/>
          <w:sz w:val="24"/>
          <w:szCs w:val="24"/>
        </w:rPr>
        <w:t>;</w:t>
      </w:r>
    </w:p>
    <w:p w14:paraId="7B047ECA" w14:textId="77777777" w:rsidR="00AD35E8" w:rsidRPr="00314719" w:rsidRDefault="00760E88" w:rsidP="00760E88">
      <w:pPr>
        <w:pStyle w:val="Tekstpodstawowy2"/>
        <w:spacing w:before="0"/>
        <w:ind w:left="705" w:hanging="705"/>
        <w:rPr>
          <w:b w:val="0"/>
          <w:bCs w:val="0"/>
          <w:sz w:val="24"/>
          <w:szCs w:val="24"/>
        </w:rPr>
      </w:pPr>
      <w:r>
        <w:rPr>
          <w:b w:val="0"/>
          <w:bCs w:val="0"/>
          <w:sz w:val="24"/>
          <w:szCs w:val="24"/>
        </w:rPr>
        <w:t>14.3.2</w:t>
      </w:r>
      <w:r>
        <w:rPr>
          <w:b w:val="0"/>
          <w:bCs w:val="0"/>
          <w:sz w:val="24"/>
          <w:szCs w:val="24"/>
        </w:rPr>
        <w:tab/>
      </w:r>
      <w:r w:rsidR="00592813" w:rsidRPr="00314719">
        <w:rPr>
          <w:b w:val="0"/>
          <w:bCs w:val="0"/>
          <w:sz w:val="24"/>
          <w:szCs w:val="24"/>
        </w:rPr>
        <w:t xml:space="preserve">odpis lub informację z Krajowego Rejestru Sądowego, Centralnej Ewidencji i Informacji </w:t>
      </w:r>
      <w:r w:rsidR="00B7663E" w:rsidRPr="00314719">
        <w:rPr>
          <w:b w:val="0"/>
          <w:bCs w:val="0"/>
          <w:sz w:val="24"/>
          <w:szCs w:val="24"/>
        </w:rPr>
        <w:br/>
      </w:r>
      <w:r w:rsidR="00592813" w:rsidRPr="00314719">
        <w:rPr>
          <w:b w:val="0"/>
          <w:bCs w:val="0"/>
          <w:sz w:val="24"/>
          <w:szCs w:val="24"/>
        </w:rPr>
        <w:t>o Działalności Gospodarczej lub innego właściwego rejestru w celu potwierdzenia, że osoba działająca w imieniu wykonawcy jest umocowana do jego reprezentowania</w:t>
      </w:r>
      <w:r w:rsidR="00E36788" w:rsidRPr="00314719">
        <w:rPr>
          <w:b w:val="0"/>
          <w:bCs w:val="0"/>
          <w:sz w:val="24"/>
          <w:szCs w:val="24"/>
        </w:rPr>
        <w:t>;</w:t>
      </w:r>
    </w:p>
    <w:p w14:paraId="7680F5DA" w14:textId="77777777" w:rsidR="005E67FB" w:rsidRPr="00314719" w:rsidRDefault="00760E88" w:rsidP="00760E88">
      <w:pPr>
        <w:pStyle w:val="Tekstpodstawowy2"/>
        <w:tabs>
          <w:tab w:val="left" w:pos="709"/>
        </w:tabs>
        <w:spacing w:before="0"/>
        <w:ind w:left="705" w:hanging="705"/>
        <w:rPr>
          <w:b w:val="0"/>
          <w:bCs w:val="0"/>
          <w:sz w:val="24"/>
          <w:szCs w:val="24"/>
        </w:rPr>
      </w:pPr>
      <w:r>
        <w:rPr>
          <w:b w:val="0"/>
          <w:bCs w:val="0"/>
          <w:sz w:val="24"/>
          <w:szCs w:val="24"/>
        </w:rPr>
        <w:t>14.3.3</w:t>
      </w:r>
      <w:r>
        <w:rPr>
          <w:b w:val="0"/>
          <w:bCs w:val="0"/>
          <w:sz w:val="24"/>
          <w:szCs w:val="24"/>
        </w:rPr>
        <w:tab/>
      </w:r>
      <w:r w:rsidR="005E67FB" w:rsidRPr="00314719">
        <w:rPr>
          <w:b w:val="0"/>
          <w:bCs w:val="0"/>
          <w:sz w:val="24"/>
          <w:szCs w:val="24"/>
        </w:rPr>
        <w:t>pełnomocnictwo do podpisania oferty względnie do podpisania innych oświadczeń lub dokumentów składanych wraz z ofertą, o ile prawo to nie wynika z innych dokumentów załączonych do oferty;</w:t>
      </w:r>
    </w:p>
    <w:p w14:paraId="4C64B0BE" w14:textId="77777777" w:rsidR="005E67FB" w:rsidRPr="00314719" w:rsidRDefault="00760E88" w:rsidP="009901DA">
      <w:pPr>
        <w:pStyle w:val="Tekstpodstawowy2"/>
        <w:tabs>
          <w:tab w:val="left" w:pos="709"/>
        </w:tabs>
        <w:spacing w:before="0"/>
        <w:ind w:left="705" w:hanging="705"/>
        <w:rPr>
          <w:b w:val="0"/>
          <w:bCs w:val="0"/>
          <w:sz w:val="24"/>
          <w:szCs w:val="24"/>
        </w:rPr>
      </w:pPr>
      <w:r>
        <w:rPr>
          <w:b w:val="0"/>
          <w:bCs w:val="0"/>
          <w:sz w:val="24"/>
          <w:szCs w:val="24"/>
        </w:rPr>
        <w:t>14.3.4</w:t>
      </w:r>
      <w:r>
        <w:rPr>
          <w:b w:val="0"/>
          <w:bCs w:val="0"/>
          <w:sz w:val="24"/>
          <w:szCs w:val="24"/>
        </w:rPr>
        <w:tab/>
      </w:r>
      <w:r w:rsidR="005E67FB" w:rsidRPr="00314719">
        <w:rPr>
          <w:b w:val="0"/>
          <w:bCs w:val="0"/>
          <w:sz w:val="24"/>
          <w:szCs w:val="24"/>
        </w:rPr>
        <w:t>pełnomocnictwo do reprezentowania wszystkich Wykonawców wspólnie ubiegających się</w:t>
      </w:r>
      <w:r w:rsidR="00D22CEF" w:rsidRPr="00314719">
        <w:rPr>
          <w:b w:val="0"/>
          <w:bCs w:val="0"/>
          <w:sz w:val="24"/>
          <w:szCs w:val="24"/>
        </w:rPr>
        <w:br/>
      </w:r>
      <w:r w:rsidR="005E67FB" w:rsidRPr="00314719">
        <w:rPr>
          <w:b w:val="0"/>
          <w:bCs w:val="0"/>
          <w:sz w:val="24"/>
          <w:szCs w:val="24"/>
        </w:rPr>
        <w:t>o udzielenie zamówienia, ewentualnie umowa o współdziałaniu, z której będzie wynikać przedmiotowe pełnomocnictwo. Pełnomocnik może być ustanowiony do reprezentowania Wykonawców w postępowaniu albo do reprezentowania Wykonawców w postępowaniu</w:t>
      </w:r>
      <w:r w:rsidR="00D22CEF" w:rsidRPr="00314719">
        <w:rPr>
          <w:b w:val="0"/>
          <w:bCs w:val="0"/>
          <w:sz w:val="24"/>
          <w:szCs w:val="24"/>
        </w:rPr>
        <w:br/>
      </w:r>
      <w:r w:rsidR="005E67FB" w:rsidRPr="00314719">
        <w:rPr>
          <w:b w:val="0"/>
          <w:bCs w:val="0"/>
          <w:sz w:val="24"/>
          <w:szCs w:val="24"/>
        </w:rPr>
        <w:t>i zawarcia umowy;</w:t>
      </w:r>
    </w:p>
    <w:p w14:paraId="4DDD4F4D" w14:textId="77777777" w:rsidR="005E67FB" w:rsidRPr="00314719" w:rsidRDefault="00C001DD" w:rsidP="00AA3E0D">
      <w:pPr>
        <w:pStyle w:val="Tekstpodstawowy2"/>
        <w:tabs>
          <w:tab w:val="left" w:pos="709"/>
        </w:tabs>
        <w:spacing w:before="0"/>
        <w:ind w:left="709" w:hanging="709"/>
        <w:rPr>
          <w:b w:val="0"/>
          <w:bCs w:val="0"/>
          <w:sz w:val="24"/>
          <w:szCs w:val="24"/>
        </w:rPr>
      </w:pPr>
      <w:r w:rsidRPr="00314719">
        <w:rPr>
          <w:b w:val="0"/>
          <w:bCs w:val="0"/>
          <w:sz w:val="24"/>
          <w:szCs w:val="24"/>
        </w:rPr>
        <w:t>14.3.</w:t>
      </w:r>
      <w:r w:rsidR="00445900" w:rsidRPr="00314719">
        <w:rPr>
          <w:b w:val="0"/>
          <w:bCs w:val="0"/>
          <w:sz w:val="24"/>
          <w:szCs w:val="24"/>
        </w:rPr>
        <w:t>5</w:t>
      </w:r>
      <w:r w:rsidR="0000178A" w:rsidRPr="00314719">
        <w:rPr>
          <w:b w:val="0"/>
          <w:bCs w:val="0"/>
          <w:sz w:val="24"/>
          <w:szCs w:val="24"/>
        </w:rPr>
        <w:tab/>
      </w:r>
      <w:r w:rsidR="005E67FB" w:rsidRPr="00D01953">
        <w:rPr>
          <w:b w:val="0"/>
          <w:bCs w:val="0"/>
          <w:sz w:val="24"/>
          <w:szCs w:val="24"/>
        </w:rPr>
        <w:t>oryginał gwarancji, jeśli wadium wnoszone jest w innej formie niż pieniądz;</w:t>
      </w:r>
    </w:p>
    <w:p w14:paraId="3E38147D" w14:textId="77777777" w:rsidR="00081786" w:rsidRPr="0002721E" w:rsidRDefault="00081786" w:rsidP="00081786">
      <w:pPr>
        <w:pStyle w:val="Tekstpodstawowy2"/>
        <w:tabs>
          <w:tab w:val="left" w:pos="709"/>
        </w:tabs>
        <w:spacing w:before="0"/>
        <w:ind w:left="709" w:hanging="709"/>
        <w:rPr>
          <w:b w:val="0"/>
          <w:sz w:val="24"/>
          <w:szCs w:val="24"/>
        </w:rPr>
      </w:pPr>
      <w:r w:rsidRPr="0002721E">
        <w:rPr>
          <w:b w:val="0"/>
          <w:sz w:val="24"/>
          <w:szCs w:val="24"/>
        </w:rPr>
        <w:t>14.3.</w:t>
      </w:r>
      <w:r w:rsidR="009901DA">
        <w:rPr>
          <w:b w:val="0"/>
          <w:sz w:val="24"/>
          <w:szCs w:val="24"/>
        </w:rPr>
        <w:t>6</w:t>
      </w:r>
      <w:r w:rsidRPr="0002721E">
        <w:rPr>
          <w:b w:val="0"/>
          <w:sz w:val="24"/>
          <w:szCs w:val="24"/>
        </w:rPr>
        <w:tab/>
        <w:t>(jeżeli dotyczy) - Zobowiązanie podmiotu udostępniającego zasoby - wzór oświadczenia stanowi formularz 1.2</w:t>
      </w:r>
    </w:p>
    <w:p w14:paraId="0876DF3F" w14:textId="77777777" w:rsidR="00081786" w:rsidRPr="0002721E" w:rsidRDefault="00081786" w:rsidP="00081786">
      <w:pPr>
        <w:pStyle w:val="Tekstpodstawowy2"/>
        <w:tabs>
          <w:tab w:val="left" w:pos="709"/>
        </w:tabs>
        <w:spacing w:before="0"/>
        <w:ind w:left="709" w:hanging="709"/>
        <w:rPr>
          <w:b w:val="0"/>
          <w:bCs w:val="0"/>
          <w:sz w:val="24"/>
          <w:szCs w:val="24"/>
        </w:rPr>
      </w:pPr>
      <w:r w:rsidRPr="0002721E">
        <w:rPr>
          <w:b w:val="0"/>
          <w:bCs w:val="0"/>
          <w:sz w:val="24"/>
          <w:szCs w:val="24"/>
        </w:rPr>
        <w:t>14.</w:t>
      </w:r>
      <w:r w:rsidRPr="00BF7C35">
        <w:rPr>
          <w:b w:val="0"/>
          <w:bCs w:val="0"/>
          <w:sz w:val="24"/>
          <w:szCs w:val="24"/>
        </w:rPr>
        <w:t>3</w:t>
      </w:r>
      <w:r w:rsidRPr="0002721E">
        <w:rPr>
          <w:b w:val="0"/>
          <w:bCs w:val="0"/>
          <w:sz w:val="24"/>
          <w:szCs w:val="24"/>
        </w:rPr>
        <w:t>.</w:t>
      </w:r>
      <w:r w:rsidR="009901DA">
        <w:rPr>
          <w:b w:val="0"/>
          <w:bCs w:val="0"/>
          <w:sz w:val="24"/>
          <w:szCs w:val="24"/>
        </w:rPr>
        <w:t>7</w:t>
      </w:r>
      <w:r w:rsidR="009901DA">
        <w:rPr>
          <w:b w:val="0"/>
          <w:bCs w:val="0"/>
          <w:sz w:val="24"/>
          <w:szCs w:val="24"/>
        </w:rPr>
        <w:tab/>
      </w:r>
      <w:r w:rsidRPr="0002721E">
        <w:rPr>
          <w:b w:val="0"/>
          <w:bCs w:val="0"/>
          <w:sz w:val="24"/>
          <w:szCs w:val="24"/>
        </w:rPr>
        <w:t>(jeżeli dotyczy) – Oświadczenie podmiotu udostępniającego zasoby o spełnianiu warunków</w:t>
      </w:r>
      <w:r w:rsidRPr="0002721E">
        <w:rPr>
          <w:b w:val="0"/>
          <w:bCs w:val="0"/>
          <w:sz w:val="24"/>
          <w:szCs w:val="24"/>
        </w:rPr>
        <w:br/>
        <w:t>w postępowaniu oraz o braku podstaw do wykluczenia z postępowania – wzór oświadczenia stanowi formularz 1.2.1;</w:t>
      </w:r>
    </w:p>
    <w:p w14:paraId="535F3393" w14:textId="77777777" w:rsidR="00081786" w:rsidRPr="0002721E" w:rsidRDefault="00081786" w:rsidP="00081786">
      <w:pPr>
        <w:pStyle w:val="Tekstpodstawowy2"/>
        <w:tabs>
          <w:tab w:val="left" w:pos="1560"/>
        </w:tabs>
        <w:spacing w:before="0"/>
        <w:ind w:left="709" w:hanging="709"/>
        <w:rPr>
          <w:b w:val="0"/>
          <w:bCs w:val="0"/>
          <w:sz w:val="24"/>
          <w:szCs w:val="24"/>
        </w:rPr>
      </w:pPr>
      <w:r w:rsidRPr="0002721E">
        <w:rPr>
          <w:b w:val="0"/>
          <w:bCs w:val="0"/>
          <w:sz w:val="24"/>
          <w:szCs w:val="24"/>
        </w:rPr>
        <w:t>14.3.</w:t>
      </w:r>
      <w:r w:rsidR="009901DA">
        <w:rPr>
          <w:b w:val="0"/>
          <w:bCs w:val="0"/>
          <w:sz w:val="24"/>
          <w:szCs w:val="24"/>
        </w:rPr>
        <w:t>8</w:t>
      </w:r>
      <w:r w:rsidR="009901DA">
        <w:rPr>
          <w:b w:val="0"/>
          <w:bCs w:val="0"/>
          <w:sz w:val="24"/>
          <w:szCs w:val="24"/>
        </w:rPr>
        <w:tab/>
      </w:r>
      <w:r w:rsidRPr="0002721E">
        <w:rPr>
          <w:b w:val="0"/>
          <w:bCs w:val="0"/>
          <w:sz w:val="24"/>
          <w:szCs w:val="24"/>
        </w:rPr>
        <w:t>(jeżeli dotyczy) – Oświadczenie Wykonawców wspólnie ubiegających się o udzielnie zamówienia - wzór oświadczenia stanowi formularz 1.3.</w:t>
      </w:r>
    </w:p>
    <w:p w14:paraId="064A7761" w14:textId="77777777" w:rsidR="005D2C9F" w:rsidRPr="00314719" w:rsidRDefault="00D91132" w:rsidP="00835A41">
      <w:pPr>
        <w:tabs>
          <w:tab w:val="left" w:pos="713"/>
          <w:tab w:val="left" w:pos="2127"/>
        </w:tabs>
        <w:jc w:val="both"/>
        <w:rPr>
          <w:rStyle w:val="tekstdokbold"/>
        </w:rPr>
      </w:pPr>
      <w:r w:rsidRPr="00314719">
        <w:rPr>
          <w:rStyle w:val="tekstdokbold"/>
        </w:rPr>
        <w:t>15.</w:t>
      </w:r>
      <w:r w:rsidRPr="00314719">
        <w:rPr>
          <w:rStyle w:val="tekstdokbold"/>
        </w:rPr>
        <w:tab/>
        <w:t>OPIS SPOSOBU OBLICZENIA CENY OFERTY</w:t>
      </w:r>
    </w:p>
    <w:p w14:paraId="71D28A12" w14:textId="77777777"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15.1.</w:t>
      </w:r>
      <w:r w:rsidRPr="00A824BC">
        <w:rPr>
          <w:b w:val="0"/>
          <w:bCs w:val="0"/>
          <w:color w:val="000000" w:themeColor="text1"/>
          <w:sz w:val="24"/>
          <w:szCs w:val="24"/>
        </w:rPr>
        <w:tab/>
      </w:r>
      <w:bookmarkStart w:id="7" w:name="_Hlk76545736"/>
      <w:r w:rsidRPr="00A824BC">
        <w:rPr>
          <w:b w:val="0"/>
          <w:bCs w:val="0"/>
          <w:color w:val="000000" w:themeColor="text1"/>
          <w:sz w:val="24"/>
          <w:szCs w:val="24"/>
        </w:rPr>
        <w:t>Cena oferty zostanie wyliczona przez Wykonawcę z uwzględnieniem wszystkich prac, które mogą okazać się konieczne do wykonania przedmiotu zamówienia. Cena oferty jest stała, z zastrzeżeniem sytuacji określonych w PPU</w:t>
      </w:r>
      <w:r w:rsidR="00CE4B09">
        <w:rPr>
          <w:b w:val="0"/>
          <w:bCs w:val="0"/>
          <w:color w:val="000000" w:themeColor="text1"/>
          <w:sz w:val="24"/>
          <w:szCs w:val="24"/>
        </w:rPr>
        <w:t>.</w:t>
      </w:r>
    </w:p>
    <w:bookmarkEnd w:id="7"/>
    <w:p w14:paraId="3507B978" w14:textId="77777777"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lastRenderedPageBreak/>
        <w:t>15.2.</w:t>
      </w:r>
      <w:r w:rsidRPr="00A824BC">
        <w:rPr>
          <w:b w:val="0"/>
          <w:bCs w:val="0"/>
          <w:color w:val="000000" w:themeColor="text1"/>
          <w:sz w:val="24"/>
          <w:szCs w:val="24"/>
        </w:rPr>
        <w:tab/>
        <w:t>Cena zostanie przedstawiona w rozbiciu na elementy określone w Tabeli Wartości Elementów Scalonych, stanowiącej załącznik do Formularza cenowego.</w:t>
      </w:r>
    </w:p>
    <w:p w14:paraId="0462FDD9" w14:textId="77777777"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15.3</w:t>
      </w:r>
      <w:r w:rsidRPr="00A824BC">
        <w:rPr>
          <w:b w:val="0"/>
          <w:bCs w:val="0"/>
          <w:color w:val="000000" w:themeColor="text1"/>
          <w:sz w:val="24"/>
          <w:szCs w:val="24"/>
        </w:rPr>
        <w:tab/>
        <w:t>Razem Wartość brutto z Formularza cenowego należy przenieść do Formularza oferty.</w:t>
      </w:r>
    </w:p>
    <w:p w14:paraId="64B12BB9" w14:textId="77777777"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15.4</w:t>
      </w:r>
      <w:r w:rsidRPr="00A824BC">
        <w:rPr>
          <w:b w:val="0"/>
          <w:bCs w:val="0"/>
          <w:color w:val="000000" w:themeColor="text1"/>
          <w:sz w:val="24"/>
          <w:szCs w:val="24"/>
        </w:rPr>
        <w:tab/>
        <w:t>Cena oferty będzie obejmować całkowity koszt wykonania zamówienia oraz wszelkie koszty towarzyszące wykonaniu zamówienia, oraz wszelkie inne ewentualne obciążenia.</w:t>
      </w:r>
    </w:p>
    <w:p w14:paraId="7BE73364" w14:textId="77777777" w:rsidR="00157EF8" w:rsidRPr="00A824BC" w:rsidRDefault="00157EF8" w:rsidP="00746042">
      <w:pPr>
        <w:pStyle w:val="Tekstpodstawowy2"/>
        <w:tabs>
          <w:tab w:val="left" w:pos="709"/>
        </w:tabs>
        <w:spacing w:before="0"/>
        <w:ind w:left="709" w:hanging="709"/>
        <w:rPr>
          <w:b w:val="0"/>
          <w:bCs w:val="0"/>
          <w:color w:val="000000" w:themeColor="text1"/>
          <w:sz w:val="24"/>
          <w:szCs w:val="24"/>
        </w:rPr>
      </w:pPr>
      <w:r w:rsidRPr="00A824BC">
        <w:rPr>
          <w:b w:val="0"/>
          <w:bCs w:val="0"/>
          <w:color w:val="000000" w:themeColor="text1"/>
          <w:sz w:val="24"/>
          <w:szCs w:val="24"/>
        </w:rPr>
        <w:t>15.5</w:t>
      </w:r>
      <w:r w:rsidRPr="00A824BC">
        <w:rPr>
          <w:b w:val="0"/>
          <w:bCs w:val="0"/>
          <w:color w:val="000000" w:themeColor="text1"/>
          <w:sz w:val="24"/>
          <w:szCs w:val="24"/>
        </w:rPr>
        <w:tab/>
        <w:t>Cenę oferty należy podać w złotych polskich [PLN] z dokładnością do grosza.</w:t>
      </w:r>
    </w:p>
    <w:p w14:paraId="6FAB85B3" w14:textId="77777777" w:rsidR="009F0D8B" w:rsidRPr="00314719" w:rsidRDefault="00F23B29" w:rsidP="00AA3E0D">
      <w:pPr>
        <w:suppressAutoHyphens/>
        <w:ind w:left="567" w:hanging="567"/>
        <w:rPr>
          <w:b/>
          <w:lang w:eastAsia="ar-SA"/>
        </w:rPr>
      </w:pPr>
      <w:r w:rsidRPr="00314719">
        <w:rPr>
          <w:b/>
          <w:lang w:eastAsia="ar-SA"/>
        </w:rPr>
        <w:t>16</w:t>
      </w:r>
      <w:r w:rsidR="001A448F" w:rsidRPr="00314719">
        <w:rPr>
          <w:b/>
          <w:lang w:eastAsia="ar-SA"/>
        </w:rPr>
        <w:t>.</w:t>
      </w:r>
      <w:r w:rsidR="001A448F" w:rsidRPr="00314719">
        <w:rPr>
          <w:b/>
          <w:lang w:eastAsia="ar-SA"/>
        </w:rPr>
        <w:tab/>
      </w:r>
      <w:r w:rsidR="001A448F" w:rsidRPr="00D01953">
        <w:rPr>
          <w:b/>
          <w:lang w:eastAsia="ar-SA"/>
        </w:rPr>
        <w:t>WYMAGANIA DOTYCZĄCE WADIUM</w:t>
      </w:r>
      <w:r w:rsidR="009F0D8B" w:rsidRPr="00D01953">
        <w:rPr>
          <w:b/>
          <w:lang w:eastAsia="ar-SA"/>
        </w:rPr>
        <w:t xml:space="preserve"> I ZABEZPIECZENIA NALEŻYTEGO WYKONANIA UMOWY</w:t>
      </w:r>
    </w:p>
    <w:p w14:paraId="22352654" w14:textId="77777777" w:rsidR="006A6182" w:rsidRPr="001644B0" w:rsidRDefault="00602C94" w:rsidP="00835A41">
      <w:pPr>
        <w:suppressAutoHyphens/>
        <w:ind w:left="705" w:hanging="705"/>
        <w:rPr>
          <w:b/>
        </w:rPr>
      </w:pPr>
      <w:r w:rsidRPr="00314719">
        <w:t>16.1.</w:t>
      </w:r>
      <w:r w:rsidRPr="00314719">
        <w:tab/>
      </w:r>
      <w:r w:rsidR="00FD5C58" w:rsidRPr="00314719">
        <w:t xml:space="preserve">Wykonawca jest zobowiązany do wniesienia wadium w </w:t>
      </w:r>
      <w:r w:rsidR="00FD5C58" w:rsidRPr="003975F6">
        <w:t>wysokości:</w:t>
      </w:r>
      <w:r w:rsidR="003975F6">
        <w:t>1</w:t>
      </w:r>
      <w:r w:rsidR="00D01953">
        <w:t>0</w:t>
      </w:r>
      <w:r w:rsidR="003975F6">
        <w:t xml:space="preserve"> 000</w:t>
      </w:r>
      <w:r w:rsidR="00B64A00" w:rsidRPr="006B31B4">
        <w:t>,00</w:t>
      </w:r>
      <w:r w:rsidR="00802FE1" w:rsidRPr="001644B0">
        <w:t>zł</w:t>
      </w:r>
      <w:r w:rsidR="00CE4B09">
        <w:t>.</w:t>
      </w:r>
    </w:p>
    <w:p w14:paraId="6C0C398F" w14:textId="77777777" w:rsidR="00B4003E" w:rsidRPr="001644B0" w:rsidRDefault="00B4003E" w:rsidP="00835A41">
      <w:pPr>
        <w:pStyle w:val="Tekstpodstawowy2"/>
        <w:spacing w:before="0"/>
        <w:ind w:left="709" w:hanging="709"/>
        <w:rPr>
          <w:b w:val="0"/>
          <w:sz w:val="24"/>
          <w:szCs w:val="24"/>
        </w:rPr>
      </w:pPr>
      <w:r w:rsidRPr="001644B0">
        <w:rPr>
          <w:b w:val="0"/>
          <w:sz w:val="24"/>
          <w:szCs w:val="24"/>
        </w:rPr>
        <w:t>16.2.</w:t>
      </w:r>
      <w:r w:rsidRPr="001644B0">
        <w:rPr>
          <w:b w:val="0"/>
          <w:sz w:val="24"/>
          <w:szCs w:val="24"/>
        </w:rPr>
        <w:tab/>
        <w:t xml:space="preserve">Wadium musi być wniesione przed upływem terminu składania ofert w jednej lub kilku następujących formach wymienionych w art. </w:t>
      </w:r>
      <w:r w:rsidR="005A295E" w:rsidRPr="001644B0">
        <w:rPr>
          <w:b w:val="0"/>
          <w:sz w:val="24"/>
          <w:szCs w:val="24"/>
        </w:rPr>
        <w:t>97</w:t>
      </w:r>
      <w:r w:rsidRPr="001644B0">
        <w:rPr>
          <w:b w:val="0"/>
          <w:sz w:val="24"/>
          <w:szCs w:val="24"/>
        </w:rPr>
        <w:t xml:space="preserve"> ust </w:t>
      </w:r>
      <w:r w:rsidR="005A295E" w:rsidRPr="001644B0">
        <w:rPr>
          <w:b w:val="0"/>
          <w:sz w:val="24"/>
          <w:szCs w:val="24"/>
        </w:rPr>
        <w:t>7</w:t>
      </w:r>
      <w:r w:rsidRPr="001644B0">
        <w:rPr>
          <w:b w:val="0"/>
          <w:sz w:val="24"/>
          <w:szCs w:val="24"/>
        </w:rPr>
        <w:t xml:space="preserve"> ustawy Pzp.</w:t>
      </w:r>
    </w:p>
    <w:p w14:paraId="2C090302" w14:textId="77777777" w:rsidR="00247E41" w:rsidRPr="001644B0" w:rsidRDefault="00B4003E" w:rsidP="000A21C9">
      <w:pPr>
        <w:pStyle w:val="Tekstpodstawowy2"/>
        <w:spacing w:before="0"/>
        <w:ind w:left="709" w:hanging="709"/>
        <w:rPr>
          <w:b w:val="0"/>
          <w:bCs w:val="0"/>
          <w:sz w:val="24"/>
          <w:szCs w:val="24"/>
        </w:rPr>
      </w:pPr>
      <w:r w:rsidRPr="001644B0">
        <w:rPr>
          <w:b w:val="0"/>
          <w:sz w:val="24"/>
          <w:szCs w:val="24"/>
        </w:rPr>
        <w:t>16.3.</w:t>
      </w:r>
      <w:r w:rsidRPr="001644B0">
        <w:rPr>
          <w:b w:val="0"/>
          <w:sz w:val="24"/>
          <w:szCs w:val="24"/>
        </w:rPr>
        <w:tab/>
      </w:r>
      <w:r w:rsidR="00E20361" w:rsidRPr="001644B0">
        <w:rPr>
          <w:b w:val="0"/>
          <w:bCs w:val="0"/>
          <w:sz w:val="24"/>
          <w:szCs w:val="24"/>
        </w:rPr>
        <w:t>Jeżeli wadium jest wnoszone w formie gwarancji lub poręczenia Wykonawca przekazuje Zamawiającemu oryginał gwarancji lub poręczenia w postaci elektronicznej.</w:t>
      </w:r>
    </w:p>
    <w:p w14:paraId="70C53878" w14:textId="77777777" w:rsidR="000A21C9" w:rsidRPr="00314719" w:rsidRDefault="00B4003E" w:rsidP="000A21C9">
      <w:pPr>
        <w:pStyle w:val="Tekstpodstawowy2"/>
        <w:spacing w:before="0"/>
        <w:ind w:left="709" w:hanging="709"/>
        <w:rPr>
          <w:b w:val="0"/>
          <w:sz w:val="24"/>
          <w:szCs w:val="24"/>
        </w:rPr>
      </w:pPr>
      <w:r w:rsidRPr="001644B0">
        <w:rPr>
          <w:b w:val="0"/>
          <w:sz w:val="24"/>
          <w:szCs w:val="24"/>
        </w:rPr>
        <w:t>16.4.</w:t>
      </w:r>
      <w:r w:rsidRPr="001644B0">
        <w:rPr>
          <w:b w:val="0"/>
          <w:sz w:val="24"/>
          <w:szCs w:val="24"/>
        </w:rPr>
        <w:tab/>
        <w:t xml:space="preserve">Wadium wniesione w pieniądzu przelewem na rachunek bankowy musi wpłynąć </w:t>
      </w:r>
      <w:r w:rsidRPr="00314719">
        <w:rPr>
          <w:b w:val="0"/>
          <w:sz w:val="24"/>
          <w:szCs w:val="24"/>
        </w:rPr>
        <w:t>na rachunek bankowy</w:t>
      </w:r>
      <w:r w:rsidR="00802FE1" w:rsidRPr="00314719">
        <w:rPr>
          <w:b w:val="0"/>
          <w:sz w:val="24"/>
          <w:szCs w:val="24"/>
        </w:rPr>
        <w:t xml:space="preserve"> Banku PEKAO S.A. IV Oddział Warszawa</w:t>
      </w:r>
      <w:r w:rsidRPr="00314719">
        <w:rPr>
          <w:b w:val="0"/>
          <w:sz w:val="24"/>
          <w:szCs w:val="24"/>
        </w:rPr>
        <w:t xml:space="preserve"> nr</w:t>
      </w:r>
      <w:r w:rsidR="00802FE1" w:rsidRPr="00314719">
        <w:rPr>
          <w:b w:val="0"/>
          <w:sz w:val="24"/>
          <w:szCs w:val="24"/>
        </w:rPr>
        <w:t xml:space="preserve">81124010531111000005005664 </w:t>
      </w:r>
      <w:r w:rsidR="0001388C" w:rsidRPr="00314719">
        <w:rPr>
          <w:b w:val="0"/>
          <w:sz w:val="24"/>
          <w:szCs w:val="24"/>
        </w:rPr>
        <w:br/>
      </w:r>
      <w:r w:rsidR="00802FE1" w:rsidRPr="00314719">
        <w:rPr>
          <w:b w:val="0"/>
          <w:sz w:val="24"/>
          <w:szCs w:val="24"/>
        </w:rPr>
        <w:t xml:space="preserve">(w tytule przelewu należy wpisać słowo „wadium” i  </w:t>
      </w:r>
      <w:r w:rsidR="00E36788" w:rsidRPr="00314719">
        <w:rPr>
          <w:b w:val="0"/>
          <w:sz w:val="24"/>
          <w:szCs w:val="24"/>
        </w:rPr>
        <w:t xml:space="preserve">numer referencyjny </w:t>
      </w:r>
      <w:r w:rsidR="00802FE1" w:rsidRPr="00314719">
        <w:rPr>
          <w:b w:val="0"/>
          <w:sz w:val="24"/>
          <w:szCs w:val="24"/>
        </w:rPr>
        <w:t>postępowania)</w:t>
      </w:r>
      <w:r w:rsidR="000A21C9" w:rsidRPr="00314719">
        <w:rPr>
          <w:b w:val="0"/>
          <w:sz w:val="24"/>
          <w:szCs w:val="24"/>
        </w:rPr>
        <w:t xml:space="preserve"> do upływu terminu wyznaczonego na składanie ofert, tj. przed upływem godziny i dnia wyznaczonego, jako ostateczny termin składania ofert.</w:t>
      </w:r>
    </w:p>
    <w:p w14:paraId="59143E24" w14:textId="77777777" w:rsidR="003804E0" w:rsidRPr="00314719" w:rsidRDefault="003804E0" w:rsidP="00835A41">
      <w:pPr>
        <w:pStyle w:val="Tekstpodstawowy2"/>
        <w:spacing w:before="0"/>
        <w:ind w:left="709" w:hanging="709"/>
        <w:rPr>
          <w:b w:val="0"/>
          <w:sz w:val="24"/>
          <w:szCs w:val="24"/>
        </w:rPr>
      </w:pPr>
      <w:r w:rsidRPr="00314719">
        <w:rPr>
          <w:b w:val="0"/>
          <w:sz w:val="24"/>
          <w:szCs w:val="24"/>
        </w:rPr>
        <w:t xml:space="preserve">16.5. </w:t>
      </w:r>
      <w:r w:rsidRPr="00314719">
        <w:rPr>
          <w:b w:val="0"/>
          <w:sz w:val="24"/>
          <w:szCs w:val="24"/>
        </w:rPr>
        <w:tab/>
        <w:t xml:space="preserve">Zamawiający będzie </w:t>
      </w:r>
      <w:r w:rsidRPr="00FB00F9">
        <w:rPr>
          <w:b w:val="0"/>
          <w:sz w:val="24"/>
          <w:szCs w:val="24"/>
        </w:rPr>
        <w:t xml:space="preserve">wymagał wniesienia zabezpieczenia należytego wykonania umowy </w:t>
      </w:r>
      <w:r w:rsidR="0001388C" w:rsidRPr="00FB00F9">
        <w:rPr>
          <w:b w:val="0"/>
          <w:sz w:val="24"/>
          <w:szCs w:val="24"/>
        </w:rPr>
        <w:br/>
      </w:r>
      <w:r w:rsidRPr="00FB00F9">
        <w:rPr>
          <w:b w:val="0"/>
          <w:sz w:val="24"/>
          <w:szCs w:val="24"/>
        </w:rPr>
        <w:t xml:space="preserve">w wysokości </w:t>
      </w:r>
      <w:r w:rsidR="00510A41" w:rsidRPr="00FB00F9">
        <w:rPr>
          <w:b w:val="0"/>
          <w:sz w:val="24"/>
          <w:szCs w:val="24"/>
        </w:rPr>
        <w:t>5</w:t>
      </w:r>
      <w:r w:rsidRPr="00FB00F9">
        <w:rPr>
          <w:b w:val="0"/>
          <w:sz w:val="24"/>
          <w:szCs w:val="24"/>
        </w:rPr>
        <w:t>% ceny całkowitej podanej w</w:t>
      </w:r>
      <w:r w:rsidRPr="00314719">
        <w:rPr>
          <w:b w:val="0"/>
          <w:sz w:val="24"/>
          <w:szCs w:val="24"/>
        </w:rPr>
        <w:t xml:space="preserve"> ofercie w jednej  lub w</w:t>
      </w:r>
      <w:r w:rsidR="003128BE">
        <w:rPr>
          <w:b w:val="0"/>
          <w:sz w:val="24"/>
          <w:szCs w:val="24"/>
        </w:rPr>
        <w:t xml:space="preserve"> </w:t>
      </w:r>
      <w:r w:rsidR="008970BB" w:rsidRPr="00314719">
        <w:rPr>
          <w:b w:val="0"/>
          <w:sz w:val="24"/>
          <w:szCs w:val="24"/>
        </w:rPr>
        <w:t xml:space="preserve">kilku </w:t>
      </w:r>
      <w:r w:rsidRPr="00314719">
        <w:rPr>
          <w:b w:val="0"/>
          <w:sz w:val="24"/>
          <w:szCs w:val="24"/>
        </w:rPr>
        <w:t>formach, o</w:t>
      </w:r>
      <w:r w:rsidR="00835A41" w:rsidRPr="00314719">
        <w:rPr>
          <w:b w:val="0"/>
          <w:sz w:val="24"/>
          <w:szCs w:val="24"/>
        </w:rPr>
        <w:t> </w:t>
      </w:r>
      <w:r w:rsidRPr="00314719">
        <w:rPr>
          <w:b w:val="0"/>
          <w:sz w:val="24"/>
          <w:szCs w:val="24"/>
        </w:rPr>
        <w:t>których mowa w art. 450 ust. 1 ustawy Pzp.</w:t>
      </w:r>
    </w:p>
    <w:p w14:paraId="78A0D04E" w14:textId="77777777" w:rsidR="006E2301" w:rsidRPr="00314719" w:rsidRDefault="006E2301" w:rsidP="00835A41">
      <w:pPr>
        <w:suppressAutoHyphens/>
        <w:ind w:left="703" w:hanging="703"/>
        <w:jc w:val="both"/>
        <w:rPr>
          <w:bCs/>
        </w:rPr>
      </w:pPr>
    </w:p>
    <w:p w14:paraId="4C642963" w14:textId="77777777" w:rsidR="00B9152B" w:rsidRDefault="00F23B29" w:rsidP="00835A41">
      <w:pPr>
        <w:suppressAutoHyphens/>
        <w:rPr>
          <w:b/>
          <w:bCs/>
        </w:rPr>
      </w:pPr>
      <w:r w:rsidRPr="00314719">
        <w:rPr>
          <w:b/>
          <w:lang w:eastAsia="ar-SA"/>
        </w:rPr>
        <w:t>17</w:t>
      </w:r>
      <w:r w:rsidR="00B9152B" w:rsidRPr="00314719">
        <w:rPr>
          <w:b/>
          <w:lang w:eastAsia="ar-SA"/>
        </w:rPr>
        <w:t>.</w:t>
      </w:r>
      <w:r w:rsidR="00B9152B" w:rsidRPr="00314719">
        <w:rPr>
          <w:b/>
          <w:lang w:eastAsia="ar-SA"/>
        </w:rPr>
        <w:tab/>
      </w:r>
      <w:r w:rsidR="00556DC1" w:rsidRPr="00314719">
        <w:rPr>
          <w:b/>
          <w:bCs/>
        </w:rPr>
        <w:t>SPOSÓB ORAZ TERMIN SKŁADANIA</w:t>
      </w:r>
      <w:r w:rsidR="00697703" w:rsidRPr="00314719">
        <w:rPr>
          <w:b/>
          <w:bCs/>
        </w:rPr>
        <w:t xml:space="preserve"> I OTWARCIA</w:t>
      </w:r>
      <w:r w:rsidR="00556DC1" w:rsidRPr="00314719">
        <w:rPr>
          <w:b/>
          <w:bCs/>
        </w:rPr>
        <w:t xml:space="preserve"> OFERT</w:t>
      </w:r>
    </w:p>
    <w:p w14:paraId="399487EB" w14:textId="77777777" w:rsidR="000A10DF" w:rsidRPr="000A10DF" w:rsidRDefault="000A10DF" w:rsidP="000A10DF">
      <w:pPr>
        <w:suppressAutoHyphens/>
        <w:ind w:left="709" w:hanging="709"/>
        <w:jc w:val="both"/>
        <w:rPr>
          <w:bCs/>
        </w:rPr>
      </w:pPr>
      <w:r w:rsidRPr="00314719">
        <w:rPr>
          <w:spacing w:val="4"/>
          <w:lang w:eastAsia="ar-SA"/>
        </w:rPr>
        <w:t>17.1.</w:t>
      </w:r>
      <w:r w:rsidRPr="00314719">
        <w:rPr>
          <w:spacing w:val="4"/>
          <w:lang w:eastAsia="ar-SA"/>
        </w:rPr>
        <w:tab/>
      </w:r>
      <w:r w:rsidRPr="00314719">
        <w:rPr>
          <w:bCs/>
        </w:rPr>
        <w:t>Wykonawca składa ofertę poprzez Platformę w postępowaniu w sprawie udzielenia zamówienia publicznego oznaczonym tą samą nazwą zawierającą również numer referencyjny za pośrednictwem Formularza składania oferty lub wniosku dostępnego pod adresem</w:t>
      </w:r>
      <w:bookmarkStart w:id="8" w:name="_Hlk110256546"/>
      <w:r>
        <w:rPr>
          <w:bCs/>
        </w:rPr>
        <w:t xml:space="preserve"> wskazanym w pkt 1.7 Tomu I SWZ.</w:t>
      </w:r>
      <w:bookmarkEnd w:id="8"/>
    </w:p>
    <w:p w14:paraId="122F0AC1" w14:textId="3494B30D" w:rsidR="00697703" w:rsidRPr="00314719" w:rsidRDefault="00F35F8E" w:rsidP="00883DAB">
      <w:pPr>
        <w:suppressAutoHyphens/>
        <w:ind w:left="709" w:hanging="709"/>
        <w:jc w:val="both"/>
        <w:rPr>
          <w:bCs/>
        </w:rPr>
      </w:pPr>
      <w:r w:rsidRPr="00314719">
        <w:rPr>
          <w:bCs/>
        </w:rPr>
        <w:t>17.2.</w:t>
      </w:r>
      <w:r w:rsidRPr="00314719">
        <w:rPr>
          <w:bCs/>
        </w:rPr>
        <w:tab/>
      </w:r>
      <w:r w:rsidR="00883DAB" w:rsidRPr="00314719">
        <w:rPr>
          <w:bCs/>
        </w:rPr>
        <w:t xml:space="preserve">Maksymalny rozmiar jednego pliku przesyłanego za pośrednictwem dedykowanych formularzy do złożenia oferty wynosi 150 MB z zastrzeżeniem treści pkt </w:t>
      </w:r>
      <w:r w:rsidR="00E0192E" w:rsidRPr="00314719">
        <w:rPr>
          <w:bCs/>
        </w:rPr>
        <w:t>12.2</w:t>
      </w:r>
      <w:r w:rsidR="005A3F0E" w:rsidRPr="00314719">
        <w:rPr>
          <w:bCs/>
        </w:rPr>
        <w:t>0</w:t>
      </w:r>
      <w:r w:rsidR="00F94D41">
        <w:rPr>
          <w:bCs/>
        </w:rPr>
        <w:t xml:space="preserve"> </w:t>
      </w:r>
      <w:r w:rsidR="00ED6D36" w:rsidRPr="00314719">
        <w:rPr>
          <w:bCs/>
        </w:rPr>
        <w:t xml:space="preserve">niniejszego TOMU </w:t>
      </w:r>
      <w:r w:rsidR="00883DAB" w:rsidRPr="00314719">
        <w:rPr>
          <w:bCs/>
        </w:rPr>
        <w:t>SWZ</w:t>
      </w:r>
      <w:r w:rsidR="00ED6D36" w:rsidRPr="00314719">
        <w:rPr>
          <w:bCs/>
        </w:rPr>
        <w:t>.</w:t>
      </w:r>
    </w:p>
    <w:p w14:paraId="31BC536C" w14:textId="77777777" w:rsidR="00F35F8E" w:rsidRPr="00314719" w:rsidRDefault="00F35F8E" w:rsidP="00883DAB">
      <w:pPr>
        <w:suppressAutoHyphens/>
        <w:ind w:left="709" w:hanging="709"/>
        <w:jc w:val="both"/>
        <w:rPr>
          <w:bCs/>
        </w:rPr>
      </w:pPr>
      <w:r w:rsidRPr="00314719">
        <w:rPr>
          <w:bCs/>
        </w:rPr>
        <w:t>17.3.</w:t>
      </w:r>
      <w:r w:rsidRPr="00314719">
        <w:rPr>
          <w:bCs/>
        </w:rPr>
        <w:tab/>
      </w:r>
      <w:r w:rsidR="00697703" w:rsidRPr="00314719">
        <w:rPr>
          <w:bCs/>
        </w:rPr>
        <w:t>Po wypełnieniu Formularza składania oferty lub wniosku i dołączenia wszystkich wymaganych załączników należy kliknąć przycisk „Przejdź do podsumowania”. Po sprawdzeniu poprawności złożonej oferty oraz załączonych plików, w celu złożenia oferty należy kliknąć przycisk „Złóż Ofertę” – system zaszyfruje ofertę Wykonawcy tak, żeby była niedostępna dla Zamawiającego przed terminem otwarcia ofert. Ostatnim krokiem jest wyświetlenie się komunikatu i przesłanie wiadomości email z Platformy z informacją na temat złożonej oferty.</w:t>
      </w:r>
    </w:p>
    <w:p w14:paraId="20D930C0" w14:textId="77777777" w:rsidR="00697703" w:rsidRPr="00F94D41" w:rsidRDefault="00697703" w:rsidP="00883DAB">
      <w:pPr>
        <w:suppressAutoHyphens/>
        <w:ind w:left="709" w:hanging="709"/>
        <w:jc w:val="both"/>
        <w:rPr>
          <w:bCs/>
        </w:rPr>
      </w:pPr>
      <w:r w:rsidRPr="00314719">
        <w:rPr>
          <w:bCs/>
        </w:rPr>
        <w:t>17.4.</w:t>
      </w:r>
      <w:r w:rsidRPr="00314719">
        <w:rPr>
          <w:bCs/>
        </w:rPr>
        <w:tab/>
        <w:t xml:space="preserve">Za datę złożenia oferty przyjmuje się datę jej przekazania w </w:t>
      </w:r>
      <w:r w:rsidRPr="00B64DA5">
        <w:rPr>
          <w:bCs/>
        </w:rPr>
        <w:t>systemie (Platformie) w drugim kroku składania oferty poprzez kliknięcie przycisku “Złóż ofertę” i wyświetlenie się komunikatu, że oferta została zaszyfrowana i złoż</w:t>
      </w:r>
      <w:r w:rsidRPr="00F94D41">
        <w:rPr>
          <w:bCs/>
        </w:rPr>
        <w:t>ona.</w:t>
      </w:r>
    </w:p>
    <w:p w14:paraId="472FF969" w14:textId="3E78B652" w:rsidR="00697703" w:rsidRPr="00F94D41" w:rsidRDefault="00697703" w:rsidP="00883DAB">
      <w:pPr>
        <w:suppressAutoHyphens/>
        <w:ind w:left="709" w:hanging="709"/>
        <w:jc w:val="both"/>
        <w:rPr>
          <w:bCs/>
        </w:rPr>
      </w:pPr>
      <w:r w:rsidRPr="00F94D41">
        <w:rPr>
          <w:bCs/>
        </w:rPr>
        <w:t>17.5.</w:t>
      </w:r>
      <w:r w:rsidRPr="00F94D41">
        <w:rPr>
          <w:bCs/>
        </w:rPr>
        <w:tab/>
        <w:t xml:space="preserve">Oferta może być złożona tylko do upływu terminu składania ofert, tj. do: </w:t>
      </w:r>
      <w:r w:rsidRPr="00F94D41">
        <w:rPr>
          <w:b/>
        </w:rPr>
        <w:t>202</w:t>
      </w:r>
      <w:r w:rsidR="004B01FC" w:rsidRPr="00F94D41">
        <w:rPr>
          <w:b/>
        </w:rPr>
        <w:t>3</w:t>
      </w:r>
      <w:r w:rsidR="005C0DBC">
        <w:rPr>
          <w:b/>
        </w:rPr>
        <w:t>-11-03</w:t>
      </w:r>
      <w:r w:rsidR="00F94D41">
        <w:rPr>
          <w:b/>
        </w:rPr>
        <w:t xml:space="preserve"> </w:t>
      </w:r>
      <w:r w:rsidR="009E5A1E" w:rsidRPr="00B64DA5">
        <w:rPr>
          <w:b/>
        </w:rPr>
        <w:t>do godziny 11</w:t>
      </w:r>
      <w:r w:rsidRPr="00F94D41">
        <w:rPr>
          <w:b/>
        </w:rPr>
        <w:t>:00</w:t>
      </w:r>
      <w:r w:rsidRPr="00F94D41">
        <w:rPr>
          <w:bCs/>
        </w:rPr>
        <w:t>.</w:t>
      </w:r>
    </w:p>
    <w:p w14:paraId="16800BD0" w14:textId="77777777" w:rsidR="00697703" w:rsidRPr="00314719" w:rsidRDefault="00697703" w:rsidP="00883DAB">
      <w:pPr>
        <w:suppressAutoHyphens/>
        <w:ind w:left="709" w:hanging="709"/>
        <w:jc w:val="both"/>
        <w:rPr>
          <w:bCs/>
        </w:rPr>
      </w:pPr>
      <w:r w:rsidRPr="00F94D41">
        <w:rPr>
          <w:bCs/>
        </w:rPr>
        <w:t>17.6.</w:t>
      </w:r>
      <w:r w:rsidRPr="00F94D41">
        <w:rPr>
          <w:bCs/>
        </w:rPr>
        <w:tab/>
        <w:t>Sposób złożenia oferty, w tym zaszyfrowania oferty opisany został w „Pełnej instrukcji tekstowej składania ofert, wysyłania wiadomości w Ogłoszeniu o zamówieniu” dostępnej na</w:t>
      </w:r>
      <w:r w:rsidRPr="00314719">
        <w:rPr>
          <w:bCs/>
        </w:rPr>
        <w:t xml:space="preserve"> stronie internetowej prowadzonego postępowania pod adresem określonym w pkt. </w:t>
      </w:r>
      <w:r w:rsidR="00092596" w:rsidRPr="00314719">
        <w:rPr>
          <w:bCs/>
        </w:rPr>
        <w:t>12</w:t>
      </w:r>
      <w:r w:rsidRPr="00314719">
        <w:rPr>
          <w:bCs/>
        </w:rPr>
        <w:t>.</w:t>
      </w:r>
      <w:r w:rsidR="005A3F0E" w:rsidRPr="00314719">
        <w:rPr>
          <w:bCs/>
        </w:rPr>
        <w:t>8</w:t>
      </w:r>
      <w:r w:rsidR="00ED6D36" w:rsidRPr="00314719">
        <w:rPr>
          <w:bCs/>
        </w:rPr>
        <w:t xml:space="preserve">niniejszego TOMU </w:t>
      </w:r>
      <w:r w:rsidRPr="00314719">
        <w:rPr>
          <w:bCs/>
        </w:rPr>
        <w:t>SWZ.</w:t>
      </w:r>
    </w:p>
    <w:p w14:paraId="4951D5CC" w14:textId="77777777" w:rsidR="00697703" w:rsidRPr="00314719" w:rsidRDefault="00697703" w:rsidP="00697703">
      <w:pPr>
        <w:ind w:left="709" w:hanging="709"/>
        <w:jc w:val="both"/>
        <w:rPr>
          <w:bCs/>
        </w:rPr>
      </w:pPr>
      <w:r w:rsidRPr="00314719">
        <w:rPr>
          <w:bCs/>
        </w:rPr>
        <w:t>17.7.</w:t>
      </w:r>
      <w:r w:rsidRPr="00314719">
        <w:rPr>
          <w:bCs/>
        </w:rPr>
        <w:tab/>
      </w:r>
      <w:bookmarkStart w:id="9" w:name="_Hlk92112853"/>
      <w:r w:rsidRPr="00314719">
        <w:rPr>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383C587" w14:textId="77777777" w:rsidR="00697703" w:rsidRPr="00314719" w:rsidRDefault="00697703" w:rsidP="00697703">
      <w:pPr>
        <w:suppressAutoHyphens/>
        <w:ind w:left="709"/>
        <w:jc w:val="both"/>
        <w:rPr>
          <w:bCs/>
        </w:rPr>
      </w:pPr>
      <w:r w:rsidRPr="00314719">
        <w:rPr>
          <w:bCs/>
        </w:rPr>
        <w:lastRenderedPageBreak/>
        <w:t>Taka oferta zostanie uznana przez Zamawiającego za ofertę handlową i nie będzie brana pod uwagę w przedmiotowym postępowaniu</w:t>
      </w:r>
      <w:r w:rsidR="00357D4D" w:rsidRPr="00314719">
        <w:rPr>
          <w:bCs/>
        </w:rPr>
        <w:t>,</w:t>
      </w:r>
      <w:r w:rsidRPr="00314719">
        <w:rPr>
          <w:bCs/>
        </w:rPr>
        <w:t xml:space="preserve"> ponieważ nie został spełniony obowiązek narzucony w art. 221 ustawy Pzp.</w:t>
      </w:r>
    </w:p>
    <w:bookmarkEnd w:id="9"/>
    <w:p w14:paraId="513DC4C0" w14:textId="77777777" w:rsidR="00697703" w:rsidRPr="00B64DA5" w:rsidRDefault="00697703" w:rsidP="00697703">
      <w:pPr>
        <w:suppressAutoHyphens/>
        <w:ind w:left="709" w:hanging="709"/>
        <w:jc w:val="both"/>
        <w:rPr>
          <w:bCs/>
        </w:rPr>
      </w:pPr>
      <w:r w:rsidRPr="00314719">
        <w:rPr>
          <w:bCs/>
        </w:rPr>
        <w:t>17.8.</w:t>
      </w:r>
      <w:r w:rsidRPr="00314719">
        <w:rPr>
          <w:bCs/>
        </w:rPr>
        <w:tab/>
        <w:t xml:space="preserve">Zamawiający nie wymaga złożenia oferty w postaci katalogów elektronicznych i nie dopuszcza dołączenia katalogów elektronicznych </w:t>
      </w:r>
      <w:r w:rsidRPr="00B64DA5">
        <w:rPr>
          <w:bCs/>
        </w:rPr>
        <w:t>do oferty.</w:t>
      </w:r>
    </w:p>
    <w:p w14:paraId="49B1EB7E" w14:textId="0D31109E" w:rsidR="00697703" w:rsidRPr="00B64DA5" w:rsidRDefault="00697703" w:rsidP="00697703">
      <w:pPr>
        <w:ind w:left="705" w:hanging="705"/>
        <w:jc w:val="both"/>
        <w:rPr>
          <w:bCs/>
        </w:rPr>
      </w:pPr>
      <w:r w:rsidRPr="00B64DA5">
        <w:rPr>
          <w:bCs/>
        </w:rPr>
        <w:t>17.9.</w:t>
      </w:r>
      <w:r w:rsidRPr="00B64DA5">
        <w:rPr>
          <w:bCs/>
        </w:rPr>
        <w:tab/>
        <w:t xml:space="preserve">Otwarcie ofert nastąpi w dniu: </w:t>
      </w:r>
      <w:r w:rsidRPr="00B64DA5">
        <w:rPr>
          <w:b/>
        </w:rPr>
        <w:t>202</w:t>
      </w:r>
      <w:r w:rsidR="004B01FC" w:rsidRPr="00B64DA5">
        <w:rPr>
          <w:b/>
        </w:rPr>
        <w:t>3</w:t>
      </w:r>
      <w:r w:rsidR="005C0DBC">
        <w:rPr>
          <w:b/>
        </w:rPr>
        <w:t>-11-03</w:t>
      </w:r>
      <w:r w:rsidR="00B64DA5">
        <w:rPr>
          <w:b/>
        </w:rPr>
        <w:t xml:space="preserve"> </w:t>
      </w:r>
      <w:r w:rsidRPr="00B64DA5">
        <w:rPr>
          <w:b/>
        </w:rPr>
        <w:t>o godzinie 12:</w:t>
      </w:r>
      <w:r w:rsidR="009E5A1E" w:rsidRPr="00B64DA5">
        <w:rPr>
          <w:b/>
        </w:rPr>
        <w:t>00</w:t>
      </w:r>
      <w:r w:rsidRPr="00B64DA5">
        <w:rPr>
          <w:bCs/>
        </w:rPr>
        <w:t>. Otwarcie ofert jest niejawne.</w:t>
      </w:r>
    </w:p>
    <w:p w14:paraId="49A41046" w14:textId="77777777" w:rsidR="00697703" w:rsidRPr="00314719" w:rsidRDefault="00697703" w:rsidP="00697703">
      <w:pPr>
        <w:suppressAutoHyphens/>
        <w:ind w:left="709" w:hanging="709"/>
        <w:jc w:val="both"/>
        <w:rPr>
          <w:bCs/>
        </w:rPr>
      </w:pPr>
      <w:r w:rsidRPr="00B64DA5">
        <w:rPr>
          <w:bCs/>
        </w:rPr>
        <w:t>17.10.</w:t>
      </w:r>
      <w:r w:rsidRPr="00B64DA5">
        <w:rPr>
          <w:bCs/>
        </w:rPr>
        <w:tab/>
        <w:t xml:space="preserve">Zamawiający, najpóźniej przed otwarciem ofert, udostępnia na stronie internetowej prowadzonego postępowania informację </w:t>
      </w:r>
      <w:r w:rsidRPr="00F94D41">
        <w:rPr>
          <w:bCs/>
        </w:rPr>
        <w:t>o kwocie</w:t>
      </w:r>
      <w:r w:rsidRPr="00314719">
        <w:rPr>
          <w:bCs/>
        </w:rPr>
        <w:t xml:space="preserve">, jaką zamierza </w:t>
      </w:r>
      <w:r w:rsidR="00634720" w:rsidRPr="00314719">
        <w:rPr>
          <w:bCs/>
        </w:rPr>
        <w:t>przeznaczyć</w:t>
      </w:r>
      <w:r w:rsidRPr="00314719">
        <w:rPr>
          <w:bCs/>
        </w:rPr>
        <w:t xml:space="preserve"> na sfinansowanie zamówienia.</w:t>
      </w:r>
    </w:p>
    <w:p w14:paraId="36111C8E" w14:textId="77777777" w:rsidR="00697703" w:rsidRPr="00314719" w:rsidRDefault="00697703" w:rsidP="00697703">
      <w:pPr>
        <w:suppressAutoHyphens/>
        <w:ind w:left="709" w:hanging="709"/>
        <w:jc w:val="both"/>
        <w:rPr>
          <w:bCs/>
        </w:rPr>
      </w:pPr>
      <w:r w:rsidRPr="00314719">
        <w:rPr>
          <w:bCs/>
        </w:rPr>
        <w:t>17.11.</w:t>
      </w:r>
      <w:r w:rsidRPr="00314719">
        <w:rPr>
          <w:bCs/>
        </w:rPr>
        <w:tab/>
        <w:t>Zamawiający, niezwłocznie po otwarciu ofert, udostępnia na stronie internetowej prowadzonego postępowania informacje o:</w:t>
      </w:r>
    </w:p>
    <w:p w14:paraId="4981463B" w14:textId="77777777" w:rsidR="00697703" w:rsidRPr="00314719" w:rsidRDefault="00697703" w:rsidP="00915276">
      <w:pPr>
        <w:suppressAutoHyphens/>
        <w:ind w:left="851" w:hanging="851"/>
        <w:jc w:val="both"/>
        <w:rPr>
          <w:bCs/>
        </w:rPr>
      </w:pPr>
      <w:r w:rsidRPr="00314719">
        <w:rPr>
          <w:bCs/>
        </w:rPr>
        <w:t>17.11.1</w:t>
      </w:r>
      <w:r w:rsidRPr="00314719">
        <w:rPr>
          <w:bCs/>
        </w:rPr>
        <w:tab/>
        <w:t>nazwach albo imionach i nazwiskach oraz siedzibach lub miejscach prowadzonej działalności</w:t>
      </w:r>
      <w:r w:rsidR="003128BE">
        <w:rPr>
          <w:bCs/>
        </w:rPr>
        <w:t xml:space="preserve"> </w:t>
      </w:r>
      <w:r w:rsidRPr="00314719">
        <w:rPr>
          <w:bCs/>
        </w:rPr>
        <w:t>gospodarczej albo miejscach zamieszkania wykonawców, których oferty zostały otwarte;</w:t>
      </w:r>
    </w:p>
    <w:p w14:paraId="7F702CAE" w14:textId="77777777" w:rsidR="00697703" w:rsidRPr="00314719" w:rsidRDefault="00697703" w:rsidP="00697703">
      <w:pPr>
        <w:suppressAutoHyphens/>
        <w:ind w:left="709" w:hanging="709"/>
        <w:jc w:val="both"/>
        <w:rPr>
          <w:bCs/>
        </w:rPr>
      </w:pPr>
      <w:r w:rsidRPr="00314719">
        <w:rPr>
          <w:bCs/>
        </w:rPr>
        <w:t>17.11.2.cenach lub kosztach zawartych w ofertach.</w:t>
      </w:r>
    </w:p>
    <w:p w14:paraId="0D6F1AF5" w14:textId="77777777" w:rsidR="00C75906" w:rsidRPr="00314719" w:rsidRDefault="00C75906" w:rsidP="00697703">
      <w:pPr>
        <w:suppressAutoHyphens/>
        <w:ind w:left="709" w:hanging="709"/>
        <w:jc w:val="both"/>
        <w:rPr>
          <w:bCs/>
        </w:rPr>
      </w:pPr>
      <w:r w:rsidRPr="00314719">
        <w:rPr>
          <w:bCs/>
        </w:rPr>
        <w:t>17.12.</w:t>
      </w:r>
      <w:r w:rsidRPr="00314719">
        <w:rPr>
          <w:bCs/>
        </w:rPr>
        <w:tab/>
        <w:t xml:space="preserve">W przypadku wystąpienia awarii systemu teleinformatycznego, która spowoduje brak możliwości otwarcia ofert w terminie określonym w pkt. </w:t>
      </w:r>
      <w:r w:rsidR="00D37AF1" w:rsidRPr="00314719">
        <w:rPr>
          <w:bCs/>
        </w:rPr>
        <w:t>17.9</w:t>
      </w:r>
      <w:r w:rsidRPr="00314719">
        <w:rPr>
          <w:bCs/>
        </w:rPr>
        <w:t>.</w:t>
      </w:r>
      <w:r w:rsidR="00357D4D" w:rsidRPr="00314719">
        <w:rPr>
          <w:bCs/>
        </w:rPr>
        <w:t xml:space="preserve"> niniejszego TOMU</w:t>
      </w:r>
      <w:r w:rsidRPr="00314719">
        <w:rPr>
          <w:bCs/>
        </w:rPr>
        <w:t xml:space="preserve"> SWZ otwarcie ofert nastąpi niezwłocznie po usunięciu awarii.  Zamawiający poinformuje o zmianie terminu otwarcia ofert.</w:t>
      </w:r>
    </w:p>
    <w:p w14:paraId="7A69D356" w14:textId="77777777" w:rsidR="00C75906" w:rsidRPr="00314719" w:rsidRDefault="00C75906" w:rsidP="00697703">
      <w:pPr>
        <w:suppressAutoHyphens/>
        <w:ind w:left="709" w:hanging="709"/>
        <w:jc w:val="both"/>
        <w:rPr>
          <w:bCs/>
        </w:rPr>
      </w:pPr>
      <w:r w:rsidRPr="00314719">
        <w:rPr>
          <w:bCs/>
        </w:rPr>
        <w:t>17.13.</w:t>
      </w:r>
      <w:r w:rsidRPr="00314719">
        <w:rPr>
          <w:bCs/>
        </w:rPr>
        <w:tab/>
        <w:t xml:space="preserve">Informacje, o których mowa w pkt. </w:t>
      </w:r>
      <w:r w:rsidR="00D37AF1" w:rsidRPr="00314719">
        <w:rPr>
          <w:bCs/>
        </w:rPr>
        <w:t>17.10</w:t>
      </w:r>
      <w:r w:rsidR="005A3F0E" w:rsidRPr="00314719">
        <w:rPr>
          <w:bCs/>
        </w:rPr>
        <w:t xml:space="preserve">. </w:t>
      </w:r>
      <w:r w:rsidR="00D37AF1" w:rsidRPr="00314719">
        <w:rPr>
          <w:bCs/>
        </w:rPr>
        <w:t>-17-12</w:t>
      </w:r>
      <w:r w:rsidR="005A3F0E" w:rsidRPr="00314719">
        <w:rPr>
          <w:bCs/>
        </w:rPr>
        <w:t>.</w:t>
      </w:r>
      <w:r w:rsidR="00357D4D" w:rsidRPr="00314719">
        <w:rPr>
          <w:bCs/>
        </w:rPr>
        <w:t xml:space="preserve"> niniejszego TOMU SWZ</w:t>
      </w:r>
      <w:r w:rsidRPr="00314719">
        <w:rPr>
          <w:bCs/>
        </w:rPr>
        <w:t xml:space="preserve"> będą udostępniane za pośrednictwem platformazakupowa.pl – tj. na stronie internetowej prowadzonego </w:t>
      </w:r>
      <w:r w:rsidR="00634720" w:rsidRPr="00314719">
        <w:rPr>
          <w:bCs/>
        </w:rPr>
        <w:t>postępowania</w:t>
      </w:r>
      <w:r w:rsidRPr="00314719">
        <w:rPr>
          <w:bCs/>
        </w:rPr>
        <w:t xml:space="preserve"> w ,,Komunikatach”.</w:t>
      </w:r>
    </w:p>
    <w:p w14:paraId="48DD7C22" w14:textId="77777777" w:rsidR="000C177D" w:rsidRPr="00314719" w:rsidRDefault="000C177D" w:rsidP="00552FA3">
      <w:pPr>
        <w:suppressAutoHyphens/>
        <w:jc w:val="both"/>
        <w:rPr>
          <w:bCs/>
        </w:rPr>
      </w:pPr>
    </w:p>
    <w:p w14:paraId="73F001C9" w14:textId="77777777" w:rsidR="003531E9" w:rsidRPr="00314719" w:rsidRDefault="00F23B29" w:rsidP="00835A41">
      <w:pPr>
        <w:suppressAutoHyphens/>
        <w:rPr>
          <w:bCs/>
        </w:rPr>
      </w:pPr>
      <w:r w:rsidRPr="00314719">
        <w:rPr>
          <w:b/>
        </w:rPr>
        <w:t>18</w:t>
      </w:r>
      <w:r w:rsidR="000D21DC" w:rsidRPr="00314719">
        <w:rPr>
          <w:b/>
        </w:rPr>
        <w:t>.</w:t>
      </w:r>
      <w:r w:rsidR="000D21DC" w:rsidRPr="00314719">
        <w:rPr>
          <w:b/>
        </w:rPr>
        <w:tab/>
        <w:t>TERMIN ZWIĄZANIA OFERTĄ</w:t>
      </w:r>
    </w:p>
    <w:p w14:paraId="59816944" w14:textId="1DF2A32C" w:rsidR="00E65B44" w:rsidRPr="00314719" w:rsidRDefault="003531E9" w:rsidP="00AA3E0D">
      <w:pPr>
        <w:suppressAutoHyphens/>
        <w:ind w:left="709" w:hanging="709"/>
        <w:jc w:val="both"/>
        <w:rPr>
          <w:bCs/>
        </w:rPr>
      </w:pPr>
      <w:r w:rsidRPr="004917B5">
        <w:rPr>
          <w:bCs/>
        </w:rPr>
        <w:t>18.1</w:t>
      </w:r>
      <w:r w:rsidR="00AE7263" w:rsidRPr="004917B5">
        <w:rPr>
          <w:bCs/>
        </w:rPr>
        <w:tab/>
      </w:r>
      <w:r w:rsidR="00C75906" w:rsidRPr="004917B5">
        <w:rPr>
          <w:bCs/>
        </w:rPr>
        <w:t xml:space="preserve">Wykonawca jest związany złożoną ofertą do dnia </w:t>
      </w:r>
      <w:bookmarkStart w:id="10" w:name="_Hlk77600583"/>
      <w:r w:rsidR="00C75906" w:rsidRPr="004917B5">
        <w:rPr>
          <w:b/>
        </w:rPr>
        <w:t>202</w:t>
      </w:r>
      <w:r w:rsidR="004B01FC" w:rsidRPr="004917B5">
        <w:rPr>
          <w:b/>
        </w:rPr>
        <w:t>3</w:t>
      </w:r>
      <w:bookmarkEnd w:id="10"/>
      <w:r w:rsidR="004917B5" w:rsidRPr="004917B5">
        <w:rPr>
          <w:b/>
        </w:rPr>
        <w:t>-</w:t>
      </w:r>
      <w:r w:rsidR="005C0DBC">
        <w:rPr>
          <w:b/>
        </w:rPr>
        <w:t>12-04</w:t>
      </w:r>
      <w:bookmarkStart w:id="11" w:name="_GoBack"/>
      <w:bookmarkEnd w:id="11"/>
      <w:r w:rsidR="004917B5" w:rsidRPr="004917B5">
        <w:rPr>
          <w:b/>
        </w:rPr>
        <w:t xml:space="preserve">, </w:t>
      </w:r>
      <w:r w:rsidR="00C75906" w:rsidRPr="004917B5">
        <w:rPr>
          <w:bCs/>
        </w:rPr>
        <w:t xml:space="preserve">nie dłużej niż </w:t>
      </w:r>
      <w:r w:rsidR="000A10DF" w:rsidRPr="004917B5">
        <w:rPr>
          <w:bCs/>
        </w:rPr>
        <w:t>30</w:t>
      </w:r>
      <w:r w:rsidR="00C75906" w:rsidRPr="004917B5">
        <w:rPr>
          <w:bCs/>
        </w:rPr>
        <w:t xml:space="preserve">dni od dnia upływu terminu składania ofert określonego w pkt. 17.5. </w:t>
      </w:r>
      <w:r w:rsidR="00357D4D" w:rsidRPr="004917B5">
        <w:rPr>
          <w:bCs/>
        </w:rPr>
        <w:t xml:space="preserve">niniejszego TOMU </w:t>
      </w:r>
      <w:r w:rsidR="00C75906" w:rsidRPr="004917B5">
        <w:rPr>
          <w:bCs/>
        </w:rPr>
        <w:t>SWZ, przy czym pierwszym dniem terminu związania ofertą jest dzień, w którym upływa</w:t>
      </w:r>
      <w:r w:rsidR="00C75906" w:rsidRPr="00314719">
        <w:rPr>
          <w:bCs/>
        </w:rPr>
        <w:t xml:space="preserve"> termin składania ofert.</w:t>
      </w:r>
    </w:p>
    <w:p w14:paraId="54B0293F" w14:textId="77777777" w:rsidR="00C75906" w:rsidRPr="00314719" w:rsidRDefault="00C75906" w:rsidP="00AA3E0D">
      <w:pPr>
        <w:suppressAutoHyphens/>
        <w:ind w:left="709" w:hanging="709"/>
        <w:jc w:val="both"/>
        <w:rPr>
          <w:bCs/>
        </w:rPr>
      </w:pPr>
      <w:r w:rsidRPr="00314719">
        <w:rPr>
          <w:bCs/>
        </w:rPr>
        <w:t>18.2.</w:t>
      </w:r>
      <w:r w:rsidRPr="00314719">
        <w:rPr>
          <w:bCs/>
        </w:rPr>
        <w:tab/>
        <w:t>W przypadku gdy wybór najkorzystniejszej oferty nie nastąpi przed upływem terminu związania ofertą wskazanego w pkt. 18.1</w:t>
      </w:r>
      <w:r w:rsidR="00357D4D" w:rsidRPr="00314719">
        <w:rPr>
          <w:bCs/>
        </w:rPr>
        <w:t xml:space="preserve">.niniejszego TOMU </w:t>
      </w:r>
      <w:r w:rsidRPr="00314719">
        <w:rPr>
          <w:bCs/>
        </w:rPr>
        <w:t xml:space="preserve">SWZ, Zamawiający przed upływem terminu związania ofertą zwraca się jednokrotnie do wykonawców o wyrażenie zgody na przedłużenie tego terminu o wskazywany przez niego okres, nie dłuższy niż </w:t>
      </w:r>
      <w:r w:rsidR="00F275F7">
        <w:rPr>
          <w:bCs/>
        </w:rPr>
        <w:t>30</w:t>
      </w:r>
      <w:r w:rsidRPr="00314719">
        <w:rPr>
          <w:bCs/>
        </w:rPr>
        <w:t>dni.</w:t>
      </w:r>
    </w:p>
    <w:p w14:paraId="052B4409" w14:textId="77777777" w:rsidR="00C75906" w:rsidRPr="00314719" w:rsidRDefault="00C75906" w:rsidP="00AA3E0D">
      <w:pPr>
        <w:suppressAutoHyphens/>
        <w:ind w:left="709" w:hanging="709"/>
        <w:jc w:val="both"/>
        <w:rPr>
          <w:bCs/>
        </w:rPr>
      </w:pPr>
      <w:r w:rsidRPr="00314719">
        <w:rPr>
          <w:bCs/>
        </w:rPr>
        <w:t>18.3.</w:t>
      </w:r>
      <w:r w:rsidRPr="00314719">
        <w:rPr>
          <w:bCs/>
        </w:rPr>
        <w:tab/>
        <w:t xml:space="preserve">Przedłużenie terminu związania ofertą, o którym mowa w pkt. 18.2. </w:t>
      </w:r>
      <w:r w:rsidR="00357D4D" w:rsidRPr="00314719">
        <w:rPr>
          <w:bCs/>
        </w:rPr>
        <w:t xml:space="preserve">niniejszego TOMU </w:t>
      </w:r>
      <w:r w:rsidRPr="00314719">
        <w:rPr>
          <w:bCs/>
        </w:rPr>
        <w:t>SWZ, wymaga złożenia przez Wykonawcę pisemnego oświadczenia o wyrażeniu zgody na przedłużenie terminu związania ofertą wraz z jednoczesnym przedłużeniem okresu ważności wadium albo jeżeli nie jest to niemożliwe, z wniesieniem nowego wadium na przedłużony okres związania ofertą.</w:t>
      </w:r>
    </w:p>
    <w:p w14:paraId="67DDC131" w14:textId="77777777" w:rsidR="00142AF1" w:rsidRPr="00314719" w:rsidRDefault="00142AF1" w:rsidP="00C75906">
      <w:pPr>
        <w:suppressAutoHyphens/>
        <w:jc w:val="both"/>
      </w:pPr>
    </w:p>
    <w:p w14:paraId="41497048" w14:textId="77777777" w:rsidR="00F25A73" w:rsidRPr="00A62D4A" w:rsidRDefault="00F25A73" w:rsidP="00835A41">
      <w:pPr>
        <w:suppressAutoHyphens/>
        <w:ind w:left="709" w:right="-2" w:hanging="709"/>
        <w:jc w:val="both"/>
        <w:rPr>
          <w:b/>
          <w:lang w:eastAsia="ar-SA"/>
        </w:rPr>
      </w:pPr>
      <w:r w:rsidRPr="00A62D4A">
        <w:rPr>
          <w:b/>
          <w:lang w:eastAsia="ar-SA"/>
        </w:rPr>
        <w:t>19.</w:t>
      </w:r>
      <w:r w:rsidRPr="00A62D4A">
        <w:rPr>
          <w:b/>
          <w:lang w:eastAsia="ar-SA"/>
        </w:rPr>
        <w:tab/>
      </w:r>
      <w:r w:rsidRPr="00A62D4A">
        <w:rPr>
          <w:b/>
          <w:bCs/>
        </w:rPr>
        <w:t>KRYTERIA WYBORU I SPOSÓB OCENY OFERT ORAZ UDZIELENIE ZAMÓWIENIA</w:t>
      </w:r>
    </w:p>
    <w:p w14:paraId="3965612F" w14:textId="77777777" w:rsidR="003B0807" w:rsidRPr="00314719" w:rsidRDefault="00B80C87" w:rsidP="003B0807">
      <w:pPr>
        <w:suppressAutoHyphens/>
        <w:ind w:left="709" w:hanging="709"/>
        <w:jc w:val="both"/>
      </w:pPr>
      <w:r w:rsidRPr="00314719">
        <w:rPr>
          <w:spacing w:val="4"/>
          <w:lang w:eastAsia="ar-SA"/>
        </w:rPr>
        <w:t>19.1.</w:t>
      </w:r>
      <w:r w:rsidRPr="00314719">
        <w:rPr>
          <w:spacing w:val="4"/>
          <w:lang w:eastAsia="ar-SA"/>
        </w:rPr>
        <w:tab/>
      </w:r>
      <w:r w:rsidR="00186839" w:rsidRPr="00314719">
        <w:t>Zamawiający dokona oceny ofert złożonych w odpowiedzi na ogłoszenie</w:t>
      </w:r>
      <w:r w:rsidR="00357D4D" w:rsidRPr="00314719">
        <w:t xml:space="preserve"> i nieodrzuconych</w:t>
      </w:r>
      <w:r w:rsidR="003804E0" w:rsidRPr="00314719">
        <w:t>.</w:t>
      </w:r>
    </w:p>
    <w:p w14:paraId="014E188D" w14:textId="77777777" w:rsidR="003B0807" w:rsidRPr="00314719" w:rsidRDefault="003B0807" w:rsidP="003B0807">
      <w:pPr>
        <w:suppressAutoHyphens/>
        <w:ind w:left="709" w:hanging="709"/>
        <w:jc w:val="both"/>
      </w:pPr>
      <w:r w:rsidRPr="00314719">
        <w:t>19.</w:t>
      </w:r>
      <w:r>
        <w:t>1.1.</w:t>
      </w:r>
      <w:r w:rsidRPr="00314719">
        <w:tab/>
      </w:r>
      <w:r w:rsidR="00D5433A">
        <w:t>c</w:t>
      </w:r>
      <w:r>
        <w:t xml:space="preserve">ena - </w:t>
      </w:r>
      <w:r w:rsidR="00FB00F9">
        <w:t>8</w:t>
      </w:r>
      <w:r>
        <w:t>0 pkt;</w:t>
      </w:r>
    </w:p>
    <w:p w14:paraId="2C108FD9" w14:textId="77777777" w:rsidR="003B0807" w:rsidRDefault="003B0807" w:rsidP="003B0807">
      <w:pPr>
        <w:jc w:val="both"/>
      </w:pPr>
      <w:r w:rsidRPr="00314719">
        <w:t>19.</w:t>
      </w:r>
      <w:r>
        <w:t>1.2</w:t>
      </w:r>
      <w:r w:rsidRPr="00314719">
        <w:tab/>
      </w:r>
      <w:r w:rsidRPr="00FB00F9">
        <w:t>organizacja pracy-10 pkt;</w:t>
      </w:r>
    </w:p>
    <w:p w14:paraId="126B3B46" w14:textId="77777777" w:rsidR="00FB00F9" w:rsidRDefault="001F020E" w:rsidP="00FB00F9">
      <w:pPr>
        <w:jc w:val="both"/>
      </w:pPr>
      <w:r>
        <w:t>19.1.3</w:t>
      </w:r>
      <w:r w:rsidR="00A52F81">
        <w:t xml:space="preserve"> okres g</w:t>
      </w:r>
      <w:r w:rsidR="00FB00F9" w:rsidRPr="00FB00F9">
        <w:t>warancji na prace</w:t>
      </w:r>
      <w:r w:rsidR="00D5433A">
        <w:t xml:space="preserve"> - </w:t>
      </w:r>
      <w:r w:rsidR="00FB00F9" w:rsidRPr="00FB00F9">
        <w:t>10 pkt</w:t>
      </w:r>
      <w:r w:rsidR="00D5433A">
        <w:t>.</w:t>
      </w:r>
    </w:p>
    <w:p w14:paraId="36CD9754" w14:textId="77777777" w:rsidR="003B0807" w:rsidRPr="00FB00F9" w:rsidRDefault="003B0807" w:rsidP="003B0807">
      <w:pPr>
        <w:jc w:val="both"/>
        <w:rPr>
          <w:strike/>
        </w:rPr>
      </w:pPr>
    </w:p>
    <w:p w14:paraId="083337C4" w14:textId="77777777" w:rsidR="003B0807" w:rsidRDefault="003B0807" w:rsidP="003B0807">
      <w:pPr>
        <w:jc w:val="both"/>
      </w:pPr>
      <w:r w:rsidRPr="00611AC0">
        <w:t>19.2</w:t>
      </w:r>
      <w:r w:rsidRPr="00611AC0">
        <w:tab/>
        <w:t xml:space="preserve">Kryterium „cena” – </w:t>
      </w:r>
      <w:r w:rsidR="009255A5">
        <w:t>80 pkt</w:t>
      </w:r>
      <w:r w:rsidRPr="00611AC0">
        <w:t xml:space="preserve">. W kryterium </w:t>
      </w:r>
      <w:r>
        <w:t>„cena” zostanie zastosowany wzór:</w:t>
      </w:r>
    </w:p>
    <w:p w14:paraId="2FEF0583" w14:textId="77777777" w:rsidR="003B0807" w:rsidRDefault="003B0807" w:rsidP="003B0807">
      <w:pPr>
        <w:ind w:left="709"/>
        <w:jc w:val="both"/>
      </w:pPr>
      <w:r>
        <w:t xml:space="preserve">Ocena punktowa = {(najniższa cena spośród cen określonych w ofertach nieodrzuconych) / (cena oferty ocenianej)} </w:t>
      </w:r>
      <w:r w:rsidRPr="009F01B6">
        <w:rPr>
          <w:b/>
          <w:bCs/>
        </w:rPr>
        <w:t xml:space="preserve">x </w:t>
      </w:r>
      <w:r w:rsidR="00FB00F9">
        <w:rPr>
          <w:b/>
          <w:bCs/>
        </w:rPr>
        <w:t>8</w:t>
      </w:r>
      <w:r w:rsidRPr="009F01B6">
        <w:rPr>
          <w:b/>
          <w:bCs/>
        </w:rPr>
        <w:t>0 pkt</w:t>
      </w:r>
    </w:p>
    <w:p w14:paraId="7FB34BFA" w14:textId="77777777" w:rsidR="003B0807" w:rsidRPr="00314719" w:rsidRDefault="003B0807" w:rsidP="003B0807">
      <w:pPr>
        <w:ind w:left="703"/>
        <w:jc w:val="both"/>
      </w:pPr>
      <w:r w:rsidRPr="009F01B6">
        <w:rPr>
          <w:b/>
          <w:bCs/>
        </w:rPr>
        <w:t>Oferta najkorzystniejsza otrzyma w tym kryterium 80 pkt, a pozostałe oferty proporcjonalnie mniej</w:t>
      </w:r>
      <w:r>
        <w:t>.</w:t>
      </w:r>
    </w:p>
    <w:p w14:paraId="1C76AA69" w14:textId="3C55E044" w:rsidR="003B0807" w:rsidRPr="00A62D4A" w:rsidRDefault="003B0807" w:rsidP="003B0807">
      <w:pPr>
        <w:jc w:val="both"/>
        <w:rPr>
          <w:rFonts w:ascii="Arial" w:hAnsi="Arial" w:cs="Arial"/>
          <w:sz w:val="22"/>
          <w:szCs w:val="22"/>
        </w:rPr>
      </w:pPr>
      <w:r w:rsidRPr="00F04265">
        <w:t>19.3</w:t>
      </w:r>
      <w:r w:rsidRPr="00F04265">
        <w:tab/>
      </w:r>
      <w:r w:rsidR="003128BE">
        <w:t>O</w:t>
      </w:r>
      <w:r w:rsidR="00FB00F9" w:rsidRPr="00FB00F9">
        <w:t>rganizacja pracy</w:t>
      </w:r>
      <w:r w:rsidR="003128BE">
        <w:t xml:space="preserve"> </w:t>
      </w:r>
      <w:r w:rsidR="00D5433A">
        <w:t xml:space="preserve">– </w:t>
      </w:r>
      <w:r w:rsidR="00FB00F9" w:rsidRPr="00FB00F9">
        <w:t>10 pkt</w:t>
      </w:r>
      <w:r w:rsidR="00D5433A">
        <w:t>.</w:t>
      </w:r>
    </w:p>
    <w:p w14:paraId="0F7449E6" w14:textId="77777777" w:rsidR="007708FC" w:rsidRPr="000C26E1" w:rsidRDefault="003B0807" w:rsidP="007708FC">
      <w:pPr>
        <w:ind w:left="703"/>
        <w:jc w:val="both"/>
      </w:pPr>
      <w:r w:rsidRPr="00A62D4A">
        <w:lastRenderedPageBreak/>
        <w:tab/>
        <w:t xml:space="preserve">W ramach tego kryterium członkowie komisji przetargowej dokonają oceny ofert w oparciu o dokument „Organizacja pracy” ujęty </w:t>
      </w:r>
      <w:r w:rsidR="00D5433A">
        <w:t>na</w:t>
      </w:r>
      <w:r w:rsidRPr="00A62D4A">
        <w:t xml:space="preserve"> nie więcej niż </w:t>
      </w:r>
      <w:r w:rsidR="00A62D4A" w:rsidRPr="00A62D4A">
        <w:t>4</w:t>
      </w:r>
      <w:r w:rsidRPr="00A62D4A">
        <w:t xml:space="preserve"> stron</w:t>
      </w:r>
      <w:r w:rsidR="00D5433A">
        <w:t>ach</w:t>
      </w:r>
      <w:r w:rsidRPr="00A62D4A">
        <w:t xml:space="preserve"> tekstu łącznie, opisujący proponowaną organizację terenu budowy i sposobu prowadzenia prac </w:t>
      </w:r>
      <w:r w:rsidR="00A62D4A" w:rsidRPr="00A62D4A">
        <w:t xml:space="preserve">pod kątem minimalizacji utrudnień w funkcjonowaniu obiektu, zarówno dla pracowników, jak i studentów – na podstawie przeprowadzonego przez wykonawcę rozpoznania istniejącego stanu faktycznego. </w:t>
      </w:r>
      <w:r w:rsidR="007708FC">
        <w:t xml:space="preserve">Dokument „Organizacja pracy” </w:t>
      </w:r>
      <w:r w:rsidR="007708FC" w:rsidRPr="000C26E1">
        <w:t>zostanie załączony przez Wykonawców do ofert.</w:t>
      </w:r>
      <w:r w:rsidR="003128BE">
        <w:t xml:space="preserve"> </w:t>
      </w:r>
      <w:r w:rsidR="007708FC" w:rsidRPr="000C26E1">
        <w:t>Ocena ofert zostanie dokonana w oparciu o następujące zasady:</w:t>
      </w:r>
    </w:p>
    <w:p w14:paraId="7B43C887" w14:textId="77777777" w:rsidR="00FB00F9" w:rsidRDefault="00FB00F9" w:rsidP="003B0807">
      <w:pPr>
        <w:ind w:left="703"/>
        <w:jc w:val="both"/>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43"/>
        <w:gridCol w:w="6237"/>
        <w:gridCol w:w="1134"/>
      </w:tblGrid>
      <w:tr w:rsidR="003B0807" w:rsidRPr="00E2133D" w14:paraId="2926A0BB" w14:textId="77777777" w:rsidTr="000D49AA">
        <w:trPr>
          <w:cantSplit/>
        </w:trPr>
        <w:tc>
          <w:tcPr>
            <w:tcW w:w="1843" w:type="dxa"/>
            <w:vAlign w:val="center"/>
          </w:tcPr>
          <w:p w14:paraId="7270EA49" w14:textId="77777777" w:rsidR="003B0807" w:rsidRPr="00E2133D" w:rsidRDefault="003B0807" w:rsidP="000D49AA">
            <w:pPr>
              <w:keepNext/>
              <w:jc w:val="center"/>
              <w:rPr>
                <w:b/>
                <w:bCs/>
              </w:rPr>
            </w:pPr>
            <w:r w:rsidRPr="00E2133D">
              <w:rPr>
                <w:b/>
                <w:bCs/>
              </w:rPr>
              <w:t>Oferowane podejście</w:t>
            </w:r>
          </w:p>
        </w:tc>
        <w:tc>
          <w:tcPr>
            <w:tcW w:w="6237" w:type="dxa"/>
            <w:vAlign w:val="center"/>
          </w:tcPr>
          <w:p w14:paraId="70D8ED79" w14:textId="77777777" w:rsidR="003B0807" w:rsidRPr="00E2133D" w:rsidRDefault="003B0807" w:rsidP="000D49AA">
            <w:pPr>
              <w:keepNext/>
              <w:jc w:val="center"/>
              <w:rPr>
                <w:b/>
                <w:bCs/>
              </w:rPr>
            </w:pPr>
            <w:r w:rsidRPr="00E2133D">
              <w:rPr>
                <w:b/>
                <w:bCs/>
              </w:rPr>
              <w:t>Jak dobrze oferta wychodzi naprzeciw wymaganiom należytej realizacji zamówienia</w:t>
            </w:r>
          </w:p>
        </w:tc>
        <w:tc>
          <w:tcPr>
            <w:tcW w:w="1134" w:type="dxa"/>
            <w:vAlign w:val="center"/>
          </w:tcPr>
          <w:p w14:paraId="4D1B3E02" w14:textId="77777777" w:rsidR="003B0807" w:rsidRPr="00E2133D" w:rsidRDefault="003B0807" w:rsidP="000D49AA">
            <w:pPr>
              <w:keepNext/>
              <w:jc w:val="center"/>
              <w:rPr>
                <w:b/>
                <w:bCs/>
              </w:rPr>
            </w:pPr>
            <w:r w:rsidRPr="00E2133D">
              <w:rPr>
                <w:b/>
                <w:bCs/>
              </w:rPr>
              <w:t>Ocena pkt</w:t>
            </w:r>
          </w:p>
        </w:tc>
      </w:tr>
      <w:tr w:rsidR="003B0807" w:rsidRPr="00E2133D" w14:paraId="23B09BC7" w14:textId="77777777" w:rsidTr="000D49AA">
        <w:trPr>
          <w:cantSplit/>
          <w:trHeight w:val="1330"/>
        </w:trPr>
        <w:tc>
          <w:tcPr>
            <w:tcW w:w="1843" w:type="dxa"/>
            <w:vAlign w:val="center"/>
          </w:tcPr>
          <w:p w14:paraId="49F0DCC8" w14:textId="77777777" w:rsidR="003B0807" w:rsidRPr="00E2133D" w:rsidRDefault="003B0807" w:rsidP="000D49AA">
            <w:pPr>
              <w:keepNext/>
              <w:jc w:val="center"/>
            </w:pPr>
            <w:r w:rsidRPr="00E2133D">
              <w:t>Słabe</w:t>
            </w:r>
          </w:p>
        </w:tc>
        <w:tc>
          <w:tcPr>
            <w:tcW w:w="6237" w:type="dxa"/>
            <w:vAlign w:val="center"/>
          </w:tcPr>
          <w:p w14:paraId="3852BCFF" w14:textId="77777777" w:rsidR="003B0807" w:rsidRPr="00E2133D" w:rsidRDefault="003B0807" w:rsidP="000D49AA">
            <w:pPr>
              <w:keepNext/>
            </w:pPr>
            <w:r w:rsidRPr="00E2133D">
              <w:t>Podejście nie uwzględnia w pełni wymagań należytej realizacji umowy w czynnym obiekcie akademickim, nie pokazuje właściwego zaangażowania wykonawcy, nie gwarantuje wysokiej jakości prac</w:t>
            </w:r>
            <w:r w:rsidR="00A62D4A">
              <w:t xml:space="preserve"> z poszanowaniem </w:t>
            </w:r>
            <w:r w:rsidR="00CA4E2A">
              <w:t>istniejącego budynku</w:t>
            </w:r>
            <w:r w:rsidRPr="00E2133D">
              <w:t xml:space="preserve">. </w:t>
            </w:r>
          </w:p>
        </w:tc>
        <w:tc>
          <w:tcPr>
            <w:tcW w:w="1134" w:type="dxa"/>
            <w:vAlign w:val="center"/>
          </w:tcPr>
          <w:p w14:paraId="59296265" w14:textId="77777777" w:rsidR="003B0807" w:rsidRPr="00E2133D" w:rsidRDefault="003B0807" w:rsidP="000D49AA">
            <w:pPr>
              <w:keepNext/>
              <w:jc w:val="center"/>
            </w:pPr>
            <w:r w:rsidRPr="00E2133D">
              <w:t>1-4</w:t>
            </w:r>
          </w:p>
        </w:tc>
      </w:tr>
      <w:tr w:rsidR="003B0807" w:rsidRPr="00E2133D" w14:paraId="750ACF8E" w14:textId="77777777" w:rsidTr="000D49AA">
        <w:trPr>
          <w:cantSplit/>
        </w:trPr>
        <w:tc>
          <w:tcPr>
            <w:tcW w:w="1843" w:type="dxa"/>
            <w:vAlign w:val="center"/>
          </w:tcPr>
          <w:p w14:paraId="4954E806" w14:textId="77777777" w:rsidR="003B0807" w:rsidRPr="00E2133D" w:rsidRDefault="003B0807" w:rsidP="000D49AA">
            <w:pPr>
              <w:keepNext/>
              <w:jc w:val="center"/>
            </w:pPr>
            <w:r w:rsidRPr="00E2133D">
              <w:t>Akceptowalne</w:t>
            </w:r>
          </w:p>
        </w:tc>
        <w:tc>
          <w:tcPr>
            <w:tcW w:w="6237" w:type="dxa"/>
            <w:vAlign w:val="center"/>
          </w:tcPr>
          <w:p w14:paraId="59561A00" w14:textId="77777777" w:rsidR="003B0807" w:rsidRPr="00E2133D" w:rsidRDefault="003B0807" w:rsidP="000D49AA">
            <w:pPr>
              <w:keepNext/>
            </w:pPr>
            <w:r w:rsidRPr="00E2133D">
              <w:t>Zaoferowane zasoby i zasady realizacji robót w czynnym obiekcie akademickim są adekwatne dla istniejącego stanu faktycznego, zaoferowano standardowe rozwiązania w zakresie jakości i monitorowania prac</w:t>
            </w:r>
            <w:r w:rsidR="00CA4E2A">
              <w:t>z poszanowaniem istniejącego budynku</w:t>
            </w:r>
            <w:r w:rsidRPr="00E2133D">
              <w:t xml:space="preserve">. </w:t>
            </w:r>
          </w:p>
        </w:tc>
        <w:tc>
          <w:tcPr>
            <w:tcW w:w="1134" w:type="dxa"/>
            <w:vAlign w:val="center"/>
          </w:tcPr>
          <w:p w14:paraId="57305A73" w14:textId="77777777" w:rsidR="003B0807" w:rsidRPr="00E2133D" w:rsidRDefault="003B0807" w:rsidP="000D49AA">
            <w:pPr>
              <w:keepNext/>
              <w:jc w:val="center"/>
            </w:pPr>
            <w:r w:rsidRPr="00E2133D">
              <w:t>5</w:t>
            </w:r>
          </w:p>
        </w:tc>
      </w:tr>
      <w:tr w:rsidR="003B0807" w:rsidRPr="00E2133D" w14:paraId="55CB05CD" w14:textId="77777777" w:rsidTr="000D49AA">
        <w:trPr>
          <w:cantSplit/>
          <w:trHeight w:val="1286"/>
        </w:trPr>
        <w:tc>
          <w:tcPr>
            <w:tcW w:w="1843" w:type="dxa"/>
            <w:vAlign w:val="center"/>
          </w:tcPr>
          <w:p w14:paraId="3AC97C5D" w14:textId="77777777" w:rsidR="003B0807" w:rsidRPr="00E2133D" w:rsidRDefault="003B0807" w:rsidP="000D49AA">
            <w:pPr>
              <w:keepNext/>
              <w:jc w:val="center"/>
            </w:pPr>
            <w:r w:rsidRPr="00E2133D">
              <w:t>Dobre</w:t>
            </w:r>
          </w:p>
        </w:tc>
        <w:tc>
          <w:tcPr>
            <w:tcW w:w="6237" w:type="dxa"/>
            <w:vAlign w:val="center"/>
          </w:tcPr>
          <w:p w14:paraId="5EB4C656" w14:textId="77777777" w:rsidR="003B0807" w:rsidRPr="00E2133D" w:rsidRDefault="003B0807" w:rsidP="000D49AA">
            <w:pPr>
              <w:keepNext/>
            </w:pPr>
            <w:r w:rsidRPr="00E2133D">
              <w:t xml:space="preserve">Oferta pokazuje dobrze przemyślane zaangażowanie zasobów, spójne i skuteczne mechanizmy zapewnienia jakości, dotrzymania terminu oraz monitorowania prac w czynnym obiekcie akademickim. </w:t>
            </w:r>
          </w:p>
        </w:tc>
        <w:tc>
          <w:tcPr>
            <w:tcW w:w="1134" w:type="dxa"/>
            <w:vAlign w:val="center"/>
          </w:tcPr>
          <w:p w14:paraId="5829C72E" w14:textId="77777777" w:rsidR="003B0807" w:rsidRPr="00E2133D" w:rsidRDefault="003B0807" w:rsidP="000D49AA">
            <w:pPr>
              <w:keepNext/>
              <w:jc w:val="center"/>
            </w:pPr>
            <w:r w:rsidRPr="00E2133D">
              <w:t>6-7</w:t>
            </w:r>
          </w:p>
        </w:tc>
      </w:tr>
      <w:tr w:rsidR="003B0807" w:rsidRPr="00E2133D" w14:paraId="40A4C583" w14:textId="77777777" w:rsidTr="000D49AA">
        <w:trPr>
          <w:cantSplit/>
        </w:trPr>
        <w:tc>
          <w:tcPr>
            <w:tcW w:w="1843" w:type="dxa"/>
            <w:vAlign w:val="center"/>
          </w:tcPr>
          <w:p w14:paraId="68AA7E5C" w14:textId="77777777" w:rsidR="003B0807" w:rsidRPr="00E2133D" w:rsidRDefault="003B0807" w:rsidP="000D49AA">
            <w:pPr>
              <w:keepNext/>
              <w:jc w:val="center"/>
            </w:pPr>
            <w:r w:rsidRPr="00E2133D">
              <w:t>Bardzo Dobre</w:t>
            </w:r>
          </w:p>
        </w:tc>
        <w:tc>
          <w:tcPr>
            <w:tcW w:w="6237" w:type="dxa"/>
            <w:vAlign w:val="center"/>
          </w:tcPr>
          <w:p w14:paraId="6FBE770C" w14:textId="77777777" w:rsidR="003B0807" w:rsidRPr="00E2133D" w:rsidRDefault="003B0807" w:rsidP="000D49AA">
            <w:pPr>
              <w:keepNext/>
            </w:pPr>
            <w:r w:rsidRPr="00E2133D">
              <w:t xml:space="preserve">Oferta obejmuje specyficzne dla projektu inicjatywy wynikające z doświadczenia Wykonawcy zwiększające pewność należytego wykonania inwestycji w czynnym obiekcie akademickim,  z uwzględnieniem efektywnej procedury komunikacji i uzyskiwania akceptacji dla propozycji Wykonawcy przez Zamawiającego. </w:t>
            </w:r>
          </w:p>
        </w:tc>
        <w:tc>
          <w:tcPr>
            <w:tcW w:w="1134" w:type="dxa"/>
            <w:vAlign w:val="center"/>
          </w:tcPr>
          <w:p w14:paraId="78E9E936" w14:textId="77777777" w:rsidR="003B0807" w:rsidRPr="00E2133D" w:rsidRDefault="003B0807" w:rsidP="000D49AA">
            <w:pPr>
              <w:keepNext/>
              <w:jc w:val="center"/>
            </w:pPr>
            <w:r w:rsidRPr="00E2133D">
              <w:t>8-9</w:t>
            </w:r>
          </w:p>
        </w:tc>
      </w:tr>
      <w:tr w:rsidR="003B0807" w:rsidRPr="00E2133D" w14:paraId="6638DB26" w14:textId="77777777" w:rsidTr="000D49AA">
        <w:trPr>
          <w:cantSplit/>
        </w:trPr>
        <w:tc>
          <w:tcPr>
            <w:tcW w:w="1843" w:type="dxa"/>
            <w:vAlign w:val="center"/>
          </w:tcPr>
          <w:p w14:paraId="0C3A070A" w14:textId="77777777" w:rsidR="003B0807" w:rsidRPr="00E2133D" w:rsidRDefault="003B0807" w:rsidP="000D49AA">
            <w:pPr>
              <w:keepNext/>
              <w:jc w:val="center"/>
            </w:pPr>
            <w:r w:rsidRPr="00E2133D">
              <w:t>Doskonałe</w:t>
            </w:r>
          </w:p>
        </w:tc>
        <w:tc>
          <w:tcPr>
            <w:tcW w:w="6237" w:type="dxa"/>
            <w:vAlign w:val="center"/>
          </w:tcPr>
          <w:p w14:paraId="292CB2F2" w14:textId="77777777" w:rsidR="003B0807" w:rsidRPr="00E2133D" w:rsidRDefault="003B0807" w:rsidP="000D49AA">
            <w:pPr>
              <w:keepNext/>
            </w:pPr>
            <w:r w:rsidRPr="00E2133D">
              <w:t xml:space="preserve">Oferta obejmuje innowacyjne i specyficzne dla projektu inicjatywy wynikające z doświadczenia Wykonawcy dające pewność należytego wykonania inwestycji w czynnym obiekcie akademickim, z uwzględnieniem wyróżniającej się procedury komunikacji i uzyskiwania akceptacji dla propozycji Wykonawcy przez Zamawiającego. </w:t>
            </w:r>
          </w:p>
        </w:tc>
        <w:tc>
          <w:tcPr>
            <w:tcW w:w="1134" w:type="dxa"/>
            <w:vAlign w:val="center"/>
          </w:tcPr>
          <w:p w14:paraId="32D9BD1D" w14:textId="77777777" w:rsidR="003B0807" w:rsidRPr="00E2133D" w:rsidRDefault="003B0807" w:rsidP="000D49AA">
            <w:pPr>
              <w:keepNext/>
              <w:jc w:val="center"/>
            </w:pPr>
            <w:r w:rsidRPr="00E2133D">
              <w:t>10</w:t>
            </w:r>
          </w:p>
        </w:tc>
      </w:tr>
    </w:tbl>
    <w:p w14:paraId="2E3C23F0" w14:textId="77777777" w:rsidR="000A65F7" w:rsidRDefault="000A65F7" w:rsidP="00164554">
      <w:pPr>
        <w:jc w:val="both"/>
      </w:pPr>
    </w:p>
    <w:p w14:paraId="543B6D93" w14:textId="45895410" w:rsidR="00D5433A" w:rsidRPr="00A62D4A" w:rsidRDefault="001F020E" w:rsidP="00D5433A">
      <w:pPr>
        <w:jc w:val="both"/>
      </w:pPr>
      <w:r>
        <w:t>19.4</w:t>
      </w:r>
      <w:r w:rsidR="00164554">
        <w:tab/>
      </w:r>
      <w:r w:rsidR="003128BE">
        <w:t>O</w:t>
      </w:r>
      <w:r w:rsidR="00A52F81">
        <w:t>kres</w:t>
      </w:r>
      <w:r w:rsidR="00D5433A">
        <w:t xml:space="preserve"> gwarancji</w:t>
      </w:r>
      <w:r w:rsidR="00D5433A" w:rsidRPr="00A62D4A">
        <w:t xml:space="preserve"> – </w:t>
      </w:r>
      <w:r w:rsidR="00D5433A">
        <w:t>10 pkt</w:t>
      </w:r>
    </w:p>
    <w:p w14:paraId="06E793DF" w14:textId="77777777" w:rsidR="00164554" w:rsidRPr="002415FA" w:rsidRDefault="00164554" w:rsidP="00164554">
      <w:pPr>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873"/>
      </w:tblGrid>
      <w:tr w:rsidR="00164554" w:rsidRPr="00223BA4" w14:paraId="6140343B" w14:textId="77777777" w:rsidTr="00C412E3">
        <w:trPr>
          <w:trHeight w:val="479"/>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7D2081F6" w14:textId="77777777" w:rsidR="00164554" w:rsidRPr="00D5433A" w:rsidRDefault="0044249F" w:rsidP="00D5433A">
            <w:pPr>
              <w:widowControl w:val="0"/>
              <w:overflowPunct w:val="0"/>
              <w:autoSpaceDE w:val="0"/>
              <w:autoSpaceDN w:val="0"/>
              <w:adjustRightInd w:val="0"/>
              <w:spacing w:line="239" w:lineRule="auto"/>
              <w:ind w:left="1004" w:hanging="578"/>
              <w:jc w:val="both"/>
              <w:rPr>
                <w:b/>
                <w:bCs/>
                <w:sz w:val="22"/>
                <w:szCs w:val="22"/>
              </w:rPr>
            </w:pPr>
            <w:r w:rsidRPr="0044249F">
              <w:rPr>
                <w:b/>
                <w:bCs/>
                <w:sz w:val="22"/>
                <w:szCs w:val="22"/>
              </w:rPr>
              <w:t>Oferowany okres gwarancji</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6326C429" w14:textId="77777777" w:rsidR="00164554" w:rsidRPr="00D5433A" w:rsidRDefault="0044249F" w:rsidP="00C412E3">
            <w:pPr>
              <w:widowControl w:val="0"/>
              <w:overflowPunct w:val="0"/>
              <w:autoSpaceDE w:val="0"/>
              <w:autoSpaceDN w:val="0"/>
              <w:adjustRightInd w:val="0"/>
              <w:spacing w:line="239" w:lineRule="auto"/>
              <w:ind w:left="30"/>
              <w:jc w:val="both"/>
              <w:rPr>
                <w:b/>
                <w:bCs/>
                <w:sz w:val="22"/>
                <w:szCs w:val="22"/>
              </w:rPr>
            </w:pPr>
            <w:r w:rsidRPr="0044249F">
              <w:rPr>
                <w:b/>
                <w:bCs/>
                <w:sz w:val="22"/>
                <w:szCs w:val="22"/>
              </w:rPr>
              <w:t>Liczba punktów</w:t>
            </w:r>
          </w:p>
        </w:tc>
      </w:tr>
      <w:tr w:rsidR="00164554" w:rsidRPr="00223BA4" w14:paraId="46FB5D67" w14:textId="77777777"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7720A561" w14:textId="77777777" w:rsidR="00164554" w:rsidRPr="00D5433A" w:rsidRDefault="00D5433A" w:rsidP="00C412E3">
            <w:pPr>
              <w:widowControl w:val="0"/>
              <w:overflowPunct w:val="0"/>
              <w:autoSpaceDE w:val="0"/>
              <w:autoSpaceDN w:val="0"/>
              <w:adjustRightInd w:val="0"/>
              <w:spacing w:line="239" w:lineRule="auto"/>
              <w:ind w:left="1004" w:hanging="578"/>
              <w:jc w:val="both"/>
              <w:rPr>
                <w:bCs/>
                <w:sz w:val="22"/>
                <w:szCs w:val="22"/>
              </w:rPr>
            </w:pPr>
            <w:r>
              <w:rPr>
                <w:bCs/>
                <w:sz w:val="22"/>
                <w:szCs w:val="22"/>
              </w:rPr>
              <w:t xml:space="preserve">Maksymalnie </w:t>
            </w:r>
            <w:r w:rsidR="0044249F" w:rsidRPr="0044249F">
              <w:rPr>
                <w:bCs/>
                <w:sz w:val="22"/>
                <w:szCs w:val="22"/>
              </w:rPr>
              <w:t>3</w:t>
            </w:r>
            <w:r>
              <w:rPr>
                <w:bCs/>
                <w:sz w:val="22"/>
                <w:szCs w:val="22"/>
              </w:rPr>
              <w:t>6</w:t>
            </w:r>
            <w:r w:rsidR="0044249F" w:rsidRPr="0044249F">
              <w:rPr>
                <w:bCs/>
                <w:sz w:val="22"/>
                <w:szCs w:val="22"/>
              </w:rPr>
              <w:t xml:space="preserve"> miesi</w:t>
            </w:r>
            <w:r>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3A75744C" w14:textId="77777777" w:rsidR="00164554" w:rsidRPr="00D5433A" w:rsidRDefault="0044249F" w:rsidP="00C412E3">
            <w:pPr>
              <w:widowControl w:val="0"/>
              <w:overflowPunct w:val="0"/>
              <w:autoSpaceDE w:val="0"/>
              <w:autoSpaceDN w:val="0"/>
              <w:adjustRightInd w:val="0"/>
              <w:spacing w:line="239" w:lineRule="auto"/>
              <w:ind w:left="30"/>
              <w:jc w:val="center"/>
              <w:rPr>
                <w:bCs/>
                <w:sz w:val="22"/>
                <w:szCs w:val="22"/>
              </w:rPr>
            </w:pPr>
            <w:r w:rsidRPr="0044249F">
              <w:rPr>
                <w:bCs/>
                <w:sz w:val="22"/>
                <w:szCs w:val="22"/>
              </w:rPr>
              <w:t>0 punktów</w:t>
            </w:r>
          </w:p>
        </w:tc>
      </w:tr>
      <w:tr w:rsidR="00D5433A" w:rsidRPr="00223BA4" w14:paraId="20E80FE6" w14:textId="77777777" w:rsidTr="00C412E3">
        <w:trPr>
          <w:trHeight w:val="402"/>
        </w:trPr>
        <w:tc>
          <w:tcPr>
            <w:tcW w:w="4819" w:type="dxa"/>
            <w:tcBorders>
              <w:top w:val="single" w:sz="4" w:space="0" w:color="000000"/>
              <w:left w:val="single" w:sz="4" w:space="0" w:color="000000"/>
              <w:bottom w:val="single" w:sz="4" w:space="0" w:color="000000"/>
              <w:right w:val="single" w:sz="4" w:space="0" w:color="000000"/>
            </w:tcBorders>
            <w:vAlign w:val="center"/>
          </w:tcPr>
          <w:p w14:paraId="343B116F" w14:textId="77777777" w:rsidR="00D5433A" w:rsidRPr="00D5433A" w:rsidRDefault="00D5433A" w:rsidP="00C412E3">
            <w:pPr>
              <w:widowControl w:val="0"/>
              <w:overflowPunct w:val="0"/>
              <w:autoSpaceDE w:val="0"/>
              <w:autoSpaceDN w:val="0"/>
              <w:adjustRightInd w:val="0"/>
              <w:spacing w:line="239" w:lineRule="auto"/>
              <w:ind w:left="1004" w:hanging="578"/>
              <w:jc w:val="both"/>
              <w:rPr>
                <w:bCs/>
                <w:sz w:val="22"/>
                <w:szCs w:val="22"/>
              </w:rPr>
            </w:pPr>
            <w:r>
              <w:rPr>
                <w:bCs/>
                <w:sz w:val="22"/>
                <w:szCs w:val="22"/>
              </w:rPr>
              <w:t>48 miesięcy</w:t>
            </w:r>
          </w:p>
        </w:tc>
        <w:tc>
          <w:tcPr>
            <w:tcW w:w="1873" w:type="dxa"/>
            <w:tcBorders>
              <w:top w:val="single" w:sz="4" w:space="0" w:color="000000"/>
              <w:left w:val="single" w:sz="4" w:space="0" w:color="000000"/>
              <w:bottom w:val="single" w:sz="4" w:space="0" w:color="000000"/>
              <w:right w:val="single" w:sz="4" w:space="0" w:color="000000"/>
            </w:tcBorders>
            <w:vAlign w:val="center"/>
          </w:tcPr>
          <w:p w14:paraId="5918A112" w14:textId="77777777" w:rsidR="00D5433A" w:rsidRPr="00D5433A" w:rsidRDefault="00D5433A" w:rsidP="00C412E3">
            <w:pPr>
              <w:widowControl w:val="0"/>
              <w:overflowPunct w:val="0"/>
              <w:autoSpaceDE w:val="0"/>
              <w:autoSpaceDN w:val="0"/>
              <w:adjustRightInd w:val="0"/>
              <w:spacing w:line="239" w:lineRule="auto"/>
              <w:ind w:left="30"/>
              <w:jc w:val="center"/>
              <w:rPr>
                <w:bCs/>
                <w:sz w:val="22"/>
                <w:szCs w:val="22"/>
              </w:rPr>
            </w:pPr>
            <w:r>
              <w:rPr>
                <w:bCs/>
                <w:sz w:val="22"/>
                <w:szCs w:val="22"/>
              </w:rPr>
              <w:t>5 punktów</w:t>
            </w:r>
          </w:p>
        </w:tc>
      </w:tr>
      <w:tr w:rsidR="00164554" w:rsidRPr="00223BA4" w14:paraId="27EB7424" w14:textId="77777777" w:rsidTr="00C412E3">
        <w:trPr>
          <w:trHeight w:val="422"/>
        </w:trPr>
        <w:tc>
          <w:tcPr>
            <w:tcW w:w="4819" w:type="dxa"/>
            <w:tcBorders>
              <w:top w:val="single" w:sz="4" w:space="0" w:color="000000"/>
              <w:left w:val="single" w:sz="4" w:space="0" w:color="000000"/>
              <w:bottom w:val="single" w:sz="4" w:space="0" w:color="000000"/>
              <w:right w:val="single" w:sz="4" w:space="0" w:color="000000"/>
            </w:tcBorders>
            <w:vAlign w:val="center"/>
            <w:hideMark/>
          </w:tcPr>
          <w:p w14:paraId="01B6B4AA" w14:textId="77777777" w:rsidR="00164554" w:rsidRPr="00D5433A" w:rsidRDefault="00D5433A" w:rsidP="00C412E3">
            <w:pPr>
              <w:widowControl w:val="0"/>
              <w:overflowPunct w:val="0"/>
              <w:autoSpaceDE w:val="0"/>
              <w:autoSpaceDN w:val="0"/>
              <w:adjustRightInd w:val="0"/>
              <w:spacing w:line="239" w:lineRule="auto"/>
              <w:ind w:left="1004" w:hanging="578"/>
              <w:jc w:val="both"/>
              <w:rPr>
                <w:bCs/>
                <w:sz w:val="22"/>
                <w:szCs w:val="22"/>
              </w:rPr>
            </w:pPr>
            <w:r>
              <w:rPr>
                <w:bCs/>
                <w:sz w:val="22"/>
                <w:szCs w:val="22"/>
              </w:rPr>
              <w:t>60</w:t>
            </w:r>
            <w:r w:rsidR="0044249F" w:rsidRPr="0044249F">
              <w:rPr>
                <w:bCs/>
                <w:sz w:val="22"/>
                <w:szCs w:val="22"/>
              </w:rPr>
              <w:t xml:space="preserve"> miesi</w:t>
            </w:r>
            <w:r>
              <w:rPr>
                <w:bCs/>
                <w:sz w:val="22"/>
                <w:szCs w:val="22"/>
              </w:rPr>
              <w:t>ęcy</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593D8385" w14:textId="77777777" w:rsidR="00164554" w:rsidRPr="00D5433A" w:rsidRDefault="0044249F" w:rsidP="00C412E3">
            <w:pPr>
              <w:widowControl w:val="0"/>
              <w:overflowPunct w:val="0"/>
              <w:autoSpaceDE w:val="0"/>
              <w:autoSpaceDN w:val="0"/>
              <w:adjustRightInd w:val="0"/>
              <w:spacing w:line="239" w:lineRule="auto"/>
              <w:ind w:left="30"/>
              <w:jc w:val="center"/>
              <w:rPr>
                <w:bCs/>
                <w:sz w:val="22"/>
                <w:szCs w:val="22"/>
              </w:rPr>
            </w:pPr>
            <w:r w:rsidRPr="0044249F">
              <w:rPr>
                <w:bCs/>
                <w:sz w:val="22"/>
                <w:szCs w:val="22"/>
              </w:rPr>
              <w:t>10 punktów</w:t>
            </w:r>
          </w:p>
        </w:tc>
      </w:tr>
    </w:tbl>
    <w:p w14:paraId="0ED34600" w14:textId="77777777" w:rsidR="00164554" w:rsidRPr="00627F18" w:rsidRDefault="00164554" w:rsidP="00164554">
      <w:pPr>
        <w:ind w:left="709" w:hanging="709"/>
        <w:jc w:val="both"/>
        <w:rPr>
          <w:spacing w:val="4"/>
          <w:lang w:eastAsia="ar-SA"/>
        </w:rPr>
      </w:pPr>
      <w:r w:rsidRPr="00AD7D30">
        <w:rPr>
          <w:spacing w:val="4"/>
          <w:lang w:eastAsia="ar-SA"/>
        </w:rPr>
        <w:lastRenderedPageBreak/>
        <w:t>19.</w:t>
      </w:r>
      <w:r w:rsidR="001F020E">
        <w:rPr>
          <w:spacing w:val="4"/>
          <w:lang w:eastAsia="ar-SA"/>
        </w:rPr>
        <w:t>5</w:t>
      </w:r>
      <w:r w:rsidRPr="00AD7D30">
        <w:rPr>
          <w:spacing w:val="4"/>
          <w:lang w:eastAsia="ar-SA"/>
        </w:rPr>
        <w:tab/>
      </w:r>
      <w:r w:rsidRPr="001E69C3">
        <w:rPr>
          <w:spacing w:val="4"/>
          <w:lang w:eastAsia="ar-SA"/>
        </w:rPr>
        <w:t xml:space="preserve">Oferta, która </w:t>
      </w:r>
      <w:r w:rsidRPr="001E69C3">
        <w:t>który spełni wszystkie postawione w niniejszej SWZ warunki</w:t>
      </w:r>
      <w:r w:rsidRPr="001E69C3">
        <w:rPr>
          <w:spacing w:val="4"/>
          <w:lang w:eastAsia="ar-SA"/>
        </w:rPr>
        <w:t xml:space="preserve"> i uzyska najwyższą liczbę punktów (suma punktów przyznanych w poszczególnych kryteriach, obliczonych zgodnie z pkt </w:t>
      </w:r>
      <w:r>
        <w:rPr>
          <w:spacing w:val="4"/>
          <w:lang w:eastAsia="ar-SA"/>
        </w:rPr>
        <w:t xml:space="preserve">19.2, </w:t>
      </w:r>
      <w:r w:rsidRPr="001E69C3">
        <w:rPr>
          <w:spacing w:val="4"/>
          <w:lang w:eastAsia="ar-SA"/>
        </w:rPr>
        <w:t>19.</w:t>
      </w:r>
      <w:r w:rsidR="001F020E">
        <w:rPr>
          <w:spacing w:val="4"/>
          <w:lang w:eastAsia="ar-SA"/>
        </w:rPr>
        <w:t>3, 19.4</w:t>
      </w:r>
      <w:r w:rsidRPr="001E69C3">
        <w:rPr>
          <w:spacing w:val="4"/>
          <w:lang w:eastAsia="ar-SA"/>
        </w:rPr>
        <w:t xml:space="preserve"> niniejszego TOMU SWZ</w:t>
      </w:r>
      <w:r>
        <w:rPr>
          <w:spacing w:val="4"/>
          <w:lang w:eastAsia="ar-SA"/>
        </w:rPr>
        <w:t>)</w:t>
      </w:r>
      <w:r w:rsidRPr="001E69C3">
        <w:rPr>
          <w:spacing w:val="4"/>
          <w:lang w:eastAsia="ar-SA"/>
        </w:rPr>
        <w:t xml:space="preserve"> zostanie oceniona jako najkorzystniejsza. Punktacja zostanie wyliczona z dokładnością do dwóch miejsc po przecinku, zgodnie z zasadą zaokrąglania od 5 w górę</w:t>
      </w:r>
      <w:r w:rsidRPr="001F020E">
        <w:rPr>
          <w:spacing w:val="4"/>
          <w:lang w:eastAsia="ar-SA"/>
        </w:rPr>
        <w:t>.</w:t>
      </w:r>
    </w:p>
    <w:p w14:paraId="5A3114F6" w14:textId="77777777" w:rsidR="00A222CC" w:rsidRPr="006E5A5F" w:rsidRDefault="001F020E" w:rsidP="00164554">
      <w:pPr>
        <w:suppressAutoHyphens/>
        <w:ind w:left="709" w:hanging="709"/>
        <w:jc w:val="both"/>
      </w:pPr>
      <w:r>
        <w:rPr>
          <w:lang w:eastAsia="ar-SA"/>
        </w:rPr>
        <w:t>19.6</w:t>
      </w:r>
      <w:r w:rsidR="00164554" w:rsidRPr="00295E3A">
        <w:rPr>
          <w:lang w:eastAsia="ar-SA"/>
        </w:rPr>
        <w:tab/>
      </w:r>
      <w:r w:rsidR="00164554" w:rsidRPr="00295E3A">
        <w:t xml:space="preserve">Zamawiający </w:t>
      </w:r>
      <w:r w:rsidR="00164554" w:rsidRPr="00295E3A">
        <w:rPr>
          <w:bCs/>
        </w:rPr>
        <w:t>nie przewiduje</w:t>
      </w:r>
      <w:r w:rsidR="00164554" w:rsidRPr="00295E3A">
        <w:t xml:space="preserve"> aukcji elektronicznej.</w:t>
      </w:r>
    </w:p>
    <w:p w14:paraId="27FE0C97" w14:textId="77777777" w:rsidR="0090365A" w:rsidRPr="006E5A5F" w:rsidRDefault="0090365A" w:rsidP="004F65F3">
      <w:pPr>
        <w:suppressAutoHyphens/>
        <w:ind w:left="709" w:hanging="709"/>
        <w:jc w:val="both"/>
      </w:pPr>
    </w:p>
    <w:p w14:paraId="5835D3EC" w14:textId="77777777" w:rsidR="005303CE" w:rsidRPr="006E5A5F" w:rsidRDefault="005303CE" w:rsidP="005303CE">
      <w:pPr>
        <w:suppressAutoHyphens/>
        <w:ind w:left="709" w:right="-2" w:hanging="709"/>
        <w:jc w:val="both"/>
        <w:rPr>
          <w:b/>
          <w:bCs/>
          <w:spacing w:val="2"/>
          <w:position w:val="2"/>
        </w:rPr>
      </w:pPr>
      <w:r w:rsidRPr="006E5A5F">
        <w:rPr>
          <w:bCs/>
        </w:rPr>
        <w:t>20</w:t>
      </w:r>
      <w:r w:rsidRPr="006E5A5F">
        <w:rPr>
          <w:lang w:eastAsia="ar-SA"/>
        </w:rPr>
        <w:t>.</w:t>
      </w:r>
      <w:r w:rsidRPr="006E5A5F">
        <w:rPr>
          <w:b/>
          <w:lang w:eastAsia="ar-SA"/>
        </w:rPr>
        <w:tab/>
      </w:r>
      <w:r w:rsidRPr="006E5A5F">
        <w:rPr>
          <w:b/>
          <w:bCs/>
          <w:spacing w:val="2"/>
          <w:position w:val="2"/>
        </w:rPr>
        <w:t>INFORMACJE O FORMALNOŚCIACH, JAKICH NALEŻY DOPEŁNIĆ PO WYBORZE OFERTY W CELU ZAWARCIA UMOWY</w:t>
      </w:r>
      <w:r w:rsidR="00FA5E4C" w:rsidRPr="006E5A5F">
        <w:rPr>
          <w:b/>
          <w:bCs/>
          <w:spacing w:val="2"/>
          <w:position w:val="2"/>
        </w:rPr>
        <w:t xml:space="preserve"> I PO JEJ ZAWARCIU </w:t>
      </w:r>
    </w:p>
    <w:p w14:paraId="240FE11F" w14:textId="77777777" w:rsidR="00A55324" w:rsidRPr="006E5A5F" w:rsidRDefault="00A55324" w:rsidP="00A55324">
      <w:pPr>
        <w:suppressAutoHyphens/>
        <w:ind w:left="709" w:hanging="709"/>
        <w:jc w:val="both"/>
      </w:pPr>
      <w:r w:rsidRPr="006E5A5F">
        <w:t>Przed zawarciem umowy:</w:t>
      </w:r>
    </w:p>
    <w:p w14:paraId="103C3AAE" w14:textId="55ACEAE3" w:rsidR="00A55324" w:rsidRPr="006E5A5F" w:rsidRDefault="00DF760C" w:rsidP="00A55324">
      <w:pPr>
        <w:pStyle w:val="Akapitzlist"/>
        <w:numPr>
          <w:ilvl w:val="1"/>
          <w:numId w:val="7"/>
        </w:numPr>
        <w:suppressAutoHyphens/>
        <w:spacing w:line="240" w:lineRule="auto"/>
        <w:ind w:left="709" w:hanging="709"/>
        <w:jc w:val="both"/>
        <w:rPr>
          <w:rFonts w:ascii="Times New Roman" w:hAnsi="Times New Roman" w:cs="Times New Roman"/>
          <w:sz w:val="24"/>
          <w:szCs w:val="24"/>
        </w:rPr>
      </w:pPr>
      <w:r w:rsidRPr="006E5A5F">
        <w:rPr>
          <w:rFonts w:ascii="Times New Roman" w:hAnsi="Times New Roman" w:cs="Times New Roman"/>
          <w:sz w:val="24"/>
          <w:szCs w:val="24"/>
        </w:rPr>
        <w:t xml:space="preserve"> Wykonawca </w:t>
      </w:r>
      <w:r w:rsidR="00E67CA1" w:rsidRPr="006E5A5F">
        <w:rPr>
          <w:rFonts w:ascii="Times New Roman" w:hAnsi="Times New Roman" w:cs="Times New Roman"/>
          <w:sz w:val="24"/>
          <w:szCs w:val="24"/>
        </w:rPr>
        <w:t xml:space="preserve">przedłoży </w:t>
      </w:r>
      <w:r w:rsidRPr="006E5A5F">
        <w:rPr>
          <w:rFonts w:ascii="Times New Roman" w:hAnsi="Times New Roman" w:cs="Times New Roman"/>
          <w:sz w:val="24"/>
          <w:szCs w:val="24"/>
        </w:rPr>
        <w:t>Zamawiającemu</w:t>
      </w:r>
      <w:r w:rsidR="001F020E">
        <w:rPr>
          <w:rFonts w:ascii="Times New Roman" w:hAnsi="Times New Roman" w:cs="Times New Roman"/>
          <w:sz w:val="24"/>
          <w:szCs w:val="24"/>
        </w:rPr>
        <w:t xml:space="preserve"> do Wydziału Architektury</w:t>
      </w:r>
      <w:r w:rsidR="003128BE">
        <w:rPr>
          <w:rFonts w:ascii="Times New Roman" w:hAnsi="Times New Roman" w:cs="Times New Roman"/>
          <w:sz w:val="24"/>
          <w:szCs w:val="24"/>
        </w:rPr>
        <w:t xml:space="preserve"> </w:t>
      </w:r>
      <w:r w:rsidR="00E67CA1" w:rsidRPr="00FA678B">
        <w:rPr>
          <w:rFonts w:ascii="Times New Roman" w:hAnsi="Times New Roman" w:cs="Times New Roman"/>
          <w:sz w:val="24"/>
          <w:szCs w:val="24"/>
        </w:rPr>
        <w:t>PW</w:t>
      </w:r>
      <w:r w:rsidR="00B81DCB">
        <w:rPr>
          <w:rFonts w:ascii="Times New Roman" w:hAnsi="Times New Roman" w:cs="Times New Roman"/>
          <w:sz w:val="24"/>
          <w:szCs w:val="24"/>
        </w:rPr>
        <w:t xml:space="preserve">, pokój 0106 </w:t>
      </w:r>
      <w:r w:rsidR="00E67CA1" w:rsidRPr="00FA678B">
        <w:rPr>
          <w:rFonts w:ascii="Times New Roman" w:hAnsi="Times New Roman" w:cs="Times New Roman"/>
          <w:sz w:val="24"/>
          <w:szCs w:val="24"/>
        </w:rPr>
        <w:t>:</w:t>
      </w:r>
    </w:p>
    <w:p w14:paraId="71A3E592" w14:textId="77777777" w:rsidR="00A55324" w:rsidRPr="006E5A5F" w:rsidRDefault="00A55324" w:rsidP="00AF30A6">
      <w:pPr>
        <w:pStyle w:val="Akapitzlist"/>
        <w:numPr>
          <w:ilvl w:val="2"/>
          <w:numId w:val="7"/>
        </w:numPr>
        <w:suppressAutoHyphens/>
        <w:spacing w:line="240" w:lineRule="auto"/>
        <w:jc w:val="both"/>
        <w:rPr>
          <w:rFonts w:ascii="Times New Roman" w:hAnsi="Times New Roman" w:cs="Times New Roman"/>
          <w:bCs/>
          <w:spacing w:val="4"/>
          <w:sz w:val="24"/>
          <w:szCs w:val="24"/>
        </w:rPr>
      </w:pPr>
      <w:r w:rsidRPr="006E5A5F">
        <w:rPr>
          <w:rFonts w:ascii="Times New Roman" w:hAnsi="Times New Roman" w:cs="Times New Roman"/>
          <w:sz w:val="24"/>
          <w:szCs w:val="24"/>
        </w:rPr>
        <w:t>dokumenty potwierdzające uprawnienia budowlane osób wskazanych w formularzu „</w:t>
      </w:r>
      <w:r w:rsidR="00D20DD9" w:rsidRPr="006E5A5F">
        <w:rPr>
          <w:rFonts w:ascii="Times New Roman" w:hAnsi="Times New Roman" w:cs="Times New Roman"/>
          <w:sz w:val="24"/>
          <w:szCs w:val="24"/>
        </w:rPr>
        <w:t>Wykaz osób”</w:t>
      </w:r>
      <w:r w:rsidRPr="006E5A5F">
        <w:rPr>
          <w:rFonts w:ascii="Times New Roman" w:hAnsi="Times New Roman" w:cs="Times New Roman"/>
          <w:sz w:val="24"/>
          <w:szCs w:val="24"/>
        </w:rPr>
        <w:t>– przez uprawnienia budowlane rozumie się uprawnienia do sprawowania samodzielnych funkcji technicznych w budownictwie, o których mowa w ustawie Prawo budowlane oraz dokument potwierdzający przynależność do właściwej Okręgowej Izby Zawodowej</w:t>
      </w:r>
      <w:r w:rsidR="00AF30A6" w:rsidRPr="006E5A5F">
        <w:rPr>
          <w:rFonts w:ascii="Times New Roman" w:hAnsi="Times New Roman" w:cs="Times New Roman"/>
          <w:sz w:val="24"/>
          <w:szCs w:val="24"/>
        </w:rPr>
        <w:t>.</w:t>
      </w:r>
    </w:p>
    <w:p w14:paraId="37AB135E" w14:textId="77777777" w:rsidR="00A55324" w:rsidRPr="006E5A5F"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6E5A5F">
        <w:rPr>
          <w:rFonts w:ascii="Times New Roman" w:hAnsi="Times New Roman" w:cs="Times New Roman"/>
          <w:sz w:val="24"/>
          <w:szCs w:val="24"/>
        </w:rPr>
        <w:t>oświadczenie potwierdzające, że wymagane przez Zamawiającego czynności, o których mowa w pkt. 5.7 SWZ, będą wykonywane przez osoby zatrudnione na umowę o pracę wraz z podaniem informacji o liczbie tych osób odpowiadających poszczególnym rodzajom czynności, określeniem rodzaju umowy o pracę i wymiaru etatu, a także zawierającym zobowiązanie do przedkładania do wglądu Zamawiającemu, na każde jego żądanie, poświadczonych za zgodność z oryginałem kopii aktualnych umów o pracę potwierdzających, że czynności na budowie są wykonywane przez osoby zatrudnione na umowę o pracę. Oświadczenie powinno określać podmiot, w imieniu którego oświadczenie jest składane (odpowiednio Wykonawca lub Podwykonawca) oraz być opatrzone datą i podpisem osoby upoważnionej do reprezentowania tego podmiotu. Musi być zgodne z PPU.</w:t>
      </w:r>
    </w:p>
    <w:p w14:paraId="3912C468" w14:textId="77777777" w:rsidR="00D20DD9" w:rsidRPr="006E5A5F" w:rsidRDefault="00D20DD9" w:rsidP="00A55324">
      <w:pPr>
        <w:pStyle w:val="Akapitzlist"/>
        <w:numPr>
          <w:ilvl w:val="2"/>
          <w:numId w:val="7"/>
        </w:numPr>
        <w:suppressAutoHyphens/>
        <w:spacing w:line="240" w:lineRule="auto"/>
        <w:jc w:val="both"/>
        <w:rPr>
          <w:rFonts w:ascii="Times New Roman" w:hAnsi="Times New Roman" w:cs="Times New Roman"/>
          <w:sz w:val="24"/>
          <w:szCs w:val="24"/>
        </w:rPr>
      </w:pPr>
      <w:bookmarkStart w:id="12" w:name="_Hlk126920671"/>
      <w:r w:rsidRPr="006E5A5F">
        <w:rPr>
          <w:rFonts w:ascii="Times New Roman" w:hAnsi="Times New Roman" w:cs="Times New Roman"/>
          <w:sz w:val="24"/>
          <w:szCs w:val="24"/>
        </w:rPr>
        <w:t>Zabezpieczenie należytego wykonania umowy o którym mowa w pkt 16.5 niniejszego Tomu SWZ w przypadku gdy będzie ono składane w innej formie niż pieniądz</w:t>
      </w:r>
      <w:r w:rsidR="00D5433A">
        <w:rPr>
          <w:rFonts w:ascii="Times New Roman" w:hAnsi="Times New Roman" w:cs="Times New Roman"/>
          <w:sz w:val="24"/>
          <w:szCs w:val="24"/>
        </w:rPr>
        <w:t>.</w:t>
      </w:r>
    </w:p>
    <w:bookmarkEnd w:id="12"/>
    <w:p w14:paraId="200599A8" w14:textId="77777777" w:rsidR="00A55324" w:rsidRPr="009D5CC8"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6E5A5F">
        <w:rPr>
          <w:rFonts w:ascii="Times New Roman" w:hAnsi="Times New Roman" w:cs="Times New Roman"/>
          <w:sz w:val="24"/>
          <w:szCs w:val="24"/>
        </w:rPr>
        <w:t xml:space="preserve"> W przypadku, gdy zostanie wybrana jako najkorzystniejsza oferta Wykonawców wspólnie</w:t>
      </w:r>
      <w:r w:rsidRPr="0002721E">
        <w:rPr>
          <w:rFonts w:ascii="Times New Roman" w:hAnsi="Times New Roman" w:cs="Times New Roman"/>
          <w:sz w:val="24"/>
          <w:szCs w:val="24"/>
        </w:rPr>
        <w:t xml:space="preserve"> ubiegających się o udzielenie zamówienia, Wykonawca przed podpisaniem umowy na wezwanie Zamawiającego przedłoży umowę regulującą współpracę Wykonawców, w której m.in. zostanie określony pełnomocnik uprawniony do kontaktów z Zamawiającym oraz do wystawiania faktur stanowiących rozliczenie z Zamawiającym za roboty budowlane wykonane przez każdy z tych podmiotów </w:t>
      </w:r>
      <w:r w:rsidRPr="009D5CC8">
        <w:rPr>
          <w:rFonts w:ascii="Times New Roman" w:hAnsi="Times New Roman" w:cs="Times New Roman"/>
          <w:sz w:val="24"/>
          <w:szCs w:val="24"/>
        </w:rPr>
        <w:t>oraz sporządzania dokumentów związanych z płatnościami wskazanymi w Tomie II SWZ, tj. protokołów odbioru, kart gwarancyjnych i innych dokumentów wymaganych przez Zamawiającego do rozliczenia inwestycji.</w:t>
      </w:r>
    </w:p>
    <w:p w14:paraId="11E48DA3" w14:textId="77777777" w:rsidR="00A55324" w:rsidRPr="009D5CC8" w:rsidRDefault="00A55324" w:rsidP="00A55324">
      <w:pPr>
        <w:pStyle w:val="Akapitzlist"/>
        <w:numPr>
          <w:ilvl w:val="2"/>
          <w:numId w:val="7"/>
        </w:numPr>
        <w:spacing w:line="240" w:lineRule="auto"/>
        <w:jc w:val="both"/>
        <w:rPr>
          <w:rFonts w:ascii="Times New Roman" w:hAnsi="Times New Roman" w:cs="Times New Roman"/>
          <w:sz w:val="24"/>
          <w:szCs w:val="24"/>
        </w:rPr>
      </w:pPr>
      <w:r w:rsidRPr="009D5CC8">
        <w:rPr>
          <w:rFonts w:ascii="Times New Roman" w:hAnsi="Times New Roman" w:cs="Times New Roman"/>
          <w:sz w:val="24"/>
          <w:szCs w:val="24"/>
        </w:rPr>
        <w:t xml:space="preserve">W przypadku powierzenia podwykonawcom wykonania części zamówienia Wykonawca złoży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81A6442" w14:textId="77777777" w:rsidR="00A55324" w:rsidRDefault="00A55324" w:rsidP="00A55324">
      <w:pPr>
        <w:pStyle w:val="Akapitzlist"/>
        <w:numPr>
          <w:ilvl w:val="2"/>
          <w:numId w:val="7"/>
        </w:numPr>
        <w:suppressAutoHyphens/>
        <w:spacing w:line="240" w:lineRule="auto"/>
        <w:jc w:val="both"/>
        <w:rPr>
          <w:rFonts w:ascii="Times New Roman" w:hAnsi="Times New Roman" w:cs="Times New Roman"/>
          <w:sz w:val="24"/>
          <w:szCs w:val="24"/>
        </w:rPr>
      </w:pPr>
      <w:r w:rsidRPr="009D5CC8">
        <w:rPr>
          <w:rFonts w:ascii="Times New Roman" w:hAnsi="Times New Roman" w:cs="Times New Roman"/>
          <w:sz w:val="24"/>
          <w:szCs w:val="24"/>
        </w:rPr>
        <w:t>FORMA I SPOSÓB przekazywania oświadczeń i dokumentów określony został w pkt 11 i 12 niniejszego TOMU SWZ.</w:t>
      </w:r>
    </w:p>
    <w:p w14:paraId="7784FABC" w14:textId="77777777" w:rsidR="00CC4646" w:rsidRDefault="00CC4646" w:rsidP="00CC4646">
      <w:pPr>
        <w:ind w:left="705" w:hanging="705"/>
        <w:jc w:val="both"/>
      </w:pPr>
      <w:r w:rsidRPr="00396BA2">
        <w:t>20.2</w:t>
      </w:r>
      <w:r w:rsidRPr="00396BA2">
        <w:tab/>
        <w:t>Wykonawca prz</w:t>
      </w:r>
      <w:r w:rsidR="001F020E">
        <w:t>edłoży Zamawiającemu do Wydziału Architektury</w:t>
      </w:r>
      <w:r w:rsidRPr="00396BA2">
        <w:t xml:space="preserve"> PW w ciągu </w:t>
      </w:r>
      <w:r w:rsidR="005A5D14" w:rsidRPr="005A5D14">
        <w:t xml:space="preserve">14 dni </w:t>
      </w:r>
      <w:r w:rsidRPr="00396BA2">
        <w:t>po zawarciu umowy Harmonogram Rzeczowo Finansowy.</w:t>
      </w:r>
    </w:p>
    <w:p w14:paraId="4393F86E" w14:textId="77777777" w:rsidR="00E67CA1" w:rsidRPr="001A6A2F" w:rsidRDefault="00E67CA1" w:rsidP="00E67CA1">
      <w:pPr>
        <w:suppressAutoHyphens/>
        <w:ind w:left="705" w:hanging="705"/>
        <w:jc w:val="both"/>
      </w:pPr>
      <w:r>
        <w:rPr>
          <w:rStyle w:val="tekstdokbold"/>
          <w:b w:val="0"/>
          <w:bCs w:val="0"/>
          <w:sz w:val="22"/>
          <w:szCs w:val="22"/>
        </w:rPr>
        <w:t>20.3</w:t>
      </w:r>
      <w:r>
        <w:rPr>
          <w:rStyle w:val="tekstdokbold"/>
          <w:b w:val="0"/>
          <w:bCs w:val="0"/>
          <w:sz w:val="22"/>
          <w:szCs w:val="22"/>
        </w:rPr>
        <w:tab/>
      </w:r>
      <w:r w:rsidRPr="007910F5">
        <w:t xml:space="preserve">Zgodnie z postanowieniami </w:t>
      </w:r>
      <w:r w:rsidRPr="00A62D4A">
        <w:t xml:space="preserve">§ 2 ust. 2 pkt. 4 </w:t>
      </w:r>
      <w:r w:rsidRPr="007910F5">
        <w:t xml:space="preserve">Projektowanych postanowień umowy Wykonawca w terminie do </w:t>
      </w:r>
      <w:r w:rsidRPr="00775A66">
        <w:t>14</w:t>
      </w:r>
      <w:r w:rsidRPr="007910F5">
        <w:t xml:space="preserve"> dni od dnia zawarcia Umowy, zobowiązany jest sporządzić „Kosztorys pomocniczy”, odpowiadający poszczególnym pozycjom zawartym w załączniku nr 1 do </w:t>
      </w:r>
      <w:r w:rsidRPr="00FB00F9">
        <w:t xml:space="preserve">Formularza cenowego oraz zawierający zakres </w:t>
      </w:r>
      <w:r w:rsidR="001D5B27">
        <w:t>prac remontowych</w:t>
      </w:r>
      <w:r w:rsidRPr="00FB00F9">
        <w:t xml:space="preserve"> wskazany w Opisie </w:t>
      </w:r>
      <w:r w:rsidRPr="00FB00F9">
        <w:lastRenderedPageBreak/>
        <w:t xml:space="preserve">Przedmiotu Zamówienia (OPZ)  i w jego załącznikach. Na podstawie niniejszego kosztorysu Wykonawca sporządzi, w tym samym terminie, szczegółowy Harmonogram rzeczowo-finansowy, w którym wyszczególnione będą etapy głównych robót oraz terminy ich rozpoczęcia i zakończenia z uwzględnieniem ryczałtowego charakteru wynagrodzenia. „Kosztorys pomocniczy”  sporządzony będzie metodą szczegółową, w formacie ath, na podstawie czynników cenotwórczych przyjętych z OPZ określonego w </w:t>
      </w:r>
      <w:r w:rsidRPr="00FB00F9">
        <w:rPr>
          <w:color w:val="000000" w:themeColor="text1"/>
        </w:rPr>
        <w:t>§1 ust 2 Projektowanych Postanowień Umowy. Będzie on służyć również do wyceny robót wskazanych w § 11.</w:t>
      </w:r>
    </w:p>
    <w:p w14:paraId="1EAE70CD" w14:textId="77777777" w:rsidR="00840F42" w:rsidRPr="00396BA2" w:rsidRDefault="00840F42" w:rsidP="00CC4646">
      <w:pPr>
        <w:suppressAutoHyphens/>
        <w:jc w:val="both"/>
        <w:rPr>
          <w:rStyle w:val="tekstdokbold"/>
          <w:b w:val="0"/>
          <w:bCs w:val="0"/>
        </w:rPr>
      </w:pPr>
    </w:p>
    <w:p w14:paraId="252A1DF9" w14:textId="77777777" w:rsidR="00213FB2" w:rsidRPr="00314719" w:rsidRDefault="00F23B29" w:rsidP="00835A41">
      <w:pPr>
        <w:suppressAutoHyphens/>
        <w:ind w:left="709" w:right="-567" w:hanging="709"/>
        <w:rPr>
          <w:b/>
          <w:lang w:eastAsia="ar-SA"/>
        </w:rPr>
      </w:pPr>
      <w:r w:rsidRPr="00AD7D30">
        <w:rPr>
          <w:b/>
          <w:lang w:eastAsia="ar-SA"/>
        </w:rPr>
        <w:t>2</w:t>
      </w:r>
      <w:r w:rsidR="008A487E" w:rsidRPr="00AD7D30">
        <w:rPr>
          <w:b/>
          <w:lang w:eastAsia="ar-SA"/>
        </w:rPr>
        <w:t>1</w:t>
      </w:r>
      <w:r w:rsidR="00213FB2" w:rsidRPr="00AD7D30">
        <w:rPr>
          <w:b/>
          <w:lang w:eastAsia="ar-SA"/>
        </w:rPr>
        <w:t>.</w:t>
      </w:r>
      <w:r w:rsidR="00213FB2" w:rsidRPr="00AD7D30">
        <w:rPr>
          <w:b/>
          <w:lang w:eastAsia="ar-SA"/>
        </w:rPr>
        <w:tab/>
      </w:r>
      <w:r w:rsidR="00213FB2" w:rsidRPr="00AD7D30">
        <w:rPr>
          <w:b/>
          <w:bCs/>
          <w:spacing w:val="4"/>
        </w:rPr>
        <w:t xml:space="preserve">POUCZENIE O ŚRODKACH OCHRONY </w:t>
      </w:r>
      <w:r w:rsidR="00213FB2" w:rsidRPr="00314719">
        <w:rPr>
          <w:b/>
          <w:bCs/>
          <w:spacing w:val="4"/>
        </w:rPr>
        <w:t>PRAWNEJ</w:t>
      </w:r>
    </w:p>
    <w:p w14:paraId="5BCCA775" w14:textId="77777777" w:rsidR="00D43EDB" w:rsidRPr="00627F18" w:rsidRDefault="005D169F" w:rsidP="004F65F3">
      <w:pPr>
        <w:suppressAutoHyphens/>
        <w:ind w:left="709"/>
        <w:jc w:val="both"/>
      </w:pPr>
      <w:r w:rsidRPr="00314719">
        <w:t>Wykonawcy, a także innemu podmiotowi, jeżeli ma lub miał interes w uzyskaniu zamówienia oraz poniósł lub może ponieść szkodę w wyniku naruszenia przez Zamawiającego przepisów ustawy Pzp, przysługują środki ochrony prawn</w:t>
      </w:r>
      <w:r w:rsidRPr="00627F18">
        <w:t>ej określone w</w:t>
      </w:r>
      <w:r w:rsidR="00D43EDB" w:rsidRPr="00627F18">
        <w:t> </w:t>
      </w:r>
      <w:r w:rsidRPr="00627F18">
        <w:t>Dziale I</w:t>
      </w:r>
      <w:r w:rsidR="00450D9C" w:rsidRPr="00627F18">
        <w:t>X</w:t>
      </w:r>
      <w:r w:rsidRPr="00627F18">
        <w:t xml:space="preserve"> ustawy Pzp.</w:t>
      </w:r>
    </w:p>
    <w:p w14:paraId="554110B7" w14:textId="77777777" w:rsidR="005303CE" w:rsidRPr="00295E3A" w:rsidRDefault="005303CE" w:rsidP="004F65F3">
      <w:pPr>
        <w:suppressAutoHyphens/>
        <w:ind w:left="709"/>
        <w:jc w:val="both"/>
      </w:pPr>
    </w:p>
    <w:p w14:paraId="3C2B14D2" w14:textId="77777777" w:rsidR="00AF5AA4" w:rsidRPr="00295E3A" w:rsidRDefault="00AF5AA4" w:rsidP="00835A41">
      <w:pPr>
        <w:suppressAutoHyphens/>
        <w:ind w:left="709" w:right="-567" w:hanging="709"/>
        <w:rPr>
          <w:rStyle w:val="tekstdokbold"/>
        </w:rPr>
      </w:pPr>
      <w:r w:rsidRPr="00295E3A">
        <w:rPr>
          <w:b/>
          <w:lang w:eastAsia="ar-SA"/>
        </w:rPr>
        <w:t>2</w:t>
      </w:r>
      <w:r w:rsidR="008A487E" w:rsidRPr="00295E3A">
        <w:rPr>
          <w:b/>
          <w:lang w:eastAsia="ar-SA"/>
        </w:rPr>
        <w:t>2</w:t>
      </w:r>
      <w:r w:rsidRPr="00295E3A">
        <w:rPr>
          <w:b/>
          <w:lang w:eastAsia="ar-SA"/>
        </w:rPr>
        <w:t>.</w:t>
      </w:r>
      <w:r w:rsidRPr="00295E3A">
        <w:rPr>
          <w:b/>
          <w:lang w:eastAsia="ar-SA"/>
        </w:rPr>
        <w:tab/>
      </w:r>
      <w:r w:rsidRPr="00295E3A">
        <w:rPr>
          <w:rStyle w:val="tekstdokbold"/>
        </w:rPr>
        <w:t>OCHRONA DANYCH OSOBOWYCH</w:t>
      </w:r>
    </w:p>
    <w:p w14:paraId="5BCA9C0C" w14:textId="77777777" w:rsidR="000509AA" w:rsidRPr="00295E3A" w:rsidRDefault="00E719E3" w:rsidP="00613FBC">
      <w:pPr>
        <w:ind w:left="709" w:hanging="709"/>
        <w:jc w:val="both"/>
      </w:pPr>
      <w:bookmarkStart w:id="13" w:name="_Hlk104880372"/>
      <w:r w:rsidRPr="00295E3A">
        <w:rPr>
          <w:rStyle w:val="tekstdokbold"/>
          <w:b w:val="0"/>
        </w:rPr>
        <w:t>2</w:t>
      </w:r>
      <w:r w:rsidR="008A487E" w:rsidRPr="00295E3A">
        <w:rPr>
          <w:rStyle w:val="tekstdokbold"/>
          <w:b w:val="0"/>
        </w:rPr>
        <w:t>2</w:t>
      </w:r>
      <w:r w:rsidRPr="00295E3A">
        <w:rPr>
          <w:rStyle w:val="tekstdokbold"/>
          <w:b w:val="0"/>
        </w:rPr>
        <w:t>.1</w:t>
      </w:r>
      <w:r w:rsidR="00613FBC" w:rsidRPr="00295E3A">
        <w:rPr>
          <w:rStyle w:val="tekstdokbold"/>
        </w:rPr>
        <w:tab/>
      </w:r>
      <w:r w:rsidR="000509AA" w:rsidRPr="00295E3A">
        <w:t>Zgodnie z art. 13 ust. 1 i 2 rozporządzenia Parlamentu Europejskiego i Rady (UE) 2016/679</w:t>
      </w:r>
      <w:r w:rsidR="0055583E" w:rsidRPr="00295E3A">
        <w:br/>
      </w:r>
      <w:r w:rsidR="000509AA" w:rsidRPr="00295E3A">
        <w:t>z dnia 27 kwietnia 2016 r. w sprawie ochrony osób fizycznych w związku z</w:t>
      </w:r>
      <w:r w:rsidR="00D43EDB" w:rsidRPr="00295E3A">
        <w:t> </w:t>
      </w:r>
      <w:r w:rsidR="000509AA" w:rsidRPr="00295E3A">
        <w:t>przetwarzaniem danych osobowych i w sprawie swobodnego przepływu takich danych</w:t>
      </w:r>
      <w:r w:rsidR="003128BE">
        <w:t xml:space="preserve"> </w:t>
      </w:r>
      <w:r w:rsidR="000509AA" w:rsidRPr="00295E3A">
        <w:t>oraz</w:t>
      </w:r>
      <w:r w:rsidR="003128BE">
        <w:t xml:space="preserve"> </w:t>
      </w:r>
      <w:r w:rsidR="000509AA" w:rsidRPr="00295E3A">
        <w:t>uchylenia dyrektywy 95/46/WE (ogólne rozporządzenie o ochronie danych) (Dz. Urz.UE L 119 z 04.05.2016, str. 1), dalej „RODO” i ustawy z dnia 21 lutego 2019 r. o</w:t>
      </w:r>
      <w:r w:rsidR="00D43EDB" w:rsidRPr="00295E3A">
        <w:t> </w:t>
      </w:r>
      <w:r w:rsidR="000509AA" w:rsidRPr="00295E3A">
        <w:t>zmianie</w:t>
      </w:r>
      <w:r w:rsidR="003128BE">
        <w:t xml:space="preserve"> </w:t>
      </w:r>
      <w:r w:rsidR="000509AA" w:rsidRPr="00295E3A">
        <w:t>niektórych ustaw w związku</w:t>
      </w:r>
      <w:r w:rsidR="003128BE">
        <w:t xml:space="preserve"> </w:t>
      </w:r>
      <w:r w:rsidR="000509AA" w:rsidRPr="00295E3A">
        <w:t>z zapewnieniem stosowania rozporządzenia Parlamentu Europejskiego i Rady (UE) 2016/679z dnia 27 kwietnia 2016 r. w sprawie ochrony osó</w:t>
      </w:r>
      <w:r w:rsidRPr="00295E3A">
        <w:t>b</w:t>
      </w:r>
      <w:r w:rsidR="003128BE">
        <w:t xml:space="preserve"> </w:t>
      </w:r>
      <w:r w:rsidR="000509AA" w:rsidRPr="00295E3A">
        <w:t>fizycznych w związku z przetwarzaniem danych osobowych i w sprawie swobodnego</w:t>
      </w:r>
      <w:r w:rsidR="003128BE">
        <w:t xml:space="preserve"> </w:t>
      </w:r>
      <w:r w:rsidR="000509AA" w:rsidRPr="00295E3A">
        <w:t xml:space="preserve">przepływu takich danych oraz uchylenia dyrektywy 95/46/WE (ogólne rozporządzenie ochronie danych), informuję, że: </w:t>
      </w:r>
    </w:p>
    <w:p w14:paraId="06D15772" w14:textId="77777777" w:rsidR="000509AA" w:rsidRPr="00295E3A" w:rsidRDefault="005A16C7" w:rsidP="00501C77">
      <w:pPr>
        <w:ind w:left="709" w:hanging="709"/>
        <w:jc w:val="both"/>
      </w:pPr>
      <w:r w:rsidRPr="00295E3A">
        <w:t>2</w:t>
      </w:r>
      <w:r w:rsidR="008A487E" w:rsidRPr="00295E3A">
        <w:t>2</w:t>
      </w:r>
      <w:r w:rsidRPr="00295E3A">
        <w:t xml:space="preserve">.1.1 </w:t>
      </w:r>
      <w:r w:rsidR="000509AA" w:rsidRPr="00295E3A">
        <w:t xml:space="preserve">Administratorem Pani/Pana danych osobowych jest Politechnika Warszawska, Plac Politechniki 1, 00-661 Warszawa; </w:t>
      </w:r>
    </w:p>
    <w:p w14:paraId="28147726" w14:textId="77777777" w:rsidR="000509AA" w:rsidRPr="00AD7D30" w:rsidRDefault="005A16C7" w:rsidP="007B0E60">
      <w:pPr>
        <w:ind w:left="709" w:hanging="709"/>
        <w:jc w:val="both"/>
      </w:pPr>
      <w:r w:rsidRPr="00295E3A">
        <w:t>2</w:t>
      </w:r>
      <w:r w:rsidR="008A487E" w:rsidRPr="00295E3A">
        <w:t>2</w:t>
      </w:r>
      <w:r w:rsidRPr="00295E3A">
        <w:t>.1.2</w:t>
      </w:r>
      <w:r w:rsidR="000509AA" w:rsidRPr="00295E3A">
        <w:t xml:space="preserve">Administrator wyznaczył Inspektora Ochrony Danych nadzorującego prawidłowość przetwarzania danych, z którym można skontaktować pod adresem mailowym: </w:t>
      </w:r>
      <w:hyperlink r:id="rId12" w:history="1">
        <w:r w:rsidR="000509AA" w:rsidRPr="00AD7D30">
          <w:rPr>
            <w:rStyle w:val="Hipercze"/>
            <w:color w:val="auto"/>
          </w:rPr>
          <w:t>iod@pw.edu.pl</w:t>
        </w:r>
      </w:hyperlink>
      <w:r w:rsidR="000509AA" w:rsidRPr="00AD7D30">
        <w:t>;</w:t>
      </w:r>
    </w:p>
    <w:p w14:paraId="342BB244" w14:textId="77777777" w:rsidR="000509AA" w:rsidRPr="00627F18" w:rsidRDefault="005A16C7" w:rsidP="007B0E60">
      <w:pPr>
        <w:ind w:left="709" w:hanging="709"/>
        <w:jc w:val="both"/>
      </w:pPr>
      <w:r w:rsidRPr="00314719">
        <w:t>2</w:t>
      </w:r>
      <w:r w:rsidR="008A487E" w:rsidRPr="00314719">
        <w:t>2</w:t>
      </w:r>
      <w:r w:rsidRPr="00314719">
        <w:t xml:space="preserve">.1.3 </w:t>
      </w:r>
      <w:r w:rsidR="000509AA" w:rsidRPr="00314719">
        <w:t>Pani/Pana dane osobowe przetwarzane będą na podstawie art. 6 ust. 1 lit. c RODO w celu związany</w:t>
      </w:r>
      <w:r w:rsidR="000509AA" w:rsidRPr="00627F18">
        <w:t>m z niniejszym postępowaniem</w:t>
      </w:r>
      <w:r w:rsidR="002243FC" w:rsidRPr="00627F18">
        <w:t xml:space="preserve"> o udzielenie zamówienia publicznego i są one niezbędne do realizacji ustawowych zadań nałożonych na Politechnikę Warszawską, będącą uczelnią publiczną, na zasadach określonych w przepisach o zamówieniach publicznych w związku z art. 44 ust. 4 ustawy o finansach publicznych poprzez doprowadzenie do wyboru wykonawcy w oparciu o przepisy ustawy Pzp</w:t>
      </w:r>
      <w:r w:rsidR="000509AA" w:rsidRPr="00627F18">
        <w:t xml:space="preserve">; </w:t>
      </w:r>
    </w:p>
    <w:p w14:paraId="0B629CCB" w14:textId="77777777" w:rsidR="000509AA" w:rsidRPr="00295E3A" w:rsidRDefault="005A16C7" w:rsidP="007B0E60">
      <w:pPr>
        <w:ind w:left="709" w:hanging="709"/>
        <w:jc w:val="both"/>
      </w:pPr>
      <w:r w:rsidRPr="00295E3A">
        <w:t>2</w:t>
      </w:r>
      <w:r w:rsidR="008A487E" w:rsidRPr="00295E3A">
        <w:t>2</w:t>
      </w:r>
      <w:r w:rsidRPr="00295E3A">
        <w:t xml:space="preserve">.1.4 </w:t>
      </w:r>
      <w:r w:rsidR="000509AA" w:rsidRPr="00295E3A">
        <w:t>Odbiorcami Pani/Pana danych osobowych będą osoby lub podmioty, którym udostępniona zostanie dokumentacja postępowania w oparciu o art. 18 i 74 ustawy Pzp</w:t>
      </w:r>
      <w:r w:rsidR="002243FC" w:rsidRPr="00295E3A">
        <w:t xml:space="preserve"> oraz tym, którym na podstawie odrębnych przepisów przysługuje prawo kontroli, jak również zostaną udostępnione w oparciu o przepisy o dostępie do informacji publicznej;</w:t>
      </w:r>
    </w:p>
    <w:p w14:paraId="6125D32A" w14:textId="77777777" w:rsidR="000509AA" w:rsidRPr="00295E3A" w:rsidRDefault="005A16C7" w:rsidP="007B0E60">
      <w:pPr>
        <w:ind w:left="709" w:hanging="709"/>
        <w:jc w:val="both"/>
      </w:pPr>
      <w:r w:rsidRPr="00295E3A">
        <w:t>2</w:t>
      </w:r>
      <w:r w:rsidR="008A487E" w:rsidRPr="00295E3A">
        <w:t>2</w:t>
      </w:r>
      <w:r w:rsidRPr="00295E3A">
        <w:t xml:space="preserve">.1.5 </w:t>
      </w:r>
      <w:r w:rsidR="000509AA" w:rsidRPr="00295E3A">
        <w:t>Administrator będzie przetwarzać dane osobowe w zakresie procedury postępowania mającej na celu wyłonienie wykonawcy, a w efekcie zawarcia umowy, mocą której zostanie udzielone zamówienie publiczne. Oznacza to, że</w:t>
      </w:r>
      <w:r w:rsidR="003128BE">
        <w:t xml:space="preserve"> </w:t>
      </w:r>
      <w:r w:rsidR="000509AA" w:rsidRPr="00295E3A">
        <w:t>danymi chronionymi w zakresie procedury udzielania zamówienia będą wszelkie dane osobowe znajdujące się w ofertach i wszelkich innych dokumentach</w:t>
      </w:r>
      <w:r w:rsidR="003128BE">
        <w:t xml:space="preserve"> </w:t>
      </w:r>
      <w:r w:rsidR="000509AA" w:rsidRPr="00295E3A">
        <w:t>składanych w toku prowadzonego postępowania przez wykonawcę. Powyższe</w:t>
      </w:r>
      <w:r w:rsidR="003128BE">
        <w:t xml:space="preserve"> </w:t>
      </w:r>
      <w:r w:rsidR="000509AA" w:rsidRPr="00295E3A">
        <w:t>dotyczy danych osobowych tylko osób fizycznych, takich jak: dane osobowe</w:t>
      </w:r>
      <w:r w:rsidR="003128BE">
        <w:t xml:space="preserve"> </w:t>
      </w:r>
      <w:r w:rsidR="000509AA" w:rsidRPr="00295E3A">
        <w:t>samych wykonawców składających ofertę, w tym konsorcjantów,</w:t>
      </w:r>
      <w:r w:rsidR="003128BE">
        <w:t xml:space="preserve"> </w:t>
      </w:r>
      <w:r w:rsidR="000509AA" w:rsidRPr="00295E3A">
        <w:t>podwykonawców, osób trzecich udostępniających swój potencjał, ich</w:t>
      </w:r>
      <w:r w:rsidR="003128BE">
        <w:t xml:space="preserve"> </w:t>
      </w:r>
      <w:r w:rsidR="000509AA" w:rsidRPr="00295E3A">
        <w:t xml:space="preserve">pełnomocników, pracowników itp. </w:t>
      </w:r>
    </w:p>
    <w:p w14:paraId="0322CDAD" w14:textId="77777777" w:rsidR="000509AA" w:rsidRPr="00295E3A" w:rsidRDefault="005A16C7" w:rsidP="007B0E60">
      <w:pPr>
        <w:ind w:left="709" w:hanging="709"/>
        <w:jc w:val="both"/>
      </w:pPr>
      <w:r w:rsidRPr="00295E3A">
        <w:t>2</w:t>
      </w:r>
      <w:r w:rsidR="008A487E" w:rsidRPr="00295E3A">
        <w:t>2</w:t>
      </w:r>
      <w:r w:rsidRPr="00295E3A">
        <w:t xml:space="preserve">.1.6 </w:t>
      </w:r>
      <w:r w:rsidR="000509AA" w:rsidRPr="00295E3A">
        <w:t xml:space="preserve">Jednocześnie informuje się, że wystarczające będzie wskazanie jedynie tych danych, których zamawiający wyraźnie żąda lub tych, które wprost potwierdzają spełnienie wymagań przez wykonawcę; </w:t>
      </w:r>
    </w:p>
    <w:p w14:paraId="69390A09" w14:textId="77777777" w:rsidR="000509AA" w:rsidRPr="00295E3A" w:rsidRDefault="005A16C7" w:rsidP="007B0E60">
      <w:pPr>
        <w:ind w:left="709" w:hanging="709"/>
        <w:jc w:val="both"/>
      </w:pPr>
      <w:r w:rsidRPr="00295E3A">
        <w:lastRenderedPageBreak/>
        <w:t>2</w:t>
      </w:r>
      <w:r w:rsidR="008A487E" w:rsidRPr="00295E3A">
        <w:t>2</w:t>
      </w:r>
      <w:r w:rsidRPr="00295E3A">
        <w:t>.1.7</w:t>
      </w:r>
      <w:r w:rsidR="000509AA" w:rsidRPr="00295E3A">
        <w:t>Administrator nie zamierza przekazywać Pani/Pana danych osobowych poza</w:t>
      </w:r>
      <w:r w:rsidR="003128BE">
        <w:t xml:space="preserve"> </w:t>
      </w:r>
      <w:r w:rsidR="000509AA" w:rsidRPr="00295E3A">
        <w:t>Europejski Obszar Gospodarczy; Pani/Pana dane osobowe będą przechowywane, zgodnie z art. 78 ust. 1 i 4 ustawy Pzp, przez okres 4 lat od dnia zakończenia postępowania o udzielenie zamówienia, a jeżeli czas trwania umowy przekracza 4 lata, okres przechowywania obejmuje cały czas trwania umowy,</w:t>
      </w:r>
      <w:r w:rsidR="003128BE">
        <w:t xml:space="preserve"> </w:t>
      </w:r>
      <w:r w:rsidR="000509AA" w:rsidRPr="00295E3A">
        <w:t>jednak nie dłużej niż do upływu okresu przedawnienia roszczeń wynikających z niniejszego postępowania i</w:t>
      </w:r>
      <w:r w:rsidR="00D43EDB" w:rsidRPr="00295E3A">
        <w:t> </w:t>
      </w:r>
      <w:r w:rsidR="000509AA" w:rsidRPr="00295E3A">
        <w:t xml:space="preserve">zawartej umowy w wyniku tego postępowania. Ponadto dane te będą archiwizowane </w:t>
      </w:r>
      <w:r w:rsidR="002243FC" w:rsidRPr="00295E3A">
        <w:t>w okresie wyznaczonym w wewnętrznych aktach prawnych PW na archiwizowanie dokumentów</w:t>
      </w:r>
      <w:r w:rsidR="000509AA" w:rsidRPr="00295E3A">
        <w:t>;</w:t>
      </w:r>
    </w:p>
    <w:p w14:paraId="4C42F135" w14:textId="77777777" w:rsidR="000509AA" w:rsidRPr="00295E3A" w:rsidRDefault="005A16C7" w:rsidP="007B0E60">
      <w:pPr>
        <w:ind w:left="709" w:hanging="709"/>
        <w:jc w:val="both"/>
      </w:pPr>
      <w:r w:rsidRPr="00295E3A">
        <w:t>2</w:t>
      </w:r>
      <w:r w:rsidR="008A487E" w:rsidRPr="00295E3A">
        <w:t>2</w:t>
      </w:r>
      <w:r w:rsidRPr="00295E3A">
        <w:t xml:space="preserve">.1.8 </w:t>
      </w:r>
      <w:r w:rsidR="000509AA" w:rsidRPr="00295E3A">
        <w:t>Obowiązek podania przez Panią/Pana danych osobowych bezpośrednio Pani/Pana dotyczących jest wymogiem ustawowym określonym w przepisach ustawy Pzp, związanym z udziałem</w:t>
      </w:r>
      <w:r w:rsidR="0055583E" w:rsidRPr="00295E3A">
        <w:br/>
      </w:r>
      <w:r w:rsidR="000509AA" w:rsidRPr="00295E3A">
        <w:t>w postępowaniu o udzielenie zamówienia</w:t>
      </w:r>
      <w:r w:rsidR="003128BE">
        <w:t xml:space="preserve"> </w:t>
      </w:r>
      <w:r w:rsidR="000509AA" w:rsidRPr="00295E3A">
        <w:t>publicznego; konsekwencje niepodania określonych danych wynikają z ustawy</w:t>
      </w:r>
      <w:r w:rsidR="003128BE">
        <w:t xml:space="preserve"> </w:t>
      </w:r>
      <w:r w:rsidR="000509AA" w:rsidRPr="00295E3A">
        <w:t xml:space="preserve">Pzp; </w:t>
      </w:r>
    </w:p>
    <w:p w14:paraId="3F2C6B5A" w14:textId="77777777" w:rsidR="000509AA" w:rsidRPr="00295E3A" w:rsidRDefault="005A16C7" w:rsidP="007B0E60">
      <w:pPr>
        <w:ind w:left="709" w:hanging="709"/>
        <w:jc w:val="both"/>
      </w:pPr>
      <w:r w:rsidRPr="00295E3A">
        <w:t>2</w:t>
      </w:r>
      <w:r w:rsidR="008A487E" w:rsidRPr="00295E3A">
        <w:t>2</w:t>
      </w:r>
      <w:r w:rsidRPr="00295E3A">
        <w:t xml:space="preserve">.1.9 </w:t>
      </w:r>
      <w:r w:rsidR="000509AA" w:rsidRPr="00295E3A">
        <w:t xml:space="preserve">W odniesieniu do Pani/Pana danych osobowych decyzje nie będą podejmowane w sposób zautomatyzowany oraz nie będzie wykonywane profilowanie Pani/Pana, stosowanie do art. 22 RODO; </w:t>
      </w:r>
    </w:p>
    <w:p w14:paraId="261F2128" w14:textId="77777777" w:rsidR="00F52165" w:rsidRPr="00295E3A" w:rsidRDefault="005A16C7" w:rsidP="007B0E60">
      <w:pPr>
        <w:ind w:left="709" w:hanging="709"/>
        <w:jc w:val="both"/>
      </w:pPr>
      <w:r w:rsidRPr="00295E3A">
        <w:t>2</w:t>
      </w:r>
      <w:r w:rsidR="008A487E" w:rsidRPr="00295E3A">
        <w:t>2</w:t>
      </w:r>
      <w:r w:rsidRPr="00295E3A">
        <w:t xml:space="preserve">.1.10 </w:t>
      </w:r>
      <w:r w:rsidR="000509AA" w:rsidRPr="00295E3A">
        <w:t>Posiada Pani/Pan: -</w:t>
      </w:r>
    </w:p>
    <w:p w14:paraId="1347BD9F" w14:textId="77777777" w:rsidR="000509AA" w:rsidRPr="00295E3A" w:rsidRDefault="000509AA" w:rsidP="00C758A7">
      <w:pPr>
        <w:numPr>
          <w:ilvl w:val="1"/>
          <w:numId w:val="8"/>
        </w:numPr>
        <w:ind w:left="709" w:hanging="709"/>
        <w:jc w:val="both"/>
      </w:pPr>
      <w:r w:rsidRPr="00295E3A">
        <w:t>na podstawie art. 15 RODO prawo dostępu do danych osobowych Pani/Pana dotyczących.</w:t>
      </w:r>
      <w:r w:rsidR="0055583E" w:rsidRPr="00295E3A">
        <w:br/>
      </w:r>
      <w:r w:rsidRPr="00295E3A">
        <w:t>W przypadku gdy wykonanie obowiązków, o których mowa w art. 15 ust. 1-3 RODO wymagałoby niewspółmiernie dużego wysiłku, zamawiający może żądać od osoby której dane dotyczą wskazania dodatkowych informacji mających na celu sprecyzowanie żądania</w:t>
      </w:r>
      <w:r w:rsidR="0055583E" w:rsidRPr="00295E3A">
        <w:t>,</w:t>
      </w:r>
      <w:r w:rsidR="0055583E" w:rsidRPr="00295E3A">
        <w:br/>
      </w:r>
      <w:r w:rsidRPr="00295E3A">
        <w:t xml:space="preserve">w szczególności podania nazwy lub daty postępowania o udzielenie zamówienia publicznego lub konkursu; </w:t>
      </w:r>
    </w:p>
    <w:p w14:paraId="4242382E" w14:textId="77777777" w:rsidR="000509AA" w:rsidRPr="00314719" w:rsidRDefault="000509AA" w:rsidP="00C758A7">
      <w:pPr>
        <w:numPr>
          <w:ilvl w:val="1"/>
          <w:numId w:val="8"/>
        </w:numPr>
        <w:ind w:left="709" w:hanging="709"/>
        <w:jc w:val="both"/>
      </w:pPr>
      <w:r w:rsidRPr="00295E3A">
        <w:t>na podstawie art. 16 RODO prawo do sprostowania Pani/Pana danych osobowych</w:t>
      </w:r>
      <w:r w:rsidR="00754164" w:rsidRPr="00AD7D30">
        <w:rPr>
          <w:rStyle w:val="Odwoanieprzypisudolnego"/>
        </w:rPr>
        <w:footnoteReference w:id="1"/>
      </w:r>
      <w:r w:rsidRPr="00AD7D30">
        <w:t>. Skorzystanie przez osobę, której dane dotyczą, z uprawnienia do sprostowania lub uzupełnienia, o którym mowa w art. 16 RODO nie może naruszać integralności protokołu oraz jego załączników;</w:t>
      </w:r>
    </w:p>
    <w:p w14:paraId="01721821" w14:textId="77777777" w:rsidR="000509AA" w:rsidRPr="00AD7D30" w:rsidRDefault="000509AA" w:rsidP="00C758A7">
      <w:pPr>
        <w:numPr>
          <w:ilvl w:val="1"/>
          <w:numId w:val="8"/>
        </w:numPr>
        <w:ind w:left="709" w:hanging="709"/>
        <w:jc w:val="both"/>
      </w:pPr>
      <w:r w:rsidRPr="00314719">
        <w:t>na podstawie art. 18 ust. 1 RODO prawo żądania od administratora ograniczenia przetwarzania danych osobowych z zastrzeżeniem przypadków, o których mowa w art. 18 ust. 2 RODO</w:t>
      </w:r>
      <w:r w:rsidR="00754164" w:rsidRPr="00AD7D30">
        <w:rPr>
          <w:rStyle w:val="Odwoanieprzypisudolnego"/>
        </w:rPr>
        <w:footnoteReference w:id="2"/>
      </w:r>
      <w:r w:rsidRPr="00AD7D30">
        <w:t xml:space="preserve">. </w:t>
      </w:r>
    </w:p>
    <w:p w14:paraId="11144E2F" w14:textId="77777777" w:rsidR="000509AA" w:rsidRPr="00627F18" w:rsidRDefault="00F52165" w:rsidP="007B0E60">
      <w:pPr>
        <w:ind w:left="709" w:hanging="709"/>
        <w:jc w:val="both"/>
      </w:pPr>
      <w:r w:rsidRPr="00314719">
        <w:t>2</w:t>
      </w:r>
      <w:r w:rsidR="008A487E" w:rsidRPr="00314719">
        <w:t>2</w:t>
      </w:r>
      <w:r w:rsidRPr="00314719">
        <w:t>.1.11</w:t>
      </w:r>
      <w:r w:rsidR="000509AA" w:rsidRPr="00314719">
        <w:t>Wystąpienie z żądaniem, o którym mowa w art. 18 RODO, nie ogranicza</w:t>
      </w:r>
      <w:r w:rsidR="003128BE">
        <w:t xml:space="preserve"> </w:t>
      </w:r>
      <w:r w:rsidR="000509AA" w:rsidRPr="00314719">
        <w:t>przetwarzania danych osobowych do czasu zakończenia postępowania o udzielen</w:t>
      </w:r>
      <w:r w:rsidR="000509AA" w:rsidRPr="00627F18">
        <w:t>ie zamówienia publicznego lub konkursu; - prawo do wniesienia skargi do Prezesa Urzędu Ochrony Danych Osobowych, gdy uzna Pani/Pan, że</w:t>
      </w:r>
      <w:r w:rsidR="003128BE">
        <w:t xml:space="preserve"> </w:t>
      </w:r>
      <w:r w:rsidR="000509AA" w:rsidRPr="00627F18">
        <w:t xml:space="preserve">przetwarzanie danych osobowych Pani/Pana dotyczących narusza przepisy RODO; </w:t>
      </w:r>
    </w:p>
    <w:p w14:paraId="53080A49" w14:textId="77777777" w:rsidR="001754AD" w:rsidRPr="00295E3A" w:rsidRDefault="008A487E" w:rsidP="00754164">
      <w:pPr>
        <w:ind w:left="709" w:hanging="709"/>
        <w:jc w:val="both"/>
      </w:pPr>
      <w:r w:rsidRPr="00D12D3C">
        <w:t xml:space="preserve">22.1.12  </w:t>
      </w:r>
      <w:r w:rsidR="000509AA" w:rsidRPr="00D12D3C">
        <w:t xml:space="preserve">nie przysługuje Pani/Panu: w związku z art. 17 ust. 3 lit. b, d lub e RODO prawo </w:t>
      </w:r>
      <w:r w:rsidRPr="00D12D3C">
        <w:t xml:space="preserve">do </w:t>
      </w:r>
      <w:r w:rsidR="000509AA" w:rsidRPr="00A95372">
        <w:t xml:space="preserve">usunięcia danych osobowych; prawo do przenoszenia danych osobowych, o </w:t>
      </w:r>
      <w:r w:rsidRPr="00295E3A">
        <w:t>którym</w:t>
      </w:r>
      <w:r w:rsidR="000509AA" w:rsidRPr="00295E3A">
        <w:t xml:space="preserve"> mowa w art. 20 RODO; </w:t>
      </w:r>
      <w:r w:rsidR="000509AA" w:rsidRPr="00295E3A">
        <w:rPr>
          <w:b/>
        </w:rPr>
        <w:t xml:space="preserve">na podstawie art. 21 RODO prawo sprzeciwu, </w:t>
      </w:r>
      <w:r w:rsidRPr="00295E3A">
        <w:rPr>
          <w:b/>
        </w:rPr>
        <w:t xml:space="preserve">wobec </w:t>
      </w:r>
      <w:r w:rsidR="000509AA" w:rsidRPr="00295E3A">
        <w:rPr>
          <w:b/>
        </w:rPr>
        <w:t xml:space="preserve">przetwarzania danych osobowych, gdyż podstawą prawną </w:t>
      </w:r>
      <w:r w:rsidRPr="00295E3A">
        <w:rPr>
          <w:b/>
        </w:rPr>
        <w:t xml:space="preserve">przetwarzania </w:t>
      </w:r>
      <w:r w:rsidR="000509AA" w:rsidRPr="00295E3A">
        <w:rPr>
          <w:b/>
        </w:rPr>
        <w:t>Pani/Pana danych osobowych jest art. 6 ust. 1 lit. c RODO</w:t>
      </w:r>
      <w:r w:rsidR="000509AA" w:rsidRPr="00295E3A">
        <w:t xml:space="preserve">. </w:t>
      </w:r>
    </w:p>
    <w:p w14:paraId="767F741C" w14:textId="77777777" w:rsidR="00690DC5" w:rsidRDefault="00754164" w:rsidP="002B1503">
      <w:pPr>
        <w:ind w:left="851" w:hanging="851"/>
        <w:jc w:val="both"/>
      </w:pPr>
      <w:r w:rsidRPr="00295E3A">
        <w:t>2</w:t>
      </w:r>
      <w:r w:rsidR="00C16A0C">
        <w:t>2</w:t>
      </w:r>
      <w:r w:rsidRPr="00295E3A">
        <w:t>.1.13 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bookmarkEnd w:id="13"/>
    </w:p>
    <w:p w14:paraId="129659C0" w14:textId="77777777" w:rsidR="000540C5" w:rsidRPr="00295E3A" w:rsidRDefault="00BE245A" w:rsidP="00E634ED">
      <w:pPr>
        <w:pStyle w:val="Zwykytekst"/>
        <w:rPr>
          <w:rFonts w:ascii="Times New Roman" w:hAnsi="Times New Roman" w:cs="Times New Roman"/>
          <w:b/>
          <w:sz w:val="24"/>
          <w:szCs w:val="24"/>
        </w:rPr>
      </w:pPr>
      <w:r w:rsidRPr="00295E3A">
        <w:rPr>
          <w:rFonts w:ascii="Times New Roman" w:hAnsi="Times New Roman" w:cs="Times New Roman"/>
          <w:sz w:val="24"/>
          <w:szCs w:val="24"/>
        </w:rPr>
        <w:br w:type="page"/>
      </w:r>
      <w:r w:rsidR="00341280" w:rsidRPr="00295E3A">
        <w:rPr>
          <w:rFonts w:ascii="Times New Roman" w:hAnsi="Times New Roman" w:cs="Times New Roman"/>
          <w:b/>
          <w:sz w:val="24"/>
          <w:szCs w:val="24"/>
        </w:rPr>
        <w:lastRenderedPageBreak/>
        <w:t>Formularz 1</w:t>
      </w:r>
    </w:p>
    <w:p w14:paraId="2CFDCCBB" w14:textId="77777777" w:rsidR="00341280" w:rsidRPr="00295E3A" w:rsidRDefault="00341280" w:rsidP="00D43EDB">
      <w:pPr>
        <w:pStyle w:val="Zwykytekst"/>
        <w:jc w:val="center"/>
        <w:rPr>
          <w:rFonts w:ascii="Times New Roman" w:hAnsi="Times New Roman" w:cs="Times New Roman"/>
          <w:sz w:val="24"/>
          <w:szCs w:val="24"/>
        </w:rPr>
      </w:pPr>
    </w:p>
    <w:p w14:paraId="1FA3DB55" w14:textId="77777777"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6C220499" w14:textId="77777777"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5572E597"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174EAD" w14:textId="77777777" w:rsidR="009526E4" w:rsidRPr="00295E3A" w:rsidRDefault="009526E4">
            <w:pPr>
              <w:jc w:val="center"/>
              <w:rPr>
                <w:b/>
                <w:bCs/>
                <w:sz w:val="20"/>
                <w:szCs w:val="20"/>
              </w:rPr>
            </w:pPr>
            <w:bookmarkStart w:id="14"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49322EAB" w14:textId="77777777" w:rsidR="009526E4" w:rsidRPr="00295E3A" w:rsidRDefault="002B4D16">
            <w:pPr>
              <w:ind w:left="-693"/>
              <w:jc w:val="center"/>
              <w:rPr>
                <w:rFonts w:eastAsia="Calibri"/>
                <w:b/>
                <w:sz w:val="22"/>
                <w:szCs w:val="22"/>
                <w:lang w:eastAsia="en-US"/>
              </w:rPr>
            </w:pPr>
            <w:r>
              <w:rPr>
                <w:rFonts w:eastAsia="Calibri"/>
                <w:b/>
                <w:sz w:val="22"/>
                <w:szCs w:val="22"/>
                <w:lang w:eastAsia="en-US"/>
              </w:rPr>
              <w:t>Wydział Architektury Politechniki Warszawskiej</w:t>
            </w:r>
          </w:p>
          <w:p w14:paraId="25353EA6" w14:textId="77777777" w:rsidR="009526E4" w:rsidRPr="00295E3A" w:rsidRDefault="00B2735E">
            <w:pPr>
              <w:ind w:left="-693"/>
              <w:jc w:val="center"/>
              <w:rPr>
                <w:rFonts w:eastAsia="Calibri"/>
                <w:b/>
                <w:sz w:val="22"/>
                <w:szCs w:val="22"/>
                <w:lang w:eastAsia="en-US"/>
              </w:rPr>
            </w:pPr>
            <w:r>
              <w:rPr>
                <w:rFonts w:eastAsia="Calibri"/>
                <w:b/>
                <w:sz w:val="22"/>
                <w:szCs w:val="22"/>
                <w:lang w:eastAsia="en-US"/>
              </w:rPr>
              <w:t>u</w:t>
            </w:r>
            <w:r w:rsidR="002B4D16">
              <w:rPr>
                <w:rFonts w:eastAsia="Calibri"/>
                <w:b/>
                <w:sz w:val="22"/>
                <w:szCs w:val="22"/>
                <w:lang w:eastAsia="en-US"/>
              </w:rPr>
              <w:t>l. Koszykowa 55</w:t>
            </w:r>
          </w:p>
          <w:p w14:paraId="06B128B2" w14:textId="77777777" w:rsidR="009526E4" w:rsidRPr="00295E3A" w:rsidRDefault="002B4D16">
            <w:pPr>
              <w:ind w:left="-693"/>
              <w:jc w:val="center"/>
              <w:rPr>
                <w:rFonts w:eastAsia="Calibri"/>
                <w:b/>
                <w:sz w:val="22"/>
                <w:szCs w:val="22"/>
                <w:lang w:eastAsia="en-US"/>
              </w:rPr>
            </w:pPr>
            <w:r>
              <w:rPr>
                <w:rFonts w:eastAsia="Calibri"/>
                <w:b/>
                <w:sz w:val="22"/>
                <w:szCs w:val="22"/>
                <w:lang w:eastAsia="en-US"/>
              </w:rPr>
              <w:t>00-659</w:t>
            </w:r>
            <w:r w:rsidR="009526E4" w:rsidRPr="00295E3A">
              <w:rPr>
                <w:rFonts w:eastAsia="Calibri"/>
                <w:b/>
                <w:sz w:val="22"/>
                <w:szCs w:val="22"/>
                <w:lang w:eastAsia="en-US"/>
              </w:rPr>
              <w:t xml:space="preserve"> Warszawa</w:t>
            </w:r>
          </w:p>
        </w:tc>
      </w:tr>
      <w:tr w:rsidR="009526E4" w:rsidRPr="00295E3A" w14:paraId="33ADB58B"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DEC326"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3F154D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5C513D68"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1D697FD8"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1A6B8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29B6E82"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p>
          <w:p w14:paraId="2FEB5CFA" w14:textId="77777777" w:rsidR="009526E4" w:rsidRPr="00AD7D30" w:rsidRDefault="009526E4">
            <w:pPr>
              <w:rPr>
                <w:b/>
                <w:bCs/>
                <w:sz w:val="20"/>
                <w:szCs w:val="20"/>
              </w:rPr>
            </w:pPr>
            <w:r w:rsidRPr="00295E3A">
              <w:rPr>
                <w:b/>
                <w:bCs/>
                <w:sz w:val="20"/>
                <w:szCs w:val="20"/>
              </w:rPr>
              <w:t>Imię i nazwisko Wykonawcy</w:t>
            </w:r>
            <w:bookmarkStart w:id="15" w:name="_Ref23240786"/>
            <w:r w:rsidRPr="00AD7D30">
              <w:rPr>
                <w:b/>
                <w:bCs/>
                <w:sz w:val="20"/>
                <w:szCs w:val="20"/>
                <w:vertAlign w:val="superscript"/>
              </w:rPr>
              <w:footnoteReference w:id="3"/>
            </w:r>
            <w:bookmarkEnd w:id="15"/>
          </w:p>
        </w:tc>
        <w:tc>
          <w:tcPr>
            <w:tcW w:w="6593" w:type="dxa"/>
            <w:gridSpan w:val="5"/>
            <w:tcBorders>
              <w:top w:val="single" w:sz="4" w:space="0" w:color="000000"/>
              <w:left w:val="nil"/>
              <w:bottom w:val="single" w:sz="4" w:space="0" w:color="000000"/>
              <w:right w:val="single" w:sz="4" w:space="0" w:color="000000"/>
            </w:tcBorders>
            <w:vAlign w:val="center"/>
          </w:tcPr>
          <w:p w14:paraId="735A9DF0" w14:textId="77777777" w:rsidR="009526E4" w:rsidRPr="00314719" w:rsidRDefault="009526E4">
            <w:pPr>
              <w:jc w:val="center"/>
              <w:rPr>
                <w:b/>
                <w:bCs/>
                <w:sz w:val="20"/>
                <w:szCs w:val="20"/>
              </w:rPr>
            </w:pPr>
          </w:p>
          <w:p w14:paraId="7669E616" w14:textId="77777777" w:rsidR="009526E4" w:rsidRPr="00314719" w:rsidRDefault="009526E4">
            <w:pPr>
              <w:jc w:val="center"/>
              <w:rPr>
                <w:b/>
                <w:bCs/>
                <w:sz w:val="20"/>
                <w:szCs w:val="20"/>
              </w:rPr>
            </w:pPr>
          </w:p>
          <w:p w14:paraId="57ACDB64" w14:textId="77777777" w:rsidR="009526E4" w:rsidRPr="00627F18" w:rsidRDefault="009526E4">
            <w:pPr>
              <w:jc w:val="center"/>
              <w:rPr>
                <w:b/>
                <w:bCs/>
                <w:sz w:val="20"/>
                <w:szCs w:val="20"/>
              </w:rPr>
            </w:pPr>
          </w:p>
        </w:tc>
      </w:tr>
      <w:tr w:rsidR="009526E4" w:rsidRPr="00295E3A" w14:paraId="48EFA666"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5A4640"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6945FBB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CD655B3" w14:textId="77777777"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05A2930A" w14:textId="77777777" w:rsidR="009526E4" w:rsidRPr="00295E3A" w:rsidRDefault="009526E4">
            <w:pPr>
              <w:rPr>
                <w:b/>
                <w:bCs/>
                <w:sz w:val="20"/>
                <w:szCs w:val="20"/>
              </w:rPr>
            </w:pPr>
          </w:p>
        </w:tc>
      </w:tr>
      <w:tr w:rsidR="009526E4" w:rsidRPr="00295E3A" w14:paraId="3246EE50"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CCF60A3"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ABB0EEE"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5387F66"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437C5C13" w14:textId="77777777"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14E50D96" w14:textId="77777777" w:rsidR="009526E4" w:rsidRPr="00295E3A" w:rsidRDefault="009526E4">
            <w:pPr>
              <w:rPr>
                <w:b/>
                <w:bCs/>
                <w:sz w:val="20"/>
                <w:szCs w:val="20"/>
              </w:rPr>
            </w:pPr>
          </w:p>
        </w:tc>
      </w:tr>
      <w:tr w:rsidR="009526E4" w:rsidRPr="00295E3A" w14:paraId="26538582"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6313D17"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0A0186E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7A03250" w14:textId="77777777"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57B71954" w14:textId="77777777" w:rsidR="009526E4" w:rsidRPr="00295E3A" w:rsidRDefault="009526E4">
            <w:pPr>
              <w:rPr>
                <w:b/>
                <w:bCs/>
                <w:sz w:val="20"/>
                <w:szCs w:val="20"/>
              </w:rPr>
            </w:pPr>
          </w:p>
        </w:tc>
      </w:tr>
      <w:tr w:rsidR="009526E4" w:rsidRPr="00295E3A" w14:paraId="6C8A2D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D358578"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394E441B"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A978EDD" w14:textId="77777777"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3505999" w14:textId="77777777" w:rsidR="009526E4" w:rsidRPr="00295E3A" w:rsidRDefault="009526E4">
            <w:pPr>
              <w:jc w:val="center"/>
              <w:rPr>
                <w:b/>
                <w:bCs/>
                <w:sz w:val="20"/>
                <w:szCs w:val="20"/>
              </w:rPr>
            </w:pPr>
          </w:p>
        </w:tc>
      </w:tr>
      <w:tr w:rsidR="009526E4" w:rsidRPr="00295E3A" w14:paraId="3AE5E4AB"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C11CEB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234440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A22C2EB" w14:textId="77777777"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329C8D4F" w14:textId="77777777" w:rsidR="009526E4" w:rsidRPr="00295E3A" w:rsidRDefault="009526E4">
            <w:pPr>
              <w:jc w:val="center"/>
              <w:rPr>
                <w:b/>
                <w:bCs/>
                <w:sz w:val="20"/>
                <w:szCs w:val="20"/>
              </w:rPr>
            </w:pPr>
          </w:p>
        </w:tc>
      </w:tr>
      <w:tr w:rsidR="009526E4" w:rsidRPr="00295E3A" w14:paraId="71E5E398"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824D37"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1D8E955" w14:textId="77777777" w:rsidR="009526E4" w:rsidRPr="00295E3A" w:rsidRDefault="009526E4">
            <w:pPr>
              <w:rPr>
                <w:b/>
                <w:bCs/>
                <w:sz w:val="20"/>
                <w:szCs w:val="20"/>
              </w:rPr>
            </w:pPr>
            <w:r w:rsidRPr="00295E3A">
              <w:rPr>
                <w:b/>
                <w:bCs/>
                <w:sz w:val="20"/>
                <w:szCs w:val="20"/>
              </w:rPr>
              <w:t>Krajowy Rejestr Sądowy</w:t>
            </w:r>
          </w:p>
          <w:p w14:paraId="397C3E1E"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6E67CF60"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1F8B84D9" w14:textId="77777777"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rPr>
              <w:t>(KAS)</w:t>
            </w:r>
            <w:r w:rsidRPr="00AD7D30">
              <w:rPr>
                <w:rStyle w:val="Odwoanieprzypisudolnego"/>
                <w:b/>
                <w:bCs/>
                <w:sz w:val="20"/>
                <w:szCs w:val="20"/>
              </w:rPr>
              <w:footnoteReference w:id="4"/>
            </w:r>
          </w:p>
        </w:tc>
        <w:tc>
          <w:tcPr>
            <w:tcW w:w="2410" w:type="dxa"/>
            <w:tcBorders>
              <w:top w:val="single" w:sz="4" w:space="0" w:color="000000"/>
              <w:left w:val="single" w:sz="4" w:space="0" w:color="auto"/>
              <w:bottom w:val="single" w:sz="4" w:space="0" w:color="000000"/>
              <w:right w:val="single" w:sz="4" w:space="0" w:color="000000"/>
            </w:tcBorders>
          </w:tcPr>
          <w:p w14:paraId="46742CC2" w14:textId="77777777" w:rsidR="009526E4" w:rsidRPr="00314719" w:rsidRDefault="009526E4">
            <w:pPr>
              <w:jc w:val="center"/>
              <w:rPr>
                <w:b/>
                <w:bCs/>
                <w:sz w:val="20"/>
                <w:szCs w:val="20"/>
              </w:rPr>
            </w:pPr>
          </w:p>
        </w:tc>
      </w:tr>
      <w:tr w:rsidR="009526E4" w:rsidRPr="00295E3A" w14:paraId="24283048"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59253F"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45F6B26F"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19467579"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D0F979"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4FFF5D17" w14:textId="77777777"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12A315C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1587EFCE" w14:textId="77777777" w:rsidR="009526E4" w:rsidRPr="00295E3A" w:rsidRDefault="009526E4">
            <w:pPr>
              <w:rPr>
                <w:b/>
                <w:sz w:val="20"/>
                <w:szCs w:val="20"/>
              </w:rPr>
            </w:pPr>
            <w:r w:rsidRPr="00295E3A">
              <w:rPr>
                <w:b/>
                <w:sz w:val="20"/>
                <w:szCs w:val="20"/>
              </w:rPr>
              <w:t xml:space="preserve">REGON </w:t>
            </w:r>
          </w:p>
          <w:p w14:paraId="1B076A42" w14:textId="77777777"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6843734" w14:textId="77777777" w:rsidR="009526E4" w:rsidRPr="00295E3A" w:rsidRDefault="009526E4">
            <w:pPr>
              <w:jc w:val="center"/>
              <w:rPr>
                <w:b/>
                <w:bCs/>
                <w:sz w:val="20"/>
                <w:szCs w:val="20"/>
              </w:rPr>
            </w:pPr>
          </w:p>
        </w:tc>
      </w:tr>
      <w:tr w:rsidR="009526E4" w:rsidRPr="00295E3A" w14:paraId="7862E6CF"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15638C"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298BB5D" w14:textId="77777777" w:rsidR="009526E4" w:rsidRPr="00314719" w:rsidRDefault="009526E4">
            <w:pPr>
              <w:autoSpaceDE w:val="0"/>
              <w:autoSpaceDN w:val="0"/>
              <w:rPr>
                <w:b/>
                <w:bCs/>
                <w:sz w:val="20"/>
                <w:szCs w:val="20"/>
              </w:rPr>
            </w:pPr>
            <w:r w:rsidRPr="00295E3A">
              <w:rPr>
                <w:b/>
                <w:bCs/>
                <w:sz w:val="20"/>
                <w:szCs w:val="20"/>
              </w:rPr>
              <w:t>Rodzaj</w:t>
            </w:r>
            <w:r w:rsidRPr="00AD7D30">
              <w:rPr>
                <w:rStyle w:val="Odwoanieprzypisudolnego"/>
                <w:b/>
                <w:bCs/>
                <w:sz w:val="20"/>
                <w:szCs w:val="20"/>
              </w:rPr>
              <w:footnoteReference w:id="5"/>
            </w:r>
            <w:r w:rsidRPr="00AD7D30">
              <w:rPr>
                <w:b/>
                <w:bCs/>
                <w:sz w:val="20"/>
                <w:szCs w:val="20"/>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2858BFE5" w14:textId="77777777" w:rsidR="009526E4" w:rsidRPr="00AD7D30" w:rsidRDefault="009526E4">
            <w:pPr>
              <w:autoSpaceDE w:val="0"/>
              <w:autoSpaceDN w:val="0"/>
              <w:spacing w:line="276" w:lineRule="auto"/>
              <w:ind w:left="140"/>
              <w:jc w:val="both"/>
              <w:rPr>
                <w:b/>
                <w:sz w:val="20"/>
                <w:szCs w:val="20"/>
              </w:rPr>
            </w:pPr>
            <w:r w:rsidRPr="00314719">
              <w:rPr>
                <w:b/>
                <w:sz w:val="20"/>
                <w:szCs w:val="20"/>
              </w:rPr>
              <w:t>Podział na rodzaje Wykonawców:</w:t>
            </w:r>
            <w:r w:rsidRPr="00AD7D30">
              <w:rPr>
                <w:rStyle w:val="Odwoanieprzypisudolnego"/>
                <w:b/>
                <w:sz w:val="20"/>
                <w:szCs w:val="20"/>
              </w:rPr>
              <w:footnoteReference w:id="6"/>
            </w:r>
          </w:p>
          <w:p w14:paraId="6FC67740" w14:textId="77777777" w:rsidR="009526E4" w:rsidRPr="00AD7D30" w:rsidRDefault="00A52E02">
            <w:pPr>
              <w:autoSpaceDE w:val="0"/>
              <w:autoSpaceDN w:val="0"/>
              <w:spacing w:line="276" w:lineRule="auto"/>
              <w:ind w:left="357"/>
              <w:jc w:val="both"/>
              <w:rPr>
                <w:sz w:val="22"/>
                <w:szCs w:val="22"/>
              </w:rPr>
            </w:pPr>
            <w:r w:rsidRPr="00295E3A">
              <w:rPr>
                <w:sz w:val="22"/>
                <w:szCs w:val="22"/>
              </w:rPr>
              <w:fldChar w:fldCharType="begin">
                <w:ffData>
                  <w:name w:val="Wybór1"/>
                  <w:enabled/>
                  <w:calcOnExit w:val="0"/>
                  <w:checkBox>
                    <w:sizeAuto/>
                    <w:default w:val="0"/>
                  </w:checkBox>
                </w:ffData>
              </w:fldChar>
            </w:r>
            <w:r w:rsidR="009526E4" w:rsidRPr="00295E3A">
              <w:rPr>
                <w:sz w:val="22"/>
                <w:szCs w:val="22"/>
              </w:rPr>
              <w:instrText xml:space="preserve"> FORMCHECKBOX </w:instrText>
            </w:r>
            <w:r w:rsidR="004528E6">
              <w:rPr>
                <w:sz w:val="22"/>
                <w:szCs w:val="22"/>
              </w:rPr>
            </w:r>
            <w:r w:rsidR="004528E6">
              <w:rPr>
                <w:sz w:val="22"/>
                <w:szCs w:val="22"/>
              </w:rPr>
              <w:fldChar w:fldCharType="separate"/>
            </w:r>
            <w:r w:rsidRPr="00295E3A">
              <w:rPr>
                <w:sz w:val="22"/>
                <w:szCs w:val="22"/>
              </w:rPr>
              <w:fldChar w:fldCharType="end"/>
            </w:r>
            <w:r w:rsidR="009526E4" w:rsidRPr="00AD7D30">
              <w:rPr>
                <w:sz w:val="20"/>
                <w:szCs w:val="20"/>
              </w:rPr>
              <w:t>mikroprzedsiębiorstwo</w:t>
            </w:r>
          </w:p>
          <w:p w14:paraId="2BD9C1E5" w14:textId="77777777" w:rsidR="009526E4" w:rsidRPr="00AD7D30" w:rsidRDefault="00A52E02">
            <w:pPr>
              <w:autoSpaceDE w:val="0"/>
              <w:autoSpaceDN w:val="0"/>
              <w:spacing w:line="276" w:lineRule="auto"/>
              <w:ind w:left="357"/>
              <w:jc w:val="both"/>
              <w:rPr>
                <w:sz w:val="22"/>
                <w:szCs w:val="22"/>
              </w:rPr>
            </w:pPr>
            <w:r w:rsidRPr="00295E3A">
              <w:rPr>
                <w:sz w:val="22"/>
                <w:szCs w:val="22"/>
              </w:rPr>
              <w:fldChar w:fldCharType="begin">
                <w:ffData>
                  <w:name w:val="Wybór2"/>
                  <w:enabled/>
                  <w:calcOnExit w:val="0"/>
                  <w:checkBox>
                    <w:sizeAuto/>
                    <w:default w:val="0"/>
                  </w:checkBox>
                </w:ffData>
              </w:fldChar>
            </w:r>
            <w:r w:rsidR="009526E4" w:rsidRPr="00295E3A">
              <w:rPr>
                <w:sz w:val="22"/>
                <w:szCs w:val="22"/>
              </w:rPr>
              <w:instrText xml:space="preserve"> FORMCHECKBOX </w:instrText>
            </w:r>
            <w:r w:rsidR="004528E6">
              <w:rPr>
                <w:sz w:val="22"/>
                <w:szCs w:val="22"/>
              </w:rPr>
            </w:r>
            <w:r w:rsidR="004528E6">
              <w:rPr>
                <w:sz w:val="22"/>
                <w:szCs w:val="22"/>
              </w:rPr>
              <w:fldChar w:fldCharType="separate"/>
            </w:r>
            <w:r w:rsidRPr="00295E3A">
              <w:rPr>
                <w:sz w:val="22"/>
                <w:szCs w:val="22"/>
              </w:rPr>
              <w:fldChar w:fldCharType="end"/>
            </w:r>
            <w:r w:rsidR="009526E4" w:rsidRPr="00AD7D30">
              <w:rPr>
                <w:sz w:val="20"/>
                <w:szCs w:val="20"/>
              </w:rPr>
              <w:t>małe przedsiębiorstwo</w:t>
            </w:r>
          </w:p>
          <w:p w14:paraId="5BF03A8B" w14:textId="77777777" w:rsidR="009526E4" w:rsidRPr="00AD7D30" w:rsidRDefault="00A52E02">
            <w:pPr>
              <w:autoSpaceDE w:val="0"/>
              <w:autoSpaceDN w:val="0"/>
              <w:spacing w:line="276" w:lineRule="auto"/>
              <w:ind w:left="357"/>
              <w:jc w:val="both"/>
              <w:rPr>
                <w:sz w:val="22"/>
                <w:szCs w:val="22"/>
              </w:rPr>
            </w:pPr>
            <w:r w:rsidRPr="00295E3A">
              <w:rPr>
                <w:sz w:val="22"/>
                <w:szCs w:val="22"/>
              </w:rPr>
              <w:fldChar w:fldCharType="begin">
                <w:ffData>
                  <w:name w:val="Wybór3"/>
                  <w:enabled/>
                  <w:calcOnExit w:val="0"/>
                  <w:checkBox>
                    <w:sizeAuto/>
                    <w:default w:val="0"/>
                  </w:checkBox>
                </w:ffData>
              </w:fldChar>
            </w:r>
            <w:r w:rsidR="009526E4" w:rsidRPr="00295E3A">
              <w:rPr>
                <w:sz w:val="22"/>
                <w:szCs w:val="22"/>
              </w:rPr>
              <w:instrText xml:space="preserve"> FORMCHECKBOX </w:instrText>
            </w:r>
            <w:r w:rsidR="004528E6">
              <w:rPr>
                <w:sz w:val="22"/>
                <w:szCs w:val="22"/>
              </w:rPr>
            </w:r>
            <w:r w:rsidR="004528E6">
              <w:rPr>
                <w:sz w:val="22"/>
                <w:szCs w:val="22"/>
              </w:rPr>
              <w:fldChar w:fldCharType="separate"/>
            </w:r>
            <w:r w:rsidRPr="00295E3A">
              <w:rPr>
                <w:sz w:val="22"/>
                <w:szCs w:val="22"/>
              </w:rPr>
              <w:fldChar w:fldCharType="end"/>
            </w:r>
            <w:r w:rsidR="009526E4" w:rsidRPr="00AD7D30">
              <w:rPr>
                <w:sz w:val="20"/>
                <w:szCs w:val="20"/>
              </w:rPr>
              <w:t>średnie przedsiębiorstwo</w:t>
            </w:r>
          </w:p>
          <w:p w14:paraId="2A02C3DC" w14:textId="77777777" w:rsidR="009526E4" w:rsidRPr="00AD7D30" w:rsidRDefault="00A52E02">
            <w:pPr>
              <w:autoSpaceDE w:val="0"/>
              <w:autoSpaceDN w:val="0"/>
              <w:spacing w:line="276" w:lineRule="auto"/>
              <w:ind w:left="357"/>
              <w:jc w:val="both"/>
              <w:rPr>
                <w:sz w:val="22"/>
                <w:szCs w:val="22"/>
              </w:rPr>
            </w:pPr>
            <w:r w:rsidRPr="00295E3A">
              <w:rPr>
                <w:sz w:val="22"/>
                <w:szCs w:val="22"/>
              </w:rPr>
              <w:fldChar w:fldCharType="begin">
                <w:ffData>
                  <w:name w:val="Wybór4"/>
                  <w:enabled/>
                  <w:calcOnExit w:val="0"/>
                  <w:checkBox>
                    <w:sizeAuto/>
                    <w:default w:val="0"/>
                  </w:checkBox>
                </w:ffData>
              </w:fldChar>
            </w:r>
            <w:r w:rsidR="009526E4" w:rsidRPr="00295E3A">
              <w:rPr>
                <w:sz w:val="22"/>
                <w:szCs w:val="22"/>
              </w:rPr>
              <w:instrText xml:space="preserve"> FORMCHECKBOX </w:instrText>
            </w:r>
            <w:r w:rsidR="004528E6">
              <w:rPr>
                <w:sz w:val="22"/>
                <w:szCs w:val="22"/>
              </w:rPr>
            </w:r>
            <w:r w:rsidR="004528E6">
              <w:rPr>
                <w:sz w:val="22"/>
                <w:szCs w:val="22"/>
              </w:rPr>
              <w:fldChar w:fldCharType="separate"/>
            </w:r>
            <w:r w:rsidRPr="00295E3A">
              <w:rPr>
                <w:sz w:val="22"/>
                <w:szCs w:val="22"/>
              </w:rPr>
              <w:fldChar w:fldCharType="end"/>
            </w:r>
            <w:r w:rsidR="009526E4" w:rsidRPr="00AD7D30">
              <w:rPr>
                <w:sz w:val="20"/>
                <w:szCs w:val="20"/>
              </w:rPr>
              <w:t>jednoosobowa działalność gospodarcza</w:t>
            </w:r>
          </w:p>
          <w:p w14:paraId="47208ED6" w14:textId="77777777" w:rsidR="009526E4" w:rsidRPr="00AD7D30" w:rsidRDefault="00A52E02">
            <w:pPr>
              <w:autoSpaceDE w:val="0"/>
              <w:autoSpaceDN w:val="0"/>
              <w:spacing w:line="276" w:lineRule="auto"/>
              <w:ind w:left="357"/>
              <w:jc w:val="both"/>
              <w:rPr>
                <w:sz w:val="22"/>
                <w:szCs w:val="22"/>
              </w:rPr>
            </w:pPr>
            <w:r w:rsidRPr="00295E3A">
              <w:rPr>
                <w:sz w:val="22"/>
                <w:szCs w:val="22"/>
              </w:rPr>
              <w:fldChar w:fldCharType="begin">
                <w:ffData>
                  <w:name w:val="Wybór5"/>
                  <w:enabled/>
                  <w:calcOnExit w:val="0"/>
                  <w:checkBox>
                    <w:sizeAuto/>
                    <w:default w:val="0"/>
                  </w:checkBox>
                </w:ffData>
              </w:fldChar>
            </w:r>
            <w:r w:rsidR="009526E4" w:rsidRPr="00295E3A">
              <w:rPr>
                <w:sz w:val="22"/>
                <w:szCs w:val="22"/>
              </w:rPr>
              <w:instrText xml:space="preserve"> FORMCHECKBOX </w:instrText>
            </w:r>
            <w:r w:rsidR="004528E6">
              <w:rPr>
                <w:sz w:val="22"/>
                <w:szCs w:val="22"/>
              </w:rPr>
            </w:r>
            <w:r w:rsidR="004528E6">
              <w:rPr>
                <w:sz w:val="22"/>
                <w:szCs w:val="22"/>
              </w:rPr>
              <w:fldChar w:fldCharType="separate"/>
            </w:r>
            <w:r w:rsidRPr="00295E3A">
              <w:rPr>
                <w:sz w:val="22"/>
                <w:szCs w:val="22"/>
              </w:rPr>
              <w:fldChar w:fldCharType="end"/>
            </w:r>
            <w:r w:rsidR="009526E4" w:rsidRPr="00AD7D30">
              <w:rPr>
                <w:sz w:val="20"/>
                <w:szCs w:val="20"/>
              </w:rPr>
              <w:t>osoba fizyczna nieprowadząca działalności gospodarczej</w:t>
            </w:r>
          </w:p>
          <w:p w14:paraId="47147F42" w14:textId="77777777" w:rsidR="009526E4" w:rsidRPr="00AD7D30" w:rsidRDefault="00A52E02">
            <w:pPr>
              <w:autoSpaceDE w:val="0"/>
              <w:autoSpaceDN w:val="0"/>
              <w:spacing w:line="276" w:lineRule="auto"/>
              <w:ind w:left="357"/>
              <w:jc w:val="both"/>
              <w:rPr>
                <w:sz w:val="22"/>
                <w:szCs w:val="22"/>
              </w:rPr>
            </w:pPr>
            <w:r w:rsidRPr="00295E3A">
              <w:rPr>
                <w:sz w:val="22"/>
                <w:szCs w:val="22"/>
              </w:rPr>
              <w:fldChar w:fldCharType="begin">
                <w:ffData>
                  <w:name w:val="Wybór6"/>
                  <w:enabled/>
                  <w:calcOnExit w:val="0"/>
                  <w:checkBox>
                    <w:sizeAuto/>
                    <w:default w:val="0"/>
                  </w:checkBox>
                </w:ffData>
              </w:fldChar>
            </w:r>
            <w:r w:rsidR="009526E4" w:rsidRPr="00295E3A">
              <w:rPr>
                <w:sz w:val="22"/>
                <w:szCs w:val="22"/>
              </w:rPr>
              <w:instrText xml:space="preserve"> FORMCHECKBOX </w:instrText>
            </w:r>
            <w:r w:rsidR="004528E6">
              <w:rPr>
                <w:sz w:val="22"/>
                <w:szCs w:val="22"/>
              </w:rPr>
            </w:r>
            <w:r w:rsidR="004528E6">
              <w:rPr>
                <w:sz w:val="22"/>
                <w:szCs w:val="22"/>
              </w:rPr>
              <w:fldChar w:fldCharType="separate"/>
            </w:r>
            <w:r w:rsidRPr="00295E3A">
              <w:rPr>
                <w:sz w:val="22"/>
                <w:szCs w:val="22"/>
              </w:rPr>
              <w:fldChar w:fldCharType="end"/>
            </w:r>
            <w:r w:rsidR="009526E4" w:rsidRPr="00AD7D30">
              <w:rPr>
                <w:sz w:val="20"/>
                <w:szCs w:val="20"/>
              </w:rPr>
              <w:t>inny rodzaj …………………………………………… (proszę podać</w:t>
            </w:r>
            <w:r w:rsidR="009526E4" w:rsidRPr="00AD7D30">
              <w:rPr>
                <w:sz w:val="22"/>
                <w:szCs w:val="22"/>
              </w:rPr>
              <w:t>)</w:t>
            </w:r>
          </w:p>
        </w:tc>
      </w:tr>
      <w:tr w:rsidR="009526E4" w:rsidRPr="00295E3A" w14:paraId="739B1B69"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3D7941" w14:textId="77777777"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22617560" w14:textId="77777777" w:rsidR="009526E4" w:rsidRPr="00AD7D30" w:rsidRDefault="009526E4" w:rsidP="009526E4">
            <w:pPr>
              <w:autoSpaceDE w:val="0"/>
              <w:autoSpaceDN w:val="0"/>
              <w:rPr>
                <w:b/>
                <w:bCs/>
                <w:sz w:val="20"/>
                <w:szCs w:val="20"/>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7"/>
            </w:r>
          </w:p>
        </w:tc>
        <w:tc>
          <w:tcPr>
            <w:tcW w:w="1348" w:type="dxa"/>
            <w:tcBorders>
              <w:top w:val="single" w:sz="4" w:space="0" w:color="000000"/>
              <w:left w:val="nil"/>
              <w:bottom w:val="single" w:sz="4" w:space="0" w:color="000000"/>
              <w:right w:val="single" w:sz="4" w:space="0" w:color="000000"/>
            </w:tcBorders>
            <w:vAlign w:val="center"/>
          </w:tcPr>
          <w:p w14:paraId="0FE0B7A6" w14:textId="77777777" w:rsidR="009526E4" w:rsidRPr="00314719" w:rsidRDefault="009526E4" w:rsidP="009526E4">
            <w:pPr>
              <w:autoSpaceDE w:val="0"/>
              <w:autoSpaceDN w:val="0"/>
              <w:spacing w:line="276" w:lineRule="auto"/>
              <w:ind w:left="140"/>
              <w:jc w:val="both"/>
              <w:rPr>
                <w:b/>
                <w:sz w:val="20"/>
                <w:szCs w:val="20"/>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3AF211A1" w14:textId="77777777" w:rsidR="009526E4" w:rsidRPr="00295E3A" w:rsidRDefault="009526E4" w:rsidP="009526E4">
            <w:pPr>
              <w:autoSpaceDE w:val="0"/>
              <w:autoSpaceDN w:val="0"/>
              <w:spacing w:line="276" w:lineRule="auto"/>
              <w:ind w:left="140"/>
              <w:jc w:val="both"/>
              <w:rPr>
                <w:b/>
                <w:sz w:val="20"/>
                <w:szCs w:val="20"/>
              </w:rPr>
            </w:pPr>
          </w:p>
        </w:tc>
      </w:tr>
      <w:bookmarkEnd w:id="14"/>
    </w:tbl>
    <w:p w14:paraId="207787C1" w14:textId="77777777"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249FAD4A" w14:textId="77777777" w:rsidR="00D5433A" w:rsidRPr="00603223" w:rsidRDefault="0075203B" w:rsidP="00D5433A">
      <w:pPr>
        <w:pStyle w:val="Tekstpodstawowy"/>
        <w:ind w:right="23"/>
        <w:jc w:val="both"/>
        <w:rPr>
          <w:rFonts w:ascii="Times New Roman" w:hAnsi="Times New Roman" w:cs="Times New Roman"/>
          <w:b/>
          <w:bCs/>
        </w:rPr>
      </w:pPr>
      <w:r>
        <w:rPr>
          <w:rFonts w:ascii="Times New Roman" w:hAnsi="Times New Roman" w:cs="Times New Roman"/>
          <w:bCs/>
        </w:rPr>
        <w:t>Nawiązując do ogłoszenia o zamówieniu w postępowaniu o udzielenie zamówienia publicznego</w:t>
      </w:r>
      <w:r w:rsidR="003128BE">
        <w:rPr>
          <w:rFonts w:ascii="Times New Roman" w:hAnsi="Times New Roman" w:cs="Times New Roman"/>
          <w:bCs/>
        </w:rPr>
        <w:t xml:space="preserve"> </w:t>
      </w:r>
      <w:r>
        <w:rPr>
          <w:rFonts w:ascii="Times New Roman" w:hAnsi="Times New Roman" w:cs="Times New Roman"/>
          <w:bCs/>
        </w:rPr>
        <w:t>prowadzonym w trybie podstawowym</w:t>
      </w:r>
      <w:r w:rsidR="003128BE">
        <w:rPr>
          <w:rFonts w:ascii="Times New Roman" w:hAnsi="Times New Roman" w:cs="Times New Roman"/>
          <w:bCs/>
        </w:rPr>
        <w:t xml:space="preserve"> </w:t>
      </w:r>
      <w:r>
        <w:rPr>
          <w:rFonts w:ascii="Times New Roman" w:hAnsi="Times New Roman" w:cs="Times New Roman"/>
          <w:bCs/>
        </w:rPr>
        <w:t>na:</w:t>
      </w:r>
      <w:r w:rsidR="003128BE">
        <w:rPr>
          <w:rFonts w:ascii="Times New Roman" w:hAnsi="Times New Roman" w:cs="Times New Roman"/>
          <w:bCs/>
        </w:rPr>
        <w:t xml:space="preserve"> </w:t>
      </w:r>
      <w:r w:rsidR="00D5433A" w:rsidRPr="00D5433A">
        <w:rPr>
          <w:rFonts w:ascii="Times New Roman" w:hAnsi="Times New Roman" w:cs="Times New Roman"/>
          <w:b/>
          <w:bCs/>
        </w:rPr>
        <w:t xml:space="preserve">Wykonanie robót związanych z remontem drugiego piętra </w:t>
      </w:r>
      <w:r w:rsidR="00D5433A" w:rsidRPr="00D5433A">
        <w:rPr>
          <w:rFonts w:ascii="Times New Roman" w:hAnsi="Times New Roman" w:cs="Times New Roman"/>
          <w:b/>
          <w:bCs/>
        </w:rPr>
        <w:lastRenderedPageBreak/>
        <w:t xml:space="preserve">Wydziału Architektury Politechniki Warszawskiej </w:t>
      </w:r>
      <w:r w:rsidR="00D5433A" w:rsidRPr="006B11BA">
        <w:rPr>
          <w:rFonts w:ascii="Times New Roman" w:hAnsi="Times New Roman" w:cs="Times New Roman"/>
          <w:b/>
          <w:bCs/>
        </w:rPr>
        <w:t>w ramach projektu</w:t>
      </w:r>
      <w:r w:rsidR="00D5433A" w:rsidRPr="00603223">
        <w:rPr>
          <w:rFonts w:ascii="Times New Roman" w:hAnsi="Times New Roman" w:cs="Times New Roman"/>
          <w:b/>
          <w:bCs/>
        </w:rPr>
        <w:t xml:space="preserve"> „Politechnika Warszawska Ambasadorem Innowacji na Rzecz Dostępności”.</w:t>
      </w:r>
    </w:p>
    <w:p w14:paraId="1CC7AFE0" w14:textId="77777777" w:rsidR="00E33B7E" w:rsidRPr="00FB00F9" w:rsidRDefault="00E33B7E" w:rsidP="00D5433A">
      <w:pPr>
        <w:pStyle w:val="Tekstpodstawowy"/>
        <w:ind w:right="23"/>
        <w:jc w:val="both"/>
        <w:rPr>
          <w:rFonts w:ascii="Times New Roman" w:hAnsi="Times New Roman" w:cs="Times New Roman"/>
          <w:b/>
          <w:bCs/>
          <w:strike/>
          <w:highlight w:val="green"/>
        </w:rPr>
      </w:pPr>
    </w:p>
    <w:p w14:paraId="33B2DC7F" w14:textId="77777777" w:rsidR="004A3EE9" w:rsidRPr="002B1503" w:rsidRDefault="004A3EE9" w:rsidP="00E33B7E">
      <w:pPr>
        <w:jc w:val="both"/>
        <w:rPr>
          <w:bCs/>
        </w:rPr>
      </w:pPr>
      <w:r w:rsidRPr="002B1503">
        <w:rPr>
          <w:bCs/>
        </w:rPr>
        <w:t>numer referencyjny:</w:t>
      </w:r>
      <w:r w:rsidR="00A040B4" w:rsidRPr="002B1503">
        <w:rPr>
          <w:bCs/>
        </w:rPr>
        <w:t>………………………………</w:t>
      </w:r>
    </w:p>
    <w:p w14:paraId="6FC1CFD9" w14:textId="7777777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794F9E41" w14:textId="77777777" w:rsidR="00D00363" w:rsidRPr="00295E3A" w:rsidRDefault="00D00363" w:rsidP="00D43EDB">
      <w:pPr>
        <w:tabs>
          <w:tab w:val="left" w:leader="dot" w:pos="9360"/>
        </w:tabs>
        <w:suppressAutoHyphens/>
        <w:jc w:val="both"/>
        <w:rPr>
          <w:strike/>
          <w:color w:val="FF0000"/>
          <w:lang w:eastAsia="ar-SA"/>
        </w:rPr>
      </w:pPr>
    </w:p>
    <w:p w14:paraId="7E772F80" w14:textId="77777777"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D664680" w14:textId="77777777"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17AB5FDD" w14:textId="77777777"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24896014" w14:textId="77777777" w:rsidR="00FB394B" w:rsidRPr="004D0BEE"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sidRPr="008962EF">
        <w:rPr>
          <w:rFonts w:ascii="Times New Roman" w:hAnsi="Times New Roman" w:cs="Times New Roman"/>
          <w:iCs/>
          <w:sz w:val="24"/>
          <w:szCs w:val="24"/>
        </w:rPr>
        <w:t>łącznym</w:t>
      </w:r>
      <w:r w:rsidR="003128BE">
        <w:rPr>
          <w:rFonts w:ascii="Times New Roman" w:hAnsi="Times New Roman" w:cs="Times New Roman"/>
          <w:iCs/>
          <w:sz w:val="24"/>
          <w:szCs w:val="24"/>
        </w:rPr>
        <w:t xml:space="preserve"> </w:t>
      </w:r>
      <w:r w:rsidR="008962EF" w:rsidRPr="008962EF">
        <w:rPr>
          <w:rFonts w:ascii="Times New Roman" w:hAnsi="Times New Roman" w:cs="Times New Roman"/>
          <w:iCs/>
          <w:sz w:val="24"/>
          <w:szCs w:val="24"/>
        </w:rPr>
        <w:t xml:space="preserve">ryczałtowym </w:t>
      </w:r>
      <w:r w:rsidR="00584454" w:rsidRPr="008962EF">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 xml:space="preserve">brutto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zgodnie z załączonym </w:t>
      </w:r>
      <w:r w:rsidR="006B4A4F" w:rsidRPr="004D0BEE">
        <w:rPr>
          <w:rFonts w:ascii="Times New Roman" w:hAnsi="Times New Roman" w:cs="Times New Roman"/>
          <w:iCs/>
          <w:sz w:val="24"/>
          <w:szCs w:val="24"/>
        </w:rPr>
        <w:t>Formularzem cenowym.</w:t>
      </w:r>
    </w:p>
    <w:p w14:paraId="45379AFC" w14:textId="209CFC3F" w:rsidR="00D20DD9" w:rsidRPr="004D0BEE"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4D0BEE">
        <w:rPr>
          <w:rFonts w:ascii="Times New Roman" w:hAnsi="Times New Roman" w:cs="Times New Roman"/>
          <w:b/>
          <w:iCs/>
          <w:sz w:val="24"/>
          <w:szCs w:val="24"/>
        </w:rPr>
        <w:t xml:space="preserve">OFERUJEMY </w:t>
      </w:r>
      <w:r w:rsidR="00A52E02" w:rsidRPr="004D0BEE">
        <w:rPr>
          <w:rFonts w:ascii="Times New Roman" w:hAnsi="Times New Roman" w:cs="Times New Roman"/>
          <w:bCs/>
          <w:iCs/>
          <w:sz w:val="24"/>
          <w:szCs w:val="24"/>
        </w:rPr>
        <w:t xml:space="preserve">termin wykonania zamówienia do dnia 15.12.2023r. </w:t>
      </w:r>
    </w:p>
    <w:p w14:paraId="01418679" w14:textId="77777777" w:rsidR="00D20DD9" w:rsidRPr="004D0BEE" w:rsidRDefault="00A52E02"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4D0BEE">
        <w:rPr>
          <w:rFonts w:ascii="Times New Roman" w:hAnsi="Times New Roman" w:cs="Times New Roman"/>
          <w:b/>
          <w:iCs/>
          <w:sz w:val="24"/>
          <w:szCs w:val="24"/>
        </w:rPr>
        <w:t>OFERUJEMY………..</w:t>
      </w:r>
      <w:r w:rsidRPr="004D0BEE">
        <w:rPr>
          <w:rFonts w:ascii="Times New Roman" w:hAnsi="Times New Roman" w:cs="Times New Roman"/>
          <w:bCs/>
          <w:iCs/>
          <w:sz w:val="24"/>
          <w:szCs w:val="24"/>
        </w:rPr>
        <w:t>miesięczną gwarancję</w:t>
      </w:r>
    </w:p>
    <w:p w14:paraId="49D08A07" w14:textId="77777777" w:rsidR="006B4A4F" w:rsidRPr="00295E3A"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4D0BEE">
        <w:rPr>
          <w:rFonts w:ascii="Times New Roman" w:hAnsi="Times New Roman" w:cs="Times New Roman"/>
          <w:b/>
          <w:iCs/>
          <w:sz w:val="24"/>
          <w:szCs w:val="24"/>
        </w:rPr>
        <w:t>POSZCZEGÓLNE CZĘŚCI</w:t>
      </w:r>
      <w:r w:rsidR="00D50786" w:rsidRPr="004D0BEE">
        <w:rPr>
          <w:rFonts w:ascii="Times New Roman" w:hAnsi="Times New Roman" w:cs="Times New Roman"/>
          <w:iCs/>
          <w:sz w:val="24"/>
          <w:szCs w:val="24"/>
        </w:rPr>
        <w:t xml:space="preserve"> zamówienia</w:t>
      </w:r>
      <w:r w:rsidRPr="004D0BEE">
        <w:rPr>
          <w:rFonts w:ascii="Times New Roman" w:hAnsi="Times New Roman" w:cs="Times New Roman"/>
          <w:iCs/>
          <w:sz w:val="24"/>
          <w:szCs w:val="24"/>
        </w:rPr>
        <w:t xml:space="preserve"> będą</w:t>
      </w:r>
      <w:r w:rsidRPr="00295E3A">
        <w:rPr>
          <w:rFonts w:ascii="Times New Roman" w:hAnsi="Times New Roman" w:cs="Times New Roman"/>
          <w:iCs/>
          <w:sz w:val="24"/>
          <w:szCs w:val="24"/>
        </w:rPr>
        <w:t xml:space="preserve">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 xml:space="preserve">i polegania na podmiotach </w:t>
      </w:r>
      <w:r w:rsidR="003975F6">
        <w:rPr>
          <w:rFonts w:ascii="Times New Roman" w:hAnsi="Times New Roman" w:cs="Times New Roman"/>
          <w:sz w:val="24"/>
          <w:szCs w:val="24"/>
        </w:rPr>
        <w:t>udostępniających zasoby</w:t>
      </w:r>
      <w:r w:rsidRPr="00295E3A">
        <w:rPr>
          <w:rFonts w:ascii="Times New Roman" w:hAnsi="Times New Roman" w:cs="Times New Roman"/>
          <w:sz w:val="24"/>
          <w:szCs w:val="24"/>
        </w:rPr>
        <w:t>)</w:t>
      </w:r>
      <w:r w:rsidRPr="00295E3A">
        <w:rPr>
          <w:rFonts w:ascii="Times New Roman" w:hAnsi="Times New Roman" w:cs="Times New Roman"/>
          <w:iCs/>
          <w:sz w:val="24"/>
          <w:szCs w:val="24"/>
        </w:rPr>
        <w:t>:</w:t>
      </w:r>
    </w:p>
    <w:p w14:paraId="604BFF9D" w14:textId="77777777"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5E9A23DE"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5A5EE2D3" w14:textId="77777777"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16"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05309711"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3420158F" w14:textId="77777777"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003128BE">
        <w:rPr>
          <w:rFonts w:ascii="Times New Roman" w:hAnsi="Times New Roman" w:cs="Times New Roman"/>
          <w:sz w:val="24"/>
          <w:szCs w:val="24"/>
        </w:rPr>
        <w:t xml:space="preserve"> </w:t>
      </w:r>
      <w:r w:rsidRPr="00295E3A">
        <w:rPr>
          <w:rFonts w:ascii="Times New Roman" w:hAnsi="Times New Roman" w:cs="Times New Roman"/>
          <w:bCs/>
          <w:iCs/>
          <w:sz w:val="24"/>
          <w:szCs w:val="24"/>
        </w:rPr>
        <w:t xml:space="preserve">do oferty zobowiązania w/w podmiotów </w:t>
      </w:r>
      <w:r w:rsidR="00084E08" w:rsidRPr="00295E3A">
        <w:rPr>
          <w:rFonts w:ascii="Times New Roman" w:hAnsi="Times New Roman" w:cs="Times New Roman"/>
          <w:bCs/>
          <w:iCs/>
          <w:sz w:val="24"/>
          <w:szCs w:val="24"/>
        </w:rPr>
        <w:t xml:space="preserve">zgodnie z art. 118 ust. 3 </w:t>
      </w:r>
      <w:r w:rsidR="003874B6" w:rsidRPr="00295E3A">
        <w:rPr>
          <w:rFonts w:ascii="Times New Roman" w:hAnsi="Times New Roman" w:cs="Times New Roman"/>
          <w:bCs/>
          <w:iCs/>
          <w:sz w:val="24"/>
          <w:szCs w:val="24"/>
        </w:rPr>
        <w:t xml:space="preserve">ustawy </w:t>
      </w:r>
      <w:r w:rsidR="00084E08" w:rsidRPr="00295E3A">
        <w:rPr>
          <w:rFonts w:ascii="Times New Roman" w:hAnsi="Times New Roman" w:cs="Times New Roman"/>
          <w:bCs/>
          <w:iCs/>
          <w:sz w:val="24"/>
          <w:szCs w:val="24"/>
        </w:rPr>
        <w:t>Pzp.</w:t>
      </w:r>
    </w:p>
    <w:bookmarkEnd w:id="16"/>
    <w:p w14:paraId="4DE7D322"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003128BE">
        <w:rPr>
          <w:rFonts w:ascii="Times New Roman" w:hAnsi="Times New Roman" w:cs="Times New Roman"/>
          <w:b/>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519BA46E" w14:textId="77777777" w:rsidR="000540C5" w:rsidRPr="00295E3A" w:rsidRDefault="004A7A5C" w:rsidP="00D43EDB">
      <w:pPr>
        <w:pStyle w:val="Zwykytekst1"/>
        <w:tabs>
          <w:tab w:val="left" w:pos="284"/>
        </w:tabs>
        <w:ind w:left="283"/>
        <w:jc w:val="both"/>
        <w:rPr>
          <w:rFonts w:ascii="Times New Roman" w:hAnsi="Times New Roman" w:cs="Times New Roman"/>
          <w:b/>
          <w:iCs/>
          <w:sz w:val="24"/>
          <w:szCs w:val="24"/>
        </w:rPr>
      </w:pPr>
      <w:r w:rsidRPr="00295E3A">
        <w:rPr>
          <w:rFonts w:ascii="Times New Roman" w:hAnsi="Times New Roman" w:cs="Times New Roman"/>
          <w:b/>
          <w:iCs/>
          <w:sz w:val="24"/>
          <w:szCs w:val="24"/>
        </w:rPr>
        <w:t>________________________________________________________________________</w:t>
      </w:r>
      <w:r w:rsidR="009526E4" w:rsidRPr="00295E3A">
        <w:rPr>
          <w:rFonts w:ascii="Times New Roman" w:hAnsi="Times New Roman" w:cs="Times New Roman"/>
          <w:b/>
          <w:iCs/>
          <w:sz w:val="24"/>
          <w:szCs w:val="24"/>
        </w:rPr>
        <w:t>________</w:t>
      </w:r>
    </w:p>
    <w:p w14:paraId="5AFFEB13" w14:textId="77777777"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26EA0CF3" w14:textId="77777777" w:rsidR="006A7388" w:rsidRPr="00295E3A"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17" w:name="_Hlk76546216"/>
      <w:r w:rsidRPr="00295E3A">
        <w:rPr>
          <w:rFonts w:ascii="Times New Roman" w:hAnsi="Times New Roman" w:cs="Times New Roman"/>
          <w:b/>
          <w:bCs/>
          <w:sz w:val="24"/>
          <w:szCs w:val="24"/>
        </w:rPr>
        <w:t>ZOBOWIAZUJEMY SIĘ</w:t>
      </w:r>
      <w:r w:rsidRPr="00295E3A">
        <w:rPr>
          <w:rFonts w:ascii="Times New Roman" w:hAnsi="Times New Roman" w:cs="Times New Roman"/>
          <w:sz w:val="24"/>
          <w:szCs w:val="24"/>
        </w:rPr>
        <w:t xml:space="preserve"> powierzyć wykonanie czynności wymienionych w pkt 5.7</w:t>
      </w:r>
      <w:r w:rsidR="0037209F" w:rsidRPr="00295E3A">
        <w:rPr>
          <w:rFonts w:ascii="Times New Roman" w:hAnsi="Times New Roman" w:cs="Times New Roman"/>
          <w:sz w:val="24"/>
          <w:szCs w:val="24"/>
        </w:rPr>
        <w:t xml:space="preserve">. </w:t>
      </w:r>
      <w:r w:rsidR="00136E0B" w:rsidRPr="00295E3A">
        <w:rPr>
          <w:rFonts w:ascii="Times New Roman" w:hAnsi="Times New Roman" w:cs="Times New Roman"/>
          <w:sz w:val="24"/>
          <w:szCs w:val="24"/>
        </w:rPr>
        <w:t xml:space="preserve">TOMU I </w:t>
      </w:r>
      <w:r w:rsidR="0037209F" w:rsidRPr="00295E3A">
        <w:rPr>
          <w:rFonts w:ascii="Times New Roman" w:hAnsi="Times New Roman" w:cs="Times New Roman"/>
          <w:sz w:val="24"/>
          <w:szCs w:val="24"/>
        </w:rPr>
        <w:t>SWZ</w:t>
      </w:r>
      <w:r w:rsidRPr="00295E3A">
        <w:rPr>
          <w:rFonts w:ascii="Times New Roman" w:hAnsi="Times New Roman" w:cs="Times New Roman"/>
          <w:sz w:val="24"/>
          <w:szCs w:val="24"/>
        </w:rPr>
        <w:t xml:space="preserve"> osobom zatrudnionym na podstawie umowy o pracę.</w:t>
      </w:r>
    </w:p>
    <w:bookmarkEnd w:id="17"/>
    <w:p w14:paraId="7BFF7FF8"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FB00F9">
        <w:rPr>
          <w:rFonts w:ascii="Times New Roman" w:hAnsi="Times New Roman" w:cs="Times New Roman"/>
          <w:sz w:val="24"/>
          <w:szCs w:val="24"/>
        </w:rPr>
        <w:t xml:space="preserve">Na potwierdzenie powyższego wnieśliśmy wadium w wysokości </w:t>
      </w:r>
      <w:r w:rsidR="00FB00F9" w:rsidRPr="00FB00F9">
        <w:rPr>
          <w:rFonts w:ascii="Times New Roman" w:hAnsi="Times New Roman" w:cs="Times New Roman"/>
          <w:sz w:val="24"/>
          <w:szCs w:val="24"/>
        </w:rPr>
        <w:t>10 000</w:t>
      </w:r>
      <w:r w:rsidR="004A7A5C" w:rsidRPr="00FB00F9">
        <w:rPr>
          <w:rFonts w:ascii="Times New Roman" w:hAnsi="Times New Roman" w:cs="Times New Roman"/>
          <w:sz w:val="24"/>
          <w:szCs w:val="24"/>
        </w:rPr>
        <w:t xml:space="preserve"> zł w formie </w:t>
      </w:r>
      <w:r w:rsidR="00074AA4" w:rsidRPr="00FB00F9">
        <w:rPr>
          <w:rFonts w:ascii="Times New Roman" w:hAnsi="Times New Roman" w:cs="Times New Roman"/>
          <w:sz w:val="24"/>
          <w:szCs w:val="24"/>
        </w:rPr>
        <w:t xml:space="preserve">/formach </w:t>
      </w:r>
      <w:r w:rsidR="004A7A5C" w:rsidRPr="00FB00F9">
        <w:rPr>
          <w:rFonts w:ascii="Times New Roman" w:hAnsi="Times New Roman" w:cs="Times New Roman"/>
          <w:sz w:val="24"/>
          <w:szCs w:val="24"/>
        </w:rPr>
        <w:t>__________</w:t>
      </w:r>
      <w:r w:rsidR="00C771CB" w:rsidRPr="00FB00F9">
        <w:rPr>
          <w:rFonts w:ascii="Times New Roman" w:hAnsi="Times New Roman" w:cs="Times New Roman"/>
          <w:sz w:val="24"/>
          <w:szCs w:val="24"/>
        </w:rPr>
        <w:t>_____</w:t>
      </w:r>
      <w:r w:rsidR="004A7A5C" w:rsidRPr="00FB00F9">
        <w:rPr>
          <w:rFonts w:ascii="Times New Roman" w:hAnsi="Times New Roman" w:cs="Times New Roman"/>
          <w:sz w:val="24"/>
          <w:szCs w:val="24"/>
        </w:rPr>
        <w:t>__________</w:t>
      </w:r>
    </w:p>
    <w:p w14:paraId="13DD480E" w14:textId="7777777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2B21F769" w14:textId="77777777"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w:t>
      </w:r>
      <w:r w:rsidRPr="00FB00F9">
        <w:rPr>
          <w:rFonts w:ascii="Times New Roman" w:hAnsi="Times New Roman" w:cs="Times New Roman"/>
          <w:sz w:val="24"/>
          <w:szCs w:val="24"/>
        </w:rPr>
        <w:t xml:space="preserve">zabezpieczenie należytego wykonania umowy w wysokości </w:t>
      </w:r>
      <w:r w:rsidR="00E67CA1" w:rsidRPr="00FB00F9">
        <w:rPr>
          <w:rFonts w:ascii="Times New Roman" w:hAnsi="Times New Roman" w:cs="Times New Roman"/>
          <w:sz w:val="24"/>
          <w:szCs w:val="24"/>
        </w:rPr>
        <w:t>5</w:t>
      </w:r>
      <w:r w:rsidRPr="00FB00F9">
        <w:rPr>
          <w:rFonts w:ascii="Times New Roman" w:hAnsi="Times New Roman" w:cs="Times New Roman"/>
          <w:sz w:val="24"/>
          <w:szCs w:val="24"/>
        </w:rPr>
        <w:t>% wynagrodzenia określonego w pkt. 4 w formie:</w:t>
      </w:r>
      <w:r w:rsidRPr="00FB00F9">
        <w:rPr>
          <w:rFonts w:ascii="Times New Roman" w:hAnsi="Times New Roman" w:cs="Times New Roman"/>
          <w:spacing w:val="-2"/>
          <w:sz w:val="24"/>
          <w:szCs w:val="24"/>
        </w:rPr>
        <w:t>______________</w:t>
      </w:r>
      <w:r w:rsidR="00C771CB" w:rsidRPr="00FB00F9">
        <w:rPr>
          <w:rFonts w:ascii="Times New Roman" w:hAnsi="Times New Roman" w:cs="Times New Roman"/>
          <w:spacing w:val="-2"/>
          <w:sz w:val="24"/>
          <w:szCs w:val="24"/>
        </w:rPr>
        <w:t>______</w:t>
      </w:r>
      <w:r w:rsidRPr="00FB00F9">
        <w:rPr>
          <w:rFonts w:ascii="Times New Roman" w:hAnsi="Times New Roman" w:cs="Times New Roman"/>
          <w:spacing w:val="-2"/>
          <w:sz w:val="24"/>
          <w:szCs w:val="24"/>
        </w:rPr>
        <w:t>__</w:t>
      </w:r>
    </w:p>
    <w:p w14:paraId="511D4512" w14:textId="77777777"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003128BE">
        <w:rPr>
          <w:color w:val="000000"/>
          <w:sz w:val="24"/>
          <w:szCs w:val="24"/>
        </w:rPr>
        <w:t xml:space="preserve"> </w:t>
      </w:r>
      <w:r w:rsidRPr="00295E3A">
        <w:rPr>
          <w:color w:val="000000"/>
          <w:sz w:val="24"/>
          <w:szCs w:val="24"/>
        </w:rPr>
        <w:t>gwarancjach ubezpieczeniowych;</w:t>
      </w:r>
      <w:r w:rsidR="003128BE">
        <w:rPr>
          <w:color w:val="000000"/>
          <w:sz w:val="24"/>
          <w:szCs w:val="24"/>
        </w:rPr>
        <w:t xml:space="preserve"> </w:t>
      </w:r>
      <w:r w:rsidRPr="00295E3A">
        <w:rPr>
          <w:color w:val="000000"/>
          <w:sz w:val="24"/>
          <w:szCs w:val="24"/>
        </w:rPr>
        <w:t>poręczeniach udzielanych przez podmioty, o których mowa w art. 6b ust. 5 pkt 2 ustawy z dnia 9 listopada 2000 r. o utworzeniu Polskiej Agencji Rozwoju Przedsiębiorczości.</w:t>
      </w:r>
      <w:r w:rsidR="003128BE">
        <w:rPr>
          <w:color w:val="000000"/>
          <w:sz w:val="24"/>
          <w:szCs w:val="24"/>
        </w:rPr>
        <w:t xml:space="preserve"> </w:t>
      </w:r>
      <w:r w:rsidRPr="00FB00F9">
        <w:rPr>
          <w:color w:val="000000"/>
          <w:sz w:val="24"/>
          <w:szCs w:val="24"/>
        </w:rPr>
        <w:t xml:space="preserve">Zabezpieczenie wnoszone w pieniądzu Wykonawca </w:t>
      </w:r>
      <w:r w:rsidRPr="00FB00F9">
        <w:rPr>
          <w:color w:val="000000"/>
          <w:sz w:val="24"/>
          <w:szCs w:val="24"/>
        </w:rPr>
        <w:lastRenderedPageBreak/>
        <w:t xml:space="preserve">wpłaca przelewem na rachunek bankowy wskazany przez Zamawiającego </w:t>
      </w:r>
      <w:r w:rsidRPr="00FB00F9">
        <w:rPr>
          <w:sz w:val="24"/>
          <w:szCs w:val="24"/>
        </w:rPr>
        <w:t>Bank PEKAO S.A. IV Oddział Warszawa nr 81124010531111000005005664.</w:t>
      </w:r>
    </w:p>
    <w:p w14:paraId="6AEF99C7" w14:textId="77777777" w:rsidR="00FB3D22" w:rsidRPr="00AD7D30" w:rsidRDefault="00FB3D22" w:rsidP="00FB3D22">
      <w:pPr>
        <w:numPr>
          <w:ilvl w:val="0"/>
          <w:numId w:val="2"/>
        </w:numPr>
        <w:autoSpaceDE w:val="0"/>
        <w:autoSpaceDN w:val="0"/>
        <w:adjustRightInd w:val="0"/>
        <w:spacing w:before="60" w:line="276" w:lineRule="auto"/>
        <w:ind w:right="-426"/>
        <w:jc w:val="both"/>
        <w:rPr>
          <w:bCs/>
        </w:rPr>
      </w:pPr>
      <w:r w:rsidRPr="00295E3A">
        <w:rPr>
          <w:b/>
          <w:bCs/>
        </w:rPr>
        <w:t>OŚWIADCZAMY</w:t>
      </w:r>
      <w:r w:rsidRPr="00295E3A">
        <w:t>, że nasza oferta</w:t>
      </w:r>
      <w:r w:rsidRPr="00AD7D30">
        <w:rPr>
          <w:vertAlign w:val="superscript"/>
        </w:rPr>
        <w:footnoteReference w:id="8"/>
      </w:r>
      <w:r w:rsidR="0012381E" w:rsidRPr="00AD7D30">
        <w:t xml:space="preserve"> jest jawna</w:t>
      </w:r>
      <w:r w:rsidRPr="00AD7D30">
        <w:t>:</w:t>
      </w:r>
    </w:p>
    <w:p w14:paraId="04EB6A1F" w14:textId="77777777" w:rsidR="00FB3D22" w:rsidRPr="00314719" w:rsidRDefault="00A52E02" w:rsidP="00655545">
      <w:pPr>
        <w:pStyle w:val="Akapitzlist"/>
        <w:spacing w:before="60"/>
        <w:ind w:left="709" w:right="55" w:hanging="993"/>
        <w:rPr>
          <w:rFonts w:ascii="Times New Roman" w:hAnsi="Times New Roman" w:cs="Times New Roman"/>
          <w:sz w:val="24"/>
          <w:szCs w:val="24"/>
        </w:rPr>
      </w:pPr>
      <w:r w:rsidRPr="00295E3A">
        <w:rPr>
          <w:rFonts w:ascii="Times New Roman" w:hAnsi="Times New Roman" w:cs="Times New Roman"/>
          <w:sz w:val="24"/>
          <w:szCs w:val="24"/>
        </w:rPr>
        <w:fldChar w:fldCharType="begin">
          <w:ffData>
            <w:name w:val=""/>
            <w:enabled/>
            <w:calcOnExit w:val="0"/>
            <w:checkBox>
              <w:sizeAuto/>
              <w:default w:val="0"/>
            </w:checkBox>
          </w:ffData>
        </w:fldChar>
      </w:r>
      <w:r w:rsidR="00FB3D22" w:rsidRPr="00295E3A">
        <w:rPr>
          <w:rFonts w:ascii="Times New Roman" w:hAnsi="Times New Roman" w:cs="Times New Roman"/>
          <w:sz w:val="24"/>
          <w:szCs w:val="24"/>
        </w:rPr>
        <w:instrText xml:space="preserve"> FORMCHECKBOX </w:instrText>
      </w:r>
      <w:r w:rsidR="004528E6">
        <w:rPr>
          <w:rFonts w:ascii="Times New Roman" w:hAnsi="Times New Roman" w:cs="Times New Roman"/>
          <w:sz w:val="24"/>
          <w:szCs w:val="24"/>
        </w:rPr>
      </w:r>
      <w:r w:rsidR="004528E6">
        <w:rPr>
          <w:rFonts w:ascii="Times New Roman" w:hAnsi="Times New Roman" w:cs="Times New Roman"/>
          <w:sz w:val="24"/>
          <w:szCs w:val="24"/>
        </w:rPr>
        <w:fldChar w:fldCharType="separate"/>
      </w:r>
      <w:r w:rsidRPr="00295E3A">
        <w:rPr>
          <w:rFonts w:ascii="Times New Roman" w:hAnsi="Times New Roman" w:cs="Times New Roman"/>
          <w:sz w:val="24"/>
          <w:szCs w:val="24"/>
        </w:rPr>
        <w:fldChar w:fldCharType="end"/>
      </w:r>
      <w:r w:rsidR="00655545" w:rsidRPr="00AD7D30">
        <w:rPr>
          <w:rFonts w:ascii="Times New Roman" w:hAnsi="Times New Roman" w:cs="Times New Roman"/>
          <w:sz w:val="24"/>
          <w:szCs w:val="24"/>
        </w:rPr>
        <w:t>oraz wszelkie załączniki są jawne, tym samym n</w:t>
      </w:r>
      <w:r w:rsidR="00FB3D22" w:rsidRPr="00AD7D30">
        <w:rPr>
          <w:rFonts w:ascii="Times New Roman" w:hAnsi="Times New Roman" w:cs="Times New Roman"/>
          <w:sz w:val="24"/>
          <w:szCs w:val="24"/>
        </w:rPr>
        <w:t>ie zawiera informacji stanowiących tajemnicę przedsiębiorstwa.</w:t>
      </w:r>
    </w:p>
    <w:p w14:paraId="5652E06E" w14:textId="77777777" w:rsidR="00FB3D22" w:rsidRPr="00314719" w:rsidRDefault="00A52E02" w:rsidP="00655545">
      <w:pPr>
        <w:pStyle w:val="Akapitzlist"/>
        <w:spacing w:before="60"/>
        <w:ind w:left="851" w:right="55" w:hanging="1134"/>
        <w:jc w:val="both"/>
        <w:rPr>
          <w:rFonts w:ascii="Times New Roman" w:hAnsi="Times New Roman" w:cs="Times New Roman"/>
          <w:sz w:val="24"/>
          <w:szCs w:val="24"/>
        </w:rPr>
      </w:pPr>
      <w:r w:rsidRPr="00295E3A">
        <w:rPr>
          <w:rFonts w:ascii="Times New Roman" w:hAnsi="Times New Roman" w:cs="Times New Roman"/>
          <w:sz w:val="24"/>
          <w:szCs w:val="24"/>
        </w:rPr>
        <w:fldChar w:fldCharType="begin">
          <w:ffData>
            <w:name w:val=""/>
            <w:enabled/>
            <w:calcOnExit w:val="0"/>
            <w:checkBox>
              <w:sizeAuto/>
              <w:default w:val="0"/>
            </w:checkBox>
          </w:ffData>
        </w:fldChar>
      </w:r>
      <w:r w:rsidR="00FB3D22" w:rsidRPr="00295E3A">
        <w:rPr>
          <w:rFonts w:ascii="Times New Roman" w:hAnsi="Times New Roman" w:cs="Times New Roman"/>
          <w:sz w:val="24"/>
          <w:szCs w:val="24"/>
        </w:rPr>
        <w:instrText xml:space="preserve"> FORMCHECKBOX </w:instrText>
      </w:r>
      <w:r w:rsidR="004528E6">
        <w:rPr>
          <w:rFonts w:ascii="Times New Roman" w:hAnsi="Times New Roman" w:cs="Times New Roman"/>
          <w:sz w:val="24"/>
          <w:szCs w:val="24"/>
        </w:rPr>
      </w:r>
      <w:r w:rsidR="004528E6">
        <w:rPr>
          <w:rFonts w:ascii="Times New Roman" w:hAnsi="Times New Roman" w:cs="Times New Roman"/>
          <w:sz w:val="24"/>
          <w:szCs w:val="24"/>
        </w:rPr>
        <w:fldChar w:fldCharType="separate"/>
      </w:r>
      <w:r w:rsidRPr="00295E3A">
        <w:rPr>
          <w:rFonts w:ascii="Times New Roman" w:hAnsi="Times New Roman" w:cs="Times New Roman"/>
          <w:sz w:val="24"/>
          <w:szCs w:val="24"/>
        </w:rPr>
        <w:fldChar w:fldCharType="end"/>
      </w:r>
      <w:r w:rsidR="0012381E" w:rsidRPr="00AD7D30">
        <w:rPr>
          <w:rFonts w:ascii="Times New Roman" w:hAnsi="Times New Roman" w:cs="Times New Roman"/>
          <w:sz w:val="24"/>
          <w:szCs w:val="24"/>
        </w:rPr>
        <w:t xml:space="preserve">niemniej </w:t>
      </w:r>
      <w:r w:rsidR="00655545" w:rsidRPr="00AD7D30">
        <w:rPr>
          <w:rFonts w:ascii="Times New Roman" w:hAnsi="Times New Roman" w:cs="Times New Roman"/>
          <w:sz w:val="24"/>
          <w:szCs w:val="24"/>
        </w:rPr>
        <w:t>z</w:t>
      </w:r>
      <w:r w:rsidR="00FB3D22"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00FB3D22" w:rsidRPr="00314719">
        <w:rPr>
          <w:rFonts w:ascii="Times New Roman" w:hAnsi="Times New Roman" w:cs="Times New Roman"/>
          <w:sz w:val="24"/>
          <w:szCs w:val="24"/>
        </w:rPr>
        <w:t>stanowiące tajemnicę przedsiębiorstwa</w:t>
      </w:r>
      <w:r w:rsidR="00FB3D22" w:rsidRPr="00AD7D30">
        <w:rPr>
          <w:rStyle w:val="Odwoanieprzypisudolnego"/>
          <w:rFonts w:ascii="Times New Roman" w:hAnsi="Times New Roman" w:cs="Times New Roman"/>
          <w:sz w:val="24"/>
          <w:szCs w:val="24"/>
        </w:rPr>
        <w:footnoteReference w:id="9"/>
      </w:r>
      <w:r w:rsidR="00FB3D22" w:rsidRPr="00AD7D30">
        <w:rPr>
          <w:rFonts w:ascii="Times New Roman" w:hAnsi="Times New Roman" w:cs="Times New Roman"/>
          <w:sz w:val="24"/>
          <w:szCs w:val="24"/>
        </w:rPr>
        <w:t xml:space="preserve"> w pliku „Tajemnica przedsiębiorstwa”</w:t>
      </w:r>
    </w:p>
    <w:p w14:paraId="4478CC81" w14:textId="77777777" w:rsidR="000540C5" w:rsidRPr="00627F18" w:rsidRDefault="000540C5" w:rsidP="00D43EDB">
      <w:pPr>
        <w:pStyle w:val="Zwykytekst1"/>
        <w:numPr>
          <w:ilvl w:val="0"/>
          <w:numId w:val="2"/>
        </w:numPr>
        <w:ind w:left="284" w:hanging="284"/>
        <w:jc w:val="both"/>
        <w:rPr>
          <w:rFonts w:ascii="Times New Roman" w:hAnsi="Times New Roman" w:cs="Times New Roman"/>
          <w:sz w:val="24"/>
          <w:szCs w:val="24"/>
        </w:rPr>
      </w:pPr>
      <w:r w:rsidRPr="00314719">
        <w:rPr>
          <w:rFonts w:ascii="Times New Roman" w:hAnsi="Times New Roman" w:cs="Times New Roman"/>
          <w:b/>
          <w:sz w:val="24"/>
          <w:szCs w:val="24"/>
        </w:rPr>
        <w:t>OŚWIADCZAMY,</w:t>
      </w:r>
      <w:r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003128BE">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Pr="00627F18">
        <w:rPr>
          <w:rFonts w:ascii="Times New Roman" w:hAnsi="Times New Roman" w:cs="Times New Roman"/>
          <w:sz w:val="24"/>
          <w:szCs w:val="24"/>
        </w:rPr>
        <w:t>, w miejscu i terminie wyznaczonym przez Zamawiającego.</w:t>
      </w:r>
    </w:p>
    <w:p w14:paraId="694A43F5" w14:textId="77777777" w:rsidR="00576F97" w:rsidRPr="00295E3A" w:rsidRDefault="00576F97" w:rsidP="00D43EDB">
      <w:pPr>
        <w:pStyle w:val="Zwykytekst1"/>
        <w:numPr>
          <w:ilvl w:val="0"/>
          <w:numId w:val="2"/>
        </w:numPr>
        <w:ind w:left="284" w:hanging="284"/>
        <w:jc w:val="both"/>
        <w:rPr>
          <w:rFonts w:ascii="Times New Roman" w:hAnsi="Times New Roman" w:cs="Times New Roman"/>
          <w:sz w:val="24"/>
          <w:szCs w:val="24"/>
        </w:rPr>
      </w:pPr>
      <w:r w:rsidRPr="00D12D3C">
        <w:rPr>
          <w:rFonts w:ascii="Times New Roman" w:hAnsi="Times New Roman" w:cs="Times New Roman"/>
          <w:b/>
          <w:sz w:val="24"/>
          <w:szCs w:val="24"/>
        </w:rPr>
        <w:t>OŚWIADCZAMY</w:t>
      </w:r>
      <w:r w:rsidRPr="00D12D3C">
        <w:rPr>
          <w:rFonts w:ascii="Times New Roman" w:hAnsi="Times New Roman" w:cs="Times New Roman"/>
          <w:sz w:val="24"/>
          <w:szCs w:val="24"/>
        </w:rPr>
        <w:t>, że wypełniliśmy obowiązki informacyjne przewidziane w a</w:t>
      </w:r>
      <w:r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611DF8B3" w14:textId="77777777" w:rsidR="00A61BD8" w:rsidRPr="00295E3A" w:rsidRDefault="00A61BD8" w:rsidP="003532F0">
      <w:pPr>
        <w:pStyle w:val="Zwykytekst1"/>
        <w:numPr>
          <w:ilvl w:val="0"/>
          <w:numId w:val="2"/>
        </w:numPr>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INFORMUJEMY</w:t>
      </w:r>
      <w:r w:rsidRPr="00295E3A">
        <w:rPr>
          <w:rFonts w:ascii="Times New Roman" w:hAnsi="Times New Roman" w:cs="Times New Roman"/>
          <w:sz w:val="24"/>
          <w:szCs w:val="24"/>
        </w:rPr>
        <w:t>, że dokumenty rejestrowe dostępne są w następujących bezpłatnych i ogólnodostępnych bazach danych:</w:t>
      </w:r>
    </w:p>
    <w:p w14:paraId="55DADE0B" w14:textId="77777777" w:rsidR="00A61BD8" w:rsidRPr="00315F49" w:rsidRDefault="006B31B4" w:rsidP="006B31B4">
      <w:pPr>
        <w:pStyle w:val="Kropki"/>
        <w:tabs>
          <w:tab w:val="clear" w:pos="9072"/>
        </w:tabs>
        <w:spacing w:line="240" w:lineRule="auto"/>
        <w:jc w:val="both"/>
        <w:rPr>
          <w:rFonts w:ascii="Times New Roman" w:hAnsi="Times New Roman"/>
          <w:bCs/>
          <w:iCs/>
          <w:szCs w:val="24"/>
        </w:rPr>
      </w:pPr>
      <w:r w:rsidRPr="00315F49">
        <w:rPr>
          <w:rFonts w:ascii="Times New Roman" w:hAnsi="Times New Roman"/>
          <w:szCs w:val="24"/>
        </w:rPr>
        <w:t>15.1</w:t>
      </w:r>
      <w:r w:rsidRPr="00315F49">
        <w:rPr>
          <w:rFonts w:ascii="Times New Roman" w:hAnsi="Times New Roman"/>
          <w:bCs/>
          <w:iCs/>
          <w:szCs w:val="24"/>
        </w:rPr>
        <w:tab/>
      </w:r>
      <w:hyperlink r:id="rId13" w:history="1">
        <w:r w:rsidRPr="00315F49">
          <w:rPr>
            <w:rStyle w:val="Hipercze"/>
            <w:rFonts w:ascii="Times New Roman" w:hAnsi="Times New Roman"/>
            <w:bCs/>
            <w:iCs/>
            <w:szCs w:val="24"/>
          </w:rPr>
          <w:t>https://ekrs.ms.gov.pl/web/wyszukiwarka-krs;*</w:t>
        </w:r>
      </w:hyperlink>
    </w:p>
    <w:p w14:paraId="48851EDE" w14:textId="77777777" w:rsidR="00A61BD8" w:rsidRPr="00315F49" w:rsidRDefault="004528E6" w:rsidP="00A61BD8">
      <w:pPr>
        <w:pStyle w:val="Kropki"/>
        <w:numPr>
          <w:ilvl w:val="1"/>
          <w:numId w:val="2"/>
        </w:numPr>
        <w:tabs>
          <w:tab w:val="clear" w:pos="9072"/>
        </w:tabs>
        <w:spacing w:line="240" w:lineRule="auto"/>
        <w:jc w:val="both"/>
        <w:rPr>
          <w:rFonts w:ascii="Times New Roman" w:hAnsi="Times New Roman"/>
          <w:bCs/>
          <w:iCs/>
          <w:szCs w:val="24"/>
        </w:rPr>
      </w:pPr>
      <w:hyperlink r:id="rId14" w:history="1">
        <w:r w:rsidR="00A61BD8" w:rsidRPr="00315F49">
          <w:rPr>
            <w:rStyle w:val="Hipercze"/>
            <w:rFonts w:ascii="Times New Roman" w:hAnsi="Times New Roman"/>
            <w:bCs/>
            <w:iCs/>
            <w:color w:val="auto"/>
            <w:szCs w:val="24"/>
          </w:rPr>
          <w:t>https://prod.ceidg.gov.pl/CEIDG/Ceidg.Public.Ul/Search.aspx;*</w:t>
        </w:r>
      </w:hyperlink>
    </w:p>
    <w:p w14:paraId="35FE0071" w14:textId="77777777" w:rsidR="00A61BD8" w:rsidRPr="00315F49" w:rsidRDefault="00A61BD8" w:rsidP="00A61BD8">
      <w:pPr>
        <w:pStyle w:val="Kropki"/>
        <w:numPr>
          <w:ilvl w:val="1"/>
          <w:numId w:val="2"/>
        </w:numPr>
        <w:tabs>
          <w:tab w:val="clear" w:pos="9072"/>
        </w:tabs>
        <w:spacing w:line="240" w:lineRule="auto"/>
        <w:jc w:val="both"/>
        <w:rPr>
          <w:rFonts w:ascii="Times New Roman" w:hAnsi="Times New Roman"/>
          <w:bCs/>
          <w:iCs/>
          <w:szCs w:val="24"/>
        </w:rPr>
      </w:pPr>
      <w:r w:rsidRPr="00315F49">
        <w:rPr>
          <w:rFonts w:ascii="Times New Roman" w:hAnsi="Times New Roman"/>
          <w:bCs/>
          <w:iCs/>
          <w:szCs w:val="24"/>
        </w:rPr>
        <w:t>Inne**: ………………………………………………………………………………………….</w:t>
      </w:r>
    </w:p>
    <w:p w14:paraId="6C63C810"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4AFF05EC"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34930F2B" w14:textId="77777777" w:rsidR="000540C5" w:rsidRPr="00315F49" w:rsidRDefault="00F6468A" w:rsidP="00D43EDB">
      <w:pPr>
        <w:pStyle w:val="Zwykytekst1"/>
        <w:numPr>
          <w:ilvl w:val="0"/>
          <w:numId w:val="2"/>
        </w:numPr>
        <w:ind w:left="426" w:hanging="426"/>
        <w:jc w:val="both"/>
        <w:rPr>
          <w:rFonts w:ascii="Times New Roman" w:hAnsi="Times New Roman" w:cs="Times New Roman"/>
          <w:sz w:val="24"/>
          <w:szCs w:val="24"/>
        </w:rPr>
      </w:pPr>
      <w:r w:rsidRPr="00315F49">
        <w:rPr>
          <w:rFonts w:ascii="Times New Roman" w:hAnsi="Times New Roman" w:cs="Times New Roman"/>
          <w:b/>
          <w:sz w:val="24"/>
          <w:szCs w:val="24"/>
        </w:rPr>
        <w:t xml:space="preserve">SPIS </w:t>
      </w:r>
      <w:r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08B9B5B2" w14:textId="77777777" w:rsidR="00586936" w:rsidRPr="00315F49" w:rsidRDefault="00011604" w:rsidP="00586936">
      <w:pPr>
        <w:pStyle w:val="Akapitzlist"/>
        <w:ind w:left="0"/>
        <w:jc w:val="both"/>
        <w:rPr>
          <w:rFonts w:ascii="Times New Roman" w:hAnsi="Times New Roman" w:cs="Times New Roman"/>
          <w:sz w:val="24"/>
          <w:szCs w:val="24"/>
        </w:rPr>
      </w:pPr>
      <w:bookmarkStart w:id="18" w:name="_Hlk104880779"/>
      <w:bookmarkStart w:id="19" w:name="_Hlk83907359"/>
      <w:r w:rsidRPr="00315F49">
        <w:rPr>
          <w:rFonts w:ascii="Times New Roman" w:hAnsi="Times New Roman" w:cs="Times New Roman"/>
          <w:sz w:val="24"/>
          <w:szCs w:val="24"/>
        </w:rPr>
        <w:t>1</w:t>
      </w:r>
      <w:r w:rsidR="00E67CA1" w:rsidRPr="00315F49">
        <w:rPr>
          <w:rFonts w:ascii="Times New Roman" w:hAnsi="Times New Roman" w:cs="Times New Roman"/>
          <w:sz w:val="24"/>
          <w:szCs w:val="24"/>
        </w:rPr>
        <w:t>6</w:t>
      </w:r>
      <w:r w:rsidRPr="00315F49">
        <w:rPr>
          <w:rFonts w:ascii="Times New Roman" w:hAnsi="Times New Roman" w:cs="Times New Roman"/>
          <w:sz w:val="24"/>
          <w:szCs w:val="24"/>
        </w:rPr>
        <w:t xml:space="preserve">.1. </w:t>
      </w:r>
      <w:r w:rsidR="00586936" w:rsidRPr="00315F49">
        <w:rPr>
          <w:rFonts w:ascii="Times New Roman" w:hAnsi="Times New Roman" w:cs="Times New Roman"/>
          <w:sz w:val="24"/>
          <w:szCs w:val="24"/>
        </w:rPr>
        <w:t>Formularz 2 - Formularz cenowy</w:t>
      </w:r>
      <w:r w:rsidR="00481248">
        <w:rPr>
          <w:rFonts w:ascii="Times New Roman" w:hAnsi="Times New Roman" w:cs="Times New Roman"/>
          <w:sz w:val="24"/>
          <w:szCs w:val="24"/>
        </w:rPr>
        <w:t>;</w:t>
      </w:r>
    </w:p>
    <w:p w14:paraId="577C35AB" w14:textId="77777777" w:rsidR="00132F7F" w:rsidRDefault="00132F7F" w:rsidP="00315F49">
      <w:pPr>
        <w:ind w:left="567" w:hanging="567"/>
        <w:jc w:val="both"/>
      </w:pPr>
      <w:r w:rsidRPr="00315F49">
        <w:t>1</w:t>
      </w:r>
      <w:r w:rsidR="00E67CA1" w:rsidRPr="00315F49">
        <w:t>6</w:t>
      </w:r>
      <w:r w:rsidRPr="00315F49">
        <w:t>.2. dokument „</w:t>
      </w:r>
      <w:r w:rsidR="00E67CA1" w:rsidRPr="00315F49">
        <w:t>Organizacja pracy</w:t>
      </w:r>
      <w:r w:rsidRPr="00315F49">
        <w:t>” – związany z oceną kryterium opisanym w pkt. 19.</w:t>
      </w:r>
      <w:r w:rsidR="00E67CA1" w:rsidRPr="00315F49">
        <w:t>3</w:t>
      </w:r>
      <w:r w:rsidRPr="00315F49">
        <w:t xml:space="preserve">. </w:t>
      </w:r>
      <w:r w:rsidR="005F1734" w:rsidRPr="00315F49">
        <w:t xml:space="preserve">TOMU I </w:t>
      </w:r>
      <w:r w:rsidRPr="00315F49">
        <w:t>SWZ</w:t>
      </w:r>
      <w:r w:rsidR="00481248">
        <w:t>;</w:t>
      </w:r>
    </w:p>
    <w:p w14:paraId="5323D050" w14:textId="77777777" w:rsidR="00586936" w:rsidRPr="00295E3A" w:rsidRDefault="00132F7F" w:rsidP="00315F49">
      <w:pPr>
        <w:ind w:left="567" w:hanging="567"/>
        <w:jc w:val="both"/>
      </w:pPr>
      <w:r w:rsidRPr="00315F49">
        <w:t>1</w:t>
      </w:r>
      <w:r w:rsidR="00315F49" w:rsidRPr="00315F49">
        <w:t>6</w:t>
      </w:r>
      <w:r w:rsidRPr="00315F49">
        <w:t>.</w:t>
      </w:r>
      <w:r w:rsidR="00315F49" w:rsidRPr="00315F49">
        <w:t>3</w:t>
      </w:r>
      <w:r w:rsidRPr="00315F49">
        <w:t xml:space="preserve">. </w:t>
      </w:r>
      <w:r w:rsidR="00000B2F" w:rsidRPr="00315F49">
        <w:t>oświadczenie o spełnianiu warunków udziału w postępowaniu oraz o braku podstaw do wykluczenia</w:t>
      </w:r>
      <w:r w:rsidR="00000B2F">
        <w:t xml:space="preserve"> - według treści formularza 1.1.</w:t>
      </w:r>
      <w:r w:rsidR="00481248">
        <w:t>;</w:t>
      </w:r>
    </w:p>
    <w:p w14:paraId="1FFB7C2F" w14:textId="77777777" w:rsidR="00B22B91" w:rsidRPr="00315F49" w:rsidRDefault="00B22B91" w:rsidP="00B22B91">
      <w:pPr>
        <w:ind w:left="567" w:hanging="567"/>
        <w:jc w:val="both"/>
      </w:pPr>
      <w:r w:rsidRPr="00315F49">
        <w:t>1</w:t>
      </w:r>
      <w:r w:rsidR="00315F49" w:rsidRPr="00315F49">
        <w:t>6</w:t>
      </w:r>
      <w:r w:rsidRPr="00315F49">
        <w:t>.</w:t>
      </w:r>
      <w:r w:rsidR="00315F49" w:rsidRPr="00315F49">
        <w:t>4</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0DD7D8DD" w14:textId="77777777" w:rsidR="006A42F7" w:rsidRPr="00295E3A" w:rsidRDefault="006A42F7" w:rsidP="00B22B91">
      <w:pPr>
        <w:ind w:left="567" w:hanging="567"/>
        <w:jc w:val="both"/>
      </w:pPr>
      <w:r w:rsidRPr="00315F49">
        <w:t>1</w:t>
      </w:r>
      <w:r w:rsidR="00315F49" w:rsidRPr="00315F49">
        <w:t>6</w:t>
      </w:r>
      <w:r w:rsidRPr="00315F49">
        <w:t>.</w:t>
      </w:r>
      <w:r w:rsidR="00315F49" w:rsidRPr="00315F49">
        <w:t>5</w:t>
      </w:r>
      <w:r w:rsidRPr="00315F49">
        <w:t>. oryginał gwarancji w postaci dokumentu elektronicznego, jeśli wadium wnoszone jest w innej</w:t>
      </w:r>
      <w:r w:rsidRPr="00295E3A">
        <w:t xml:space="preserve"> formie niż pieniądz.</w:t>
      </w:r>
    </w:p>
    <w:bookmarkEnd w:id="18"/>
    <w:p w14:paraId="2CA75C32" w14:textId="7777777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2B88AFB3" w14:textId="7777777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35C92F15" w14:textId="77777777"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19"/>
      <w:r w:rsidR="00E84977" w:rsidRPr="00295E3A">
        <w:rPr>
          <w:rFonts w:ascii="Times New Roman" w:hAnsi="Times New Roman" w:cs="Times New Roman"/>
          <w:b/>
          <w:strike/>
        </w:rPr>
        <w:br w:type="page"/>
      </w:r>
    </w:p>
    <w:p w14:paraId="0220164B" w14:textId="77777777"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2403F0AC" w14:textId="77777777" w:rsidR="00314719" w:rsidRPr="00314719" w:rsidRDefault="00314719" w:rsidP="00A55324">
      <w:pPr>
        <w:pStyle w:val="Zwykytekst"/>
        <w:rPr>
          <w:rFonts w:ascii="Times New Roman" w:hAnsi="Times New Roman" w:cs="Times New Roman"/>
          <w:b/>
          <w:sz w:val="24"/>
          <w:szCs w:val="24"/>
        </w:rPr>
      </w:pPr>
    </w:p>
    <w:p w14:paraId="4634BD85"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70576949"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46F0AC8"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składane na podstawie art. 125 ust. 1 ustawy z dnia 11 września 2019 r. Prawo zamówień publicznych (dalej jako: ustawa Pzp)</w:t>
      </w:r>
    </w:p>
    <w:p w14:paraId="12FD7ED7"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080023BF"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1F7ABF7"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358CDC80"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77F3F60F"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65339C4D" w14:textId="77777777" w:rsidR="004A4596" w:rsidRPr="0002721E"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02721E" w14:paraId="73DDAFA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8680DD6"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AE78E1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40436099" w14:textId="77777777" w:rsidR="004A4596" w:rsidRPr="0002721E" w:rsidRDefault="004A4596" w:rsidP="00B419A2">
            <w:pPr>
              <w:ind w:left="-551"/>
              <w:jc w:val="center"/>
              <w:rPr>
                <w:b/>
                <w:bCs/>
              </w:rPr>
            </w:pPr>
            <w:r w:rsidRPr="0002721E">
              <w:rPr>
                <w:b/>
                <w:bCs/>
              </w:rPr>
              <w:t>3</w:t>
            </w:r>
          </w:p>
        </w:tc>
      </w:tr>
      <w:tr w:rsidR="004A4596" w:rsidRPr="0002721E" w14:paraId="3BDC03B3"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AA8DDA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4D3CA4" w14:textId="77777777" w:rsidR="004A4596" w:rsidRPr="0002721E" w:rsidRDefault="004A4596" w:rsidP="00B419A2">
            <w:pPr>
              <w:rPr>
                <w:b/>
                <w:bCs/>
              </w:rPr>
            </w:pPr>
            <w:r w:rsidRPr="0002721E">
              <w:rPr>
                <w:b/>
                <w:bCs/>
              </w:rPr>
              <w:t xml:space="preserve">Pełna nazwa </w:t>
            </w:r>
            <w:r w:rsidRPr="0002721E">
              <w:rPr>
                <w:b/>
                <w:bCs/>
                <w:vertAlign w:val="superscript"/>
              </w:rPr>
              <w:t>(firma)</w:t>
            </w:r>
          </w:p>
          <w:p w14:paraId="3D1C5704" w14:textId="77777777" w:rsidR="004A4596" w:rsidRPr="0002721E" w:rsidRDefault="004A4596" w:rsidP="00B419A2">
            <w:pPr>
              <w:rPr>
                <w:b/>
                <w:bCs/>
              </w:rPr>
            </w:pPr>
            <w:r w:rsidRPr="0002721E">
              <w:rPr>
                <w:b/>
                <w:bCs/>
              </w:rPr>
              <w:t>Imię i nazwisko Wykonawcy</w:t>
            </w:r>
            <w:r w:rsidRPr="0002721E">
              <w:rPr>
                <w:b/>
                <w:bCs/>
                <w:vertAlign w:val="superscript"/>
              </w:rPr>
              <w:footnoteReference w:id="10"/>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0342FC77" w14:textId="77777777" w:rsidR="004A4596" w:rsidRPr="0002721E" w:rsidRDefault="004A4596" w:rsidP="00B419A2">
            <w:pPr>
              <w:jc w:val="center"/>
              <w:rPr>
                <w:b/>
                <w:bCs/>
              </w:rPr>
            </w:pPr>
          </w:p>
        </w:tc>
      </w:tr>
      <w:tr w:rsidR="004A4596" w:rsidRPr="0002721E" w14:paraId="349F0362"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286B2CA"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485A1D0"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159D6569"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482422" w14:textId="77777777" w:rsidR="004A4596" w:rsidRPr="0002721E" w:rsidRDefault="004A4596" w:rsidP="00B419A2">
            <w:pPr>
              <w:jc w:val="center"/>
              <w:rPr>
                <w:b/>
                <w:bCs/>
              </w:rPr>
            </w:pPr>
          </w:p>
        </w:tc>
      </w:tr>
      <w:tr w:rsidR="004A4596" w:rsidRPr="0002721E" w14:paraId="1C1A2BCA"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53518C49"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7A7FA382"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0DB0AE03" w14:textId="77777777" w:rsidR="004A4596" w:rsidRPr="0002721E" w:rsidRDefault="004A4596" w:rsidP="00B419A2">
            <w:pPr>
              <w:jc w:val="center"/>
              <w:rPr>
                <w:b/>
                <w:bCs/>
                <w:vertAlign w:val="superscript"/>
              </w:rPr>
            </w:pPr>
            <w:r w:rsidRPr="0002721E">
              <w:rPr>
                <w:b/>
                <w:bCs/>
                <w:vertAlign w:val="superscript"/>
              </w:rPr>
              <w:t xml:space="preserve">miejscowość, </w:t>
            </w:r>
          </w:p>
          <w:p w14:paraId="4E105F43"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52373B1" w14:textId="77777777" w:rsidR="004A4596" w:rsidRPr="0002721E" w:rsidRDefault="004A4596" w:rsidP="00B419A2">
            <w:pPr>
              <w:jc w:val="center"/>
              <w:rPr>
                <w:b/>
                <w:bCs/>
              </w:rPr>
            </w:pPr>
          </w:p>
        </w:tc>
      </w:tr>
      <w:tr w:rsidR="004A4596" w:rsidRPr="0002721E" w14:paraId="5D8CD588"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30E99BC"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22C815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106B8BE1"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8E1E7F8" w14:textId="77777777" w:rsidR="004A4596" w:rsidRPr="0002721E" w:rsidRDefault="004A4596" w:rsidP="00B419A2">
            <w:pPr>
              <w:jc w:val="center"/>
              <w:rPr>
                <w:b/>
                <w:bCs/>
              </w:rPr>
            </w:pPr>
          </w:p>
        </w:tc>
      </w:tr>
      <w:tr w:rsidR="004A4596" w:rsidRPr="0002721E" w14:paraId="0AE0E6C5"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7EE8A456"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3DF56098"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098769AF"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2AEE1679" w14:textId="77777777" w:rsidR="004A4596" w:rsidRPr="0002721E" w:rsidRDefault="004A4596" w:rsidP="00B419A2">
            <w:pPr>
              <w:jc w:val="center"/>
              <w:rPr>
                <w:b/>
                <w:bCs/>
              </w:rPr>
            </w:pPr>
          </w:p>
        </w:tc>
      </w:tr>
      <w:tr w:rsidR="004A4596" w:rsidRPr="0002721E" w14:paraId="470AE062"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101B9A1"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A3B39D1" w14:textId="77777777" w:rsidR="004A4596" w:rsidRPr="0002721E" w:rsidRDefault="004A4596" w:rsidP="00B419A2">
            <w:pPr>
              <w:rPr>
                <w:b/>
                <w:bCs/>
              </w:rPr>
            </w:pPr>
            <w:r w:rsidRPr="0002721E">
              <w:rPr>
                <w:b/>
                <w:bCs/>
              </w:rPr>
              <w:t>Krajowy Rejestr Sądowy</w:t>
            </w:r>
          </w:p>
          <w:p w14:paraId="7D25E927"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326E8264"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548D0EAB" w14:textId="77777777" w:rsidR="004A4596" w:rsidRPr="0002721E" w:rsidRDefault="004A4596" w:rsidP="00B419A2">
            <w:pPr>
              <w:rPr>
                <w:b/>
                <w:bCs/>
                <w:highlight w:val="lightGray"/>
              </w:rPr>
            </w:pPr>
            <w:r w:rsidRPr="0002721E">
              <w:rPr>
                <w:b/>
                <w:bCs/>
                <w:highlight w:val="lightGray"/>
              </w:rPr>
              <w:t xml:space="preserve">REGON </w:t>
            </w:r>
          </w:p>
          <w:p w14:paraId="427895E1"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271AB7D3" w14:textId="77777777" w:rsidR="004A4596" w:rsidRPr="0002721E" w:rsidRDefault="004A4596" w:rsidP="00B419A2">
            <w:pPr>
              <w:jc w:val="center"/>
              <w:rPr>
                <w:b/>
                <w:bCs/>
              </w:rPr>
            </w:pPr>
          </w:p>
        </w:tc>
      </w:tr>
    </w:tbl>
    <w:p w14:paraId="074EFB6D"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7C1046AE" w14:textId="77777777" w:rsidR="006B11BA" w:rsidRPr="006B11BA"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lang w:eastAsia="en-US"/>
        </w:rPr>
        <w:t>Na potrzeby postępowania o udzielenie zamówienia publicznego pod nazwą:</w:t>
      </w:r>
      <w:r w:rsidR="003128BE">
        <w:rPr>
          <w:rFonts w:ascii="Times New Roman" w:eastAsia="Calibri" w:hAnsi="Times New Roman" w:cs="Times New Roman"/>
          <w:lang w:eastAsia="en-US"/>
        </w:rPr>
        <w:t xml:space="preserve"> </w:t>
      </w:r>
      <w:r w:rsidR="006B11BA" w:rsidRPr="006B11BA">
        <w:rPr>
          <w:rFonts w:ascii="Times New Roman" w:hAnsi="Times New Roman" w:cs="Times New Roman"/>
          <w:b/>
          <w:bCs/>
        </w:rPr>
        <w:t xml:space="preserve">Wykonanie robót związanych z remontem drugiego piętra Wydziału Architektury Politechniki </w:t>
      </w:r>
      <w:r w:rsidR="006B11BA" w:rsidRPr="00603223">
        <w:rPr>
          <w:rFonts w:ascii="Times New Roman" w:hAnsi="Times New Roman" w:cs="Times New Roman"/>
          <w:b/>
          <w:bCs/>
        </w:rPr>
        <w:t>w ramach projektu „Politechnika Warszawska Ambasadorem Innowacji na Rzecz Dostępności”.</w:t>
      </w:r>
    </w:p>
    <w:p w14:paraId="1774895C" w14:textId="77777777" w:rsidR="00B2735E" w:rsidRPr="00FB00F9" w:rsidRDefault="00B2735E" w:rsidP="006B11BA">
      <w:pPr>
        <w:pStyle w:val="Tekstpodstawowy"/>
        <w:ind w:right="23"/>
        <w:jc w:val="both"/>
        <w:rPr>
          <w:rFonts w:ascii="Times New Roman" w:hAnsi="Times New Roman" w:cs="Times New Roman"/>
          <w:b/>
          <w:bCs/>
          <w:strike/>
          <w:highlight w:val="green"/>
        </w:rPr>
      </w:pPr>
    </w:p>
    <w:p w14:paraId="6CC6438B" w14:textId="77777777" w:rsidR="004A4596" w:rsidRPr="00D51140" w:rsidRDefault="004A4596" w:rsidP="00B2735E">
      <w:pPr>
        <w:jc w:val="both"/>
        <w:rPr>
          <w:b/>
        </w:rPr>
      </w:pPr>
      <w:r w:rsidRPr="00D51140">
        <w:rPr>
          <w:rFonts w:eastAsia="Calibri"/>
          <w:bCs/>
        </w:rPr>
        <w:t>numer referencyjny: ……………………………</w:t>
      </w:r>
    </w:p>
    <w:p w14:paraId="0D1A2363"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3ECC320E"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3AA9198E"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Pzp, zgodnie z którymi z postępowania o udzielenie zamówienia wyklucza się, </w:t>
      </w:r>
      <w:r w:rsidR="00B2735E" w:rsidRPr="00C708CC">
        <w:rPr>
          <w:rFonts w:eastAsia="Calibri"/>
          <w:lang w:eastAsia="en-US"/>
        </w:rPr>
        <w:t>Wykonawcę</w:t>
      </w:r>
      <w:r w:rsidRPr="00C708CC">
        <w:rPr>
          <w:rFonts w:eastAsia="Calibri"/>
          <w:lang w:eastAsia="en-US"/>
        </w:rPr>
        <w:t xml:space="preserve">: </w:t>
      </w:r>
    </w:p>
    <w:p w14:paraId="04462798"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w:t>
      </w:r>
      <w:r w:rsidR="00B2735E" w:rsidRPr="00C708CC">
        <w:rPr>
          <w:rFonts w:eastAsia="Calibri"/>
          <w:lang w:eastAsia="en-US"/>
        </w:rPr>
        <w:t>osobą</w:t>
      </w:r>
      <w:r w:rsidR="003128BE">
        <w:rPr>
          <w:rFonts w:eastAsia="Calibri"/>
          <w:lang w:eastAsia="en-US"/>
        </w:rPr>
        <w:t xml:space="preserve"> </w:t>
      </w:r>
      <w:r w:rsidR="00B2735E" w:rsidRPr="00C708CC">
        <w:rPr>
          <w:rFonts w:eastAsia="Calibri"/>
          <w:lang w:eastAsia="en-US"/>
        </w:rPr>
        <w:t>fizyczną</w:t>
      </w:r>
      <w:r w:rsidRPr="00C708CC">
        <w:rPr>
          <w:rFonts w:eastAsia="Calibri"/>
          <w:lang w:eastAsia="en-US"/>
        </w:rPr>
        <w:t xml:space="preserve">, którego prawomocnie skazano za przestępstwo: </w:t>
      </w:r>
    </w:p>
    <w:p w14:paraId="12699EE1"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7900DB1A"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30E26B95" w14:textId="77777777" w:rsidR="004A4596" w:rsidRPr="006B66E3" w:rsidRDefault="004A4596" w:rsidP="00757E8A">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94605C6"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8642F"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70081E3C"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27CE8B9"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F8BDAD" w14:textId="77777777" w:rsidR="004A4596" w:rsidRPr="00C708CC" w:rsidRDefault="004A4596" w:rsidP="00757E8A">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3D915FBB"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0D125727"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13A62FA3" w14:textId="5E157486"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w:t>
      </w:r>
      <w:r w:rsidR="00392CF5">
        <w:rPr>
          <w:rFonts w:eastAsia="Calibri"/>
          <w:lang w:eastAsia="en-US"/>
        </w:rPr>
        <w:t>ą</w:t>
      </w:r>
      <w:r w:rsidRPr="00C708CC">
        <w:rPr>
          <w:rFonts w:eastAsia="Calibri"/>
          <w:lang w:eastAsia="en-US"/>
        </w:rPr>
        <w:t>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7E4A18"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CED584E"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617D28"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3F0B32AF" w14:textId="77777777" w:rsidR="004A4596" w:rsidRPr="00425120" w:rsidRDefault="004A4596" w:rsidP="00757E8A">
      <w:pPr>
        <w:numPr>
          <w:ilvl w:val="0"/>
          <w:numId w:val="14"/>
        </w:numPr>
        <w:ind w:left="709" w:right="57" w:hanging="709"/>
        <w:jc w:val="both"/>
        <w:rPr>
          <w:rFonts w:eastAsia="Calibri"/>
          <w:lang w:eastAsia="en-US"/>
        </w:rPr>
      </w:pPr>
      <w:r w:rsidRPr="007C4A6E">
        <w:rPr>
          <w:rFonts w:eastAsia="Calibri"/>
          <w:lang w:eastAsia="en-US"/>
        </w:rPr>
        <w:t>Oświadczam, że nie podlegam wykluczeniu z postępowania na podstawie art. 109 ust. 1 pkt 4, 5, 8, 10 ustawy Pzp</w:t>
      </w:r>
      <w:r w:rsidR="003128BE">
        <w:rPr>
          <w:rFonts w:eastAsia="Calibri"/>
          <w:lang w:eastAsia="en-US"/>
        </w:rPr>
        <w:t xml:space="preserve"> </w:t>
      </w:r>
      <w:r w:rsidRPr="00111BD8">
        <w:rPr>
          <w:rFonts w:eastAsia="Calibri"/>
          <w:lang w:eastAsia="en-US"/>
        </w:rPr>
        <w:t xml:space="preserve">zgodnie z którymi z postępowania o udzielenie zamówienia wyklucza się, </w:t>
      </w:r>
      <w:r w:rsidR="00B2735E" w:rsidRPr="00111BD8">
        <w:rPr>
          <w:rFonts w:eastAsia="Calibri"/>
          <w:lang w:eastAsia="en-US"/>
        </w:rPr>
        <w:t>Wykonawcę</w:t>
      </w:r>
      <w:r w:rsidRPr="00111BD8">
        <w:rPr>
          <w:rFonts w:eastAsia="Calibri"/>
          <w:lang w:eastAsia="en-US"/>
        </w:rPr>
        <w:t>:</w:t>
      </w:r>
    </w:p>
    <w:p w14:paraId="2BA44488" w14:textId="77777777" w:rsidR="004A4596" w:rsidRPr="00757144" w:rsidRDefault="004A4596" w:rsidP="00757E8A">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E5F0E4" w14:textId="77777777" w:rsidR="004A4596" w:rsidRPr="00757144" w:rsidRDefault="004A4596" w:rsidP="00757E8A">
      <w:pPr>
        <w:numPr>
          <w:ilvl w:val="1"/>
          <w:numId w:val="14"/>
        </w:numPr>
        <w:ind w:left="426" w:right="57" w:hanging="426"/>
        <w:jc w:val="both"/>
        <w:rPr>
          <w:rFonts w:eastAsia="Calibri"/>
          <w:lang w:eastAsia="en-US"/>
        </w:rPr>
      </w:pPr>
      <w:r>
        <w:t xml:space="preserve">który w sposób zawiniony poważnie naruszył obowiązki zawodowe, co podważa jego uczciwość, w szczególności gdy wykonawca w wyniku zamierzonego działania lub rażącego niedbalstwa nie </w:t>
      </w:r>
      <w:r>
        <w:lastRenderedPageBreak/>
        <w:t>wykonał lub nienależycie wykonał zamówienie, co zamawiający jest w stanie wykazać za pomocą stosownych dowodów;</w:t>
      </w:r>
    </w:p>
    <w:p w14:paraId="2B5752B7" w14:textId="77777777" w:rsidR="004A4596" w:rsidRPr="00757144" w:rsidRDefault="004A4596" w:rsidP="00757E8A">
      <w:pPr>
        <w:numPr>
          <w:ilvl w:val="1"/>
          <w:numId w:val="14"/>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00D01EF" w14:textId="77777777" w:rsidR="004A4596" w:rsidRPr="00757144" w:rsidRDefault="004A4596" w:rsidP="00757E8A">
      <w:pPr>
        <w:numPr>
          <w:ilvl w:val="1"/>
          <w:numId w:val="14"/>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1E10044B" w14:textId="77777777" w:rsidR="004A4596" w:rsidRPr="009B0B56" w:rsidRDefault="004A4596" w:rsidP="00757E8A">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67817C3F" w14:textId="77777777" w:rsidR="004A4596" w:rsidRPr="006B66E3" w:rsidRDefault="004A4596" w:rsidP="00757E8A">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D887645" w14:textId="77777777" w:rsidR="004A4596" w:rsidRPr="006B66E3" w:rsidRDefault="004A4596" w:rsidP="00757E8A">
      <w:pPr>
        <w:numPr>
          <w:ilvl w:val="1"/>
          <w:numId w:val="14"/>
        </w:numPr>
        <w:ind w:left="426" w:right="57" w:hanging="426"/>
        <w:jc w:val="both"/>
      </w:pPr>
      <w:r w:rsidRPr="006B66E3">
        <w:t>nie jestem wykonawcą,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72E18CC" w14:textId="77777777" w:rsidR="004A4596" w:rsidRPr="006B66E3" w:rsidRDefault="004A4596" w:rsidP="00757E8A">
      <w:pPr>
        <w:numPr>
          <w:ilvl w:val="1"/>
          <w:numId w:val="14"/>
        </w:numPr>
        <w:ind w:left="426" w:right="57" w:hanging="426"/>
        <w:jc w:val="both"/>
      </w:pPr>
      <w:r w:rsidRPr="006B66E3">
        <w:t>nie jestem wykonawcą,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2E7A1AF5" w14:textId="77777777" w:rsidR="004A4596" w:rsidRPr="00C708CC" w:rsidRDefault="004A4596" w:rsidP="00757E8A">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z postępowania na podstawie art. ……………………. ustawy Pzp</w:t>
      </w:r>
      <w:bookmarkStart w:id="21" w:name="_Hlk70420892"/>
      <w:r w:rsidRPr="00C708CC">
        <w:rPr>
          <w:rFonts w:eastAsia="Calibri"/>
          <w:lang w:eastAsia="en-US"/>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21"/>
    <w:p w14:paraId="1D690279"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0908AC9" w14:textId="77777777" w:rsidR="004A4596" w:rsidRPr="00C708CC" w:rsidRDefault="004A4596" w:rsidP="00757E8A">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24292F04" w14:textId="77777777" w:rsidR="004A4596" w:rsidRPr="00C708CC" w:rsidRDefault="004A4596" w:rsidP="004A4596">
      <w:pPr>
        <w:ind w:left="426" w:right="57"/>
        <w:jc w:val="both"/>
        <w:rPr>
          <w:rFonts w:eastAsia="Calibri"/>
          <w:lang w:eastAsia="en-US"/>
        </w:rPr>
      </w:pPr>
      <w:r w:rsidRPr="00C708CC">
        <w:rPr>
          <w:rFonts w:eastAsia="Calibri"/>
          <w:lang w:eastAsia="en-US"/>
        </w:rPr>
        <w:t xml:space="preserve">Oświadczam, że w stosunku do następującego/ych podmiotu/tów, będącego/ych podwykonawcą/ami: ………………………………………………………………………………….................................. </w:t>
      </w:r>
    </w:p>
    <w:p w14:paraId="5AFD78CE"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49105432"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127AE872" w14:textId="77777777" w:rsidR="004A4596" w:rsidRPr="00C708CC" w:rsidRDefault="004A4596" w:rsidP="004A4596">
      <w:pPr>
        <w:widowControl w:val="0"/>
        <w:suppressAutoHyphens/>
        <w:ind w:left="426"/>
        <w:jc w:val="both"/>
      </w:pPr>
      <w:r w:rsidRPr="00C708CC">
        <w:t>Oświadczam, że w stosunku do podmiotu:</w:t>
      </w:r>
    </w:p>
    <w:p w14:paraId="10340E92" w14:textId="77777777" w:rsidR="004A4596" w:rsidRPr="00C708CC" w:rsidRDefault="004A4596" w:rsidP="004A4596">
      <w:pPr>
        <w:widowControl w:val="0"/>
        <w:suppressAutoHyphens/>
        <w:ind w:left="426"/>
        <w:jc w:val="both"/>
      </w:pPr>
      <w:r w:rsidRPr="00C708CC">
        <w:t xml:space="preserve"> …………………………………………………………………………………………………</w:t>
      </w:r>
      <w:r>
        <w:t>…</w:t>
      </w:r>
      <w:r w:rsidRPr="00C708CC">
        <w:t>…</w:t>
      </w:r>
    </w:p>
    <w:p w14:paraId="381FB083"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KRS/CEiDG)</w:t>
      </w:r>
      <w:r w:rsidRPr="00C708CC">
        <w:rPr>
          <w:sz w:val="16"/>
          <w:szCs w:val="16"/>
        </w:rPr>
        <w:t>,</w:t>
      </w:r>
    </w:p>
    <w:p w14:paraId="32C35148" w14:textId="77777777" w:rsidR="004A4596" w:rsidRPr="00C708CC" w:rsidRDefault="004A4596" w:rsidP="004A4596">
      <w:pPr>
        <w:ind w:left="426"/>
      </w:pPr>
      <w:r w:rsidRPr="00C708CC">
        <w:lastRenderedPageBreak/>
        <w:t>zachodzą podstawy wykluczenia z postępowania na podstawie:</w:t>
      </w:r>
    </w:p>
    <w:p w14:paraId="0A11F9C5" w14:textId="77777777" w:rsidR="004A4596" w:rsidRPr="00C708CC" w:rsidRDefault="004A4596" w:rsidP="004A4596">
      <w:pPr>
        <w:ind w:left="426"/>
      </w:pPr>
      <w:r w:rsidRPr="00C708CC">
        <w:t>art. ……………….ustawy Pzp.</w:t>
      </w:r>
    </w:p>
    <w:p w14:paraId="6EA7C066" w14:textId="77777777" w:rsidR="004A4596" w:rsidRPr="00C708CC" w:rsidRDefault="004A4596" w:rsidP="004A4596">
      <w:pPr>
        <w:ind w:left="426"/>
        <w:rPr>
          <w:i/>
          <w:sz w:val="12"/>
          <w:szCs w:val="12"/>
        </w:rPr>
      </w:pPr>
      <w:r w:rsidRPr="00C708CC">
        <w:rPr>
          <w:i/>
          <w:sz w:val="12"/>
          <w:szCs w:val="12"/>
        </w:rPr>
        <w:t>(podać mającą zastosowanie podstawę wykluczenia spośród wymienionych w art. 108 ust. 1 pkt 1, 2 i 5 lub art. 109 ust. 1 pkt 1 i 4 ustawy Pzp)</w:t>
      </w:r>
    </w:p>
    <w:p w14:paraId="348CEDFC" w14:textId="77777777" w:rsidR="004A4596" w:rsidRPr="00994B39" w:rsidRDefault="004A4596" w:rsidP="004A4596">
      <w:pPr>
        <w:ind w:left="426"/>
        <w:jc w:val="both"/>
        <w:rPr>
          <w:i/>
        </w:rPr>
      </w:pPr>
      <w:r w:rsidRPr="00C708CC">
        <w:t>Jednocześnie oświadczam, że w związku z ww. okolicznością, na podstawie art. 110 ust. 2 ustawy</w:t>
      </w:r>
      <w:r w:rsidR="003128BE">
        <w:t xml:space="preserve"> </w:t>
      </w:r>
      <w:r w:rsidRPr="00C708CC">
        <w:t>Pzp zostały podjęte następujące środki naprawcze …………………………………</w:t>
      </w:r>
      <w:r>
        <w:t>…………</w:t>
      </w:r>
      <w:r w:rsidRPr="00C708CC">
        <w:t>……...</w:t>
      </w:r>
    </w:p>
    <w:p w14:paraId="1D92A9CD" w14:textId="77777777" w:rsidR="004A4596" w:rsidRPr="00C708CC" w:rsidRDefault="004A4596" w:rsidP="00757E8A">
      <w:pPr>
        <w:widowControl w:val="0"/>
        <w:numPr>
          <w:ilvl w:val="0"/>
          <w:numId w:val="14"/>
        </w:numPr>
        <w:spacing w:before="240" w:after="120" w:line="276" w:lineRule="auto"/>
        <w:ind w:left="425" w:right="57" w:hanging="357"/>
        <w:rPr>
          <w:b/>
        </w:rPr>
      </w:pPr>
      <w:r w:rsidRPr="00C708CC">
        <w:rPr>
          <w:b/>
        </w:rPr>
        <w:t>OŚWIADCZENIE DOTYCZĄCE PODANYCH INFORMACJI:</w:t>
      </w:r>
    </w:p>
    <w:p w14:paraId="1E88DB5E" w14:textId="77777777"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035459FA" w14:textId="77777777" w:rsidR="00540FCC" w:rsidRPr="00295E3A" w:rsidRDefault="00540FCC" w:rsidP="00540FCC">
      <w:pPr>
        <w:spacing w:after="160" w:line="276" w:lineRule="auto"/>
        <w:jc w:val="center"/>
        <w:rPr>
          <w:sz w:val="20"/>
          <w:szCs w:val="20"/>
        </w:rPr>
      </w:pPr>
    </w:p>
    <w:p w14:paraId="560C8178" w14:textId="77777777" w:rsidR="009A6D10" w:rsidRPr="00314719" w:rsidRDefault="009A6D10" w:rsidP="00AD7D30">
      <w:pPr>
        <w:jc w:val="center"/>
        <w:rPr>
          <w:b/>
        </w:rPr>
      </w:pPr>
      <w:r w:rsidRPr="00AD7D30">
        <w:rPr>
          <w:b/>
        </w:rPr>
        <w:t>Formularz 1.</w:t>
      </w:r>
      <w:r w:rsidRPr="00314719">
        <w:rPr>
          <w:b/>
        </w:rPr>
        <w:t>2</w:t>
      </w:r>
    </w:p>
    <w:p w14:paraId="38CFB489" w14:textId="77777777" w:rsidR="009A6D10" w:rsidRPr="00627F18" w:rsidRDefault="009A6D10" w:rsidP="0090368C">
      <w:pPr>
        <w:pStyle w:val="Zwykytekst"/>
        <w:rPr>
          <w:rFonts w:ascii="Times New Roman" w:hAnsi="Times New Roman" w:cs="Times New Roman"/>
          <w:b/>
          <w:sz w:val="24"/>
          <w:szCs w:val="24"/>
        </w:rPr>
      </w:pPr>
    </w:p>
    <w:p w14:paraId="134DB162" w14:textId="77777777"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11"/>
      </w:r>
    </w:p>
    <w:p w14:paraId="269AA643" w14:textId="77777777"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22" w:name="_Hlk78570679"/>
      <w:bookmarkEnd w:id="22"/>
      <w:r w:rsidRPr="00314719">
        <w:rPr>
          <w:b/>
        </w:rPr>
        <w:t>(dalej jako: ustawa Pzp)</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9236AC6"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5E931E2" w14:textId="77777777"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E2B60E7"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5131416D"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69A7E5AF" w14:textId="77777777" w:rsidR="00A021E8" w:rsidRPr="00295E3A"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02721E" w:rsidRPr="00295E3A" w14:paraId="15F14E1F"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0EC425F8" w14:textId="77777777"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46D25AE"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54EC97C" w14:textId="77777777"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A948C2A" w14:textId="77777777"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4FD1F33C" w14:textId="77777777" w:rsidR="00A021E8" w:rsidRPr="00295E3A" w:rsidRDefault="00A021E8" w:rsidP="00142AF1">
            <w:pPr>
              <w:ind w:left="-551"/>
              <w:jc w:val="center"/>
              <w:rPr>
                <w:b/>
                <w:bCs/>
              </w:rPr>
            </w:pPr>
            <w:r w:rsidRPr="00295E3A">
              <w:rPr>
                <w:b/>
                <w:bCs/>
              </w:rPr>
              <w:t>3</w:t>
            </w:r>
          </w:p>
        </w:tc>
      </w:tr>
      <w:tr w:rsidR="0002721E" w:rsidRPr="00295E3A" w14:paraId="2437971D"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A4B58BB" w14:textId="77777777"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797D394" w14:textId="77777777" w:rsidR="00A021E8" w:rsidRPr="00295E3A" w:rsidRDefault="00A021E8" w:rsidP="00142AF1">
            <w:pPr>
              <w:rPr>
                <w:b/>
                <w:bCs/>
              </w:rPr>
            </w:pPr>
            <w:r w:rsidRPr="00295E3A">
              <w:rPr>
                <w:b/>
                <w:bCs/>
              </w:rPr>
              <w:t xml:space="preserve">Pełna nazwa </w:t>
            </w:r>
            <w:r w:rsidRPr="00295E3A">
              <w:rPr>
                <w:b/>
                <w:bCs/>
                <w:vertAlign w:val="superscript"/>
              </w:rPr>
              <w:t>(firma)</w:t>
            </w:r>
          </w:p>
          <w:p w14:paraId="069C9FD9" w14:textId="77777777" w:rsidR="00A021E8" w:rsidRPr="00295E3A" w:rsidRDefault="00A021E8" w:rsidP="00142AF1">
            <w:pPr>
              <w:rPr>
                <w:b/>
                <w:bCs/>
              </w:rPr>
            </w:pPr>
            <w:r w:rsidRPr="00295E3A">
              <w:rPr>
                <w:b/>
                <w:bCs/>
              </w:rPr>
              <w:t>Imię i nazwisko Podmiotu</w:t>
            </w:r>
            <w:r w:rsidR="003128BE">
              <w:rPr>
                <w:b/>
                <w:bCs/>
              </w:rPr>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41ACFB75" w14:textId="77777777" w:rsidR="00A021E8" w:rsidRPr="00295E3A" w:rsidRDefault="00A021E8" w:rsidP="00142AF1">
            <w:pPr>
              <w:ind w:left="-551"/>
              <w:jc w:val="center"/>
              <w:rPr>
                <w:b/>
                <w:bCs/>
              </w:rPr>
            </w:pPr>
          </w:p>
        </w:tc>
      </w:tr>
      <w:tr w:rsidR="0002721E" w:rsidRPr="00295E3A" w14:paraId="1C1C4346"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3AD04B0" w14:textId="77777777"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1F997C8D" w14:textId="77777777"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5E4BF1EE" w14:textId="77777777"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228D26F5" w14:textId="77777777" w:rsidR="008A75BA" w:rsidRPr="00295E3A" w:rsidRDefault="008A75BA" w:rsidP="00142AF1">
            <w:pPr>
              <w:ind w:left="-551"/>
              <w:jc w:val="center"/>
              <w:rPr>
                <w:b/>
                <w:bCs/>
              </w:rPr>
            </w:pPr>
          </w:p>
        </w:tc>
      </w:tr>
      <w:tr w:rsidR="0002721E" w:rsidRPr="00295E3A" w14:paraId="2E7C8F0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034D85BD" w14:textId="77777777"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501044B4"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1B288B35" w14:textId="77777777" w:rsidR="008A75BA" w:rsidRPr="00295E3A" w:rsidRDefault="008A75BA" w:rsidP="00142AF1">
            <w:pPr>
              <w:jc w:val="center"/>
              <w:rPr>
                <w:b/>
                <w:bCs/>
                <w:vertAlign w:val="superscript"/>
              </w:rPr>
            </w:pPr>
            <w:r w:rsidRPr="00295E3A">
              <w:rPr>
                <w:b/>
                <w:bCs/>
                <w:vertAlign w:val="superscript"/>
              </w:rPr>
              <w:t xml:space="preserve">miejscowość, </w:t>
            </w:r>
          </w:p>
          <w:p w14:paraId="7D712440" w14:textId="77777777"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888ADB2" w14:textId="77777777" w:rsidR="008A75BA" w:rsidRPr="00295E3A" w:rsidRDefault="008A75BA" w:rsidP="00142AF1">
            <w:pPr>
              <w:ind w:left="-551"/>
              <w:jc w:val="center"/>
              <w:rPr>
                <w:b/>
                <w:bCs/>
              </w:rPr>
            </w:pPr>
          </w:p>
        </w:tc>
      </w:tr>
      <w:tr w:rsidR="0002721E" w:rsidRPr="00295E3A" w14:paraId="3B33A57C"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7B87179D" w14:textId="77777777"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8A1E4B7"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5CFEB90" w14:textId="77777777"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48CDE29" w14:textId="77777777" w:rsidR="008A75BA" w:rsidRPr="00295E3A" w:rsidRDefault="008A75BA" w:rsidP="00142AF1">
            <w:pPr>
              <w:ind w:left="-551"/>
              <w:jc w:val="center"/>
              <w:rPr>
                <w:b/>
                <w:bCs/>
              </w:rPr>
            </w:pPr>
          </w:p>
        </w:tc>
      </w:tr>
      <w:tr w:rsidR="0002721E" w:rsidRPr="00295E3A" w14:paraId="20EC241E"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76050AD" w14:textId="77777777"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503D364" w14:textId="77777777"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ED1754E" w14:textId="77777777"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48DD9E0" w14:textId="77777777" w:rsidR="008A75BA" w:rsidRPr="00295E3A" w:rsidRDefault="008A75BA" w:rsidP="00142AF1">
            <w:pPr>
              <w:ind w:left="-551"/>
              <w:jc w:val="center"/>
              <w:rPr>
                <w:b/>
                <w:bCs/>
              </w:rPr>
            </w:pPr>
          </w:p>
        </w:tc>
      </w:tr>
      <w:tr w:rsidR="0002721E" w:rsidRPr="00295E3A" w14:paraId="65D1CA0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E326027" w14:textId="77777777"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0D9F7610" w14:textId="77777777" w:rsidR="00B11B2B" w:rsidRPr="00295E3A" w:rsidRDefault="00B11B2B" w:rsidP="00142AF1">
            <w:pPr>
              <w:rPr>
                <w:b/>
                <w:bCs/>
              </w:rPr>
            </w:pPr>
            <w:r w:rsidRPr="00295E3A">
              <w:rPr>
                <w:b/>
                <w:bCs/>
              </w:rPr>
              <w:t>Krajowy Rejestr Sądowy</w:t>
            </w:r>
          </w:p>
          <w:p w14:paraId="3980F8A3" w14:textId="77777777"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23CF613B" w14:textId="77777777" w:rsidR="00B11B2B" w:rsidRPr="00295E3A" w:rsidRDefault="00B11B2B" w:rsidP="00142AF1">
            <w:pPr>
              <w:ind w:left="-551"/>
              <w:jc w:val="center"/>
              <w:rPr>
                <w:b/>
                <w:bCs/>
              </w:rPr>
            </w:pPr>
          </w:p>
        </w:tc>
      </w:tr>
      <w:tr w:rsidR="0002721E" w:rsidRPr="00295E3A" w14:paraId="44D7F0D4"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C3F83B2" w14:textId="7777777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6BAC1CC0" w14:textId="77777777" w:rsidR="00B11B2B" w:rsidRPr="00295E3A" w:rsidRDefault="00B11B2B" w:rsidP="00142AF1">
            <w:pPr>
              <w:ind w:left="-551"/>
              <w:jc w:val="center"/>
              <w:rPr>
                <w:b/>
                <w:bCs/>
              </w:rPr>
            </w:pPr>
            <w:r w:rsidRPr="00295E3A">
              <w:rPr>
                <w:b/>
                <w:bCs/>
              </w:rPr>
              <w:t>Krajowy Numer Identyfikacyjny:</w:t>
            </w:r>
          </w:p>
        </w:tc>
      </w:tr>
      <w:tr w:rsidR="0002721E" w:rsidRPr="00295E3A" w14:paraId="4B691072"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B3ED141" w14:textId="77777777"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23EE7518" w14:textId="77777777"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0E0EE254" w14:textId="77777777"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6C0D645D" w14:textId="7777777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58D0384C" w14:textId="77777777"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70CA6D5" w14:textId="77777777" w:rsidR="00744DF0" w:rsidRPr="00295E3A" w:rsidRDefault="00744DF0" w:rsidP="00142AF1">
            <w:pPr>
              <w:ind w:left="-551"/>
              <w:jc w:val="center"/>
              <w:rPr>
                <w:b/>
                <w:bCs/>
              </w:rPr>
            </w:pPr>
          </w:p>
        </w:tc>
      </w:tr>
      <w:tr w:rsidR="0002721E" w:rsidRPr="00295E3A" w14:paraId="1D1FADE4"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18A8C1CE" w14:textId="77777777" w:rsidR="008A75BA" w:rsidRPr="00295E3A" w:rsidRDefault="008A75BA" w:rsidP="00142AF1">
            <w:pPr>
              <w:rPr>
                <w:bCs/>
              </w:rPr>
            </w:pPr>
            <w:r w:rsidRPr="00295E3A">
              <w:rPr>
                <w:bCs/>
              </w:rPr>
              <w:t>zobowiązujemy się oddać do dyspozycji Wykonawcy:</w:t>
            </w:r>
          </w:p>
        </w:tc>
      </w:tr>
      <w:tr w:rsidR="0002721E" w:rsidRPr="00295E3A" w14:paraId="31390AD9"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35EC431" w14:textId="77777777"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59966C4" w14:textId="77777777" w:rsidR="005F5BDD" w:rsidRPr="00295E3A" w:rsidRDefault="005F5BDD" w:rsidP="00142AF1">
            <w:pPr>
              <w:rPr>
                <w:b/>
                <w:bCs/>
              </w:rPr>
            </w:pPr>
            <w:r w:rsidRPr="00295E3A">
              <w:rPr>
                <w:b/>
                <w:bCs/>
              </w:rPr>
              <w:t xml:space="preserve">Pełna nazwa (firma) </w:t>
            </w:r>
          </w:p>
          <w:p w14:paraId="29083450" w14:textId="77777777" w:rsidR="005F5BDD" w:rsidRPr="00AD7D30" w:rsidRDefault="005F5BDD" w:rsidP="00142AF1">
            <w:pPr>
              <w:rPr>
                <w:b/>
                <w:bCs/>
              </w:rPr>
            </w:pPr>
            <w:r w:rsidRPr="00295E3A">
              <w:rPr>
                <w:b/>
                <w:bCs/>
              </w:rPr>
              <w:t>Imię i nazwisko Wykonawcy</w:t>
            </w:r>
            <w:r w:rsidRPr="00AD7D30">
              <w:rPr>
                <w:vertAlign w:val="superscript"/>
              </w:rPr>
              <w:footnoteReference w:id="12"/>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3ACBA300" w14:textId="77777777" w:rsidR="005F5BDD" w:rsidRPr="00314719" w:rsidRDefault="005F5BDD" w:rsidP="00142AF1">
            <w:pPr>
              <w:jc w:val="center"/>
              <w:rPr>
                <w:b/>
                <w:bCs/>
              </w:rPr>
            </w:pPr>
          </w:p>
        </w:tc>
      </w:tr>
      <w:tr w:rsidR="0002721E" w:rsidRPr="00295E3A" w14:paraId="2F01F16D"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461E41F" w14:textId="77777777"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6A79696D" w14:textId="77777777"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4ECE77A7" w14:textId="77777777"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1D12193" w14:textId="77777777" w:rsidR="005F5BDD" w:rsidRPr="00295E3A" w:rsidRDefault="005F5BDD" w:rsidP="00142AF1">
            <w:pPr>
              <w:jc w:val="center"/>
              <w:rPr>
                <w:b/>
                <w:bCs/>
              </w:rPr>
            </w:pPr>
          </w:p>
        </w:tc>
      </w:tr>
      <w:tr w:rsidR="0002721E" w:rsidRPr="00295E3A" w14:paraId="2C1CFDF0"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7897A116" w14:textId="77777777"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6C0BB590"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84136CC" w14:textId="77777777" w:rsidR="005F5BDD" w:rsidRPr="00295E3A" w:rsidRDefault="005F5BDD" w:rsidP="00142AF1">
            <w:pPr>
              <w:jc w:val="center"/>
              <w:rPr>
                <w:b/>
                <w:bCs/>
                <w:vertAlign w:val="superscript"/>
              </w:rPr>
            </w:pPr>
            <w:r w:rsidRPr="00295E3A">
              <w:rPr>
                <w:b/>
                <w:bCs/>
                <w:vertAlign w:val="superscript"/>
              </w:rPr>
              <w:t xml:space="preserve">miejscowość, </w:t>
            </w:r>
          </w:p>
          <w:p w14:paraId="18DFEFBA" w14:textId="77777777"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1FC6E36" w14:textId="77777777" w:rsidR="005F5BDD" w:rsidRPr="00295E3A" w:rsidRDefault="005F5BDD" w:rsidP="00142AF1">
            <w:pPr>
              <w:ind w:left="-443"/>
              <w:jc w:val="center"/>
              <w:rPr>
                <w:b/>
                <w:bCs/>
              </w:rPr>
            </w:pPr>
          </w:p>
        </w:tc>
      </w:tr>
      <w:tr w:rsidR="0002721E" w:rsidRPr="00295E3A" w14:paraId="3ABB1126"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6F469E60" w14:textId="77777777"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36BFF1"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666E25CA" w14:textId="77777777"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AAC9ACA" w14:textId="77777777" w:rsidR="005F5BDD" w:rsidRPr="00295E3A" w:rsidRDefault="005F5BDD" w:rsidP="00142AF1">
            <w:pPr>
              <w:ind w:left="-443"/>
              <w:jc w:val="center"/>
              <w:rPr>
                <w:b/>
                <w:bCs/>
              </w:rPr>
            </w:pPr>
          </w:p>
        </w:tc>
      </w:tr>
      <w:tr w:rsidR="0002721E" w:rsidRPr="00295E3A" w14:paraId="02888006"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58DA982" w14:textId="77777777"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16ACBDBD" w14:textId="77777777"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BF7C982" w14:textId="77777777"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6BFA75DD" w14:textId="77777777" w:rsidR="005F5BDD" w:rsidRPr="00295E3A" w:rsidRDefault="005F5BDD" w:rsidP="00142AF1">
            <w:pPr>
              <w:jc w:val="center"/>
              <w:rPr>
                <w:b/>
                <w:bCs/>
              </w:rPr>
            </w:pPr>
          </w:p>
        </w:tc>
      </w:tr>
      <w:tr w:rsidR="0002721E" w:rsidRPr="00295E3A" w14:paraId="37074045" w14:textId="77777777"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49A40679" w14:textId="77777777"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349934D0" w14:textId="7777777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748BECC5" w14:textId="77777777" w:rsidR="00744DF0" w:rsidRPr="00295E3A" w:rsidRDefault="00744DF0" w:rsidP="00142AF1">
            <w:pPr>
              <w:jc w:val="center"/>
              <w:rPr>
                <w:b/>
                <w:bCs/>
              </w:rPr>
            </w:pPr>
          </w:p>
        </w:tc>
      </w:tr>
    </w:tbl>
    <w:p w14:paraId="2C3976E7" w14:textId="77777777" w:rsidR="008A75BA" w:rsidRPr="00295E3A" w:rsidRDefault="008A75BA" w:rsidP="008A75BA">
      <w:pPr>
        <w:spacing w:before="120" w:after="120"/>
        <w:jc w:val="both"/>
        <w:rPr>
          <w:rFonts w:eastAsia="Calibri"/>
        </w:rPr>
      </w:pPr>
      <w:r w:rsidRPr="00295E3A">
        <w:rPr>
          <w:rFonts w:eastAsia="Calibri"/>
        </w:rPr>
        <w:lastRenderedPageBreak/>
        <w:t>niezbędne zasoby w zakresie:</w:t>
      </w:r>
    </w:p>
    <w:p w14:paraId="33933B9C" w14:textId="77777777"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3"/>
      </w:r>
    </w:p>
    <w:p w14:paraId="32629249" w14:textId="77777777"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0A92C05B" w14:textId="77777777" w:rsidR="006B11BA" w:rsidRPr="00603223"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bCs/>
        </w:rPr>
        <w:t>na potrzeby wykonania zamówienia</w:t>
      </w:r>
      <w:r w:rsidR="003128BE">
        <w:rPr>
          <w:rFonts w:ascii="Times New Roman" w:eastAsia="Calibri" w:hAnsi="Times New Roman" w:cs="Times New Roman"/>
          <w:bCs/>
        </w:rPr>
        <w:t xml:space="preserve"> </w:t>
      </w:r>
      <w:r>
        <w:rPr>
          <w:rFonts w:ascii="Times New Roman" w:eastAsia="Calibri" w:hAnsi="Times New Roman" w:cs="Times New Roman"/>
          <w:bCs/>
        </w:rPr>
        <w:t>na skutek wyboru oferty Wykonawcy</w:t>
      </w:r>
      <w:r w:rsidR="003128BE">
        <w:rPr>
          <w:rFonts w:ascii="Times New Roman" w:eastAsia="Calibri" w:hAnsi="Times New Roman" w:cs="Times New Roman"/>
          <w:bCs/>
        </w:rPr>
        <w:t xml:space="preserve"> </w:t>
      </w:r>
      <w:r>
        <w:rPr>
          <w:rFonts w:ascii="Times New Roman" w:eastAsia="Calibri" w:hAnsi="Times New Roman" w:cs="Times New Roman"/>
          <w:bCs/>
        </w:rPr>
        <w:t>w</w:t>
      </w:r>
      <w:r w:rsidR="003128BE">
        <w:rPr>
          <w:rFonts w:ascii="Times New Roman" w:eastAsia="Calibri" w:hAnsi="Times New Roman" w:cs="Times New Roman"/>
          <w:bCs/>
        </w:rPr>
        <w:t xml:space="preserve"> </w:t>
      </w:r>
      <w:r>
        <w:rPr>
          <w:rFonts w:ascii="Times New Roman" w:eastAsia="Calibri" w:hAnsi="Times New Roman" w:cs="Times New Roman"/>
        </w:rPr>
        <w:t>postępowaniu o udzielenie zamówienia publicznego pod nazwą:</w:t>
      </w:r>
      <w:r w:rsidR="003128BE">
        <w:rPr>
          <w:rFonts w:ascii="Times New Roman" w:eastAsia="Calibri" w:hAnsi="Times New Roman" w:cs="Times New Roman"/>
        </w:rPr>
        <w:t xml:space="preserve"> </w:t>
      </w:r>
      <w:r w:rsidR="006B11BA" w:rsidRPr="006B11BA">
        <w:rPr>
          <w:rFonts w:ascii="Times New Roman" w:hAnsi="Times New Roman" w:cs="Times New Roman"/>
          <w:b/>
          <w:bCs/>
        </w:rPr>
        <w:t>Wykonanie robót związanych z remontem drugiego piętra Wydziału Architektury Politechniki Warszawskiej w ramach projektu</w:t>
      </w:r>
      <w:r w:rsidR="006B11BA" w:rsidRPr="00603223">
        <w:rPr>
          <w:rFonts w:ascii="Times New Roman" w:hAnsi="Times New Roman" w:cs="Times New Roman"/>
          <w:b/>
          <w:bCs/>
        </w:rPr>
        <w:t xml:space="preserve"> „Politechnika Warszawska Ambasadorem Innowacji na Rzecz Dostępności”.</w:t>
      </w:r>
    </w:p>
    <w:p w14:paraId="3AEA21A0" w14:textId="77777777" w:rsidR="00B2735E" w:rsidRPr="00FB00F9" w:rsidRDefault="00B2735E" w:rsidP="006B11BA">
      <w:pPr>
        <w:pStyle w:val="Tekstpodstawowy"/>
        <w:ind w:right="23"/>
        <w:jc w:val="both"/>
        <w:rPr>
          <w:rFonts w:ascii="Times New Roman" w:hAnsi="Times New Roman" w:cs="Times New Roman"/>
          <w:b/>
          <w:bCs/>
          <w:strike/>
          <w:highlight w:val="green"/>
        </w:rPr>
      </w:pPr>
    </w:p>
    <w:p w14:paraId="4318C44D" w14:textId="77777777" w:rsidR="008A75BA" w:rsidRPr="00D51140" w:rsidRDefault="003128BE" w:rsidP="00B2735E">
      <w:pPr>
        <w:jc w:val="both"/>
        <w:rPr>
          <w:rStyle w:val="FontStyle157"/>
          <w:bCs w:val="0"/>
          <w:sz w:val="24"/>
          <w:szCs w:val="24"/>
        </w:rPr>
      </w:pPr>
      <w:r w:rsidRPr="00D51140">
        <w:rPr>
          <w:rFonts w:eastAsia="Calibri"/>
          <w:bCs/>
        </w:rPr>
        <w:t>N</w:t>
      </w:r>
      <w:r w:rsidR="008A75BA" w:rsidRPr="00D51140">
        <w:rPr>
          <w:rFonts w:eastAsia="Calibri"/>
          <w:bCs/>
        </w:rPr>
        <w:t>umer</w:t>
      </w:r>
      <w:r>
        <w:rPr>
          <w:rFonts w:eastAsia="Calibri"/>
          <w:bCs/>
        </w:rPr>
        <w:t xml:space="preserve"> </w:t>
      </w:r>
      <w:r w:rsidR="008A75BA" w:rsidRPr="00D51140">
        <w:rPr>
          <w:rFonts w:eastAsia="Calibri"/>
          <w:bCs/>
        </w:rPr>
        <w:t>referencyjny:</w:t>
      </w:r>
      <w:r w:rsidR="00186496" w:rsidRPr="00D51140">
        <w:rPr>
          <w:rFonts w:eastAsia="Calibri"/>
          <w:bCs/>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254"/>
        <w:gridCol w:w="2611"/>
        <w:gridCol w:w="2996"/>
      </w:tblGrid>
      <w:tr w:rsidR="00AF32B6" w:rsidRPr="00295E3A" w14:paraId="45DC1BFD" w14:textId="77777777" w:rsidTr="00B2735E">
        <w:tc>
          <w:tcPr>
            <w:tcW w:w="4361" w:type="dxa"/>
            <w:gridSpan w:val="2"/>
            <w:shd w:val="clear" w:color="auto" w:fill="auto"/>
          </w:tcPr>
          <w:p w14:paraId="282F9B43" w14:textId="77777777"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611" w:type="dxa"/>
          </w:tcPr>
          <w:p w14:paraId="45641249"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B1E5629" w14:textId="77777777"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341208F0" w14:textId="77777777" w:rsidTr="00B2735E">
        <w:tc>
          <w:tcPr>
            <w:tcW w:w="2107" w:type="dxa"/>
            <w:shd w:val="clear" w:color="auto" w:fill="auto"/>
          </w:tcPr>
          <w:p w14:paraId="282AA27C" w14:textId="77777777"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2254" w:type="dxa"/>
            <w:shd w:val="clear" w:color="auto" w:fill="auto"/>
          </w:tcPr>
          <w:p w14:paraId="06A84644" w14:textId="77777777" w:rsidR="00AF32B6" w:rsidRPr="00295E3A" w:rsidRDefault="00AF32B6" w:rsidP="00142AF1">
            <w:pPr>
              <w:tabs>
                <w:tab w:val="left" w:leader="dot" w:pos="9639"/>
              </w:tabs>
              <w:ind w:right="-567"/>
              <w:jc w:val="both"/>
              <w:rPr>
                <w:rFonts w:eastAsia="Calibri"/>
                <w:spacing w:val="-5"/>
                <w:sz w:val="20"/>
                <w:szCs w:val="20"/>
              </w:rPr>
            </w:pPr>
          </w:p>
        </w:tc>
        <w:tc>
          <w:tcPr>
            <w:tcW w:w="2611" w:type="dxa"/>
          </w:tcPr>
          <w:p w14:paraId="009C62A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A81E3EF" w14:textId="77777777"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4076B78" w14:textId="77777777" w:rsidTr="00B2735E">
        <w:tc>
          <w:tcPr>
            <w:tcW w:w="2107" w:type="dxa"/>
            <w:shd w:val="clear" w:color="auto" w:fill="auto"/>
          </w:tcPr>
          <w:p w14:paraId="32EDBE9C" w14:textId="77777777"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2254" w:type="dxa"/>
            <w:shd w:val="clear" w:color="auto" w:fill="auto"/>
          </w:tcPr>
          <w:p w14:paraId="65B63994" w14:textId="77777777" w:rsidR="00AF32B6" w:rsidRPr="00295E3A" w:rsidRDefault="00AF32B6" w:rsidP="00142AF1">
            <w:pPr>
              <w:tabs>
                <w:tab w:val="left" w:leader="dot" w:pos="9639"/>
              </w:tabs>
              <w:ind w:right="-567"/>
              <w:jc w:val="both"/>
              <w:rPr>
                <w:rFonts w:eastAsia="Calibri"/>
                <w:spacing w:val="-5"/>
                <w:sz w:val="20"/>
                <w:szCs w:val="20"/>
              </w:rPr>
            </w:pPr>
          </w:p>
        </w:tc>
        <w:tc>
          <w:tcPr>
            <w:tcW w:w="2611" w:type="dxa"/>
          </w:tcPr>
          <w:p w14:paraId="1ACBCF3A"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7D9A7CF" w14:textId="77777777"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9CDE053" w14:textId="77777777" w:rsidTr="00B2735E">
        <w:tc>
          <w:tcPr>
            <w:tcW w:w="2107" w:type="dxa"/>
            <w:shd w:val="clear" w:color="auto" w:fill="auto"/>
          </w:tcPr>
          <w:p w14:paraId="7BB2A811" w14:textId="77777777"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2254" w:type="dxa"/>
            <w:shd w:val="clear" w:color="auto" w:fill="auto"/>
          </w:tcPr>
          <w:p w14:paraId="0FE68D57" w14:textId="77777777" w:rsidR="00AF32B6" w:rsidRPr="00295E3A" w:rsidRDefault="00AF32B6" w:rsidP="00142AF1">
            <w:pPr>
              <w:tabs>
                <w:tab w:val="left" w:leader="dot" w:pos="9639"/>
              </w:tabs>
              <w:ind w:right="-567"/>
              <w:jc w:val="both"/>
              <w:rPr>
                <w:rFonts w:eastAsia="Calibri"/>
                <w:spacing w:val="-5"/>
                <w:sz w:val="20"/>
                <w:szCs w:val="20"/>
              </w:rPr>
            </w:pPr>
          </w:p>
        </w:tc>
        <w:tc>
          <w:tcPr>
            <w:tcW w:w="2611" w:type="dxa"/>
          </w:tcPr>
          <w:p w14:paraId="1AC8EB25"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8F1A82F" w14:textId="77777777"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8EC395B" w14:textId="77777777" w:rsidTr="00B2735E">
        <w:tc>
          <w:tcPr>
            <w:tcW w:w="2107" w:type="dxa"/>
            <w:shd w:val="clear" w:color="auto" w:fill="auto"/>
          </w:tcPr>
          <w:p w14:paraId="4A23B468" w14:textId="77777777"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2254" w:type="dxa"/>
            <w:shd w:val="clear" w:color="auto" w:fill="auto"/>
          </w:tcPr>
          <w:p w14:paraId="56CCD4F8" w14:textId="77777777" w:rsidR="00AF32B6" w:rsidRPr="00295E3A" w:rsidRDefault="00AF32B6" w:rsidP="00142AF1">
            <w:pPr>
              <w:tabs>
                <w:tab w:val="left" w:leader="dot" w:pos="9639"/>
              </w:tabs>
              <w:ind w:right="-567"/>
              <w:jc w:val="both"/>
              <w:rPr>
                <w:rFonts w:eastAsia="Calibri"/>
                <w:spacing w:val="-5"/>
                <w:sz w:val="20"/>
                <w:szCs w:val="20"/>
              </w:rPr>
            </w:pPr>
          </w:p>
        </w:tc>
        <w:tc>
          <w:tcPr>
            <w:tcW w:w="2611" w:type="dxa"/>
          </w:tcPr>
          <w:p w14:paraId="0B130A1C"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47789BE" w14:textId="77777777"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68646192" w14:textId="77777777" w:rsidTr="00B2735E">
        <w:tc>
          <w:tcPr>
            <w:tcW w:w="2107" w:type="dxa"/>
            <w:shd w:val="clear" w:color="auto" w:fill="auto"/>
          </w:tcPr>
          <w:p w14:paraId="0961314D" w14:textId="77777777"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70AD1742" w14:textId="77777777"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2254" w:type="dxa"/>
            <w:shd w:val="clear" w:color="auto" w:fill="auto"/>
          </w:tcPr>
          <w:p w14:paraId="3B623956" w14:textId="77777777" w:rsidR="00AF32B6" w:rsidRPr="00295E3A" w:rsidRDefault="00AF32B6" w:rsidP="00142AF1">
            <w:pPr>
              <w:tabs>
                <w:tab w:val="left" w:leader="dot" w:pos="9639"/>
              </w:tabs>
              <w:ind w:right="-567"/>
              <w:jc w:val="both"/>
              <w:rPr>
                <w:rFonts w:eastAsia="Calibri"/>
                <w:spacing w:val="-5"/>
                <w:sz w:val="20"/>
                <w:szCs w:val="20"/>
              </w:rPr>
            </w:pPr>
          </w:p>
        </w:tc>
        <w:tc>
          <w:tcPr>
            <w:tcW w:w="2611" w:type="dxa"/>
          </w:tcPr>
          <w:p w14:paraId="423E638C"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6E7DBA63" w14:textId="77777777" w:rsidR="00AF32B6" w:rsidRPr="00295E3A" w:rsidRDefault="00AF32B6" w:rsidP="00142AF1">
            <w:pPr>
              <w:tabs>
                <w:tab w:val="left" w:leader="dot" w:pos="9639"/>
              </w:tabs>
              <w:ind w:right="-567"/>
              <w:jc w:val="both"/>
              <w:rPr>
                <w:rFonts w:eastAsia="Calibri"/>
                <w:spacing w:val="-5"/>
                <w:sz w:val="20"/>
                <w:szCs w:val="20"/>
              </w:rPr>
            </w:pPr>
          </w:p>
        </w:tc>
      </w:tr>
    </w:tbl>
    <w:p w14:paraId="6E0016BF" w14:textId="77777777"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14758F22" w14:textId="7777777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7D00B4A2" w14:textId="7777777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rPr>
        <w:t>: ……………………………………</w:t>
      </w:r>
      <w:r w:rsidRPr="00295E3A">
        <w:rPr>
          <w:rFonts w:eastAsia="Calibri"/>
        </w:rPr>
        <w:t>……………………………………………………</w:t>
      </w:r>
      <w:r w:rsidR="00083648" w:rsidRPr="00295E3A">
        <w:rPr>
          <w:rFonts w:eastAsia="Calibri"/>
        </w:rPr>
        <w:t>…………………..</w:t>
      </w:r>
    </w:p>
    <w:p w14:paraId="1F1EAE47" w14:textId="77777777"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7710A458" w14:textId="77777777"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sidR="003128BE">
        <w:rPr>
          <w:rFonts w:eastAsia="Verdana,Italic"/>
          <w:b/>
          <w:bCs/>
        </w:rPr>
        <w:t xml:space="preserve"> </w:t>
      </w:r>
      <w:r w:rsidRPr="00295E3A">
        <w:rPr>
          <w:rFonts w:eastAsia="Verdana,Italic"/>
          <w:b/>
          <w:bCs/>
        </w:rPr>
        <w:t>TAK/NIE</w:t>
      </w:r>
      <w:r w:rsidRPr="00AD7D30">
        <w:rPr>
          <w:rStyle w:val="Odwoanieprzypisudolnego"/>
          <w:rFonts w:eastAsia="Verdana,Italic"/>
          <w:b/>
          <w:bCs/>
        </w:rPr>
        <w:footnoteReference w:id="14"/>
      </w:r>
    </w:p>
    <w:p w14:paraId="547DB9E8" w14:textId="77777777"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7651CF85" w14:textId="77777777"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3B932424" w14:textId="77777777"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t>UWAGA:</w:t>
      </w:r>
    </w:p>
    <w:p w14:paraId="16DE589D" w14:textId="77777777"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6AFA4936"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1ED79614"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4FA541AD"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11D55D79"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16F935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Pzp)</w:t>
      </w:r>
    </w:p>
    <w:tbl>
      <w:tblPr>
        <w:tblW w:w="10060" w:type="dxa"/>
        <w:tblLayout w:type="fixed"/>
        <w:tblCellMar>
          <w:left w:w="70" w:type="dxa"/>
          <w:right w:w="70" w:type="dxa"/>
        </w:tblCellMar>
        <w:tblLook w:val="04A0" w:firstRow="1" w:lastRow="0" w:firstColumn="1" w:lastColumn="0" w:noHBand="0" w:noVBand="1"/>
      </w:tblPr>
      <w:tblGrid>
        <w:gridCol w:w="566"/>
        <w:gridCol w:w="2814"/>
        <w:gridCol w:w="1400"/>
        <w:gridCol w:w="5280"/>
      </w:tblGrid>
      <w:tr w:rsidR="004A4596" w:rsidRPr="00C708CC" w14:paraId="5BA4E18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0746D22" w14:textId="77777777" w:rsidR="004A4596" w:rsidRPr="00C708CC" w:rsidRDefault="004A4596" w:rsidP="00B419A2">
            <w:pPr>
              <w:jc w:val="center"/>
              <w:rPr>
                <w:b/>
                <w:bCs/>
              </w:rPr>
            </w:pPr>
            <w:r w:rsidRPr="00C708CC">
              <w:rPr>
                <w:b/>
                <w:bCs/>
              </w:rPr>
              <w:t>Zamawiający:</w:t>
            </w:r>
          </w:p>
        </w:tc>
        <w:tc>
          <w:tcPr>
            <w:tcW w:w="6661" w:type="dxa"/>
            <w:gridSpan w:val="2"/>
            <w:tcBorders>
              <w:top w:val="single" w:sz="4" w:space="0" w:color="000000"/>
              <w:left w:val="nil"/>
              <w:bottom w:val="single" w:sz="4" w:space="0" w:color="000000"/>
              <w:right w:val="single" w:sz="4" w:space="0" w:color="000000"/>
            </w:tcBorders>
            <w:shd w:val="clear" w:color="000000" w:fill="D9D9D9"/>
          </w:tcPr>
          <w:p w14:paraId="3D8BAD35"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3280ADD6"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0D99AD95" w14:textId="77777777"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14:paraId="4A0D4C43" w14:textId="77777777"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5F6BEA6D"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0EEDC91C"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B33790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0B822AC" w14:textId="77777777" w:rsidR="004A4596" w:rsidRPr="00C708CC" w:rsidRDefault="004A4596" w:rsidP="00B419A2">
            <w:pPr>
              <w:jc w:val="center"/>
              <w:rPr>
                <w:b/>
                <w:bCs/>
              </w:rPr>
            </w:pPr>
            <w:r w:rsidRPr="00C708CC">
              <w:rPr>
                <w:b/>
                <w:bCs/>
              </w:rPr>
              <w:t>2</w:t>
            </w:r>
          </w:p>
        </w:tc>
        <w:tc>
          <w:tcPr>
            <w:tcW w:w="6661" w:type="dxa"/>
            <w:gridSpan w:val="2"/>
            <w:tcBorders>
              <w:top w:val="single" w:sz="4" w:space="0" w:color="000000"/>
              <w:left w:val="nil"/>
              <w:bottom w:val="single" w:sz="4" w:space="0" w:color="000000"/>
              <w:right w:val="single" w:sz="4" w:space="0" w:color="000000"/>
            </w:tcBorders>
            <w:shd w:val="clear" w:color="000000" w:fill="D9D9D9"/>
          </w:tcPr>
          <w:p w14:paraId="3316DB74" w14:textId="77777777" w:rsidR="004A4596" w:rsidRPr="00C708CC" w:rsidRDefault="004A4596" w:rsidP="00B419A2">
            <w:pPr>
              <w:ind w:left="-551"/>
              <w:jc w:val="center"/>
              <w:rPr>
                <w:b/>
                <w:bCs/>
              </w:rPr>
            </w:pPr>
            <w:r w:rsidRPr="00C708CC">
              <w:rPr>
                <w:b/>
                <w:bCs/>
              </w:rPr>
              <w:t>3</w:t>
            </w:r>
          </w:p>
        </w:tc>
      </w:tr>
      <w:tr w:rsidR="004A4596" w:rsidRPr="00C708CC" w14:paraId="327C98E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348FF97"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2821FD5"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450BF39D" w14:textId="77777777" w:rsidR="004A4596" w:rsidRPr="00C708CC" w:rsidRDefault="004A4596" w:rsidP="00B419A2">
            <w:pPr>
              <w:rPr>
                <w:b/>
                <w:bCs/>
              </w:rPr>
            </w:pPr>
            <w:r w:rsidRPr="00C708CC">
              <w:rPr>
                <w:b/>
                <w:bCs/>
              </w:rPr>
              <w:t>Imię i nazwisko Podmiotu</w:t>
            </w:r>
            <w:r w:rsidR="003128BE">
              <w:rPr>
                <w:b/>
                <w:bCs/>
              </w:rPr>
              <w:t xml:space="preserve"> </w:t>
            </w:r>
            <w:r w:rsidRPr="00C708CC">
              <w:rPr>
                <w:b/>
                <w:bCs/>
              </w:rPr>
              <w:t>udostępniającego zasoby [dalej Podmiot]</w:t>
            </w:r>
          </w:p>
        </w:tc>
        <w:tc>
          <w:tcPr>
            <w:tcW w:w="6661" w:type="dxa"/>
            <w:gridSpan w:val="2"/>
            <w:tcBorders>
              <w:top w:val="single" w:sz="4" w:space="0" w:color="000000"/>
              <w:left w:val="nil"/>
              <w:bottom w:val="single" w:sz="4" w:space="0" w:color="000000"/>
              <w:right w:val="single" w:sz="4" w:space="0" w:color="000000"/>
            </w:tcBorders>
            <w:shd w:val="clear" w:color="auto" w:fill="FFFFFF"/>
          </w:tcPr>
          <w:p w14:paraId="768DA194" w14:textId="77777777" w:rsidR="004A4596" w:rsidRPr="00C708CC" w:rsidRDefault="004A4596" w:rsidP="00B419A2">
            <w:pPr>
              <w:ind w:left="-551"/>
              <w:jc w:val="center"/>
              <w:rPr>
                <w:b/>
                <w:bCs/>
              </w:rPr>
            </w:pPr>
          </w:p>
        </w:tc>
      </w:tr>
      <w:tr w:rsidR="004A4596" w:rsidRPr="00C708CC" w14:paraId="166DE2AB"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02FD15"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1AB3F1B0" w14:textId="77777777" w:rsidR="004A4596" w:rsidRPr="00C708CC" w:rsidRDefault="004A4596" w:rsidP="00B419A2">
            <w:pPr>
              <w:rPr>
                <w:b/>
                <w:bCs/>
              </w:rPr>
            </w:pPr>
            <w:r w:rsidRPr="00C708CC">
              <w:rPr>
                <w:b/>
                <w:bCs/>
              </w:rPr>
              <w:t>Adres Podmiotu</w:t>
            </w:r>
          </w:p>
        </w:tc>
        <w:tc>
          <w:tcPr>
            <w:tcW w:w="1408" w:type="dxa"/>
            <w:tcBorders>
              <w:top w:val="single" w:sz="4" w:space="0" w:color="000000"/>
              <w:left w:val="nil"/>
              <w:bottom w:val="single" w:sz="4" w:space="0" w:color="000000"/>
              <w:right w:val="nil"/>
            </w:tcBorders>
            <w:shd w:val="clear" w:color="000000" w:fill="D9D9D9"/>
          </w:tcPr>
          <w:p w14:paraId="044BA58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5194B62" w14:textId="77777777" w:rsidR="004A4596" w:rsidRPr="00C708CC" w:rsidRDefault="004A4596" w:rsidP="00B419A2">
            <w:pPr>
              <w:ind w:left="-551"/>
              <w:jc w:val="center"/>
              <w:rPr>
                <w:b/>
                <w:bCs/>
              </w:rPr>
            </w:pPr>
          </w:p>
        </w:tc>
      </w:tr>
      <w:tr w:rsidR="004A4596" w:rsidRPr="00C708CC" w14:paraId="047B215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09D7B76"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04962055"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0E6314C7" w14:textId="77777777" w:rsidR="004A4596" w:rsidRPr="00C708CC" w:rsidRDefault="004A4596" w:rsidP="00B419A2">
            <w:pPr>
              <w:jc w:val="center"/>
              <w:rPr>
                <w:b/>
                <w:bCs/>
                <w:vertAlign w:val="superscript"/>
              </w:rPr>
            </w:pPr>
            <w:r w:rsidRPr="00C708CC">
              <w:rPr>
                <w:b/>
                <w:bCs/>
                <w:vertAlign w:val="superscript"/>
              </w:rPr>
              <w:t xml:space="preserve">miejscowość, </w:t>
            </w:r>
          </w:p>
          <w:p w14:paraId="0A20DD1B"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9CEFAE0" w14:textId="77777777" w:rsidR="004A4596" w:rsidRPr="00C708CC" w:rsidRDefault="004A4596" w:rsidP="00B419A2">
            <w:pPr>
              <w:ind w:left="-551"/>
              <w:jc w:val="center"/>
              <w:rPr>
                <w:b/>
                <w:bCs/>
              </w:rPr>
            </w:pPr>
          </w:p>
        </w:tc>
      </w:tr>
      <w:tr w:rsidR="004A4596" w:rsidRPr="00C708CC" w14:paraId="65A3442C"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2BAE8C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78058BB"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1D8DA3F"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7398B57" w14:textId="77777777" w:rsidR="004A4596" w:rsidRPr="00C708CC" w:rsidRDefault="004A4596" w:rsidP="00B419A2">
            <w:pPr>
              <w:ind w:left="-551"/>
              <w:jc w:val="center"/>
              <w:rPr>
                <w:b/>
                <w:bCs/>
              </w:rPr>
            </w:pPr>
          </w:p>
        </w:tc>
      </w:tr>
      <w:tr w:rsidR="004A4596" w:rsidRPr="00C708CC" w14:paraId="0C043A58"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37B3555"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68B9E68D"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3ECEA5E9"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8BFAAB2" w14:textId="77777777" w:rsidR="004A4596" w:rsidRPr="00C708CC" w:rsidRDefault="004A4596" w:rsidP="00B419A2">
            <w:pPr>
              <w:ind w:left="-551"/>
              <w:jc w:val="center"/>
              <w:rPr>
                <w:b/>
                <w:bCs/>
              </w:rPr>
            </w:pPr>
          </w:p>
        </w:tc>
      </w:tr>
      <w:tr w:rsidR="004A4596" w:rsidRPr="0002721E" w14:paraId="2CE06647"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93F06FB"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21FB89D3" w14:textId="77777777" w:rsidR="004A4596" w:rsidRPr="0002721E" w:rsidRDefault="004A4596" w:rsidP="00B419A2">
            <w:pPr>
              <w:rPr>
                <w:b/>
                <w:bCs/>
              </w:rPr>
            </w:pPr>
            <w:r w:rsidRPr="0002721E">
              <w:rPr>
                <w:b/>
                <w:bCs/>
              </w:rPr>
              <w:t>REGON</w:t>
            </w:r>
          </w:p>
        </w:tc>
        <w:tc>
          <w:tcPr>
            <w:tcW w:w="6661" w:type="dxa"/>
            <w:gridSpan w:val="2"/>
            <w:tcBorders>
              <w:top w:val="single" w:sz="4" w:space="0" w:color="000000"/>
              <w:left w:val="nil"/>
              <w:bottom w:val="single" w:sz="4" w:space="0" w:color="000000"/>
              <w:right w:val="single" w:sz="4" w:space="0" w:color="000000"/>
            </w:tcBorders>
            <w:shd w:val="clear" w:color="000000" w:fill="FFFFFF"/>
          </w:tcPr>
          <w:p w14:paraId="49E337CC" w14:textId="77777777" w:rsidR="004A4596" w:rsidRPr="0002721E" w:rsidRDefault="004A4596" w:rsidP="00B419A2">
            <w:pPr>
              <w:ind w:left="-551"/>
              <w:jc w:val="center"/>
              <w:rPr>
                <w:b/>
                <w:bCs/>
              </w:rPr>
            </w:pPr>
          </w:p>
        </w:tc>
      </w:tr>
      <w:tr w:rsidR="004A4596" w:rsidRPr="00C708CC" w14:paraId="712C8DD6" w14:textId="77777777" w:rsidTr="00B419A2">
        <w:trPr>
          <w:trHeight w:val="255"/>
        </w:trPr>
        <w:tc>
          <w:tcPr>
            <w:tcW w:w="1006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37C06B1D" w14:textId="0086D16D" w:rsidR="006B11BA" w:rsidRPr="006B11BA" w:rsidRDefault="0044249F" w:rsidP="006B11BA">
            <w:pPr>
              <w:pStyle w:val="Tekstpodstawowy"/>
              <w:ind w:right="23"/>
              <w:jc w:val="both"/>
              <w:rPr>
                <w:rFonts w:ascii="Times New Roman" w:hAnsi="Times New Roman" w:cs="Times New Roman"/>
                <w:b/>
                <w:bCs/>
              </w:rPr>
            </w:pPr>
            <w:r>
              <w:rPr>
                <w:rFonts w:ascii="Times New Roman" w:eastAsia="Calibri" w:hAnsi="Times New Roman" w:cs="Times New Roman"/>
                <w:lang w:eastAsia="en-US"/>
              </w:rPr>
              <w:t>Na potrzeby postępowania o udzielenie zamówienia publicznego pod nazwą:</w:t>
            </w:r>
            <w:r w:rsidR="00AC47F0">
              <w:rPr>
                <w:rFonts w:ascii="Times New Roman" w:eastAsia="Calibri" w:hAnsi="Times New Roman" w:cs="Times New Roman"/>
                <w:lang w:eastAsia="en-US"/>
              </w:rPr>
              <w:t xml:space="preserve"> </w:t>
            </w:r>
            <w:r w:rsidR="006B11BA" w:rsidRPr="006B11BA">
              <w:rPr>
                <w:rFonts w:ascii="Times New Roman" w:hAnsi="Times New Roman" w:cs="Times New Roman"/>
                <w:b/>
                <w:bCs/>
              </w:rPr>
              <w:t>Wykonanie robót związanych z remontem drugiego piętra Wydziału Archite</w:t>
            </w:r>
            <w:r w:rsidR="006B11BA" w:rsidRPr="00603223">
              <w:rPr>
                <w:rFonts w:ascii="Times New Roman" w:hAnsi="Times New Roman" w:cs="Times New Roman"/>
                <w:b/>
                <w:bCs/>
              </w:rPr>
              <w:t xml:space="preserve">ktury Politechniki Warszawskiej </w:t>
            </w:r>
            <w:r w:rsidR="006B11BA" w:rsidRPr="00214B96">
              <w:rPr>
                <w:rFonts w:ascii="Times New Roman" w:hAnsi="Times New Roman" w:cs="Times New Roman"/>
                <w:b/>
                <w:bCs/>
              </w:rPr>
              <w:t>w ramach projektu</w:t>
            </w:r>
            <w:r w:rsidR="0075203B">
              <w:rPr>
                <w:rFonts w:ascii="Times New Roman" w:hAnsi="Times New Roman" w:cs="Times New Roman"/>
                <w:b/>
                <w:bCs/>
              </w:rPr>
              <w:t xml:space="preserve"> „Politechnika Warszawska Ambasadorem Innowacji na Rzecz Dostępności”.</w:t>
            </w:r>
          </w:p>
          <w:p w14:paraId="6BDA0FA6" w14:textId="77777777" w:rsidR="00C16A0C" w:rsidRDefault="004A4596">
            <w:pPr>
              <w:pStyle w:val="Tekstpodstawowy"/>
              <w:ind w:right="23"/>
              <w:jc w:val="both"/>
              <w:rPr>
                <w:rFonts w:ascii="Times New Roman" w:hAnsi="Times New Roman" w:cs="Times New Roman"/>
                <w:b/>
              </w:rPr>
            </w:pPr>
            <w:r w:rsidRPr="00603223">
              <w:rPr>
                <w:rFonts w:ascii="Times New Roman" w:eastAsia="Calibri" w:hAnsi="Times New Roman" w:cs="Times New Roman"/>
                <w:bCs/>
              </w:rPr>
              <w:t>numer referencyjny</w:t>
            </w:r>
            <w:r w:rsidRPr="00B2735E">
              <w:rPr>
                <w:rFonts w:ascii="Times New Roman" w:eastAsia="Calibri" w:hAnsi="Times New Roman" w:cs="Times New Roman"/>
                <w:bCs/>
              </w:rPr>
              <w:t>:…………</w:t>
            </w:r>
            <w:r w:rsidR="00176A21" w:rsidRPr="00B2735E">
              <w:rPr>
                <w:rFonts w:ascii="Times New Roman" w:eastAsia="Calibri" w:hAnsi="Times New Roman" w:cs="Times New Roman"/>
                <w:bCs/>
              </w:rPr>
              <w:t>…</w:t>
            </w:r>
            <w:r w:rsidR="00362736" w:rsidRPr="00B2735E">
              <w:rPr>
                <w:rFonts w:ascii="Times New Roman" w:eastAsia="Calibri" w:hAnsi="Times New Roman" w:cs="Times New Roman"/>
                <w:bCs/>
              </w:rPr>
              <w:t>…………..</w:t>
            </w:r>
          </w:p>
          <w:p w14:paraId="27974486" w14:textId="77777777" w:rsidR="004A4596" w:rsidRPr="00D51140" w:rsidRDefault="004A4596" w:rsidP="00D51140">
            <w:pPr>
              <w:jc w:val="both"/>
              <w:rPr>
                <w:b/>
              </w:rPr>
            </w:pPr>
            <w:r w:rsidRPr="00D51140">
              <w:rPr>
                <w:rFonts w:eastAsia="Calibri"/>
              </w:rPr>
              <w:t>zobowiązuje się udostępnić zasoby Wykonawcy:</w:t>
            </w:r>
          </w:p>
        </w:tc>
      </w:tr>
      <w:tr w:rsidR="004A4596" w:rsidRPr="00C708CC" w14:paraId="1EC6945D"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4A3DAE"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C2D2EA1"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0C6297FB" w14:textId="77777777" w:rsidR="004A4596" w:rsidRPr="00C708CC" w:rsidRDefault="004A4596" w:rsidP="00B419A2">
            <w:pPr>
              <w:rPr>
                <w:b/>
                <w:bCs/>
              </w:rPr>
            </w:pPr>
            <w:r w:rsidRPr="00C708CC">
              <w:rPr>
                <w:b/>
                <w:bCs/>
              </w:rPr>
              <w:t>Imię i nazwisko Wykonawcy</w:t>
            </w:r>
            <w:r w:rsidRPr="00C708CC">
              <w:rPr>
                <w:b/>
                <w:bCs/>
                <w:vertAlign w:val="superscript"/>
              </w:rPr>
              <w:footnoteReference w:id="15"/>
            </w:r>
          </w:p>
        </w:tc>
        <w:tc>
          <w:tcPr>
            <w:tcW w:w="6661" w:type="dxa"/>
            <w:gridSpan w:val="2"/>
            <w:tcBorders>
              <w:top w:val="single" w:sz="4" w:space="0" w:color="000000"/>
              <w:left w:val="nil"/>
              <w:bottom w:val="single" w:sz="4" w:space="0" w:color="000000"/>
              <w:right w:val="single" w:sz="4" w:space="0" w:color="000000"/>
            </w:tcBorders>
            <w:shd w:val="clear" w:color="000000" w:fill="auto"/>
          </w:tcPr>
          <w:p w14:paraId="3D6D2238" w14:textId="77777777" w:rsidR="004A4596" w:rsidRPr="00C708CC" w:rsidRDefault="004A4596" w:rsidP="00B419A2">
            <w:pPr>
              <w:jc w:val="center"/>
              <w:rPr>
                <w:b/>
                <w:bCs/>
              </w:rPr>
            </w:pPr>
          </w:p>
        </w:tc>
      </w:tr>
      <w:tr w:rsidR="004A4596" w:rsidRPr="00C708CC" w14:paraId="258C08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3367B58"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1C26A45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17BF22E" w14:textId="77777777" w:rsidR="004A4596" w:rsidRPr="00C708CC" w:rsidRDefault="004A4596" w:rsidP="00B419A2">
            <w:pPr>
              <w:jc w:val="center"/>
              <w:rPr>
                <w:b/>
                <w:bCs/>
              </w:rPr>
            </w:pPr>
            <w:r w:rsidRPr="00C708CC">
              <w:rPr>
                <w:b/>
                <w:bCs/>
                <w:vertAlign w:val="superscript"/>
              </w:rPr>
              <w:t>ulica, nr domu, nr lokalu</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5B068E40" w14:textId="77777777" w:rsidR="004A4596" w:rsidRPr="00C708CC" w:rsidRDefault="004A4596" w:rsidP="00B419A2">
            <w:pPr>
              <w:jc w:val="center"/>
              <w:rPr>
                <w:b/>
                <w:bCs/>
              </w:rPr>
            </w:pPr>
          </w:p>
        </w:tc>
      </w:tr>
      <w:tr w:rsidR="004A4596" w:rsidRPr="00C708CC" w14:paraId="50816BF6"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0826CCF6"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5391B72F"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182D5A4C" w14:textId="77777777" w:rsidR="004A4596" w:rsidRPr="00C708CC" w:rsidRDefault="004A4596" w:rsidP="00B419A2">
            <w:pPr>
              <w:jc w:val="center"/>
              <w:rPr>
                <w:b/>
                <w:bCs/>
                <w:vertAlign w:val="superscript"/>
              </w:rPr>
            </w:pPr>
            <w:r w:rsidRPr="00C708CC">
              <w:rPr>
                <w:b/>
                <w:bCs/>
                <w:vertAlign w:val="superscript"/>
              </w:rPr>
              <w:t xml:space="preserve">miejscowość, </w:t>
            </w:r>
          </w:p>
          <w:p w14:paraId="1EEDCF62" w14:textId="77777777" w:rsidR="004A4596" w:rsidRPr="00C708CC" w:rsidRDefault="004A4596" w:rsidP="00B419A2">
            <w:pPr>
              <w:jc w:val="center"/>
              <w:rPr>
                <w:b/>
                <w:bCs/>
              </w:rPr>
            </w:pPr>
            <w:r w:rsidRPr="00C708CC">
              <w:rPr>
                <w:b/>
                <w:bCs/>
                <w:vertAlign w:val="superscript"/>
              </w:rPr>
              <w:t>kod pocztowy</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243997CD" w14:textId="77777777" w:rsidR="004A4596" w:rsidRPr="00C708CC" w:rsidRDefault="004A4596" w:rsidP="00B419A2">
            <w:pPr>
              <w:ind w:left="-443"/>
              <w:jc w:val="center"/>
              <w:rPr>
                <w:b/>
                <w:bCs/>
              </w:rPr>
            </w:pPr>
          </w:p>
        </w:tc>
      </w:tr>
      <w:tr w:rsidR="004A4596" w:rsidRPr="00C708CC" w14:paraId="76A9F37D"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1017AA11"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76E3FEA7"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23AD3A84" w14:textId="77777777" w:rsidR="004A4596" w:rsidRPr="00C708CC" w:rsidRDefault="004A4596" w:rsidP="00B419A2">
            <w:pPr>
              <w:jc w:val="center"/>
              <w:rPr>
                <w:b/>
                <w:bCs/>
              </w:rPr>
            </w:pPr>
            <w:r w:rsidRPr="00C708CC">
              <w:rPr>
                <w:b/>
                <w:bCs/>
                <w:vertAlign w:val="superscript"/>
              </w:rPr>
              <w:t>województwo</w:t>
            </w:r>
          </w:p>
        </w:tc>
        <w:tc>
          <w:tcPr>
            <w:tcW w:w="5312" w:type="dxa"/>
            <w:tcBorders>
              <w:top w:val="single" w:sz="4" w:space="0" w:color="000000"/>
              <w:left w:val="single" w:sz="4" w:space="0" w:color="auto"/>
              <w:bottom w:val="single" w:sz="4" w:space="0" w:color="000000"/>
              <w:right w:val="single" w:sz="4" w:space="0" w:color="000000"/>
            </w:tcBorders>
            <w:shd w:val="clear" w:color="000000" w:fill="auto"/>
          </w:tcPr>
          <w:p w14:paraId="47AA9885" w14:textId="77777777" w:rsidR="004A4596" w:rsidRPr="00C708CC" w:rsidRDefault="004A4596" w:rsidP="00B419A2">
            <w:pPr>
              <w:ind w:left="-443"/>
              <w:jc w:val="center"/>
              <w:rPr>
                <w:b/>
                <w:bCs/>
              </w:rPr>
            </w:pPr>
          </w:p>
        </w:tc>
      </w:tr>
      <w:tr w:rsidR="004A4596" w:rsidRPr="00C708CC" w14:paraId="7A1C08F0"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70EF060E"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1CC84CD6"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B386A0F" w14:textId="77777777" w:rsidR="004A4596" w:rsidRPr="00C708CC" w:rsidRDefault="004A4596" w:rsidP="00B419A2">
            <w:pPr>
              <w:jc w:val="center"/>
              <w:rPr>
                <w:b/>
                <w:bCs/>
              </w:rPr>
            </w:pPr>
            <w:r w:rsidRPr="00C708CC">
              <w:rPr>
                <w:b/>
                <w:bCs/>
                <w:vertAlign w:val="superscript"/>
              </w:rPr>
              <w:t>kraj</w:t>
            </w: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14:paraId="4E49A3C1" w14:textId="77777777" w:rsidR="004A4596" w:rsidRPr="00C708CC" w:rsidRDefault="004A4596" w:rsidP="00B419A2">
            <w:pPr>
              <w:jc w:val="center"/>
              <w:rPr>
                <w:b/>
                <w:bCs/>
              </w:rPr>
            </w:pPr>
          </w:p>
        </w:tc>
      </w:tr>
      <w:tr w:rsidR="004A4596" w:rsidRPr="003532F0" w14:paraId="1F62C455"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208FD99F"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499C7B1C"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132BAC8E" w14:textId="77777777" w:rsidR="004A4596" w:rsidRPr="003532F0" w:rsidRDefault="004A4596" w:rsidP="00B419A2">
            <w:pPr>
              <w:jc w:val="center"/>
              <w:rPr>
                <w:b/>
                <w:vertAlign w:val="superscript"/>
              </w:rPr>
            </w:pPr>
          </w:p>
        </w:tc>
        <w:tc>
          <w:tcPr>
            <w:tcW w:w="5312" w:type="dxa"/>
            <w:tcBorders>
              <w:top w:val="single" w:sz="4" w:space="0" w:color="000000"/>
              <w:left w:val="single" w:sz="4" w:space="0" w:color="auto"/>
              <w:bottom w:val="single" w:sz="4" w:space="0" w:color="000000"/>
              <w:right w:val="single" w:sz="4" w:space="0" w:color="auto"/>
            </w:tcBorders>
            <w:shd w:val="clear" w:color="000000" w:fill="auto"/>
          </w:tcPr>
          <w:p w14:paraId="0D876CBA" w14:textId="77777777" w:rsidR="004A4596" w:rsidRPr="003532F0" w:rsidRDefault="004A4596" w:rsidP="00B419A2">
            <w:pPr>
              <w:jc w:val="center"/>
              <w:rPr>
                <w:b/>
              </w:rPr>
            </w:pPr>
          </w:p>
        </w:tc>
      </w:tr>
    </w:tbl>
    <w:p w14:paraId="2B12C387"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09E3D2EF" w14:textId="77777777" w:rsidR="004A4596" w:rsidRPr="00C708CC"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108 ust. 1 ustawy Pzp.</w:t>
      </w:r>
    </w:p>
    <w:p w14:paraId="041FD9D8" w14:textId="77777777" w:rsidR="004A4596" w:rsidRDefault="004A4596" w:rsidP="00757E8A">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4,5,8,10 ustawy Pzp.</w:t>
      </w:r>
    </w:p>
    <w:p w14:paraId="54F4DDBA" w14:textId="77777777" w:rsidR="004A4596" w:rsidRPr="006B66E3" w:rsidRDefault="004A4596" w:rsidP="00757E8A">
      <w:pPr>
        <w:widowControl w:val="0"/>
        <w:numPr>
          <w:ilvl w:val="0"/>
          <w:numId w:val="16"/>
        </w:numPr>
        <w:ind w:left="426" w:right="55" w:hanging="426"/>
        <w:jc w:val="both"/>
        <w:rPr>
          <w:rFonts w:eastAsia="Calibri"/>
          <w:lang w:eastAsia="en-US"/>
        </w:rPr>
      </w:pPr>
      <w:r w:rsidRPr="006B66E3">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50EB137E" w14:textId="77777777" w:rsidR="004A4596" w:rsidRPr="006B66E3" w:rsidRDefault="004A4596" w:rsidP="00757E8A">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557AA54" w14:textId="77777777" w:rsidR="004A4596" w:rsidRPr="006B66E3" w:rsidRDefault="004A4596" w:rsidP="00757E8A">
      <w:pPr>
        <w:numPr>
          <w:ilvl w:val="1"/>
          <w:numId w:val="16"/>
        </w:numPr>
        <w:ind w:left="709" w:right="57" w:hanging="283"/>
        <w:jc w:val="both"/>
      </w:pPr>
      <w:r w:rsidRPr="006B66E3">
        <w:t>nie jestem podmiotem,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F2E4562" w14:textId="77777777" w:rsidR="004A4596" w:rsidRPr="006B66E3" w:rsidRDefault="004A4596" w:rsidP="00757E8A">
      <w:pPr>
        <w:numPr>
          <w:ilvl w:val="1"/>
          <w:numId w:val="16"/>
        </w:numPr>
        <w:ind w:left="709" w:right="57" w:hanging="283"/>
        <w:jc w:val="both"/>
      </w:pPr>
      <w:r w:rsidRPr="006B66E3">
        <w:t>nie jestem podmiotem,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D28BDE1" w14:textId="77777777" w:rsidR="004A4596" w:rsidRPr="00CB3279" w:rsidRDefault="004A4596" w:rsidP="00757E8A">
      <w:pPr>
        <w:widowControl w:val="0"/>
        <w:numPr>
          <w:ilvl w:val="0"/>
          <w:numId w:val="16"/>
        </w:numPr>
        <w:ind w:left="426" w:right="55" w:hanging="426"/>
        <w:jc w:val="both"/>
        <w:rPr>
          <w:rFonts w:eastAsia="Calibri"/>
          <w:lang w:eastAsia="en-US"/>
        </w:rPr>
      </w:pPr>
      <w:r w:rsidRPr="00CB3279">
        <w:rPr>
          <w:rFonts w:eastAsia="Calibr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14:paraId="7F09558C" w14:textId="77777777" w:rsidR="004A4596" w:rsidRPr="00C708CC" w:rsidRDefault="004A4596" w:rsidP="004A4596">
      <w:pPr>
        <w:ind w:left="426" w:right="55"/>
        <w:jc w:val="both"/>
        <w:rPr>
          <w:rFonts w:eastAsia="Calibri"/>
          <w:lang w:eastAsia="en-US"/>
        </w:rPr>
      </w:pPr>
      <w:r w:rsidRPr="00C708CC">
        <w:rPr>
          <w:rFonts w:eastAsia="Calibri"/>
          <w:lang w:eastAsia="en-US"/>
        </w:rPr>
        <w:t>Jednocześnie oświadczam, że w związku z ww. okolicznością, na podstawie art. 110 ust. 2 ustawy Pzp podjąłem następujące środki naprawcze:</w:t>
      </w:r>
    </w:p>
    <w:p w14:paraId="2423E2E2"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0FC3B7DE" w14:textId="77777777" w:rsidR="004A4596" w:rsidRPr="00C708CC" w:rsidRDefault="004A4596" w:rsidP="004A4596">
      <w:pPr>
        <w:rPr>
          <w:rFonts w:eastAsia="Calibri"/>
          <w:b/>
          <w:iCs/>
          <w:sz w:val="22"/>
          <w:szCs w:val="22"/>
          <w:lang w:eastAsia="en-US"/>
        </w:rPr>
      </w:pPr>
      <w:r w:rsidRPr="00C708CC">
        <w:rPr>
          <w:rFonts w:eastAsia="Calibri"/>
          <w:b/>
          <w:iCs/>
          <w:sz w:val="22"/>
          <w:szCs w:val="22"/>
          <w:lang w:eastAsia="en-US"/>
        </w:rPr>
        <w:br w:type="page"/>
      </w:r>
    </w:p>
    <w:p w14:paraId="6271893A" w14:textId="77777777"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lastRenderedPageBreak/>
        <w:t>Formularz 1.3</w:t>
      </w:r>
    </w:p>
    <w:p w14:paraId="38AA5E25"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7AEA96BE"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Pzp)</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2222138D"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4A5E70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3B9D59C1"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Wydział Architektury Politechniki Warszawskiej</w:t>
            </w:r>
          </w:p>
          <w:p w14:paraId="1E8902E7" w14:textId="77777777" w:rsidR="00B2735E" w:rsidRPr="00295E3A" w:rsidRDefault="00B2735E" w:rsidP="00B2735E">
            <w:pPr>
              <w:ind w:left="-693"/>
              <w:jc w:val="center"/>
              <w:rPr>
                <w:rFonts w:eastAsia="Calibri"/>
                <w:b/>
                <w:sz w:val="22"/>
                <w:szCs w:val="22"/>
                <w:lang w:eastAsia="en-US"/>
              </w:rPr>
            </w:pPr>
            <w:r>
              <w:rPr>
                <w:rFonts w:eastAsia="Calibri"/>
                <w:b/>
                <w:sz w:val="22"/>
                <w:szCs w:val="22"/>
                <w:lang w:eastAsia="en-US"/>
              </w:rPr>
              <w:t>ul. Koszykowa 55</w:t>
            </w:r>
          </w:p>
          <w:p w14:paraId="09411DD4" w14:textId="77777777" w:rsidR="004A4596" w:rsidRPr="00C708CC" w:rsidRDefault="00B2735E" w:rsidP="00B2735E">
            <w:pPr>
              <w:ind w:left="-693"/>
              <w:jc w:val="center"/>
              <w:rPr>
                <w:rFonts w:eastAsia="Calibri"/>
                <w:b/>
                <w:lang w:eastAsia="en-US"/>
              </w:rPr>
            </w:pPr>
            <w:r>
              <w:rPr>
                <w:rFonts w:eastAsia="Calibri"/>
                <w:b/>
                <w:sz w:val="22"/>
                <w:szCs w:val="22"/>
                <w:lang w:eastAsia="en-US"/>
              </w:rPr>
              <w:t>00-659</w:t>
            </w:r>
            <w:r w:rsidRPr="00295E3A">
              <w:rPr>
                <w:rFonts w:eastAsia="Calibri"/>
                <w:b/>
                <w:sz w:val="22"/>
                <w:szCs w:val="22"/>
                <w:lang w:eastAsia="en-US"/>
              </w:rPr>
              <w:t xml:space="preserve"> Warszawa</w:t>
            </w:r>
          </w:p>
        </w:tc>
      </w:tr>
      <w:tr w:rsidR="004A4596" w:rsidRPr="00C708CC" w14:paraId="28DBF87F"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54D148"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0ED6E75"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4FB333ED" w14:textId="77777777" w:rsidR="004A4596" w:rsidRPr="00C708CC" w:rsidRDefault="004A4596" w:rsidP="00B419A2">
            <w:pPr>
              <w:ind w:left="-551"/>
              <w:jc w:val="center"/>
              <w:rPr>
                <w:b/>
                <w:bCs/>
              </w:rPr>
            </w:pPr>
            <w:r w:rsidRPr="00C708CC">
              <w:rPr>
                <w:b/>
                <w:bCs/>
              </w:rPr>
              <w:t>3</w:t>
            </w:r>
          </w:p>
        </w:tc>
      </w:tr>
      <w:tr w:rsidR="004A4596" w:rsidRPr="00C708CC" w14:paraId="08715DC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9D8DB1C"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F5A72C7" w14:textId="77777777" w:rsidR="004A4596" w:rsidRPr="00C708CC" w:rsidRDefault="004A4596" w:rsidP="00B419A2">
            <w:pPr>
              <w:rPr>
                <w:b/>
                <w:bCs/>
              </w:rPr>
            </w:pPr>
            <w:r w:rsidRPr="00C708CC">
              <w:rPr>
                <w:b/>
                <w:bCs/>
              </w:rPr>
              <w:t xml:space="preserve">Pełna nazwa </w:t>
            </w:r>
            <w:r w:rsidRPr="00C708CC">
              <w:rPr>
                <w:b/>
                <w:bCs/>
                <w:vertAlign w:val="superscript"/>
              </w:rPr>
              <w:t>(firma)</w:t>
            </w:r>
          </w:p>
          <w:p w14:paraId="3BF1F936" w14:textId="77777777" w:rsidR="004A4596" w:rsidRPr="00C708CC" w:rsidRDefault="004A4596" w:rsidP="00B419A2">
            <w:pPr>
              <w:rPr>
                <w:b/>
                <w:bCs/>
              </w:rPr>
            </w:pPr>
            <w:r w:rsidRPr="00C708CC">
              <w:rPr>
                <w:b/>
                <w:bCs/>
              </w:rPr>
              <w:t>Imię i nazwisko Wykonawcy</w:t>
            </w:r>
            <w:r w:rsidRPr="007301CB">
              <w:rPr>
                <w:b/>
                <w:bCs/>
                <w:vertAlign w:val="superscript"/>
              </w:rPr>
              <w:footnoteReference w:id="16"/>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4CF259F1" w14:textId="77777777" w:rsidR="004A4596" w:rsidRPr="00C708CC" w:rsidRDefault="004A4596" w:rsidP="00B419A2">
            <w:pPr>
              <w:ind w:left="-551"/>
              <w:jc w:val="center"/>
              <w:rPr>
                <w:b/>
                <w:bCs/>
              </w:rPr>
            </w:pPr>
          </w:p>
        </w:tc>
      </w:tr>
      <w:tr w:rsidR="004A4596" w:rsidRPr="00C708CC" w14:paraId="5125A70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0274C0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E9B5205"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7A68899"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AD32455" w14:textId="77777777" w:rsidR="004A4596" w:rsidRPr="00C708CC" w:rsidRDefault="004A4596" w:rsidP="00B419A2">
            <w:pPr>
              <w:ind w:left="-551"/>
              <w:jc w:val="center"/>
              <w:rPr>
                <w:b/>
                <w:bCs/>
              </w:rPr>
            </w:pPr>
          </w:p>
        </w:tc>
      </w:tr>
      <w:tr w:rsidR="004A4596" w:rsidRPr="00C708CC" w14:paraId="75D56CA5"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2C864CDB"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373F2AB3"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0D55F743" w14:textId="77777777" w:rsidR="004A4596" w:rsidRPr="00C708CC" w:rsidRDefault="004A4596" w:rsidP="00B419A2">
            <w:pPr>
              <w:jc w:val="center"/>
              <w:rPr>
                <w:b/>
                <w:bCs/>
                <w:vertAlign w:val="superscript"/>
              </w:rPr>
            </w:pPr>
            <w:r w:rsidRPr="00C708CC">
              <w:rPr>
                <w:b/>
                <w:bCs/>
                <w:vertAlign w:val="superscript"/>
              </w:rPr>
              <w:t xml:space="preserve">miejscowość, </w:t>
            </w:r>
          </w:p>
          <w:p w14:paraId="35FB7DD6"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C1752F0" w14:textId="77777777" w:rsidR="004A4596" w:rsidRPr="00C708CC" w:rsidRDefault="004A4596" w:rsidP="00B419A2">
            <w:pPr>
              <w:ind w:left="-551"/>
              <w:jc w:val="center"/>
              <w:rPr>
                <w:b/>
                <w:bCs/>
              </w:rPr>
            </w:pPr>
          </w:p>
        </w:tc>
      </w:tr>
      <w:tr w:rsidR="004A4596" w:rsidRPr="00C708CC" w14:paraId="6BC02799"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7B5DD45"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36F66620"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25B8AD19"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D558E5" w14:textId="77777777" w:rsidR="004A4596" w:rsidRPr="00C708CC" w:rsidRDefault="004A4596" w:rsidP="00B419A2">
            <w:pPr>
              <w:ind w:left="-551"/>
              <w:jc w:val="center"/>
              <w:rPr>
                <w:b/>
                <w:bCs/>
              </w:rPr>
            </w:pPr>
          </w:p>
        </w:tc>
      </w:tr>
      <w:tr w:rsidR="004A4596" w:rsidRPr="00C708CC" w14:paraId="531084E8"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5BC13B0"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B4C318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5162700"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E2DBA2" w14:textId="77777777" w:rsidR="004A4596" w:rsidRPr="00C708CC" w:rsidRDefault="004A4596" w:rsidP="00B419A2">
            <w:pPr>
              <w:ind w:left="-551"/>
              <w:jc w:val="center"/>
              <w:rPr>
                <w:b/>
                <w:bCs/>
              </w:rPr>
            </w:pPr>
          </w:p>
        </w:tc>
      </w:tr>
      <w:tr w:rsidR="004A4596" w:rsidRPr="0002721E" w14:paraId="195BD30A"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BC794D1"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72A4FC46" w14:textId="77777777" w:rsidR="004A4596" w:rsidRPr="0002721E" w:rsidRDefault="004A4596" w:rsidP="00B419A2">
            <w:pPr>
              <w:rPr>
                <w:b/>
                <w:bCs/>
              </w:rPr>
            </w:pPr>
            <w:r w:rsidRPr="0002721E">
              <w:rPr>
                <w:b/>
                <w:bCs/>
              </w:rPr>
              <w:t>Krajowy Rejestr Sądowy</w:t>
            </w:r>
          </w:p>
          <w:p w14:paraId="3E6F0E47"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45839595"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40E3C29"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1126D23B" w14:textId="77777777" w:rsidR="004A4596" w:rsidRPr="0002721E" w:rsidRDefault="004A4596" w:rsidP="00B419A2">
            <w:pPr>
              <w:ind w:left="-551"/>
              <w:jc w:val="center"/>
              <w:rPr>
                <w:b/>
                <w:bCs/>
              </w:rPr>
            </w:pPr>
          </w:p>
        </w:tc>
      </w:tr>
    </w:tbl>
    <w:p w14:paraId="72BBE38C" w14:textId="77777777" w:rsidR="006B11BA" w:rsidRPr="006B11BA" w:rsidRDefault="004A4596" w:rsidP="006B11BA">
      <w:pPr>
        <w:pStyle w:val="Tekstpodstawowy"/>
        <w:ind w:right="23"/>
        <w:jc w:val="both"/>
        <w:rPr>
          <w:rFonts w:ascii="Times New Roman" w:hAnsi="Times New Roman" w:cs="Times New Roman"/>
          <w:b/>
          <w:bCs/>
        </w:rPr>
      </w:pPr>
      <w:r w:rsidRPr="006B11BA">
        <w:rPr>
          <w:rFonts w:ascii="Times New Roman" w:eastAsia="Calibri" w:hAnsi="Times New Roman" w:cs="Times New Roman"/>
          <w:bCs/>
        </w:rPr>
        <w:t xml:space="preserve">Na potrzeby </w:t>
      </w:r>
      <w:r w:rsidRPr="006B11BA">
        <w:rPr>
          <w:rFonts w:ascii="Times New Roman" w:hAnsi="Times New Roman" w:cs="Times New Roman"/>
        </w:rPr>
        <w:t xml:space="preserve">postępowania </w:t>
      </w:r>
      <w:r w:rsidRPr="00603223">
        <w:rPr>
          <w:rFonts w:ascii="Times New Roman" w:eastAsia="Calibri" w:hAnsi="Times New Roman" w:cs="Times New Roman"/>
          <w:bCs/>
        </w:rPr>
        <w:t>i wykonania zamówienia</w:t>
      </w:r>
      <w:r w:rsidR="003128BE">
        <w:rPr>
          <w:rFonts w:ascii="Times New Roman" w:eastAsia="Calibri" w:hAnsi="Times New Roman" w:cs="Times New Roman"/>
          <w:bCs/>
        </w:rPr>
        <w:t xml:space="preserve"> </w:t>
      </w:r>
      <w:r w:rsidRPr="00214B96">
        <w:rPr>
          <w:rFonts w:ascii="Times New Roman" w:eastAsia="Calibri" w:hAnsi="Times New Roman" w:cs="Times New Roman"/>
          <w:bCs/>
        </w:rPr>
        <w:t>w</w:t>
      </w:r>
      <w:r w:rsidR="003128BE">
        <w:rPr>
          <w:rFonts w:ascii="Times New Roman" w:eastAsia="Calibri" w:hAnsi="Times New Roman" w:cs="Times New Roman"/>
          <w:bCs/>
        </w:rPr>
        <w:t xml:space="preserve"> </w:t>
      </w:r>
      <w:r w:rsidR="0044249F" w:rsidRPr="0044249F">
        <w:rPr>
          <w:rFonts w:ascii="Times New Roman" w:eastAsia="Calibri" w:hAnsi="Times New Roman" w:cs="Times New Roman"/>
        </w:rPr>
        <w:t>postępowaniu o udzielenie zamówienia publicznego pod nazwą:</w:t>
      </w:r>
      <w:r w:rsidR="003128BE">
        <w:rPr>
          <w:rFonts w:ascii="Times New Roman" w:eastAsia="Calibri" w:hAnsi="Times New Roman" w:cs="Times New Roman"/>
        </w:rPr>
        <w:t xml:space="preserve"> </w:t>
      </w:r>
      <w:r w:rsidR="006B11BA" w:rsidRPr="006B11BA">
        <w:rPr>
          <w:rFonts w:ascii="Times New Roman" w:hAnsi="Times New Roman" w:cs="Times New Roman"/>
          <w:b/>
          <w:bCs/>
        </w:rPr>
        <w:t>Wykonanie robót związanych z remontem drugiego piętra Wydziału Archite</w:t>
      </w:r>
      <w:r w:rsidR="006B11BA" w:rsidRPr="00603223">
        <w:rPr>
          <w:rFonts w:ascii="Times New Roman" w:hAnsi="Times New Roman" w:cs="Times New Roman"/>
          <w:b/>
          <w:bCs/>
        </w:rPr>
        <w:t xml:space="preserve">ktury Politechniki Warszawskiej </w:t>
      </w:r>
      <w:r w:rsidR="006B11BA" w:rsidRPr="00214B96">
        <w:rPr>
          <w:rFonts w:ascii="Times New Roman" w:hAnsi="Times New Roman" w:cs="Times New Roman"/>
          <w:b/>
          <w:bCs/>
        </w:rPr>
        <w:t>w ramach projektu</w:t>
      </w:r>
      <w:r w:rsidR="0044249F" w:rsidRPr="0044249F">
        <w:rPr>
          <w:rFonts w:ascii="Times New Roman" w:hAnsi="Times New Roman" w:cs="Times New Roman"/>
          <w:b/>
          <w:bCs/>
        </w:rPr>
        <w:t xml:space="preserve"> „Politechnika Warszawska Ambasadorem Innowacji na Rzecz Dostępności”.</w:t>
      </w:r>
    </w:p>
    <w:p w14:paraId="2D15658D" w14:textId="77777777" w:rsidR="00C16A0C" w:rsidRDefault="0075203B">
      <w:pPr>
        <w:pStyle w:val="Tekstpodstawowy"/>
        <w:ind w:right="23"/>
        <w:jc w:val="both"/>
        <w:rPr>
          <w:rStyle w:val="FontStyle157"/>
          <w:bCs w:val="0"/>
          <w:sz w:val="24"/>
          <w:szCs w:val="24"/>
        </w:rPr>
      </w:pPr>
      <w:r>
        <w:rPr>
          <w:rFonts w:ascii="Times New Roman" w:eastAsia="Calibri" w:hAnsi="Times New Roman" w:cs="Times New Roman"/>
          <w:bCs/>
        </w:rPr>
        <w:t>numer referencyjny:…………</w:t>
      </w:r>
    </w:p>
    <w:p w14:paraId="28E59715" w14:textId="77777777" w:rsidR="004A4596" w:rsidRPr="00C708CC" w:rsidRDefault="004A4596" w:rsidP="004A4596">
      <w:pPr>
        <w:ind w:right="55"/>
        <w:jc w:val="both"/>
      </w:pPr>
      <w:r w:rsidRPr="00603223">
        <w:t>jako Wykonawcy wspólnie</w:t>
      </w:r>
      <w:r w:rsidRPr="00C708CC">
        <w:t xml:space="preserv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7"/>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3624A871" w14:textId="77777777" w:rsidTr="00B419A2">
        <w:trPr>
          <w:trHeight w:val="755"/>
        </w:trPr>
        <w:tc>
          <w:tcPr>
            <w:tcW w:w="576" w:type="dxa"/>
            <w:shd w:val="clear" w:color="auto" w:fill="BFBFBF"/>
            <w:vAlign w:val="center"/>
          </w:tcPr>
          <w:p w14:paraId="0AE1D7B3"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151CA40E" w14:textId="77777777" w:rsidR="004A4596" w:rsidRPr="0002721E" w:rsidRDefault="004A4596" w:rsidP="00B419A2">
            <w:pPr>
              <w:jc w:val="center"/>
              <w:rPr>
                <w:b/>
              </w:rPr>
            </w:pPr>
            <w:r w:rsidRPr="0002721E">
              <w:rPr>
                <w:b/>
              </w:rPr>
              <w:t>Rodzaj  robót</w:t>
            </w:r>
            <w:r w:rsidR="003128BE">
              <w:rPr>
                <w:b/>
              </w:rPr>
              <w:t xml:space="preserve"> </w:t>
            </w:r>
            <w:r w:rsidRPr="0002721E">
              <w:rPr>
                <w:b/>
              </w:rPr>
              <w:t>budowlanych/dostaw/usług</w:t>
            </w:r>
            <w:r w:rsidRPr="00586B63">
              <w:rPr>
                <w:b/>
                <w:vertAlign w:val="superscript"/>
              </w:rPr>
              <w:t>17</w:t>
            </w:r>
          </w:p>
        </w:tc>
        <w:tc>
          <w:tcPr>
            <w:tcW w:w="5889" w:type="dxa"/>
            <w:shd w:val="clear" w:color="auto" w:fill="BFBFBF"/>
            <w:vAlign w:val="center"/>
          </w:tcPr>
          <w:p w14:paraId="06CE5F24"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0B9E2319" w14:textId="77777777" w:rsidTr="00B419A2">
        <w:tc>
          <w:tcPr>
            <w:tcW w:w="576" w:type="dxa"/>
            <w:shd w:val="clear" w:color="auto" w:fill="auto"/>
            <w:vAlign w:val="center"/>
          </w:tcPr>
          <w:p w14:paraId="375ED204"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4BABAA8F" w14:textId="77777777" w:rsidR="004A4596" w:rsidRPr="00C708CC" w:rsidRDefault="004A4596" w:rsidP="00B419A2">
            <w:pPr>
              <w:jc w:val="both"/>
              <w:rPr>
                <w:b/>
              </w:rPr>
            </w:pPr>
          </w:p>
        </w:tc>
        <w:tc>
          <w:tcPr>
            <w:tcW w:w="5889" w:type="dxa"/>
            <w:shd w:val="clear" w:color="auto" w:fill="auto"/>
            <w:vAlign w:val="center"/>
          </w:tcPr>
          <w:p w14:paraId="13BB1841" w14:textId="77777777" w:rsidR="004A4596" w:rsidRPr="00C708CC" w:rsidRDefault="004A4596" w:rsidP="00B419A2">
            <w:pPr>
              <w:jc w:val="both"/>
              <w:rPr>
                <w:b/>
              </w:rPr>
            </w:pPr>
          </w:p>
        </w:tc>
      </w:tr>
      <w:tr w:rsidR="004A4596" w:rsidRPr="00C708CC" w14:paraId="0318CDF6" w14:textId="77777777" w:rsidTr="00B419A2">
        <w:tc>
          <w:tcPr>
            <w:tcW w:w="576" w:type="dxa"/>
            <w:shd w:val="clear" w:color="auto" w:fill="auto"/>
            <w:vAlign w:val="center"/>
          </w:tcPr>
          <w:p w14:paraId="4CB5335F"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5E80B3AE" w14:textId="77777777" w:rsidR="004A4596" w:rsidRPr="00C708CC" w:rsidRDefault="004A4596" w:rsidP="00B419A2">
            <w:pPr>
              <w:jc w:val="both"/>
              <w:rPr>
                <w:b/>
              </w:rPr>
            </w:pPr>
          </w:p>
        </w:tc>
        <w:tc>
          <w:tcPr>
            <w:tcW w:w="5889" w:type="dxa"/>
            <w:shd w:val="clear" w:color="auto" w:fill="auto"/>
            <w:vAlign w:val="center"/>
          </w:tcPr>
          <w:p w14:paraId="0A79F0D5" w14:textId="77777777" w:rsidR="004A4596" w:rsidRPr="00C708CC" w:rsidRDefault="004A4596" w:rsidP="00B419A2">
            <w:pPr>
              <w:jc w:val="both"/>
              <w:rPr>
                <w:b/>
              </w:rPr>
            </w:pPr>
          </w:p>
        </w:tc>
      </w:tr>
      <w:tr w:rsidR="004A4596" w:rsidRPr="00C708CC" w14:paraId="2797AC5D" w14:textId="77777777" w:rsidTr="00B419A2">
        <w:tc>
          <w:tcPr>
            <w:tcW w:w="576" w:type="dxa"/>
            <w:shd w:val="clear" w:color="auto" w:fill="auto"/>
            <w:vAlign w:val="center"/>
          </w:tcPr>
          <w:p w14:paraId="69A1FAC8" w14:textId="77777777" w:rsidR="004A4596" w:rsidRPr="00C708CC" w:rsidRDefault="004A4596" w:rsidP="00757E8A">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061EAF24" w14:textId="77777777" w:rsidR="004A4596" w:rsidRPr="00C708CC" w:rsidRDefault="004A4596" w:rsidP="00B419A2">
            <w:pPr>
              <w:jc w:val="both"/>
              <w:rPr>
                <w:b/>
              </w:rPr>
            </w:pPr>
          </w:p>
        </w:tc>
        <w:tc>
          <w:tcPr>
            <w:tcW w:w="5889" w:type="dxa"/>
            <w:shd w:val="clear" w:color="auto" w:fill="auto"/>
            <w:vAlign w:val="center"/>
          </w:tcPr>
          <w:p w14:paraId="6231B272" w14:textId="77777777" w:rsidR="004A4596" w:rsidRPr="00C708CC" w:rsidRDefault="004A4596" w:rsidP="00B419A2">
            <w:pPr>
              <w:jc w:val="both"/>
              <w:rPr>
                <w:b/>
              </w:rPr>
            </w:pPr>
          </w:p>
        </w:tc>
      </w:tr>
      <w:tr w:rsidR="004A4596" w:rsidRPr="00C708CC" w14:paraId="6C982652" w14:textId="77777777" w:rsidTr="00B419A2">
        <w:tc>
          <w:tcPr>
            <w:tcW w:w="576" w:type="dxa"/>
            <w:shd w:val="clear" w:color="auto" w:fill="auto"/>
            <w:vAlign w:val="center"/>
          </w:tcPr>
          <w:p w14:paraId="00BC2350"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4CA35807" w14:textId="77777777" w:rsidR="004A4596" w:rsidRPr="00C708CC" w:rsidRDefault="004A4596" w:rsidP="00B419A2">
            <w:pPr>
              <w:jc w:val="both"/>
              <w:rPr>
                <w:b/>
              </w:rPr>
            </w:pPr>
          </w:p>
        </w:tc>
        <w:tc>
          <w:tcPr>
            <w:tcW w:w="5889" w:type="dxa"/>
            <w:shd w:val="clear" w:color="auto" w:fill="auto"/>
            <w:vAlign w:val="center"/>
          </w:tcPr>
          <w:p w14:paraId="3174E594" w14:textId="77777777" w:rsidR="004A4596" w:rsidRPr="00C708CC" w:rsidRDefault="004A4596" w:rsidP="00B419A2">
            <w:pPr>
              <w:jc w:val="both"/>
              <w:rPr>
                <w:b/>
              </w:rPr>
            </w:pPr>
          </w:p>
        </w:tc>
      </w:tr>
      <w:tr w:rsidR="004A4596" w:rsidRPr="00C708CC" w14:paraId="7B806FFC" w14:textId="77777777" w:rsidTr="00B419A2">
        <w:tc>
          <w:tcPr>
            <w:tcW w:w="576" w:type="dxa"/>
            <w:shd w:val="clear" w:color="auto" w:fill="auto"/>
            <w:vAlign w:val="center"/>
          </w:tcPr>
          <w:p w14:paraId="2403038A"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22AB8067" w14:textId="77777777" w:rsidR="004A4596" w:rsidRPr="00C708CC" w:rsidRDefault="004A4596" w:rsidP="00B419A2">
            <w:pPr>
              <w:jc w:val="both"/>
              <w:rPr>
                <w:b/>
              </w:rPr>
            </w:pPr>
          </w:p>
        </w:tc>
        <w:tc>
          <w:tcPr>
            <w:tcW w:w="5889" w:type="dxa"/>
            <w:shd w:val="clear" w:color="auto" w:fill="auto"/>
            <w:vAlign w:val="center"/>
          </w:tcPr>
          <w:p w14:paraId="2869BCE5" w14:textId="77777777" w:rsidR="004A4596" w:rsidRPr="00C708CC" w:rsidRDefault="004A4596" w:rsidP="00B419A2">
            <w:pPr>
              <w:jc w:val="both"/>
              <w:rPr>
                <w:b/>
              </w:rPr>
            </w:pPr>
          </w:p>
        </w:tc>
      </w:tr>
    </w:tbl>
    <w:p w14:paraId="09550BBD" w14:textId="77777777" w:rsidR="004A4596" w:rsidRDefault="004A4596" w:rsidP="004A4596">
      <w:pPr>
        <w:spacing w:after="120"/>
        <w:ind w:right="-567"/>
        <w:rPr>
          <w:i/>
        </w:rPr>
      </w:pPr>
      <w:r w:rsidRPr="00C708CC">
        <w:rPr>
          <w:i/>
        </w:rPr>
        <w:br w:type="page"/>
      </w:r>
    </w:p>
    <w:p w14:paraId="1EB0086F" w14:textId="77777777" w:rsidR="009B0B56" w:rsidRDefault="009B0B56" w:rsidP="00626983">
      <w:pPr>
        <w:spacing w:line="360" w:lineRule="auto"/>
        <w:jc w:val="both"/>
      </w:pPr>
    </w:p>
    <w:p w14:paraId="62405BB2" w14:textId="77777777" w:rsidR="00FD5370" w:rsidRPr="00CD7C6E" w:rsidRDefault="00CD7C6E" w:rsidP="00CD7C6E">
      <w:r>
        <w:tab/>
      </w:r>
      <w:r>
        <w:tab/>
      </w:r>
      <w:r>
        <w:tab/>
      </w:r>
      <w:r>
        <w:tab/>
      </w:r>
      <w:r>
        <w:tab/>
      </w:r>
      <w:r>
        <w:tab/>
      </w:r>
      <w:r w:rsidR="00FD5370" w:rsidRPr="00AD7D30">
        <w:rPr>
          <w:b/>
          <w:color w:val="000000" w:themeColor="text1"/>
        </w:rPr>
        <w:t xml:space="preserve">Formularz </w:t>
      </w:r>
      <w:r w:rsidR="006B5AEB" w:rsidRPr="00314719">
        <w:rPr>
          <w:b/>
          <w:color w:val="000000" w:themeColor="text1"/>
        </w:rPr>
        <w:t>2</w:t>
      </w:r>
    </w:p>
    <w:p w14:paraId="5A0A9F8B" w14:textId="77777777" w:rsidR="0018635E" w:rsidRPr="00627F18" w:rsidRDefault="0018635E" w:rsidP="0018635E">
      <w:pPr>
        <w:pStyle w:val="Zwykytekst"/>
        <w:spacing w:before="120"/>
        <w:jc w:val="center"/>
        <w:rPr>
          <w:rFonts w:ascii="Times New Roman" w:hAnsi="Times New Roman" w:cs="Times New Roman"/>
          <w:sz w:val="24"/>
          <w:szCs w:val="24"/>
        </w:rPr>
      </w:pPr>
    </w:p>
    <w:p w14:paraId="64977634" w14:textId="77777777"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p>
    <w:p w14:paraId="219E9983" w14:textId="77777777" w:rsidR="006B11BA" w:rsidRPr="00C1778F" w:rsidRDefault="008F2A65" w:rsidP="006B11BA">
      <w:pPr>
        <w:pStyle w:val="Tekstpodstawowy"/>
        <w:ind w:right="23"/>
        <w:jc w:val="both"/>
        <w:rPr>
          <w:rFonts w:ascii="Times New Roman" w:hAnsi="Times New Roman" w:cs="Times New Roman"/>
          <w:b/>
          <w:bCs/>
        </w:rPr>
      </w:pPr>
      <w:r w:rsidRPr="00D12D3C">
        <w:rPr>
          <w:rFonts w:ascii="Times New Roman" w:hAnsi="Times New Roman" w:cs="Times New Roman"/>
          <w:bCs/>
        </w:rPr>
        <w:t xml:space="preserve">Składając ofertę </w:t>
      </w:r>
      <w:r w:rsidR="0018635E" w:rsidRPr="00A95372">
        <w:rPr>
          <w:rFonts w:ascii="Times New Roman" w:hAnsi="Times New Roman" w:cs="Times New Roman"/>
          <w:bCs/>
        </w:rPr>
        <w:t xml:space="preserve">w postępowaniu o udzielenie zamówienia publicznego prowadzonym w trybie podstawowym na: </w:t>
      </w:r>
      <w:r w:rsidR="006B11BA" w:rsidRPr="00C1778F">
        <w:rPr>
          <w:rFonts w:ascii="Times New Roman" w:hAnsi="Times New Roman" w:cs="Times New Roman"/>
          <w:b/>
          <w:bCs/>
        </w:rPr>
        <w:t>Wykonanie robót związanych z remontem drugiego piętra Wydziału Architektury</w:t>
      </w:r>
      <w:r w:rsidR="006B11BA">
        <w:rPr>
          <w:rFonts w:ascii="Times New Roman" w:hAnsi="Times New Roman" w:cs="Times New Roman"/>
          <w:b/>
          <w:bCs/>
        </w:rPr>
        <w:t xml:space="preserve"> Politechniki Warszawskiej </w:t>
      </w:r>
      <w:r w:rsidR="006B11BA" w:rsidRPr="00C1778F">
        <w:rPr>
          <w:rFonts w:ascii="Times New Roman" w:hAnsi="Times New Roman" w:cs="Times New Roman"/>
          <w:b/>
          <w:bCs/>
        </w:rPr>
        <w:t>w ramach projektu „Politechnika Warszawska Ambasadorem Innowacji na Rzecz Dostępności”.</w:t>
      </w:r>
    </w:p>
    <w:p w14:paraId="5C73EA4A" w14:textId="77777777" w:rsidR="00436312" w:rsidRPr="00C42B04" w:rsidRDefault="00436312" w:rsidP="006B11BA">
      <w:pPr>
        <w:pStyle w:val="Tekstpodstawowy"/>
        <w:ind w:right="23"/>
        <w:jc w:val="both"/>
        <w:rPr>
          <w:rFonts w:ascii="Times New Roman" w:hAnsi="Times New Roman" w:cs="Times New Roman"/>
          <w:b/>
          <w:bCs/>
          <w:strike/>
          <w:highlight w:val="green"/>
        </w:rPr>
      </w:pPr>
    </w:p>
    <w:p w14:paraId="65EFFF75" w14:textId="77777777" w:rsidR="00B11815" w:rsidRPr="00B562CB" w:rsidRDefault="00B11815" w:rsidP="00436312">
      <w:pPr>
        <w:pStyle w:val="Zwykytekst1"/>
        <w:tabs>
          <w:tab w:val="left" w:leader="dot" w:pos="9360"/>
        </w:tabs>
        <w:spacing w:before="120" w:after="120"/>
        <w:jc w:val="both"/>
        <w:rPr>
          <w:rStyle w:val="FontStyle157"/>
          <w:bCs w:val="0"/>
          <w:sz w:val="24"/>
          <w:szCs w:val="24"/>
        </w:rPr>
      </w:pPr>
      <w:r w:rsidRPr="00B562CB">
        <w:rPr>
          <w:rFonts w:ascii="Times New Roman" w:eastAsia="Calibri" w:hAnsi="Times New Roman" w:cs="Times New Roman"/>
          <w:bCs/>
          <w:sz w:val="24"/>
          <w:szCs w:val="24"/>
        </w:rPr>
        <w:t>numer referencyjny:…………</w:t>
      </w:r>
    </w:p>
    <w:p w14:paraId="43281EE5" w14:textId="77777777" w:rsidR="008F2A65" w:rsidRPr="00A95372" w:rsidRDefault="006719A9" w:rsidP="008328AF">
      <w:pPr>
        <w:spacing w:after="120"/>
        <w:jc w:val="both"/>
        <w:rPr>
          <w:spacing w:val="-2"/>
        </w:rPr>
      </w:pPr>
      <w:r w:rsidRPr="00627F18">
        <w:rPr>
          <w:spacing w:val="-2"/>
        </w:rPr>
        <w:t>O</w:t>
      </w:r>
      <w:r w:rsidR="008F2A65" w:rsidRPr="00627F18">
        <w:rPr>
          <w:spacing w:val="-2"/>
        </w:rPr>
        <w:t xml:space="preserve">ferujemy wykonanie zamówienia </w:t>
      </w:r>
      <w:bookmarkStart w:id="23"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3128BE">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23"/>
    </w:p>
    <w:tbl>
      <w:tblPr>
        <w:tblStyle w:val="Tabela-Siatka"/>
        <w:tblW w:w="0" w:type="auto"/>
        <w:tblLook w:val="04A0" w:firstRow="1" w:lastRow="0" w:firstColumn="1" w:lastColumn="0" w:noHBand="0" w:noVBand="1"/>
      </w:tblPr>
      <w:tblGrid>
        <w:gridCol w:w="744"/>
        <w:gridCol w:w="4265"/>
        <w:gridCol w:w="4959"/>
      </w:tblGrid>
      <w:tr w:rsidR="00175259" w:rsidRPr="00295E3A" w14:paraId="5650EB9C" w14:textId="77777777" w:rsidTr="00C412E3">
        <w:tc>
          <w:tcPr>
            <w:tcW w:w="5009" w:type="dxa"/>
            <w:gridSpan w:val="2"/>
          </w:tcPr>
          <w:p w14:paraId="7536068A" w14:textId="77777777" w:rsidR="00175259" w:rsidRPr="00295E3A" w:rsidRDefault="00175259" w:rsidP="00C412E3">
            <w:pPr>
              <w:spacing w:after="120"/>
              <w:jc w:val="both"/>
              <w:rPr>
                <w:spacing w:val="-2"/>
              </w:rPr>
            </w:pPr>
            <w:r w:rsidRPr="00295E3A">
              <w:rPr>
                <w:spacing w:val="-2"/>
              </w:rPr>
              <w:t>Razem wartość netto, w tym:</w:t>
            </w:r>
          </w:p>
        </w:tc>
        <w:tc>
          <w:tcPr>
            <w:tcW w:w="4959" w:type="dxa"/>
          </w:tcPr>
          <w:p w14:paraId="34A5C3AF" w14:textId="77777777" w:rsidR="00175259" w:rsidRPr="00295E3A" w:rsidRDefault="00175259" w:rsidP="00C412E3">
            <w:pPr>
              <w:spacing w:after="120"/>
              <w:jc w:val="both"/>
              <w:rPr>
                <w:spacing w:val="-2"/>
              </w:rPr>
            </w:pPr>
          </w:p>
        </w:tc>
      </w:tr>
      <w:tr w:rsidR="00175259" w:rsidRPr="00295E3A" w14:paraId="0304AB04" w14:textId="77777777" w:rsidTr="00C412E3">
        <w:tc>
          <w:tcPr>
            <w:tcW w:w="744" w:type="dxa"/>
          </w:tcPr>
          <w:p w14:paraId="796BB41B" w14:textId="77777777" w:rsidR="00175259" w:rsidRPr="00C42B04" w:rsidRDefault="00175259" w:rsidP="00C412E3">
            <w:pPr>
              <w:spacing w:after="120"/>
              <w:jc w:val="both"/>
              <w:rPr>
                <w:spacing w:val="-2"/>
              </w:rPr>
            </w:pPr>
            <w:r w:rsidRPr="00C42B04">
              <w:rPr>
                <w:spacing w:val="-2"/>
              </w:rPr>
              <w:t>1.</w:t>
            </w:r>
          </w:p>
        </w:tc>
        <w:tc>
          <w:tcPr>
            <w:tcW w:w="4265" w:type="dxa"/>
          </w:tcPr>
          <w:p w14:paraId="33E97A5A" w14:textId="77777777" w:rsidR="00175259" w:rsidRPr="00C42B04" w:rsidRDefault="00ED5DF5" w:rsidP="00C412E3">
            <w:pPr>
              <w:spacing w:after="120"/>
              <w:jc w:val="both"/>
              <w:rPr>
                <w:spacing w:val="-2"/>
              </w:rPr>
            </w:pPr>
            <w:r w:rsidRPr="00C42B04">
              <w:rPr>
                <w:spacing w:val="-2"/>
              </w:rPr>
              <w:t xml:space="preserve">wartość netto </w:t>
            </w:r>
          </w:p>
        </w:tc>
        <w:tc>
          <w:tcPr>
            <w:tcW w:w="4959" w:type="dxa"/>
          </w:tcPr>
          <w:p w14:paraId="1F07A2FE" w14:textId="77777777" w:rsidR="00175259" w:rsidRPr="00C42B04" w:rsidRDefault="00175259" w:rsidP="00C412E3">
            <w:pPr>
              <w:spacing w:after="120"/>
              <w:jc w:val="both"/>
              <w:rPr>
                <w:spacing w:val="-2"/>
              </w:rPr>
            </w:pPr>
          </w:p>
        </w:tc>
      </w:tr>
      <w:tr w:rsidR="00175259" w:rsidRPr="00295E3A" w14:paraId="2338B90F" w14:textId="77777777" w:rsidTr="00C412E3">
        <w:tc>
          <w:tcPr>
            <w:tcW w:w="744" w:type="dxa"/>
          </w:tcPr>
          <w:p w14:paraId="65216987" w14:textId="77777777" w:rsidR="00175259" w:rsidRPr="00C42B04" w:rsidRDefault="00175259" w:rsidP="00C412E3">
            <w:pPr>
              <w:spacing w:after="120"/>
              <w:jc w:val="both"/>
              <w:rPr>
                <w:spacing w:val="-2"/>
              </w:rPr>
            </w:pPr>
            <w:r w:rsidRPr="00C42B04">
              <w:rPr>
                <w:spacing w:val="-2"/>
              </w:rPr>
              <w:t>1.1.</w:t>
            </w:r>
          </w:p>
        </w:tc>
        <w:tc>
          <w:tcPr>
            <w:tcW w:w="4265" w:type="dxa"/>
          </w:tcPr>
          <w:p w14:paraId="4DDA5F46" w14:textId="77777777" w:rsidR="00175259" w:rsidRPr="00C42B04" w:rsidRDefault="00175259" w:rsidP="00C412E3">
            <w:pPr>
              <w:spacing w:after="120"/>
              <w:jc w:val="both"/>
              <w:rPr>
                <w:spacing w:val="-2"/>
              </w:rPr>
            </w:pPr>
            <w:r w:rsidRPr="00C42B04">
              <w:rPr>
                <w:spacing w:val="-2"/>
              </w:rPr>
              <w:t>stawka podatku VAT</w:t>
            </w:r>
          </w:p>
        </w:tc>
        <w:tc>
          <w:tcPr>
            <w:tcW w:w="4959" w:type="dxa"/>
          </w:tcPr>
          <w:p w14:paraId="4D85DB3E" w14:textId="77777777" w:rsidR="00175259" w:rsidRPr="00C42B04" w:rsidRDefault="00175259" w:rsidP="00C412E3">
            <w:pPr>
              <w:spacing w:after="120"/>
              <w:jc w:val="both"/>
              <w:rPr>
                <w:spacing w:val="-2"/>
              </w:rPr>
            </w:pPr>
            <w:r w:rsidRPr="00C42B04">
              <w:rPr>
                <w:spacing w:val="-2"/>
              </w:rPr>
              <w:t>8%</w:t>
            </w:r>
          </w:p>
        </w:tc>
      </w:tr>
      <w:tr w:rsidR="00175259" w:rsidRPr="00295E3A" w14:paraId="7BA918AA" w14:textId="77777777" w:rsidTr="00C412E3">
        <w:tc>
          <w:tcPr>
            <w:tcW w:w="744" w:type="dxa"/>
          </w:tcPr>
          <w:p w14:paraId="52203EA1" w14:textId="77777777" w:rsidR="00175259" w:rsidRPr="00C42B04" w:rsidRDefault="00175259" w:rsidP="00C412E3">
            <w:pPr>
              <w:spacing w:after="120"/>
              <w:jc w:val="both"/>
              <w:rPr>
                <w:spacing w:val="-2"/>
              </w:rPr>
            </w:pPr>
            <w:r w:rsidRPr="00C42B04">
              <w:rPr>
                <w:spacing w:val="-2"/>
              </w:rPr>
              <w:t>1.2.</w:t>
            </w:r>
          </w:p>
        </w:tc>
        <w:tc>
          <w:tcPr>
            <w:tcW w:w="4265" w:type="dxa"/>
          </w:tcPr>
          <w:p w14:paraId="3A0F7996" w14:textId="77777777" w:rsidR="00175259" w:rsidRPr="00C42B04" w:rsidRDefault="00175259" w:rsidP="00C412E3">
            <w:pPr>
              <w:spacing w:after="120"/>
              <w:jc w:val="both"/>
              <w:rPr>
                <w:spacing w:val="-2"/>
              </w:rPr>
            </w:pPr>
            <w:r w:rsidRPr="00C42B04">
              <w:rPr>
                <w:spacing w:val="-2"/>
              </w:rPr>
              <w:t>kwota podatku VAT</w:t>
            </w:r>
          </w:p>
        </w:tc>
        <w:tc>
          <w:tcPr>
            <w:tcW w:w="4959" w:type="dxa"/>
          </w:tcPr>
          <w:p w14:paraId="7EB833D3" w14:textId="77777777" w:rsidR="00175259" w:rsidRPr="00C42B04" w:rsidRDefault="00175259" w:rsidP="00C412E3">
            <w:pPr>
              <w:spacing w:after="120"/>
              <w:jc w:val="both"/>
              <w:rPr>
                <w:spacing w:val="-2"/>
              </w:rPr>
            </w:pPr>
          </w:p>
        </w:tc>
      </w:tr>
      <w:tr w:rsidR="00175259" w:rsidRPr="00EC5647" w14:paraId="3785FCA4" w14:textId="77777777" w:rsidTr="00C412E3">
        <w:tc>
          <w:tcPr>
            <w:tcW w:w="744" w:type="dxa"/>
          </w:tcPr>
          <w:p w14:paraId="21242B12" w14:textId="77777777" w:rsidR="00175259" w:rsidRPr="00C42B04" w:rsidRDefault="00175259" w:rsidP="00C412E3">
            <w:pPr>
              <w:spacing w:after="120"/>
              <w:jc w:val="both"/>
              <w:rPr>
                <w:spacing w:val="-2"/>
              </w:rPr>
            </w:pPr>
            <w:r w:rsidRPr="00C42B04">
              <w:rPr>
                <w:spacing w:val="-2"/>
              </w:rPr>
              <w:t>1.3.</w:t>
            </w:r>
          </w:p>
        </w:tc>
        <w:tc>
          <w:tcPr>
            <w:tcW w:w="4265" w:type="dxa"/>
          </w:tcPr>
          <w:p w14:paraId="03950804" w14:textId="77777777" w:rsidR="00175259" w:rsidRPr="00C42B04" w:rsidRDefault="00175259" w:rsidP="00C412E3">
            <w:pPr>
              <w:spacing w:after="120"/>
              <w:jc w:val="both"/>
              <w:rPr>
                <w:spacing w:val="-2"/>
              </w:rPr>
            </w:pPr>
            <w:r w:rsidRPr="00C42B04">
              <w:rPr>
                <w:spacing w:val="-2"/>
              </w:rPr>
              <w:t xml:space="preserve">wartość brutto </w:t>
            </w:r>
          </w:p>
        </w:tc>
        <w:tc>
          <w:tcPr>
            <w:tcW w:w="4959" w:type="dxa"/>
          </w:tcPr>
          <w:p w14:paraId="076136F5" w14:textId="77777777" w:rsidR="00175259" w:rsidRPr="00C42B04" w:rsidRDefault="00175259" w:rsidP="00C412E3">
            <w:pPr>
              <w:spacing w:after="120"/>
              <w:jc w:val="both"/>
              <w:rPr>
                <w:spacing w:val="-2"/>
              </w:rPr>
            </w:pPr>
          </w:p>
        </w:tc>
      </w:tr>
      <w:tr w:rsidR="00175259" w:rsidRPr="00295E3A" w14:paraId="1FC5CBD1" w14:textId="77777777" w:rsidTr="00C412E3">
        <w:tc>
          <w:tcPr>
            <w:tcW w:w="744" w:type="dxa"/>
          </w:tcPr>
          <w:p w14:paraId="2A39FCCA" w14:textId="77777777" w:rsidR="00175259" w:rsidRPr="00C42B04" w:rsidRDefault="00237197" w:rsidP="00C412E3">
            <w:pPr>
              <w:spacing w:after="120"/>
              <w:jc w:val="both"/>
              <w:rPr>
                <w:spacing w:val="-2"/>
              </w:rPr>
            </w:pPr>
            <w:r w:rsidRPr="00C42B04">
              <w:rPr>
                <w:spacing w:val="-2"/>
              </w:rPr>
              <w:t>2.</w:t>
            </w:r>
          </w:p>
        </w:tc>
        <w:tc>
          <w:tcPr>
            <w:tcW w:w="4265" w:type="dxa"/>
          </w:tcPr>
          <w:p w14:paraId="0DA3A9BA" w14:textId="77777777" w:rsidR="00175259" w:rsidRPr="00C42B04" w:rsidRDefault="00175259" w:rsidP="00C412E3">
            <w:pPr>
              <w:spacing w:after="120"/>
              <w:jc w:val="both"/>
              <w:rPr>
                <w:spacing w:val="-2"/>
              </w:rPr>
            </w:pPr>
            <w:r w:rsidRPr="00C42B04">
              <w:rPr>
                <w:spacing w:val="-2"/>
              </w:rPr>
              <w:t xml:space="preserve">wartość netto </w:t>
            </w:r>
          </w:p>
        </w:tc>
        <w:tc>
          <w:tcPr>
            <w:tcW w:w="4959" w:type="dxa"/>
          </w:tcPr>
          <w:p w14:paraId="5AB2FDF7" w14:textId="77777777" w:rsidR="00175259" w:rsidRPr="00C42B04" w:rsidRDefault="00175259" w:rsidP="00C412E3">
            <w:pPr>
              <w:spacing w:after="120"/>
              <w:jc w:val="both"/>
              <w:rPr>
                <w:spacing w:val="-2"/>
              </w:rPr>
            </w:pPr>
          </w:p>
        </w:tc>
      </w:tr>
      <w:tr w:rsidR="00175259" w:rsidRPr="00295E3A" w14:paraId="3EEB24CD" w14:textId="77777777" w:rsidTr="00C412E3">
        <w:tc>
          <w:tcPr>
            <w:tcW w:w="744" w:type="dxa"/>
          </w:tcPr>
          <w:p w14:paraId="0228D7AA" w14:textId="77777777" w:rsidR="00175259" w:rsidRPr="00C42B04" w:rsidRDefault="00175259" w:rsidP="00C412E3">
            <w:pPr>
              <w:spacing w:after="120"/>
              <w:jc w:val="both"/>
              <w:rPr>
                <w:spacing w:val="-2"/>
              </w:rPr>
            </w:pPr>
            <w:r w:rsidRPr="00C42B04">
              <w:rPr>
                <w:spacing w:val="-2"/>
              </w:rPr>
              <w:t>2.1.</w:t>
            </w:r>
          </w:p>
        </w:tc>
        <w:tc>
          <w:tcPr>
            <w:tcW w:w="4265" w:type="dxa"/>
          </w:tcPr>
          <w:p w14:paraId="73E633DA" w14:textId="77777777" w:rsidR="00175259" w:rsidRPr="00C42B04" w:rsidRDefault="00175259" w:rsidP="00C412E3">
            <w:pPr>
              <w:spacing w:after="120"/>
              <w:jc w:val="both"/>
              <w:rPr>
                <w:spacing w:val="-2"/>
              </w:rPr>
            </w:pPr>
            <w:r w:rsidRPr="00C42B04">
              <w:rPr>
                <w:spacing w:val="-2"/>
              </w:rPr>
              <w:t>stawka podatku VAT</w:t>
            </w:r>
          </w:p>
        </w:tc>
        <w:tc>
          <w:tcPr>
            <w:tcW w:w="4959" w:type="dxa"/>
          </w:tcPr>
          <w:p w14:paraId="61601AA5" w14:textId="77777777" w:rsidR="00175259" w:rsidRPr="00C42B04" w:rsidRDefault="00175259" w:rsidP="00C412E3">
            <w:pPr>
              <w:spacing w:after="120"/>
              <w:jc w:val="both"/>
              <w:rPr>
                <w:spacing w:val="-2"/>
              </w:rPr>
            </w:pPr>
            <w:r w:rsidRPr="00C42B04">
              <w:rPr>
                <w:spacing w:val="-2"/>
              </w:rPr>
              <w:t>23%</w:t>
            </w:r>
          </w:p>
        </w:tc>
      </w:tr>
      <w:tr w:rsidR="00175259" w:rsidRPr="00295E3A" w14:paraId="22A3C9BF" w14:textId="77777777" w:rsidTr="00C412E3">
        <w:tc>
          <w:tcPr>
            <w:tcW w:w="744" w:type="dxa"/>
          </w:tcPr>
          <w:p w14:paraId="5DEFA5C9" w14:textId="77777777" w:rsidR="00175259" w:rsidRPr="00C42B04" w:rsidRDefault="00175259" w:rsidP="00C412E3">
            <w:pPr>
              <w:spacing w:after="120"/>
              <w:jc w:val="both"/>
              <w:rPr>
                <w:spacing w:val="-2"/>
              </w:rPr>
            </w:pPr>
            <w:r w:rsidRPr="00C42B04">
              <w:rPr>
                <w:spacing w:val="-2"/>
              </w:rPr>
              <w:t>2.2.</w:t>
            </w:r>
          </w:p>
        </w:tc>
        <w:tc>
          <w:tcPr>
            <w:tcW w:w="4265" w:type="dxa"/>
          </w:tcPr>
          <w:p w14:paraId="4DB7FDA4" w14:textId="77777777" w:rsidR="00175259" w:rsidRPr="00C42B04" w:rsidRDefault="00175259" w:rsidP="00C412E3">
            <w:pPr>
              <w:spacing w:after="120"/>
              <w:jc w:val="both"/>
              <w:rPr>
                <w:spacing w:val="-2"/>
              </w:rPr>
            </w:pPr>
            <w:r w:rsidRPr="00C42B04">
              <w:rPr>
                <w:spacing w:val="-2"/>
              </w:rPr>
              <w:t>kwota podatku VAT</w:t>
            </w:r>
          </w:p>
        </w:tc>
        <w:tc>
          <w:tcPr>
            <w:tcW w:w="4959" w:type="dxa"/>
          </w:tcPr>
          <w:p w14:paraId="268A4C74" w14:textId="77777777" w:rsidR="00175259" w:rsidRPr="00C42B04" w:rsidRDefault="00175259" w:rsidP="00C412E3">
            <w:pPr>
              <w:spacing w:after="120"/>
              <w:jc w:val="both"/>
              <w:rPr>
                <w:spacing w:val="-2"/>
              </w:rPr>
            </w:pPr>
          </w:p>
        </w:tc>
      </w:tr>
      <w:tr w:rsidR="00175259" w:rsidRPr="00EC5647" w14:paraId="6D7DD301" w14:textId="77777777" w:rsidTr="00C412E3">
        <w:tc>
          <w:tcPr>
            <w:tcW w:w="744" w:type="dxa"/>
          </w:tcPr>
          <w:p w14:paraId="007F626E" w14:textId="77777777" w:rsidR="00175259" w:rsidRPr="00C42B04" w:rsidRDefault="00175259" w:rsidP="00C412E3">
            <w:pPr>
              <w:spacing w:after="120"/>
              <w:jc w:val="both"/>
              <w:rPr>
                <w:spacing w:val="-2"/>
              </w:rPr>
            </w:pPr>
            <w:r w:rsidRPr="00C42B04">
              <w:rPr>
                <w:spacing w:val="-2"/>
              </w:rPr>
              <w:t>2.3.</w:t>
            </w:r>
          </w:p>
        </w:tc>
        <w:tc>
          <w:tcPr>
            <w:tcW w:w="4265" w:type="dxa"/>
          </w:tcPr>
          <w:p w14:paraId="31EFD8B9" w14:textId="77777777" w:rsidR="00175259" w:rsidRPr="00C42B04" w:rsidRDefault="00175259" w:rsidP="00C412E3">
            <w:pPr>
              <w:spacing w:after="120"/>
              <w:jc w:val="both"/>
              <w:rPr>
                <w:spacing w:val="-2"/>
              </w:rPr>
            </w:pPr>
            <w:r w:rsidRPr="00C42B04">
              <w:rPr>
                <w:spacing w:val="-2"/>
              </w:rPr>
              <w:t xml:space="preserve">wartość brutto </w:t>
            </w:r>
          </w:p>
        </w:tc>
        <w:tc>
          <w:tcPr>
            <w:tcW w:w="4959" w:type="dxa"/>
          </w:tcPr>
          <w:p w14:paraId="595A04FA" w14:textId="77777777" w:rsidR="00175259" w:rsidRPr="00C42B04" w:rsidRDefault="00175259" w:rsidP="00C412E3">
            <w:pPr>
              <w:spacing w:after="120"/>
              <w:jc w:val="both"/>
              <w:rPr>
                <w:spacing w:val="-2"/>
              </w:rPr>
            </w:pPr>
          </w:p>
        </w:tc>
      </w:tr>
      <w:tr w:rsidR="00175259" w:rsidRPr="00EC5647" w14:paraId="2D4A4EAD" w14:textId="77777777" w:rsidTr="00C412E3">
        <w:tc>
          <w:tcPr>
            <w:tcW w:w="5009" w:type="dxa"/>
            <w:gridSpan w:val="2"/>
            <w:tcBorders>
              <w:top w:val="double" w:sz="4" w:space="0" w:color="auto"/>
            </w:tcBorders>
          </w:tcPr>
          <w:p w14:paraId="0F14D057" w14:textId="77777777" w:rsidR="00175259" w:rsidRPr="00EC5647" w:rsidRDefault="00175259" w:rsidP="00C412E3">
            <w:pPr>
              <w:spacing w:after="120"/>
              <w:jc w:val="both"/>
              <w:rPr>
                <w:b/>
                <w:bCs/>
                <w:spacing w:val="-2"/>
              </w:rPr>
            </w:pPr>
            <w:r w:rsidRPr="00EC5647">
              <w:rPr>
                <w:b/>
                <w:bCs/>
                <w:spacing w:val="-2"/>
              </w:rPr>
              <w:t>Razem wartość brutto poz. 1.</w:t>
            </w:r>
            <w:r w:rsidR="00237197" w:rsidRPr="00EC5647">
              <w:rPr>
                <w:b/>
                <w:bCs/>
                <w:spacing w:val="-2"/>
              </w:rPr>
              <w:t>3</w:t>
            </w:r>
            <w:r w:rsidRPr="00EC5647">
              <w:rPr>
                <w:b/>
                <w:bCs/>
                <w:spacing w:val="-2"/>
              </w:rPr>
              <w:t xml:space="preserve"> i 2.3</w:t>
            </w:r>
          </w:p>
        </w:tc>
        <w:tc>
          <w:tcPr>
            <w:tcW w:w="4959" w:type="dxa"/>
            <w:tcBorders>
              <w:top w:val="double" w:sz="4" w:space="0" w:color="auto"/>
            </w:tcBorders>
          </w:tcPr>
          <w:p w14:paraId="2C896090" w14:textId="77777777" w:rsidR="00175259" w:rsidRPr="00EC5647" w:rsidRDefault="00175259" w:rsidP="00C412E3">
            <w:pPr>
              <w:spacing w:after="120"/>
              <w:jc w:val="both"/>
              <w:rPr>
                <w:b/>
                <w:bCs/>
                <w:spacing w:val="-2"/>
              </w:rPr>
            </w:pPr>
          </w:p>
        </w:tc>
      </w:tr>
    </w:tbl>
    <w:p w14:paraId="16B91EF0" w14:textId="77777777" w:rsidR="00A55324" w:rsidRPr="00626983" w:rsidRDefault="00C477D3" w:rsidP="00A55324">
      <w:pPr>
        <w:rPr>
          <w:bCs/>
        </w:rPr>
      </w:pPr>
      <w:bookmarkStart w:id="24" w:name="_Hlk76546013"/>
      <w:r w:rsidRPr="00295E3A">
        <w:rPr>
          <w:strike/>
          <w:color w:val="FF0000"/>
        </w:rPr>
        <w:br w:type="page"/>
      </w:r>
      <w:bookmarkEnd w:id="24"/>
    </w:p>
    <w:p w14:paraId="5BA28421" w14:textId="77777777" w:rsidR="00C83254" w:rsidRPr="00C83254" w:rsidRDefault="00C83254" w:rsidP="00C83254">
      <w:pPr>
        <w:autoSpaceDE w:val="0"/>
        <w:autoSpaceDN w:val="0"/>
        <w:adjustRightInd w:val="0"/>
        <w:jc w:val="right"/>
        <w:rPr>
          <w:sz w:val="22"/>
          <w:szCs w:val="22"/>
        </w:rPr>
      </w:pPr>
      <w:r w:rsidRPr="00C83254">
        <w:rPr>
          <w:sz w:val="22"/>
          <w:szCs w:val="22"/>
        </w:rPr>
        <w:lastRenderedPageBreak/>
        <w:t>Załącznik nr 1 do procedury reklamacyjnej</w:t>
      </w:r>
    </w:p>
    <w:p w14:paraId="04B3C1DB" w14:textId="77777777" w:rsidR="00C83254" w:rsidRPr="00C83254" w:rsidRDefault="00C83254" w:rsidP="00C83254">
      <w:pPr>
        <w:autoSpaceDE w:val="0"/>
        <w:autoSpaceDN w:val="0"/>
        <w:adjustRightInd w:val="0"/>
        <w:rPr>
          <w:sz w:val="22"/>
          <w:szCs w:val="22"/>
        </w:rPr>
      </w:pPr>
    </w:p>
    <w:p w14:paraId="7F209631" w14:textId="77777777" w:rsidR="00C83254" w:rsidRPr="00C83254" w:rsidRDefault="00C83254" w:rsidP="00C83254">
      <w:pPr>
        <w:autoSpaceDE w:val="0"/>
        <w:autoSpaceDN w:val="0"/>
        <w:adjustRightInd w:val="0"/>
        <w:jc w:val="center"/>
        <w:rPr>
          <w:sz w:val="22"/>
          <w:szCs w:val="22"/>
        </w:rPr>
      </w:pPr>
    </w:p>
    <w:p w14:paraId="202ED961" w14:textId="77777777" w:rsidR="00C83254" w:rsidRPr="00C83254" w:rsidRDefault="00C83254" w:rsidP="00C83254">
      <w:pPr>
        <w:autoSpaceDE w:val="0"/>
        <w:autoSpaceDN w:val="0"/>
        <w:adjustRightInd w:val="0"/>
        <w:jc w:val="center"/>
        <w:rPr>
          <w:sz w:val="22"/>
          <w:szCs w:val="22"/>
        </w:rPr>
      </w:pPr>
    </w:p>
    <w:p w14:paraId="40561037" w14:textId="77777777" w:rsidR="00C83254" w:rsidRPr="00C83254" w:rsidRDefault="00C83254" w:rsidP="00C83254">
      <w:pPr>
        <w:autoSpaceDE w:val="0"/>
        <w:autoSpaceDN w:val="0"/>
        <w:adjustRightInd w:val="0"/>
        <w:jc w:val="center"/>
        <w:rPr>
          <w:b/>
          <w:bCs/>
          <w:sz w:val="22"/>
          <w:szCs w:val="22"/>
        </w:rPr>
      </w:pPr>
      <w:r w:rsidRPr="00C83254">
        <w:rPr>
          <w:b/>
          <w:bCs/>
          <w:sz w:val="22"/>
          <w:szCs w:val="22"/>
        </w:rPr>
        <w:t>PROTOKÓŁ ZGŁOSZENIA WADY</w:t>
      </w:r>
    </w:p>
    <w:p w14:paraId="40B8EDBD" w14:textId="77777777" w:rsidR="00C83254" w:rsidRPr="00C83254" w:rsidRDefault="00C83254" w:rsidP="00C83254">
      <w:pPr>
        <w:autoSpaceDE w:val="0"/>
        <w:autoSpaceDN w:val="0"/>
        <w:adjustRightInd w:val="0"/>
        <w:jc w:val="both"/>
        <w:rPr>
          <w:sz w:val="22"/>
          <w:szCs w:val="22"/>
        </w:rPr>
      </w:pPr>
    </w:p>
    <w:p w14:paraId="11854ABF" w14:textId="77777777" w:rsidR="00C83254" w:rsidRPr="00C83254" w:rsidRDefault="00C83254" w:rsidP="00C83254">
      <w:pPr>
        <w:autoSpaceDE w:val="0"/>
        <w:autoSpaceDN w:val="0"/>
        <w:adjustRightInd w:val="0"/>
        <w:jc w:val="both"/>
        <w:rPr>
          <w:sz w:val="22"/>
          <w:szCs w:val="22"/>
        </w:rPr>
      </w:pPr>
      <w:r w:rsidRPr="00C83254">
        <w:rPr>
          <w:b/>
          <w:bCs/>
          <w:sz w:val="22"/>
          <w:szCs w:val="22"/>
        </w:rPr>
        <w:t>NR ZGŁOSZENIA:</w:t>
      </w:r>
      <w:r w:rsidRPr="00C83254">
        <w:rPr>
          <w:sz w:val="22"/>
          <w:szCs w:val="22"/>
        </w:rPr>
        <w:t>…………………………………………………………………………..</w:t>
      </w:r>
    </w:p>
    <w:p w14:paraId="4191481F" w14:textId="77777777" w:rsidR="00C83254" w:rsidRPr="00C83254" w:rsidRDefault="00C83254" w:rsidP="00C83254">
      <w:pPr>
        <w:autoSpaceDE w:val="0"/>
        <w:autoSpaceDN w:val="0"/>
        <w:adjustRightInd w:val="0"/>
        <w:jc w:val="both"/>
        <w:rPr>
          <w:sz w:val="22"/>
          <w:szCs w:val="22"/>
        </w:rPr>
      </w:pPr>
      <w:r w:rsidRPr="00C83254">
        <w:rPr>
          <w:b/>
          <w:bCs/>
          <w:sz w:val="22"/>
          <w:szCs w:val="22"/>
        </w:rPr>
        <w:t>OBIEKT:</w:t>
      </w:r>
      <w:r w:rsidRPr="00C83254">
        <w:rPr>
          <w:sz w:val="22"/>
          <w:szCs w:val="22"/>
        </w:rPr>
        <w:t>………………….………………………………………...…………………………</w:t>
      </w:r>
    </w:p>
    <w:p w14:paraId="7D8892B8" w14:textId="77777777" w:rsidR="00C83254" w:rsidRPr="00C83254" w:rsidRDefault="00C83254" w:rsidP="00C83254">
      <w:pPr>
        <w:autoSpaceDE w:val="0"/>
        <w:autoSpaceDN w:val="0"/>
        <w:adjustRightInd w:val="0"/>
        <w:jc w:val="both"/>
        <w:rPr>
          <w:sz w:val="22"/>
          <w:szCs w:val="22"/>
        </w:rPr>
      </w:pPr>
      <w:r w:rsidRPr="00C83254">
        <w:rPr>
          <w:b/>
          <w:bCs/>
          <w:sz w:val="22"/>
          <w:szCs w:val="22"/>
        </w:rPr>
        <w:t>UMOWA NR ….</w:t>
      </w:r>
      <w:r w:rsidRPr="00C83254">
        <w:rPr>
          <w:sz w:val="22"/>
          <w:szCs w:val="22"/>
        </w:rPr>
        <w:t>………………………………………………………………………………</w:t>
      </w:r>
    </w:p>
    <w:p w14:paraId="7B71854A" w14:textId="77777777" w:rsidR="00C83254" w:rsidRPr="00C83254" w:rsidRDefault="00C83254" w:rsidP="00C83254">
      <w:pPr>
        <w:autoSpaceDE w:val="0"/>
        <w:autoSpaceDN w:val="0"/>
        <w:adjustRightInd w:val="0"/>
        <w:jc w:val="both"/>
        <w:rPr>
          <w:sz w:val="22"/>
          <w:szCs w:val="22"/>
        </w:rPr>
      </w:pPr>
    </w:p>
    <w:p w14:paraId="4D13702D" w14:textId="77777777" w:rsidR="00C83254" w:rsidRPr="00C83254" w:rsidRDefault="00C83254" w:rsidP="00C83254">
      <w:pPr>
        <w:autoSpaceDE w:val="0"/>
        <w:autoSpaceDN w:val="0"/>
        <w:adjustRightInd w:val="0"/>
        <w:jc w:val="both"/>
        <w:rPr>
          <w:sz w:val="22"/>
          <w:szCs w:val="22"/>
        </w:rPr>
      </w:pPr>
      <w:r w:rsidRPr="00C83254">
        <w:rPr>
          <w:b/>
          <w:bCs/>
          <w:sz w:val="22"/>
          <w:szCs w:val="22"/>
        </w:rPr>
        <w:t xml:space="preserve">1. ZGŁOSZENIE WADY </w:t>
      </w:r>
      <w:r w:rsidRPr="00C83254">
        <w:rPr>
          <w:sz w:val="22"/>
          <w:szCs w:val="22"/>
        </w:rPr>
        <w:t>(wypełnia Przedstawiciel Zamawiającego)</w:t>
      </w:r>
    </w:p>
    <w:p w14:paraId="7DC357C5" w14:textId="77777777" w:rsidR="00C83254" w:rsidRPr="00C83254" w:rsidRDefault="00C83254" w:rsidP="00C83254">
      <w:pPr>
        <w:autoSpaceDE w:val="0"/>
        <w:autoSpaceDN w:val="0"/>
        <w:adjustRightInd w:val="0"/>
        <w:spacing w:after="143"/>
        <w:jc w:val="both"/>
        <w:rPr>
          <w:sz w:val="22"/>
          <w:szCs w:val="22"/>
        </w:rPr>
      </w:pPr>
      <w:r w:rsidRPr="00C83254">
        <w:rPr>
          <w:sz w:val="22"/>
          <w:szCs w:val="22"/>
        </w:rPr>
        <w:t>1.1. Data zgłoszenia:……………………………………………………………...…………...</w:t>
      </w:r>
    </w:p>
    <w:p w14:paraId="4A0B1036" w14:textId="77777777" w:rsidR="00C83254" w:rsidRPr="00C83254" w:rsidRDefault="00C83254" w:rsidP="00C83254">
      <w:pPr>
        <w:autoSpaceDE w:val="0"/>
        <w:autoSpaceDN w:val="0"/>
        <w:adjustRightInd w:val="0"/>
        <w:jc w:val="both"/>
        <w:rPr>
          <w:sz w:val="22"/>
          <w:szCs w:val="22"/>
        </w:rPr>
      </w:pPr>
      <w:r w:rsidRPr="00C83254">
        <w:rPr>
          <w:sz w:val="22"/>
          <w:szCs w:val="22"/>
        </w:rPr>
        <w:t>1.2. Zgłaszający wadę :……………………….……………………………………………….</w:t>
      </w:r>
    </w:p>
    <w:p w14:paraId="2579B3F9" w14:textId="77777777" w:rsidR="00C83254" w:rsidRPr="00C83254" w:rsidRDefault="00C83254" w:rsidP="00C83254">
      <w:pPr>
        <w:autoSpaceDE w:val="0"/>
        <w:autoSpaceDN w:val="0"/>
        <w:adjustRightInd w:val="0"/>
        <w:ind w:left="3540" w:firstLine="708"/>
        <w:jc w:val="both"/>
        <w:rPr>
          <w:sz w:val="22"/>
          <w:szCs w:val="22"/>
        </w:rPr>
      </w:pPr>
      <w:r w:rsidRPr="00C83254">
        <w:rPr>
          <w:sz w:val="22"/>
          <w:szCs w:val="22"/>
        </w:rPr>
        <w:t>imię, nazwisko, kontakt</w:t>
      </w:r>
    </w:p>
    <w:p w14:paraId="48FA0E74" w14:textId="77777777" w:rsidR="00C83254" w:rsidRPr="00C83254" w:rsidRDefault="00C83254" w:rsidP="00C83254">
      <w:pPr>
        <w:autoSpaceDE w:val="0"/>
        <w:autoSpaceDN w:val="0"/>
        <w:adjustRightInd w:val="0"/>
        <w:ind w:left="3540" w:firstLine="708"/>
        <w:jc w:val="both"/>
        <w:rPr>
          <w:sz w:val="22"/>
          <w:szCs w:val="22"/>
        </w:rPr>
      </w:pPr>
    </w:p>
    <w:p w14:paraId="3C095E6B" w14:textId="77777777" w:rsidR="00C83254" w:rsidRPr="00C83254" w:rsidRDefault="00C83254" w:rsidP="00C83254">
      <w:pPr>
        <w:autoSpaceDE w:val="0"/>
        <w:autoSpaceDN w:val="0"/>
        <w:adjustRightInd w:val="0"/>
        <w:jc w:val="both"/>
        <w:rPr>
          <w:sz w:val="22"/>
          <w:szCs w:val="22"/>
        </w:rPr>
      </w:pPr>
      <w:r w:rsidRPr="00C83254">
        <w:rPr>
          <w:sz w:val="22"/>
          <w:szCs w:val="22"/>
        </w:rPr>
        <w:t>1.3. Opis wady i okoliczności jej stwierdzenia:…….……………………..………………….</w:t>
      </w:r>
    </w:p>
    <w:p w14:paraId="4E780663"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6D99E3CC"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43C4EF29"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7517E104"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30205096"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62C06754"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0A48DD62" w14:textId="77777777" w:rsidR="00C83254" w:rsidRPr="00C83254" w:rsidRDefault="00C83254" w:rsidP="00C83254">
      <w:pPr>
        <w:autoSpaceDE w:val="0"/>
        <w:autoSpaceDN w:val="0"/>
        <w:adjustRightInd w:val="0"/>
        <w:jc w:val="both"/>
        <w:rPr>
          <w:sz w:val="22"/>
          <w:szCs w:val="22"/>
        </w:rPr>
      </w:pPr>
      <w:r w:rsidRPr="00C83254">
        <w:rPr>
          <w:sz w:val="22"/>
          <w:szCs w:val="22"/>
        </w:rPr>
        <w:t xml:space="preserve">1.4. Wskazanie odniesienia dla stwierdzenia niezgodności(dotyczy przypadku niewykonania bądź odmiennego wykonania elementu/przedmiotu objętego zgłoszeniem): </w:t>
      </w:r>
    </w:p>
    <w:p w14:paraId="2861A03E"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444D215F"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5E0611DA" w14:textId="77777777" w:rsidR="00C83254" w:rsidRPr="00C83254" w:rsidRDefault="00C83254" w:rsidP="00C83254">
      <w:pPr>
        <w:autoSpaceDE w:val="0"/>
        <w:autoSpaceDN w:val="0"/>
        <w:adjustRightInd w:val="0"/>
        <w:jc w:val="both"/>
        <w:rPr>
          <w:sz w:val="22"/>
          <w:szCs w:val="22"/>
        </w:rPr>
      </w:pPr>
      <w:r w:rsidRPr="00C83254">
        <w:rPr>
          <w:sz w:val="22"/>
          <w:szCs w:val="22"/>
        </w:rPr>
        <w:t xml:space="preserve">1.5. Dokładne miejsce wystąpienia wady (np.: nr budynku, piętro, pomieszczenie, inne): </w:t>
      </w:r>
    </w:p>
    <w:p w14:paraId="29E7B7F5"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3988EABA"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54A1A84D" w14:textId="77777777" w:rsidR="00C83254" w:rsidRPr="00C83254" w:rsidRDefault="00C83254" w:rsidP="00C83254">
      <w:pPr>
        <w:autoSpaceDE w:val="0"/>
        <w:autoSpaceDN w:val="0"/>
        <w:adjustRightInd w:val="0"/>
        <w:jc w:val="both"/>
        <w:rPr>
          <w:sz w:val="22"/>
          <w:szCs w:val="22"/>
        </w:rPr>
      </w:pPr>
      <w:r w:rsidRPr="00C83254">
        <w:rPr>
          <w:sz w:val="22"/>
          <w:szCs w:val="22"/>
        </w:rPr>
        <w:t>1.6. Uwagi (należy wpisać informacje uzupełniające w tym szkody związane z wadą,  jeśli powstały):</w:t>
      </w:r>
    </w:p>
    <w:p w14:paraId="58C27DCB"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3860BD32"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724708F1" w14:textId="77777777" w:rsidR="00C83254" w:rsidRPr="00C83254" w:rsidRDefault="00C83254" w:rsidP="00C83254">
      <w:pPr>
        <w:autoSpaceDE w:val="0"/>
        <w:autoSpaceDN w:val="0"/>
        <w:adjustRightInd w:val="0"/>
        <w:spacing w:after="141"/>
        <w:jc w:val="both"/>
        <w:rPr>
          <w:sz w:val="22"/>
          <w:szCs w:val="22"/>
        </w:rPr>
      </w:pPr>
      <w:r w:rsidRPr="00C83254">
        <w:rPr>
          <w:sz w:val="22"/>
          <w:szCs w:val="22"/>
        </w:rPr>
        <w:t>1.7. Oczekiwany czas reakcji: …………………………………………………………………..</w:t>
      </w:r>
    </w:p>
    <w:p w14:paraId="2A2F0754" w14:textId="77777777" w:rsidR="00C83254" w:rsidRPr="00C83254" w:rsidRDefault="00C83254" w:rsidP="00C83254">
      <w:pPr>
        <w:autoSpaceDE w:val="0"/>
        <w:autoSpaceDN w:val="0"/>
        <w:adjustRightInd w:val="0"/>
        <w:spacing w:after="141"/>
        <w:jc w:val="both"/>
        <w:rPr>
          <w:sz w:val="22"/>
          <w:szCs w:val="22"/>
        </w:rPr>
      </w:pPr>
      <w:r w:rsidRPr="00C83254">
        <w:rPr>
          <w:sz w:val="22"/>
          <w:szCs w:val="22"/>
        </w:rPr>
        <w:t>1.8. Proponowany termin spotkania: ……………………………………………………………</w:t>
      </w:r>
    </w:p>
    <w:p w14:paraId="6938EC11" w14:textId="77777777" w:rsidR="00C83254" w:rsidRPr="00C83254" w:rsidRDefault="00C83254" w:rsidP="00C83254">
      <w:pPr>
        <w:autoSpaceDE w:val="0"/>
        <w:autoSpaceDN w:val="0"/>
        <w:adjustRightInd w:val="0"/>
        <w:spacing w:after="141"/>
        <w:jc w:val="both"/>
        <w:rPr>
          <w:sz w:val="22"/>
          <w:szCs w:val="22"/>
        </w:rPr>
      </w:pPr>
      <w:r w:rsidRPr="00C83254">
        <w:rPr>
          <w:sz w:val="22"/>
          <w:szCs w:val="22"/>
        </w:rPr>
        <w:t>1.9. Proponowany termin usunięcia wady: ….………………………………………………….</w:t>
      </w:r>
    </w:p>
    <w:p w14:paraId="47C53E1D" w14:textId="77777777" w:rsidR="00C83254" w:rsidRPr="00C83254" w:rsidRDefault="00C83254" w:rsidP="00C83254">
      <w:pPr>
        <w:autoSpaceDE w:val="0"/>
        <w:autoSpaceDN w:val="0"/>
        <w:adjustRightInd w:val="0"/>
        <w:jc w:val="both"/>
        <w:rPr>
          <w:sz w:val="22"/>
          <w:szCs w:val="22"/>
        </w:rPr>
      </w:pPr>
      <w:r w:rsidRPr="00C83254">
        <w:rPr>
          <w:sz w:val="22"/>
          <w:szCs w:val="22"/>
        </w:rPr>
        <w:t>1.10. Osoba wskazana do kontaktu w sprawie wady (imię i nazwisko, nr telefonu, adres e-mail)</w:t>
      </w:r>
    </w:p>
    <w:p w14:paraId="74ECB4A0" w14:textId="77777777" w:rsidR="00C83254" w:rsidRPr="00C83254" w:rsidRDefault="00C83254" w:rsidP="00C83254">
      <w:pPr>
        <w:autoSpaceDE w:val="0"/>
        <w:autoSpaceDN w:val="0"/>
        <w:adjustRightInd w:val="0"/>
        <w:jc w:val="both"/>
        <w:rPr>
          <w:sz w:val="22"/>
          <w:szCs w:val="22"/>
        </w:rPr>
      </w:pPr>
      <w:r w:rsidRPr="00C83254">
        <w:rPr>
          <w:sz w:val="22"/>
          <w:szCs w:val="22"/>
        </w:rPr>
        <w:t>…………………………………………………………………………………….…………….</w:t>
      </w:r>
    </w:p>
    <w:p w14:paraId="37DA5304" w14:textId="77777777" w:rsidR="00C83254" w:rsidRPr="00C83254" w:rsidRDefault="00C83254" w:rsidP="00C83254">
      <w:pPr>
        <w:autoSpaceDE w:val="0"/>
        <w:autoSpaceDN w:val="0"/>
        <w:adjustRightInd w:val="0"/>
        <w:jc w:val="both"/>
        <w:rPr>
          <w:sz w:val="22"/>
          <w:szCs w:val="22"/>
        </w:rPr>
      </w:pPr>
    </w:p>
    <w:p w14:paraId="4DAF81B7" w14:textId="77777777" w:rsidR="00C83254" w:rsidRPr="00C83254" w:rsidRDefault="00C83254" w:rsidP="00C83254">
      <w:pPr>
        <w:autoSpaceDE w:val="0"/>
        <w:autoSpaceDN w:val="0"/>
        <w:adjustRightInd w:val="0"/>
        <w:jc w:val="both"/>
        <w:rPr>
          <w:sz w:val="22"/>
          <w:szCs w:val="22"/>
        </w:rPr>
      </w:pPr>
    </w:p>
    <w:p w14:paraId="61102B56" w14:textId="77777777" w:rsidR="00C83254" w:rsidRPr="00C83254" w:rsidRDefault="00C83254" w:rsidP="00C83254">
      <w:pPr>
        <w:autoSpaceDE w:val="0"/>
        <w:autoSpaceDN w:val="0"/>
        <w:adjustRightInd w:val="0"/>
        <w:ind w:left="4248" w:firstLine="708"/>
        <w:jc w:val="both"/>
        <w:rPr>
          <w:sz w:val="22"/>
          <w:szCs w:val="22"/>
        </w:rPr>
      </w:pPr>
      <w:r w:rsidRPr="00C83254">
        <w:rPr>
          <w:sz w:val="22"/>
          <w:szCs w:val="22"/>
        </w:rPr>
        <w:t>……………………………………………</w:t>
      </w:r>
    </w:p>
    <w:p w14:paraId="445B64A0" w14:textId="77777777" w:rsidR="00C83254" w:rsidRPr="00C83254" w:rsidRDefault="00C83254" w:rsidP="00C83254">
      <w:pPr>
        <w:ind w:left="4956"/>
        <w:rPr>
          <w:sz w:val="22"/>
          <w:szCs w:val="22"/>
        </w:rPr>
      </w:pPr>
      <w:r w:rsidRPr="00C83254">
        <w:rPr>
          <w:sz w:val="22"/>
          <w:szCs w:val="22"/>
        </w:rPr>
        <w:t>Data i podpis osoby upoważnionej do zgłoszenia wady</w:t>
      </w:r>
    </w:p>
    <w:p w14:paraId="01301490" w14:textId="77777777" w:rsidR="00C83254" w:rsidRPr="00C83254" w:rsidRDefault="00C83254" w:rsidP="00C83254">
      <w:pPr>
        <w:autoSpaceDE w:val="0"/>
        <w:autoSpaceDN w:val="0"/>
        <w:adjustRightInd w:val="0"/>
        <w:rPr>
          <w:sz w:val="22"/>
          <w:szCs w:val="22"/>
        </w:rPr>
      </w:pPr>
    </w:p>
    <w:p w14:paraId="2C9181E6" w14:textId="77777777" w:rsidR="00C83254" w:rsidRPr="00C83254" w:rsidRDefault="00C83254" w:rsidP="00C83254">
      <w:pPr>
        <w:spacing w:after="160" w:line="259" w:lineRule="auto"/>
        <w:rPr>
          <w:sz w:val="22"/>
          <w:szCs w:val="22"/>
        </w:rPr>
      </w:pPr>
      <w:r w:rsidRPr="00C83254">
        <w:rPr>
          <w:sz w:val="22"/>
          <w:szCs w:val="22"/>
        </w:rPr>
        <w:br w:type="page"/>
      </w:r>
    </w:p>
    <w:p w14:paraId="65312720" w14:textId="77777777" w:rsidR="00C83254" w:rsidRPr="00C83254" w:rsidRDefault="00C83254" w:rsidP="00C83254">
      <w:pPr>
        <w:autoSpaceDE w:val="0"/>
        <w:autoSpaceDN w:val="0"/>
        <w:adjustRightInd w:val="0"/>
        <w:rPr>
          <w:sz w:val="22"/>
          <w:szCs w:val="22"/>
        </w:rPr>
      </w:pPr>
      <w:r w:rsidRPr="00C83254">
        <w:rPr>
          <w:sz w:val="22"/>
          <w:szCs w:val="22"/>
        </w:rPr>
        <w:lastRenderedPageBreak/>
        <w:t>Załącznik nr 2 do procedury reklamacyjnej</w:t>
      </w:r>
    </w:p>
    <w:p w14:paraId="29B6E269" w14:textId="77777777" w:rsidR="00C83254" w:rsidRPr="00C83254" w:rsidRDefault="00C83254" w:rsidP="00C83254">
      <w:pPr>
        <w:autoSpaceDE w:val="0"/>
        <w:autoSpaceDN w:val="0"/>
        <w:adjustRightInd w:val="0"/>
        <w:rPr>
          <w:sz w:val="22"/>
          <w:szCs w:val="22"/>
        </w:rPr>
      </w:pPr>
    </w:p>
    <w:p w14:paraId="6818A7F7" w14:textId="77777777" w:rsidR="00C83254" w:rsidRPr="00C83254" w:rsidRDefault="00C83254" w:rsidP="00C83254">
      <w:pPr>
        <w:autoSpaceDE w:val="0"/>
        <w:autoSpaceDN w:val="0"/>
        <w:adjustRightInd w:val="0"/>
        <w:jc w:val="center"/>
        <w:rPr>
          <w:sz w:val="22"/>
          <w:szCs w:val="22"/>
        </w:rPr>
      </w:pPr>
    </w:p>
    <w:p w14:paraId="14F0960F" w14:textId="77777777" w:rsidR="00C83254" w:rsidRPr="00C83254" w:rsidRDefault="00C83254" w:rsidP="00C83254">
      <w:pPr>
        <w:autoSpaceDE w:val="0"/>
        <w:autoSpaceDN w:val="0"/>
        <w:adjustRightInd w:val="0"/>
        <w:rPr>
          <w:sz w:val="22"/>
          <w:szCs w:val="22"/>
        </w:rPr>
      </w:pPr>
    </w:p>
    <w:p w14:paraId="6CB9836E" w14:textId="77777777" w:rsidR="00C83254" w:rsidRPr="00C83254" w:rsidRDefault="00C83254" w:rsidP="00C83254">
      <w:pPr>
        <w:autoSpaceDE w:val="0"/>
        <w:autoSpaceDN w:val="0"/>
        <w:adjustRightInd w:val="0"/>
        <w:jc w:val="center"/>
        <w:rPr>
          <w:b/>
          <w:bCs/>
          <w:sz w:val="22"/>
          <w:szCs w:val="22"/>
        </w:rPr>
      </w:pPr>
      <w:r w:rsidRPr="00C83254">
        <w:rPr>
          <w:b/>
          <w:bCs/>
          <w:sz w:val="22"/>
          <w:szCs w:val="22"/>
        </w:rPr>
        <w:t>PROTOKÓŁ ZE SPOTKANIA</w:t>
      </w:r>
    </w:p>
    <w:p w14:paraId="23F405D4" w14:textId="77777777" w:rsidR="00C83254" w:rsidRPr="00C83254" w:rsidRDefault="00C83254" w:rsidP="00C83254">
      <w:pPr>
        <w:autoSpaceDE w:val="0"/>
        <w:autoSpaceDN w:val="0"/>
        <w:adjustRightInd w:val="0"/>
        <w:jc w:val="center"/>
        <w:rPr>
          <w:sz w:val="22"/>
          <w:szCs w:val="22"/>
        </w:rPr>
      </w:pPr>
    </w:p>
    <w:p w14:paraId="63905B06" w14:textId="77777777" w:rsidR="00C83254" w:rsidRPr="00C83254" w:rsidRDefault="00C83254" w:rsidP="00C83254">
      <w:pPr>
        <w:autoSpaceDE w:val="0"/>
        <w:autoSpaceDN w:val="0"/>
        <w:adjustRightInd w:val="0"/>
        <w:rPr>
          <w:sz w:val="22"/>
          <w:szCs w:val="22"/>
        </w:rPr>
      </w:pPr>
      <w:r w:rsidRPr="00C83254">
        <w:rPr>
          <w:b/>
          <w:bCs/>
          <w:sz w:val="22"/>
          <w:szCs w:val="22"/>
        </w:rPr>
        <w:t>NR ZGŁOSZENIA:</w:t>
      </w:r>
      <w:r w:rsidRPr="00C83254">
        <w:rPr>
          <w:sz w:val="22"/>
          <w:szCs w:val="22"/>
        </w:rPr>
        <w:t>……………………………………………………………………………………..</w:t>
      </w:r>
    </w:p>
    <w:p w14:paraId="3400DA2F" w14:textId="77777777" w:rsidR="00C83254" w:rsidRPr="00C83254" w:rsidRDefault="00C83254" w:rsidP="00C83254">
      <w:pPr>
        <w:autoSpaceDE w:val="0"/>
        <w:autoSpaceDN w:val="0"/>
        <w:adjustRightInd w:val="0"/>
        <w:rPr>
          <w:sz w:val="22"/>
          <w:szCs w:val="22"/>
        </w:rPr>
      </w:pPr>
      <w:r w:rsidRPr="00C83254">
        <w:rPr>
          <w:b/>
          <w:bCs/>
          <w:sz w:val="22"/>
          <w:szCs w:val="22"/>
        </w:rPr>
        <w:t>OBIEKT:</w:t>
      </w:r>
      <w:r w:rsidRPr="00C83254">
        <w:rPr>
          <w:sz w:val="22"/>
          <w:szCs w:val="22"/>
        </w:rPr>
        <w:t>………………………………………………………………………………………………</w:t>
      </w:r>
    </w:p>
    <w:p w14:paraId="1FBF1139" w14:textId="77777777" w:rsidR="00C83254" w:rsidRPr="00C83254" w:rsidRDefault="00C83254" w:rsidP="00C83254">
      <w:pPr>
        <w:autoSpaceDE w:val="0"/>
        <w:autoSpaceDN w:val="0"/>
        <w:adjustRightInd w:val="0"/>
        <w:rPr>
          <w:sz w:val="22"/>
          <w:szCs w:val="22"/>
        </w:rPr>
      </w:pPr>
      <w:r w:rsidRPr="00C83254">
        <w:rPr>
          <w:b/>
          <w:bCs/>
          <w:sz w:val="22"/>
          <w:szCs w:val="22"/>
        </w:rPr>
        <w:t>UMOWA NR:</w:t>
      </w:r>
      <w:r w:rsidRPr="00C83254">
        <w:rPr>
          <w:sz w:val="22"/>
          <w:szCs w:val="22"/>
        </w:rPr>
        <w:t>……………………………………………………………………………………………</w:t>
      </w:r>
    </w:p>
    <w:p w14:paraId="00046A83" w14:textId="77777777" w:rsidR="00C83254" w:rsidRPr="00C83254" w:rsidRDefault="00C83254" w:rsidP="00C83254">
      <w:pPr>
        <w:autoSpaceDE w:val="0"/>
        <w:autoSpaceDN w:val="0"/>
        <w:adjustRightInd w:val="0"/>
        <w:rPr>
          <w:sz w:val="22"/>
          <w:szCs w:val="22"/>
        </w:rPr>
      </w:pPr>
    </w:p>
    <w:p w14:paraId="4476DCE9" w14:textId="77777777" w:rsidR="00C83254" w:rsidRPr="00C83254" w:rsidRDefault="00C83254" w:rsidP="00C83254">
      <w:pPr>
        <w:autoSpaceDE w:val="0"/>
        <w:autoSpaceDN w:val="0"/>
        <w:adjustRightInd w:val="0"/>
        <w:rPr>
          <w:sz w:val="22"/>
          <w:szCs w:val="22"/>
        </w:rPr>
      </w:pPr>
      <w:r w:rsidRPr="00C83254">
        <w:rPr>
          <w:b/>
          <w:bCs/>
          <w:sz w:val="22"/>
          <w:szCs w:val="22"/>
        </w:rPr>
        <w:t>1. OPIS UZGODNIEŃ:</w:t>
      </w:r>
    </w:p>
    <w:p w14:paraId="1F05AEC4" w14:textId="77777777" w:rsidR="00C83254" w:rsidRPr="00C83254" w:rsidRDefault="00C83254" w:rsidP="00C83254">
      <w:pPr>
        <w:autoSpaceDE w:val="0"/>
        <w:autoSpaceDN w:val="0"/>
        <w:adjustRightInd w:val="0"/>
        <w:rPr>
          <w:sz w:val="22"/>
          <w:szCs w:val="22"/>
        </w:rPr>
      </w:pPr>
    </w:p>
    <w:p w14:paraId="380E478E" w14:textId="77777777" w:rsidR="00C83254" w:rsidRPr="00C83254" w:rsidRDefault="00C83254" w:rsidP="00C83254">
      <w:pPr>
        <w:autoSpaceDE w:val="0"/>
        <w:autoSpaceDN w:val="0"/>
        <w:adjustRightInd w:val="0"/>
        <w:rPr>
          <w:sz w:val="22"/>
          <w:szCs w:val="22"/>
        </w:rPr>
      </w:pPr>
      <w:r w:rsidRPr="00C83254">
        <w:rPr>
          <w:sz w:val="22"/>
          <w:szCs w:val="22"/>
        </w:rPr>
        <w:t>…………………………………………………………………………………………………………..</w:t>
      </w:r>
    </w:p>
    <w:p w14:paraId="16DBEED3" w14:textId="77777777" w:rsidR="00C83254" w:rsidRPr="00C83254" w:rsidRDefault="00C83254" w:rsidP="00C83254">
      <w:pPr>
        <w:autoSpaceDE w:val="0"/>
        <w:autoSpaceDN w:val="0"/>
        <w:adjustRightInd w:val="0"/>
        <w:rPr>
          <w:sz w:val="22"/>
          <w:szCs w:val="22"/>
        </w:rPr>
      </w:pPr>
      <w:r w:rsidRPr="00C83254">
        <w:rPr>
          <w:sz w:val="22"/>
          <w:szCs w:val="22"/>
        </w:rPr>
        <w:t>…………………………………………………………………………………………………………..</w:t>
      </w:r>
    </w:p>
    <w:p w14:paraId="0E65DF22" w14:textId="77777777" w:rsidR="00C83254" w:rsidRPr="00C83254" w:rsidRDefault="00C83254" w:rsidP="00C83254">
      <w:pPr>
        <w:autoSpaceDE w:val="0"/>
        <w:autoSpaceDN w:val="0"/>
        <w:adjustRightInd w:val="0"/>
        <w:rPr>
          <w:sz w:val="22"/>
          <w:szCs w:val="22"/>
        </w:rPr>
      </w:pPr>
      <w:r w:rsidRPr="00C83254">
        <w:rPr>
          <w:sz w:val="22"/>
          <w:szCs w:val="22"/>
        </w:rPr>
        <w:t>…………………………………………………………………………………………………………..</w:t>
      </w:r>
    </w:p>
    <w:p w14:paraId="752DE3F4" w14:textId="77777777" w:rsidR="00C83254" w:rsidRPr="00C83254" w:rsidRDefault="00C83254" w:rsidP="00C83254">
      <w:pPr>
        <w:autoSpaceDE w:val="0"/>
        <w:autoSpaceDN w:val="0"/>
        <w:adjustRightInd w:val="0"/>
        <w:rPr>
          <w:sz w:val="22"/>
          <w:szCs w:val="22"/>
        </w:rPr>
      </w:pPr>
      <w:r w:rsidRPr="00C83254">
        <w:rPr>
          <w:sz w:val="22"/>
          <w:szCs w:val="22"/>
        </w:rPr>
        <w:t>…………………………………………………………………………………………………………..</w:t>
      </w:r>
    </w:p>
    <w:p w14:paraId="7C8F0837" w14:textId="77777777" w:rsidR="00C83254" w:rsidRPr="00C83254" w:rsidRDefault="00C83254" w:rsidP="00C83254">
      <w:pPr>
        <w:autoSpaceDE w:val="0"/>
        <w:autoSpaceDN w:val="0"/>
        <w:adjustRightInd w:val="0"/>
        <w:rPr>
          <w:sz w:val="22"/>
          <w:szCs w:val="22"/>
        </w:rPr>
      </w:pPr>
      <w:r w:rsidRPr="00C83254">
        <w:rPr>
          <w:sz w:val="22"/>
          <w:szCs w:val="22"/>
        </w:rPr>
        <w:t>…………………………………………………………………………………………………………..</w:t>
      </w:r>
    </w:p>
    <w:p w14:paraId="163B1A7F" w14:textId="77777777" w:rsidR="00C83254" w:rsidRPr="00C83254" w:rsidRDefault="00C83254" w:rsidP="00C83254">
      <w:pPr>
        <w:autoSpaceDE w:val="0"/>
        <w:autoSpaceDN w:val="0"/>
        <w:adjustRightInd w:val="0"/>
        <w:rPr>
          <w:sz w:val="22"/>
          <w:szCs w:val="22"/>
        </w:rPr>
      </w:pPr>
      <w:r w:rsidRPr="00C83254">
        <w:rPr>
          <w:sz w:val="22"/>
          <w:szCs w:val="22"/>
        </w:rPr>
        <w:t>…………………………………………………………………………………………………………..</w:t>
      </w:r>
    </w:p>
    <w:p w14:paraId="74743EFE" w14:textId="77777777" w:rsidR="00C83254" w:rsidRPr="00C83254" w:rsidRDefault="00C83254" w:rsidP="00C83254">
      <w:pPr>
        <w:autoSpaceDE w:val="0"/>
        <w:autoSpaceDN w:val="0"/>
        <w:adjustRightInd w:val="0"/>
        <w:rPr>
          <w:sz w:val="22"/>
          <w:szCs w:val="22"/>
        </w:rPr>
      </w:pPr>
      <w:r w:rsidRPr="00C83254">
        <w:rPr>
          <w:sz w:val="22"/>
          <w:szCs w:val="22"/>
        </w:rPr>
        <w:t>…………………………………………………………………………………………………………..</w:t>
      </w:r>
    </w:p>
    <w:p w14:paraId="2AA193B4" w14:textId="77777777" w:rsidR="00C83254" w:rsidRPr="00C83254" w:rsidRDefault="00C83254" w:rsidP="00C83254">
      <w:pPr>
        <w:autoSpaceDE w:val="0"/>
        <w:autoSpaceDN w:val="0"/>
        <w:adjustRightInd w:val="0"/>
        <w:rPr>
          <w:sz w:val="22"/>
          <w:szCs w:val="22"/>
        </w:rPr>
      </w:pPr>
      <w:r w:rsidRPr="00C83254">
        <w:rPr>
          <w:sz w:val="22"/>
          <w:szCs w:val="22"/>
        </w:rPr>
        <w:t>…………………………………………………………………………………………………………..</w:t>
      </w:r>
    </w:p>
    <w:p w14:paraId="13AC3CEE" w14:textId="77777777" w:rsidR="00C83254" w:rsidRPr="00C83254" w:rsidRDefault="00C83254" w:rsidP="00C83254">
      <w:pPr>
        <w:autoSpaceDE w:val="0"/>
        <w:autoSpaceDN w:val="0"/>
        <w:adjustRightInd w:val="0"/>
        <w:rPr>
          <w:sz w:val="22"/>
          <w:szCs w:val="22"/>
        </w:rPr>
      </w:pPr>
      <w:r w:rsidRPr="00C83254">
        <w:rPr>
          <w:sz w:val="22"/>
          <w:szCs w:val="22"/>
        </w:rPr>
        <w:t>………………………………………………………………………………………………………….</w:t>
      </w:r>
    </w:p>
    <w:p w14:paraId="51AA3673" w14:textId="77777777" w:rsidR="00C83254" w:rsidRPr="00C83254" w:rsidRDefault="00C83254" w:rsidP="00C83254">
      <w:pPr>
        <w:autoSpaceDE w:val="0"/>
        <w:autoSpaceDN w:val="0"/>
        <w:adjustRightInd w:val="0"/>
        <w:rPr>
          <w:sz w:val="22"/>
          <w:szCs w:val="22"/>
        </w:rPr>
      </w:pPr>
      <w:r w:rsidRPr="00C83254">
        <w:rPr>
          <w:sz w:val="22"/>
          <w:szCs w:val="22"/>
        </w:rPr>
        <w:t>…………………………………………………………………………………………………………..</w:t>
      </w:r>
    </w:p>
    <w:p w14:paraId="09F7B844" w14:textId="77777777" w:rsidR="00C83254" w:rsidRPr="00C83254" w:rsidRDefault="00C83254" w:rsidP="00C83254">
      <w:pPr>
        <w:autoSpaceDE w:val="0"/>
        <w:autoSpaceDN w:val="0"/>
        <w:adjustRightInd w:val="0"/>
        <w:rPr>
          <w:sz w:val="22"/>
          <w:szCs w:val="22"/>
        </w:rPr>
      </w:pPr>
      <w:r w:rsidRPr="00C83254">
        <w:rPr>
          <w:sz w:val="22"/>
          <w:szCs w:val="22"/>
        </w:rPr>
        <w:t>…………………………………………………………………………………………………………..</w:t>
      </w:r>
    </w:p>
    <w:p w14:paraId="7F64BE0C" w14:textId="77777777" w:rsidR="00C83254" w:rsidRPr="00C83254" w:rsidRDefault="00C83254" w:rsidP="00C83254">
      <w:pPr>
        <w:autoSpaceDE w:val="0"/>
        <w:autoSpaceDN w:val="0"/>
        <w:adjustRightInd w:val="0"/>
        <w:rPr>
          <w:sz w:val="22"/>
          <w:szCs w:val="22"/>
        </w:rPr>
      </w:pPr>
      <w:r w:rsidRPr="00C83254">
        <w:rPr>
          <w:sz w:val="22"/>
          <w:szCs w:val="22"/>
        </w:rPr>
        <w:t>…………………………………………………………………………………………………………..</w:t>
      </w:r>
    </w:p>
    <w:p w14:paraId="56DBDF26" w14:textId="77777777" w:rsidR="00C83254" w:rsidRPr="00C83254" w:rsidRDefault="00C83254" w:rsidP="00C83254">
      <w:pPr>
        <w:autoSpaceDE w:val="0"/>
        <w:autoSpaceDN w:val="0"/>
        <w:adjustRightInd w:val="0"/>
        <w:rPr>
          <w:sz w:val="22"/>
          <w:szCs w:val="22"/>
        </w:rPr>
      </w:pPr>
      <w:r w:rsidRPr="00C83254">
        <w:rPr>
          <w:sz w:val="22"/>
          <w:szCs w:val="22"/>
        </w:rPr>
        <w:t>…………………………………………………………………………………………………………..</w:t>
      </w:r>
    </w:p>
    <w:p w14:paraId="4C0C9A55" w14:textId="77777777" w:rsidR="00C83254" w:rsidRPr="00C83254" w:rsidRDefault="00C83254" w:rsidP="00C83254">
      <w:pPr>
        <w:autoSpaceDE w:val="0"/>
        <w:autoSpaceDN w:val="0"/>
        <w:adjustRightInd w:val="0"/>
        <w:rPr>
          <w:sz w:val="22"/>
          <w:szCs w:val="22"/>
        </w:rPr>
      </w:pPr>
      <w:r w:rsidRPr="00C83254">
        <w:rPr>
          <w:sz w:val="22"/>
          <w:szCs w:val="22"/>
        </w:rPr>
        <w:t>…………………………………………………………………………………………………………..</w:t>
      </w:r>
    </w:p>
    <w:p w14:paraId="1A898D71" w14:textId="77777777" w:rsidR="00C83254" w:rsidRPr="00C83254" w:rsidRDefault="00C83254" w:rsidP="00C83254">
      <w:pPr>
        <w:autoSpaceDE w:val="0"/>
        <w:autoSpaceDN w:val="0"/>
        <w:adjustRightInd w:val="0"/>
        <w:rPr>
          <w:sz w:val="22"/>
          <w:szCs w:val="22"/>
        </w:rPr>
      </w:pPr>
      <w:r w:rsidRPr="00C83254">
        <w:rPr>
          <w:sz w:val="22"/>
          <w:szCs w:val="22"/>
        </w:rPr>
        <w:t>…………………………………………………………………………………………………………..</w:t>
      </w:r>
    </w:p>
    <w:p w14:paraId="2A03E45F" w14:textId="77777777" w:rsidR="00C83254" w:rsidRPr="00C83254" w:rsidRDefault="00C83254" w:rsidP="00C83254">
      <w:pPr>
        <w:autoSpaceDE w:val="0"/>
        <w:autoSpaceDN w:val="0"/>
        <w:adjustRightInd w:val="0"/>
        <w:rPr>
          <w:sz w:val="22"/>
          <w:szCs w:val="22"/>
        </w:rPr>
      </w:pPr>
    </w:p>
    <w:p w14:paraId="725CCC74" w14:textId="77777777" w:rsidR="00C83254" w:rsidRPr="00C83254" w:rsidRDefault="00C83254" w:rsidP="00C83254">
      <w:pPr>
        <w:autoSpaceDE w:val="0"/>
        <w:autoSpaceDN w:val="0"/>
        <w:adjustRightInd w:val="0"/>
        <w:rPr>
          <w:sz w:val="22"/>
          <w:szCs w:val="22"/>
        </w:rPr>
      </w:pPr>
      <w:r w:rsidRPr="00C83254">
        <w:rPr>
          <w:sz w:val="22"/>
          <w:szCs w:val="22"/>
        </w:rPr>
        <w:t>PRZEDSTAWICIEL WYKONAWCY</w:t>
      </w:r>
      <w:r w:rsidRPr="00C83254">
        <w:rPr>
          <w:sz w:val="22"/>
          <w:szCs w:val="22"/>
        </w:rPr>
        <w:tab/>
      </w:r>
      <w:r w:rsidRPr="00C83254">
        <w:rPr>
          <w:sz w:val="22"/>
          <w:szCs w:val="22"/>
        </w:rPr>
        <w:tab/>
        <w:t>PRZEDSTAWICIEL/-E ZAMAWIAJĄCEGO</w:t>
      </w:r>
    </w:p>
    <w:p w14:paraId="6D1C63F7" w14:textId="77777777" w:rsidR="00C83254" w:rsidRPr="00C83254" w:rsidRDefault="00C83254" w:rsidP="00C83254">
      <w:pPr>
        <w:autoSpaceDE w:val="0"/>
        <w:autoSpaceDN w:val="0"/>
        <w:adjustRightInd w:val="0"/>
        <w:rPr>
          <w:sz w:val="22"/>
          <w:szCs w:val="22"/>
        </w:rPr>
      </w:pPr>
    </w:p>
    <w:p w14:paraId="7533F53C" w14:textId="77777777" w:rsidR="00C83254" w:rsidRPr="00C83254" w:rsidRDefault="00C83254" w:rsidP="00C83254">
      <w:pPr>
        <w:autoSpaceDE w:val="0"/>
        <w:autoSpaceDN w:val="0"/>
        <w:adjustRightInd w:val="0"/>
        <w:rPr>
          <w:sz w:val="22"/>
          <w:szCs w:val="22"/>
        </w:rPr>
      </w:pPr>
    </w:p>
    <w:p w14:paraId="6553FE66" w14:textId="77777777" w:rsidR="00C83254" w:rsidRPr="00C83254" w:rsidRDefault="00C83254" w:rsidP="00C83254">
      <w:pPr>
        <w:autoSpaceDE w:val="0"/>
        <w:autoSpaceDN w:val="0"/>
        <w:adjustRightInd w:val="0"/>
        <w:rPr>
          <w:sz w:val="22"/>
          <w:szCs w:val="22"/>
        </w:rPr>
      </w:pPr>
      <w:r w:rsidRPr="00C83254">
        <w:rPr>
          <w:sz w:val="22"/>
          <w:szCs w:val="22"/>
        </w:rPr>
        <w:t>………………………………………</w:t>
      </w:r>
      <w:r w:rsidRPr="00C83254">
        <w:rPr>
          <w:sz w:val="22"/>
          <w:szCs w:val="22"/>
        </w:rPr>
        <w:tab/>
      </w:r>
      <w:r w:rsidRPr="00C83254">
        <w:rPr>
          <w:sz w:val="22"/>
          <w:szCs w:val="22"/>
        </w:rPr>
        <w:tab/>
        <w:t xml:space="preserve"> ………………………………………</w:t>
      </w:r>
    </w:p>
    <w:p w14:paraId="625375C8" w14:textId="77777777" w:rsidR="00C83254" w:rsidRPr="00C83254" w:rsidRDefault="00C83254" w:rsidP="00C83254">
      <w:pPr>
        <w:autoSpaceDE w:val="0"/>
        <w:autoSpaceDN w:val="0"/>
        <w:adjustRightInd w:val="0"/>
        <w:ind w:left="708" w:firstLine="708"/>
        <w:rPr>
          <w:sz w:val="22"/>
          <w:szCs w:val="22"/>
        </w:rPr>
      </w:pPr>
      <w:r w:rsidRPr="00C83254">
        <w:rPr>
          <w:sz w:val="22"/>
          <w:szCs w:val="22"/>
        </w:rPr>
        <w:t>Data i podpis</w:t>
      </w:r>
      <w:r w:rsidRPr="00C83254">
        <w:rPr>
          <w:sz w:val="22"/>
          <w:szCs w:val="22"/>
        </w:rPr>
        <w:tab/>
      </w:r>
      <w:r w:rsidRPr="00C83254">
        <w:rPr>
          <w:sz w:val="22"/>
          <w:szCs w:val="22"/>
        </w:rPr>
        <w:tab/>
      </w:r>
      <w:r w:rsidRPr="00C83254">
        <w:rPr>
          <w:sz w:val="22"/>
          <w:szCs w:val="22"/>
        </w:rPr>
        <w:tab/>
      </w:r>
      <w:r w:rsidRPr="00C83254">
        <w:rPr>
          <w:sz w:val="22"/>
          <w:szCs w:val="22"/>
        </w:rPr>
        <w:tab/>
      </w:r>
      <w:r w:rsidRPr="00C83254">
        <w:rPr>
          <w:sz w:val="22"/>
          <w:szCs w:val="22"/>
        </w:rPr>
        <w:tab/>
        <w:t>Data i podpis</w:t>
      </w:r>
    </w:p>
    <w:p w14:paraId="36DA549F" w14:textId="77777777" w:rsidR="00C83254" w:rsidRPr="00C83254" w:rsidRDefault="00C83254" w:rsidP="00C83254">
      <w:pPr>
        <w:autoSpaceDE w:val="0"/>
        <w:autoSpaceDN w:val="0"/>
        <w:adjustRightInd w:val="0"/>
        <w:rPr>
          <w:b/>
          <w:bCs/>
          <w:sz w:val="22"/>
          <w:szCs w:val="22"/>
        </w:rPr>
      </w:pPr>
    </w:p>
    <w:p w14:paraId="70ED1EDE" w14:textId="77777777" w:rsidR="00C83254" w:rsidRPr="00C83254" w:rsidRDefault="00C83254" w:rsidP="00C83254">
      <w:pPr>
        <w:autoSpaceDE w:val="0"/>
        <w:autoSpaceDN w:val="0"/>
        <w:adjustRightInd w:val="0"/>
        <w:rPr>
          <w:sz w:val="22"/>
          <w:szCs w:val="22"/>
        </w:rPr>
      </w:pPr>
      <w:r w:rsidRPr="00C83254">
        <w:rPr>
          <w:b/>
          <w:bCs/>
          <w:sz w:val="22"/>
          <w:szCs w:val="22"/>
        </w:rPr>
        <w:t xml:space="preserve">2. Ustalony termin usunięcia wady </w:t>
      </w:r>
      <w:r w:rsidRPr="00C83254">
        <w:rPr>
          <w:sz w:val="22"/>
          <w:szCs w:val="22"/>
        </w:rPr>
        <w:t>…………………………………………………………</w:t>
      </w:r>
    </w:p>
    <w:p w14:paraId="53C612F3" w14:textId="77777777" w:rsidR="00C83254" w:rsidRPr="00C83254" w:rsidRDefault="00C83254" w:rsidP="00C83254">
      <w:pPr>
        <w:autoSpaceDE w:val="0"/>
        <w:autoSpaceDN w:val="0"/>
        <w:adjustRightInd w:val="0"/>
        <w:rPr>
          <w:sz w:val="22"/>
          <w:szCs w:val="22"/>
        </w:rPr>
      </w:pPr>
    </w:p>
    <w:p w14:paraId="70D1C81F" w14:textId="77777777" w:rsidR="00C83254" w:rsidRPr="00C83254" w:rsidRDefault="00C83254" w:rsidP="00C83254">
      <w:pPr>
        <w:autoSpaceDE w:val="0"/>
        <w:autoSpaceDN w:val="0"/>
        <w:adjustRightInd w:val="0"/>
        <w:rPr>
          <w:sz w:val="22"/>
          <w:szCs w:val="22"/>
        </w:rPr>
      </w:pPr>
      <w:r w:rsidRPr="00C83254">
        <w:rPr>
          <w:sz w:val="22"/>
          <w:szCs w:val="22"/>
        </w:rPr>
        <w:t>PRZEDSTAWICIEL WYKONAWCY</w:t>
      </w:r>
      <w:r w:rsidRPr="00C83254">
        <w:rPr>
          <w:sz w:val="22"/>
          <w:szCs w:val="22"/>
        </w:rPr>
        <w:tab/>
      </w:r>
      <w:r w:rsidRPr="00C83254">
        <w:rPr>
          <w:sz w:val="22"/>
          <w:szCs w:val="22"/>
        </w:rPr>
        <w:tab/>
        <w:t>PRZEDSTAWICIEL/-E ZAMAWIAJĄCEGO</w:t>
      </w:r>
    </w:p>
    <w:p w14:paraId="3AF730EB" w14:textId="77777777" w:rsidR="00C83254" w:rsidRPr="00C83254" w:rsidRDefault="00C83254" w:rsidP="00C83254">
      <w:pPr>
        <w:autoSpaceDE w:val="0"/>
        <w:autoSpaceDN w:val="0"/>
        <w:adjustRightInd w:val="0"/>
        <w:rPr>
          <w:sz w:val="22"/>
          <w:szCs w:val="22"/>
        </w:rPr>
      </w:pPr>
    </w:p>
    <w:p w14:paraId="381C7153" w14:textId="77777777" w:rsidR="00C83254" w:rsidRPr="00C83254" w:rsidRDefault="00C83254" w:rsidP="00C83254">
      <w:pPr>
        <w:autoSpaceDE w:val="0"/>
        <w:autoSpaceDN w:val="0"/>
        <w:adjustRightInd w:val="0"/>
        <w:rPr>
          <w:sz w:val="22"/>
          <w:szCs w:val="22"/>
        </w:rPr>
      </w:pPr>
    </w:p>
    <w:p w14:paraId="363461B5" w14:textId="77777777" w:rsidR="00C83254" w:rsidRPr="00C83254" w:rsidRDefault="00C83254" w:rsidP="00C83254">
      <w:pPr>
        <w:autoSpaceDE w:val="0"/>
        <w:autoSpaceDN w:val="0"/>
        <w:adjustRightInd w:val="0"/>
        <w:rPr>
          <w:sz w:val="22"/>
          <w:szCs w:val="22"/>
        </w:rPr>
      </w:pPr>
      <w:r w:rsidRPr="00C83254">
        <w:rPr>
          <w:sz w:val="22"/>
          <w:szCs w:val="22"/>
        </w:rPr>
        <w:t>………………………………………</w:t>
      </w:r>
      <w:r w:rsidRPr="00C83254">
        <w:rPr>
          <w:sz w:val="22"/>
          <w:szCs w:val="22"/>
        </w:rPr>
        <w:tab/>
      </w:r>
      <w:r w:rsidRPr="00C83254">
        <w:rPr>
          <w:sz w:val="22"/>
          <w:szCs w:val="22"/>
        </w:rPr>
        <w:tab/>
        <w:t xml:space="preserve"> ………………………………………</w:t>
      </w:r>
    </w:p>
    <w:p w14:paraId="12952D74" w14:textId="77777777" w:rsidR="00C83254" w:rsidRPr="00C83254" w:rsidRDefault="00C83254" w:rsidP="00C83254">
      <w:pPr>
        <w:autoSpaceDE w:val="0"/>
        <w:autoSpaceDN w:val="0"/>
        <w:adjustRightInd w:val="0"/>
        <w:ind w:left="708" w:firstLine="708"/>
        <w:rPr>
          <w:sz w:val="22"/>
          <w:szCs w:val="22"/>
        </w:rPr>
      </w:pPr>
      <w:r w:rsidRPr="00C83254">
        <w:rPr>
          <w:sz w:val="22"/>
          <w:szCs w:val="22"/>
        </w:rPr>
        <w:t>Data i podpis</w:t>
      </w:r>
      <w:r w:rsidRPr="00C83254">
        <w:rPr>
          <w:sz w:val="22"/>
          <w:szCs w:val="22"/>
        </w:rPr>
        <w:tab/>
      </w:r>
      <w:r w:rsidRPr="00C83254">
        <w:rPr>
          <w:sz w:val="22"/>
          <w:szCs w:val="22"/>
        </w:rPr>
        <w:tab/>
      </w:r>
      <w:r w:rsidRPr="00C83254">
        <w:rPr>
          <w:sz w:val="22"/>
          <w:szCs w:val="22"/>
        </w:rPr>
        <w:tab/>
      </w:r>
      <w:r w:rsidRPr="00C83254">
        <w:rPr>
          <w:sz w:val="22"/>
          <w:szCs w:val="22"/>
        </w:rPr>
        <w:tab/>
      </w:r>
      <w:r w:rsidRPr="00C83254">
        <w:rPr>
          <w:sz w:val="22"/>
          <w:szCs w:val="22"/>
        </w:rPr>
        <w:tab/>
        <w:t>Data i podpis</w:t>
      </w:r>
    </w:p>
    <w:p w14:paraId="7FFD86AA" w14:textId="77777777" w:rsidR="00C83254" w:rsidRPr="00C83254" w:rsidRDefault="00C83254" w:rsidP="00C83254">
      <w:pPr>
        <w:spacing w:after="160" w:line="259" w:lineRule="auto"/>
        <w:rPr>
          <w:sz w:val="22"/>
          <w:szCs w:val="22"/>
        </w:rPr>
      </w:pPr>
      <w:r w:rsidRPr="00C83254">
        <w:rPr>
          <w:sz w:val="22"/>
          <w:szCs w:val="22"/>
        </w:rPr>
        <w:br w:type="page"/>
      </w:r>
    </w:p>
    <w:p w14:paraId="3C242B8F" w14:textId="77777777" w:rsidR="00C83254" w:rsidRPr="00C83254" w:rsidRDefault="00C83254" w:rsidP="00C83254">
      <w:pPr>
        <w:autoSpaceDE w:val="0"/>
        <w:autoSpaceDN w:val="0"/>
        <w:adjustRightInd w:val="0"/>
        <w:jc w:val="right"/>
        <w:rPr>
          <w:sz w:val="22"/>
          <w:szCs w:val="22"/>
        </w:rPr>
      </w:pPr>
      <w:r w:rsidRPr="00C83254">
        <w:rPr>
          <w:sz w:val="22"/>
          <w:szCs w:val="22"/>
        </w:rPr>
        <w:lastRenderedPageBreak/>
        <w:t>Załącznik nr 3 do procedury reklamacyjnej</w:t>
      </w:r>
    </w:p>
    <w:p w14:paraId="52A7D3E8" w14:textId="77777777" w:rsidR="00C83254" w:rsidRPr="00C83254" w:rsidRDefault="00C83254" w:rsidP="00C83254">
      <w:pPr>
        <w:autoSpaceDE w:val="0"/>
        <w:autoSpaceDN w:val="0"/>
        <w:adjustRightInd w:val="0"/>
        <w:rPr>
          <w:sz w:val="22"/>
          <w:szCs w:val="22"/>
        </w:rPr>
      </w:pPr>
    </w:p>
    <w:p w14:paraId="0B7945A6" w14:textId="77777777" w:rsidR="00C83254" w:rsidRPr="00C83254" w:rsidRDefault="00C83254" w:rsidP="00C83254">
      <w:pPr>
        <w:autoSpaceDE w:val="0"/>
        <w:autoSpaceDN w:val="0"/>
        <w:adjustRightInd w:val="0"/>
        <w:rPr>
          <w:b/>
          <w:bCs/>
          <w:sz w:val="22"/>
          <w:szCs w:val="22"/>
        </w:rPr>
      </w:pPr>
    </w:p>
    <w:p w14:paraId="4671A707" w14:textId="77777777" w:rsidR="00C83254" w:rsidRPr="00C83254" w:rsidRDefault="00C83254" w:rsidP="00C83254">
      <w:pPr>
        <w:autoSpaceDE w:val="0"/>
        <w:autoSpaceDN w:val="0"/>
        <w:adjustRightInd w:val="0"/>
        <w:jc w:val="center"/>
        <w:rPr>
          <w:sz w:val="22"/>
          <w:szCs w:val="22"/>
        </w:rPr>
      </w:pPr>
      <w:r w:rsidRPr="00C83254">
        <w:rPr>
          <w:b/>
          <w:bCs/>
          <w:sz w:val="22"/>
          <w:szCs w:val="22"/>
        </w:rPr>
        <w:t>PROTOKÓŁ POTWIEDZAJĄCY USUNIĘCIE WADY</w:t>
      </w:r>
    </w:p>
    <w:p w14:paraId="11219A74" w14:textId="77777777" w:rsidR="00C83254" w:rsidRPr="00C83254" w:rsidRDefault="00C83254" w:rsidP="00C83254">
      <w:pPr>
        <w:autoSpaceDE w:val="0"/>
        <w:autoSpaceDN w:val="0"/>
        <w:adjustRightInd w:val="0"/>
        <w:jc w:val="center"/>
        <w:rPr>
          <w:b/>
          <w:bCs/>
          <w:sz w:val="22"/>
          <w:szCs w:val="22"/>
        </w:rPr>
      </w:pPr>
      <w:r w:rsidRPr="00C83254">
        <w:rPr>
          <w:b/>
          <w:bCs/>
          <w:sz w:val="22"/>
          <w:szCs w:val="22"/>
        </w:rPr>
        <w:t>NR</w:t>
      </w:r>
    </w:p>
    <w:p w14:paraId="512EFEA0" w14:textId="77777777" w:rsidR="00C83254" w:rsidRPr="00C83254" w:rsidRDefault="00C83254" w:rsidP="00C83254">
      <w:pPr>
        <w:autoSpaceDE w:val="0"/>
        <w:autoSpaceDN w:val="0"/>
        <w:adjustRightInd w:val="0"/>
        <w:jc w:val="center"/>
        <w:rPr>
          <w:b/>
          <w:bCs/>
          <w:sz w:val="22"/>
          <w:szCs w:val="22"/>
        </w:rPr>
      </w:pPr>
    </w:p>
    <w:p w14:paraId="12EB1998" w14:textId="77777777" w:rsidR="00C83254" w:rsidRPr="00C83254" w:rsidRDefault="00C83254" w:rsidP="00C83254">
      <w:pPr>
        <w:autoSpaceDE w:val="0"/>
        <w:autoSpaceDN w:val="0"/>
        <w:adjustRightInd w:val="0"/>
        <w:ind w:hanging="284"/>
        <w:jc w:val="center"/>
        <w:rPr>
          <w:sz w:val="22"/>
          <w:szCs w:val="22"/>
        </w:rPr>
      </w:pPr>
      <w:r w:rsidRPr="00C83254">
        <w:rPr>
          <w:b/>
          <w:bCs/>
          <w:sz w:val="22"/>
          <w:szCs w:val="22"/>
        </w:rPr>
        <w:t>ZGŁOSZENIA/WADA:</w:t>
      </w:r>
      <w:r w:rsidRPr="00C83254">
        <w:rPr>
          <w:sz w:val="22"/>
          <w:szCs w:val="22"/>
        </w:rPr>
        <w:t>...…………………………………………………………………………..</w:t>
      </w:r>
    </w:p>
    <w:p w14:paraId="60418B0C" w14:textId="77777777" w:rsidR="00C83254" w:rsidRPr="00C83254" w:rsidRDefault="00C83254" w:rsidP="00C83254">
      <w:pPr>
        <w:autoSpaceDE w:val="0"/>
        <w:autoSpaceDN w:val="0"/>
        <w:adjustRightInd w:val="0"/>
        <w:rPr>
          <w:sz w:val="22"/>
          <w:szCs w:val="22"/>
        </w:rPr>
      </w:pPr>
      <w:r w:rsidRPr="00C83254">
        <w:rPr>
          <w:b/>
          <w:bCs/>
          <w:sz w:val="22"/>
          <w:szCs w:val="22"/>
        </w:rPr>
        <w:t>OBIEKT:</w:t>
      </w:r>
      <w:r w:rsidRPr="00C83254">
        <w:rPr>
          <w:sz w:val="22"/>
          <w:szCs w:val="22"/>
        </w:rPr>
        <w:t>………………………………………………………………………………………………</w:t>
      </w:r>
    </w:p>
    <w:p w14:paraId="4D80395B" w14:textId="77777777" w:rsidR="00C83254" w:rsidRPr="00C83254" w:rsidRDefault="00C83254" w:rsidP="00C83254">
      <w:pPr>
        <w:autoSpaceDE w:val="0"/>
        <w:autoSpaceDN w:val="0"/>
        <w:adjustRightInd w:val="0"/>
        <w:rPr>
          <w:sz w:val="22"/>
          <w:szCs w:val="22"/>
        </w:rPr>
      </w:pPr>
      <w:r w:rsidRPr="00C83254">
        <w:rPr>
          <w:b/>
          <w:bCs/>
          <w:sz w:val="22"/>
          <w:szCs w:val="22"/>
        </w:rPr>
        <w:t>UMOWA NR:</w:t>
      </w:r>
      <w:r w:rsidRPr="00C83254">
        <w:rPr>
          <w:sz w:val="22"/>
          <w:szCs w:val="22"/>
        </w:rPr>
        <w:t>……………………………………………………………………………………………</w:t>
      </w:r>
    </w:p>
    <w:p w14:paraId="4B252469" w14:textId="77777777" w:rsidR="00C83254" w:rsidRPr="00C83254" w:rsidRDefault="00C83254" w:rsidP="00C83254">
      <w:pPr>
        <w:autoSpaceDE w:val="0"/>
        <w:autoSpaceDN w:val="0"/>
        <w:adjustRightInd w:val="0"/>
        <w:rPr>
          <w:sz w:val="22"/>
          <w:szCs w:val="22"/>
        </w:rPr>
      </w:pPr>
    </w:p>
    <w:p w14:paraId="6AF2AD81" w14:textId="77777777" w:rsidR="00C83254" w:rsidRPr="00C83254" w:rsidRDefault="00C83254" w:rsidP="00C83254">
      <w:pPr>
        <w:autoSpaceDE w:val="0"/>
        <w:autoSpaceDN w:val="0"/>
        <w:adjustRightInd w:val="0"/>
        <w:rPr>
          <w:sz w:val="22"/>
          <w:szCs w:val="22"/>
        </w:rPr>
      </w:pPr>
      <w:r w:rsidRPr="00C83254">
        <w:rPr>
          <w:b/>
          <w:bCs/>
          <w:sz w:val="22"/>
          <w:szCs w:val="22"/>
        </w:rPr>
        <w:t xml:space="preserve">1. POTWIERDZENIE USUNIĘCIA WADY </w:t>
      </w:r>
      <w:r w:rsidRPr="00C83254">
        <w:rPr>
          <w:i/>
          <w:iCs/>
          <w:sz w:val="22"/>
          <w:szCs w:val="22"/>
        </w:rPr>
        <w:t>(wypełnia zgłaszający wadę i Gwarant)</w:t>
      </w:r>
    </w:p>
    <w:p w14:paraId="7AF71423" w14:textId="77777777" w:rsidR="00C83254" w:rsidRPr="00C83254" w:rsidRDefault="00C83254" w:rsidP="00757E8A">
      <w:pPr>
        <w:numPr>
          <w:ilvl w:val="1"/>
          <w:numId w:val="73"/>
        </w:numPr>
        <w:autoSpaceDE w:val="0"/>
        <w:autoSpaceDN w:val="0"/>
        <w:adjustRightInd w:val="0"/>
        <w:rPr>
          <w:sz w:val="22"/>
          <w:szCs w:val="22"/>
        </w:rPr>
      </w:pPr>
      <w:r w:rsidRPr="00C83254">
        <w:rPr>
          <w:sz w:val="22"/>
          <w:szCs w:val="22"/>
        </w:rPr>
        <w:t>Zgłaszający usunięcie wady: ……………………….……………………………………………….</w:t>
      </w:r>
    </w:p>
    <w:p w14:paraId="73CC80AB" w14:textId="77777777" w:rsidR="00C83254" w:rsidRPr="00C83254" w:rsidRDefault="00C83254" w:rsidP="00C83254">
      <w:pPr>
        <w:autoSpaceDE w:val="0"/>
        <w:autoSpaceDN w:val="0"/>
        <w:adjustRightInd w:val="0"/>
        <w:ind w:left="3540" w:firstLine="708"/>
        <w:rPr>
          <w:sz w:val="22"/>
          <w:szCs w:val="22"/>
        </w:rPr>
      </w:pPr>
      <w:r w:rsidRPr="00C83254">
        <w:rPr>
          <w:sz w:val="22"/>
          <w:szCs w:val="22"/>
        </w:rPr>
        <w:t>imię, nazwisko, kontakt i podpis Przedstawiciela Gwaranta</w:t>
      </w:r>
    </w:p>
    <w:p w14:paraId="07710700" w14:textId="77777777" w:rsidR="00C83254" w:rsidRPr="00C83254" w:rsidRDefault="00C83254" w:rsidP="00C83254">
      <w:pPr>
        <w:autoSpaceDE w:val="0"/>
        <w:autoSpaceDN w:val="0"/>
        <w:adjustRightInd w:val="0"/>
        <w:ind w:left="3540" w:firstLine="708"/>
        <w:rPr>
          <w:sz w:val="22"/>
          <w:szCs w:val="22"/>
        </w:rPr>
      </w:pPr>
    </w:p>
    <w:p w14:paraId="16264D9D" w14:textId="77777777" w:rsidR="00C83254" w:rsidRPr="00C83254" w:rsidRDefault="00C83254" w:rsidP="00C83254">
      <w:pPr>
        <w:autoSpaceDE w:val="0"/>
        <w:autoSpaceDN w:val="0"/>
        <w:adjustRightInd w:val="0"/>
        <w:rPr>
          <w:sz w:val="22"/>
          <w:szCs w:val="22"/>
        </w:rPr>
      </w:pPr>
      <w:r w:rsidRPr="00C83254">
        <w:rPr>
          <w:sz w:val="22"/>
          <w:szCs w:val="22"/>
        </w:rPr>
        <w:t>1.2. Potwierdzający usunięcie wady: ……………………….…………………………………………..</w:t>
      </w:r>
    </w:p>
    <w:p w14:paraId="567C45DE" w14:textId="77777777" w:rsidR="00C83254" w:rsidRPr="00C83254" w:rsidRDefault="00C83254" w:rsidP="00C83254">
      <w:pPr>
        <w:autoSpaceDE w:val="0"/>
        <w:autoSpaceDN w:val="0"/>
        <w:adjustRightInd w:val="0"/>
        <w:ind w:left="3540" w:firstLine="708"/>
        <w:rPr>
          <w:sz w:val="22"/>
          <w:szCs w:val="22"/>
        </w:rPr>
      </w:pPr>
      <w:r w:rsidRPr="00C83254">
        <w:rPr>
          <w:sz w:val="22"/>
          <w:szCs w:val="22"/>
        </w:rPr>
        <w:t>imię, nazwisko, kontakt i podpis Przedstawiciela Zamawiającego</w:t>
      </w:r>
    </w:p>
    <w:p w14:paraId="78913A93" w14:textId="77777777" w:rsidR="00C83254" w:rsidRPr="00C83254" w:rsidRDefault="00C83254" w:rsidP="00C83254">
      <w:pPr>
        <w:autoSpaceDE w:val="0"/>
        <w:autoSpaceDN w:val="0"/>
        <w:adjustRightInd w:val="0"/>
        <w:ind w:left="3540" w:firstLine="708"/>
        <w:rPr>
          <w:sz w:val="22"/>
          <w:szCs w:val="22"/>
        </w:rPr>
      </w:pPr>
    </w:p>
    <w:p w14:paraId="76810CF0" w14:textId="77777777" w:rsidR="00C83254" w:rsidRPr="00C83254" w:rsidRDefault="00C83254" w:rsidP="00C83254">
      <w:pPr>
        <w:autoSpaceDE w:val="0"/>
        <w:autoSpaceDN w:val="0"/>
        <w:adjustRightInd w:val="0"/>
        <w:rPr>
          <w:sz w:val="22"/>
          <w:szCs w:val="22"/>
        </w:rPr>
      </w:pPr>
      <w:r w:rsidRPr="00C83254">
        <w:rPr>
          <w:sz w:val="22"/>
          <w:szCs w:val="22"/>
        </w:rPr>
        <w:t>1.3. Data zgłoszenia usunięcia wady: …………………..…………………………………………….....</w:t>
      </w:r>
    </w:p>
    <w:p w14:paraId="4FDA56FC" w14:textId="77777777" w:rsidR="00C83254" w:rsidRPr="00C83254" w:rsidRDefault="00C83254" w:rsidP="00C83254">
      <w:pPr>
        <w:autoSpaceDE w:val="0"/>
        <w:autoSpaceDN w:val="0"/>
        <w:adjustRightInd w:val="0"/>
        <w:rPr>
          <w:sz w:val="22"/>
          <w:szCs w:val="22"/>
        </w:rPr>
      </w:pPr>
    </w:p>
    <w:p w14:paraId="0647EEDF" w14:textId="77777777" w:rsidR="00C83254" w:rsidRPr="00C83254" w:rsidRDefault="00C83254" w:rsidP="00C83254">
      <w:pPr>
        <w:autoSpaceDE w:val="0"/>
        <w:autoSpaceDN w:val="0"/>
        <w:adjustRightInd w:val="0"/>
        <w:rPr>
          <w:sz w:val="22"/>
          <w:szCs w:val="22"/>
        </w:rPr>
      </w:pPr>
      <w:r w:rsidRPr="00C83254">
        <w:rPr>
          <w:sz w:val="22"/>
          <w:szCs w:val="22"/>
        </w:rPr>
        <w:t>1.4. Data odbioru usuniętej wady: ………………………………………………………………………</w:t>
      </w:r>
    </w:p>
    <w:p w14:paraId="10A39504" w14:textId="77777777" w:rsidR="00C83254" w:rsidRPr="00C83254" w:rsidRDefault="00C83254" w:rsidP="00C83254">
      <w:pPr>
        <w:autoSpaceDE w:val="0"/>
        <w:autoSpaceDN w:val="0"/>
        <w:adjustRightInd w:val="0"/>
        <w:rPr>
          <w:sz w:val="22"/>
          <w:szCs w:val="22"/>
        </w:rPr>
      </w:pPr>
    </w:p>
    <w:p w14:paraId="6E98702D" w14:textId="77777777" w:rsidR="00C83254" w:rsidRPr="00C83254" w:rsidRDefault="00C83254" w:rsidP="00C83254">
      <w:pPr>
        <w:autoSpaceDE w:val="0"/>
        <w:autoSpaceDN w:val="0"/>
        <w:adjustRightInd w:val="0"/>
        <w:rPr>
          <w:sz w:val="22"/>
          <w:szCs w:val="22"/>
        </w:rPr>
      </w:pPr>
      <w:r w:rsidRPr="00C83254">
        <w:rPr>
          <w:sz w:val="22"/>
          <w:szCs w:val="22"/>
        </w:rPr>
        <w:t>1.5. Zakres wykonanych prac: …………………………………………………………………………</w:t>
      </w:r>
    </w:p>
    <w:p w14:paraId="69145140" w14:textId="77777777" w:rsidR="00C83254" w:rsidRPr="00C83254" w:rsidRDefault="00C83254" w:rsidP="00C83254">
      <w:pPr>
        <w:autoSpaceDE w:val="0"/>
        <w:autoSpaceDN w:val="0"/>
        <w:adjustRightInd w:val="0"/>
        <w:rPr>
          <w:sz w:val="22"/>
          <w:szCs w:val="22"/>
        </w:rPr>
      </w:pPr>
      <w:r w:rsidRPr="00C83254">
        <w:rPr>
          <w:sz w:val="22"/>
          <w:szCs w:val="22"/>
        </w:rPr>
        <w:t>……………………………………………………………………………………………………………</w:t>
      </w:r>
    </w:p>
    <w:p w14:paraId="4B7DFB76" w14:textId="77777777" w:rsidR="00C83254" w:rsidRPr="00C83254" w:rsidRDefault="00C83254" w:rsidP="00C83254">
      <w:pPr>
        <w:autoSpaceDE w:val="0"/>
        <w:autoSpaceDN w:val="0"/>
        <w:adjustRightInd w:val="0"/>
        <w:rPr>
          <w:sz w:val="22"/>
          <w:szCs w:val="22"/>
        </w:rPr>
      </w:pPr>
      <w:r w:rsidRPr="00C83254">
        <w:rPr>
          <w:sz w:val="22"/>
          <w:szCs w:val="22"/>
        </w:rPr>
        <w:t>……………………………………………………………………………………………………………</w:t>
      </w:r>
    </w:p>
    <w:p w14:paraId="3B24B755" w14:textId="77777777" w:rsidR="00C83254" w:rsidRPr="00C83254" w:rsidRDefault="00C83254" w:rsidP="00C83254">
      <w:pPr>
        <w:autoSpaceDE w:val="0"/>
        <w:autoSpaceDN w:val="0"/>
        <w:adjustRightInd w:val="0"/>
        <w:rPr>
          <w:sz w:val="22"/>
          <w:szCs w:val="22"/>
        </w:rPr>
      </w:pPr>
      <w:r w:rsidRPr="00C83254">
        <w:rPr>
          <w:sz w:val="22"/>
          <w:szCs w:val="22"/>
        </w:rPr>
        <w:t>……………………………………………………………………………………………………………</w:t>
      </w:r>
    </w:p>
    <w:p w14:paraId="0A9A0D13" w14:textId="77777777" w:rsidR="00C83254" w:rsidRPr="00C83254" w:rsidRDefault="00C83254" w:rsidP="00C83254">
      <w:pPr>
        <w:autoSpaceDE w:val="0"/>
        <w:autoSpaceDN w:val="0"/>
        <w:adjustRightInd w:val="0"/>
        <w:rPr>
          <w:sz w:val="22"/>
          <w:szCs w:val="22"/>
        </w:rPr>
      </w:pPr>
      <w:r w:rsidRPr="00C83254">
        <w:rPr>
          <w:sz w:val="22"/>
          <w:szCs w:val="22"/>
        </w:rPr>
        <w:t>……………………………………………………………………………………………………………</w:t>
      </w:r>
    </w:p>
    <w:p w14:paraId="52F45988" w14:textId="77777777" w:rsidR="00C83254" w:rsidRPr="00C83254" w:rsidRDefault="00C83254" w:rsidP="00C83254">
      <w:pPr>
        <w:autoSpaceDE w:val="0"/>
        <w:autoSpaceDN w:val="0"/>
        <w:adjustRightInd w:val="0"/>
        <w:rPr>
          <w:sz w:val="22"/>
          <w:szCs w:val="22"/>
        </w:rPr>
      </w:pPr>
      <w:r w:rsidRPr="00C83254">
        <w:rPr>
          <w:sz w:val="22"/>
          <w:szCs w:val="22"/>
        </w:rPr>
        <w:t>……………………………………………………………………………………………………………</w:t>
      </w:r>
    </w:p>
    <w:p w14:paraId="031BA920" w14:textId="77777777" w:rsidR="00C83254" w:rsidRPr="00C83254" w:rsidRDefault="00C83254" w:rsidP="00C83254">
      <w:pPr>
        <w:autoSpaceDE w:val="0"/>
        <w:autoSpaceDN w:val="0"/>
        <w:adjustRightInd w:val="0"/>
        <w:rPr>
          <w:sz w:val="22"/>
          <w:szCs w:val="22"/>
        </w:rPr>
      </w:pPr>
      <w:r w:rsidRPr="00C83254">
        <w:rPr>
          <w:sz w:val="22"/>
          <w:szCs w:val="22"/>
        </w:rPr>
        <w:t>……………………………………………………………………………………………………………</w:t>
      </w:r>
    </w:p>
    <w:p w14:paraId="5733E79F" w14:textId="77777777" w:rsidR="00C83254" w:rsidRPr="00C83254" w:rsidRDefault="00C83254" w:rsidP="00C83254">
      <w:pPr>
        <w:autoSpaceDE w:val="0"/>
        <w:autoSpaceDN w:val="0"/>
        <w:adjustRightInd w:val="0"/>
        <w:rPr>
          <w:sz w:val="22"/>
          <w:szCs w:val="22"/>
        </w:rPr>
      </w:pPr>
      <w:r w:rsidRPr="00C83254">
        <w:rPr>
          <w:sz w:val="22"/>
          <w:szCs w:val="22"/>
        </w:rPr>
        <w:t>1.6. Uwagi: ……………………………………………………………………………………………..</w:t>
      </w:r>
    </w:p>
    <w:p w14:paraId="7D49A50A" w14:textId="77777777" w:rsidR="00C83254" w:rsidRPr="00C83254" w:rsidRDefault="00C83254" w:rsidP="00C83254">
      <w:pPr>
        <w:autoSpaceDE w:val="0"/>
        <w:autoSpaceDN w:val="0"/>
        <w:adjustRightInd w:val="0"/>
        <w:rPr>
          <w:sz w:val="22"/>
          <w:szCs w:val="22"/>
        </w:rPr>
      </w:pPr>
      <w:r w:rsidRPr="00C83254">
        <w:rPr>
          <w:sz w:val="22"/>
          <w:szCs w:val="22"/>
        </w:rPr>
        <w:t>……………………………………………………………………………………………………………</w:t>
      </w:r>
    </w:p>
    <w:p w14:paraId="0D4D5F28" w14:textId="77777777" w:rsidR="00C83254" w:rsidRPr="00C83254" w:rsidRDefault="00C83254" w:rsidP="00C83254">
      <w:pPr>
        <w:autoSpaceDE w:val="0"/>
        <w:autoSpaceDN w:val="0"/>
        <w:adjustRightInd w:val="0"/>
        <w:rPr>
          <w:sz w:val="22"/>
          <w:szCs w:val="22"/>
        </w:rPr>
      </w:pPr>
      <w:r w:rsidRPr="00C83254">
        <w:rPr>
          <w:sz w:val="22"/>
          <w:szCs w:val="22"/>
        </w:rPr>
        <w:t>……………………………………………………………………………………………………………</w:t>
      </w:r>
    </w:p>
    <w:p w14:paraId="6C483202" w14:textId="77777777" w:rsidR="00C83254" w:rsidRPr="00C83254" w:rsidRDefault="00C83254" w:rsidP="00C83254">
      <w:pPr>
        <w:autoSpaceDE w:val="0"/>
        <w:autoSpaceDN w:val="0"/>
        <w:adjustRightInd w:val="0"/>
        <w:rPr>
          <w:b/>
          <w:bCs/>
          <w:sz w:val="22"/>
          <w:szCs w:val="22"/>
        </w:rPr>
      </w:pPr>
    </w:p>
    <w:p w14:paraId="28B36493" w14:textId="77777777" w:rsidR="00C83254" w:rsidRPr="00C83254" w:rsidRDefault="00C83254" w:rsidP="00C83254">
      <w:pPr>
        <w:autoSpaceDE w:val="0"/>
        <w:autoSpaceDN w:val="0"/>
        <w:adjustRightInd w:val="0"/>
        <w:rPr>
          <w:sz w:val="22"/>
          <w:szCs w:val="22"/>
        </w:rPr>
      </w:pPr>
      <w:r w:rsidRPr="00C83254">
        <w:rPr>
          <w:b/>
          <w:bCs/>
          <w:sz w:val="22"/>
          <w:szCs w:val="22"/>
        </w:rPr>
        <w:t xml:space="preserve">2.  USTALENIE OBOWIĄZUJĄCEGO TERMINU GWARANCJI </w:t>
      </w:r>
    </w:p>
    <w:p w14:paraId="052619F9" w14:textId="77777777" w:rsidR="00C83254" w:rsidRPr="00C83254" w:rsidRDefault="00C83254" w:rsidP="00C83254">
      <w:pPr>
        <w:autoSpaceDE w:val="0"/>
        <w:autoSpaceDN w:val="0"/>
        <w:adjustRightInd w:val="0"/>
        <w:rPr>
          <w:sz w:val="22"/>
          <w:szCs w:val="22"/>
        </w:rPr>
      </w:pPr>
      <w:r w:rsidRPr="00C83254">
        <w:rPr>
          <w:sz w:val="22"/>
          <w:szCs w:val="22"/>
        </w:rPr>
        <w:t>2.1 Czy usunięcie wady wpływa na termin gwarancji?</w:t>
      </w:r>
    </w:p>
    <w:p w14:paraId="21BF0C46" w14:textId="65265468" w:rsidR="00C83254" w:rsidRPr="00C83254" w:rsidRDefault="00113D4C" w:rsidP="00C83254">
      <w:pPr>
        <w:autoSpaceDE w:val="0"/>
        <w:autoSpaceDN w:val="0"/>
        <w:adjustRightInd w:val="0"/>
        <w:rPr>
          <w:sz w:val="22"/>
          <w:szCs w:val="22"/>
        </w:rPr>
      </w:pPr>
      <w:r>
        <w:rPr>
          <w:noProof/>
          <w:sz w:val="22"/>
          <w:szCs w:val="22"/>
        </w:rPr>
        <mc:AlternateContent>
          <mc:Choice Requires="wps">
            <w:drawing>
              <wp:anchor distT="0" distB="0" distL="114300" distR="114300" simplePos="0" relativeHeight="251660288" behindDoc="0" locked="0" layoutInCell="1" allowOverlap="1" wp14:anchorId="47C50545" wp14:editId="296D6772">
                <wp:simplePos x="0" y="0"/>
                <wp:positionH relativeFrom="column">
                  <wp:posOffset>1155700</wp:posOffset>
                </wp:positionH>
                <wp:positionV relativeFrom="paragraph">
                  <wp:posOffset>8890</wp:posOffset>
                </wp:positionV>
                <wp:extent cx="314325" cy="277495"/>
                <wp:effectExtent l="0" t="0" r="28575" b="273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3C2A36" id="Prostokąt 2" o:spid="_x0000_s1026" style="position:absolute;margin-left:91pt;margin-top:.7pt;width:24.7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" filled="f" strokecolor="#2f528f" strokeweight="1pt">
                <v:path arrowok="t"/>
              </v:rect>
            </w:pict>
          </mc:Fallback>
        </mc:AlternateContent>
      </w:r>
      <w:r>
        <w:rPr>
          <w:noProof/>
          <w:sz w:val="22"/>
          <w:szCs w:val="22"/>
        </w:rPr>
        <mc:AlternateContent>
          <mc:Choice Requires="wps">
            <w:drawing>
              <wp:anchor distT="0" distB="0" distL="114300" distR="114300" simplePos="0" relativeHeight="251659264" behindDoc="0" locked="0" layoutInCell="1" allowOverlap="1" wp14:anchorId="6C680D38" wp14:editId="49C1A647">
                <wp:simplePos x="0" y="0"/>
                <wp:positionH relativeFrom="column">
                  <wp:posOffset>285115</wp:posOffset>
                </wp:positionH>
                <wp:positionV relativeFrom="paragraph">
                  <wp:posOffset>16510</wp:posOffset>
                </wp:positionV>
                <wp:extent cx="336550" cy="277495"/>
                <wp:effectExtent l="0" t="0" r="25400" b="2730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AA373" id="Prostokąt 1" o:spid="_x0000_s1026" style="position:absolute;margin-left:22.45pt;margin-top:1.3pt;width:26.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" filled="f" strokecolor="#2f528f" strokeweight="1pt">
                <v:path arrowok="t"/>
              </v:rect>
            </w:pict>
          </mc:Fallback>
        </mc:AlternateContent>
      </w:r>
      <w:r w:rsidR="00C83254" w:rsidRPr="00C83254">
        <w:rPr>
          <w:sz w:val="22"/>
          <w:szCs w:val="22"/>
        </w:rPr>
        <w:t>Tak:</w:t>
      </w:r>
      <w:r w:rsidR="00C83254" w:rsidRPr="00C83254">
        <w:rPr>
          <w:sz w:val="22"/>
          <w:szCs w:val="22"/>
        </w:rPr>
        <w:tab/>
      </w:r>
      <w:r w:rsidR="00C83254" w:rsidRPr="00C83254">
        <w:rPr>
          <w:sz w:val="22"/>
          <w:szCs w:val="22"/>
        </w:rPr>
        <w:tab/>
        <w:t>Nie:</w:t>
      </w:r>
    </w:p>
    <w:p w14:paraId="3946905A" w14:textId="77777777" w:rsidR="00C83254" w:rsidRPr="00C83254" w:rsidRDefault="00C83254" w:rsidP="00C83254">
      <w:pPr>
        <w:autoSpaceDE w:val="0"/>
        <w:autoSpaceDN w:val="0"/>
        <w:adjustRightInd w:val="0"/>
        <w:rPr>
          <w:sz w:val="22"/>
          <w:szCs w:val="22"/>
        </w:rPr>
      </w:pPr>
    </w:p>
    <w:p w14:paraId="631CAC01" w14:textId="77777777" w:rsidR="00C83254" w:rsidRPr="00C83254" w:rsidRDefault="00C83254" w:rsidP="00C83254">
      <w:pPr>
        <w:autoSpaceDE w:val="0"/>
        <w:autoSpaceDN w:val="0"/>
        <w:adjustRightInd w:val="0"/>
        <w:rPr>
          <w:i/>
          <w:iCs/>
          <w:sz w:val="22"/>
          <w:szCs w:val="22"/>
        </w:rPr>
      </w:pPr>
      <w:r w:rsidRPr="00C83254">
        <w:rPr>
          <w:i/>
          <w:iCs/>
          <w:sz w:val="22"/>
          <w:szCs w:val="22"/>
        </w:rPr>
        <w:t>(punkty od 2.2 do 2.4 wypełnić tylko jeśli zaznaczono TAK w punkcie 2.1)</w:t>
      </w:r>
    </w:p>
    <w:p w14:paraId="5DFF7E00" w14:textId="77777777" w:rsidR="00C83254" w:rsidRPr="00C83254" w:rsidRDefault="00C83254" w:rsidP="00C83254">
      <w:pPr>
        <w:autoSpaceDE w:val="0"/>
        <w:autoSpaceDN w:val="0"/>
        <w:adjustRightInd w:val="0"/>
        <w:rPr>
          <w:sz w:val="22"/>
          <w:szCs w:val="22"/>
        </w:rPr>
      </w:pPr>
    </w:p>
    <w:p w14:paraId="2D91A576" w14:textId="77777777" w:rsidR="00C83254" w:rsidRPr="00C83254" w:rsidRDefault="00C83254" w:rsidP="00C83254">
      <w:pPr>
        <w:autoSpaceDE w:val="0"/>
        <w:autoSpaceDN w:val="0"/>
        <w:adjustRightInd w:val="0"/>
        <w:rPr>
          <w:sz w:val="22"/>
          <w:szCs w:val="22"/>
        </w:rPr>
      </w:pPr>
      <w:r w:rsidRPr="00C83254">
        <w:rPr>
          <w:sz w:val="22"/>
          <w:szCs w:val="22"/>
        </w:rPr>
        <w:t>2.2 Określenie elementu, na który ulega wydłużeniu gwarancja: ……………………………………………………………………………………………………….</w:t>
      </w:r>
    </w:p>
    <w:p w14:paraId="47856314" w14:textId="77777777" w:rsidR="00C83254" w:rsidRPr="00C83254" w:rsidRDefault="00C83254" w:rsidP="00C83254">
      <w:pPr>
        <w:autoSpaceDE w:val="0"/>
        <w:autoSpaceDN w:val="0"/>
        <w:adjustRightInd w:val="0"/>
        <w:rPr>
          <w:sz w:val="22"/>
          <w:szCs w:val="22"/>
        </w:rPr>
      </w:pPr>
      <w:r w:rsidRPr="00C83254">
        <w:rPr>
          <w:sz w:val="22"/>
          <w:szCs w:val="22"/>
        </w:rPr>
        <w:t>……………………………………………………………………………………………………….</w:t>
      </w:r>
    </w:p>
    <w:p w14:paraId="6336CD7B" w14:textId="77777777" w:rsidR="00C83254" w:rsidRPr="00C83254" w:rsidRDefault="00C83254" w:rsidP="00C83254">
      <w:pPr>
        <w:autoSpaceDE w:val="0"/>
        <w:autoSpaceDN w:val="0"/>
        <w:adjustRightInd w:val="0"/>
        <w:spacing w:after="144"/>
        <w:rPr>
          <w:sz w:val="22"/>
          <w:szCs w:val="22"/>
        </w:rPr>
      </w:pPr>
      <w:r w:rsidRPr="00C83254">
        <w:rPr>
          <w:sz w:val="22"/>
          <w:szCs w:val="22"/>
        </w:rPr>
        <w:t>2.3 Obowiązujący termin gwarancji:…………………..…………….…………….……………………</w:t>
      </w:r>
    </w:p>
    <w:p w14:paraId="4875D202" w14:textId="77777777" w:rsidR="00C83254" w:rsidRPr="00C83254" w:rsidRDefault="00C83254" w:rsidP="00C83254">
      <w:pPr>
        <w:autoSpaceDE w:val="0"/>
        <w:autoSpaceDN w:val="0"/>
        <w:adjustRightInd w:val="0"/>
        <w:rPr>
          <w:sz w:val="22"/>
          <w:szCs w:val="22"/>
        </w:rPr>
      </w:pPr>
      <w:r w:rsidRPr="00C83254">
        <w:rPr>
          <w:sz w:val="22"/>
          <w:szCs w:val="22"/>
        </w:rPr>
        <w:t>2.4 Data zakończenia procedury : ………………………...…………………………….………………</w:t>
      </w:r>
    </w:p>
    <w:p w14:paraId="6B0666E6" w14:textId="77777777" w:rsidR="00C83254" w:rsidRPr="00C83254" w:rsidRDefault="00C83254" w:rsidP="00C83254">
      <w:pPr>
        <w:autoSpaceDE w:val="0"/>
        <w:autoSpaceDN w:val="0"/>
        <w:adjustRightInd w:val="0"/>
        <w:rPr>
          <w:sz w:val="22"/>
          <w:szCs w:val="22"/>
        </w:rPr>
      </w:pPr>
    </w:p>
    <w:p w14:paraId="6FA66D07" w14:textId="77777777" w:rsidR="00C83254" w:rsidRPr="00C83254" w:rsidRDefault="00C83254" w:rsidP="00C83254">
      <w:pPr>
        <w:autoSpaceDE w:val="0"/>
        <w:autoSpaceDN w:val="0"/>
        <w:adjustRightInd w:val="0"/>
        <w:rPr>
          <w:sz w:val="22"/>
          <w:szCs w:val="22"/>
        </w:rPr>
      </w:pPr>
      <w:r w:rsidRPr="00C83254">
        <w:rPr>
          <w:sz w:val="22"/>
          <w:szCs w:val="22"/>
        </w:rPr>
        <w:t>PRZEDSTAWICIEL WYKONAWCY</w:t>
      </w:r>
      <w:r w:rsidRPr="00C83254">
        <w:rPr>
          <w:sz w:val="22"/>
          <w:szCs w:val="22"/>
        </w:rPr>
        <w:tab/>
      </w:r>
      <w:r w:rsidRPr="00C83254">
        <w:rPr>
          <w:sz w:val="22"/>
          <w:szCs w:val="22"/>
        </w:rPr>
        <w:tab/>
        <w:t>PRZEDSTAWICIEL/-E ZAMAWIAJĄCEGO</w:t>
      </w:r>
    </w:p>
    <w:p w14:paraId="5EB19FE6" w14:textId="77777777" w:rsidR="00C83254" w:rsidRPr="00C83254" w:rsidRDefault="00C83254" w:rsidP="00C83254">
      <w:pPr>
        <w:autoSpaceDE w:val="0"/>
        <w:autoSpaceDN w:val="0"/>
        <w:adjustRightInd w:val="0"/>
        <w:rPr>
          <w:sz w:val="22"/>
          <w:szCs w:val="22"/>
        </w:rPr>
      </w:pPr>
    </w:p>
    <w:p w14:paraId="5F502C38" w14:textId="77777777" w:rsidR="00C83254" w:rsidRPr="00C83254" w:rsidRDefault="00C83254" w:rsidP="00C83254">
      <w:pPr>
        <w:autoSpaceDE w:val="0"/>
        <w:autoSpaceDN w:val="0"/>
        <w:adjustRightInd w:val="0"/>
        <w:rPr>
          <w:sz w:val="22"/>
          <w:szCs w:val="22"/>
        </w:rPr>
      </w:pPr>
    </w:p>
    <w:p w14:paraId="21BD4F3D" w14:textId="77777777" w:rsidR="00C83254" w:rsidRPr="00C83254" w:rsidRDefault="00C83254" w:rsidP="00C83254">
      <w:pPr>
        <w:autoSpaceDE w:val="0"/>
        <w:autoSpaceDN w:val="0"/>
        <w:adjustRightInd w:val="0"/>
        <w:rPr>
          <w:sz w:val="22"/>
          <w:szCs w:val="22"/>
        </w:rPr>
      </w:pPr>
      <w:r w:rsidRPr="00C83254">
        <w:rPr>
          <w:sz w:val="22"/>
          <w:szCs w:val="22"/>
        </w:rPr>
        <w:t>………………………………………</w:t>
      </w:r>
      <w:r w:rsidRPr="00C83254">
        <w:rPr>
          <w:sz w:val="22"/>
          <w:szCs w:val="22"/>
        </w:rPr>
        <w:tab/>
      </w:r>
      <w:r w:rsidRPr="00C83254">
        <w:rPr>
          <w:sz w:val="22"/>
          <w:szCs w:val="22"/>
        </w:rPr>
        <w:tab/>
        <w:t xml:space="preserve"> ………………………………………</w:t>
      </w:r>
    </w:p>
    <w:p w14:paraId="7695AA67" w14:textId="77777777" w:rsidR="00C83254" w:rsidRPr="00307092" w:rsidRDefault="00307092" w:rsidP="00307092">
      <w:pPr>
        <w:tabs>
          <w:tab w:val="left" w:pos="510"/>
        </w:tabs>
        <w:spacing w:before="600"/>
        <w:rPr>
          <w:rFonts w:eastAsia="TrebuchetMS"/>
          <w:sz w:val="22"/>
          <w:szCs w:val="22"/>
        </w:rPr>
      </w:pPr>
      <w:r>
        <w:rPr>
          <w:sz w:val="22"/>
          <w:szCs w:val="22"/>
        </w:rPr>
        <w:t>Data i podpis</w:t>
      </w:r>
      <w:r>
        <w:rPr>
          <w:sz w:val="22"/>
          <w:szCs w:val="22"/>
        </w:rPr>
        <w:tab/>
      </w:r>
      <w:r>
        <w:rPr>
          <w:sz w:val="22"/>
          <w:szCs w:val="22"/>
        </w:rPr>
        <w:tab/>
      </w:r>
      <w:r>
        <w:rPr>
          <w:sz w:val="22"/>
          <w:szCs w:val="22"/>
        </w:rPr>
        <w:tab/>
      </w:r>
      <w:r>
        <w:rPr>
          <w:sz w:val="22"/>
          <w:szCs w:val="22"/>
        </w:rPr>
        <w:tab/>
      </w:r>
      <w:r>
        <w:rPr>
          <w:sz w:val="22"/>
          <w:szCs w:val="22"/>
        </w:rPr>
        <w:tab/>
        <w:t>Data i podpis</w:t>
      </w:r>
    </w:p>
    <w:p w14:paraId="66B72A0D" w14:textId="77777777" w:rsidR="00C83254" w:rsidRPr="00C83254" w:rsidRDefault="00C83254" w:rsidP="00C83254">
      <w:pPr>
        <w:rPr>
          <w:b/>
          <w:bCs/>
          <w:sz w:val="22"/>
          <w:szCs w:val="22"/>
          <w:lang w:eastAsia="ar-SA"/>
        </w:rPr>
      </w:pPr>
    </w:p>
    <w:p w14:paraId="1BD51FA6" w14:textId="77777777" w:rsidR="00C83254" w:rsidRPr="00C83254" w:rsidRDefault="00C83254" w:rsidP="00C83254">
      <w:pPr>
        <w:spacing w:before="120" w:after="120" w:line="276" w:lineRule="auto"/>
        <w:jc w:val="right"/>
        <w:rPr>
          <w:b/>
          <w:bCs/>
          <w:sz w:val="22"/>
          <w:szCs w:val="22"/>
        </w:rPr>
      </w:pPr>
      <w:r w:rsidRPr="00C83254">
        <w:rPr>
          <w:b/>
          <w:bCs/>
          <w:sz w:val="22"/>
          <w:szCs w:val="22"/>
        </w:rPr>
        <w:t xml:space="preserve">Załącznik Nr ………. </w:t>
      </w:r>
      <w:r w:rsidRPr="00C83254">
        <w:rPr>
          <w:sz w:val="22"/>
          <w:szCs w:val="22"/>
        </w:rPr>
        <w:t>do Umowy…….</w:t>
      </w:r>
    </w:p>
    <w:p w14:paraId="5A2BDE7F"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60039B02"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Data……………….., Miejscowość…………………</w:t>
      </w:r>
    </w:p>
    <w:p w14:paraId="055E72A6"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1360F265" w14:textId="77777777" w:rsidR="00C83254" w:rsidRPr="00C83254" w:rsidRDefault="00C83254" w:rsidP="00C83254">
      <w:pPr>
        <w:rPr>
          <w:b/>
          <w:bCs/>
          <w:sz w:val="22"/>
          <w:szCs w:val="22"/>
          <w:lang w:eastAsia="ar-SA"/>
        </w:rPr>
      </w:pPr>
    </w:p>
    <w:p w14:paraId="093FC6FD" w14:textId="77777777" w:rsidR="00C83254" w:rsidRPr="00C83254" w:rsidRDefault="00C83254" w:rsidP="00C83254">
      <w:pPr>
        <w:widowControl w:val="0"/>
        <w:adjustRightInd w:val="0"/>
        <w:spacing w:before="120" w:after="120" w:line="276" w:lineRule="auto"/>
        <w:ind w:left="4321"/>
        <w:jc w:val="right"/>
        <w:textAlignment w:val="baseline"/>
        <w:rPr>
          <w:b/>
          <w:bCs/>
          <w:i/>
          <w:iCs/>
          <w:sz w:val="22"/>
          <w:szCs w:val="22"/>
        </w:rPr>
      </w:pPr>
    </w:p>
    <w:p w14:paraId="6EC19786"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OŚWIADCZENIE</w:t>
      </w:r>
    </w:p>
    <w:p w14:paraId="13DED1B0" w14:textId="77777777" w:rsidR="00C83254" w:rsidRPr="00C83254" w:rsidRDefault="00C83254" w:rsidP="00C83254">
      <w:pPr>
        <w:autoSpaceDE w:val="0"/>
        <w:autoSpaceDN w:val="0"/>
        <w:adjustRightInd w:val="0"/>
        <w:spacing w:before="120" w:after="120" w:line="276" w:lineRule="auto"/>
        <w:rPr>
          <w:b/>
          <w:sz w:val="22"/>
          <w:szCs w:val="22"/>
          <w:lang w:eastAsia="en-US"/>
        </w:rPr>
      </w:pPr>
    </w:p>
    <w:p w14:paraId="661F16E4"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Oświadczamy, że ................…………………………………………………(</w:t>
      </w:r>
      <w:r w:rsidRPr="00C83254">
        <w:rPr>
          <w:i/>
          <w:sz w:val="22"/>
          <w:szCs w:val="22"/>
          <w:lang w:eastAsia="en-US"/>
        </w:rPr>
        <w:t>Wykonawca/ Podwykonawca</w:t>
      </w:r>
      <w:r w:rsidRPr="00C83254">
        <w:rPr>
          <w:sz w:val="22"/>
          <w:szCs w:val="22"/>
          <w:lang w:eastAsia="en-US"/>
        </w:rPr>
        <w:t xml:space="preserve">) </w:t>
      </w:r>
    </w:p>
    <w:p w14:paraId="51BE0D62"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0314394E"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dokonał płatności należności wynikających z Umowy z dnia …………………… zawartej pomiędzy Wykonawcą/Podwykonawcą i </w:t>
      </w:r>
    </w:p>
    <w:p w14:paraId="39E70A80"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(Nazwa Podwykonawcy)</w:t>
      </w:r>
    </w:p>
    <w:p w14:paraId="6F8AADEF"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za wykonane roboty budowlane/dostawy/usługi </w:t>
      </w:r>
    </w:p>
    <w:p w14:paraId="363FAE13"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w:t>
      </w:r>
    </w:p>
    <w:p w14:paraId="4405D94E"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w ramach inwestycji: </w:t>
      </w:r>
      <w:r w:rsidRPr="00C83254">
        <w:rPr>
          <w:b/>
          <w:bCs/>
          <w:i/>
          <w:iCs/>
          <w:sz w:val="22"/>
          <w:szCs w:val="22"/>
          <w:lang w:eastAsia="en-US"/>
        </w:rPr>
        <w:t>…………………………………………………………………….</w:t>
      </w:r>
      <w:r w:rsidRPr="00C83254">
        <w:rPr>
          <w:sz w:val="22"/>
          <w:szCs w:val="22"/>
          <w:lang w:eastAsia="en-US"/>
        </w:rPr>
        <w:t>, znak sprawy ………………………………….</w:t>
      </w:r>
    </w:p>
    <w:p w14:paraId="2F6E6D56"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w terminie od dnia ……………………….. do dnia ………………………..</w:t>
      </w:r>
    </w:p>
    <w:p w14:paraId="3A655A94"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i zostały one opłacone na podstawie faktur:</w:t>
      </w:r>
    </w:p>
    <w:p w14:paraId="5D50AD8A"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7B1E75CC" w14:textId="77777777" w:rsidR="00C83254" w:rsidRPr="00C83254" w:rsidRDefault="00C83254" w:rsidP="00757E8A">
      <w:pPr>
        <w:numPr>
          <w:ilvl w:val="3"/>
          <w:numId w:val="74"/>
        </w:numPr>
        <w:tabs>
          <w:tab w:val="num" w:pos="426"/>
        </w:tabs>
        <w:autoSpaceDE w:val="0"/>
        <w:autoSpaceDN w:val="0"/>
        <w:adjustRightInd w:val="0"/>
        <w:spacing w:before="120" w:after="120" w:line="276" w:lineRule="auto"/>
        <w:ind w:left="709" w:hanging="316"/>
        <w:jc w:val="both"/>
        <w:rPr>
          <w:sz w:val="22"/>
          <w:szCs w:val="22"/>
          <w:lang w:eastAsia="en-US"/>
        </w:rPr>
      </w:pPr>
      <w:r w:rsidRPr="00C83254">
        <w:rPr>
          <w:sz w:val="22"/>
          <w:szCs w:val="22"/>
          <w:lang w:eastAsia="en-US"/>
        </w:rPr>
        <w:t>W dniu …………….. została dokonana płatność należności wynikającej z faktury nr …………. z dnia …….. za zamówienia wykonane w terminie od dnia ……………. Do dnia………………, odebrane protokołem odbioru z dnia …………………….</w:t>
      </w:r>
    </w:p>
    <w:p w14:paraId="5A9A1E2D" w14:textId="77777777" w:rsidR="00C83254" w:rsidRPr="00C83254" w:rsidRDefault="00C83254" w:rsidP="00757E8A">
      <w:pPr>
        <w:numPr>
          <w:ilvl w:val="3"/>
          <w:numId w:val="74"/>
        </w:numPr>
        <w:autoSpaceDE w:val="0"/>
        <w:autoSpaceDN w:val="0"/>
        <w:adjustRightInd w:val="0"/>
        <w:spacing w:before="120" w:after="120" w:line="276" w:lineRule="auto"/>
        <w:ind w:left="709" w:hanging="283"/>
        <w:rPr>
          <w:sz w:val="22"/>
          <w:szCs w:val="22"/>
          <w:lang w:eastAsia="en-US"/>
        </w:rPr>
      </w:pPr>
      <w:r w:rsidRPr="00C83254">
        <w:rPr>
          <w:sz w:val="22"/>
          <w:szCs w:val="22"/>
          <w:lang w:eastAsia="en-US"/>
        </w:rPr>
        <w:t>W dniu …………….. została dokonana płatność należności wynikającej z faktury nr …………. z dnia …….. za zamówienia wykonane w terminie od dnia ……………. Do dnia………………, odebrane protokołem odbioru z dnia …………………….</w:t>
      </w:r>
    </w:p>
    <w:p w14:paraId="658482FB" w14:textId="77777777" w:rsidR="00C83254" w:rsidRPr="00C83254" w:rsidRDefault="00C83254" w:rsidP="00757E8A">
      <w:pPr>
        <w:numPr>
          <w:ilvl w:val="3"/>
          <w:numId w:val="74"/>
        </w:numPr>
        <w:autoSpaceDE w:val="0"/>
        <w:autoSpaceDN w:val="0"/>
        <w:adjustRightInd w:val="0"/>
        <w:spacing w:before="120" w:after="120" w:line="276" w:lineRule="auto"/>
        <w:ind w:left="709" w:hanging="283"/>
        <w:rPr>
          <w:sz w:val="22"/>
          <w:szCs w:val="22"/>
          <w:lang w:eastAsia="en-US"/>
        </w:rPr>
      </w:pPr>
      <w:r w:rsidRPr="00C83254">
        <w:rPr>
          <w:sz w:val="22"/>
          <w:szCs w:val="22"/>
          <w:lang w:eastAsia="en-US"/>
        </w:rPr>
        <w:t xml:space="preserve"> ……</w:t>
      </w:r>
    </w:p>
    <w:p w14:paraId="27A1C0D6" w14:textId="77777777" w:rsidR="00C83254" w:rsidRPr="00C83254" w:rsidRDefault="00C83254" w:rsidP="00C83254">
      <w:pPr>
        <w:autoSpaceDE w:val="0"/>
        <w:autoSpaceDN w:val="0"/>
        <w:adjustRightInd w:val="0"/>
        <w:spacing w:before="120" w:after="120" w:line="276" w:lineRule="auto"/>
        <w:rPr>
          <w:sz w:val="22"/>
          <w:szCs w:val="22"/>
          <w:lang w:eastAsia="en-US"/>
        </w:rPr>
      </w:pPr>
    </w:p>
    <w:p w14:paraId="036F8991" w14:textId="77777777" w:rsidR="00C83254" w:rsidRPr="00C83254" w:rsidRDefault="00C83254" w:rsidP="00C83254">
      <w:pPr>
        <w:autoSpaceDE w:val="0"/>
        <w:autoSpaceDN w:val="0"/>
        <w:adjustRightInd w:val="0"/>
        <w:spacing w:before="120" w:after="120" w:line="276" w:lineRule="auto"/>
        <w:ind w:left="142" w:hanging="142"/>
        <w:rPr>
          <w:sz w:val="22"/>
          <w:szCs w:val="22"/>
          <w:lang w:eastAsia="en-US"/>
        </w:rPr>
      </w:pPr>
      <w:r w:rsidRPr="00C83254">
        <w:rPr>
          <w:sz w:val="22"/>
          <w:szCs w:val="22"/>
          <w:lang w:eastAsia="en-US"/>
        </w:rPr>
        <w:t>Tym samym Wykonawca/Podwykonawca dokonał zapłaty wszystkich należności wynikających z zawartych umów z tytułu realizacji Przedmiotu zamówienia nr ………………………………</w:t>
      </w:r>
    </w:p>
    <w:p w14:paraId="68FD3F83" w14:textId="77777777" w:rsidR="00C83254" w:rsidRP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 xml:space="preserve"> Wszystkie roboty/dostawy/usługi przedmiotowego zadania wykonaliśmy siłami własnymi.</w:t>
      </w:r>
    </w:p>
    <w:p w14:paraId="567A7B80"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33E0C175" w14:textId="77777777" w:rsidR="00C83254" w:rsidRPr="00C83254" w:rsidRDefault="00C83254" w:rsidP="00C83254">
      <w:pPr>
        <w:autoSpaceDE w:val="0"/>
        <w:autoSpaceDN w:val="0"/>
        <w:adjustRightInd w:val="0"/>
        <w:spacing w:before="120" w:after="120" w:line="276" w:lineRule="auto"/>
        <w:ind w:left="4963" w:firstLine="709"/>
        <w:rPr>
          <w:b/>
          <w:bCs/>
          <w:iCs/>
          <w:sz w:val="22"/>
          <w:szCs w:val="22"/>
          <w:vertAlign w:val="superscript"/>
          <w:lang w:eastAsia="en-US"/>
        </w:rPr>
      </w:pPr>
      <w:r w:rsidRPr="00C83254">
        <w:rPr>
          <w:b/>
          <w:bCs/>
          <w:iCs/>
          <w:sz w:val="22"/>
          <w:szCs w:val="22"/>
          <w:vertAlign w:val="superscript"/>
          <w:lang w:eastAsia="en-US"/>
        </w:rPr>
        <w:t>………………………………………………………………………………</w:t>
      </w:r>
    </w:p>
    <w:p w14:paraId="506A64D1" w14:textId="77777777" w:rsidR="00C83254" w:rsidRPr="00C83254" w:rsidRDefault="00C83254" w:rsidP="00C83254">
      <w:pPr>
        <w:autoSpaceDE w:val="0"/>
        <w:autoSpaceDN w:val="0"/>
        <w:adjustRightInd w:val="0"/>
        <w:spacing w:before="120" w:after="120" w:line="276" w:lineRule="auto"/>
        <w:ind w:left="2127" w:firstLine="709"/>
        <w:rPr>
          <w:b/>
          <w:bCs/>
          <w:iCs/>
          <w:sz w:val="22"/>
          <w:szCs w:val="22"/>
          <w:vertAlign w:val="superscript"/>
          <w:lang w:eastAsia="en-US"/>
        </w:rPr>
      </w:pPr>
      <w:r w:rsidRPr="00C83254">
        <w:rPr>
          <w:b/>
          <w:bCs/>
          <w:iCs/>
          <w:sz w:val="22"/>
          <w:szCs w:val="22"/>
          <w:vertAlign w:val="superscript"/>
          <w:lang w:eastAsia="en-US"/>
        </w:rPr>
        <w:t>(Podpis i pieczątka osoby/ osób uprawnionych do występowania w imieniu Podwykonawcy/ dalszego Podwykonawcy</w:t>
      </w:r>
    </w:p>
    <w:p w14:paraId="1CAA926D" w14:textId="77777777" w:rsidR="00C83254" w:rsidRPr="00C83254" w:rsidRDefault="00C83254" w:rsidP="00C83254">
      <w:pPr>
        <w:rPr>
          <w:b/>
          <w:bCs/>
          <w:sz w:val="22"/>
          <w:szCs w:val="22"/>
          <w:lang w:eastAsia="ar-SA"/>
        </w:rPr>
      </w:pPr>
    </w:p>
    <w:p w14:paraId="56C013AC" w14:textId="77777777" w:rsidR="00C83254" w:rsidRPr="00C83254" w:rsidRDefault="00C83254" w:rsidP="00C83254">
      <w:pPr>
        <w:rPr>
          <w:b/>
          <w:bCs/>
          <w:sz w:val="22"/>
          <w:szCs w:val="22"/>
          <w:lang w:eastAsia="ar-SA"/>
        </w:rPr>
      </w:pPr>
    </w:p>
    <w:p w14:paraId="21BF908B" w14:textId="77777777" w:rsidR="00C83254" w:rsidRPr="00C83254" w:rsidRDefault="00C83254" w:rsidP="00C83254">
      <w:pPr>
        <w:rPr>
          <w:b/>
          <w:bCs/>
          <w:sz w:val="22"/>
          <w:szCs w:val="22"/>
          <w:lang w:eastAsia="ar-SA"/>
        </w:rPr>
      </w:pPr>
    </w:p>
    <w:p w14:paraId="4D18DCEB" w14:textId="77777777" w:rsidR="00C83254" w:rsidRPr="00C83254" w:rsidRDefault="00C83254" w:rsidP="00C83254">
      <w:pPr>
        <w:rPr>
          <w:b/>
          <w:bCs/>
          <w:sz w:val="22"/>
          <w:szCs w:val="22"/>
          <w:lang w:eastAsia="ar-SA"/>
        </w:rPr>
      </w:pPr>
    </w:p>
    <w:p w14:paraId="4DDFF498" w14:textId="77777777" w:rsidR="00C83254" w:rsidRPr="00C83254" w:rsidRDefault="00C83254" w:rsidP="00C83254">
      <w:pPr>
        <w:rPr>
          <w:b/>
          <w:bCs/>
          <w:sz w:val="22"/>
          <w:szCs w:val="22"/>
          <w:lang w:eastAsia="ar-SA"/>
        </w:rPr>
      </w:pPr>
    </w:p>
    <w:p w14:paraId="23B7412A" w14:textId="77777777" w:rsidR="00C83254" w:rsidRPr="00C83254" w:rsidRDefault="00C83254" w:rsidP="00C83254">
      <w:pPr>
        <w:spacing w:before="120" w:after="120" w:line="276" w:lineRule="auto"/>
        <w:jc w:val="right"/>
        <w:rPr>
          <w:sz w:val="22"/>
          <w:szCs w:val="22"/>
        </w:rPr>
      </w:pPr>
      <w:r w:rsidRPr="00C83254">
        <w:rPr>
          <w:b/>
          <w:bCs/>
          <w:sz w:val="22"/>
          <w:szCs w:val="22"/>
        </w:rPr>
        <w:t xml:space="preserve">Załącznik Nr ………. </w:t>
      </w:r>
      <w:r w:rsidRPr="00C83254">
        <w:rPr>
          <w:sz w:val="22"/>
          <w:szCs w:val="22"/>
        </w:rPr>
        <w:t>do Umowy…….</w:t>
      </w:r>
    </w:p>
    <w:p w14:paraId="484BA8D9"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19995657"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Data……………….., Miejscowość…………………</w:t>
      </w:r>
    </w:p>
    <w:p w14:paraId="2A92025A"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3E70F9C2"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0F2A50C2"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6568EEAD" w14:textId="77777777" w:rsidR="00C83254" w:rsidRPr="00C83254" w:rsidRDefault="00C83254" w:rsidP="00C83254">
      <w:pPr>
        <w:autoSpaceDE w:val="0"/>
        <w:autoSpaceDN w:val="0"/>
        <w:adjustRightInd w:val="0"/>
        <w:spacing w:before="120" w:after="120" w:line="276" w:lineRule="auto"/>
        <w:rPr>
          <w:sz w:val="22"/>
          <w:szCs w:val="22"/>
          <w:lang w:eastAsia="en-US"/>
        </w:rPr>
      </w:pPr>
    </w:p>
    <w:p w14:paraId="059958A4" w14:textId="77777777" w:rsidR="00C83254" w:rsidRPr="00C83254" w:rsidRDefault="00C83254" w:rsidP="00C83254">
      <w:pPr>
        <w:autoSpaceDE w:val="0"/>
        <w:autoSpaceDN w:val="0"/>
        <w:adjustRightInd w:val="0"/>
        <w:spacing w:before="120" w:after="120" w:line="276" w:lineRule="auto"/>
        <w:rPr>
          <w:sz w:val="22"/>
          <w:szCs w:val="22"/>
          <w:lang w:eastAsia="en-US"/>
        </w:rPr>
      </w:pPr>
    </w:p>
    <w:p w14:paraId="66EA2D5E"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sz w:val="22"/>
          <w:szCs w:val="22"/>
          <w:lang w:eastAsia="en-US"/>
        </w:rPr>
        <w:t>OŚWIADCZENIE</w:t>
      </w:r>
    </w:p>
    <w:p w14:paraId="40DB6C47"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3CD5C6AC"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Oświadczamy, że ................…………………………………………………(</w:t>
      </w:r>
      <w:r w:rsidRPr="00C83254">
        <w:rPr>
          <w:i/>
          <w:sz w:val="22"/>
          <w:szCs w:val="22"/>
          <w:lang w:eastAsia="en-US"/>
        </w:rPr>
        <w:t>Wykonawca/ Podwykonawca</w:t>
      </w:r>
      <w:r w:rsidRPr="00C83254">
        <w:rPr>
          <w:sz w:val="22"/>
          <w:szCs w:val="22"/>
          <w:lang w:eastAsia="en-US"/>
        </w:rPr>
        <w:t xml:space="preserve">) </w:t>
      </w:r>
    </w:p>
    <w:p w14:paraId="70337705"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0169E00C"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w dniu …………………  dokonał płatności należności wynikających z faktury nr ……………………………</w:t>
      </w:r>
    </w:p>
    <w:p w14:paraId="55C4EF1F"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z dnia ………………… wystawionej na podstawie Umowy z dnia ……………………….. zawartej pomiędzy Wykonawcą i ……………………………… (podwykonawcą) </w:t>
      </w:r>
    </w:p>
    <w:p w14:paraId="7F164C07"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156FB70F"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za wykonanie zadania p.. …………………………………………………………………………..</w:t>
      </w:r>
    </w:p>
    <w:p w14:paraId="79CE8081"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0224CEB3"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zrealizowanego przez nas w ramach inwestycji: </w:t>
      </w:r>
      <w:r w:rsidRPr="00C83254">
        <w:rPr>
          <w:b/>
          <w:bCs/>
          <w:i/>
          <w:iCs/>
          <w:sz w:val="22"/>
          <w:szCs w:val="22"/>
          <w:lang w:eastAsia="en-US"/>
        </w:rPr>
        <w:t>…………………………………………………………………</w:t>
      </w:r>
      <w:r w:rsidRPr="00C83254">
        <w:rPr>
          <w:sz w:val="22"/>
          <w:szCs w:val="22"/>
          <w:lang w:eastAsia="en-US"/>
        </w:rPr>
        <w:t>znak sprawy ………………………………….</w:t>
      </w:r>
    </w:p>
    <w:p w14:paraId="591A69FD" w14:textId="77777777" w:rsidR="00C83254" w:rsidRPr="00C83254" w:rsidRDefault="00C83254" w:rsidP="00C83254">
      <w:pPr>
        <w:autoSpaceDE w:val="0"/>
        <w:autoSpaceDN w:val="0"/>
        <w:adjustRightInd w:val="0"/>
        <w:spacing w:before="120" w:after="120" w:line="276" w:lineRule="auto"/>
        <w:jc w:val="both"/>
        <w:rPr>
          <w:b/>
          <w:i/>
          <w:sz w:val="22"/>
          <w:szCs w:val="22"/>
          <w:lang w:eastAsia="en-US"/>
        </w:rPr>
      </w:pPr>
      <w:r w:rsidRPr="00C83254">
        <w:rPr>
          <w:sz w:val="22"/>
          <w:szCs w:val="22"/>
          <w:lang w:eastAsia="en-US"/>
        </w:rPr>
        <w:t>W terminie od dnia ……………………… do dnia ………………… odebranego protokołem odbioru z dnia …………………….</w:t>
      </w:r>
    </w:p>
    <w:p w14:paraId="6560FB42"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5493F67B"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Wszystkie roboty przedmiotowego zadania wykonaliśmy siłami własnymi.</w:t>
      </w:r>
    </w:p>
    <w:p w14:paraId="4B63AEEA"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4A3A25DE" w14:textId="77777777" w:rsidR="00C83254" w:rsidRPr="00C83254" w:rsidRDefault="00C83254" w:rsidP="00C83254">
      <w:pPr>
        <w:widowControl w:val="0"/>
        <w:adjustRightInd w:val="0"/>
        <w:spacing w:before="120" w:after="120" w:line="276" w:lineRule="auto"/>
        <w:ind w:left="5029"/>
        <w:jc w:val="right"/>
        <w:textAlignment w:val="baseline"/>
        <w:rPr>
          <w:bCs/>
          <w:iCs/>
          <w:sz w:val="22"/>
          <w:szCs w:val="22"/>
          <w:vertAlign w:val="superscript"/>
        </w:rPr>
      </w:pPr>
      <w:r w:rsidRPr="00C83254">
        <w:rPr>
          <w:bCs/>
          <w:iCs/>
          <w:sz w:val="22"/>
          <w:szCs w:val="22"/>
          <w:vertAlign w:val="superscript"/>
        </w:rPr>
        <w:t>………………………………………………………………………………</w:t>
      </w:r>
    </w:p>
    <w:p w14:paraId="33CB8DD7" w14:textId="77777777" w:rsidR="00C83254" w:rsidRPr="00C83254" w:rsidRDefault="00C83254" w:rsidP="00C83254">
      <w:pPr>
        <w:widowControl w:val="0"/>
        <w:adjustRightInd w:val="0"/>
        <w:spacing w:before="120" w:after="120" w:line="276" w:lineRule="auto"/>
        <w:ind w:left="4321"/>
        <w:jc w:val="right"/>
        <w:textAlignment w:val="baseline"/>
        <w:rPr>
          <w:bCs/>
          <w:iCs/>
          <w:sz w:val="22"/>
          <w:szCs w:val="22"/>
          <w:vertAlign w:val="superscript"/>
        </w:rPr>
      </w:pPr>
      <w:r w:rsidRPr="00C83254">
        <w:rPr>
          <w:bCs/>
          <w:iCs/>
          <w:sz w:val="22"/>
          <w:szCs w:val="22"/>
          <w:vertAlign w:val="superscript"/>
        </w:rPr>
        <w:t>(Podpis i pieczątka osoby/ osób uprawnionych do występowania w imieniu Podwykonawcy/ dalszego Podwykonawcy</w:t>
      </w:r>
    </w:p>
    <w:p w14:paraId="230D42EE" w14:textId="77777777" w:rsidR="00C83254" w:rsidRPr="00C83254" w:rsidRDefault="00C83254" w:rsidP="00C83254">
      <w:pPr>
        <w:widowControl w:val="0"/>
        <w:adjustRightInd w:val="0"/>
        <w:spacing w:before="120" w:after="120" w:line="276" w:lineRule="auto"/>
        <w:ind w:left="4321"/>
        <w:jc w:val="right"/>
        <w:textAlignment w:val="baseline"/>
        <w:rPr>
          <w:bCs/>
          <w:iCs/>
          <w:sz w:val="22"/>
          <w:szCs w:val="22"/>
          <w:vertAlign w:val="superscript"/>
        </w:rPr>
      </w:pPr>
    </w:p>
    <w:p w14:paraId="4ECD656C" w14:textId="77777777" w:rsidR="00C83254" w:rsidRPr="00C83254" w:rsidRDefault="00C83254" w:rsidP="00C83254">
      <w:pPr>
        <w:rPr>
          <w:b/>
          <w:bCs/>
          <w:sz w:val="22"/>
          <w:szCs w:val="22"/>
          <w:lang w:eastAsia="ar-SA"/>
        </w:rPr>
      </w:pPr>
    </w:p>
    <w:p w14:paraId="38B8CC95" w14:textId="77777777" w:rsidR="00C83254" w:rsidRPr="00C83254" w:rsidRDefault="00C83254" w:rsidP="00C83254">
      <w:pPr>
        <w:rPr>
          <w:b/>
          <w:bCs/>
          <w:sz w:val="22"/>
          <w:szCs w:val="22"/>
          <w:lang w:eastAsia="ar-SA"/>
        </w:rPr>
      </w:pPr>
    </w:p>
    <w:p w14:paraId="248D3CA2" w14:textId="77777777" w:rsidR="00C83254" w:rsidRPr="00C83254" w:rsidRDefault="00C83254" w:rsidP="00C83254">
      <w:pPr>
        <w:rPr>
          <w:b/>
          <w:bCs/>
          <w:sz w:val="22"/>
          <w:szCs w:val="22"/>
          <w:lang w:eastAsia="ar-SA"/>
        </w:rPr>
      </w:pPr>
    </w:p>
    <w:p w14:paraId="595BD7C9" w14:textId="77777777" w:rsidR="00C83254" w:rsidRPr="00C83254" w:rsidRDefault="00C83254" w:rsidP="00C83254">
      <w:pPr>
        <w:autoSpaceDE w:val="0"/>
        <w:autoSpaceDN w:val="0"/>
        <w:adjustRightInd w:val="0"/>
        <w:spacing w:before="120" w:after="120" w:line="276" w:lineRule="auto"/>
        <w:jc w:val="right"/>
        <w:rPr>
          <w:b/>
          <w:sz w:val="22"/>
          <w:szCs w:val="22"/>
          <w:lang w:eastAsia="en-US"/>
        </w:rPr>
      </w:pPr>
      <w:r w:rsidRPr="00C83254">
        <w:rPr>
          <w:b/>
          <w:sz w:val="22"/>
          <w:szCs w:val="22"/>
          <w:lang w:eastAsia="en-US"/>
        </w:rPr>
        <w:lastRenderedPageBreak/>
        <w:t xml:space="preserve">Załącznik nr…….. </w:t>
      </w:r>
      <w:r w:rsidRPr="00C83254">
        <w:rPr>
          <w:bCs/>
          <w:sz w:val="22"/>
          <w:szCs w:val="22"/>
          <w:lang w:eastAsia="en-US"/>
        </w:rPr>
        <w:t xml:space="preserve">do Umowy </w:t>
      </w:r>
      <w:r w:rsidRPr="00C83254">
        <w:rPr>
          <w:bCs/>
          <w:sz w:val="22"/>
          <w:szCs w:val="22"/>
        </w:rPr>
        <w:t>……….</w:t>
      </w:r>
    </w:p>
    <w:p w14:paraId="3372180E" w14:textId="5DD05B2F" w:rsidR="00C83254" w:rsidRPr="00C83254" w:rsidRDefault="00C83254" w:rsidP="00C83254">
      <w:pPr>
        <w:keepNext/>
        <w:autoSpaceDE w:val="0"/>
        <w:autoSpaceDN w:val="0"/>
        <w:adjustRightInd w:val="0"/>
        <w:spacing w:before="120" w:after="120" w:line="276" w:lineRule="auto"/>
        <w:jc w:val="center"/>
        <w:outlineLvl w:val="3"/>
        <w:rPr>
          <w:b/>
          <w:bCs/>
          <w:sz w:val="22"/>
          <w:szCs w:val="22"/>
          <w:lang w:eastAsia="en-US"/>
        </w:rPr>
      </w:pPr>
      <w:r w:rsidRPr="00C83254">
        <w:rPr>
          <w:b/>
          <w:bCs/>
          <w:sz w:val="22"/>
          <w:szCs w:val="22"/>
          <w:lang w:eastAsia="en-US"/>
        </w:rPr>
        <w:t>PROTOKÓŁ ODBIORU</w:t>
      </w:r>
      <w:r w:rsidRPr="004D0BEE">
        <w:rPr>
          <w:b/>
          <w:bCs/>
          <w:sz w:val="22"/>
          <w:szCs w:val="22"/>
          <w:lang w:eastAsia="en-US"/>
        </w:rPr>
        <w:t xml:space="preserve"> </w:t>
      </w:r>
      <w:r w:rsidR="007D4247" w:rsidRPr="004D0BEE">
        <w:rPr>
          <w:b/>
          <w:color w:val="000000" w:themeColor="text1"/>
          <w:sz w:val="22"/>
          <w:szCs w:val="22"/>
        </w:rPr>
        <w:t>PRAC</w:t>
      </w:r>
      <w:r w:rsidR="004D0BEE">
        <w:rPr>
          <w:color w:val="000000" w:themeColor="text1"/>
          <w:sz w:val="22"/>
          <w:szCs w:val="22"/>
        </w:rPr>
        <w:t xml:space="preserve"> </w:t>
      </w:r>
      <w:r w:rsidRPr="00C83254">
        <w:rPr>
          <w:b/>
          <w:bCs/>
          <w:sz w:val="22"/>
          <w:szCs w:val="22"/>
          <w:lang w:eastAsia="en-US"/>
        </w:rPr>
        <w:t>CZĘŚCIOWEGO Nr………….….../202..</w:t>
      </w:r>
    </w:p>
    <w:p w14:paraId="3B11A95A" w14:textId="77777777" w:rsidR="00C83254" w:rsidRPr="00C83254" w:rsidRDefault="00C83254" w:rsidP="00C83254">
      <w:pPr>
        <w:keepNext/>
        <w:autoSpaceDE w:val="0"/>
        <w:autoSpaceDN w:val="0"/>
        <w:adjustRightInd w:val="0"/>
        <w:spacing w:before="120" w:after="120" w:line="276" w:lineRule="auto"/>
        <w:jc w:val="center"/>
        <w:outlineLvl w:val="3"/>
        <w:rPr>
          <w:b/>
          <w:bCs/>
          <w:sz w:val="22"/>
          <w:szCs w:val="22"/>
          <w:lang w:eastAsia="en-US"/>
        </w:rPr>
      </w:pPr>
      <w:r w:rsidRPr="00C83254">
        <w:rPr>
          <w:b/>
          <w:bCs/>
          <w:sz w:val="22"/>
          <w:szCs w:val="22"/>
          <w:lang w:eastAsia="en-US"/>
        </w:rPr>
        <w:t xml:space="preserve">spisany w dniu </w:t>
      </w:r>
      <w:r w:rsidRPr="00C83254">
        <w:rPr>
          <w:bCs/>
          <w:sz w:val="22"/>
          <w:szCs w:val="22"/>
          <w:lang w:eastAsia="en-US"/>
        </w:rPr>
        <w:t>…………………</w:t>
      </w:r>
      <w:r w:rsidRPr="00C83254">
        <w:rPr>
          <w:b/>
          <w:bCs/>
          <w:sz w:val="22"/>
          <w:szCs w:val="22"/>
          <w:lang w:eastAsia="en-US"/>
        </w:rPr>
        <w:t>202… r.</w:t>
      </w:r>
    </w:p>
    <w:p w14:paraId="2F9ABA7D" w14:textId="77777777" w:rsidR="00C83254" w:rsidRPr="00C83254" w:rsidRDefault="00C83254" w:rsidP="00C83254">
      <w:pPr>
        <w:autoSpaceDE w:val="0"/>
        <w:autoSpaceDN w:val="0"/>
        <w:adjustRightInd w:val="0"/>
        <w:spacing w:before="120" w:after="120" w:line="276" w:lineRule="auto"/>
        <w:jc w:val="both"/>
        <w:rPr>
          <w:bCs/>
          <w:sz w:val="22"/>
          <w:szCs w:val="22"/>
          <w:lang w:eastAsia="en-US"/>
        </w:rPr>
      </w:pPr>
    </w:p>
    <w:p w14:paraId="5DF10A40" w14:textId="77777777" w:rsidR="00C83254" w:rsidRPr="00C83254" w:rsidRDefault="00C83254" w:rsidP="00C83254">
      <w:pPr>
        <w:autoSpaceDE w:val="0"/>
        <w:autoSpaceDN w:val="0"/>
        <w:adjustRightInd w:val="0"/>
        <w:spacing w:before="120" w:after="120" w:line="276" w:lineRule="auto"/>
        <w:rPr>
          <w:b/>
          <w:bCs/>
          <w:sz w:val="22"/>
          <w:szCs w:val="22"/>
          <w:lang w:eastAsia="en-US"/>
        </w:rPr>
      </w:pPr>
      <w:r w:rsidRPr="00C83254">
        <w:rPr>
          <w:b/>
          <w:bCs/>
          <w:sz w:val="22"/>
          <w:szCs w:val="22"/>
          <w:lang w:eastAsia="en-US"/>
        </w:rPr>
        <w:t>I.</w:t>
      </w:r>
    </w:p>
    <w:p w14:paraId="032325FA"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
          <w:bCs/>
          <w:sz w:val="22"/>
          <w:szCs w:val="22"/>
          <w:lang w:eastAsia="en-US"/>
        </w:rPr>
        <w:t>Zadanie</w:t>
      </w:r>
      <w:r w:rsidRPr="00C83254">
        <w:rPr>
          <w:b/>
          <w:sz w:val="22"/>
          <w:szCs w:val="22"/>
          <w:lang w:eastAsia="en-US"/>
        </w:rPr>
        <w:t>:</w:t>
      </w:r>
      <w:r w:rsidRPr="00C83254">
        <w:rPr>
          <w:sz w:val="22"/>
          <w:szCs w:val="22"/>
          <w:lang w:eastAsia="en-US"/>
        </w:rPr>
        <w:t>………………………………………………………………………………………………….……</w:t>
      </w:r>
    </w:p>
    <w:p w14:paraId="76748A6F" w14:textId="77777777" w:rsidR="00C83254" w:rsidRPr="00C83254" w:rsidRDefault="00C83254" w:rsidP="00C83254">
      <w:pPr>
        <w:autoSpaceDE w:val="0"/>
        <w:autoSpaceDN w:val="0"/>
        <w:adjustRightInd w:val="0"/>
        <w:spacing w:before="120" w:after="120" w:line="276" w:lineRule="auto"/>
        <w:jc w:val="both"/>
        <w:rPr>
          <w:bCs/>
          <w:sz w:val="22"/>
          <w:szCs w:val="22"/>
          <w:lang w:eastAsia="en-US"/>
        </w:rPr>
      </w:pPr>
    </w:p>
    <w:p w14:paraId="6FEFC161"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Cs/>
          <w:sz w:val="22"/>
          <w:szCs w:val="22"/>
          <w:lang w:eastAsia="en-US"/>
        </w:rPr>
        <w:t xml:space="preserve">Podstawa formalno – prawna wykonania </w:t>
      </w:r>
      <w:r w:rsidR="007D4247">
        <w:rPr>
          <w:bCs/>
          <w:sz w:val="22"/>
          <w:szCs w:val="22"/>
          <w:lang w:eastAsia="en-US"/>
        </w:rPr>
        <w:t>prac</w:t>
      </w:r>
      <w:r w:rsidRPr="00C83254">
        <w:rPr>
          <w:bCs/>
          <w:sz w:val="22"/>
          <w:szCs w:val="22"/>
          <w:lang w:eastAsia="en-US"/>
        </w:rPr>
        <w:t>:</w:t>
      </w:r>
      <w:r w:rsidRPr="00C83254">
        <w:rPr>
          <w:bCs/>
          <w:sz w:val="22"/>
          <w:szCs w:val="22"/>
          <w:lang w:eastAsia="en-US"/>
        </w:rPr>
        <w:tab/>
      </w:r>
      <w:r w:rsidRPr="00C83254">
        <w:rPr>
          <w:bCs/>
          <w:sz w:val="22"/>
          <w:szCs w:val="22"/>
          <w:lang w:eastAsia="en-US"/>
        </w:rPr>
        <w:tab/>
        <w:t>Nr umowy</w:t>
      </w:r>
      <w:r w:rsidRPr="00C83254">
        <w:rPr>
          <w:sz w:val="22"/>
          <w:szCs w:val="22"/>
          <w:lang w:eastAsia="en-US"/>
        </w:rPr>
        <w:t>: ………………………………..</w:t>
      </w:r>
    </w:p>
    <w:p w14:paraId="5BDA9D26"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Cs/>
          <w:sz w:val="22"/>
          <w:szCs w:val="22"/>
          <w:lang w:eastAsia="en-US"/>
        </w:rPr>
        <w:t>Roboty wykonane w okresie: od</w:t>
      </w:r>
      <w:r w:rsidRPr="00C83254">
        <w:rPr>
          <w:sz w:val="22"/>
          <w:szCs w:val="22"/>
          <w:lang w:eastAsia="en-US"/>
        </w:rPr>
        <w:t xml:space="preserve"> ……………………………... r.</w:t>
      </w:r>
      <w:r w:rsidRPr="00C83254">
        <w:rPr>
          <w:sz w:val="22"/>
          <w:szCs w:val="22"/>
          <w:lang w:eastAsia="en-US"/>
        </w:rPr>
        <w:tab/>
      </w:r>
      <w:r w:rsidRPr="00C83254">
        <w:rPr>
          <w:bCs/>
          <w:sz w:val="22"/>
          <w:szCs w:val="22"/>
          <w:lang w:eastAsia="en-US"/>
        </w:rPr>
        <w:t>do</w:t>
      </w:r>
      <w:r w:rsidRPr="00C83254">
        <w:rPr>
          <w:sz w:val="22"/>
          <w:szCs w:val="22"/>
          <w:lang w:eastAsia="en-US"/>
        </w:rPr>
        <w:t xml:space="preserve"> ….……..…………… r.</w:t>
      </w:r>
    </w:p>
    <w:p w14:paraId="6CCB9ED5" w14:textId="77777777" w:rsidR="00C83254" w:rsidRPr="00C83254" w:rsidRDefault="00C83254" w:rsidP="00C83254">
      <w:pPr>
        <w:autoSpaceDE w:val="0"/>
        <w:autoSpaceDN w:val="0"/>
        <w:adjustRightInd w:val="0"/>
        <w:spacing w:before="120" w:after="120" w:line="276" w:lineRule="auto"/>
        <w:jc w:val="both"/>
        <w:rPr>
          <w:bCs/>
          <w:sz w:val="22"/>
          <w:szCs w:val="22"/>
          <w:lang w:eastAsia="en-US"/>
        </w:rPr>
      </w:pPr>
    </w:p>
    <w:p w14:paraId="5A993E06"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
          <w:bCs/>
          <w:sz w:val="22"/>
          <w:szCs w:val="22"/>
          <w:lang w:eastAsia="en-US"/>
        </w:rPr>
        <w:t>II. Sporządzony przy udziale przedstawicieli:</w:t>
      </w:r>
    </w:p>
    <w:p w14:paraId="43ED54B4" w14:textId="77777777" w:rsidR="00C83254" w:rsidRPr="00C83254" w:rsidRDefault="00C83254" w:rsidP="00C83254">
      <w:pPr>
        <w:autoSpaceDE w:val="0"/>
        <w:autoSpaceDN w:val="0"/>
        <w:adjustRightInd w:val="0"/>
        <w:spacing w:before="120" w:after="120" w:line="276" w:lineRule="auto"/>
        <w:jc w:val="both"/>
        <w:rPr>
          <w:b/>
          <w:sz w:val="22"/>
          <w:szCs w:val="22"/>
          <w:lang w:eastAsia="en-US"/>
        </w:rPr>
      </w:pPr>
      <w:r w:rsidRPr="00C83254">
        <w:rPr>
          <w:b/>
          <w:sz w:val="22"/>
          <w:szCs w:val="22"/>
          <w:lang w:eastAsia="en-US"/>
        </w:rPr>
        <w:t>Inwestora</w:t>
      </w:r>
      <w:r w:rsidRPr="00C83254">
        <w:rPr>
          <w:sz w:val="22"/>
          <w:szCs w:val="22"/>
          <w:lang w:eastAsia="en-US"/>
        </w:rPr>
        <w:t>:</w:t>
      </w:r>
      <w:r w:rsidRPr="00C83254">
        <w:rPr>
          <w:sz w:val="22"/>
          <w:szCs w:val="22"/>
          <w:lang w:eastAsia="en-US"/>
        </w:rPr>
        <w:tab/>
        <w:t>………………………………………………………………………………………</w:t>
      </w:r>
    </w:p>
    <w:p w14:paraId="02D76625" w14:textId="77777777" w:rsidR="00C83254" w:rsidRPr="00C83254" w:rsidRDefault="00C83254" w:rsidP="00C83254">
      <w:pPr>
        <w:autoSpaceDE w:val="0"/>
        <w:autoSpaceDN w:val="0"/>
        <w:adjustRightInd w:val="0"/>
        <w:spacing w:before="120" w:after="120" w:line="276" w:lineRule="auto"/>
        <w:jc w:val="both"/>
        <w:rPr>
          <w:sz w:val="22"/>
          <w:szCs w:val="22"/>
          <w:lang w:eastAsia="en-US"/>
        </w:rPr>
      </w:pPr>
    </w:p>
    <w:p w14:paraId="1C764A5F"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Kierownik Projektu:</w:t>
      </w:r>
      <w:r w:rsidRPr="00C83254">
        <w:rPr>
          <w:sz w:val="22"/>
          <w:szCs w:val="22"/>
          <w:lang w:eastAsia="en-US"/>
        </w:rPr>
        <w:tab/>
      </w:r>
      <w:r w:rsidRPr="00C83254">
        <w:rPr>
          <w:sz w:val="22"/>
          <w:szCs w:val="22"/>
          <w:lang w:eastAsia="en-US"/>
        </w:rPr>
        <w:tab/>
        <w:t>….………………………………………</w:t>
      </w:r>
    </w:p>
    <w:p w14:paraId="010FE972"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Inspektor robót budowlanych</w:t>
      </w:r>
      <w:r w:rsidRPr="00C83254">
        <w:rPr>
          <w:sz w:val="22"/>
          <w:szCs w:val="22"/>
          <w:lang w:eastAsia="en-US"/>
        </w:rPr>
        <w:tab/>
        <w:t>….………………………………………</w:t>
      </w:r>
    </w:p>
    <w:p w14:paraId="5A7B771B"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Inspektor robót elektrycznych</w:t>
      </w:r>
      <w:r w:rsidRPr="00C83254">
        <w:rPr>
          <w:sz w:val="22"/>
          <w:szCs w:val="22"/>
          <w:lang w:eastAsia="en-US"/>
        </w:rPr>
        <w:tab/>
        <w:t>….………………………………………</w:t>
      </w:r>
    </w:p>
    <w:p w14:paraId="4D952598"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Inspektor robót sanitarnych</w:t>
      </w:r>
      <w:r w:rsidRPr="00C83254">
        <w:rPr>
          <w:sz w:val="22"/>
          <w:szCs w:val="22"/>
          <w:lang w:eastAsia="en-US"/>
        </w:rPr>
        <w:tab/>
        <w:t>….………………………………………</w:t>
      </w:r>
    </w:p>
    <w:p w14:paraId="6DD014E7" w14:textId="77777777" w:rsidR="00C83254" w:rsidRPr="00C83254" w:rsidRDefault="00C83254" w:rsidP="00C83254">
      <w:pPr>
        <w:autoSpaceDE w:val="0"/>
        <w:autoSpaceDN w:val="0"/>
        <w:adjustRightInd w:val="0"/>
        <w:spacing w:before="120" w:after="120" w:line="276" w:lineRule="auto"/>
        <w:jc w:val="both"/>
        <w:rPr>
          <w:b/>
          <w:sz w:val="22"/>
          <w:szCs w:val="22"/>
          <w:lang w:eastAsia="en-US"/>
        </w:rPr>
      </w:pPr>
    </w:p>
    <w:p w14:paraId="62BED634"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
          <w:sz w:val="22"/>
          <w:szCs w:val="22"/>
          <w:lang w:eastAsia="en-US"/>
        </w:rPr>
        <w:t>Wykonawcy</w:t>
      </w:r>
      <w:r w:rsidRPr="00C83254">
        <w:rPr>
          <w:sz w:val="22"/>
          <w:szCs w:val="22"/>
          <w:lang w:eastAsia="en-US"/>
        </w:rPr>
        <w:t>:</w:t>
      </w:r>
      <w:r w:rsidRPr="00C83254">
        <w:rPr>
          <w:sz w:val="22"/>
          <w:szCs w:val="22"/>
          <w:lang w:eastAsia="en-US"/>
        </w:rPr>
        <w:tab/>
      </w:r>
      <w:r w:rsidRPr="00C83254">
        <w:rPr>
          <w:sz w:val="22"/>
          <w:szCs w:val="22"/>
          <w:lang w:eastAsia="en-US"/>
        </w:rPr>
        <w:tab/>
      </w:r>
      <w:r w:rsidRPr="00C83254">
        <w:rPr>
          <w:sz w:val="22"/>
          <w:szCs w:val="22"/>
          <w:lang w:eastAsia="en-US"/>
        </w:rPr>
        <w:tab/>
        <w:t>….………………………………………</w:t>
      </w:r>
    </w:p>
    <w:p w14:paraId="4E2C857F"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sz w:val="22"/>
          <w:szCs w:val="22"/>
          <w:lang w:eastAsia="en-US"/>
        </w:rPr>
        <w:t>Kierownik budowy:</w:t>
      </w:r>
      <w:r w:rsidRPr="00C83254">
        <w:rPr>
          <w:sz w:val="22"/>
          <w:szCs w:val="22"/>
          <w:lang w:eastAsia="en-US"/>
        </w:rPr>
        <w:tab/>
      </w:r>
      <w:r w:rsidRPr="00C83254">
        <w:rPr>
          <w:sz w:val="22"/>
          <w:szCs w:val="22"/>
          <w:lang w:eastAsia="en-US"/>
        </w:rPr>
        <w:tab/>
        <w:t>….………………………………………</w:t>
      </w:r>
    </w:p>
    <w:p w14:paraId="1D0A359A" w14:textId="77777777" w:rsidR="00C83254" w:rsidRPr="00C83254" w:rsidRDefault="00C83254" w:rsidP="00C83254">
      <w:pPr>
        <w:autoSpaceDE w:val="0"/>
        <w:autoSpaceDN w:val="0"/>
        <w:adjustRightInd w:val="0"/>
        <w:spacing w:before="120" w:after="120" w:line="276" w:lineRule="auto"/>
        <w:jc w:val="both"/>
        <w:rPr>
          <w:b/>
          <w:bCs/>
          <w:sz w:val="22"/>
          <w:szCs w:val="22"/>
          <w:lang w:eastAsia="en-US"/>
        </w:rPr>
      </w:pPr>
    </w:p>
    <w:p w14:paraId="2BB70DF8" w14:textId="77777777" w:rsidR="00CB3AA7" w:rsidRDefault="00CB3AA7" w:rsidP="00C83254">
      <w:pPr>
        <w:autoSpaceDE w:val="0"/>
        <w:autoSpaceDN w:val="0"/>
        <w:adjustRightInd w:val="0"/>
        <w:spacing w:before="120" w:after="120" w:line="276" w:lineRule="auto"/>
        <w:jc w:val="both"/>
        <w:rPr>
          <w:b/>
          <w:bCs/>
          <w:sz w:val="22"/>
          <w:szCs w:val="22"/>
          <w:lang w:eastAsia="en-US"/>
        </w:rPr>
      </w:pPr>
    </w:p>
    <w:p w14:paraId="289F9F56" w14:textId="77777777" w:rsidR="00C83254" w:rsidRPr="00C83254" w:rsidRDefault="00C83254" w:rsidP="00C83254">
      <w:pPr>
        <w:autoSpaceDE w:val="0"/>
        <w:autoSpaceDN w:val="0"/>
        <w:adjustRightInd w:val="0"/>
        <w:spacing w:before="120" w:after="120" w:line="276" w:lineRule="auto"/>
        <w:jc w:val="both"/>
        <w:rPr>
          <w:sz w:val="22"/>
          <w:szCs w:val="22"/>
          <w:lang w:eastAsia="en-US"/>
        </w:rPr>
      </w:pPr>
      <w:r w:rsidRPr="00C83254">
        <w:rPr>
          <w:b/>
          <w:bCs/>
          <w:sz w:val="22"/>
          <w:szCs w:val="22"/>
          <w:lang w:eastAsia="en-US"/>
        </w:rPr>
        <w:t>III.</w:t>
      </w:r>
    </w:p>
    <w:p w14:paraId="0EB08195" w14:textId="77777777" w:rsidR="00C83254" w:rsidRPr="00C83254" w:rsidRDefault="00C83254" w:rsidP="00757E8A">
      <w:pPr>
        <w:numPr>
          <w:ilvl w:val="0"/>
          <w:numId w:val="74"/>
        </w:numPr>
        <w:autoSpaceDE w:val="0"/>
        <w:autoSpaceDN w:val="0"/>
        <w:adjustRightInd w:val="0"/>
        <w:spacing w:before="120" w:after="120" w:line="276" w:lineRule="auto"/>
        <w:jc w:val="both"/>
        <w:rPr>
          <w:sz w:val="22"/>
          <w:szCs w:val="22"/>
          <w:lang w:eastAsia="en-US"/>
        </w:rPr>
      </w:pPr>
      <w:r w:rsidRPr="00C83254">
        <w:rPr>
          <w:sz w:val="22"/>
          <w:szCs w:val="22"/>
          <w:lang w:eastAsia="en-US"/>
        </w:rPr>
        <w:t xml:space="preserve">Zakres wykonanych </w:t>
      </w:r>
      <w:r w:rsidR="007D4247">
        <w:rPr>
          <w:sz w:val="22"/>
          <w:szCs w:val="22"/>
          <w:lang w:eastAsia="en-US"/>
        </w:rPr>
        <w:t>prac</w:t>
      </w:r>
      <w:r w:rsidRPr="00C83254">
        <w:rPr>
          <w:sz w:val="22"/>
          <w:szCs w:val="22"/>
          <w:lang w:eastAsia="en-US"/>
        </w:rPr>
        <w:t xml:space="preserve"> objętych niniejszym protokołem jest zgodny z zapisem w dzienniku budowy.</w:t>
      </w:r>
    </w:p>
    <w:p w14:paraId="2467F4B7" w14:textId="77777777" w:rsidR="00C83254" w:rsidRPr="00C83254" w:rsidRDefault="00C83254" w:rsidP="00757E8A">
      <w:pPr>
        <w:numPr>
          <w:ilvl w:val="0"/>
          <w:numId w:val="74"/>
        </w:numPr>
        <w:autoSpaceDE w:val="0"/>
        <w:autoSpaceDN w:val="0"/>
        <w:adjustRightInd w:val="0"/>
        <w:spacing w:before="120" w:after="120" w:line="276" w:lineRule="auto"/>
        <w:jc w:val="both"/>
        <w:rPr>
          <w:sz w:val="22"/>
          <w:szCs w:val="22"/>
          <w:lang w:eastAsia="en-US"/>
        </w:rPr>
      </w:pPr>
      <w:r w:rsidRPr="00C83254">
        <w:rPr>
          <w:sz w:val="22"/>
          <w:szCs w:val="22"/>
          <w:lang w:eastAsia="en-US"/>
        </w:rPr>
        <w:t>Na podstawie niniejszego protokołu odebrano następujące elementy i części zadania ujęte w harmonogramie rzeczowo-finansowym.</w:t>
      </w:r>
    </w:p>
    <w:p w14:paraId="4323E42D" w14:textId="77777777" w:rsidR="00C83254" w:rsidRPr="00C83254" w:rsidRDefault="00C83254" w:rsidP="00C83254">
      <w:pPr>
        <w:autoSpaceDE w:val="0"/>
        <w:autoSpaceDN w:val="0"/>
        <w:adjustRightInd w:val="0"/>
        <w:spacing w:before="120" w:after="120" w:line="276" w:lineRule="auto"/>
        <w:rPr>
          <w:sz w:val="22"/>
          <w:szCs w:val="22"/>
          <w:lang w:eastAsia="en-US"/>
        </w:rPr>
      </w:pPr>
    </w:p>
    <w:tbl>
      <w:tblPr>
        <w:tblW w:w="10916" w:type="dxa"/>
        <w:tblInd w:w="-497" w:type="dxa"/>
        <w:tblLayout w:type="fixed"/>
        <w:tblCellMar>
          <w:left w:w="70" w:type="dxa"/>
          <w:right w:w="70" w:type="dxa"/>
        </w:tblCellMar>
        <w:tblLook w:val="04A0" w:firstRow="1" w:lastRow="0" w:firstColumn="1" w:lastColumn="0" w:noHBand="0" w:noVBand="1"/>
      </w:tblPr>
      <w:tblGrid>
        <w:gridCol w:w="426"/>
        <w:gridCol w:w="1418"/>
        <w:gridCol w:w="1276"/>
        <w:gridCol w:w="1275"/>
        <w:gridCol w:w="1276"/>
        <w:gridCol w:w="1418"/>
        <w:gridCol w:w="1134"/>
        <w:gridCol w:w="1417"/>
        <w:gridCol w:w="1276"/>
      </w:tblGrid>
      <w:tr w:rsidR="00C83254" w:rsidRPr="00C83254" w14:paraId="463EA1C9" w14:textId="77777777" w:rsidTr="00C83254">
        <w:trPr>
          <w:trHeight w:val="600"/>
        </w:trPr>
        <w:tc>
          <w:tcPr>
            <w:tcW w:w="426" w:type="dxa"/>
            <w:vMerge w:val="restart"/>
            <w:tcBorders>
              <w:top w:val="single" w:sz="8" w:space="0" w:color="auto"/>
              <w:left w:val="single" w:sz="8" w:space="0" w:color="auto"/>
              <w:bottom w:val="single" w:sz="8" w:space="0" w:color="000000"/>
              <w:right w:val="single" w:sz="8" w:space="0" w:color="auto"/>
            </w:tcBorders>
            <w:hideMark/>
          </w:tcPr>
          <w:p w14:paraId="52F56811"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Lp.</w:t>
            </w:r>
          </w:p>
        </w:tc>
        <w:tc>
          <w:tcPr>
            <w:tcW w:w="1418" w:type="dxa"/>
            <w:vMerge w:val="restart"/>
            <w:tcBorders>
              <w:top w:val="single" w:sz="8" w:space="0" w:color="auto"/>
              <w:left w:val="single" w:sz="8" w:space="0" w:color="auto"/>
              <w:bottom w:val="single" w:sz="8" w:space="0" w:color="000000"/>
              <w:right w:val="single" w:sz="8" w:space="0" w:color="auto"/>
            </w:tcBorders>
            <w:hideMark/>
          </w:tcPr>
          <w:p w14:paraId="2BA62639"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Pozycja harmonogramu</w:t>
            </w:r>
          </w:p>
        </w:tc>
        <w:tc>
          <w:tcPr>
            <w:tcW w:w="1276" w:type="dxa"/>
            <w:vMerge w:val="restart"/>
            <w:tcBorders>
              <w:top w:val="single" w:sz="8" w:space="0" w:color="auto"/>
              <w:left w:val="single" w:sz="8" w:space="0" w:color="auto"/>
              <w:bottom w:val="single" w:sz="8" w:space="0" w:color="000000"/>
              <w:right w:val="single" w:sz="8" w:space="0" w:color="auto"/>
            </w:tcBorders>
            <w:hideMark/>
          </w:tcPr>
          <w:p w14:paraId="20152E94"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Całkowita wartość robót netto (zł)</w:t>
            </w:r>
          </w:p>
          <w:p w14:paraId="67A89D62"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elementu</w:t>
            </w:r>
          </w:p>
          <w:p w14:paraId="4AAAAC97"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umowy</w:t>
            </w:r>
          </w:p>
        </w:tc>
        <w:tc>
          <w:tcPr>
            <w:tcW w:w="2551" w:type="dxa"/>
            <w:gridSpan w:val="2"/>
            <w:tcBorders>
              <w:top w:val="single" w:sz="8" w:space="0" w:color="auto"/>
              <w:left w:val="nil"/>
              <w:bottom w:val="single" w:sz="8" w:space="0" w:color="auto"/>
              <w:right w:val="single" w:sz="8" w:space="0" w:color="000000"/>
            </w:tcBorders>
            <w:hideMark/>
          </w:tcPr>
          <w:p w14:paraId="10ABFD97"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Wartość netto robót od początku budowy</w:t>
            </w:r>
          </w:p>
        </w:tc>
        <w:tc>
          <w:tcPr>
            <w:tcW w:w="1418" w:type="dxa"/>
            <w:vMerge w:val="restart"/>
            <w:tcBorders>
              <w:top w:val="single" w:sz="8" w:space="0" w:color="auto"/>
              <w:left w:val="single" w:sz="8" w:space="0" w:color="auto"/>
              <w:bottom w:val="single" w:sz="8" w:space="0" w:color="000000"/>
              <w:right w:val="single" w:sz="8" w:space="0" w:color="auto"/>
            </w:tcBorders>
            <w:hideMark/>
          </w:tcPr>
          <w:p w14:paraId="312C5070"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Wartość robót</w:t>
            </w:r>
          </w:p>
          <w:p w14:paraId="0C16B693"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 xml:space="preserve">Netto  (zł) wykonywanych w ostatnim okresie </w:t>
            </w:r>
            <w:r w:rsidRPr="00C83254">
              <w:rPr>
                <w:b/>
                <w:sz w:val="22"/>
                <w:szCs w:val="22"/>
                <w:lang w:eastAsia="en-US"/>
              </w:rPr>
              <w:lastRenderedPageBreak/>
              <w:t>rozliczeniowym</w:t>
            </w:r>
          </w:p>
        </w:tc>
        <w:tc>
          <w:tcPr>
            <w:tcW w:w="1134" w:type="dxa"/>
            <w:vMerge w:val="restart"/>
            <w:tcBorders>
              <w:top w:val="single" w:sz="8" w:space="0" w:color="auto"/>
              <w:left w:val="single" w:sz="8" w:space="0" w:color="auto"/>
              <w:right w:val="single" w:sz="8" w:space="0" w:color="auto"/>
            </w:tcBorders>
          </w:tcPr>
          <w:p w14:paraId="5E66EFBB"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lastRenderedPageBreak/>
              <w:t>Jakość</w:t>
            </w:r>
          </w:p>
          <w:p w14:paraId="2E07B9F8"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wykonanych robót</w:t>
            </w:r>
          </w:p>
        </w:tc>
        <w:tc>
          <w:tcPr>
            <w:tcW w:w="1417" w:type="dxa"/>
            <w:vMerge w:val="restart"/>
            <w:tcBorders>
              <w:top w:val="single" w:sz="8" w:space="0" w:color="auto"/>
              <w:left w:val="single" w:sz="8" w:space="0" w:color="auto"/>
              <w:bottom w:val="single" w:sz="8" w:space="0" w:color="000000"/>
              <w:right w:val="single" w:sz="8" w:space="0" w:color="auto"/>
            </w:tcBorders>
            <w:hideMark/>
          </w:tcPr>
          <w:p w14:paraId="79761B2F"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Zaawansowanie robót</w:t>
            </w:r>
          </w:p>
          <w:p w14:paraId="42FDCDD7"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t>
            </w:r>
          </w:p>
        </w:tc>
        <w:tc>
          <w:tcPr>
            <w:tcW w:w="1276" w:type="dxa"/>
            <w:vMerge w:val="restart"/>
            <w:tcBorders>
              <w:top w:val="single" w:sz="8" w:space="0" w:color="auto"/>
              <w:left w:val="single" w:sz="8" w:space="0" w:color="auto"/>
              <w:bottom w:val="single" w:sz="8" w:space="0" w:color="000000"/>
              <w:right w:val="single" w:sz="8" w:space="0" w:color="auto"/>
            </w:tcBorders>
            <w:hideMark/>
          </w:tcPr>
          <w:p w14:paraId="1DCE7D03" w14:textId="77777777" w:rsidR="00C83254" w:rsidRPr="00C83254" w:rsidRDefault="00C83254" w:rsidP="00C83254">
            <w:pPr>
              <w:autoSpaceDE w:val="0"/>
              <w:autoSpaceDN w:val="0"/>
              <w:adjustRightInd w:val="0"/>
              <w:spacing w:before="120" w:after="120" w:line="276" w:lineRule="auto"/>
              <w:ind w:right="-69"/>
              <w:jc w:val="center"/>
              <w:rPr>
                <w:b/>
                <w:bCs/>
                <w:sz w:val="22"/>
                <w:szCs w:val="22"/>
                <w:lang w:eastAsia="en-US"/>
              </w:rPr>
            </w:pPr>
            <w:r w:rsidRPr="00C83254">
              <w:rPr>
                <w:b/>
                <w:bCs/>
                <w:sz w:val="22"/>
                <w:szCs w:val="22"/>
                <w:lang w:eastAsia="en-US"/>
              </w:rPr>
              <w:t>Uwagi/</w:t>
            </w:r>
          </w:p>
          <w:p w14:paraId="159E8FA5" w14:textId="77777777" w:rsidR="00C83254" w:rsidRPr="00C83254" w:rsidRDefault="00C83254" w:rsidP="00C83254">
            <w:pPr>
              <w:autoSpaceDE w:val="0"/>
              <w:autoSpaceDN w:val="0"/>
              <w:adjustRightInd w:val="0"/>
              <w:spacing w:before="120" w:after="120" w:line="276" w:lineRule="auto"/>
              <w:ind w:right="-69"/>
              <w:jc w:val="center"/>
              <w:rPr>
                <w:b/>
                <w:bCs/>
                <w:sz w:val="22"/>
                <w:szCs w:val="22"/>
                <w:lang w:eastAsia="en-US"/>
              </w:rPr>
            </w:pPr>
            <w:r w:rsidRPr="00C83254">
              <w:rPr>
                <w:b/>
                <w:bCs/>
                <w:sz w:val="22"/>
                <w:szCs w:val="22"/>
                <w:lang w:eastAsia="en-US"/>
              </w:rPr>
              <w:t>Nazwa</w:t>
            </w:r>
          </w:p>
          <w:p w14:paraId="7EF95F37" w14:textId="77777777" w:rsidR="00C83254" w:rsidRPr="00C83254" w:rsidRDefault="00C83254" w:rsidP="00C83254">
            <w:pPr>
              <w:autoSpaceDE w:val="0"/>
              <w:autoSpaceDN w:val="0"/>
              <w:adjustRightInd w:val="0"/>
              <w:spacing w:before="120" w:after="120" w:line="276" w:lineRule="auto"/>
              <w:ind w:right="-69"/>
              <w:jc w:val="center"/>
              <w:rPr>
                <w:b/>
                <w:bCs/>
                <w:sz w:val="22"/>
                <w:szCs w:val="22"/>
                <w:lang w:eastAsia="en-US"/>
              </w:rPr>
            </w:pPr>
            <w:r w:rsidRPr="00C83254">
              <w:rPr>
                <w:b/>
                <w:bCs/>
                <w:sz w:val="22"/>
                <w:szCs w:val="22"/>
                <w:lang w:eastAsia="en-US"/>
              </w:rPr>
              <w:t>podwykonawcy</w:t>
            </w:r>
          </w:p>
          <w:p w14:paraId="3FC6BC9D" w14:textId="77777777" w:rsidR="00C83254" w:rsidRPr="00C83254" w:rsidRDefault="00C83254" w:rsidP="00C83254">
            <w:pPr>
              <w:autoSpaceDE w:val="0"/>
              <w:autoSpaceDN w:val="0"/>
              <w:adjustRightInd w:val="0"/>
              <w:spacing w:before="120" w:after="120" w:line="276" w:lineRule="auto"/>
              <w:jc w:val="center"/>
              <w:rPr>
                <w:b/>
                <w:bCs/>
                <w:sz w:val="22"/>
                <w:szCs w:val="22"/>
                <w:lang w:eastAsia="en-US"/>
              </w:rPr>
            </w:pPr>
          </w:p>
        </w:tc>
      </w:tr>
      <w:tr w:rsidR="00C83254" w:rsidRPr="00C83254" w14:paraId="3E955291" w14:textId="77777777" w:rsidTr="00C83254">
        <w:trPr>
          <w:trHeight w:val="691"/>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6BD1722F" w14:textId="77777777" w:rsidR="00C83254" w:rsidRPr="00C83254" w:rsidRDefault="00C83254" w:rsidP="00C83254">
            <w:pPr>
              <w:adjustRightInd w:val="0"/>
              <w:spacing w:before="120" w:after="120" w:line="276" w:lineRule="auto"/>
              <w:rPr>
                <w:b/>
                <w:sz w:val="22"/>
                <w:szCs w:val="22"/>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D1670EE" w14:textId="77777777" w:rsidR="00C83254" w:rsidRPr="00C83254" w:rsidRDefault="00C83254" w:rsidP="00C83254">
            <w:pPr>
              <w:adjustRightInd w:val="0"/>
              <w:spacing w:before="120" w:after="120" w:line="276" w:lineRule="auto"/>
              <w:rPr>
                <w:b/>
                <w:sz w:val="22"/>
                <w:szCs w:val="22"/>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0F73E0A" w14:textId="77777777" w:rsidR="00C83254" w:rsidRPr="00C83254" w:rsidRDefault="00C83254" w:rsidP="00C83254">
            <w:pPr>
              <w:adjustRightInd w:val="0"/>
              <w:spacing w:before="120" w:after="120" w:line="276" w:lineRule="auto"/>
              <w:rPr>
                <w:b/>
                <w:sz w:val="22"/>
                <w:szCs w:val="22"/>
                <w:lang w:eastAsia="en-US"/>
              </w:rPr>
            </w:pPr>
          </w:p>
        </w:tc>
        <w:tc>
          <w:tcPr>
            <w:tcW w:w="1275" w:type="dxa"/>
            <w:tcBorders>
              <w:top w:val="nil"/>
              <w:left w:val="nil"/>
              <w:bottom w:val="single" w:sz="8" w:space="0" w:color="auto"/>
              <w:right w:val="single" w:sz="8" w:space="0" w:color="auto"/>
            </w:tcBorders>
            <w:hideMark/>
          </w:tcPr>
          <w:p w14:paraId="6813EED4"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Wg stanu na dzień sporządzenia protokołu (zł)</w:t>
            </w:r>
          </w:p>
        </w:tc>
        <w:tc>
          <w:tcPr>
            <w:tcW w:w="1276" w:type="dxa"/>
            <w:tcBorders>
              <w:top w:val="nil"/>
              <w:left w:val="nil"/>
              <w:bottom w:val="single" w:sz="8" w:space="0" w:color="auto"/>
              <w:right w:val="single" w:sz="8" w:space="0" w:color="auto"/>
            </w:tcBorders>
            <w:hideMark/>
          </w:tcPr>
          <w:p w14:paraId="5FBE3C1E"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Wg poprzedniego protokołu</w:t>
            </w:r>
          </w:p>
          <w:p w14:paraId="20152377"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lastRenderedPageBreak/>
              <w:t>(zł)</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65FE5A87" w14:textId="77777777" w:rsidR="00C83254" w:rsidRPr="00C83254" w:rsidRDefault="00C83254" w:rsidP="00C83254">
            <w:pPr>
              <w:adjustRightInd w:val="0"/>
              <w:spacing w:before="120" w:after="120" w:line="276" w:lineRule="auto"/>
              <w:rPr>
                <w:b/>
                <w:sz w:val="22"/>
                <w:szCs w:val="22"/>
                <w:lang w:eastAsia="en-US"/>
              </w:rPr>
            </w:pPr>
          </w:p>
        </w:tc>
        <w:tc>
          <w:tcPr>
            <w:tcW w:w="1134" w:type="dxa"/>
            <w:vMerge/>
            <w:tcBorders>
              <w:left w:val="single" w:sz="8" w:space="0" w:color="auto"/>
              <w:bottom w:val="single" w:sz="8" w:space="0" w:color="auto"/>
              <w:right w:val="single" w:sz="8" w:space="0" w:color="auto"/>
            </w:tcBorders>
          </w:tcPr>
          <w:p w14:paraId="69E3E620" w14:textId="77777777" w:rsidR="00C83254" w:rsidRPr="00C83254" w:rsidRDefault="00C83254" w:rsidP="00C83254">
            <w:pPr>
              <w:adjustRightInd w:val="0"/>
              <w:spacing w:before="120" w:after="120" w:line="276" w:lineRule="auto"/>
              <w:rPr>
                <w:b/>
                <w:sz w:val="22"/>
                <w:szCs w:val="22"/>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670047D8" w14:textId="77777777" w:rsidR="00C83254" w:rsidRPr="00C83254" w:rsidRDefault="00C83254" w:rsidP="00C83254">
            <w:pPr>
              <w:adjustRightInd w:val="0"/>
              <w:spacing w:before="120" w:after="120" w:line="276" w:lineRule="auto"/>
              <w:rPr>
                <w:b/>
                <w:sz w:val="22"/>
                <w:szCs w:val="22"/>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0D10ABB" w14:textId="77777777" w:rsidR="00C83254" w:rsidRPr="00C83254" w:rsidRDefault="00C83254" w:rsidP="00C83254">
            <w:pPr>
              <w:adjustRightInd w:val="0"/>
              <w:spacing w:before="120" w:after="120" w:line="276" w:lineRule="auto"/>
              <w:rPr>
                <w:b/>
                <w:bCs/>
                <w:sz w:val="22"/>
                <w:szCs w:val="22"/>
                <w:u w:val="single"/>
                <w:lang w:eastAsia="en-US"/>
              </w:rPr>
            </w:pPr>
          </w:p>
        </w:tc>
      </w:tr>
      <w:tr w:rsidR="00C83254" w:rsidRPr="00C83254" w14:paraId="4AE2093F" w14:textId="77777777" w:rsidTr="00C83254">
        <w:trPr>
          <w:trHeight w:val="157"/>
        </w:trPr>
        <w:tc>
          <w:tcPr>
            <w:tcW w:w="426" w:type="dxa"/>
            <w:tcBorders>
              <w:top w:val="nil"/>
              <w:left w:val="single" w:sz="8" w:space="0" w:color="auto"/>
              <w:bottom w:val="single" w:sz="8" w:space="0" w:color="auto"/>
              <w:right w:val="single" w:sz="8" w:space="0" w:color="auto"/>
            </w:tcBorders>
            <w:hideMark/>
          </w:tcPr>
          <w:p w14:paraId="018D6C15"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1.</w:t>
            </w:r>
          </w:p>
        </w:tc>
        <w:tc>
          <w:tcPr>
            <w:tcW w:w="1418" w:type="dxa"/>
            <w:tcBorders>
              <w:top w:val="nil"/>
              <w:left w:val="nil"/>
              <w:bottom w:val="single" w:sz="8" w:space="0" w:color="auto"/>
              <w:right w:val="single" w:sz="8" w:space="0" w:color="auto"/>
            </w:tcBorders>
            <w:hideMark/>
          </w:tcPr>
          <w:p w14:paraId="29780838"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2.</w:t>
            </w:r>
          </w:p>
        </w:tc>
        <w:tc>
          <w:tcPr>
            <w:tcW w:w="1276" w:type="dxa"/>
            <w:tcBorders>
              <w:top w:val="nil"/>
              <w:left w:val="nil"/>
              <w:bottom w:val="single" w:sz="8" w:space="0" w:color="auto"/>
              <w:right w:val="single" w:sz="8" w:space="0" w:color="auto"/>
            </w:tcBorders>
            <w:hideMark/>
          </w:tcPr>
          <w:p w14:paraId="7CE014B9"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3.</w:t>
            </w:r>
          </w:p>
        </w:tc>
        <w:tc>
          <w:tcPr>
            <w:tcW w:w="1275" w:type="dxa"/>
            <w:tcBorders>
              <w:top w:val="nil"/>
              <w:left w:val="nil"/>
              <w:bottom w:val="single" w:sz="8" w:space="0" w:color="auto"/>
              <w:right w:val="single" w:sz="8" w:space="0" w:color="auto"/>
            </w:tcBorders>
            <w:hideMark/>
          </w:tcPr>
          <w:p w14:paraId="3B87F462"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4.</w:t>
            </w:r>
          </w:p>
        </w:tc>
        <w:tc>
          <w:tcPr>
            <w:tcW w:w="1276" w:type="dxa"/>
            <w:tcBorders>
              <w:top w:val="nil"/>
              <w:left w:val="nil"/>
              <w:bottom w:val="single" w:sz="8" w:space="0" w:color="auto"/>
              <w:right w:val="single" w:sz="8" w:space="0" w:color="auto"/>
            </w:tcBorders>
            <w:hideMark/>
          </w:tcPr>
          <w:p w14:paraId="69B71683"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5.</w:t>
            </w:r>
          </w:p>
        </w:tc>
        <w:tc>
          <w:tcPr>
            <w:tcW w:w="1418" w:type="dxa"/>
            <w:tcBorders>
              <w:top w:val="nil"/>
              <w:left w:val="nil"/>
              <w:bottom w:val="single" w:sz="8" w:space="0" w:color="auto"/>
              <w:right w:val="single" w:sz="8" w:space="0" w:color="auto"/>
            </w:tcBorders>
            <w:hideMark/>
          </w:tcPr>
          <w:p w14:paraId="2FE7814C"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6.</w:t>
            </w:r>
          </w:p>
        </w:tc>
        <w:tc>
          <w:tcPr>
            <w:tcW w:w="1134" w:type="dxa"/>
            <w:tcBorders>
              <w:top w:val="single" w:sz="8" w:space="0" w:color="auto"/>
              <w:left w:val="nil"/>
              <w:bottom w:val="single" w:sz="8" w:space="0" w:color="auto"/>
              <w:right w:val="single" w:sz="8" w:space="0" w:color="auto"/>
            </w:tcBorders>
          </w:tcPr>
          <w:p w14:paraId="5F58150D"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7.</w:t>
            </w:r>
          </w:p>
        </w:tc>
        <w:tc>
          <w:tcPr>
            <w:tcW w:w="1417" w:type="dxa"/>
            <w:tcBorders>
              <w:top w:val="nil"/>
              <w:left w:val="single" w:sz="8" w:space="0" w:color="auto"/>
              <w:bottom w:val="single" w:sz="8" w:space="0" w:color="auto"/>
              <w:right w:val="single" w:sz="8" w:space="0" w:color="auto"/>
            </w:tcBorders>
            <w:hideMark/>
          </w:tcPr>
          <w:p w14:paraId="512C88C3"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8.</w:t>
            </w:r>
          </w:p>
        </w:tc>
        <w:tc>
          <w:tcPr>
            <w:tcW w:w="1276" w:type="dxa"/>
            <w:tcBorders>
              <w:top w:val="nil"/>
              <w:left w:val="nil"/>
              <w:bottom w:val="single" w:sz="8" w:space="0" w:color="auto"/>
              <w:right w:val="single" w:sz="8" w:space="0" w:color="auto"/>
            </w:tcBorders>
            <w:hideMark/>
          </w:tcPr>
          <w:p w14:paraId="3487700A" w14:textId="77777777" w:rsidR="00C83254" w:rsidRPr="00C83254" w:rsidRDefault="00C83254" w:rsidP="00C83254">
            <w:pPr>
              <w:autoSpaceDE w:val="0"/>
              <w:autoSpaceDN w:val="0"/>
              <w:adjustRightInd w:val="0"/>
              <w:spacing w:before="120" w:after="120" w:line="276" w:lineRule="auto"/>
              <w:jc w:val="center"/>
              <w:rPr>
                <w:b/>
                <w:sz w:val="22"/>
                <w:szCs w:val="22"/>
                <w:lang w:eastAsia="en-US"/>
              </w:rPr>
            </w:pPr>
            <w:r w:rsidRPr="00C83254">
              <w:rPr>
                <w:b/>
                <w:sz w:val="22"/>
                <w:szCs w:val="22"/>
                <w:lang w:eastAsia="en-US"/>
              </w:rPr>
              <w:t>9.</w:t>
            </w:r>
          </w:p>
        </w:tc>
      </w:tr>
      <w:tr w:rsidR="00C83254" w:rsidRPr="00C83254" w14:paraId="52335D98" w14:textId="77777777" w:rsidTr="00C83254">
        <w:trPr>
          <w:trHeight w:val="330"/>
        </w:trPr>
        <w:tc>
          <w:tcPr>
            <w:tcW w:w="426" w:type="dxa"/>
            <w:tcBorders>
              <w:top w:val="nil"/>
              <w:left w:val="single" w:sz="8" w:space="0" w:color="auto"/>
              <w:bottom w:val="single" w:sz="8" w:space="0" w:color="auto"/>
              <w:right w:val="single" w:sz="8" w:space="0" w:color="auto"/>
            </w:tcBorders>
            <w:hideMark/>
          </w:tcPr>
          <w:p w14:paraId="5C899904"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sz w:val="22"/>
                <w:szCs w:val="22"/>
                <w:lang w:eastAsia="en-US"/>
              </w:rPr>
              <w:t>1</w:t>
            </w:r>
          </w:p>
        </w:tc>
        <w:tc>
          <w:tcPr>
            <w:tcW w:w="1418" w:type="dxa"/>
            <w:tcBorders>
              <w:top w:val="nil"/>
              <w:left w:val="nil"/>
              <w:bottom w:val="single" w:sz="8" w:space="0" w:color="auto"/>
              <w:right w:val="single" w:sz="8" w:space="0" w:color="auto"/>
            </w:tcBorders>
            <w:hideMark/>
          </w:tcPr>
          <w:p w14:paraId="25C01435"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54D4025B"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14:paraId="646B3360"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7F9ECD4D"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14:paraId="0A37049A"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14:paraId="7BB844B5"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14:paraId="6730DFDE"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59093B43"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r>
      <w:tr w:rsidR="00C83254" w:rsidRPr="00C83254" w14:paraId="59D6668E" w14:textId="77777777" w:rsidTr="00C83254">
        <w:trPr>
          <w:trHeight w:val="249"/>
        </w:trPr>
        <w:tc>
          <w:tcPr>
            <w:tcW w:w="426" w:type="dxa"/>
            <w:tcBorders>
              <w:top w:val="nil"/>
              <w:left w:val="single" w:sz="8" w:space="0" w:color="auto"/>
              <w:bottom w:val="single" w:sz="8" w:space="0" w:color="auto"/>
              <w:right w:val="single" w:sz="8" w:space="0" w:color="auto"/>
            </w:tcBorders>
            <w:hideMark/>
          </w:tcPr>
          <w:p w14:paraId="179A6B69"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sz w:val="22"/>
                <w:szCs w:val="22"/>
                <w:lang w:eastAsia="en-US"/>
              </w:rPr>
              <w:t>2</w:t>
            </w:r>
          </w:p>
        </w:tc>
        <w:tc>
          <w:tcPr>
            <w:tcW w:w="1418" w:type="dxa"/>
            <w:tcBorders>
              <w:top w:val="nil"/>
              <w:left w:val="nil"/>
              <w:bottom w:val="single" w:sz="8" w:space="0" w:color="auto"/>
              <w:right w:val="single" w:sz="8" w:space="0" w:color="auto"/>
            </w:tcBorders>
            <w:hideMark/>
          </w:tcPr>
          <w:p w14:paraId="1A1750CC"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0B8357B0"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14:paraId="48C7A98B"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2EC01296"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14:paraId="1995DD36"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14:paraId="2554167E"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14:paraId="25EFAA41"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76634837"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r>
      <w:tr w:rsidR="00C83254" w:rsidRPr="00C83254" w14:paraId="3C922E2C" w14:textId="77777777" w:rsidTr="00C83254">
        <w:trPr>
          <w:trHeight w:val="315"/>
        </w:trPr>
        <w:tc>
          <w:tcPr>
            <w:tcW w:w="426" w:type="dxa"/>
            <w:tcBorders>
              <w:top w:val="nil"/>
              <w:left w:val="single" w:sz="8" w:space="0" w:color="auto"/>
              <w:bottom w:val="single" w:sz="8" w:space="0" w:color="auto"/>
              <w:right w:val="single" w:sz="8" w:space="0" w:color="auto"/>
            </w:tcBorders>
            <w:hideMark/>
          </w:tcPr>
          <w:p w14:paraId="11294A1A"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sz w:val="22"/>
                <w:szCs w:val="22"/>
                <w:lang w:eastAsia="en-US"/>
              </w:rPr>
              <w:t>3</w:t>
            </w:r>
          </w:p>
        </w:tc>
        <w:tc>
          <w:tcPr>
            <w:tcW w:w="1418" w:type="dxa"/>
            <w:tcBorders>
              <w:top w:val="nil"/>
              <w:left w:val="nil"/>
              <w:bottom w:val="single" w:sz="8" w:space="0" w:color="auto"/>
              <w:right w:val="single" w:sz="8" w:space="0" w:color="auto"/>
            </w:tcBorders>
            <w:hideMark/>
          </w:tcPr>
          <w:p w14:paraId="780C8C3A"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146C8389"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14:paraId="21FED8FE"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48D740EB"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14:paraId="04E25D81"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14:paraId="7B29C114"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14:paraId="0BE10458"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527062FC"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r>
      <w:tr w:rsidR="00C83254" w:rsidRPr="00C83254" w14:paraId="4E4BE98A" w14:textId="77777777" w:rsidTr="00C83254">
        <w:trPr>
          <w:trHeight w:val="300"/>
        </w:trPr>
        <w:tc>
          <w:tcPr>
            <w:tcW w:w="1844" w:type="dxa"/>
            <w:gridSpan w:val="2"/>
            <w:tcBorders>
              <w:top w:val="nil"/>
              <w:left w:val="single" w:sz="8" w:space="0" w:color="auto"/>
              <w:bottom w:val="single" w:sz="8" w:space="0" w:color="auto"/>
              <w:right w:val="single" w:sz="8" w:space="0" w:color="auto"/>
            </w:tcBorders>
            <w:hideMark/>
          </w:tcPr>
          <w:p w14:paraId="4F02128B"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r w:rsidRPr="00C83254">
              <w:rPr>
                <w:b/>
                <w:bCs/>
                <w:sz w:val="22"/>
                <w:szCs w:val="22"/>
                <w:lang w:eastAsia="en-US"/>
              </w:rPr>
              <w:t>Razem:</w:t>
            </w:r>
          </w:p>
        </w:tc>
        <w:tc>
          <w:tcPr>
            <w:tcW w:w="1276" w:type="dxa"/>
            <w:tcBorders>
              <w:top w:val="nil"/>
              <w:left w:val="nil"/>
              <w:bottom w:val="single" w:sz="8" w:space="0" w:color="auto"/>
              <w:right w:val="single" w:sz="8" w:space="0" w:color="auto"/>
            </w:tcBorders>
            <w:hideMark/>
          </w:tcPr>
          <w:p w14:paraId="1D8E400E"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5" w:type="dxa"/>
            <w:tcBorders>
              <w:top w:val="nil"/>
              <w:left w:val="nil"/>
              <w:bottom w:val="single" w:sz="8" w:space="0" w:color="auto"/>
              <w:right w:val="single" w:sz="8" w:space="0" w:color="auto"/>
            </w:tcBorders>
            <w:hideMark/>
          </w:tcPr>
          <w:p w14:paraId="753C1F97"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1E94E123"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8" w:type="dxa"/>
            <w:tcBorders>
              <w:top w:val="nil"/>
              <w:left w:val="nil"/>
              <w:bottom w:val="single" w:sz="8" w:space="0" w:color="auto"/>
              <w:right w:val="single" w:sz="8" w:space="0" w:color="auto"/>
            </w:tcBorders>
            <w:hideMark/>
          </w:tcPr>
          <w:p w14:paraId="508DCA2A"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134" w:type="dxa"/>
            <w:tcBorders>
              <w:top w:val="single" w:sz="8" w:space="0" w:color="auto"/>
              <w:left w:val="nil"/>
              <w:bottom w:val="single" w:sz="8" w:space="0" w:color="auto"/>
              <w:right w:val="single" w:sz="8" w:space="0" w:color="auto"/>
            </w:tcBorders>
          </w:tcPr>
          <w:p w14:paraId="6A918DEA"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417" w:type="dxa"/>
            <w:tcBorders>
              <w:top w:val="nil"/>
              <w:left w:val="single" w:sz="8" w:space="0" w:color="auto"/>
              <w:bottom w:val="single" w:sz="8" w:space="0" w:color="auto"/>
              <w:right w:val="single" w:sz="8" w:space="0" w:color="auto"/>
            </w:tcBorders>
            <w:hideMark/>
          </w:tcPr>
          <w:p w14:paraId="6CFE2FFC"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c>
          <w:tcPr>
            <w:tcW w:w="1276" w:type="dxa"/>
            <w:tcBorders>
              <w:top w:val="nil"/>
              <w:left w:val="nil"/>
              <w:bottom w:val="single" w:sz="8" w:space="0" w:color="auto"/>
              <w:right w:val="single" w:sz="8" w:space="0" w:color="auto"/>
            </w:tcBorders>
            <w:hideMark/>
          </w:tcPr>
          <w:p w14:paraId="6E83B88D" w14:textId="77777777" w:rsidR="00C83254" w:rsidRPr="00C83254" w:rsidRDefault="00C83254" w:rsidP="00C83254">
            <w:pPr>
              <w:autoSpaceDE w:val="0"/>
              <w:autoSpaceDN w:val="0"/>
              <w:adjustRightInd w:val="0"/>
              <w:spacing w:before="120" w:after="120" w:line="276" w:lineRule="auto"/>
              <w:jc w:val="center"/>
              <w:rPr>
                <w:sz w:val="22"/>
                <w:szCs w:val="22"/>
                <w:lang w:eastAsia="en-US"/>
              </w:rPr>
            </w:pPr>
          </w:p>
        </w:tc>
      </w:tr>
    </w:tbl>
    <w:p w14:paraId="514B37C3" w14:textId="77777777" w:rsidR="00C83254" w:rsidRPr="00C83254" w:rsidRDefault="00C83254" w:rsidP="00C83254">
      <w:pPr>
        <w:autoSpaceDE w:val="0"/>
        <w:autoSpaceDN w:val="0"/>
        <w:adjustRightInd w:val="0"/>
        <w:spacing w:before="120" w:after="120" w:line="276" w:lineRule="auto"/>
        <w:rPr>
          <w:sz w:val="22"/>
          <w:szCs w:val="22"/>
          <w:lang w:eastAsia="en-US"/>
        </w:rPr>
      </w:pPr>
    </w:p>
    <w:p w14:paraId="4DA70B81" w14:textId="77777777" w:rsidR="00C83254" w:rsidRP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1. Inspektor Nadzoru:</w:t>
      </w:r>
      <w:r w:rsidRPr="00C83254">
        <w:rPr>
          <w:sz w:val="22"/>
          <w:szCs w:val="22"/>
          <w:lang w:eastAsia="en-US"/>
        </w:rPr>
        <w:tab/>
      </w:r>
      <w:r w:rsidRPr="00C83254">
        <w:rPr>
          <w:sz w:val="22"/>
          <w:szCs w:val="22"/>
          <w:lang w:eastAsia="en-US"/>
        </w:rPr>
        <w:tab/>
      </w:r>
      <w:r w:rsidRPr="00C83254">
        <w:rPr>
          <w:sz w:val="22"/>
          <w:szCs w:val="22"/>
          <w:lang w:eastAsia="en-US"/>
        </w:rPr>
        <w:tab/>
        <w:t>2. Kierownik Projektu:</w:t>
      </w:r>
      <w:r w:rsidRPr="00C83254">
        <w:rPr>
          <w:sz w:val="22"/>
          <w:szCs w:val="22"/>
          <w:lang w:eastAsia="en-US"/>
        </w:rPr>
        <w:tab/>
      </w:r>
      <w:r w:rsidRPr="00C83254">
        <w:rPr>
          <w:sz w:val="22"/>
          <w:szCs w:val="22"/>
          <w:lang w:eastAsia="en-US"/>
        </w:rPr>
        <w:tab/>
      </w:r>
      <w:r w:rsidRPr="00C83254">
        <w:rPr>
          <w:sz w:val="22"/>
          <w:szCs w:val="22"/>
          <w:lang w:eastAsia="en-US"/>
        </w:rPr>
        <w:tab/>
        <w:t>3. Kierownik Budowy:</w:t>
      </w:r>
    </w:p>
    <w:p w14:paraId="1C7141A3" w14:textId="77777777" w:rsidR="00C83254" w:rsidRPr="00C83254" w:rsidRDefault="00C83254" w:rsidP="00C83254">
      <w:pPr>
        <w:autoSpaceDE w:val="0"/>
        <w:autoSpaceDN w:val="0"/>
        <w:adjustRightInd w:val="0"/>
        <w:spacing w:before="120" w:after="120" w:line="276" w:lineRule="auto"/>
        <w:rPr>
          <w:sz w:val="22"/>
          <w:szCs w:val="22"/>
          <w:lang w:eastAsia="en-US"/>
        </w:rPr>
      </w:pPr>
    </w:p>
    <w:p w14:paraId="3FEFC1AA" w14:textId="77777777" w:rsidR="00C83254" w:rsidRP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w:t>
      </w:r>
      <w:r w:rsidRPr="00C83254">
        <w:rPr>
          <w:sz w:val="22"/>
          <w:szCs w:val="22"/>
          <w:lang w:eastAsia="en-US"/>
        </w:rPr>
        <w:tab/>
      </w:r>
      <w:r w:rsidRPr="00C83254">
        <w:rPr>
          <w:sz w:val="22"/>
          <w:szCs w:val="22"/>
          <w:lang w:eastAsia="en-US"/>
        </w:rPr>
        <w:tab/>
      </w:r>
      <w:r w:rsidRPr="00C83254">
        <w:rPr>
          <w:sz w:val="22"/>
          <w:szCs w:val="22"/>
          <w:lang w:eastAsia="en-US"/>
        </w:rPr>
        <w:tab/>
        <w:t>…………………</w:t>
      </w:r>
      <w:r w:rsidRPr="00C83254">
        <w:rPr>
          <w:sz w:val="22"/>
          <w:szCs w:val="22"/>
          <w:lang w:eastAsia="en-US"/>
        </w:rPr>
        <w:tab/>
      </w:r>
      <w:r w:rsidRPr="00C83254">
        <w:rPr>
          <w:sz w:val="22"/>
          <w:szCs w:val="22"/>
          <w:lang w:eastAsia="en-US"/>
        </w:rPr>
        <w:tab/>
      </w:r>
      <w:r w:rsidRPr="00C83254">
        <w:rPr>
          <w:sz w:val="22"/>
          <w:szCs w:val="22"/>
          <w:lang w:eastAsia="en-US"/>
        </w:rPr>
        <w:tab/>
        <w:t>…………………</w:t>
      </w:r>
    </w:p>
    <w:p w14:paraId="6BE55A1E" w14:textId="77777777" w:rsidR="00C83254" w:rsidRP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w:t>
      </w:r>
    </w:p>
    <w:p w14:paraId="58BF160D" w14:textId="77777777" w:rsidR="00C83254" w:rsidRDefault="00C83254" w:rsidP="00C83254">
      <w:pPr>
        <w:autoSpaceDE w:val="0"/>
        <w:autoSpaceDN w:val="0"/>
        <w:adjustRightInd w:val="0"/>
        <w:spacing w:before="120" w:after="120" w:line="276" w:lineRule="auto"/>
        <w:rPr>
          <w:sz w:val="22"/>
          <w:szCs w:val="22"/>
          <w:lang w:eastAsia="en-US"/>
        </w:rPr>
      </w:pPr>
      <w:r w:rsidRPr="00C83254">
        <w:rPr>
          <w:sz w:val="22"/>
          <w:szCs w:val="22"/>
          <w:lang w:eastAsia="en-US"/>
        </w:rPr>
        <w:t>…………………</w:t>
      </w:r>
    </w:p>
    <w:p w14:paraId="35BDD2F4" w14:textId="77777777" w:rsidR="00CB3AA7" w:rsidRDefault="00CB3AA7" w:rsidP="00C83254">
      <w:pPr>
        <w:autoSpaceDE w:val="0"/>
        <w:autoSpaceDN w:val="0"/>
        <w:adjustRightInd w:val="0"/>
        <w:spacing w:before="120" w:after="120" w:line="276" w:lineRule="auto"/>
        <w:rPr>
          <w:sz w:val="22"/>
          <w:szCs w:val="22"/>
          <w:lang w:eastAsia="en-US"/>
        </w:rPr>
      </w:pPr>
    </w:p>
    <w:p w14:paraId="4E52B980" w14:textId="77777777" w:rsidR="00CB3AA7" w:rsidRDefault="00CB3AA7" w:rsidP="00C83254">
      <w:pPr>
        <w:autoSpaceDE w:val="0"/>
        <w:autoSpaceDN w:val="0"/>
        <w:adjustRightInd w:val="0"/>
        <w:spacing w:before="120" w:after="120" w:line="276" w:lineRule="auto"/>
        <w:rPr>
          <w:sz w:val="22"/>
          <w:szCs w:val="22"/>
          <w:lang w:eastAsia="en-US"/>
        </w:rPr>
      </w:pPr>
    </w:p>
    <w:p w14:paraId="56A33BB1" w14:textId="77777777" w:rsidR="00CB3AA7" w:rsidRDefault="00CB3AA7" w:rsidP="00C83254">
      <w:pPr>
        <w:autoSpaceDE w:val="0"/>
        <w:autoSpaceDN w:val="0"/>
        <w:adjustRightInd w:val="0"/>
        <w:spacing w:before="120" w:after="120" w:line="276" w:lineRule="auto"/>
        <w:rPr>
          <w:sz w:val="22"/>
          <w:szCs w:val="22"/>
          <w:lang w:eastAsia="en-US"/>
        </w:rPr>
      </w:pPr>
    </w:p>
    <w:p w14:paraId="4F35C71F" w14:textId="77777777" w:rsidR="00CB3AA7" w:rsidRDefault="00CB3AA7" w:rsidP="00C83254">
      <w:pPr>
        <w:autoSpaceDE w:val="0"/>
        <w:autoSpaceDN w:val="0"/>
        <w:adjustRightInd w:val="0"/>
        <w:spacing w:before="120" w:after="120" w:line="276" w:lineRule="auto"/>
        <w:rPr>
          <w:sz w:val="22"/>
          <w:szCs w:val="22"/>
          <w:lang w:eastAsia="en-US"/>
        </w:rPr>
      </w:pPr>
    </w:p>
    <w:p w14:paraId="5D24D796" w14:textId="77777777" w:rsidR="00CB3AA7" w:rsidRDefault="00CB3AA7" w:rsidP="00C83254">
      <w:pPr>
        <w:autoSpaceDE w:val="0"/>
        <w:autoSpaceDN w:val="0"/>
        <w:adjustRightInd w:val="0"/>
        <w:spacing w:before="120" w:after="120" w:line="276" w:lineRule="auto"/>
        <w:rPr>
          <w:sz w:val="22"/>
          <w:szCs w:val="22"/>
          <w:lang w:eastAsia="en-US"/>
        </w:rPr>
      </w:pPr>
    </w:p>
    <w:p w14:paraId="696F81D6" w14:textId="77777777" w:rsidR="00CB3AA7" w:rsidRDefault="00CB3AA7" w:rsidP="00C83254">
      <w:pPr>
        <w:autoSpaceDE w:val="0"/>
        <w:autoSpaceDN w:val="0"/>
        <w:adjustRightInd w:val="0"/>
        <w:spacing w:before="120" w:after="120" w:line="276" w:lineRule="auto"/>
        <w:rPr>
          <w:sz w:val="22"/>
          <w:szCs w:val="22"/>
          <w:lang w:eastAsia="en-US"/>
        </w:rPr>
      </w:pPr>
    </w:p>
    <w:p w14:paraId="75D4E19B" w14:textId="77777777" w:rsidR="00307092" w:rsidRDefault="00307092" w:rsidP="00C83254">
      <w:pPr>
        <w:autoSpaceDE w:val="0"/>
        <w:autoSpaceDN w:val="0"/>
        <w:adjustRightInd w:val="0"/>
        <w:spacing w:before="120" w:after="120" w:line="276" w:lineRule="auto"/>
        <w:rPr>
          <w:sz w:val="22"/>
          <w:szCs w:val="22"/>
          <w:lang w:eastAsia="en-US"/>
        </w:rPr>
      </w:pPr>
    </w:p>
    <w:p w14:paraId="02DFE29C" w14:textId="77777777" w:rsidR="00307092" w:rsidRDefault="00307092" w:rsidP="00C83254">
      <w:pPr>
        <w:autoSpaceDE w:val="0"/>
        <w:autoSpaceDN w:val="0"/>
        <w:adjustRightInd w:val="0"/>
        <w:spacing w:before="120" w:after="120" w:line="276" w:lineRule="auto"/>
        <w:rPr>
          <w:sz w:val="22"/>
          <w:szCs w:val="22"/>
          <w:lang w:eastAsia="en-US"/>
        </w:rPr>
      </w:pPr>
    </w:p>
    <w:p w14:paraId="62053258" w14:textId="77777777" w:rsidR="00307092" w:rsidRDefault="00307092" w:rsidP="00C83254">
      <w:pPr>
        <w:autoSpaceDE w:val="0"/>
        <w:autoSpaceDN w:val="0"/>
        <w:adjustRightInd w:val="0"/>
        <w:spacing w:before="120" w:after="120" w:line="276" w:lineRule="auto"/>
        <w:rPr>
          <w:sz w:val="22"/>
          <w:szCs w:val="22"/>
          <w:lang w:eastAsia="en-US"/>
        </w:rPr>
      </w:pPr>
    </w:p>
    <w:p w14:paraId="7C69323C" w14:textId="77777777" w:rsidR="00307092" w:rsidRDefault="00307092" w:rsidP="00C83254">
      <w:pPr>
        <w:autoSpaceDE w:val="0"/>
        <w:autoSpaceDN w:val="0"/>
        <w:adjustRightInd w:val="0"/>
        <w:spacing w:before="120" w:after="120" w:line="276" w:lineRule="auto"/>
        <w:rPr>
          <w:sz w:val="22"/>
          <w:szCs w:val="22"/>
          <w:lang w:eastAsia="en-US"/>
        </w:rPr>
      </w:pPr>
    </w:p>
    <w:p w14:paraId="6AB91796" w14:textId="77777777" w:rsidR="00307092" w:rsidRDefault="00307092" w:rsidP="00C83254">
      <w:pPr>
        <w:autoSpaceDE w:val="0"/>
        <w:autoSpaceDN w:val="0"/>
        <w:adjustRightInd w:val="0"/>
        <w:spacing w:before="120" w:after="120" w:line="276" w:lineRule="auto"/>
        <w:rPr>
          <w:sz w:val="22"/>
          <w:szCs w:val="22"/>
          <w:lang w:eastAsia="en-US"/>
        </w:rPr>
      </w:pPr>
    </w:p>
    <w:p w14:paraId="59CAD5FE" w14:textId="77777777" w:rsidR="00307092" w:rsidRDefault="00307092" w:rsidP="00C83254">
      <w:pPr>
        <w:autoSpaceDE w:val="0"/>
        <w:autoSpaceDN w:val="0"/>
        <w:adjustRightInd w:val="0"/>
        <w:spacing w:before="120" w:after="120" w:line="276" w:lineRule="auto"/>
        <w:rPr>
          <w:sz w:val="22"/>
          <w:szCs w:val="22"/>
          <w:lang w:eastAsia="en-US"/>
        </w:rPr>
      </w:pPr>
    </w:p>
    <w:p w14:paraId="55805ED1" w14:textId="77777777" w:rsidR="00307092" w:rsidRDefault="00307092" w:rsidP="00C83254">
      <w:pPr>
        <w:autoSpaceDE w:val="0"/>
        <w:autoSpaceDN w:val="0"/>
        <w:adjustRightInd w:val="0"/>
        <w:spacing w:before="120" w:after="120" w:line="276" w:lineRule="auto"/>
        <w:rPr>
          <w:sz w:val="22"/>
          <w:szCs w:val="22"/>
          <w:lang w:eastAsia="en-US"/>
        </w:rPr>
      </w:pPr>
    </w:p>
    <w:p w14:paraId="38C26732" w14:textId="1D470094" w:rsidR="00307092" w:rsidRDefault="00307092" w:rsidP="00C83254">
      <w:pPr>
        <w:autoSpaceDE w:val="0"/>
        <w:autoSpaceDN w:val="0"/>
        <w:adjustRightInd w:val="0"/>
        <w:spacing w:before="120" w:after="120" w:line="276" w:lineRule="auto"/>
        <w:rPr>
          <w:sz w:val="22"/>
          <w:szCs w:val="22"/>
          <w:lang w:eastAsia="en-US"/>
        </w:rPr>
      </w:pPr>
    </w:p>
    <w:p w14:paraId="47EDF3D3" w14:textId="0EAFB920" w:rsidR="004D0BEE" w:rsidRDefault="004D0BEE" w:rsidP="00C83254">
      <w:pPr>
        <w:autoSpaceDE w:val="0"/>
        <w:autoSpaceDN w:val="0"/>
        <w:adjustRightInd w:val="0"/>
        <w:spacing w:before="120" w:after="120" w:line="276" w:lineRule="auto"/>
        <w:rPr>
          <w:sz w:val="22"/>
          <w:szCs w:val="22"/>
          <w:lang w:eastAsia="en-US"/>
        </w:rPr>
      </w:pPr>
    </w:p>
    <w:p w14:paraId="065DC171" w14:textId="55D2C419" w:rsidR="004D0BEE" w:rsidRDefault="004D0BEE" w:rsidP="00C83254">
      <w:pPr>
        <w:autoSpaceDE w:val="0"/>
        <w:autoSpaceDN w:val="0"/>
        <w:adjustRightInd w:val="0"/>
        <w:spacing w:before="120" w:after="120" w:line="276" w:lineRule="auto"/>
        <w:rPr>
          <w:sz w:val="22"/>
          <w:szCs w:val="22"/>
          <w:lang w:eastAsia="en-US"/>
        </w:rPr>
      </w:pPr>
    </w:p>
    <w:p w14:paraId="11B9C7D4" w14:textId="77777777" w:rsidR="004D0BEE" w:rsidRDefault="004D0BEE" w:rsidP="00C83254">
      <w:pPr>
        <w:autoSpaceDE w:val="0"/>
        <w:autoSpaceDN w:val="0"/>
        <w:adjustRightInd w:val="0"/>
        <w:spacing w:before="120" w:after="120" w:line="276" w:lineRule="auto"/>
        <w:rPr>
          <w:sz w:val="22"/>
          <w:szCs w:val="22"/>
          <w:lang w:eastAsia="en-US"/>
        </w:rPr>
      </w:pPr>
    </w:p>
    <w:p w14:paraId="14FDB8E4" w14:textId="77777777" w:rsidR="00307092" w:rsidRDefault="00307092" w:rsidP="00C83254">
      <w:pPr>
        <w:autoSpaceDE w:val="0"/>
        <w:autoSpaceDN w:val="0"/>
        <w:adjustRightInd w:val="0"/>
        <w:spacing w:before="120" w:after="120" w:line="276" w:lineRule="auto"/>
        <w:rPr>
          <w:sz w:val="22"/>
          <w:szCs w:val="22"/>
          <w:lang w:eastAsia="en-US"/>
        </w:rPr>
      </w:pPr>
    </w:p>
    <w:p w14:paraId="64AAC07E" w14:textId="77777777" w:rsidR="00307092" w:rsidRPr="00C83254" w:rsidRDefault="00307092" w:rsidP="00C83254">
      <w:pPr>
        <w:autoSpaceDE w:val="0"/>
        <w:autoSpaceDN w:val="0"/>
        <w:adjustRightInd w:val="0"/>
        <w:spacing w:before="120" w:after="120" w:line="276" w:lineRule="auto"/>
        <w:rPr>
          <w:sz w:val="22"/>
          <w:szCs w:val="22"/>
          <w:lang w:eastAsia="en-US"/>
        </w:rPr>
      </w:pPr>
    </w:p>
    <w:p w14:paraId="05A78E6C" w14:textId="77777777" w:rsidR="00C83254" w:rsidRPr="00C83254" w:rsidRDefault="00C83254" w:rsidP="00C83254">
      <w:pPr>
        <w:jc w:val="center"/>
        <w:rPr>
          <w:b/>
          <w:color w:val="000000"/>
          <w:sz w:val="22"/>
          <w:szCs w:val="22"/>
        </w:rPr>
      </w:pPr>
      <w:r w:rsidRPr="00C83254">
        <w:rPr>
          <w:b/>
          <w:color w:val="000000"/>
          <w:sz w:val="22"/>
          <w:szCs w:val="22"/>
        </w:rPr>
        <w:t xml:space="preserve">PROTOKÓŁ </w:t>
      </w:r>
    </w:p>
    <w:p w14:paraId="080F8740" w14:textId="77777777" w:rsidR="00C83254" w:rsidRPr="00C83254" w:rsidRDefault="00C83254" w:rsidP="00C83254">
      <w:pPr>
        <w:jc w:val="center"/>
        <w:rPr>
          <w:b/>
          <w:color w:val="000000"/>
          <w:sz w:val="22"/>
          <w:szCs w:val="22"/>
        </w:rPr>
      </w:pPr>
      <w:r w:rsidRPr="00C83254">
        <w:rPr>
          <w:b/>
          <w:color w:val="000000"/>
          <w:sz w:val="22"/>
          <w:szCs w:val="22"/>
        </w:rPr>
        <w:t>ODBIORU</w:t>
      </w:r>
      <w:r w:rsidR="007D4247">
        <w:rPr>
          <w:b/>
          <w:color w:val="000000"/>
          <w:sz w:val="22"/>
          <w:szCs w:val="22"/>
        </w:rPr>
        <w:t>PRAC REMONTOWYCH</w:t>
      </w:r>
    </w:p>
    <w:p w14:paraId="56C456B3" w14:textId="77777777" w:rsidR="00C83254" w:rsidRPr="00C83254" w:rsidRDefault="004528E6" w:rsidP="00C83254">
      <w:pPr>
        <w:jc w:val="center"/>
        <w:rPr>
          <w:b/>
          <w:color w:val="000000"/>
          <w:sz w:val="22"/>
          <w:szCs w:val="22"/>
        </w:rPr>
      </w:pPr>
      <w:sdt>
        <w:sdtPr>
          <w:rPr>
            <w:b/>
            <w:color w:val="000000"/>
            <w:sz w:val="22"/>
            <w:szCs w:val="22"/>
          </w:rPr>
          <w:id w:val="-968899099"/>
        </w:sdtPr>
        <w:sdtEndPr/>
        <w:sdtContent>
          <w:r w:rsidR="00C83254" w:rsidRPr="00C83254">
            <w:rPr>
              <w:rFonts w:ascii="Segoe UI Symbol" w:eastAsia="MS Gothic" w:hAnsi="Segoe UI Symbol" w:cs="Segoe UI Symbol"/>
              <w:b/>
              <w:color w:val="000000"/>
              <w:sz w:val="22"/>
              <w:szCs w:val="22"/>
            </w:rPr>
            <w:t>☐</w:t>
          </w:r>
        </w:sdtContent>
      </w:sdt>
      <w:r w:rsidR="00C83254" w:rsidRPr="00C83254">
        <w:rPr>
          <w:b/>
          <w:color w:val="000000"/>
          <w:sz w:val="22"/>
          <w:szCs w:val="22"/>
          <w:vertAlign w:val="superscript"/>
        </w:rPr>
        <w:footnoteReference w:id="18"/>
      </w:r>
      <w:r w:rsidR="00C83254" w:rsidRPr="00C83254">
        <w:rPr>
          <w:b/>
          <w:color w:val="000000"/>
          <w:sz w:val="22"/>
          <w:szCs w:val="22"/>
        </w:rPr>
        <w:t>CZĘŚCIOWY</w:t>
      </w:r>
      <w:r w:rsidR="00C83254" w:rsidRPr="00C83254">
        <w:rPr>
          <w:b/>
          <w:color w:val="000000"/>
          <w:sz w:val="22"/>
          <w:szCs w:val="22"/>
        </w:rPr>
        <w:tab/>
      </w:r>
      <w:sdt>
        <w:sdtPr>
          <w:rPr>
            <w:color w:val="000000"/>
            <w:sz w:val="22"/>
            <w:szCs w:val="22"/>
          </w:rPr>
          <w:id w:val="1101762984"/>
        </w:sdtPr>
        <w:sdtEndPr/>
        <w:sdtContent>
          <w:r w:rsidR="00C83254" w:rsidRPr="00C83254">
            <w:rPr>
              <w:rFonts w:ascii="Segoe UI Symbol" w:hAnsi="Segoe UI Symbol" w:cs="Segoe UI Symbol"/>
              <w:color w:val="000000"/>
              <w:sz w:val="22"/>
              <w:szCs w:val="22"/>
            </w:rPr>
            <w:t>☐</w:t>
          </w:r>
        </w:sdtContent>
      </w:sdt>
      <w:r w:rsidR="00C83254" w:rsidRPr="00C83254">
        <w:rPr>
          <w:b/>
          <w:color w:val="000000"/>
          <w:sz w:val="22"/>
          <w:szCs w:val="22"/>
        </w:rPr>
        <w:t>KOŃCOWY</w:t>
      </w:r>
    </w:p>
    <w:p w14:paraId="453EF090" w14:textId="77777777" w:rsidR="00C83254" w:rsidRPr="00C83254" w:rsidRDefault="00C83254" w:rsidP="00C83254">
      <w:pPr>
        <w:jc w:val="center"/>
        <w:rPr>
          <w:b/>
          <w:color w:val="000000"/>
          <w:sz w:val="22"/>
          <w:szCs w:val="22"/>
        </w:rPr>
      </w:pPr>
    </w:p>
    <w:p w14:paraId="1A9F8E7E" w14:textId="77777777" w:rsidR="00C83254" w:rsidRPr="00C83254" w:rsidRDefault="00C83254" w:rsidP="00C83254">
      <w:pPr>
        <w:jc w:val="center"/>
        <w:rPr>
          <w:color w:val="000000"/>
          <w:sz w:val="22"/>
          <w:szCs w:val="22"/>
        </w:rPr>
      </w:pPr>
    </w:p>
    <w:p w14:paraId="762A4ADE" w14:textId="77777777"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000000"/>
          <w:sz w:val="22"/>
          <w:szCs w:val="22"/>
          <w:lang w:eastAsia="en-US"/>
        </w:rPr>
        <w:t>W dniu</w:t>
      </w:r>
      <w:r w:rsidRPr="00C83254">
        <w:rPr>
          <w:rFonts w:eastAsiaTheme="minorHAnsi"/>
          <w:color w:val="E7E6E6" w:themeColor="background2"/>
          <w:sz w:val="22"/>
          <w:szCs w:val="22"/>
          <w:lang w:eastAsia="en-US"/>
        </w:rPr>
        <w:t>………………….</w:t>
      </w:r>
      <w:r w:rsidRPr="00C83254">
        <w:rPr>
          <w:rFonts w:eastAsiaTheme="minorHAnsi"/>
          <w:color w:val="000000"/>
          <w:sz w:val="22"/>
          <w:szCs w:val="22"/>
          <w:lang w:eastAsia="en-US"/>
        </w:rPr>
        <w:t xml:space="preserve"> na terenie budowy przy: </w:t>
      </w:r>
      <w:r w:rsidRPr="00C83254">
        <w:rPr>
          <w:rFonts w:eastAsiaTheme="minorHAnsi"/>
          <w:color w:val="E7E6E6" w:themeColor="background2"/>
          <w:sz w:val="22"/>
          <w:szCs w:val="22"/>
          <w:lang w:eastAsia="en-US"/>
        </w:rPr>
        <w:t>…………………….…………………………….</w:t>
      </w:r>
    </w:p>
    <w:p w14:paraId="4F871158" w14:textId="77777777"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14:paraId="0BB14FFD" w14:textId="77777777" w:rsidR="00C83254" w:rsidRPr="00C83254" w:rsidRDefault="00C83254" w:rsidP="00C83254">
      <w:pPr>
        <w:spacing w:line="360" w:lineRule="auto"/>
        <w:jc w:val="both"/>
        <w:rPr>
          <w:rFonts w:eastAsiaTheme="minorHAnsi"/>
          <w:color w:val="000000"/>
          <w:sz w:val="22"/>
          <w:szCs w:val="22"/>
          <w:lang w:eastAsia="en-US"/>
        </w:rPr>
      </w:pPr>
      <w:r w:rsidRPr="00C83254">
        <w:rPr>
          <w:rFonts w:eastAsiaTheme="minorHAnsi"/>
          <w:color w:val="000000"/>
          <w:sz w:val="22"/>
          <w:szCs w:val="22"/>
          <w:lang w:eastAsia="en-US"/>
        </w:rPr>
        <w:t>zebrała się Komisja działająca w imieniu Inwestora PW:</w:t>
      </w:r>
    </w:p>
    <w:p w14:paraId="2C56496B" w14:textId="77777777" w:rsidR="00C83254" w:rsidRPr="00C83254" w:rsidRDefault="00C83254" w:rsidP="00C83254">
      <w:pPr>
        <w:spacing w:line="360" w:lineRule="auto"/>
        <w:jc w:val="both"/>
        <w:rPr>
          <w:color w:val="D0CECE" w:themeColor="background2" w:themeShade="E6"/>
          <w:sz w:val="22"/>
          <w:szCs w:val="22"/>
        </w:rPr>
      </w:pPr>
      <w:r w:rsidRPr="00C83254">
        <w:rPr>
          <w:color w:val="000000"/>
          <w:sz w:val="22"/>
          <w:szCs w:val="22"/>
        </w:rPr>
        <w:t xml:space="preserve">Politechnika Warszawska 00-661 Warszawa, Plac Politechniki 1 NIP 525-000-58-34 </w:t>
      </w:r>
      <w:r w:rsidRPr="00C83254">
        <w:rPr>
          <w:rFonts w:eastAsiaTheme="minorHAnsi"/>
          <w:color w:val="000000"/>
          <w:sz w:val="22"/>
          <w:szCs w:val="22"/>
          <w:vertAlign w:val="superscript"/>
          <w:lang w:eastAsia="en-US"/>
        </w:rPr>
        <w:footnoteReference w:id="19"/>
      </w:r>
    </w:p>
    <w:p w14:paraId="054B63AB" w14:textId="77777777" w:rsidR="00C83254" w:rsidRPr="00C83254" w:rsidRDefault="00C83254" w:rsidP="00C83254">
      <w:pPr>
        <w:spacing w:line="360" w:lineRule="auto"/>
        <w:jc w:val="both"/>
        <w:rPr>
          <w:rFonts w:eastAsiaTheme="minorHAnsi"/>
          <w:color w:val="000000"/>
          <w:sz w:val="22"/>
          <w:szCs w:val="22"/>
          <w:lang w:eastAsia="en-US"/>
        </w:rPr>
      </w:pPr>
      <w:r w:rsidRPr="00C83254">
        <w:rPr>
          <w:color w:val="D0CECE" w:themeColor="background2" w:themeShade="E6"/>
          <w:sz w:val="22"/>
          <w:szCs w:val="22"/>
        </w:rPr>
        <w:br/>
      </w:r>
      <w:r w:rsidRPr="00C83254">
        <w:rPr>
          <w:rFonts w:eastAsiaTheme="minorHAnsi"/>
          <w:color w:val="000000"/>
          <w:sz w:val="22"/>
          <w:szCs w:val="22"/>
          <w:lang w:eastAsia="en-US"/>
        </w:rPr>
        <w:t xml:space="preserve">w celu przeprowadzenia końcowego odbioru </w:t>
      </w:r>
      <w:r w:rsidR="007D4247">
        <w:rPr>
          <w:rFonts w:eastAsiaTheme="minorHAnsi"/>
          <w:color w:val="000000"/>
          <w:sz w:val="22"/>
          <w:szCs w:val="22"/>
          <w:lang w:eastAsia="en-US"/>
        </w:rPr>
        <w:t>prac</w:t>
      </w:r>
      <w:r w:rsidRPr="00C83254">
        <w:rPr>
          <w:rFonts w:eastAsiaTheme="minorHAnsi"/>
          <w:color w:val="000000"/>
          <w:sz w:val="22"/>
          <w:szCs w:val="22"/>
          <w:lang w:eastAsia="en-US"/>
        </w:rPr>
        <w:t xml:space="preserve"> zrealizowanych z tytułu umowy nr </w:t>
      </w:r>
      <w:r w:rsidRPr="00C83254">
        <w:rPr>
          <w:rFonts w:eastAsiaTheme="minorHAnsi"/>
          <w:color w:val="E7E6E6" w:themeColor="background2"/>
          <w:sz w:val="22"/>
          <w:szCs w:val="22"/>
          <w:lang w:eastAsia="en-US"/>
        </w:rPr>
        <w:t>…………..……..</w:t>
      </w:r>
      <w:r w:rsidRPr="00C83254">
        <w:rPr>
          <w:rFonts w:eastAsiaTheme="minorHAnsi"/>
          <w:color w:val="000000"/>
          <w:sz w:val="22"/>
          <w:szCs w:val="22"/>
          <w:lang w:eastAsia="en-US"/>
        </w:rPr>
        <w:t xml:space="preserve"> z dnia </w:t>
      </w:r>
      <w:r w:rsidRPr="00C83254">
        <w:rPr>
          <w:rFonts w:eastAsiaTheme="minorHAnsi"/>
          <w:color w:val="E7E6E6" w:themeColor="background2"/>
          <w:sz w:val="22"/>
          <w:szCs w:val="22"/>
          <w:lang w:eastAsia="en-US"/>
        </w:rPr>
        <w:t xml:space="preserve">………………. </w:t>
      </w:r>
      <w:r w:rsidRPr="00C83254">
        <w:rPr>
          <w:rFonts w:eastAsiaTheme="minorHAnsi"/>
          <w:color w:val="000000"/>
          <w:sz w:val="22"/>
          <w:szCs w:val="22"/>
          <w:lang w:eastAsia="en-US"/>
        </w:rPr>
        <w:t xml:space="preserve"> w przedmiocie wykonania:</w:t>
      </w:r>
    </w:p>
    <w:p w14:paraId="383B49C6" w14:textId="77777777" w:rsidR="00C83254" w:rsidRPr="00C83254" w:rsidRDefault="00C83254" w:rsidP="00C83254">
      <w:pPr>
        <w:spacing w:line="360" w:lineRule="auto"/>
        <w:jc w:val="both"/>
        <w:rPr>
          <w:rFonts w:eastAsiaTheme="minorHAnsi"/>
          <w:color w:val="000000"/>
          <w:sz w:val="22"/>
          <w:szCs w:val="22"/>
          <w:lang w:eastAsia="en-US"/>
        </w:rPr>
      </w:pPr>
      <w:r w:rsidRPr="00C83254">
        <w:rPr>
          <w:rFonts w:eastAsiaTheme="minorHAnsi"/>
          <w:color w:val="E7E6E6" w:themeColor="background2"/>
          <w:sz w:val="22"/>
          <w:szCs w:val="22"/>
          <w:lang w:eastAsia="en-US"/>
        </w:rPr>
        <w:t>………………………….…………………………………………………………………………… ……………………..…………………………………………………………………………………</w:t>
      </w:r>
    </w:p>
    <w:p w14:paraId="558A02AD" w14:textId="77777777" w:rsidR="00C83254" w:rsidRPr="00C83254" w:rsidRDefault="00C83254" w:rsidP="00C83254">
      <w:pPr>
        <w:spacing w:line="360" w:lineRule="auto"/>
        <w:jc w:val="both"/>
        <w:rPr>
          <w:rFonts w:eastAsiaTheme="minorHAnsi"/>
          <w:color w:val="000000" w:themeColor="text1"/>
          <w:sz w:val="22"/>
          <w:szCs w:val="22"/>
          <w:lang w:eastAsia="en-US"/>
        </w:rPr>
      </w:pPr>
      <w:r w:rsidRPr="00C83254">
        <w:rPr>
          <w:rFonts w:eastAsiaTheme="minorHAnsi"/>
          <w:color w:val="000000" w:themeColor="text1"/>
          <w:sz w:val="22"/>
          <w:szCs w:val="22"/>
          <w:lang w:eastAsia="en-US"/>
        </w:rPr>
        <w:t>przez wykonawcę:</w:t>
      </w:r>
    </w:p>
    <w:p w14:paraId="2A958735" w14:textId="77777777"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14:paraId="4570C65C" w14:textId="77777777"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14:paraId="1276838D" w14:textId="77777777"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 xml:space="preserve">SKŁAD KOMISJI </w:t>
      </w:r>
      <w:bookmarkStart w:id="25" w:name="_Hlk536614432"/>
      <w:r w:rsidRPr="00C83254">
        <w:rPr>
          <w:rFonts w:eastAsiaTheme="minorHAnsi"/>
          <w:b/>
          <w:color w:val="000000"/>
          <w:sz w:val="22"/>
          <w:szCs w:val="22"/>
          <w:lang w:eastAsia="en-US"/>
        </w:rPr>
        <w:t xml:space="preserve">ODBIORU </w:t>
      </w:r>
      <w:r w:rsidR="007D4247">
        <w:rPr>
          <w:rFonts w:eastAsiaTheme="minorHAnsi"/>
          <w:b/>
          <w:color w:val="000000"/>
          <w:sz w:val="22"/>
          <w:szCs w:val="22"/>
          <w:lang w:eastAsia="en-US"/>
        </w:rPr>
        <w:t>PRAC</w:t>
      </w:r>
      <w:r w:rsidRPr="00C83254">
        <w:rPr>
          <w:rFonts w:eastAsiaTheme="minorHAnsi"/>
          <w:b/>
          <w:color w:val="000000"/>
          <w:sz w:val="22"/>
          <w:szCs w:val="22"/>
          <w:lang w:eastAsia="en-US"/>
        </w:rPr>
        <w:t xml:space="preserve"> </w:t>
      </w:r>
      <w:bookmarkEnd w:id="25"/>
    </w:p>
    <w:p w14:paraId="67A180AD"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Komisja powołana Decyzją</w:t>
      </w:r>
      <w:r w:rsidRPr="00C83254">
        <w:rPr>
          <w:color w:val="000000"/>
          <w:sz w:val="22"/>
          <w:szCs w:val="22"/>
        </w:rPr>
        <w:t xml:space="preserve"> Kanclerza</w:t>
      </w:r>
      <w:r w:rsidRPr="00C83254">
        <w:rPr>
          <w:rFonts w:eastAsiaTheme="minorHAnsi"/>
          <w:color w:val="000000"/>
          <w:sz w:val="22"/>
          <w:szCs w:val="22"/>
          <w:vertAlign w:val="superscript"/>
          <w:lang w:eastAsia="en-US"/>
        </w:rPr>
        <w:footnoteReference w:id="20"/>
      </w:r>
      <w:r w:rsidRPr="00C83254">
        <w:rPr>
          <w:color w:val="000000"/>
          <w:sz w:val="22"/>
          <w:szCs w:val="22"/>
        </w:rPr>
        <w:t>Politechniki Warszawskiej</w:t>
      </w:r>
      <w:r w:rsidRPr="00C83254">
        <w:rPr>
          <w:rFonts w:eastAsiaTheme="minorHAnsi"/>
          <w:color w:val="000000"/>
          <w:sz w:val="22"/>
          <w:szCs w:val="22"/>
          <w:lang w:eastAsia="en-US"/>
        </w:rPr>
        <w:t xml:space="preserve"> nr</w:t>
      </w:r>
      <w:r w:rsidRPr="00C83254">
        <w:rPr>
          <w:rFonts w:eastAsiaTheme="minorHAnsi"/>
          <w:color w:val="D0CECE" w:themeColor="background2" w:themeShade="E6"/>
          <w:sz w:val="22"/>
          <w:szCs w:val="22"/>
          <w:lang w:eastAsia="en-US"/>
        </w:rPr>
        <w:t>: ………</w:t>
      </w:r>
      <w:r w:rsidRPr="00C83254">
        <w:rPr>
          <w:rFonts w:eastAsiaTheme="minorHAnsi"/>
          <w:color w:val="000000"/>
          <w:sz w:val="22"/>
          <w:szCs w:val="22"/>
          <w:lang w:eastAsia="en-US"/>
        </w:rPr>
        <w:t xml:space="preserve">z dnia </w:t>
      </w:r>
      <w:r w:rsidRPr="00C83254">
        <w:rPr>
          <w:rFonts w:eastAsiaTheme="minorHAnsi"/>
          <w:color w:val="D0CECE" w:themeColor="background2" w:themeShade="E6"/>
          <w:sz w:val="22"/>
          <w:szCs w:val="22"/>
          <w:lang w:eastAsia="en-US"/>
        </w:rPr>
        <w:t>………..…</w:t>
      </w:r>
    </w:p>
    <w:p w14:paraId="39D25F7D"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w składzie:</w:t>
      </w:r>
    </w:p>
    <w:p w14:paraId="56A614CD"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Przedstawiciele Inwestora PW:</w:t>
      </w:r>
    </w:p>
    <w:p w14:paraId="3C78E6DF"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przewodniczący komisji</w:t>
      </w:r>
    </w:p>
    <w:p w14:paraId="053DD028" w14:textId="77777777" w:rsidR="00C83254" w:rsidRPr="00C83254" w:rsidRDefault="00C83254" w:rsidP="00C83254">
      <w:pPr>
        <w:spacing w:line="360" w:lineRule="auto"/>
        <w:ind w:firstLine="397"/>
        <w:jc w:val="both"/>
        <w:rPr>
          <w:rFonts w:eastAsiaTheme="minorHAnsi"/>
          <w:color w:val="000000"/>
          <w:sz w:val="22"/>
          <w:szCs w:val="22"/>
          <w:lang w:eastAsia="en-US"/>
        </w:rPr>
      </w:pPr>
      <w:bookmarkStart w:id="26" w:name="_Hlk536612658"/>
      <w:bookmarkStart w:id="27" w:name="_Hlk536614474"/>
      <w:r w:rsidRPr="00C83254">
        <w:rPr>
          <w:rFonts w:eastAsiaTheme="minorHAnsi"/>
          <w:color w:val="D0CECE" w:themeColor="background2" w:themeShade="E6"/>
          <w:sz w:val="22"/>
          <w:szCs w:val="22"/>
          <w:lang w:eastAsia="en-US"/>
        </w:rPr>
        <w:t xml:space="preserve">……………………………………….…… </w:t>
      </w:r>
      <w:r w:rsidRPr="00C83254">
        <w:rPr>
          <w:rFonts w:eastAsiaTheme="minorHAnsi"/>
          <w:color w:val="000000"/>
          <w:sz w:val="22"/>
          <w:szCs w:val="22"/>
          <w:lang w:eastAsia="en-US"/>
        </w:rPr>
        <w:t xml:space="preserve">- reprezentujący </w:t>
      </w:r>
      <w:r w:rsidRPr="00C83254">
        <w:rPr>
          <w:rFonts w:eastAsiaTheme="minorHAnsi"/>
          <w:color w:val="D0CECE" w:themeColor="background2" w:themeShade="E6"/>
          <w:sz w:val="22"/>
          <w:szCs w:val="22"/>
          <w:lang w:eastAsia="en-US"/>
        </w:rPr>
        <w:t>…………………...….……</w:t>
      </w:r>
    </w:p>
    <w:p w14:paraId="2F674B86" w14:textId="77777777" w:rsidR="00C83254" w:rsidRPr="00C83254" w:rsidRDefault="00C83254" w:rsidP="00C83254">
      <w:pPr>
        <w:spacing w:line="360" w:lineRule="auto"/>
        <w:ind w:left="426"/>
        <w:jc w:val="both"/>
        <w:rPr>
          <w:rFonts w:eastAsiaTheme="minorHAnsi"/>
          <w:color w:val="000000"/>
          <w:sz w:val="22"/>
          <w:szCs w:val="22"/>
          <w:lang w:eastAsia="en-US"/>
        </w:rPr>
      </w:pPr>
      <w:r w:rsidRPr="00C83254">
        <w:rPr>
          <w:rFonts w:eastAsiaTheme="minorHAnsi"/>
          <w:color w:val="000000"/>
          <w:sz w:val="22"/>
          <w:szCs w:val="22"/>
          <w:lang w:eastAsia="en-US"/>
        </w:rPr>
        <w:t>członkowie komisji:</w:t>
      </w:r>
    </w:p>
    <w:p w14:paraId="28C927FA" w14:textId="77777777" w:rsidR="00C83254" w:rsidRPr="00C83254" w:rsidRDefault="00C83254" w:rsidP="00757E8A">
      <w:pPr>
        <w:numPr>
          <w:ilvl w:val="2"/>
          <w:numId w:val="83"/>
        </w:numPr>
        <w:spacing w:line="360" w:lineRule="auto"/>
        <w:ind w:left="720"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 reprezentujący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14:paraId="480F628F" w14:textId="77777777" w:rsidR="00C83254" w:rsidRPr="00C83254" w:rsidRDefault="00C83254" w:rsidP="00757E8A">
      <w:pPr>
        <w:numPr>
          <w:ilvl w:val="2"/>
          <w:numId w:val="83"/>
        </w:numPr>
        <w:spacing w:line="360" w:lineRule="auto"/>
        <w:ind w:left="720"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 reprezentujący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bookmarkEnd w:id="26"/>
    <w:p w14:paraId="1144DF65" w14:textId="77777777" w:rsidR="00C83254" w:rsidRPr="00C83254" w:rsidRDefault="00C83254" w:rsidP="00757E8A">
      <w:pPr>
        <w:numPr>
          <w:ilvl w:val="2"/>
          <w:numId w:val="83"/>
        </w:numPr>
        <w:spacing w:line="360" w:lineRule="auto"/>
        <w:ind w:left="720"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 reprezentujący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14:paraId="1A3AD832"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Przedstawiciele Wykonawcy:</w:t>
      </w:r>
    </w:p>
    <w:p w14:paraId="5E84B9F9" w14:textId="77777777" w:rsidR="00C83254" w:rsidRPr="00C83254" w:rsidRDefault="00C83254" w:rsidP="00757E8A">
      <w:pPr>
        <w:numPr>
          <w:ilvl w:val="2"/>
          <w:numId w:val="84"/>
        </w:numPr>
        <w:spacing w:line="360" w:lineRule="auto"/>
        <w:ind w:left="709" w:hanging="294"/>
        <w:contextualSpacing/>
        <w:jc w:val="both"/>
        <w:rPr>
          <w:rFonts w:eastAsiaTheme="minorHAnsi"/>
          <w:color w:val="D0CECE" w:themeColor="background2" w:themeShade="E6"/>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14:paraId="24DF6E0F" w14:textId="77777777" w:rsidR="00C83254" w:rsidRPr="00C83254" w:rsidRDefault="00C83254" w:rsidP="00757E8A">
      <w:pPr>
        <w:numPr>
          <w:ilvl w:val="2"/>
          <w:numId w:val="84"/>
        </w:numPr>
        <w:spacing w:line="360" w:lineRule="auto"/>
        <w:ind w:left="709" w:hanging="294"/>
        <w:contextualSpacing/>
        <w:jc w:val="both"/>
        <w:rPr>
          <w:rFonts w:eastAsiaTheme="minorHAnsi"/>
          <w:color w:val="D0CECE" w:themeColor="background2" w:themeShade="E6"/>
          <w:sz w:val="22"/>
          <w:szCs w:val="22"/>
          <w:lang w:eastAsia="en-US"/>
        </w:rPr>
      </w:pPr>
      <w:r w:rsidRPr="00C83254">
        <w:rPr>
          <w:rFonts w:eastAsiaTheme="minorHAnsi"/>
          <w:color w:val="D0CECE" w:themeColor="background2" w:themeShade="E6"/>
          <w:sz w:val="22"/>
          <w:szCs w:val="22"/>
          <w:lang w:eastAsia="en-US"/>
        </w:rPr>
        <w:t xml:space="preserve">………………………….. </w:t>
      </w:r>
      <w:r w:rsidRPr="00C83254">
        <w:rPr>
          <w:rFonts w:eastAsiaTheme="minorHAnsi"/>
          <w:color w:val="000000" w:themeColor="text1"/>
          <w:sz w:val="22"/>
          <w:szCs w:val="22"/>
          <w:lang w:eastAsia="en-US"/>
        </w:rPr>
        <w:t>-kierownik budowy/robót</w:t>
      </w:r>
      <w:r w:rsidRPr="00C83254">
        <w:rPr>
          <w:rFonts w:eastAsiaTheme="minorHAnsi"/>
          <w:color w:val="000000" w:themeColor="text1"/>
          <w:sz w:val="22"/>
          <w:szCs w:val="22"/>
          <w:vertAlign w:val="superscript"/>
          <w:lang w:eastAsia="en-US"/>
        </w:rPr>
        <w:footnoteReference w:id="21"/>
      </w:r>
    </w:p>
    <w:p w14:paraId="2A8DFECE"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przy udziale:</w:t>
      </w:r>
    </w:p>
    <w:p w14:paraId="2474F802"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Inspektorów Nadzoru Inwestorskiego:</w:t>
      </w:r>
    </w:p>
    <w:p w14:paraId="365B3008" w14:textId="77777777" w:rsidR="00C83254" w:rsidRPr="00C83254" w:rsidRDefault="00C83254" w:rsidP="00757E8A">
      <w:pPr>
        <w:numPr>
          <w:ilvl w:val="2"/>
          <w:numId w:val="85"/>
        </w:numPr>
        <w:spacing w:line="360" w:lineRule="auto"/>
        <w:ind w:left="709"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14:paraId="634E6B6F" w14:textId="77777777" w:rsidR="00C83254" w:rsidRPr="00C83254" w:rsidRDefault="00C83254" w:rsidP="00757E8A">
      <w:pPr>
        <w:numPr>
          <w:ilvl w:val="2"/>
          <w:numId w:val="85"/>
        </w:numPr>
        <w:spacing w:line="360" w:lineRule="auto"/>
        <w:ind w:left="709"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lastRenderedPageBreak/>
        <w:t>……………………………………………</w:t>
      </w:r>
      <w:r w:rsidRPr="00C83254">
        <w:rPr>
          <w:rFonts w:eastAsiaTheme="minorHAnsi"/>
          <w:color w:val="000000"/>
          <w:sz w:val="22"/>
          <w:szCs w:val="22"/>
          <w:lang w:eastAsia="en-US"/>
        </w:rPr>
        <w:t>;</w:t>
      </w:r>
    </w:p>
    <w:p w14:paraId="527C7AEF" w14:textId="77777777" w:rsidR="00C83254" w:rsidRPr="00C83254" w:rsidRDefault="00C83254" w:rsidP="00757E8A">
      <w:pPr>
        <w:numPr>
          <w:ilvl w:val="2"/>
          <w:numId w:val="85"/>
        </w:numPr>
        <w:spacing w:line="360" w:lineRule="auto"/>
        <w:ind w:left="709" w:hanging="294"/>
        <w:contextualSpacing/>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14:paraId="0C84F519"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Przedstawiciela Inspektoratu Bezpieczeństwa i Higieny Pracy PW:</w:t>
      </w:r>
    </w:p>
    <w:p w14:paraId="63BB847D" w14:textId="77777777" w:rsidR="00C83254" w:rsidRPr="00C83254" w:rsidRDefault="00C83254" w:rsidP="00C83254">
      <w:pPr>
        <w:spacing w:line="360" w:lineRule="auto"/>
        <w:ind w:firstLine="397"/>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14:paraId="2BD6A965" w14:textId="77777777" w:rsidR="00C83254" w:rsidRPr="00C83254" w:rsidRDefault="00C83254" w:rsidP="00C83254">
      <w:pPr>
        <w:spacing w:line="360" w:lineRule="auto"/>
        <w:ind w:left="397"/>
        <w:jc w:val="both"/>
        <w:rPr>
          <w:rFonts w:eastAsiaTheme="minorHAnsi"/>
          <w:color w:val="000000"/>
          <w:sz w:val="22"/>
          <w:szCs w:val="22"/>
          <w:lang w:eastAsia="en-US"/>
        </w:rPr>
      </w:pPr>
    </w:p>
    <w:p w14:paraId="652D5670"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Przedstawiciela Inspektoratu Ochrony Przeciwpożarowej PW:</w:t>
      </w:r>
    </w:p>
    <w:p w14:paraId="175A0339" w14:textId="77777777" w:rsidR="00C83254" w:rsidRPr="00C83254" w:rsidRDefault="00C83254" w:rsidP="00C83254">
      <w:pPr>
        <w:spacing w:line="360" w:lineRule="auto"/>
        <w:ind w:firstLine="397"/>
        <w:jc w:val="both"/>
        <w:rPr>
          <w:rFonts w:eastAsiaTheme="minorHAnsi"/>
          <w:color w:val="000000"/>
          <w:sz w:val="22"/>
          <w:szCs w:val="22"/>
          <w:lang w:eastAsia="en-US"/>
        </w:rPr>
      </w:pP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w:t>
      </w:r>
    </w:p>
    <w:p w14:paraId="733A50D6"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Projektant</w:t>
      </w:r>
      <w:bookmarkStart w:id="28" w:name="_Hlk536612049"/>
      <w:r w:rsidRPr="00C83254">
        <w:rPr>
          <w:rFonts w:eastAsiaTheme="minorHAnsi"/>
          <w:color w:val="000000"/>
          <w:sz w:val="22"/>
          <w:szCs w:val="22"/>
          <w:lang w:eastAsia="en-US"/>
        </w:rPr>
        <w:t>a:</w:t>
      </w:r>
    </w:p>
    <w:bookmarkEnd w:id="27"/>
    <w:bookmarkEnd w:id="28"/>
    <w:p w14:paraId="1F3C0540" w14:textId="77777777" w:rsidR="00C83254" w:rsidRPr="00C83254" w:rsidRDefault="00C83254" w:rsidP="00C83254">
      <w:pPr>
        <w:spacing w:line="360" w:lineRule="auto"/>
        <w:ind w:firstLine="397"/>
        <w:jc w:val="both"/>
        <w:rPr>
          <w:rFonts w:eastAsiaTheme="minorHAnsi"/>
          <w:color w:val="D0CECE" w:themeColor="background2" w:themeShade="E6"/>
          <w:sz w:val="22"/>
          <w:szCs w:val="22"/>
          <w:lang w:eastAsia="en-US"/>
        </w:rPr>
      </w:pPr>
      <w:r w:rsidRPr="00C83254">
        <w:rPr>
          <w:rFonts w:eastAsiaTheme="minorHAnsi"/>
          <w:color w:val="D0CECE" w:themeColor="background2" w:themeShade="E6"/>
          <w:sz w:val="22"/>
          <w:szCs w:val="22"/>
          <w:lang w:eastAsia="en-US"/>
        </w:rPr>
        <w:t>…………………………………………..……;</w:t>
      </w:r>
    </w:p>
    <w:p w14:paraId="5CA2241E" w14:textId="77777777"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 xml:space="preserve">DOKUMENTACJA POWYKONAWCZA ZREALIZOWANYCH </w:t>
      </w:r>
      <w:r w:rsidR="007D4247">
        <w:rPr>
          <w:rFonts w:eastAsiaTheme="minorHAnsi"/>
          <w:b/>
          <w:color w:val="000000"/>
          <w:sz w:val="22"/>
          <w:szCs w:val="22"/>
          <w:lang w:eastAsia="en-US"/>
        </w:rPr>
        <w:t>PRAC</w:t>
      </w:r>
    </w:p>
    <w:p w14:paraId="535071C2" w14:textId="77777777" w:rsidR="00C83254" w:rsidRPr="00C83254" w:rsidRDefault="00C83254" w:rsidP="00757E8A">
      <w:pPr>
        <w:numPr>
          <w:ilvl w:val="1"/>
          <w:numId w:val="76"/>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Wykonawca złożył __ egzemplarze kompletnej dokumentacji powykonawczej. </w:t>
      </w:r>
    </w:p>
    <w:p w14:paraId="5028F7AB" w14:textId="77777777" w:rsidR="00C83254" w:rsidRPr="00C83254" w:rsidRDefault="00C83254" w:rsidP="00757E8A">
      <w:pPr>
        <w:numPr>
          <w:ilvl w:val="1"/>
          <w:numId w:val="76"/>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Wykonawca przekazał Inwestorowi zakończony Dziennik budowy nr </w:t>
      </w:r>
      <w:r w:rsidRPr="00C83254">
        <w:rPr>
          <w:rFonts w:eastAsiaTheme="minorHAnsi"/>
          <w:color w:val="D0CECE" w:themeColor="background2" w:themeShade="E6"/>
          <w:sz w:val="22"/>
          <w:szCs w:val="22"/>
          <w:lang w:eastAsia="en-US"/>
        </w:rPr>
        <w:t>………….….</w:t>
      </w:r>
    </w:p>
    <w:p w14:paraId="4EB22CF1" w14:textId="77777777" w:rsidR="00C83254" w:rsidRPr="00C83254" w:rsidRDefault="00C83254" w:rsidP="00757E8A">
      <w:pPr>
        <w:numPr>
          <w:ilvl w:val="1"/>
          <w:numId w:val="76"/>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Wykonawca złożył oświadczenie Kierownika budowy zgodnie z wymogami ustawy - Prawo budowlane.</w:t>
      </w:r>
    </w:p>
    <w:p w14:paraId="247300E1" w14:textId="77777777"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OCENA KOMISJI</w:t>
      </w:r>
    </w:p>
    <w:p w14:paraId="6AF57DB8" w14:textId="77777777" w:rsidR="00C83254" w:rsidRPr="00C83254" w:rsidRDefault="00C83254" w:rsidP="00C83254">
      <w:pPr>
        <w:spacing w:line="360" w:lineRule="auto"/>
        <w:ind w:firstLine="397"/>
        <w:jc w:val="both"/>
        <w:rPr>
          <w:rFonts w:eastAsiaTheme="minorHAnsi"/>
          <w:color w:val="000000"/>
          <w:sz w:val="22"/>
          <w:szCs w:val="22"/>
          <w:lang w:eastAsia="en-US"/>
        </w:rPr>
      </w:pPr>
      <w:r w:rsidRPr="00C83254">
        <w:rPr>
          <w:rFonts w:eastAsiaTheme="minorHAnsi"/>
          <w:color w:val="000000"/>
          <w:sz w:val="22"/>
          <w:szCs w:val="22"/>
          <w:lang w:eastAsia="en-US"/>
        </w:rPr>
        <w:t>W wyniku czynności odbiorowych Komisja stwierdza:</w:t>
      </w:r>
    </w:p>
    <w:p w14:paraId="66E4EEB5" w14:textId="77777777" w:rsidR="00C83254" w:rsidRPr="00C83254" w:rsidRDefault="00C83254" w:rsidP="00757E8A">
      <w:pPr>
        <w:numPr>
          <w:ilvl w:val="1"/>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roboty wykonano zgodnie z założeniami użytkownika określonymi w Specyfikacji Istotnych Warunków Zamówienia oraz umowie wykonawczej.</w:t>
      </w:r>
    </w:p>
    <w:p w14:paraId="77A68120" w14:textId="77777777" w:rsidR="00C83254" w:rsidRPr="00C83254" w:rsidRDefault="00C83254" w:rsidP="00757E8A">
      <w:pPr>
        <w:numPr>
          <w:ilvl w:val="1"/>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usterki wyszczególnione: </w:t>
      </w:r>
    </w:p>
    <w:p w14:paraId="49B48DA1" w14:textId="77777777" w:rsidR="00C83254" w:rsidRPr="00C83254" w:rsidRDefault="00C83254" w:rsidP="00757E8A">
      <w:pPr>
        <w:numPr>
          <w:ilvl w:val="2"/>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wg załącznika nr __;</w:t>
      </w:r>
    </w:p>
    <w:p w14:paraId="2EAA2DA2" w14:textId="77777777" w:rsidR="00C83254" w:rsidRPr="00C83254" w:rsidRDefault="00C83254" w:rsidP="00757E8A">
      <w:pPr>
        <w:numPr>
          <w:ilvl w:val="2"/>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termin usunięcia: </w:t>
      </w:r>
      <w:r w:rsidRPr="00C83254">
        <w:rPr>
          <w:rFonts w:eastAsiaTheme="minorHAnsi"/>
          <w:color w:val="D0CECE" w:themeColor="background2" w:themeShade="E6"/>
          <w:sz w:val="22"/>
          <w:szCs w:val="22"/>
          <w:lang w:eastAsia="en-US"/>
        </w:rPr>
        <w:t>…………....</w:t>
      </w:r>
    </w:p>
    <w:p w14:paraId="51A57904" w14:textId="77777777" w:rsidR="00C83254" w:rsidRPr="00C83254" w:rsidRDefault="00C83254" w:rsidP="00757E8A">
      <w:pPr>
        <w:numPr>
          <w:ilvl w:val="1"/>
          <w:numId w:val="77"/>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jakość wykonanych </w:t>
      </w:r>
      <w:r w:rsidR="007D4247">
        <w:rPr>
          <w:rFonts w:eastAsiaTheme="minorHAnsi"/>
          <w:color w:val="000000"/>
          <w:sz w:val="22"/>
          <w:szCs w:val="22"/>
          <w:lang w:eastAsia="en-US"/>
        </w:rPr>
        <w:t>prac</w:t>
      </w:r>
      <w:r w:rsidRPr="00C83254">
        <w:rPr>
          <w:rFonts w:eastAsiaTheme="minorHAnsi"/>
          <w:color w:val="000000"/>
          <w:sz w:val="22"/>
          <w:szCs w:val="22"/>
          <w:lang w:eastAsia="en-US"/>
        </w:rPr>
        <w:t xml:space="preserve"> ocenia się jako </w:t>
      </w:r>
      <w:r w:rsidRPr="00C83254">
        <w:rPr>
          <w:rFonts w:eastAsiaTheme="minorHAnsi"/>
          <w:color w:val="D0CECE" w:themeColor="background2" w:themeShade="E6"/>
          <w:sz w:val="22"/>
          <w:szCs w:val="22"/>
          <w:lang w:eastAsia="en-US"/>
        </w:rPr>
        <w:t xml:space="preserve">………………………. </w:t>
      </w:r>
      <w:r w:rsidRPr="00C83254">
        <w:rPr>
          <w:rFonts w:eastAsiaTheme="minorHAnsi"/>
          <w:color w:val="000000"/>
          <w:sz w:val="22"/>
          <w:szCs w:val="22"/>
          <w:lang w:eastAsia="en-US"/>
        </w:rPr>
        <w:t>(dobrą/dostateczną/złą)</w:t>
      </w:r>
    </w:p>
    <w:p w14:paraId="54206E23" w14:textId="77777777"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TERMINOWOŚĆ WYKONANIA ZOBOWIĄZAŃ</w:t>
      </w:r>
    </w:p>
    <w:p w14:paraId="7B2E0CD4" w14:textId="77777777" w:rsidR="00C83254" w:rsidRPr="00C83254" w:rsidRDefault="00C83254" w:rsidP="00757E8A">
      <w:pPr>
        <w:numPr>
          <w:ilvl w:val="1"/>
          <w:numId w:val="78"/>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termin umowny wykonania zadania -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w:t>
      </w:r>
    </w:p>
    <w:p w14:paraId="30AF123C" w14:textId="77777777" w:rsidR="00C83254" w:rsidRPr="00C83254" w:rsidRDefault="00C83254" w:rsidP="00757E8A">
      <w:pPr>
        <w:numPr>
          <w:ilvl w:val="1"/>
          <w:numId w:val="78"/>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rzeczywisty termin wykonania zadania -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w:t>
      </w:r>
    </w:p>
    <w:p w14:paraId="475B4CF5" w14:textId="77777777" w:rsidR="00C83254" w:rsidRPr="00C83254" w:rsidRDefault="00C83254" w:rsidP="00757E8A">
      <w:pPr>
        <w:numPr>
          <w:ilvl w:val="1"/>
          <w:numId w:val="78"/>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opóźnienie wynosi </w:t>
      </w:r>
      <w:r w:rsidRPr="00C83254">
        <w:rPr>
          <w:rFonts w:eastAsiaTheme="minorHAnsi"/>
          <w:color w:val="D0CECE" w:themeColor="background2" w:themeShade="E6"/>
          <w:sz w:val="22"/>
          <w:szCs w:val="22"/>
          <w:lang w:eastAsia="en-US"/>
        </w:rPr>
        <w:t>……………</w:t>
      </w:r>
      <w:r w:rsidRPr="00C83254">
        <w:rPr>
          <w:rFonts w:eastAsiaTheme="minorHAnsi"/>
          <w:color w:val="000000"/>
          <w:sz w:val="22"/>
          <w:szCs w:val="22"/>
          <w:lang w:eastAsia="en-US"/>
        </w:rPr>
        <w:t xml:space="preserve"> dni.</w:t>
      </w:r>
    </w:p>
    <w:p w14:paraId="14A41F95" w14:textId="77777777" w:rsidR="00C83254" w:rsidRPr="00C83254" w:rsidRDefault="00C83254" w:rsidP="00757E8A">
      <w:pPr>
        <w:numPr>
          <w:ilvl w:val="0"/>
          <w:numId w:val="75"/>
        </w:numPr>
        <w:spacing w:before="240"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POSTANOWIENIA KOMISJI</w:t>
      </w:r>
    </w:p>
    <w:p w14:paraId="775C6307" w14:textId="77777777" w:rsidR="00C83254" w:rsidRPr="00C83254" w:rsidRDefault="00C83254" w:rsidP="00C83254">
      <w:pPr>
        <w:spacing w:line="360" w:lineRule="auto"/>
        <w:ind w:firstLine="397"/>
        <w:jc w:val="both"/>
        <w:rPr>
          <w:rFonts w:eastAsiaTheme="minorHAnsi"/>
          <w:color w:val="000000"/>
          <w:sz w:val="22"/>
          <w:szCs w:val="22"/>
          <w:lang w:eastAsia="en-US"/>
        </w:rPr>
      </w:pPr>
      <w:r w:rsidRPr="00C83254">
        <w:rPr>
          <w:rFonts w:eastAsiaTheme="minorHAnsi"/>
          <w:color w:val="000000"/>
          <w:sz w:val="22"/>
          <w:szCs w:val="22"/>
          <w:lang w:eastAsia="en-US"/>
        </w:rPr>
        <w:t xml:space="preserve">Komisja odbioru </w:t>
      </w:r>
      <w:r w:rsidR="007D4247">
        <w:rPr>
          <w:rFonts w:eastAsiaTheme="minorHAnsi"/>
          <w:color w:val="000000"/>
          <w:sz w:val="22"/>
          <w:szCs w:val="22"/>
          <w:lang w:eastAsia="en-US"/>
        </w:rPr>
        <w:t>prac</w:t>
      </w:r>
      <w:r w:rsidRPr="00C83254">
        <w:rPr>
          <w:rFonts w:eastAsiaTheme="minorHAnsi"/>
          <w:color w:val="000000"/>
          <w:sz w:val="22"/>
          <w:szCs w:val="22"/>
          <w:lang w:eastAsia="en-US"/>
        </w:rPr>
        <w:t xml:space="preserve"> postanawia:</w:t>
      </w:r>
    </w:p>
    <w:p w14:paraId="2E5003D2" w14:textId="77777777" w:rsidR="00C83254" w:rsidRPr="00C83254" w:rsidRDefault="00C83254" w:rsidP="00C83254">
      <w:pPr>
        <w:spacing w:line="360" w:lineRule="auto"/>
        <w:jc w:val="both"/>
        <w:rPr>
          <w:rFonts w:eastAsiaTheme="minorHAnsi"/>
          <w:color w:val="000000"/>
          <w:sz w:val="22"/>
          <w:szCs w:val="22"/>
          <w:lang w:eastAsia="en-US"/>
        </w:rPr>
      </w:pPr>
      <w:r w:rsidRPr="00C83254">
        <w:rPr>
          <w:rFonts w:eastAsiaTheme="minorHAnsi"/>
          <w:color w:val="000000"/>
          <w:sz w:val="22"/>
          <w:szCs w:val="22"/>
          <w:lang w:eastAsia="en-US"/>
        </w:rPr>
        <w:t xml:space="preserve">UZNAĆ ZAKRES </w:t>
      </w:r>
      <w:r w:rsidR="007D4247">
        <w:rPr>
          <w:rFonts w:eastAsiaTheme="minorHAnsi"/>
          <w:color w:val="000000"/>
          <w:sz w:val="22"/>
          <w:szCs w:val="22"/>
          <w:lang w:eastAsia="en-US"/>
        </w:rPr>
        <w:t>PRAC</w:t>
      </w:r>
      <w:r w:rsidRPr="00C83254">
        <w:rPr>
          <w:rFonts w:eastAsiaTheme="minorHAnsi"/>
          <w:color w:val="000000"/>
          <w:sz w:val="22"/>
          <w:szCs w:val="22"/>
          <w:lang w:eastAsia="en-US"/>
        </w:rPr>
        <w:t xml:space="preserve"> ZA ZAKOŃCZONY BEZ WAD PRZEKRACZAJĄCYCH TOLERANCJE OKREŚLONE WARUNKAMI SZCZEGÓŁOWYMI I ODEBRANY CAŁKOWICIE/ODMÓWIĆ DOKONANIA ODBIORU.</w:t>
      </w:r>
      <w:r w:rsidRPr="00C83254">
        <w:rPr>
          <w:rFonts w:eastAsiaTheme="minorHAnsi"/>
          <w:color w:val="000000"/>
          <w:sz w:val="22"/>
          <w:szCs w:val="22"/>
          <w:vertAlign w:val="superscript"/>
          <w:lang w:eastAsia="en-US"/>
        </w:rPr>
        <w:footnoteReference w:id="22"/>
      </w:r>
    </w:p>
    <w:p w14:paraId="4EAF67EE" w14:textId="77777777"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ROZLICZENIE FINANSOWE</w:t>
      </w:r>
    </w:p>
    <w:p w14:paraId="3A32EABB" w14:textId="77777777" w:rsidR="00C83254" w:rsidRPr="00C83254" w:rsidRDefault="00C83254" w:rsidP="00C83254">
      <w:pPr>
        <w:spacing w:line="360" w:lineRule="auto"/>
        <w:ind w:left="397"/>
        <w:jc w:val="both"/>
        <w:rPr>
          <w:rFonts w:eastAsiaTheme="minorHAnsi"/>
          <w:color w:val="000000"/>
          <w:sz w:val="22"/>
          <w:szCs w:val="22"/>
          <w:lang w:eastAsia="en-US"/>
        </w:rPr>
      </w:pPr>
      <w:r w:rsidRPr="00C83254">
        <w:rPr>
          <w:rFonts w:eastAsiaTheme="minorHAnsi"/>
          <w:color w:val="000000"/>
          <w:sz w:val="22"/>
          <w:szCs w:val="22"/>
          <w:lang w:eastAsia="en-US"/>
        </w:rPr>
        <w:t>Szczegółowe rozliczenie należności wykonawcy i wartości przedmiotu odbioru nastąpi w terminie zgodnym z zapisami umownymi.</w:t>
      </w:r>
    </w:p>
    <w:p w14:paraId="4E63D688" w14:textId="77777777"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RĘKOJMIA/GWARANCJA</w:t>
      </w:r>
    </w:p>
    <w:p w14:paraId="672A0E00" w14:textId="77777777" w:rsidR="00C83254" w:rsidRPr="00C83254" w:rsidRDefault="00C83254" w:rsidP="00757E8A">
      <w:pPr>
        <w:numPr>
          <w:ilvl w:val="1"/>
          <w:numId w:val="79"/>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lastRenderedPageBreak/>
        <w:t>początek okresu rękojmi/gwarancji</w:t>
      </w:r>
      <w:r w:rsidRPr="00C83254">
        <w:rPr>
          <w:rFonts w:eastAsiaTheme="minorHAnsi"/>
          <w:color w:val="000000"/>
          <w:sz w:val="22"/>
          <w:szCs w:val="22"/>
          <w:vertAlign w:val="superscript"/>
          <w:lang w:eastAsia="en-US"/>
        </w:rPr>
        <w:footnoteReference w:id="23"/>
      </w:r>
      <w:r w:rsidRPr="00C83254">
        <w:rPr>
          <w:rFonts w:eastAsiaTheme="minorHAnsi"/>
          <w:color w:val="000000"/>
          <w:sz w:val="22"/>
          <w:szCs w:val="22"/>
          <w:lang w:eastAsia="en-US"/>
        </w:rPr>
        <w:t xml:space="preserve"> ustala się od dnia </w:t>
      </w:r>
      <w:r w:rsidRPr="00C83254">
        <w:rPr>
          <w:rFonts w:eastAsiaTheme="minorHAnsi"/>
          <w:color w:val="D0CECE" w:themeColor="background2" w:themeShade="E6"/>
          <w:sz w:val="22"/>
          <w:szCs w:val="22"/>
          <w:lang w:eastAsia="en-US"/>
        </w:rPr>
        <w:t xml:space="preserve">………………………………… </w:t>
      </w:r>
      <w:r w:rsidRPr="00C83254">
        <w:rPr>
          <w:rFonts w:eastAsiaTheme="minorHAnsi"/>
          <w:color w:val="000000"/>
          <w:sz w:val="22"/>
          <w:szCs w:val="22"/>
          <w:lang w:eastAsia="en-US"/>
        </w:rPr>
        <w:t>,</w:t>
      </w:r>
    </w:p>
    <w:p w14:paraId="5367F3BC" w14:textId="77777777" w:rsidR="00C83254" w:rsidRPr="00C83254" w:rsidRDefault="00C83254" w:rsidP="00757E8A">
      <w:pPr>
        <w:numPr>
          <w:ilvl w:val="1"/>
          <w:numId w:val="79"/>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zakończenie okresu rękojmi / gwarancji przypada dnia </w:t>
      </w:r>
      <w:r w:rsidRPr="00C83254">
        <w:rPr>
          <w:rFonts w:eastAsiaTheme="minorHAnsi"/>
          <w:color w:val="D0CECE" w:themeColor="background2" w:themeShade="E6"/>
          <w:sz w:val="22"/>
          <w:szCs w:val="22"/>
          <w:lang w:eastAsia="en-US"/>
        </w:rPr>
        <w:t xml:space="preserve">.……… ……………………… </w:t>
      </w:r>
      <w:r w:rsidRPr="00C83254">
        <w:rPr>
          <w:rFonts w:eastAsiaTheme="minorHAnsi"/>
          <w:color w:val="000000"/>
          <w:sz w:val="22"/>
          <w:szCs w:val="22"/>
          <w:lang w:eastAsia="en-US"/>
        </w:rPr>
        <w:t>,</w:t>
      </w:r>
    </w:p>
    <w:p w14:paraId="55FE560D" w14:textId="77777777" w:rsidR="00C83254" w:rsidRPr="00C83254" w:rsidRDefault="00C83254" w:rsidP="00757E8A">
      <w:pPr>
        <w:numPr>
          <w:ilvl w:val="1"/>
          <w:numId w:val="79"/>
        </w:numPr>
        <w:spacing w:line="360" w:lineRule="auto"/>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zabezpieczenie należytego wykonania umowy stanowi </w:t>
      </w:r>
      <w:r w:rsidRPr="00C83254">
        <w:rPr>
          <w:rFonts w:eastAsiaTheme="minorHAnsi"/>
          <w:color w:val="D0CECE" w:themeColor="background2" w:themeShade="E6"/>
          <w:sz w:val="22"/>
          <w:szCs w:val="22"/>
          <w:lang w:eastAsia="en-US"/>
        </w:rPr>
        <w:t>5</w:t>
      </w:r>
      <w:r w:rsidRPr="00C83254">
        <w:rPr>
          <w:rFonts w:eastAsiaTheme="minorHAnsi"/>
          <w:color w:val="000000"/>
          <w:sz w:val="22"/>
          <w:szCs w:val="22"/>
          <w:lang w:eastAsia="en-US"/>
        </w:rPr>
        <w:t xml:space="preserve"> % ceny całkowitej określonej w ofercie łącznie z podatkiem VAT.</w:t>
      </w:r>
    </w:p>
    <w:p w14:paraId="19381A00" w14:textId="77777777" w:rsidR="00C83254" w:rsidRPr="00C83254" w:rsidRDefault="00C83254" w:rsidP="00C83254">
      <w:pPr>
        <w:rPr>
          <w:rFonts w:eastAsiaTheme="minorHAnsi"/>
          <w:color w:val="000000"/>
          <w:sz w:val="22"/>
          <w:szCs w:val="22"/>
          <w:lang w:eastAsia="en-US"/>
        </w:rPr>
      </w:pPr>
    </w:p>
    <w:p w14:paraId="184A2D59" w14:textId="77777777" w:rsidR="00C83254" w:rsidRPr="00C83254" w:rsidRDefault="00C83254" w:rsidP="00C83254">
      <w:pPr>
        <w:ind w:left="794"/>
        <w:contextualSpacing/>
        <w:jc w:val="both"/>
        <w:rPr>
          <w:rFonts w:eastAsiaTheme="minorHAnsi"/>
          <w:color w:val="000000"/>
          <w:sz w:val="22"/>
          <w:szCs w:val="22"/>
          <w:lang w:eastAsia="en-US"/>
        </w:rPr>
      </w:pPr>
    </w:p>
    <w:p w14:paraId="70BA5D69" w14:textId="77777777"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WYKAZ ZAŁĄCZNIKÓW DO PROTOKOŁU</w:t>
      </w:r>
    </w:p>
    <w:p w14:paraId="389E7A2F" w14:textId="77777777"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dokumentacja powykonawcza w skład której wchodzą:</w:t>
      </w:r>
    </w:p>
    <w:p w14:paraId="32C22C6D" w14:textId="77777777" w:rsidR="00C83254" w:rsidRPr="00C83254" w:rsidRDefault="00C83254" w:rsidP="00757E8A">
      <w:pPr>
        <w:numPr>
          <w:ilvl w:val="1"/>
          <w:numId w:val="80"/>
        </w:numPr>
        <w:spacing w:line="360" w:lineRule="auto"/>
        <w:ind w:left="1276" w:hanging="567"/>
        <w:contextualSpacing/>
        <w:jc w:val="both"/>
        <w:rPr>
          <w:rFonts w:eastAsiaTheme="minorHAnsi"/>
          <w:color w:val="000000"/>
          <w:sz w:val="22"/>
          <w:szCs w:val="22"/>
          <w:lang w:eastAsia="en-US"/>
        </w:rPr>
      </w:pPr>
      <w:r w:rsidRPr="00C83254">
        <w:rPr>
          <w:rFonts w:eastAsiaTheme="minorHAnsi"/>
          <w:color w:val="000000"/>
          <w:sz w:val="22"/>
          <w:szCs w:val="22"/>
          <w:lang w:eastAsia="en-US"/>
        </w:rPr>
        <w:t>………………………………………………………………………………………;</w:t>
      </w:r>
    </w:p>
    <w:p w14:paraId="5E2F12C9" w14:textId="77777777" w:rsidR="00C83254" w:rsidRPr="00C83254" w:rsidRDefault="00C83254" w:rsidP="00757E8A">
      <w:pPr>
        <w:numPr>
          <w:ilvl w:val="1"/>
          <w:numId w:val="80"/>
        </w:numPr>
        <w:spacing w:line="360" w:lineRule="auto"/>
        <w:ind w:left="1276" w:hanging="567"/>
        <w:contextualSpacing/>
        <w:jc w:val="both"/>
        <w:rPr>
          <w:rFonts w:eastAsiaTheme="minorHAnsi"/>
          <w:color w:val="000000"/>
          <w:sz w:val="22"/>
          <w:szCs w:val="22"/>
          <w:lang w:eastAsia="en-US"/>
        </w:rPr>
      </w:pPr>
      <w:r w:rsidRPr="00C83254">
        <w:rPr>
          <w:rFonts w:eastAsiaTheme="minorHAnsi"/>
          <w:color w:val="000000"/>
          <w:sz w:val="22"/>
          <w:szCs w:val="22"/>
          <w:lang w:eastAsia="en-US"/>
        </w:rPr>
        <w:t>………………………………………………………………………………………;</w:t>
      </w:r>
    </w:p>
    <w:p w14:paraId="4EF083E8" w14:textId="77777777" w:rsidR="00C83254" w:rsidRPr="00C83254" w:rsidRDefault="00C83254" w:rsidP="00757E8A">
      <w:pPr>
        <w:numPr>
          <w:ilvl w:val="1"/>
          <w:numId w:val="80"/>
        </w:numPr>
        <w:spacing w:line="360" w:lineRule="auto"/>
        <w:ind w:left="1276" w:hanging="567"/>
        <w:contextualSpacing/>
        <w:jc w:val="both"/>
        <w:rPr>
          <w:rFonts w:eastAsiaTheme="minorHAnsi"/>
          <w:color w:val="000000"/>
          <w:sz w:val="22"/>
          <w:szCs w:val="22"/>
          <w:lang w:eastAsia="en-US"/>
        </w:rPr>
      </w:pPr>
      <w:r w:rsidRPr="00C83254">
        <w:rPr>
          <w:rFonts w:eastAsiaTheme="minorHAnsi"/>
          <w:color w:val="000000"/>
          <w:sz w:val="22"/>
          <w:szCs w:val="22"/>
          <w:lang w:eastAsia="en-US"/>
        </w:rPr>
        <w:t>………………………………………………………………………………………;</w:t>
      </w:r>
    </w:p>
    <w:p w14:paraId="7C0141C8" w14:textId="77777777"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wykaz usterek;</w:t>
      </w:r>
    </w:p>
    <w:p w14:paraId="57458214" w14:textId="77777777"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pokwitowanie przekazania dziennika budowy;</w:t>
      </w:r>
    </w:p>
    <w:p w14:paraId="209C0CD0" w14:textId="77777777"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pokwitowanie przekazania oświadczenia kierownika budowy;</w:t>
      </w:r>
    </w:p>
    <w:p w14:paraId="1DA44F59" w14:textId="77777777" w:rsidR="00C83254" w:rsidRPr="00C83254" w:rsidRDefault="00C83254" w:rsidP="00757E8A">
      <w:pPr>
        <w:numPr>
          <w:ilvl w:val="1"/>
          <w:numId w:val="75"/>
        </w:numPr>
        <w:spacing w:line="360" w:lineRule="auto"/>
        <w:ind w:left="851" w:hanging="425"/>
        <w:contextualSpacing/>
        <w:jc w:val="both"/>
        <w:rPr>
          <w:rFonts w:eastAsiaTheme="minorHAnsi"/>
          <w:color w:val="000000"/>
          <w:sz w:val="22"/>
          <w:szCs w:val="22"/>
          <w:lang w:eastAsia="en-US"/>
        </w:rPr>
      </w:pPr>
      <w:r w:rsidRPr="00C83254">
        <w:rPr>
          <w:rFonts w:eastAsiaTheme="minorHAnsi"/>
          <w:color w:val="000000"/>
          <w:sz w:val="22"/>
          <w:szCs w:val="22"/>
          <w:lang w:eastAsia="en-US"/>
        </w:rPr>
        <w:t xml:space="preserve">Załącznik do protokołu z przeprowadzonych czynności kończących odbiór </w:t>
      </w:r>
      <w:r w:rsidR="007D4247">
        <w:rPr>
          <w:rFonts w:eastAsiaTheme="minorHAnsi"/>
          <w:color w:val="000000"/>
          <w:sz w:val="22"/>
          <w:szCs w:val="22"/>
          <w:lang w:eastAsia="en-US"/>
        </w:rPr>
        <w:t>prac remontowych</w:t>
      </w:r>
      <w:r w:rsidRPr="00C83254">
        <w:rPr>
          <w:rFonts w:eastAsiaTheme="minorHAnsi"/>
          <w:color w:val="000000"/>
          <w:sz w:val="22"/>
          <w:szCs w:val="22"/>
          <w:lang w:eastAsia="en-US"/>
        </w:rPr>
        <w:t>.</w:t>
      </w:r>
    </w:p>
    <w:p w14:paraId="4384BD42" w14:textId="77777777"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OPINIA PRZEDSTAWICIELI WYKONAWCY</w:t>
      </w:r>
    </w:p>
    <w:p w14:paraId="565D6218" w14:textId="77777777" w:rsidR="00C83254" w:rsidRPr="00C83254" w:rsidRDefault="00C83254" w:rsidP="00C83254">
      <w:pPr>
        <w:spacing w:line="360" w:lineRule="auto"/>
        <w:jc w:val="both"/>
        <w:rPr>
          <w:rFonts w:eastAsiaTheme="minorHAnsi"/>
          <w:color w:val="000000"/>
          <w:sz w:val="22"/>
          <w:szCs w:val="22"/>
          <w:lang w:eastAsia="en-US"/>
        </w:rPr>
      </w:pPr>
      <w:r w:rsidRPr="00C83254">
        <w:rPr>
          <w:rFonts w:eastAsiaTheme="minorHAnsi"/>
          <w:color w:val="000000"/>
          <w:sz w:val="22"/>
          <w:szCs w:val="22"/>
          <w:lang w:eastAsia="en-US"/>
        </w:rPr>
        <w:t>Przedstawiciele Wykonawcy odnośnie postanowień Komisji wnoszą/nie wnoszą zastrzeżeń.</w:t>
      </w:r>
      <w:r w:rsidRPr="00C83254">
        <w:rPr>
          <w:rFonts w:eastAsiaTheme="minorHAnsi"/>
          <w:color w:val="000000"/>
          <w:sz w:val="22"/>
          <w:szCs w:val="22"/>
          <w:vertAlign w:val="superscript"/>
          <w:lang w:eastAsia="en-US"/>
        </w:rPr>
        <w:footnoteReference w:id="24"/>
      </w:r>
    </w:p>
    <w:p w14:paraId="578919BE" w14:textId="77777777"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14:paraId="41AD84DC" w14:textId="77777777" w:rsidR="00C83254" w:rsidRPr="00C83254" w:rsidRDefault="00C83254" w:rsidP="00C83254">
      <w:pPr>
        <w:spacing w:line="360" w:lineRule="auto"/>
        <w:jc w:val="both"/>
        <w:rPr>
          <w:rFonts w:eastAsiaTheme="minorHAnsi"/>
          <w:b/>
          <w:color w:val="000000"/>
          <w:sz w:val="22"/>
          <w:szCs w:val="22"/>
          <w:lang w:eastAsia="en-US"/>
        </w:rPr>
      </w:pPr>
      <w:r w:rsidRPr="00C83254">
        <w:rPr>
          <w:rFonts w:eastAsiaTheme="minorHAnsi"/>
          <w:b/>
          <w:color w:val="000000"/>
          <w:sz w:val="22"/>
          <w:szCs w:val="22"/>
          <w:lang w:eastAsia="en-US"/>
        </w:rPr>
        <w:t xml:space="preserve">UWAGI KOMISJI: </w:t>
      </w:r>
    </w:p>
    <w:p w14:paraId="38CEC8E9" w14:textId="77777777" w:rsidR="00C83254" w:rsidRPr="00C83254" w:rsidRDefault="00C83254" w:rsidP="00C83254">
      <w:pPr>
        <w:spacing w:line="360" w:lineRule="auto"/>
        <w:jc w:val="both"/>
        <w:rPr>
          <w:rFonts w:eastAsiaTheme="minorHAnsi"/>
          <w:color w:val="E7E6E6" w:themeColor="background2"/>
          <w:sz w:val="22"/>
          <w:szCs w:val="22"/>
          <w:lang w:eastAsia="en-US"/>
        </w:rPr>
      </w:pPr>
      <w:r w:rsidRPr="00C83254">
        <w:rPr>
          <w:rFonts w:eastAsiaTheme="minorHAnsi"/>
          <w:color w:val="E7E6E6" w:themeColor="background2"/>
          <w:sz w:val="22"/>
          <w:szCs w:val="22"/>
          <w:lang w:eastAsia="en-US"/>
        </w:rPr>
        <w:t>……………………………………………………………………………………………………………………………………………………</w:t>
      </w:r>
    </w:p>
    <w:p w14:paraId="6FFE5614" w14:textId="77777777" w:rsidR="00C83254" w:rsidRPr="00C83254" w:rsidRDefault="00C83254" w:rsidP="00757E8A">
      <w:pPr>
        <w:numPr>
          <w:ilvl w:val="0"/>
          <w:numId w:val="75"/>
        </w:numPr>
        <w:spacing w:line="360" w:lineRule="auto"/>
        <w:contextualSpacing/>
        <w:jc w:val="both"/>
        <w:rPr>
          <w:rFonts w:eastAsiaTheme="minorHAnsi"/>
          <w:b/>
          <w:color w:val="000000"/>
          <w:sz w:val="22"/>
          <w:szCs w:val="22"/>
          <w:lang w:eastAsia="en-US"/>
        </w:rPr>
      </w:pPr>
      <w:r w:rsidRPr="00C83254">
        <w:rPr>
          <w:rFonts w:eastAsiaTheme="minorHAnsi"/>
          <w:b/>
          <w:color w:val="000000"/>
          <w:sz w:val="22"/>
          <w:szCs w:val="22"/>
          <w:lang w:eastAsia="en-US"/>
        </w:rPr>
        <w:t>PODPISY</w:t>
      </w:r>
    </w:p>
    <w:tbl>
      <w:tblPr>
        <w:tblStyle w:val="Tabela-Siatka6"/>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5326"/>
      </w:tblGrid>
      <w:tr w:rsidR="00C83254" w:rsidRPr="00C83254" w14:paraId="3E7A2436" w14:textId="77777777" w:rsidTr="00C83254">
        <w:trPr>
          <w:trHeight w:val="3212"/>
        </w:trPr>
        <w:tc>
          <w:tcPr>
            <w:tcW w:w="4512" w:type="dxa"/>
          </w:tcPr>
          <w:p w14:paraId="0B392964" w14:textId="77777777" w:rsidR="00C83254" w:rsidRPr="00C83254" w:rsidRDefault="00C83254" w:rsidP="00C83254">
            <w:pPr>
              <w:spacing w:line="360" w:lineRule="auto"/>
              <w:jc w:val="both"/>
              <w:rPr>
                <w:b/>
                <w:sz w:val="22"/>
                <w:szCs w:val="22"/>
              </w:rPr>
            </w:pPr>
            <w:r w:rsidRPr="00C83254">
              <w:rPr>
                <w:b/>
                <w:sz w:val="22"/>
                <w:szCs w:val="22"/>
              </w:rPr>
              <w:t>CZŁONKOWIE KOMISJI:</w:t>
            </w:r>
          </w:p>
          <w:p w14:paraId="2AF59900" w14:textId="77777777" w:rsidR="00C83254" w:rsidRPr="00C83254" w:rsidRDefault="00C83254" w:rsidP="00C83254">
            <w:pPr>
              <w:spacing w:line="360" w:lineRule="auto"/>
              <w:jc w:val="both"/>
              <w:rPr>
                <w:b/>
                <w:sz w:val="22"/>
                <w:szCs w:val="22"/>
              </w:rPr>
            </w:pPr>
          </w:p>
          <w:p w14:paraId="2AFB6D44" w14:textId="77777777" w:rsidR="00C83254" w:rsidRPr="00C83254" w:rsidRDefault="00C83254" w:rsidP="00C83254">
            <w:pPr>
              <w:spacing w:line="360" w:lineRule="auto"/>
              <w:jc w:val="both"/>
              <w:rPr>
                <w:b/>
                <w:sz w:val="22"/>
                <w:szCs w:val="22"/>
              </w:rPr>
            </w:pPr>
          </w:p>
          <w:p w14:paraId="0A9BA27F" w14:textId="77777777" w:rsidR="00C83254" w:rsidRPr="00C83254" w:rsidRDefault="00C83254" w:rsidP="00C83254">
            <w:pPr>
              <w:spacing w:line="480" w:lineRule="auto"/>
              <w:jc w:val="both"/>
              <w:rPr>
                <w:b/>
                <w:sz w:val="22"/>
                <w:szCs w:val="22"/>
              </w:rPr>
            </w:pPr>
            <w:r w:rsidRPr="00C83254">
              <w:rPr>
                <w:b/>
                <w:sz w:val="22"/>
                <w:szCs w:val="22"/>
              </w:rPr>
              <w:t>……………………………………………………………</w:t>
            </w:r>
          </w:p>
          <w:p w14:paraId="0FB59EFB" w14:textId="77777777" w:rsidR="00C83254" w:rsidRPr="00C83254" w:rsidRDefault="00C83254" w:rsidP="00C83254">
            <w:pPr>
              <w:spacing w:line="480" w:lineRule="auto"/>
              <w:jc w:val="both"/>
              <w:rPr>
                <w:b/>
                <w:sz w:val="22"/>
                <w:szCs w:val="22"/>
              </w:rPr>
            </w:pPr>
          </w:p>
          <w:p w14:paraId="45A0C98B" w14:textId="77777777" w:rsidR="00C83254" w:rsidRPr="00C83254" w:rsidRDefault="00C83254" w:rsidP="00C83254">
            <w:pPr>
              <w:spacing w:line="480" w:lineRule="auto"/>
              <w:jc w:val="both"/>
              <w:rPr>
                <w:b/>
                <w:sz w:val="22"/>
                <w:szCs w:val="22"/>
              </w:rPr>
            </w:pPr>
          </w:p>
          <w:p w14:paraId="4460A27A" w14:textId="77777777" w:rsidR="00C83254" w:rsidRPr="00C83254" w:rsidRDefault="00C83254" w:rsidP="00C83254">
            <w:pPr>
              <w:spacing w:line="480" w:lineRule="auto"/>
              <w:jc w:val="both"/>
              <w:rPr>
                <w:b/>
                <w:sz w:val="22"/>
                <w:szCs w:val="22"/>
              </w:rPr>
            </w:pPr>
            <w:r w:rsidRPr="00C83254">
              <w:rPr>
                <w:b/>
                <w:sz w:val="22"/>
                <w:szCs w:val="22"/>
              </w:rPr>
              <w:t>……………………………………………………………</w:t>
            </w:r>
          </w:p>
          <w:p w14:paraId="4A45F903" w14:textId="77777777" w:rsidR="00C83254" w:rsidRPr="00C83254" w:rsidRDefault="00C83254" w:rsidP="00C83254">
            <w:pPr>
              <w:spacing w:line="480" w:lineRule="auto"/>
              <w:jc w:val="both"/>
              <w:rPr>
                <w:b/>
                <w:sz w:val="22"/>
                <w:szCs w:val="22"/>
              </w:rPr>
            </w:pPr>
          </w:p>
          <w:p w14:paraId="796EC7FF" w14:textId="77777777" w:rsidR="00C83254" w:rsidRPr="00C83254" w:rsidRDefault="00C83254" w:rsidP="00C83254">
            <w:pPr>
              <w:spacing w:line="480" w:lineRule="auto"/>
              <w:jc w:val="both"/>
              <w:rPr>
                <w:b/>
                <w:sz w:val="22"/>
                <w:szCs w:val="22"/>
              </w:rPr>
            </w:pPr>
          </w:p>
          <w:p w14:paraId="29FB6EA9" w14:textId="77777777" w:rsidR="00C83254" w:rsidRPr="00C83254" w:rsidRDefault="00C83254" w:rsidP="00C83254">
            <w:pPr>
              <w:spacing w:line="480" w:lineRule="auto"/>
              <w:jc w:val="both"/>
              <w:rPr>
                <w:b/>
                <w:sz w:val="22"/>
                <w:szCs w:val="22"/>
              </w:rPr>
            </w:pPr>
            <w:r w:rsidRPr="00C83254">
              <w:rPr>
                <w:b/>
                <w:sz w:val="22"/>
                <w:szCs w:val="22"/>
              </w:rPr>
              <w:t>……………………………………………………………</w:t>
            </w:r>
          </w:p>
        </w:tc>
        <w:tc>
          <w:tcPr>
            <w:tcW w:w="4117" w:type="dxa"/>
          </w:tcPr>
          <w:p w14:paraId="2DD107F6" w14:textId="77777777" w:rsidR="00C83254" w:rsidRPr="00C83254" w:rsidRDefault="00C83254" w:rsidP="00C83254">
            <w:pPr>
              <w:spacing w:line="360" w:lineRule="auto"/>
              <w:jc w:val="both"/>
              <w:rPr>
                <w:b/>
                <w:sz w:val="22"/>
                <w:szCs w:val="22"/>
              </w:rPr>
            </w:pPr>
            <w:r w:rsidRPr="00C83254">
              <w:rPr>
                <w:b/>
                <w:sz w:val="22"/>
                <w:szCs w:val="22"/>
              </w:rPr>
              <w:lastRenderedPageBreak/>
              <w:t>INSPEKTORZY NADZORU INWESTORSKIEGO:</w:t>
            </w:r>
          </w:p>
          <w:p w14:paraId="472B358B" w14:textId="77777777" w:rsidR="00C83254" w:rsidRPr="00C83254" w:rsidRDefault="00C83254" w:rsidP="00C83254">
            <w:pPr>
              <w:spacing w:line="360" w:lineRule="auto"/>
              <w:jc w:val="both"/>
              <w:rPr>
                <w:b/>
                <w:sz w:val="22"/>
                <w:szCs w:val="22"/>
              </w:rPr>
            </w:pPr>
          </w:p>
          <w:p w14:paraId="5FB1F2C8" w14:textId="77777777" w:rsidR="00C83254" w:rsidRPr="00C83254" w:rsidRDefault="00C83254" w:rsidP="00C83254">
            <w:pPr>
              <w:spacing w:line="360" w:lineRule="auto"/>
              <w:jc w:val="both"/>
              <w:rPr>
                <w:b/>
                <w:sz w:val="22"/>
                <w:szCs w:val="22"/>
              </w:rPr>
            </w:pPr>
          </w:p>
          <w:p w14:paraId="48BBC1F7" w14:textId="77777777" w:rsidR="00C83254" w:rsidRPr="00C83254" w:rsidRDefault="00C83254" w:rsidP="00C83254">
            <w:pPr>
              <w:spacing w:line="480" w:lineRule="auto"/>
              <w:jc w:val="both"/>
              <w:rPr>
                <w:b/>
                <w:sz w:val="22"/>
                <w:szCs w:val="22"/>
              </w:rPr>
            </w:pPr>
            <w:r w:rsidRPr="00C83254">
              <w:rPr>
                <w:b/>
                <w:sz w:val="22"/>
                <w:szCs w:val="22"/>
              </w:rPr>
              <w:t>……………………………………………………………………..</w:t>
            </w:r>
          </w:p>
          <w:p w14:paraId="660CFC5E" w14:textId="77777777" w:rsidR="00C83254" w:rsidRPr="00C83254" w:rsidRDefault="00C83254" w:rsidP="00C83254">
            <w:pPr>
              <w:spacing w:line="480" w:lineRule="auto"/>
              <w:jc w:val="both"/>
              <w:rPr>
                <w:b/>
                <w:sz w:val="22"/>
                <w:szCs w:val="22"/>
              </w:rPr>
            </w:pPr>
          </w:p>
          <w:p w14:paraId="1B3A819C" w14:textId="77777777" w:rsidR="00C83254" w:rsidRPr="00C83254" w:rsidRDefault="00C83254" w:rsidP="00C83254">
            <w:pPr>
              <w:spacing w:line="480" w:lineRule="auto"/>
              <w:jc w:val="both"/>
              <w:rPr>
                <w:b/>
                <w:sz w:val="22"/>
                <w:szCs w:val="22"/>
              </w:rPr>
            </w:pPr>
          </w:p>
          <w:p w14:paraId="2E8B00E2" w14:textId="77777777" w:rsidR="00C83254" w:rsidRPr="00C83254" w:rsidRDefault="00C83254" w:rsidP="00C83254">
            <w:pPr>
              <w:spacing w:line="480" w:lineRule="auto"/>
              <w:jc w:val="both"/>
              <w:rPr>
                <w:b/>
                <w:sz w:val="22"/>
                <w:szCs w:val="22"/>
              </w:rPr>
            </w:pPr>
            <w:r w:rsidRPr="00C83254">
              <w:rPr>
                <w:b/>
                <w:sz w:val="22"/>
                <w:szCs w:val="22"/>
              </w:rPr>
              <w:t>……………………………………………………………………..</w:t>
            </w:r>
          </w:p>
          <w:p w14:paraId="25ADB552" w14:textId="77777777" w:rsidR="00C83254" w:rsidRPr="00C83254" w:rsidRDefault="00C83254" w:rsidP="00C83254">
            <w:pPr>
              <w:spacing w:line="480" w:lineRule="auto"/>
              <w:jc w:val="both"/>
              <w:rPr>
                <w:b/>
                <w:sz w:val="22"/>
                <w:szCs w:val="22"/>
              </w:rPr>
            </w:pPr>
          </w:p>
          <w:p w14:paraId="1411CEC1" w14:textId="77777777" w:rsidR="00C83254" w:rsidRPr="00C83254" w:rsidRDefault="00C83254" w:rsidP="00C83254">
            <w:pPr>
              <w:spacing w:line="480" w:lineRule="auto"/>
              <w:jc w:val="both"/>
              <w:rPr>
                <w:b/>
                <w:sz w:val="22"/>
                <w:szCs w:val="22"/>
              </w:rPr>
            </w:pPr>
          </w:p>
          <w:p w14:paraId="0A356BED" w14:textId="77777777" w:rsidR="00C83254" w:rsidRPr="00C83254" w:rsidRDefault="00C83254" w:rsidP="00C83254">
            <w:pPr>
              <w:spacing w:line="360" w:lineRule="auto"/>
              <w:jc w:val="both"/>
              <w:rPr>
                <w:b/>
                <w:sz w:val="22"/>
                <w:szCs w:val="22"/>
              </w:rPr>
            </w:pPr>
            <w:r w:rsidRPr="00C83254">
              <w:rPr>
                <w:b/>
                <w:sz w:val="22"/>
                <w:szCs w:val="22"/>
              </w:rPr>
              <w:t>……………………………………………………………………..</w:t>
            </w:r>
          </w:p>
        </w:tc>
      </w:tr>
      <w:tr w:rsidR="00C83254" w:rsidRPr="00C83254" w14:paraId="3632E659" w14:textId="77777777" w:rsidTr="00C83254">
        <w:trPr>
          <w:trHeight w:val="1983"/>
        </w:trPr>
        <w:tc>
          <w:tcPr>
            <w:tcW w:w="4512" w:type="dxa"/>
          </w:tcPr>
          <w:p w14:paraId="6ECBFF89" w14:textId="77777777" w:rsidR="00C83254" w:rsidRPr="00C83254" w:rsidRDefault="00C83254" w:rsidP="00C83254">
            <w:pPr>
              <w:spacing w:line="360" w:lineRule="auto"/>
              <w:jc w:val="both"/>
              <w:rPr>
                <w:b/>
                <w:sz w:val="22"/>
                <w:szCs w:val="22"/>
              </w:rPr>
            </w:pPr>
          </w:p>
          <w:p w14:paraId="23171565" w14:textId="77777777" w:rsidR="00C83254" w:rsidRPr="00C83254" w:rsidRDefault="00C83254" w:rsidP="00C83254">
            <w:pPr>
              <w:spacing w:line="360" w:lineRule="auto"/>
              <w:jc w:val="both"/>
              <w:rPr>
                <w:b/>
                <w:sz w:val="22"/>
                <w:szCs w:val="22"/>
              </w:rPr>
            </w:pPr>
            <w:r w:rsidRPr="00C83254">
              <w:rPr>
                <w:b/>
                <w:sz w:val="22"/>
                <w:szCs w:val="22"/>
              </w:rPr>
              <w:t>PRZEDSTAWICIELE WYKONAWCY:</w:t>
            </w:r>
          </w:p>
          <w:p w14:paraId="479C8973" w14:textId="77777777" w:rsidR="00C83254" w:rsidRPr="00C83254" w:rsidRDefault="00C83254" w:rsidP="00C83254">
            <w:pPr>
              <w:spacing w:line="360" w:lineRule="auto"/>
              <w:jc w:val="both"/>
              <w:rPr>
                <w:b/>
                <w:sz w:val="22"/>
                <w:szCs w:val="22"/>
              </w:rPr>
            </w:pPr>
          </w:p>
          <w:p w14:paraId="5B51DEBC" w14:textId="77777777" w:rsidR="00C83254" w:rsidRPr="00C83254" w:rsidRDefault="00C83254" w:rsidP="00C83254">
            <w:pPr>
              <w:spacing w:line="360" w:lineRule="auto"/>
              <w:jc w:val="both"/>
              <w:rPr>
                <w:b/>
                <w:sz w:val="22"/>
                <w:szCs w:val="22"/>
              </w:rPr>
            </w:pPr>
          </w:p>
          <w:p w14:paraId="6EDAC9F4" w14:textId="77777777" w:rsidR="00C83254" w:rsidRPr="00C83254" w:rsidRDefault="00C83254" w:rsidP="00C83254">
            <w:pPr>
              <w:spacing w:line="480" w:lineRule="auto"/>
              <w:jc w:val="both"/>
              <w:rPr>
                <w:b/>
                <w:sz w:val="22"/>
                <w:szCs w:val="22"/>
              </w:rPr>
            </w:pPr>
            <w:r w:rsidRPr="00C83254">
              <w:rPr>
                <w:b/>
                <w:sz w:val="22"/>
                <w:szCs w:val="22"/>
              </w:rPr>
              <w:t>……………………………………………………………</w:t>
            </w:r>
          </w:p>
          <w:p w14:paraId="5A8298EA" w14:textId="77777777" w:rsidR="00C83254" w:rsidRPr="00C83254" w:rsidRDefault="00C83254" w:rsidP="00C83254">
            <w:pPr>
              <w:spacing w:line="480" w:lineRule="auto"/>
              <w:jc w:val="both"/>
              <w:rPr>
                <w:b/>
                <w:sz w:val="22"/>
                <w:szCs w:val="22"/>
              </w:rPr>
            </w:pPr>
          </w:p>
          <w:p w14:paraId="5F312BD6" w14:textId="77777777" w:rsidR="00C83254" w:rsidRPr="00C83254" w:rsidRDefault="00C83254" w:rsidP="00C83254">
            <w:pPr>
              <w:spacing w:line="480" w:lineRule="auto"/>
              <w:jc w:val="both"/>
              <w:rPr>
                <w:b/>
                <w:sz w:val="22"/>
                <w:szCs w:val="22"/>
              </w:rPr>
            </w:pPr>
          </w:p>
          <w:p w14:paraId="7C6BA0FB" w14:textId="77777777" w:rsidR="00C83254" w:rsidRPr="00C83254" w:rsidRDefault="00C83254" w:rsidP="00C83254">
            <w:pPr>
              <w:spacing w:line="480" w:lineRule="auto"/>
              <w:jc w:val="both"/>
              <w:rPr>
                <w:b/>
                <w:sz w:val="22"/>
                <w:szCs w:val="22"/>
              </w:rPr>
            </w:pPr>
            <w:r w:rsidRPr="00C83254">
              <w:rPr>
                <w:b/>
                <w:sz w:val="22"/>
                <w:szCs w:val="22"/>
              </w:rPr>
              <w:t>……………………………………………………………</w:t>
            </w:r>
          </w:p>
        </w:tc>
        <w:tc>
          <w:tcPr>
            <w:tcW w:w="4117" w:type="dxa"/>
          </w:tcPr>
          <w:p w14:paraId="480BC122" w14:textId="77777777" w:rsidR="00C83254" w:rsidRPr="00C83254" w:rsidRDefault="00C83254" w:rsidP="00C83254">
            <w:pPr>
              <w:spacing w:line="360" w:lineRule="auto"/>
              <w:jc w:val="both"/>
              <w:rPr>
                <w:sz w:val="22"/>
                <w:szCs w:val="22"/>
              </w:rPr>
            </w:pPr>
          </w:p>
          <w:p w14:paraId="05FD0A40" w14:textId="77777777" w:rsidR="00C83254" w:rsidRPr="00C83254" w:rsidRDefault="00C83254" w:rsidP="00C83254">
            <w:pPr>
              <w:spacing w:line="360" w:lineRule="auto"/>
              <w:jc w:val="both"/>
              <w:rPr>
                <w:b/>
                <w:sz w:val="22"/>
                <w:szCs w:val="22"/>
              </w:rPr>
            </w:pPr>
            <w:r w:rsidRPr="00C83254">
              <w:rPr>
                <w:b/>
                <w:sz w:val="22"/>
                <w:szCs w:val="22"/>
              </w:rPr>
              <w:t>PROJEKTANT:</w:t>
            </w:r>
          </w:p>
          <w:p w14:paraId="577EE502" w14:textId="77777777" w:rsidR="00C83254" w:rsidRPr="00C83254" w:rsidRDefault="00C83254" w:rsidP="00C83254">
            <w:pPr>
              <w:spacing w:line="360" w:lineRule="auto"/>
              <w:jc w:val="both"/>
              <w:rPr>
                <w:sz w:val="22"/>
                <w:szCs w:val="22"/>
              </w:rPr>
            </w:pPr>
          </w:p>
          <w:p w14:paraId="3A245A90" w14:textId="77777777" w:rsidR="00C83254" w:rsidRPr="00C83254" w:rsidRDefault="00C83254" w:rsidP="00C83254">
            <w:pPr>
              <w:spacing w:line="360" w:lineRule="auto"/>
              <w:jc w:val="both"/>
              <w:rPr>
                <w:sz w:val="22"/>
                <w:szCs w:val="22"/>
              </w:rPr>
            </w:pPr>
          </w:p>
          <w:p w14:paraId="1FB3222D" w14:textId="77777777" w:rsidR="00C83254" w:rsidRPr="00C83254" w:rsidRDefault="00C83254" w:rsidP="00757E8A">
            <w:pPr>
              <w:numPr>
                <w:ilvl w:val="2"/>
                <w:numId w:val="82"/>
              </w:numPr>
              <w:spacing w:line="360" w:lineRule="auto"/>
              <w:ind w:left="0"/>
              <w:contextualSpacing/>
              <w:jc w:val="both"/>
              <w:rPr>
                <w:b/>
                <w:sz w:val="22"/>
                <w:szCs w:val="22"/>
              </w:rPr>
            </w:pPr>
            <w:r w:rsidRPr="00C83254">
              <w:rPr>
                <w:b/>
                <w:sz w:val="22"/>
                <w:szCs w:val="22"/>
              </w:rPr>
              <w:t>…………………………………………………………………</w:t>
            </w:r>
          </w:p>
        </w:tc>
      </w:tr>
      <w:tr w:rsidR="00C83254" w:rsidRPr="00C83254" w14:paraId="79C7C0B4" w14:textId="77777777" w:rsidTr="00C83254">
        <w:trPr>
          <w:trHeight w:val="1509"/>
        </w:trPr>
        <w:tc>
          <w:tcPr>
            <w:tcW w:w="4512" w:type="dxa"/>
          </w:tcPr>
          <w:p w14:paraId="59BBC18B" w14:textId="77777777" w:rsidR="00C83254" w:rsidRPr="00C83254" w:rsidRDefault="00C83254" w:rsidP="00C83254">
            <w:pPr>
              <w:spacing w:line="360" w:lineRule="auto"/>
              <w:jc w:val="both"/>
              <w:rPr>
                <w:b/>
                <w:sz w:val="22"/>
                <w:szCs w:val="22"/>
              </w:rPr>
            </w:pPr>
            <w:r w:rsidRPr="00C83254">
              <w:rPr>
                <w:b/>
                <w:sz w:val="22"/>
                <w:szCs w:val="22"/>
              </w:rPr>
              <w:t>INSPEKTORAT BHP:</w:t>
            </w:r>
          </w:p>
          <w:p w14:paraId="12FCC9D7" w14:textId="77777777" w:rsidR="00C83254" w:rsidRPr="00C83254" w:rsidRDefault="00C83254" w:rsidP="00757E8A">
            <w:pPr>
              <w:numPr>
                <w:ilvl w:val="2"/>
                <w:numId w:val="81"/>
              </w:numPr>
              <w:spacing w:line="360" w:lineRule="auto"/>
              <w:ind w:left="0"/>
              <w:contextualSpacing/>
              <w:jc w:val="both"/>
              <w:rPr>
                <w:b/>
                <w:sz w:val="22"/>
                <w:szCs w:val="22"/>
              </w:rPr>
            </w:pPr>
          </w:p>
          <w:p w14:paraId="06D7F681" w14:textId="77777777" w:rsidR="00C83254" w:rsidRPr="00C83254" w:rsidRDefault="00C83254" w:rsidP="00757E8A">
            <w:pPr>
              <w:numPr>
                <w:ilvl w:val="2"/>
                <w:numId w:val="81"/>
              </w:numPr>
              <w:spacing w:line="360" w:lineRule="auto"/>
              <w:ind w:left="0"/>
              <w:contextualSpacing/>
              <w:jc w:val="both"/>
              <w:rPr>
                <w:b/>
                <w:sz w:val="22"/>
                <w:szCs w:val="22"/>
              </w:rPr>
            </w:pPr>
            <w:r w:rsidRPr="00C83254">
              <w:rPr>
                <w:b/>
                <w:sz w:val="22"/>
                <w:szCs w:val="22"/>
              </w:rPr>
              <w:t>…………………………………………</w:t>
            </w:r>
          </w:p>
        </w:tc>
        <w:tc>
          <w:tcPr>
            <w:tcW w:w="4117" w:type="dxa"/>
          </w:tcPr>
          <w:p w14:paraId="26186B96" w14:textId="77777777" w:rsidR="00C83254" w:rsidRPr="00C83254" w:rsidRDefault="00C83254" w:rsidP="00C83254">
            <w:pPr>
              <w:spacing w:line="360" w:lineRule="auto"/>
              <w:jc w:val="both"/>
              <w:rPr>
                <w:b/>
                <w:sz w:val="22"/>
                <w:szCs w:val="22"/>
              </w:rPr>
            </w:pPr>
            <w:r w:rsidRPr="00C83254">
              <w:rPr>
                <w:b/>
                <w:sz w:val="22"/>
                <w:szCs w:val="22"/>
              </w:rPr>
              <w:t>INSPEKTORAT PPOŻ.:</w:t>
            </w:r>
          </w:p>
          <w:p w14:paraId="11E4203A" w14:textId="77777777" w:rsidR="00C83254" w:rsidRPr="00C83254" w:rsidRDefault="00C83254" w:rsidP="00C83254">
            <w:pPr>
              <w:spacing w:line="360" w:lineRule="auto"/>
              <w:jc w:val="both"/>
              <w:rPr>
                <w:b/>
                <w:sz w:val="22"/>
                <w:szCs w:val="22"/>
              </w:rPr>
            </w:pPr>
          </w:p>
          <w:p w14:paraId="77B51687" w14:textId="77777777" w:rsidR="00C83254" w:rsidRPr="00C83254" w:rsidRDefault="00C83254" w:rsidP="00C83254">
            <w:pPr>
              <w:spacing w:line="480" w:lineRule="auto"/>
              <w:jc w:val="both"/>
              <w:rPr>
                <w:b/>
                <w:sz w:val="22"/>
                <w:szCs w:val="22"/>
              </w:rPr>
            </w:pPr>
            <w:r w:rsidRPr="00C83254">
              <w:rPr>
                <w:b/>
                <w:sz w:val="22"/>
                <w:szCs w:val="22"/>
              </w:rPr>
              <w:t>……………………………………………………………</w:t>
            </w:r>
          </w:p>
          <w:p w14:paraId="792E217D" w14:textId="77777777" w:rsidR="00C83254" w:rsidRPr="00C83254" w:rsidRDefault="00C83254" w:rsidP="00C83254">
            <w:pPr>
              <w:spacing w:line="360" w:lineRule="auto"/>
              <w:contextualSpacing/>
              <w:jc w:val="both"/>
              <w:rPr>
                <w:b/>
                <w:sz w:val="22"/>
                <w:szCs w:val="22"/>
              </w:rPr>
            </w:pPr>
          </w:p>
        </w:tc>
      </w:tr>
    </w:tbl>
    <w:p w14:paraId="7F38A2D0" w14:textId="77777777" w:rsidR="00C83254" w:rsidRPr="00C83254" w:rsidRDefault="00C83254" w:rsidP="00C83254">
      <w:pPr>
        <w:rPr>
          <w:b/>
          <w:sz w:val="22"/>
          <w:szCs w:val="22"/>
          <w:lang w:eastAsia="en-US"/>
        </w:rPr>
      </w:pPr>
    </w:p>
    <w:p w14:paraId="3ACAF548" w14:textId="77777777" w:rsidR="00C83254" w:rsidRPr="00C83254" w:rsidRDefault="00C83254" w:rsidP="00C83254">
      <w:pPr>
        <w:jc w:val="center"/>
        <w:rPr>
          <w:rFonts w:eastAsiaTheme="minorHAnsi"/>
          <w:b/>
          <w:color w:val="000000"/>
          <w:sz w:val="22"/>
          <w:szCs w:val="22"/>
          <w:lang w:eastAsia="en-US"/>
        </w:rPr>
      </w:pPr>
      <w:r w:rsidRPr="00C83254">
        <w:rPr>
          <w:rFonts w:eastAsiaTheme="minorHAnsi"/>
          <w:b/>
          <w:color w:val="000000"/>
          <w:sz w:val="22"/>
          <w:szCs w:val="22"/>
          <w:lang w:eastAsia="en-US"/>
        </w:rPr>
        <w:t>ZAŁĄCZNIK DO PROTOKOŁU</w:t>
      </w:r>
    </w:p>
    <w:p w14:paraId="17309E68" w14:textId="74B83DB3" w:rsidR="00C83254" w:rsidRPr="00C83254" w:rsidRDefault="00C83254" w:rsidP="00C83254">
      <w:pPr>
        <w:jc w:val="center"/>
        <w:rPr>
          <w:rFonts w:eastAsiaTheme="minorHAnsi"/>
          <w:b/>
          <w:color w:val="000000"/>
          <w:sz w:val="22"/>
          <w:szCs w:val="22"/>
          <w:lang w:eastAsia="en-US"/>
        </w:rPr>
      </w:pPr>
      <w:r w:rsidRPr="00C83254">
        <w:rPr>
          <w:rFonts w:eastAsiaTheme="minorHAnsi"/>
          <w:b/>
          <w:color w:val="000000"/>
          <w:sz w:val="22"/>
          <w:szCs w:val="22"/>
          <w:lang w:eastAsia="en-US"/>
        </w:rPr>
        <w:t xml:space="preserve">z przeprowadzonych czynności kończących odbiór </w:t>
      </w:r>
      <w:r w:rsidR="007D4247">
        <w:rPr>
          <w:rFonts w:eastAsiaTheme="minorHAnsi"/>
          <w:b/>
          <w:color w:val="000000"/>
          <w:sz w:val="22"/>
          <w:szCs w:val="22"/>
          <w:lang w:eastAsia="en-US"/>
        </w:rPr>
        <w:t>prac remontowych</w:t>
      </w:r>
      <w:r w:rsidRPr="00C83254">
        <w:rPr>
          <w:rFonts w:eastAsiaTheme="minorHAnsi"/>
          <w:b/>
          <w:color w:val="000000"/>
          <w:sz w:val="22"/>
          <w:szCs w:val="22"/>
          <w:lang w:eastAsia="en-US"/>
        </w:rPr>
        <w:t>.</w:t>
      </w:r>
    </w:p>
    <w:p w14:paraId="3F39A7B1" w14:textId="77777777" w:rsidR="00C83254" w:rsidRPr="00C83254" w:rsidRDefault="00C83254" w:rsidP="00C83254">
      <w:pPr>
        <w:jc w:val="both"/>
        <w:rPr>
          <w:rFonts w:eastAsiaTheme="minorHAnsi"/>
          <w:color w:val="000000"/>
          <w:sz w:val="22"/>
          <w:szCs w:val="22"/>
          <w:lang w:eastAsia="en-US"/>
        </w:rPr>
      </w:pPr>
    </w:p>
    <w:p w14:paraId="21E2F5B6" w14:textId="77777777" w:rsidR="00C83254" w:rsidRPr="00C83254" w:rsidRDefault="00C83254" w:rsidP="00C83254">
      <w:pPr>
        <w:jc w:val="both"/>
        <w:rPr>
          <w:rFonts w:eastAsiaTheme="minorHAnsi"/>
          <w:color w:val="000000"/>
          <w:sz w:val="22"/>
          <w:szCs w:val="22"/>
          <w:lang w:eastAsia="en-US"/>
        </w:rPr>
      </w:pPr>
    </w:p>
    <w:p w14:paraId="1AF91ABD" w14:textId="77777777" w:rsidR="00C83254" w:rsidRPr="00C83254" w:rsidRDefault="00C83254" w:rsidP="00C83254">
      <w:pPr>
        <w:jc w:val="center"/>
        <w:rPr>
          <w:rFonts w:eastAsiaTheme="minorHAnsi"/>
          <w:b/>
          <w:color w:val="000000"/>
          <w:sz w:val="22"/>
          <w:szCs w:val="22"/>
          <w:lang w:eastAsia="en-US"/>
        </w:rPr>
      </w:pPr>
      <w:r w:rsidRPr="00C83254">
        <w:rPr>
          <w:rFonts w:eastAsiaTheme="minorHAnsi"/>
          <w:b/>
          <w:color w:val="000000"/>
          <w:sz w:val="22"/>
          <w:szCs w:val="22"/>
          <w:lang w:eastAsia="en-US"/>
        </w:rPr>
        <w:t>……………………………………………………………………….…………………………………….……………………………………………………</w:t>
      </w:r>
    </w:p>
    <w:p w14:paraId="61839368" w14:textId="77777777" w:rsidR="00C83254" w:rsidRPr="00C83254" w:rsidRDefault="00C83254" w:rsidP="00C83254">
      <w:pPr>
        <w:jc w:val="center"/>
        <w:rPr>
          <w:rFonts w:eastAsiaTheme="minorHAnsi"/>
          <w:b/>
          <w:color w:val="000000"/>
          <w:sz w:val="22"/>
          <w:szCs w:val="22"/>
          <w:lang w:eastAsia="en-US"/>
        </w:rPr>
      </w:pPr>
    </w:p>
    <w:p w14:paraId="0FBAF951" w14:textId="77777777" w:rsidR="00C83254" w:rsidRPr="00C83254" w:rsidRDefault="00C83254" w:rsidP="00C83254">
      <w:pPr>
        <w:jc w:val="center"/>
        <w:rPr>
          <w:rFonts w:eastAsiaTheme="minorHAnsi"/>
          <w:b/>
          <w:color w:val="000000"/>
          <w:sz w:val="22"/>
          <w:szCs w:val="22"/>
          <w:lang w:eastAsia="en-US"/>
        </w:rPr>
      </w:pPr>
    </w:p>
    <w:p w14:paraId="12FB478F" w14:textId="77777777" w:rsidR="00C83254" w:rsidRPr="00C83254" w:rsidRDefault="00C83254" w:rsidP="00C83254">
      <w:pPr>
        <w:jc w:val="center"/>
        <w:rPr>
          <w:rFonts w:eastAsiaTheme="minorHAnsi"/>
          <w:b/>
          <w:color w:val="000000"/>
          <w:sz w:val="22"/>
          <w:szCs w:val="22"/>
          <w:lang w:eastAsia="en-US"/>
        </w:rPr>
      </w:pPr>
      <w:r w:rsidRPr="00C83254">
        <w:rPr>
          <w:rFonts w:eastAsiaTheme="minorHAnsi"/>
          <w:b/>
          <w:color w:val="000000"/>
          <w:sz w:val="22"/>
          <w:szCs w:val="22"/>
          <w:lang w:eastAsia="en-US"/>
        </w:rPr>
        <w:t>……………………………………………………………………………………………………………………………………………………………………</w:t>
      </w:r>
    </w:p>
    <w:p w14:paraId="4CF4F617" w14:textId="77777777" w:rsidR="00C83254" w:rsidRPr="00C83254" w:rsidRDefault="00C83254" w:rsidP="00C83254">
      <w:pPr>
        <w:jc w:val="center"/>
        <w:rPr>
          <w:rFonts w:eastAsiaTheme="minorHAnsi"/>
          <w:i/>
          <w:color w:val="000000"/>
          <w:sz w:val="22"/>
          <w:szCs w:val="22"/>
          <w:lang w:eastAsia="en-US"/>
        </w:rPr>
      </w:pPr>
      <w:r w:rsidRPr="00C83254">
        <w:rPr>
          <w:rFonts w:eastAsiaTheme="minorHAnsi"/>
          <w:i/>
          <w:color w:val="000000"/>
          <w:sz w:val="22"/>
          <w:szCs w:val="22"/>
          <w:lang w:eastAsia="en-US"/>
        </w:rPr>
        <w:t xml:space="preserve">(oznaczenie miejsca przeprowadzenia czynności odbiorowych – należy wpisać nazwę własną budynku, obiektu budowlanego,  terenu, urządzenia oraz jego adres – lokalizację) </w:t>
      </w:r>
    </w:p>
    <w:p w14:paraId="6C91B296" w14:textId="77777777" w:rsidR="00C83254" w:rsidRPr="00C83254" w:rsidRDefault="00C83254" w:rsidP="00C83254">
      <w:pPr>
        <w:rPr>
          <w:rFonts w:eastAsiaTheme="minorHAnsi"/>
          <w:i/>
          <w:color w:val="000000"/>
          <w:sz w:val="22"/>
          <w:szCs w:val="22"/>
          <w:lang w:eastAsia="en-US"/>
        </w:rPr>
      </w:pPr>
    </w:p>
    <w:p w14:paraId="2C7D035A" w14:textId="77777777" w:rsidR="00C83254" w:rsidRPr="00C83254" w:rsidRDefault="00C83254" w:rsidP="00C83254">
      <w:pPr>
        <w:jc w:val="center"/>
        <w:rPr>
          <w:rFonts w:eastAsiaTheme="minorHAnsi"/>
          <w:i/>
          <w:color w:val="000000"/>
          <w:sz w:val="22"/>
          <w:szCs w:val="22"/>
          <w:lang w:eastAsia="en-US"/>
        </w:rPr>
      </w:pPr>
    </w:p>
    <w:p w14:paraId="52F66C09" w14:textId="77777777" w:rsidR="00C83254" w:rsidRPr="00C83254" w:rsidRDefault="00C83254" w:rsidP="00757E8A">
      <w:pPr>
        <w:keepNext/>
        <w:numPr>
          <w:ilvl w:val="0"/>
          <w:numId w:val="87"/>
        </w:numPr>
        <w:spacing w:before="120"/>
        <w:ind w:left="0" w:firstLine="0"/>
        <w:outlineLvl w:val="0"/>
        <w:rPr>
          <w:b/>
          <w:bCs/>
          <w:kern w:val="32"/>
          <w:sz w:val="22"/>
          <w:szCs w:val="22"/>
        </w:rPr>
      </w:pPr>
      <w:r w:rsidRPr="00C83254">
        <w:rPr>
          <w:b/>
          <w:bCs/>
          <w:kern w:val="32"/>
          <w:sz w:val="22"/>
          <w:szCs w:val="22"/>
        </w:rPr>
        <w:lastRenderedPageBreak/>
        <w:t>Charakterystyka obiektu:</w:t>
      </w:r>
    </w:p>
    <w:p w14:paraId="529B7507" w14:textId="77777777" w:rsidR="00C83254" w:rsidRPr="00C83254" w:rsidRDefault="00C83254" w:rsidP="00757E8A">
      <w:pPr>
        <w:keepNext/>
        <w:numPr>
          <w:ilvl w:val="1"/>
          <w:numId w:val="89"/>
        </w:numPr>
        <w:spacing w:before="240"/>
        <w:jc w:val="both"/>
        <w:outlineLvl w:val="1"/>
        <w:rPr>
          <w:b/>
          <w:bCs/>
          <w:sz w:val="22"/>
          <w:szCs w:val="22"/>
        </w:rPr>
      </w:pPr>
      <w:r w:rsidRPr="00C83254">
        <w:rPr>
          <w:b/>
          <w:bCs/>
          <w:sz w:val="22"/>
          <w:szCs w:val="22"/>
        </w:rPr>
        <w:t xml:space="preserve"> Zwięzła charakterystyka z podstawowymi danymi budynku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C83254" w:rsidRPr="00C83254" w14:paraId="6C852338" w14:textId="77777777" w:rsidTr="00C83254">
        <w:trPr>
          <w:trHeight w:val="808"/>
        </w:trPr>
        <w:tc>
          <w:tcPr>
            <w:tcW w:w="10916" w:type="dxa"/>
            <w:shd w:val="clear" w:color="auto" w:fill="auto"/>
          </w:tcPr>
          <w:p w14:paraId="30E56CA1" w14:textId="77777777" w:rsidR="00C83254" w:rsidRPr="00C83254" w:rsidRDefault="00C83254" w:rsidP="00C83254">
            <w:pPr>
              <w:autoSpaceDE w:val="0"/>
              <w:autoSpaceDN w:val="0"/>
              <w:adjustRightInd w:val="0"/>
              <w:spacing w:before="50"/>
              <w:jc w:val="both"/>
              <w:rPr>
                <w:rFonts w:eastAsia="Calibri"/>
                <w:i/>
                <w:color w:val="595959"/>
                <w:sz w:val="22"/>
                <w:szCs w:val="22"/>
                <w:lang w:eastAsia="en-US"/>
              </w:rPr>
            </w:pPr>
            <w:r w:rsidRPr="00C83254">
              <w:rPr>
                <w:rFonts w:eastAsia="Calibri"/>
                <w:i/>
                <w:color w:val="595959"/>
                <w:sz w:val="22"/>
                <w:szCs w:val="22"/>
                <w:lang w:eastAsia="en-US"/>
              </w:rPr>
              <w:t>S</w:t>
            </w:r>
            <w:r w:rsidRPr="00C83254">
              <w:rPr>
                <w:rFonts w:eastAsiaTheme="minorHAnsi"/>
                <w:i/>
                <w:color w:val="595959"/>
                <w:sz w:val="22"/>
                <w:szCs w:val="22"/>
                <w:lang w:eastAsia="en-US"/>
              </w:rPr>
              <w:t xml:space="preserve">yntetyczna charakterystyka z podaniem podstawowych danych i informacji o budynku (w razie konieczności dokładny opis budynku zgodnie z wymaganymi punktami dot. uzgadniania projektu pod względem ochrony przeciwpożarowej – nie wymagany w przypadku posiadania dokładnej kopii warunków ochrony przeciwpożarowej z projektu budowlanego, wykazanej w niniejszej rubryce jako załącznik nr). </w:t>
            </w:r>
          </w:p>
        </w:tc>
      </w:tr>
    </w:tbl>
    <w:p w14:paraId="4AA5072A" w14:textId="77777777" w:rsidR="00C83254" w:rsidRPr="00C83254" w:rsidRDefault="00C83254" w:rsidP="00757E8A">
      <w:pPr>
        <w:keepNext/>
        <w:numPr>
          <w:ilvl w:val="1"/>
          <w:numId w:val="89"/>
        </w:numPr>
        <w:spacing w:before="240"/>
        <w:jc w:val="both"/>
        <w:outlineLvl w:val="1"/>
        <w:rPr>
          <w:b/>
          <w:bCs/>
          <w:sz w:val="22"/>
          <w:szCs w:val="22"/>
        </w:rPr>
      </w:pPr>
      <w:bookmarkStart w:id="29" w:name="_Toc123039222"/>
      <w:bookmarkStart w:id="30" w:name="_Toc130019042"/>
      <w:r w:rsidRPr="00C83254">
        <w:rPr>
          <w:b/>
          <w:bCs/>
          <w:sz w:val="22"/>
          <w:szCs w:val="22"/>
        </w:rPr>
        <w:t xml:space="preserve"> Przedstawiono dokumentację w zakresie architektoniczno-budowlanym:</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04"/>
        <w:gridCol w:w="2976"/>
        <w:gridCol w:w="6663"/>
      </w:tblGrid>
      <w:tr w:rsidR="00C83254" w:rsidRPr="00C83254" w14:paraId="1795E661" w14:textId="77777777" w:rsidTr="00C83254">
        <w:trPr>
          <w:trHeight w:val="334"/>
        </w:trPr>
        <w:tc>
          <w:tcPr>
            <w:tcW w:w="673" w:type="dxa"/>
            <w:vMerge w:val="restart"/>
            <w:vAlign w:val="center"/>
          </w:tcPr>
          <w:p w14:paraId="3810BEC9" w14:textId="77777777" w:rsidR="00C83254" w:rsidRPr="00C83254" w:rsidRDefault="00A52E02" w:rsidP="00C83254">
            <w:pPr>
              <w:jc w:val="center"/>
              <w:rPr>
                <w:rFonts w:eastAsiaTheme="minorHAnsi"/>
                <w:color w:val="000000"/>
                <w:sz w:val="22"/>
                <w:szCs w:val="22"/>
                <w:lang w:eastAsia="en-US"/>
              </w:rPr>
            </w:pPr>
            <w:r w:rsidRPr="00C83254">
              <w:rPr>
                <w:rFonts w:eastAsiaTheme="minorHAnsi"/>
                <w:color w:val="000000"/>
                <w:sz w:val="22"/>
                <w:szCs w:val="22"/>
                <w:lang w:eastAsia="en-US"/>
              </w:rPr>
              <w:fldChar w:fldCharType="begin">
                <w:ffData>
                  <w:name w:val="Wybór2"/>
                  <w:enabled/>
                  <w:calcOnExit w:val="0"/>
                  <w:checkBox>
                    <w:sizeAuto/>
                    <w:default w:val="0"/>
                  </w:checkBox>
                </w:ffData>
              </w:fldChar>
            </w:r>
            <w:r w:rsidR="00C83254" w:rsidRPr="00C83254">
              <w:rPr>
                <w:rFonts w:eastAsiaTheme="minorHAnsi"/>
                <w:color w:val="000000"/>
                <w:sz w:val="22"/>
                <w:szCs w:val="22"/>
                <w:lang w:eastAsia="en-US"/>
              </w:rPr>
              <w:instrText xml:space="preserve"> FORMCHECKBOX </w:instrText>
            </w:r>
            <w:r w:rsidR="004528E6">
              <w:rPr>
                <w:rFonts w:eastAsiaTheme="minorHAnsi"/>
                <w:color w:val="000000"/>
                <w:sz w:val="22"/>
                <w:szCs w:val="22"/>
                <w:lang w:eastAsia="en-US"/>
              </w:rPr>
            </w:r>
            <w:r w:rsidR="004528E6">
              <w:rPr>
                <w:rFonts w:eastAsiaTheme="minorHAnsi"/>
                <w:color w:val="000000"/>
                <w:sz w:val="22"/>
                <w:szCs w:val="22"/>
                <w:lang w:eastAsia="en-US"/>
              </w:rPr>
              <w:fldChar w:fldCharType="separate"/>
            </w:r>
            <w:r w:rsidRPr="00C83254">
              <w:rPr>
                <w:rFonts w:eastAsiaTheme="minorHAnsi"/>
                <w:color w:val="000000"/>
                <w:sz w:val="22"/>
                <w:szCs w:val="22"/>
                <w:lang w:eastAsia="en-US"/>
              </w:rPr>
              <w:fldChar w:fldCharType="end"/>
            </w:r>
          </w:p>
        </w:tc>
        <w:tc>
          <w:tcPr>
            <w:tcW w:w="3580" w:type="dxa"/>
            <w:gridSpan w:val="2"/>
            <w:shd w:val="clear" w:color="auto" w:fill="auto"/>
            <w:vAlign w:val="center"/>
          </w:tcPr>
          <w:p w14:paraId="7573E767" w14:textId="77777777" w:rsidR="00C83254" w:rsidRPr="00C83254" w:rsidRDefault="00C83254" w:rsidP="00C83254">
            <w:pPr>
              <w:tabs>
                <w:tab w:val="left" w:pos="284"/>
              </w:tabs>
              <w:contextualSpacing/>
              <w:jc w:val="both"/>
              <w:rPr>
                <w:rFonts w:eastAsiaTheme="minorHAnsi"/>
                <w:color w:val="000000"/>
                <w:sz w:val="22"/>
                <w:szCs w:val="22"/>
                <w:lang w:eastAsia="en-US"/>
              </w:rPr>
            </w:pPr>
            <w:r w:rsidRPr="00C83254">
              <w:rPr>
                <w:rFonts w:eastAsiaTheme="minorHAnsi"/>
                <w:color w:val="000000"/>
                <w:sz w:val="22"/>
                <w:szCs w:val="22"/>
                <w:lang w:eastAsia="en-US"/>
              </w:rPr>
              <w:t>Decyzja/decyzje pozwolenia na budowę</w:t>
            </w:r>
          </w:p>
        </w:tc>
        <w:tc>
          <w:tcPr>
            <w:tcW w:w="6663" w:type="dxa"/>
          </w:tcPr>
          <w:p w14:paraId="7A815812"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podać nr decyzji, datę wystawienia, określenie organu wydającego, określenie zamiaru inwestycyjnego (dot. wszystkich wydanych decyzji|) </w:t>
            </w:r>
          </w:p>
          <w:p w14:paraId="4F1C9BE8"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 załącznik do protokołu nr – oryginał lub kopia potwierdzona za zgodność z oryginałem</w:t>
            </w:r>
          </w:p>
        </w:tc>
      </w:tr>
      <w:tr w:rsidR="00C83254" w:rsidRPr="00C83254" w14:paraId="370A1E1C" w14:textId="77777777" w:rsidTr="00C83254">
        <w:trPr>
          <w:trHeight w:val="334"/>
        </w:trPr>
        <w:tc>
          <w:tcPr>
            <w:tcW w:w="673" w:type="dxa"/>
            <w:vMerge/>
          </w:tcPr>
          <w:p w14:paraId="6CB3DB92"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4AFB630E" w14:textId="77777777" w:rsidR="00C83254" w:rsidRPr="00C83254" w:rsidRDefault="00C83254" w:rsidP="00C83254">
            <w:pPr>
              <w:autoSpaceDE w:val="0"/>
              <w:autoSpaceDN w:val="0"/>
              <w:adjustRightInd w:val="0"/>
              <w:jc w:val="both"/>
              <w:rPr>
                <w:rFonts w:eastAsiaTheme="minorHAnsi"/>
                <w:color w:val="FF0000"/>
                <w:sz w:val="22"/>
                <w:szCs w:val="22"/>
                <w:lang w:eastAsia="en-US"/>
              </w:rPr>
            </w:pPr>
            <w:r w:rsidRPr="00C83254">
              <w:rPr>
                <w:rFonts w:eastAsiaTheme="minorHAnsi"/>
                <w:color w:val="000000"/>
                <w:sz w:val="22"/>
                <w:szCs w:val="22"/>
                <w:lang w:eastAsia="en-US"/>
              </w:rPr>
              <w:t>Dziennik budowy</w:t>
            </w:r>
          </w:p>
          <w:p w14:paraId="2913E309" w14:textId="77777777" w:rsidR="00C83254" w:rsidRPr="00C83254" w:rsidRDefault="00C83254" w:rsidP="00C83254">
            <w:pPr>
              <w:autoSpaceDE w:val="0"/>
              <w:autoSpaceDN w:val="0"/>
              <w:adjustRightInd w:val="0"/>
              <w:jc w:val="both"/>
              <w:rPr>
                <w:rFonts w:eastAsiaTheme="minorHAnsi"/>
                <w:color w:val="FF0000"/>
                <w:sz w:val="22"/>
                <w:szCs w:val="22"/>
                <w:lang w:eastAsia="en-US"/>
              </w:rPr>
            </w:pPr>
          </w:p>
        </w:tc>
        <w:tc>
          <w:tcPr>
            <w:tcW w:w="6663" w:type="dxa"/>
            <w:shd w:val="clear" w:color="auto" w:fill="auto"/>
            <w:vAlign w:val="center"/>
          </w:tcPr>
          <w:p w14:paraId="7AF986AA" w14:textId="77777777" w:rsidR="00C83254" w:rsidRPr="00C83254" w:rsidRDefault="00C83254" w:rsidP="00C83254">
            <w:pPr>
              <w:rPr>
                <w:rFonts w:eastAsiaTheme="minorHAnsi"/>
                <w:i/>
                <w:color w:val="595959"/>
                <w:sz w:val="22"/>
                <w:szCs w:val="22"/>
                <w:lang w:eastAsia="en-US"/>
              </w:rPr>
            </w:pPr>
            <w:r w:rsidRPr="00C83254">
              <w:rPr>
                <w:rFonts w:eastAsiaTheme="minorHAnsi"/>
                <w:i/>
                <w:color w:val="595959"/>
                <w:sz w:val="22"/>
                <w:szCs w:val="22"/>
                <w:lang w:eastAsia="en-US"/>
              </w:rPr>
              <w:t>dot. tomu z wpisem kierownika budowy o zakończenia budowy:</w:t>
            </w:r>
          </w:p>
          <w:p w14:paraId="51B02304"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podać nr tomu, dane organu wydającego, datę wydania oraz numer decyzji o pozwoleniu na budowę której dotyczy, jeśli kontrolujący uzna: kopia istotnych wpisów wraz ze stroną tytułową potwierdzona za zgodność z oryginałem jako załącznik nr</w:t>
            </w:r>
          </w:p>
          <w:p w14:paraId="6D3C22A6" w14:textId="77777777" w:rsidR="00C83254" w:rsidRPr="00C83254" w:rsidRDefault="00C83254" w:rsidP="00C83254">
            <w:pPr>
              <w:tabs>
                <w:tab w:val="right" w:pos="3444"/>
              </w:tabs>
              <w:rPr>
                <w:rFonts w:eastAsiaTheme="minorHAnsi"/>
                <w:i/>
                <w:color w:val="595959"/>
                <w:sz w:val="22"/>
                <w:szCs w:val="22"/>
                <w:highlight w:val="yellow"/>
                <w:lang w:eastAsia="en-US"/>
              </w:rPr>
            </w:pPr>
          </w:p>
        </w:tc>
      </w:tr>
      <w:tr w:rsidR="00C83254" w:rsidRPr="00C83254" w14:paraId="78A0165C" w14:textId="77777777" w:rsidTr="00C83254">
        <w:trPr>
          <w:trHeight w:val="334"/>
        </w:trPr>
        <w:tc>
          <w:tcPr>
            <w:tcW w:w="673" w:type="dxa"/>
            <w:vMerge/>
          </w:tcPr>
          <w:p w14:paraId="1A31EFEA"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08CDB263"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Oświadczenie kierownika budowy (według wzorów PINB tj. 2A lub 2B) o zgodności wykonania obiektu budowlanego z projektem budowlanym lub warunkami pozwolenia na budowę oraz przepisami.</w:t>
            </w:r>
          </w:p>
          <w:p w14:paraId="5641334A" w14:textId="77777777" w:rsidR="00C83254" w:rsidRPr="00C83254" w:rsidRDefault="00C83254" w:rsidP="00C83254">
            <w:pPr>
              <w:autoSpaceDE w:val="0"/>
              <w:autoSpaceDN w:val="0"/>
              <w:adjustRightInd w:val="0"/>
              <w:spacing w:before="120"/>
              <w:jc w:val="both"/>
              <w:rPr>
                <w:rFonts w:eastAsiaTheme="minorHAnsi"/>
                <w:color w:val="000000"/>
                <w:sz w:val="22"/>
                <w:szCs w:val="22"/>
                <w:lang w:eastAsia="en-US"/>
              </w:rPr>
            </w:pPr>
          </w:p>
        </w:tc>
        <w:tc>
          <w:tcPr>
            <w:tcW w:w="6663" w:type="dxa"/>
            <w:shd w:val="clear" w:color="auto" w:fill="auto"/>
            <w:vAlign w:val="center"/>
          </w:tcPr>
          <w:p w14:paraId="1E5987FC"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W przypadku braku zmian w trakcie prowadzonego procesu inwestycyjnego oświadczenie podpisuje kierownik budowy.</w:t>
            </w:r>
          </w:p>
          <w:p w14:paraId="6BC289D0"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W przypadku wprowadzenia w trakcie prowadzonego procesu inwestycyjnego zmian nieistotnie odstępujących od zatwierdzonego projektu budowlanego, oświadczenie musi być potwierdzone przez autora projektu budowlanego i inspektora nadzoru</w:t>
            </w:r>
          </w:p>
          <w:p w14:paraId="212DE467"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Oświadczenie kierownika budowy – załącznik nr – oryginał lub kopia potwierdzona za zgodność z oryginałem</w:t>
            </w:r>
          </w:p>
        </w:tc>
      </w:tr>
      <w:tr w:rsidR="00C83254" w:rsidRPr="00C83254" w14:paraId="45C8181F" w14:textId="77777777" w:rsidTr="00C83254">
        <w:trPr>
          <w:trHeight w:val="334"/>
        </w:trPr>
        <w:tc>
          <w:tcPr>
            <w:tcW w:w="673" w:type="dxa"/>
            <w:vMerge/>
          </w:tcPr>
          <w:p w14:paraId="3086CA8C"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3E1531E7" w14:textId="77777777" w:rsidR="00C83254" w:rsidRPr="00C83254" w:rsidRDefault="00C83254" w:rsidP="00C83254">
            <w:pPr>
              <w:tabs>
                <w:tab w:val="right" w:pos="3444"/>
              </w:tabs>
              <w:jc w:val="both"/>
              <w:rPr>
                <w:rFonts w:eastAsiaTheme="minorHAnsi"/>
                <w:color w:val="000000"/>
                <w:sz w:val="22"/>
                <w:szCs w:val="22"/>
                <w:lang w:eastAsia="en-US"/>
              </w:rPr>
            </w:pPr>
            <w:r w:rsidRPr="00C83254">
              <w:rPr>
                <w:rFonts w:eastAsiaTheme="minorHAnsi"/>
                <w:color w:val="000000"/>
                <w:sz w:val="22"/>
                <w:szCs w:val="22"/>
                <w:lang w:eastAsia="en-US"/>
              </w:rPr>
              <w:t>Postanowienie/postanowienia wyrażające zgodę na odstępstwo od przepisów z wyłączeniem postanowień KW</w:t>
            </w:r>
          </w:p>
          <w:p w14:paraId="4E284AFA" w14:textId="77777777"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14:paraId="7AD12D69"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jeśli wydano (załącznik nr – oryginał lub kopia potwierdzona za zgodność z oryginałem)</w:t>
            </w:r>
          </w:p>
        </w:tc>
      </w:tr>
      <w:tr w:rsidR="00C83254" w:rsidRPr="00C83254" w14:paraId="798D9FCE" w14:textId="77777777" w:rsidTr="00C83254">
        <w:trPr>
          <w:trHeight w:val="334"/>
        </w:trPr>
        <w:tc>
          <w:tcPr>
            <w:tcW w:w="673" w:type="dxa"/>
            <w:vMerge/>
          </w:tcPr>
          <w:p w14:paraId="28522438"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724452B4"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Postanowienie/postanowienia, opinie komendanta wojewódzkiego PSP dot. rozwiązań zamiennych, zastępczych.</w:t>
            </w:r>
          </w:p>
          <w:p w14:paraId="4225C5D7" w14:textId="77777777" w:rsidR="00C83254" w:rsidRPr="00C83254" w:rsidRDefault="00C83254" w:rsidP="00C83254">
            <w:pPr>
              <w:tabs>
                <w:tab w:val="right" w:pos="3444"/>
              </w:tabs>
              <w:jc w:val="both"/>
              <w:rPr>
                <w:rFonts w:eastAsiaTheme="minorHAnsi"/>
                <w:color w:val="000000"/>
                <w:sz w:val="22"/>
                <w:szCs w:val="22"/>
                <w:lang w:eastAsia="en-US"/>
              </w:rPr>
            </w:pPr>
          </w:p>
        </w:tc>
        <w:tc>
          <w:tcPr>
            <w:tcW w:w="6663" w:type="dxa"/>
            <w:shd w:val="clear" w:color="auto" w:fill="auto"/>
            <w:vAlign w:val="center"/>
          </w:tcPr>
          <w:p w14:paraId="3E23AC16"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jeśli wydano (załącznik nr – oryginał lub kopia potwierdzona za zgodność z oryginałem)</w:t>
            </w:r>
          </w:p>
        </w:tc>
      </w:tr>
      <w:tr w:rsidR="00C83254" w:rsidRPr="00C83254" w14:paraId="5957A5B5" w14:textId="77777777" w:rsidTr="00C83254">
        <w:trPr>
          <w:trHeight w:val="334"/>
        </w:trPr>
        <w:tc>
          <w:tcPr>
            <w:tcW w:w="673" w:type="dxa"/>
            <w:vMerge/>
          </w:tcPr>
          <w:p w14:paraId="49389D8B"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1C00B324" w14:textId="77777777" w:rsidR="009A07C8" w:rsidRDefault="00C83254" w:rsidP="005429EE">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Projekt/projekty</w:t>
            </w:r>
            <w:r w:rsidR="00113D4C">
              <w:rPr>
                <w:rFonts w:eastAsiaTheme="minorHAnsi"/>
                <w:color w:val="000000"/>
                <w:sz w:val="22"/>
                <w:szCs w:val="22"/>
                <w:lang w:eastAsia="en-US"/>
              </w:rPr>
              <w:t xml:space="preserve"> </w:t>
            </w:r>
            <w:r w:rsidRPr="00C83254">
              <w:rPr>
                <w:rFonts w:eastAsiaTheme="minorHAnsi"/>
                <w:color w:val="000000"/>
                <w:sz w:val="22"/>
                <w:szCs w:val="22"/>
                <w:lang w:eastAsia="en-US"/>
              </w:rPr>
              <w:t>budowlane stanowiące załącznik do decyzji pozwolenia na budowę</w:t>
            </w:r>
          </w:p>
          <w:p w14:paraId="61E53728"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branże:</w:t>
            </w:r>
          </w:p>
          <w:p w14:paraId="3181D385"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architektoniczna,</w:t>
            </w:r>
          </w:p>
          <w:p w14:paraId="5C9C74EC"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zagospodarowania terenu.</w:t>
            </w:r>
          </w:p>
        </w:tc>
        <w:tc>
          <w:tcPr>
            <w:tcW w:w="6663" w:type="dxa"/>
            <w:shd w:val="clear" w:color="auto" w:fill="auto"/>
            <w:vAlign w:val="center"/>
          </w:tcPr>
          <w:p w14:paraId="793E793E"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wypisać wszystkie projekty zatwierdzone pozwoleniami na budowę branży architektonicznej, zagospodarowania terenu, podając: autora, uprawnienia zawodowe, datę opracowania, datę uzgodnienia z rzeczoznawcą ds. zabezpieczeń ppoż., dane identyfikacyjne rzeczoznawcy wraz z numerem uprawnień </w:t>
            </w:r>
          </w:p>
          <w:p w14:paraId="6CBE34DC"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oraz ze wskazaniem, czy uzgodnienie jest z uwagami/bez uwag.</w:t>
            </w:r>
          </w:p>
          <w:p w14:paraId="57FEC725" w14:textId="77777777" w:rsidR="00C83254" w:rsidRPr="00C83254" w:rsidRDefault="00C83254" w:rsidP="00C83254">
            <w:pPr>
              <w:tabs>
                <w:tab w:val="right" w:pos="3444"/>
              </w:tabs>
              <w:rPr>
                <w:rFonts w:eastAsiaTheme="minorHAnsi"/>
                <w:i/>
                <w:color w:val="595959"/>
                <w:sz w:val="22"/>
                <w:szCs w:val="22"/>
                <w:lang w:eastAsia="en-US"/>
              </w:rPr>
            </w:pPr>
          </w:p>
          <w:p w14:paraId="642AAD95"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Warunki ochrony ppoż., z projektu – </w:t>
            </w:r>
            <w:r w:rsidRPr="00C83254">
              <w:rPr>
                <w:rFonts w:eastAsiaTheme="minorHAnsi"/>
                <w:b/>
                <w:i/>
                <w:color w:val="595959"/>
                <w:sz w:val="22"/>
                <w:szCs w:val="22"/>
                <w:lang w:eastAsia="en-US"/>
              </w:rPr>
              <w:t>załącznik nr do protokołu</w:t>
            </w:r>
            <w:r w:rsidRPr="00C83254">
              <w:rPr>
                <w:rFonts w:eastAsiaTheme="minorHAnsi"/>
                <w:i/>
                <w:color w:val="595959"/>
                <w:sz w:val="22"/>
                <w:szCs w:val="22"/>
                <w:lang w:eastAsia="en-US"/>
              </w:rPr>
              <w:t xml:space="preserve"> oryginał lub</w:t>
            </w:r>
          </w:p>
          <w:p w14:paraId="5452107C"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b/>
                <w:i/>
                <w:color w:val="595959"/>
                <w:sz w:val="22"/>
                <w:szCs w:val="22"/>
                <w:lang w:eastAsia="en-US"/>
              </w:rPr>
              <w:t>kopia potwierdzona za zgodność z oryginałem.</w:t>
            </w:r>
          </w:p>
          <w:p w14:paraId="6B4F3957" w14:textId="77777777" w:rsidR="00C83254" w:rsidRPr="00C83254" w:rsidRDefault="00C83254" w:rsidP="00C83254">
            <w:pPr>
              <w:tabs>
                <w:tab w:val="right" w:pos="3444"/>
              </w:tabs>
              <w:jc w:val="center"/>
              <w:rPr>
                <w:rFonts w:eastAsiaTheme="minorHAnsi"/>
                <w:i/>
                <w:color w:val="595959"/>
                <w:sz w:val="22"/>
                <w:szCs w:val="22"/>
                <w:highlight w:val="yellow"/>
                <w:lang w:eastAsia="en-US"/>
              </w:rPr>
            </w:pPr>
          </w:p>
        </w:tc>
      </w:tr>
      <w:tr w:rsidR="00C83254" w:rsidRPr="00C83254" w14:paraId="059810FD" w14:textId="77777777" w:rsidTr="00C83254">
        <w:trPr>
          <w:trHeight w:val="334"/>
        </w:trPr>
        <w:tc>
          <w:tcPr>
            <w:tcW w:w="673" w:type="dxa"/>
            <w:vMerge/>
          </w:tcPr>
          <w:p w14:paraId="127CE833"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5CE49F07"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xml:space="preserve">Dokument potwierdzający wymagane parametry zaopatrzenia w wodę do zewnętrznego gaszenia pożarów i wewnętrznego zaopatrzenia w wodę do celów przeciwpożarowych  </w:t>
            </w:r>
          </w:p>
        </w:tc>
        <w:tc>
          <w:tcPr>
            <w:tcW w:w="6663" w:type="dxa"/>
            <w:shd w:val="clear" w:color="auto" w:fill="auto"/>
            <w:vAlign w:val="center"/>
          </w:tcPr>
          <w:p w14:paraId="49B5B9B7"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pismo lokalnego przedsiębiorstwa wodociągowego lub inny dokument potwierdzający zapewnienie wymaganej wydajności sieci wodociągowej</w:t>
            </w:r>
          </w:p>
          <w:p w14:paraId="5BA28A14" w14:textId="77777777" w:rsidR="00C83254" w:rsidRPr="00C83254" w:rsidRDefault="00C83254" w:rsidP="00C83254">
            <w:pPr>
              <w:tabs>
                <w:tab w:val="right" w:pos="3444"/>
              </w:tabs>
              <w:jc w:val="center"/>
              <w:rPr>
                <w:rFonts w:eastAsiaTheme="minorHAnsi"/>
                <w:i/>
                <w:color w:val="595959"/>
                <w:sz w:val="22"/>
                <w:szCs w:val="22"/>
                <w:lang w:eastAsia="en-US"/>
              </w:rPr>
            </w:pPr>
          </w:p>
        </w:tc>
      </w:tr>
      <w:tr w:rsidR="00C83254" w:rsidRPr="00C83254" w14:paraId="5FC5D47C" w14:textId="77777777" w:rsidTr="00C83254">
        <w:trPr>
          <w:trHeight w:val="334"/>
        </w:trPr>
        <w:tc>
          <w:tcPr>
            <w:tcW w:w="673" w:type="dxa"/>
            <w:vMerge/>
          </w:tcPr>
          <w:p w14:paraId="35D066B8"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17016C26" w14:textId="77777777"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 xml:space="preserve">Pismo dot. nadania numeru porządkowego (adresowego) </w:t>
            </w:r>
          </w:p>
        </w:tc>
        <w:tc>
          <w:tcPr>
            <w:tcW w:w="6663" w:type="dxa"/>
            <w:shd w:val="clear" w:color="auto" w:fill="auto"/>
            <w:vAlign w:val="center"/>
          </w:tcPr>
          <w:p w14:paraId="2C9EB656"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Jeżeli został nadany</w:t>
            </w:r>
          </w:p>
        </w:tc>
      </w:tr>
      <w:tr w:rsidR="00C83254" w:rsidRPr="00C83254" w14:paraId="06ED6FB5" w14:textId="77777777" w:rsidTr="00C83254">
        <w:trPr>
          <w:trHeight w:val="334"/>
        </w:trPr>
        <w:tc>
          <w:tcPr>
            <w:tcW w:w="673" w:type="dxa"/>
            <w:vMerge/>
          </w:tcPr>
          <w:p w14:paraId="437591AE"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1062AAFD"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xml:space="preserve">Scenariusz rozwoju zdarzeń w czasie pożaru. </w:t>
            </w:r>
          </w:p>
          <w:p w14:paraId="3446592B" w14:textId="77777777"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14:paraId="09D79560" w14:textId="77777777" w:rsidR="00C83254" w:rsidRPr="00C83254" w:rsidRDefault="00C83254" w:rsidP="00C83254">
            <w:pPr>
              <w:autoSpaceDE w:val="0"/>
              <w:autoSpaceDN w:val="0"/>
              <w:adjustRightInd w:val="0"/>
              <w:jc w:val="both"/>
              <w:rPr>
                <w:rFonts w:eastAsiaTheme="minorHAnsi"/>
                <w:i/>
                <w:color w:val="595959"/>
                <w:sz w:val="22"/>
                <w:szCs w:val="22"/>
                <w:lang w:eastAsia="en-US"/>
              </w:rPr>
            </w:pPr>
            <w:r w:rsidRPr="00C83254">
              <w:rPr>
                <w:rFonts w:eastAsiaTheme="minorHAnsi"/>
                <w:i/>
                <w:color w:val="595959"/>
                <w:sz w:val="22"/>
                <w:szCs w:val="22"/>
                <w:lang w:eastAsia="en-US"/>
              </w:rPr>
              <w:t xml:space="preserve">Data i autor opracowania – </w:t>
            </w:r>
            <w:r w:rsidRPr="00C83254">
              <w:rPr>
                <w:rFonts w:eastAsiaTheme="minorHAnsi"/>
                <w:b/>
                <w:i/>
                <w:color w:val="595959"/>
                <w:sz w:val="22"/>
                <w:szCs w:val="22"/>
                <w:lang w:eastAsia="en-US"/>
              </w:rPr>
              <w:t>załącznik do protokołu nr – oryginał lub kopia potwierdzona za zgodność z oryginałem).</w:t>
            </w:r>
          </w:p>
          <w:p w14:paraId="2E8A33AE" w14:textId="77777777" w:rsidR="00C83254" w:rsidRPr="00C83254" w:rsidRDefault="00C83254" w:rsidP="00C83254">
            <w:pPr>
              <w:tabs>
                <w:tab w:val="right" w:pos="3444"/>
              </w:tabs>
              <w:rPr>
                <w:rFonts w:eastAsiaTheme="minorHAnsi"/>
                <w:i/>
                <w:color w:val="000000"/>
                <w:sz w:val="22"/>
                <w:szCs w:val="22"/>
                <w:highlight w:val="yellow"/>
                <w:lang w:eastAsia="en-US"/>
              </w:rPr>
            </w:pPr>
            <w:r w:rsidRPr="00C83254">
              <w:rPr>
                <w:rFonts w:eastAsiaTheme="minorHAnsi"/>
                <w:i/>
                <w:color w:val="595959"/>
                <w:sz w:val="22"/>
                <w:szCs w:val="22"/>
                <w:lang w:eastAsia="en-US"/>
              </w:rPr>
              <w:t>Scenariusz pożarowy opracowany  przez projektanta rzeczoznawcę ds. zabezpieczeń przeciwpożarowych.</w:t>
            </w:r>
          </w:p>
        </w:tc>
      </w:tr>
      <w:tr w:rsidR="00C83254" w:rsidRPr="00C83254" w14:paraId="67EB1835" w14:textId="77777777" w:rsidTr="00C83254">
        <w:trPr>
          <w:trHeight w:val="334"/>
        </w:trPr>
        <w:tc>
          <w:tcPr>
            <w:tcW w:w="673" w:type="dxa"/>
            <w:vMerge/>
          </w:tcPr>
          <w:p w14:paraId="5DE32FE5"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6FB1466B" w14:textId="77777777" w:rsidR="00C83254" w:rsidRPr="00C83254" w:rsidRDefault="00C83254" w:rsidP="00C83254">
            <w:pPr>
              <w:autoSpaceDE w:val="0"/>
              <w:autoSpaceDN w:val="0"/>
              <w:adjustRightInd w:val="0"/>
              <w:jc w:val="both"/>
              <w:rPr>
                <w:rFonts w:eastAsiaTheme="minorHAnsi"/>
                <w:b/>
                <w:color w:val="000000"/>
                <w:sz w:val="22"/>
                <w:szCs w:val="22"/>
                <w:lang w:eastAsia="en-US"/>
              </w:rPr>
            </w:pPr>
            <w:r w:rsidRPr="00C83254">
              <w:rPr>
                <w:rFonts w:eastAsiaTheme="minorHAnsi"/>
                <w:color w:val="000000"/>
                <w:sz w:val="22"/>
                <w:szCs w:val="22"/>
                <w:lang w:eastAsia="en-US"/>
              </w:rPr>
              <w:t>Protokół współdziałania urządzeń przeciwpożarowych w ramach scenariusza rozwoju zdarzeń.</w:t>
            </w:r>
          </w:p>
          <w:p w14:paraId="7EE77C17" w14:textId="77777777"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14:paraId="11907D10" w14:textId="77777777"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i/>
                <w:color w:val="595959"/>
                <w:sz w:val="22"/>
                <w:szCs w:val="22"/>
                <w:lang w:eastAsia="en-US"/>
              </w:rPr>
              <w:t>Protokół –</w:t>
            </w:r>
            <w:r w:rsidRPr="00C83254">
              <w:rPr>
                <w:rFonts w:eastAsiaTheme="minorHAnsi"/>
                <w:b/>
                <w:i/>
                <w:color w:val="595959"/>
                <w:sz w:val="22"/>
                <w:szCs w:val="22"/>
                <w:lang w:eastAsia="en-US"/>
              </w:rPr>
              <w:t xml:space="preserve"> załącznik do protokołu nr – oryginał lub kopia potwierdzona za zgodność z oryginałem).</w:t>
            </w:r>
          </w:p>
          <w:p w14:paraId="6F1A8848" w14:textId="77777777" w:rsidR="00C83254" w:rsidRPr="00C83254" w:rsidRDefault="00C83254" w:rsidP="00C83254">
            <w:pPr>
              <w:tabs>
                <w:tab w:val="right" w:pos="3444"/>
              </w:tabs>
              <w:jc w:val="center"/>
              <w:rPr>
                <w:rFonts w:eastAsiaTheme="minorHAnsi"/>
                <w:i/>
                <w:color w:val="595959"/>
                <w:sz w:val="22"/>
                <w:szCs w:val="22"/>
                <w:highlight w:val="yellow"/>
                <w:lang w:eastAsia="en-US"/>
              </w:rPr>
            </w:pPr>
          </w:p>
        </w:tc>
      </w:tr>
      <w:tr w:rsidR="00C83254" w:rsidRPr="00C83254" w14:paraId="2F6E746F" w14:textId="77777777" w:rsidTr="00C83254">
        <w:trPr>
          <w:trHeight w:val="334"/>
        </w:trPr>
        <w:tc>
          <w:tcPr>
            <w:tcW w:w="673" w:type="dxa"/>
            <w:vMerge/>
          </w:tcPr>
          <w:p w14:paraId="410C9261"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1A586703"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xml:space="preserve">Wskazanie (kopii) rysunków wchodzących w skład zatwierdzonego projektu budowlanego z wprowadzonymi zmianami nieodstępującymi w sposób istotny od zatwierdzonego projektu lub warunków pozwolenia na budowę, oraz opis wprowadzonych zmian </w:t>
            </w:r>
          </w:p>
        </w:tc>
        <w:tc>
          <w:tcPr>
            <w:tcW w:w="6663" w:type="dxa"/>
            <w:shd w:val="clear" w:color="auto" w:fill="auto"/>
            <w:vAlign w:val="center"/>
          </w:tcPr>
          <w:p w14:paraId="4C74946A"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14:paraId="78785F35" w14:textId="77777777" w:rsidTr="00C83254">
        <w:trPr>
          <w:trHeight w:val="334"/>
        </w:trPr>
        <w:tc>
          <w:tcPr>
            <w:tcW w:w="673" w:type="dxa"/>
            <w:vMerge/>
          </w:tcPr>
          <w:p w14:paraId="3B759C91"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2A044324"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Projekt wykonawczy/powykonawczy.</w:t>
            </w:r>
          </w:p>
          <w:p w14:paraId="0090751A"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branże:</w:t>
            </w:r>
          </w:p>
          <w:p w14:paraId="40E922B0"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architektoniczna,</w:t>
            </w:r>
          </w:p>
          <w:p w14:paraId="4AE49547" w14:textId="77777777" w:rsidR="00C83254" w:rsidRPr="00C83254" w:rsidRDefault="00C83254" w:rsidP="00C83254">
            <w:pPr>
              <w:autoSpaceDE w:val="0"/>
              <w:autoSpaceDN w:val="0"/>
              <w:adjustRightInd w:val="0"/>
              <w:jc w:val="both"/>
              <w:rPr>
                <w:rFonts w:eastAsiaTheme="minorHAnsi"/>
                <w:color w:val="000000"/>
                <w:sz w:val="22"/>
                <w:szCs w:val="22"/>
                <w:vertAlign w:val="superscript"/>
                <w:lang w:eastAsia="en-US"/>
              </w:rPr>
            </w:pPr>
            <w:r w:rsidRPr="00C83254">
              <w:rPr>
                <w:rFonts w:eastAsiaTheme="minorHAnsi"/>
                <w:color w:val="000000"/>
                <w:sz w:val="22"/>
                <w:szCs w:val="22"/>
                <w:lang w:eastAsia="en-US"/>
              </w:rPr>
              <w:t>- zagospodarowania terenu.</w:t>
            </w:r>
          </w:p>
          <w:p w14:paraId="3E3F93D8" w14:textId="77777777"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14:paraId="28179126" w14:textId="77777777" w:rsidR="00C83254" w:rsidRPr="00C83254" w:rsidRDefault="00C83254" w:rsidP="00C83254">
            <w:pPr>
              <w:autoSpaceDE w:val="0"/>
              <w:autoSpaceDN w:val="0"/>
              <w:adjustRightInd w:val="0"/>
              <w:jc w:val="both"/>
              <w:rPr>
                <w:rFonts w:eastAsiaTheme="minorHAnsi"/>
                <w:i/>
                <w:color w:val="595959"/>
                <w:sz w:val="22"/>
                <w:szCs w:val="22"/>
                <w:lang w:eastAsia="en-US"/>
              </w:rPr>
            </w:pPr>
            <w:r w:rsidRPr="00C83254">
              <w:rPr>
                <w:rFonts w:eastAsiaTheme="minorHAnsi"/>
                <w:i/>
                <w:color w:val="595959"/>
                <w:sz w:val="22"/>
                <w:szCs w:val="22"/>
                <w:lang w:eastAsia="en-US"/>
              </w:rPr>
              <w:t>Projekty wymagane jeżeli w trakcie prowadzonego procesu inwestycyjnego zostały wprowadzone zmiany w zakresie warunków ochrony przeciwpożarowej.</w:t>
            </w:r>
          </w:p>
          <w:p w14:paraId="2B2823D1" w14:textId="77777777" w:rsidR="00C83254" w:rsidRPr="00C83254" w:rsidRDefault="00C83254" w:rsidP="00C83254">
            <w:pPr>
              <w:tabs>
                <w:tab w:val="right" w:pos="3444"/>
              </w:tabs>
              <w:rPr>
                <w:rFonts w:eastAsiaTheme="minorHAnsi"/>
                <w:i/>
                <w:color w:val="595959"/>
                <w:sz w:val="22"/>
                <w:szCs w:val="22"/>
                <w:lang w:eastAsia="en-US"/>
              </w:rPr>
            </w:pPr>
          </w:p>
          <w:p w14:paraId="3DF2C791"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Wypisać dokumentację podając: autora, uprawnienia zawodowe, datę opracowania, datę uzgodnienia z rzeczoznawcą ds. zabezpieczeń ppoż., dane identyfikacyjne rzeczoznawcy wraz z numerem uprawnień </w:t>
            </w:r>
          </w:p>
          <w:p w14:paraId="25DED9D2"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oraz ze wskazaniem, czy uzgodnienie jest z uwagami/bez uwag.</w:t>
            </w:r>
          </w:p>
          <w:p w14:paraId="71572673" w14:textId="77777777" w:rsidR="00C83254" w:rsidRPr="00C83254" w:rsidRDefault="00C83254" w:rsidP="00C83254">
            <w:pPr>
              <w:tabs>
                <w:tab w:val="right" w:pos="3444"/>
              </w:tabs>
              <w:rPr>
                <w:rFonts w:eastAsiaTheme="minorHAnsi"/>
                <w:i/>
                <w:color w:val="595959"/>
                <w:sz w:val="22"/>
                <w:szCs w:val="22"/>
                <w:lang w:eastAsia="en-US"/>
              </w:rPr>
            </w:pPr>
          </w:p>
          <w:p w14:paraId="376B0FD3" w14:textId="77777777"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i/>
                <w:color w:val="595959"/>
                <w:sz w:val="22"/>
                <w:szCs w:val="22"/>
                <w:lang w:eastAsia="en-US"/>
              </w:rPr>
              <w:t xml:space="preserve">Warunki ochrony ppoż. z projektu – </w:t>
            </w:r>
            <w:r w:rsidRPr="00C83254">
              <w:rPr>
                <w:rFonts w:eastAsiaTheme="minorHAnsi"/>
                <w:b/>
                <w:i/>
                <w:color w:val="595959"/>
                <w:sz w:val="22"/>
                <w:szCs w:val="22"/>
                <w:lang w:eastAsia="en-US"/>
              </w:rPr>
              <w:t xml:space="preserve">załącznik do protokołu nr – oryginał </w:t>
            </w:r>
          </w:p>
          <w:p w14:paraId="214AE9D8" w14:textId="77777777"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b/>
                <w:i/>
                <w:color w:val="595959"/>
                <w:sz w:val="22"/>
                <w:szCs w:val="22"/>
                <w:lang w:eastAsia="en-US"/>
              </w:rPr>
              <w:t>lub kopia potwierdzona za zgodność z oryginałem).</w:t>
            </w:r>
          </w:p>
          <w:p w14:paraId="51F9D54A" w14:textId="77777777" w:rsidR="00C83254" w:rsidRPr="00C83254" w:rsidRDefault="00C83254" w:rsidP="00C83254">
            <w:pPr>
              <w:tabs>
                <w:tab w:val="right" w:pos="3444"/>
              </w:tabs>
              <w:jc w:val="center"/>
              <w:rPr>
                <w:rFonts w:eastAsiaTheme="minorHAnsi"/>
                <w:i/>
                <w:color w:val="595959"/>
                <w:sz w:val="22"/>
                <w:szCs w:val="22"/>
                <w:highlight w:val="yellow"/>
                <w:lang w:eastAsia="en-US"/>
              </w:rPr>
            </w:pPr>
          </w:p>
        </w:tc>
      </w:tr>
      <w:tr w:rsidR="00C83254" w:rsidRPr="00C83254" w14:paraId="54B4B7EF" w14:textId="77777777" w:rsidTr="00C83254">
        <w:trPr>
          <w:trHeight w:val="334"/>
        </w:trPr>
        <w:tc>
          <w:tcPr>
            <w:tcW w:w="673" w:type="dxa"/>
            <w:vMerge/>
          </w:tcPr>
          <w:p w14:paraId="3CE9609A"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602BC098"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Indywidualna dokumentacja techniczna dot. jednostkowych rozwiązań opracowana zgodnie z art. 10 ustawy z dnia 16 kwietnia 2004 r. o wyrobach budowlanych.</w:t>
            </w:r>
          </w:p>
        </w:tc>
        <w:tc>
          <w:tcPr>
            <w:tcW w:w="6663" w:type="dxa"/>
            <w:shd w:val="clear" w:color="auto" w:fill="auto"/>
            <w:vAlign w:val="center"/>
          </w:tcPr>
          <w:p w14:paraId="09888075"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Jeżeli została opracowana w trakcie procesu inwestycyjnego</w:t>
            </w:r>
          </w:p>
        </w:tc>
      </w:tr>
      <w:tr w:rsidR="00C83254" w:rsidRPr="00C83254" w14:paraId="1E7655B1" w14:textId="77777777" w:rsidTr="00C83254">
        <w:trPr>
          <w:trHeight w:val="334"/>
        </w:trPr>
        <w:tc>
          <w:tcPr>
            <w:tcW w:w="673" w:type="dxa"/>
            <w:vMerge/>
          </w:tcPr>
          <w:p w14:paraId="340124D7"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2AEF1DDB" w14:textId="77777777" w:rsidR="00C83254" w:rsidRPr="00C83254" w:rsidRDefault="00C83254" w:rsidP="00C83254">
            <w:pPr>
              <w:contextualSpacing/>
              <w:jc w:val="both"/>
              <w:rPr>
                <w:rFonts w:eastAsiaTheme="minorHAnsi"/>
                <w:color w:val="000000"/>
                <w:sz w:val="22"/>
                <w:szCs w:val="22"/>
                <w:lang w:eastAsia="en-US"/>
              </w:rPr>
            </w:pPr>
            <w:r w:rsidRPr="00C83254">
              <w:rPr>
                <w:rFonts w:eastAsiaTheme="minorHAnsi"/>
                <w:color w:val="000000"/>
                <w:sz w:val="22"/>
                <w:szCs w:val="22"/>
                <w:lang w:eastAsia="en-US"/>
              </w:rPr>
              <w:t>Dokumentacja techniczna zabezpieczenia ppoż. elementów konstrukcyjnych budynku np. konstrukcji stalowej, drewnianej, itp.</w:t>
            </w:r>
          </w:p>
        </w:tc>
        <w:tc>
          <w:tcPr>
            <w:tcW w:w="6663" w:type="dxa"/>
            <w:shd w:val="clear" w:color="auto" w:fill="auto"/>
            <w:vAlign w:val="center"/>
          </w:tcPr>
          <w:p w14:paraId="3259148E"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14:paraId="4DFB4C33" w14:textId="77777777" w:rsidTr="00C83254">
        <w:trPr>
          <w:trHeight w:val="334"/>
        </w:trPr>
        <w:tc>
          <w:tcPr>
            <w:tcW w:w="673" w:type="dxa"/>
            <w:vMerge/>
          </w:tcPr>
          <w:p w14:paraId="3CC2336E"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013BCB6C" w14:textId="77777777" w:rsidR="00C83254" w:rsidRPr="00C83254" w:rsidRDefault="00C83254" w:rsidP="00C83254">
            <w:pPr>
              <w:contextualSpacing/>
              <w:jc w:val="both"/>
              <w:rPr>
                <w:rFonts w:eastAsiaTheme="minorHAnsi"/>
                <w:color w:val="000000"/>
                <w:sz w:val="22"/>
                <w:szCs w:val="22"/>
                <w:lang w:eastAsia="en-US"/>
              </w:rPr>
            </w:pPr>
            <w:r w:rsidRPr="00C83254">
              <w:rPr>
                <w:rFonts w:eastAsiaTheme="minorHAnsi"/>
                <w:color w:val="000000"/>
                <w:sz w:val="22"/>
                <w:szCs w:val="22"/>
                <w:lang w:eastAsia="en-US"/>
              </w:rPr>
              <w:t>Projekt lub dokumentację branżową na podstawie których, wykonano w obiekcie dźwig dla ekip ratowniczych</w:t>
            </w:r>
          </w:p>
        </w:tc>
        <w:tc>
          <w:tcPr>
            <w:tcW w:w="6663" w:type="dxa"/>
            <w:shd w:val="clear" w:color="auto" w:fill="auto"/>
            <w:vAlign w:val="center"/>
          </w:tcPr>
          <w:p w14:paraId="6DF79425"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14:paraId="74F993EF" w14:textId="77777777" w:rsidTr="00C83254">
        <w:trPr>
          <w:trHeight w:val="334"/>
        </w:trPr>
        <w:tc>
          <w:tcPr>
            <w:tcW w:w="673" w:type="dxa"/>
            <w:vMerge/>
          </w:tcPr>
          <w:p w14:paraId="3CA7102D"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70246B68" w14:textId="77777777" w:rsidR="00C83254" w:rsidRPr="00C83254" w:rsidRDefault="00C83254" w:rsidP="00C83254">
            <w:pPr>
              <w:contextualSpacing/>
              <w:jc w:val="both"/>
              <w:rPr>
                <w:rFonts w:eastAsiaTheme="minorHAnsi"/>
                <w:color w:val="000000"/>
                <w:sz w:val="22"/>
                <w:szCs w:val="22"/>
                <w:lang w:eastAsia="en-US"/>
              </w:rPr>
            </w:pPr>
            <w:r w:rsidRPr="00C83254">
              <w:rPr>
                <w:rFonts w:eastAsiaTheme="minorHAnsi"/>
                <w:color w:val="000000"/>
                <w:sz w:val="22"/>
                <w:szCs w:val="22"/>
                <w:lang w:eastAsia="en-US"/>
              </w:rPr>
              <w:t>Opracowane dla obiektu obliczenia numeryczne CFD  („symulacje komputerowe”) dot., warunków bezpieczeństwa pożarowego.</w:t>
            </w:r>
          </w:p>
        </w:tc>
        <w:tc>
          <w:tcPr>
            <w:tcW w:w="6663" w:type="dxa"/>
            <w:shd w:val="clear" w:color="auto" w:fill="auto"/>
            <w:vAlign w:val="center"/>
          </w:tcPr>
          <w:p w14:paraId="4039658C"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14:paraId="48155318" w14:textId="77777777" w:rsidTr="00C83254">
        <w:trPr>
          <w:trHeight w:val="334"/>
        </w:trPr>
        <w:tc>
          <w:tcPr>
            <w:tcW w:w="673" w:type="dxa"/>
            <w:vMerge/>
          </w:tcPr>
          <w:p w14:paraId="25AD1D21"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7D4344A4" w14:textId="77777777" w:rsidR="00C83254" w:rsidRPr="00C83254" w:rsidRDefault="00C83254" w:rsidP="00C83254">
            <w:pPr>
              <w:contextualSpacing/>
              <w:jc w:val="both"/>
              <w:rPr>
                <w:rFonts w:eastAsiaTheme="minorHAnsi"/>
                <w:color w:val="000000"/>
                <w:sz w:val="22"/>
                <w:szCs w:val="22"/>
                <w:lang w:eastAsia="en-US"/>
              </w:rPr>
            </w:pPr>
            <w:r w:rsidRPr="00C83254">
              <w:rPr>
                <w:rFonts w:eastAsiaTheme="minorHAnsi"/>
                <w:color w:val="000000"/>
                <w:sz w:val="22"/>
                <w:szCs w:val="22"/>
                <w:lang w:eastAsia="en-US"/>
              </w:rPr>
              <w:t>Opracowane dla obiektu opinie techniczne np. KG PSP, KW PSP, CNBOP, ITB, itp.</w:t>
            </w:r>
          </w:p>
        </w:tc>
        <w:tc>
          <w:tcPr>
            <w:tcW w:w="6663" w:type="dxa"/>
            <w:shd w:val="clear" w:color="auto" w:fill="auto"/>
            <w:vAlign w:val="center"/>
          </w:tcPr>
          <w:p w14:paraId="18AD36A0" w14:textId="77777777" w:rsidR="00C83254" w:rsidRPr="00C83254" w:rsidRDefault="00C83254" w:rsidP="00C83254">
            <w:pPr>
              <w:tabs>
                <w:tab w:val="right" w:pos="3444"/>
              </w:tabs>
              <w:rPr>
                <w:rFonts w:eastAsiaTheme="minorHAnsi"/>
                <w:i/>
                <w:color w:val="595959"/>
                <w:sz w:val="22"/>
                <w:szCs w:val="22"/>
                <w:highlight w:val="yellow"/>
                <w:lang w:eastAsia="en-US"/>
              </w:rPr>
            </w:pPr>
            <w:r w:rsidRPr="00C83254">
              <w:rPr>
                <w:rFonts w:eastAsiaTheme="minorHAnsi"/>
                <w:i/>
                <w:color w:val="595959"/>
                <w:sz w:val="22"/>
                <w:szCs w:val="22"/>
                <w:lang w:eastAsia="en-US"/>
              </w:rPr>
              <w:t>Podać autora, uprawnienia zawodowe, datę opracowania.</w:t>
            </w:r>
          </w:p>
        </w:tc>
      </w:tr>
      <w:tr w:rsidR="00C83254" w:rsidRPr="00C83254" w14:paraId="3838AC49" w14:textId="77777777" w:rsidTr="00C83254">
        <w:trPr>
          <w:trHeight w:val="334"/>
        </w:trPr>
        <w:tc>
          <w:tcPr>
            <w:tcW w:w="673" w:type="dxa"/>
            <w:vMerge/>
          </w:tcPr>
          <w:p w14:paraId="752197AF"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24C4F7DB"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 xml:space="preserve">Zestaw dokumentów dopuszczenia dla poszczególnych elementów budowlanych związanych z </w:t>
            </w:r>
            <w:r w:rsidRPr="00C83254">
              <w:rPr>
                <w:rFonts w:eastAsiaTheme="minorHAnsi"/>
                <w:color w:val="000000"/>
                <w:sz w:val="22"/>
                <w:szCs w:val="22"/>
                <w:lang w:eastAsia="en-US"/>
              </w:rPr>
              <w:lastRenderedPageBreak/>
              <w:t>bezpieczeństwem przeciwpożarowym, które zastosowano w obiekcie.</w:t>
            </w:r>
          </w:p>
          <w:p w14:paraId="336559F6" w14:textId="77777777" w:rsidR="00C83254" w:rsidRPr="00C83254" w:rsidRDefault="00C83254" w:rsidP="00C83254">
            <w:pPr>
              <w:autoSpaceDE w:val="0"/>
              <w:autoSpaceDN w:val="0"/>
              <w:adjustRightInd w:val="0"/>
              <w:jc w:val="both"/>
              <w:rPr>
                <w:rFonts w:eastAsiaTheme="minorHAnsi"/>
                <w:color w:val="000000"/>
                <w:sz w:val="22"/>
                <w:szCs w:val="22"/>
                <w:lang w:eastAsia="en-US"/>
              </w:rPr>
            </w:pPr>
          </w:p>
          <w:p w14:paraId="5238FE32"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np. drzwi przeciwpożarowe – aprobata techniczna, certyfikat zgodności, deklaracja właściwości użytkowych.</w:t>
            </w:r>
          </w:p>
        </w:tc>
        <w:tc>
          <w:tcPr>
            <w:tcW w:w="6663" w:type="dxa"/>
            <w:shd w:val="clear" w:color="auto" w:fill="auto"/>
            <w:vAlign w:val="center"/>
          </w:tcPr>
          <w:p w14:paraId="6F7C971B" w14:textId="77777777" w:rsidR="00C83254" w:rsidRPr="00C83254" w:rsidRDefault="00C83254" w:rsidP="00C83254">
            <w:pPr>
              <w:tabs>
                <w:tab w:val="right" w:pos="3444"/>
              </w:tabs>
              <w:jc w:val="both"/>
              <w:rPr>
                <w:rFonts w:eastAsiaTheme="minorHAnsi"/>
                <w:i/>
                <w:color w:val="595959"/>
                <w:sz w:val="22"/>
                <w:szCs w:val="22"/>
                <w:lang w:eastAsia="en-US"/>
              </w:rPr>
            </w:pPr>
            <w:r w:rsidRPr="00C83254">
              <w:rPr>
                <w:rFonts w:eastAsiaTheme="minorHAnsi"/>
                <w:i/>
                <w:color w:val="595959"/>
                <w:sz w:val="22"/>
                <w:szCs w:val="22"/>
                <w:lang w:eastAsia="en-US"/>
              </w:rPr>
              <w:lastRenderedPageBreak/>
              <w:t>*podać nr dokumentu, datę wydania, dane wydającego.</w:t>
            </w:r>
          </w:p>
          <w:p w14:paraId="19BDE9F0" w14:textId="77777777" w:rsidR="00C83254" w:rsidRPr="00C83254" w:rsidRDefault="00C83254" w:rsidP="00C83254">
            <w:pPr>
              <w:tabs>
                <w:tab w:val="right" w:pos="3444"/>
              </w:tabs>
              <w:jc w:val="both"/>
              <w:rPr>
                <w:rFonts w:eastAsiaTheme="minorHAnsi"/>
                <w:i/>
                <w:color w:val="595959"/>
                <w:sz w:val="22"/>
                <w:szCs w:val="22"/>
                <w:lang w:eastAsia="en-US"/>
              </w:rPr>
            </w:pPr>
          </w:p>
          <w:p w14:paraId="25C44ADF" w14:textId="77777777" w:rsidR="00C83254" w:rsidRPr="00C83254" w:rsidRDefault="00C83254" w:rsidP="00C83254">
            <w:pPr>
              <w:tabs>
                <w:tab w:val="right" w:pos="3444"/>
              </w:tabs>
              <w:jc w:val="both"/>
              <w:rPr>
                <w:rFonts w:eastAsiaTheme="minorHAnsi"/>
                <w:i/>
                <w:color w:val="595959"/>
                <w:sz w:val="22"/>
                <w:szCs w:val="22"/>
                <w:lang w:eastAsia="en-US"/>
              </w:rPr>
            </w:pPr>
            <w:r w:rsidRPr="00C83254">
              <w:rPr>
                <w:rFonts w:eastAsiaTheme="minorHAnsi"/>
                <w:i/>
                <w:color w:val="595959"/>
                <w:sz w:val="22"/>
                <w:szCs w:val="22"/>
                <w:lang w:eastAsia="en-US"/>
              </w:rPr>
              <w:t>Sugerowany zapis:</w:t>
            </w:r>
          </w:p>
          <w:p w14:paraId="767906B4" w14:textId="77777777" w:rsidR="00C83254" w:rsidRPr="00C83254" w:rsidRDefault="00C83254" w:rsidP="00C83254">
            <w:pPr>
              <w:tabs>
                <w:tab w:val="right" w:pos="3444"/>
              </w:tabs>
              <w:jc w:val="both"/>
              <w:rPr>
                <w:rFonts w:eastAsiaTheme="minorHAnsi"/>
                <w:i/>
                <w:color w:val="595959"/>
                <w:sz w:val="22"/>
                <w:szCs w:val="22"/>
                <w:highlight w:val="yellow"/>
                <w:lang w:eastAsia="en-US"/>
              </w:rPr>
            </w:pPr>
            <w:r w:rsidRPr="00C83254">
              <w:rPr>
                <w:rFonts w:eastAsiaTheme="minorHAnsi"/>
                <w:i/>
                <w:color w:val="595959"/>
                <w:sz w:val="22"/>
                <w:szCs w:val="22"/>
                <w:lang w:eastAsia="en-US"/>
              </w:rPr>
              <w:lastRenderedPageBreak/>
              <w:t>Przedstawiono zestaw dokumentów dopuszczenia na poszczególne elementy ppoż., - bez uwag/z uwagami.</w:t>
            </w:r>
          </w:p>
          <w:p w14:paraId="1C03225A" w14:textId="77777777" w:rsidR="00C83254" w:rsidRPr="00C83254" w:rsidRDefault="00C83254" w:rsidP="00C83254">
            <w:pPr>
              <w:autoSpaceDE w:val="0"/>
              <w:autoSpaceDN w:val="0"/>
              <w:adjustRightInd w:val="0"/>
              <w:jc w:val="both"/>
              <w:rPr>
                <w:rFonts w:eastAsiaTheme="minorHAnsi"/>
                <w:i/>
                <w:color w:val="595959"/>
                <w:sz w:val="22"/>
                <w:szCs w:val="22"/>
                <w:vertAlign w:val="superscript"/>
                <w:lang w:eastAsia="en-US"/>
              </w:rPr>
            </w:pPr>
          </w:p>
          <w:p w14:paraId="3F498D05" w14:textId="77777777" w:rsidR="00C83254" w:rsidRPr="00C83254" w:rsidRDefault="00C83254" w:rsidP="00C83254">
            <w:pPr>
              <w:autoSpaceDE w:val="0"/>
              <w:autoSpaceDN w:val="0"/>
              <w:adjustRightInd w:val="0"/>
              <w:jc w:val="both"/>
              <w:rPr>
                <w:rFonts w:eastAsiaTheme="minorHAnsi"/>
                <w:i/>
                <w:color w:val="595959"/>
                <w:sz w:val="22"/>
                <w:szCs w:val="22"/>
                <w:lang w:eastAsia="en-US"/>
              </w:rPr>
            </w:pPr>
            <w:r w:rsidRPr="00C83254">
              <w:rPr>
                <w:rFonts w:eastAsiaTheme="minorHAnsi"/>
                <w:i/>
                <w:color w:val="595959"/>
                <w:sz w:val="22"/>
                <w:szCs w:val="22"/>
                <w:lang w:eastAsia="en-US"/>
              </w:rPr>
              <w:t>Należy zastosować wymagania zgodne z:</w:t>
            </w:r>
          </w:p>
          <w:p w14:paraId="03B3C6BF" w14:textId="77777777"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ustawą z dnia 16 kwietnia 2004 r. o wyrobach budowlanych,</w:t>
            </w:r>
          </w:p>
          <w:p w14:paraId="22DC3D45" w14:textId="77777777"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ustawą z dnia 30 sierpnia 2002 r. o systemie oceny zgodności,</w:t>
            </w:r>
          </w:p>
          <w:p w14:paraId="76273629" w14:textId="77777777"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rozporządzeniem Ministra Infrastruktury z dnia 11 sierpnia 2004 r. w sprawie sposobów deklarowania zgodności wyrobów budowlanych oraz sposobu znakowania ich znakiem budowlanym,</w:t>
            </w:r>
          </w:p>
          <w:p w14:paraId="5955C8A4" w14:textId="77777777"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 xml:space="preserve">rozporządzeniem Parlamentu Europejskiego i Rady (UE) NR 305/2011 z dnia 9 marca 2011 r. ustanawiającym zharmonizowane warunki wprowadzania do obrotu wyrobów budowlanych i uchylającym dyrektywę Rady 89/106/EWG, </w:t>
            </w:r>
          </w:p>
          <w:p w14:paraId="4AFF1E42" w14:textId="77777777" w:rsidR="00C83254" w:rsidRPr="00C83254" w:rsidRDefault="00C83254" w:rsidP="00757E8A">
            <w:pPr>
              <w:numPr>
                <w:ilvl w:val="0"/>
                <w:numId w:val="86"/>
              </w:numPr>
              <w:autoSpaceDE w:val="0"/>
              <w:autoSpaceDN w:val="0"/>
              <w:adjustRightInd w:val="0"/>
              <w:ind w:left="317"/>
              <w:jc w:val="both"/>
              <w:rPr>
                <w:rFonts w:eastAsiaTheme="minorHAnsi"/>
                <w:i/>
                <w:color w:val="595959"/>
                <w:sz w:val="22"/>
                <w:szCs w:val="22"/>
                <w:lang w:eastAsia="en-US"/>
              </w:rPr>
            </w:pPr>
            <w:r w:rsidRPr="00C83254">
              <w:rPr>
                <w:rFonts w:eastAsiaTheme="minorHAnsi"/>
                <w:i/>
                <w:color w:val="595959"/>
                <w:sz w:val="22"/>
                <w:szCs w:val="22"/>
                <w:lang w:eastAsia="en-US"/>
              </w:rPr>
              <w:t>rozporządzeniem delegowanym Komisji (UE) NR 574/2014 z dnia 21 lutego 2014 r. zmieniającym załącznik III do rozporządzenia Parlamentu Europejskiego i Rady (UE) nr 305/2011 w odniesieniu do wzoru, który należy stosować przy sporządzaniu deklaracji właściwości użytkowych wyrobów budowlanych</w:t>
            </w:r>
          </w:p>
        </w:tc>
      </w:tr>
      <w:tr w:rsidR="00C83254" w:rsidRPr="00C83254" w14:paraId="2EF1B83D" w14:textId="77777777" w:rsidTr="00C83254">
        <w:trPr>
          <w:trHeight w:val="334"/>
        </w:trPr>
        <w:tc>
          <w:tcPr>
            <w:tcW w:w="673" w:type="dxa"/>
            <w:vMerge/>
          </w:tcPr>
          <w:p w14:paraId="71362BFB"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580" w:type="dxa"/>
            <w:gridSpan w:val="2"/>
            <w:shd w:val="clear" w:color="auto" w:fill="auto"/>
            <w:vAlign w:val="center"/>
          </w:tcPr>
          <w:p w14:paraId="4642369E"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Oświadczenia wykonawcy lub kierownika budowy dot. biernych zabezpieczeń przeciwpożarowych np. dylatacje, drzwi ppoż., konstrukcja stalowa, drewniana, przejść i przepustów instalacyjnych, itp.</w:t>
            </w:r>
          </w:p>
          <w:p w14:paraId="75361DBE" w14:textId="77777777" w:rsidR="00C83254" w:rsidRPr="00C83254" w:rsidRDefault="00C83254" w:rsidP="00C83254">
            <w:pPr>
              <w:autoSpaceDE w:val="0"/>
              <w:autoSpaceDN w:val="0"/>
              <w:adjustRightInd w:val="0"/>
              <w:jc w:val="both"/>
              <w:rPr>
                <w:rFonts w:eastAsiaTheme="minorHAnsi"/>
                <w:color w:val="000000"/>
                <w:sz w:val="22"/>
                <w:szCs w:val="22"/>
                <w:lang w:eastAsia="en-US"/>
              </w:rPr>
            </w:pPr>
          </w:p>
          <w:p w14:paraId="381FF3C4" w14:textId="77777777" w:rsidR="00C83254" w:rsidRPr="00C83254" w:rsidRDefault="00C83254" w:rsidP="00C83254">
            <w:pPr>
              <w:autoSpaceDE w:val="0"/>
              <w:autoSpaceDN w:val="0"/>
              <w:adjustRightInd w:val="0"/>
              <w:jc w:val="both"/>
              <w:rPr>
                <w:rFonts w:eastAsiaTheme="minorHAnsi"/>
                <w:color w:val="000000"/>
                <w:sz w:val="22"/>
                <w:szCs w:val="22"/>
                <w:lang w:eastAsia="en-US"/>
              </w:rPr>
            </w:pPr>
          </w:p>
        </w:tc>
        <w:tc>
          <w:tcPr>
            <w:tcW w:w="6663" w:type="dxa"/>
            <w:shd w:val="clear" w:color="auto" w:fill="auto"/>
            <w:vAlign w:val="center"/>
          </w:tcPr>
          <w:p w14:paraId="3CD775DA" w14:textId="77777777" w:rsidR="00C83254" w:rsidRPr="00C83254" w:rsidRDefault="00C83254" w:rsidP="00C83254">
            <w:pPr>
              <w:contextualSpacing/>
              <w:jc w:val="both"/>
              <w:rPr>
                <w:rFonts w:eastAsiaTheme="minorHAnsi"/>
                <w:i/>
                <w:color w:val="595959"/>
                <w:sz w:val="22"/>
                <w:szCs w:val="22"/>
                <w:lang w:eastAsia="en-US"/>
              </w:rPr>
            </w:pPr>
            <w:r w:rsidRPr="00C83254">
              <w:rPr>
                <w:rFonts w:eastAsiaTheme="minorHAnsi"/>
                <w:i/>
                <w:color w:val="595959"/>
                <w:sz w:val="22"/>
                <w:szCs w:val="22"/>
                <w:lang w:eastAsia="en-US"/>
              </w:rPr>
              <w:t>W oświadczeniach powinna być podana informacja o zastosowanym systemie zabezpieczenia, uzyskanej klasie odporności ogniowej, stopniu palności, oraz przywołany dokument dopuszczenia (aprobata techniczna) według którego wykonano zabezpieczenie.</w:t>
            </w:r>
          </w:p>
          <w:p w14:paraId="30D10942" w14:textId="77777777"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i/>
                <w:color w:val="595959"/>
                <w:sz w:val="22"/>
                <w:szCs w:val="22"/>
                <w:lang w:eastAsia="en-US"/>
              </w:rPr>
              <w:t xml:space="preserve">Oświadczenia jako </w:t>
            </w:r>
            <w:r w:rsidRPr="00C83254">
              <w:rPr>
                <w:rFonts w:eastAsiaTheme="minorHAnsi"/>
                <w:b/>
                <w:i/>
                <w:color w:val="595959"/>
                <w:sz w:val="22"/>
                <w:szCs w:val="22"/>
                <w:lang w:eastAsia="en-US"/>
              </w:rPr>
              <w:t xml:space="preserve">załączniki do protokołu nr – oryginały </w:t>
            </w:r>
          </w:p>
          <w:p w14:paraId="5E5CF361" w14:textId="77777777" w:rsidR="00C83254" w:rsidRPr="00C83254" w:rsidRDefault="00C83254" w:rsidP="00C83254">
            <w:pPr>
              <w:tabs>
                <w:tab w:val="right" w:pos="3444"/>
              </w:tabs>
              <w:rPr>
                <w:rFonts w:eastAsiaTheme="minorHAnsi"/>
                <w:b/>
                <w:i/>
                <w:color w:val="595959"/>
                <w:sz w:val="22"/>
                <w:szCs w:val="22"/>
                <w:lang w:eastAsia="en-US"/>
              </w:rPr>
            </w:pPr>
            <w:r w:rsidRPr="00C83254">
              <w:rPr>
                <w:rFonts w:eastAsiaTheme="minorHAnsi"/>
                <w:b/>
                <w:i/>
                <w:color w:val="595959"/>
                <w:sz w:val="22"/>
                <w:szCs w:val="22"/>
                <w:lang w:eastAsia="en-US"/>
              </w:rPr>
              <w:t>lub kopie potwierdzone za zgodność z oryginałami.</w:t>
            </w:r>
          </w:p>
        </w:tc>
      </w:tr>
      <w:tr w:rsidR="00C83254" w:rsidRPr="00C83254" w14:paraId="4652C164" w14:textId="77777777" w:rsidTr="00C83254">
        <w:trPr>
          <w:trHeight w:val="334"/>
        </w:trPr>
        <w:tc>
          <w:tcPr>
            <w:tcW w:w="673" w:type="dxa"/>
            <w:vMerge/>
          </w:tcPr>
          <w:p w14:paraId="0A35DA80"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604" w:type="dxa"/>
            <w:shd w:val="clear" w:color="auto" w:fill="auto"/>
            <w:vAlign w:val="center"/>
          </w:tcPr>
          <w:p w14:paraId="4F0C07E9" w14:textId="77777777" w:rsidR="00C83254" w:rsidRPr="00C83254" w:rsidRDefault="00C83254" w:rsidP="00C83254">
            <w:pPr>
              <w:autoSpaceDE w:val="0"/>
              <w:autoSpaceDN w:val="0"/>
              <w:adjustRightInd w:val="0"/>
              <w:jc w:val="both"/>
              <w:rPr>
                <w:rFonts w:eastAsiaTheme="minorHAnsi"/>
                <w:color w:val="000000"/>
                <w:sz w:val="22"/>
                <w:szCs w:val="22"/>
                <w:lang w:eastAsia="en-US"/>
              </w:rPr>
            </w:pPr>
            <w:r w:rsidRPr="00C83254">
              <w:rPr>
                <w:rFonts w:eastAsiaTheme="minorHAnsi"/>
                <w:color w:val="000000"/>
                <w:sz w:val="22"/>
                <w:szCs w:val="22"/>
                <w:lang w:eastAsia="en-US"/>
              </w:rPr>
              <w:t>Opis, uwagi:</w:t>
            </w:r>
          </w:p>
        </w:tc>
        <w:tc>
          <w:tcPr>
            <w:tcW w:w="9639" w:type="dxa"/>
            <w:gridSpan w:val="2"/>
            <w:shd w:val="clear" w:color="auto" w:fill="auto"/>
            <w:vAlign w:val="center"/>
          </w:tcPr>
          <w:p w14:paraId="1B986451" w14:textId="77777777" w:rsidR="00C83254" w:rsidRPr="00C83254" w:rsidRDefault="00C83254" w:rsidP="00C83254">
            <w:pPr>
              <w:tabs>
                <w:tab w:val="right" w:pos="3444"/>
              </w:tabs>
              <w:rPr>
                <w:rFonts w:eastAsiaTheme="minorHAnsi"/>
                <w:strike/>
                <w:color w:val="000000"/>
                <w:sz w:val="22"/>
                <w:szCs w:val="22"/>
                <w:lang w:eastAsia="en-US"/>
              </w:rPr>
            </w:pPr>
          </w:p>
          <w:p w14:paraId="404D35C4" w14:textId="77777777" w:rsidR="00C83254" w:rsidRPr="00C83254" w:rsidRDefault="00C83254" w:rsidP="00C83254">
            <w:pPr>
              <w:tabs>
                <w:tab w:val="right" w:pos="3444"/>
              </w:tabs>
              <w:rPr>
                <w:rFonts w:eastAsiaTheme="minorHAnsi"/>
                <w:strike/>
                <w:color w:val="000000"/>
                <w:sz w:val="22"/>
                <w:szCs w:val="22"/>
                <w:highlight w:val="yellow"/>
                <w:lang w:eastAsia="en-US"/>
              </w:rPr>
            </w:pPr>
          </w:p>
          <w:p w14:paraId="6D147ED6" w14:textId="77777777" w:rsidR="00C83254" w:rsidRPr="00C83254" w:rsidRDefault="00C83254" w:rsidP="00C83254">
            <w:pPr>
              <w:tabs>
                <w:tab w:val="right" w:pos="3444"/>
              </w:tabs>
              <w:rPr>
                <w:rFonts w:eastAsiaTheme="minorHAnsi"/>
                <w:strike/>
                <w:color w:val="000000"/>
                <w:sz w:val="22"/>
                <w:szCs w:val="22"/>
                <w:highlight w:val="yellow"/>
                <w:lang w:eastAsia="en-US"/>
              </w:rPr>
            </w:pPr>
          </w:p>
        </w:tc>
      </w:tr>
    </w:tbl>
    <w:p w14:paraId="6FD1F7A9" w14:textId="77777777" w:rsidR="00C83254" w:rsidRPr="00C83254" w:rsidRDefault="00C83254" w:rsidP="00757E8A">
      <w:pPr>
        <w:keepNext/>
        <w:numPr>
          <w:ilvl w:val="1"/>
          <w:numId w:val="89"/>
        </w:numPr>
        <w:spacing w:before="240"/>
        <w:outlineLvl w:val="1"/>
        <w:rPr>
          <w:b/>
          <w:bCs/>
          <w:sz w:val="22"/>
          <w:szCs w:val="22"/>
        </w:rPr>
      </w:pPr>
      <w:r w:rsidRPr="00C83254">
        <w:rPr>
          <w:b/>
          <w:bCs/>
          <w:sz w:val="22"/>
          <w:szCs w:val="22"/>
        </w:rPr>
        <w:t xml:space="preserve">Przedstawiono dokumentację w zakresie instalacji użytkowej </w:t>
      </w:r>
    </w:p>
    <w:p w14:paraId="65170288" w14:textId="77777777" w:rsidR="00C83254" w:rsidRPr="00C83254" w:rsidRDefault="00C83254" w:rsidP="00C83254">
      <w:pPr>
        <w:rPr>
          <w:rFonts w:eastAsiaTheme="minorHAnsi"/>
          <w:bCs/>
          <w:i/>
          <w:color w:val="595959"/>
          <w:sz w:val="22"/>
          <w:szCs w:val="22"/>
          <w:lang w:eastAsia="en-US"/>
        </w:rPr>
      </w:pPr>
      <w:r w:rsidRPr="00C83254">
        <w:rPr>
          <w:rFonts w:eastAsiaTheme="minorHAnsi"/>
          <w:bCs/>
          <w:i/>
          <w:color w:val="595959"/>
          <w:sz w:val="22"/>
          <w:szCs w:val="22"/>
          <w:lang w:eastAsia="en-US"/>
        </w:rPr>
        <w:t>(dla każdej instalacji należy powielić i wypełnić odrębną tabelę)</w:t>
      </w:r>
    </w:p>
    <w:tbl>
      <w:tblPr>
        <w:tblW w:w="10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010"/>
        <w:gridCol w:w="7237"/>
      </w:tblGrid>
      <w:tr w:rsidR="00C83254" w:rsidRPr="00C83254" w14:paraId="4217F69B" w14:textId="77777777" w:rsidTr="00C83254">
        <w:trPr>
          <w:trHeight w:val="334"/>
        </w:trPr>
        <w:tc>
          <w:tcPr>
            <w:tcW w:w="676" w:type="dxa"/>
            <w:vMerge w:val="restart"/>
            <w:vAlign w:val="center"/>
          </w:tcPr>
          <w:p w14:paraId="3EC90A3A" w14:textId="77777777" w:rsidR="00C83254" w:rsidRPr="00C83254" w:rsidRDefault="00A52E02" w:rsidP="00C83254">
            <w:pPr>
              <w:jc w:val="center"/>
              <w:rPr>
                <w:rFonts w:eastAsiaTheme="minorHAnsi"/>
                <w:color w:val="000000"/>
                <w:sz w:val="22"/>
                <w:szCs w:val="22"/>
                <w:lang w:eastAsia="en-US"/>
              </w:rPr>
            </w:pPr>
            <w:r w:rsidRPr="00C83254">
              <w:rPr>
                <w:rFonts w:eastAsiaTheme="minorHAnsi"/>
                <w:color w:val="000000"/>
                <w:sz w:val="22"/>
                <w:szCs w:val="22"/>
                <w:lang w:eastAsia="en-US"/>
              </w:rPr>
              <w:fldChar w:fldCharType="begin">
                <w:ffData>
                  <w:name w:val="Wybór2"/>
                  <w:enabled/>
                  <w:calcOnExit w:val="0"/>
                  <w:checkBox>
                    <w:sizeAuto/>
                    <w:default w:val="0"/>
                  </w:checkBox>
                </w:ffData>
              </w:fldChar>
            </w:r>
            <w:r w:rsidR="00C83254" w:rsidRPr="00C83254">
              <w:rPr>
                <w:rFonts w:eastAsiaTheme="minorHAnsi"/>
                <w:color w:val="000000"/>
                <w:sz w:val="22"/>
                <w:szCs w:val="22"/>
                <w:lang w:eastAsia="en-US"/>
              </w:rPr>
              <w:instrText xml:space="preserve"> FORMCHECKBOX </w:instrText>
            </w:r>
            <w:r w:rsidR="004528E6">
              <w:rPr>
                <w:rFonts w:eastAsiaTheme="minorHAnsi"/>
                <w:color w:val="000000"/>
                <w:sz w:val="22"/>
                <w:szCs w:val="22"/>
                <w:lang w:eastAsia="en-US"/>
              </w:rPr>
            </w:r>
            <w:r w:rsidR="004528E6">
              <w:rPr>
                <w:rFonts w:eastAsiaTheme="minorHAnsi"/>
                <w:color w:val="000000"/>
                <w:sz w:val="22"/>
                <w:szCs w:val="22"/>
                <w:lang w:eastAsia="en-US"/>
              </w:rPr>
              <w:fldChar w:fldCharType="separate"/>
            </w:r>
            <w:r w:rsidRPr="00C83254">
              <w:rPr>
                <w:rFonts w:eastAsiaTheme="minorHAnsi"/>
                <w:color w:val="000000"/>
                <w:sz w:val="22"/>
                <w:szCs w:val="22"/>
                <w:lang w:eastAsia="en-US"/>
              </w:rPr>
              <w:fldChar w:fldCharType="end"/>
            </w:r>
          </w:p>
        </w:tc>
        <w:tc>
          <w:tcPr>
            <w:tcW w:w="3010" w:type="dxa"/>
            <w:shd w:val="clear" w:color="auto" w:fill="auto"/>
            <w:vAlign w:val="center"/>
          </w:tcPr>
          <w:p w14:paraId="419A1F59" w14:textId="77777777" w:rsidR="00C83254" w:rsidRPr="00C83254" w:rsidRDefault="00C83254" w:rsidP="00C83254">
            <w:pPr>
              <w:tabs>
                <w:tab w:val="left" w:pos="284"/>
              </w:tabs>
              <w:contextualSpacing/>
              <w:jc w:val="both"/>
              <w:rPr>
                <w:rFonts w:eastAsiaTheme="minorHAnsi"/>
                <w:color w:val="000000"/>
                <w:sz w:val="22"/>
                <w:szCs w:val="22"/>
                <w:lang w:eastAsia="en-US"/>
              </w:rPr>
            </w:pPr>
            <w:r w:rsidRPr="00C83254">
              <w:rPr>
                <w:rFonts w:eastAsiaTheme="minorHAnsi"/>
                <w:color w:val="000000"/>
                <w:sz w:val="22"/>
                <w:szCs w:val="22"/>
                <w:lang w:eastAsia="en-US"/>
              </w:rPr>
              <w:t>Nazwa instalacji użytkowej</w:t>
            </w:r>
          </w:p>
        </w:tc>
        <w:tc>
          <w:tcPr>
            <w:tcW w:w="7237" w:type="dxa"/>
            <w:vAlign w:val="center"/>
          </w:tcPr>
          <w:p w14:paraId="50B16FB9" w14:textId="77777777" w:rsidR="00C83254" w:rsidRPr="00C83254" w:rsidRDefault="00C83254" w:rsidP="00C83254">
            <w:pPr>
              <w:tabs>
                <w:tab w:val="right" w:pos="3444"/>
              </w:tabs>
              <w:jc w:val="center"/>
              <w:rPr>
                <w:rFonts w:eastAsiaTheme="minorHAnsi"/>
                <w:i/>
                <w:color w:val="595959"/>
                <w:sz w:val="22"/>
                <w:szCs w:val="22"/>
                <w:highlight w:val="yellow"/>
                <w:lang w:eastAsia="en-US"/>
              </w:rPr>
            </w:pPr>
            <w:r w:rsidRPr="00C83254">
              <w:rPr>
                <w:rFonts w:eastAsiaTheme="minorHAnsi"/>
                <w:i/>
                <w:color w:val="595959"/>
                <w:sz w:val="22"/>
                <w:szCs w:val="22"/>
                <w:lang w:eastAsia="en-US"/>
              </w:rPr>
              <w:t>np. gazowa itp.</w:t>
            </w:r>
          </w:p>
        </w:tc>
      </w:tr>
      <w:tr w:rsidR="00C83254" w:rsidRPr="00C83254" w14:paraId="4E7E8B71" w14:textId="77777777" w:rsidTr="00C83254">
        <w:trPr>
          <w:trHeight w:val="334"/>
        </w:trPr>
        <w:tc>
          <w:tcPr>
            <w:tcW w:w="676" w:type="dxa"/>
            <w:vMerge/>
            <w:vAlign w:val="center"/>
          </w:tcPr>
          <w:p w14:paraId="2C5C6F74" w14:textId="77777777" w:rsidR="00C83254" w:rsidRPr="00C83254" w:rsidRDefault="00C83254" w:rsidP="00C83254">
            <w:pPr>
              <w:jc w:val="center"/>
              <w:rPr>
                <w:rFonts w:eastAsiaTheme="minorHAnsi"/>
                <w:color w:val="000000"/>
                <w:sz w:val="22"/>
                <w:szCs w:val="22"/>
                <w:lang w:eastAsia="en-US"/>
              </w:rPr>
            </w:pPr>
          </w:p>
        </w:tc>
        <w:tc>
          <w:tcPr>
            <w:tcW w:w="3010" w:type="dxa"/>
            <w:shd w:val="clear" w:color="auto" w:fill="auto"/>
            <w:vAlign w:val="center"/>
          </w:tcPr>
          <w:p w14:paraId="712C7221" w14:textId="77777777" w:rsidR="00C83254" w:rsidRPr="00C83254" w:rsidRDefault="00C83254" w:rsidP="00C83254">
            <w:pPr>
              <w:tabs>
                <w:tab w:val="left" w:pos="284"/>
              </w:tabs>
              <w:contextualSpacing/>
              <w:rPr>
                <w:rFonts w:eastAsiaTheme="minorHAnsi"/>
                <w:color w:val="000000"/>
                <w:sz w:val="22"/>
                <w:szCs w:val="22"/>
                <w:lang w:eastAsia="en-US"/>
              </w:rPr>
            </w:pPr>
            <w:r w:rsidRPr="00C83254">
              <w:rPr>
                <w:rFonts w:eastAsiaTheme="minorHAnsi"/>
                <w:color w:val="000000"/>
                <w:sz w:val="22"/>
                <w:szCs w:val="22"/>
                <w:lang w:eastAsia="en-US"/>
              </w:rPr>
              <w:t>Projekt budowlany instalacji stanowiący załącznik do decyzji pozwolenia na budowę.</w:t>
            </w:r>
          </w:p>
          <w:p w14:paraId="512356A5" w14:textId="77777777" w:rsidR="00C83254" w:rsidRPr="00C83254" w:rsidRDefault="00C83254" w:rsidP="00C83254">
            <w:pPr>
              <w:tabs>
                <w:tab w:val="left" w:pos="284"/>
              </w:tabs>
              <w:contextualSpacing/>
              <w:jc w:val="both"/>
              <w:rPr>
                <w:rFonts w:eastAsiaTheme="minorHAnsi"/>
                <w:color w:val="000000"/>
                <w:sz w:val="22"/>
                <w:szCs w:val="22"/>
                <w:lang w:eastAsia="en-US"/>
              </w:rPr>
            </w:pPr>
          </w:p>
        </w:tc>
        <w:tc>
          <w:tcPr>
            <w:tcW w:w="7237" w:type="dxa"/>
            <w:vAlign w:val="center"/>
          </w:tcPr>
          <w:p w14:paraId="53BFDF1E"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Jeżeli opracowano jako część projektu budowlanego.</w:t>
            </w:r>
          </w:p>
          <w:p w14:paraId="02DF6050"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Podać: autora, uprawnienia zawodowe, datę opracowania, datę uzgodnienia z rzeczoznawcą ds. zabezpieczeń ppoż., dane identyfikacyjne rzeczoznawcy wraz z numerem uprawnień oraz ze wskazaniem, czy uzgodnienie jest z uwagami/bez uwag. (uzgodnienie jeżeli projekt został uzgodniony) </w:t>
            </w:r>
          </w:p>
        </w:tc>
      </w:tr>
      <w:tr w:rsidR="00C83254" w:rsidRPr="00C83254" w14:paraId="76F1C029" w14:textId="77777777" w:rsidTr="00C83254">
        <w:trPr>
          <w:trHeight w:val="334"/>
        </w:trPr>
        <w:tc>
          <w:tcPr>
            <w:tcW w:w="676" w:type="dxa"/>
            <w:vMerge/>
            <w:vAlign w:val="center"/>
          </w:tcPr>
          <w:p w14:paraId="67B85899" w14:textId="77777777" w:rsidR="00C83254" w:rsidRPr="00C83254" w:rsidRDefault="00C83254" w:rsidP="00C83254">
            <w:pPr>
              <w:jc w:val="center"/>
              <w:rPr>
                <w:rFonts w:eastAsiaTheme="minorHAnsi"/>
                <w:color w:val="000000"/>
                <w:sz w:val="22"/>
                <w:szCs w:val="22"/>
                <w:lang w:eastAsia="en-US"/>
              </w:rPr>
            </w:pPr>
          </w:p>
        </w:tc>
        <w:tc>
          <w:tcPr>
            <w:tcW w:w="3010" w:type="dxa"/>
            <w:shd w:val="clear" w:color="auto" w:fill="auto"/>
            <w:vAlign w:val="center"/>
          </w:tcPr>
          <w:p w14:paraId="262BE1AA" w14:textId="77777777"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Projekt wykonawczy/powykonawczy instalacji</w:t>
            </w:r>
          </w:p>
        </w:tc>
        <w:tc>
          <w:tcPr>
            <w:tcW w:w="7237" w:type="dxa"/>
            <w:vAlign w:val="center"/>
          </w:tcPr>
          <w:p w14:paraId="7C7D08CD"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Jeżeli opracowano jako odrębny projekt.</w:t>
            </w:r>
          </w:p>
          <w:p w14:paraId="63C79CB4"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Podać: autora, uprawnienia zawodowe, datę opracowania, datę uzgodnienia z rzeczoznawcą ds. zabezpieczeń ppoż., dane identyfikacyjne rzeczoznawcy wraz z numerem uprawnień oraz ze wskazaniem, czy uzgodnienie jest z uwagami/bez uwag.</w:t>
            </w:r>
          </w:p>
          <w:p w14:paraId="7BD38585"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Treść uzgodnienia i autor uzgodnienia jeżeli projekt został uzgodniony.</w:t>
            </w:r>
          </w:p>
          <w:p w14:paraId="7CB6413D" w14:textId="77777777" w:rsidR="00C83254" w:rsidRPr="00C83254" w:rsidRDefault="00C83254" w:rsidP="00C83254">
            <w:pPr>
              <w:autoSpaceDE w:val="0"/>
              <w:autoSpaceDN w:val="0"/>
              <w:adjustRightInd w:val="0"/>
              <w:jc w:val="both"/>
              <w:rPr>
                <w:rFonts w:eastAsiaTheme="minorHAnsi"/>
                <w:i/>
                <w:color w:val="595959"/>
                <w:sz w:val="22"/>
                <w:szCs w:val="22"/>
                <w:lang w:eastAsia="en-US"/>
              </w:rPr>
            </w:pPr>
            <w:r w:rsidRPr="00C83254">
              <w:rPr>
                <w:rFonts w:eastAsiaTheme="minorHAnsi"/>
                <w:i/>
                <w:color w:val="595959"/>
                <w:sz w:val="22"/>
                <w:szCs w:val="22"/>
                <w:lang w:eastAsia="en-US"/>
              </w:rPr>
              <w:t xml:space="preserve">Przy projekcie budowlanym - projekt wymagany jeżeli w trakcie prowadzonego procesu inwestycyjnego zostały wprowadzone zmiany w zakresie instalacji </w:t>
            </w:r>
          </w:p>
        </w:tc>
      </w:tr>
      <w:tr w:rsidR="00C83254" w:rsidRPr="00C83254" w14:paraId="65997200" w14:textId="77777777" w:rsidTr="00C83254">
        <w:trPr>
          <w:trHeight w:val="334"/>
        </w:trPr>
        <w:tc>
          <w:tcPr>
            <w:tcW w:w="676" w:type="dxa"/>
            <w:vMerge/>
          </w:tcPr>
          <w:p w14:paraId="3365E09A"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14:paraId="66664996" w14:textId="77777777"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Oświadczenie kierownika robót dot. wykonania instalacji zgodnie z założeniami projektowymi</w:t>
            </w:r>
          </w:p>
          <w:p w14:paraId="7D21F0EE" w14:textId="77777777" w:rsidR="00C83254" w:rsidRPr="00C83254" w:rsidRDefault="00C83254" w:rsidP="00C83254">
            <w:pPr>
              <w:tabs>
                <w:tab w:val="right" w:pos="3444"/>
              </w:tabs>
              <w:jc w:val="both"/>
              <w:rPr>
                <w:rFonts w:eastAsiaTheme="minorHAnsi"/>
                <w:color w:val="FF0000"/>
                <w:sz w:val="22"/>
                <w:szCs w:val="22"/>
                <w:lang w:eastAsia="en-US"/>
              </w:rPr>
            </w:pPr>
          </w:p>
        </w:tc>
        <w:tc>
          <w:tcPr>
            <w:tcW w:w="7237" w:type="dxa"/>
            <w:shd w:val="clear" w:color="auto" w:fill="auto"/>
            <w:vAlign w:val="center"/>
          </w:tcPr>
          <w:p w14:paraId="1A24DAD1"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W przypadku jeżeli ustanowiono w czasie zamierzenia inwestycyjnego należy wypełnić.</w:t>
            </w:r>
          </w:p>
          <w:p w14:paraId="12EB3D40"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b/>
                <w:i/>
                <w:color w:val="595959"/>
                <w:sz w:val="22"/>
                <w:szCs w:val="22"/>
                <w:lang w:eastAsia="en-US"/>
              </w:rPr>
              <w:t>Jeśli uznane zostanie przez kontrolującego za istotne wprowadzić do  protokołu jako załącznik nr – oryginał lub kopia potwierdzona za zgodność z oryginałem).</w:t>
            </w:r>
          </w:p>
        </w:tc>
      </w:tr>
      <w:tr w:rsidR="00C83254" w:rsidRPr="00C83254" w14:paraId="799630E0" w14:textId="77777777" w:rsidTr="00C83254">
        <w:trPr>
          <w:trHeight w:val="334"/>
        </w:trPr>
        <w:tc>
          <w:tcPr>
            <w:tcW w:w="676" w:type="dxa"/>
            <w:vMerge/>
          </w:tcPr>
          <w:p w14:paraId="4AB75B37"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14:paraId="7733386D" w14:textId="77777777"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Protokół z prób, badań potwierdzających sprawność techniczną instalacji.</w:t>
            </w:r>
          </w:p>
          <w:p w14:paraId="03089993" w14:textId="77777777" w:rsidR="00C83254" w:rsidRPr="00C83254" w:rsidRDefault="00C83254" w:rsidP="00C83254">
            <w:pPr>
              <w:autoSpaceDE w:val="0"/>
              <w:autoSpaceDN w:val="0"/>
              <w:adjustRightInd w:val="0"/>
              <w:rPr>
                <w:rFonts w:eastAsiaTheme="minorHAnsi"/>
                <w:color w:val="000000"/>
                <w:sz w:val="22"/>
                <w:szCs w:val="22"/>
                <w:lang w:eastAsia="en-US"/>
              </w:rPr>
            </w:pPr>
          </w:p>
        </w:tc>
        <w:tc>
          <w:tcPr>
            <w:tcW w:w="7237" w:type="dxa"/>
            <w:shd w:val="clear" w:color="auto" w:fill="auto"/>
            <w:vAlign w:val="center"/>
          </w:tcPr>
          <w:p w14:paraId="7BF84622"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Podać zakres protokołu, orzeczenie końcowe, datę, dane osoby podpisującej protokół.</w:t>
            </w:r>
          </w:p>
          <w:p w14:paraId="7EA78D39" w14:textId="77777777" w:rsidR="00C83254" w:rsidRPr="00C83254" w:rsidRDefault="00C83254" w:rsidP="00C83254">
            <w:pPr>
              <w:tabs>
                <w:tab w:val="right" w:pos="3444"/>
              </w:tabs>
              <w:rPr>
                <w:rFonts w:eastAsiaTheme="minorHAnsi"/>
                <w:i/>
                <w:color w:val="595959"/>
                <w:sz w:val="22"/>
                <w:szCs w:val="22"/>
                <w:lang w:eastAsia="en-US"/>
              </w:rPr>
            </w:pPr>
            <w:r w:rsidRPr="00C83254">
              <w:rPr>
                <w:rFonts w:eastAsiaTheme="minorHAnsi"/>
                <w:i/>
                <w:color w:val="595959"/>
                <w:sz w:val="22"/>
                <w:szCs w:val="22"/>
                <w:lang w:eastAsia="en-US"/>
              </w:rPr>
              <w:t xml:space="preserve">W przypadku stwierdzenia nieprawidłowości załączyć do protokołu kopię protokołu prób lub jego części </w:t>
            </w:r>
            <w:r w:rsidRPr="00C83254">
              <w:rPr>
                <w:rFonts w:eastAsiaTheme="minorHAnsi"/>
                <w:b/>
                <w:i/>
                <w:color w:val="595959"/>
                <w:sz w:val="22"/>
                <w:szCs w:val="22"/>
                <w:lang w:eastAsia="en-US"/>
              </w:rPr>
              <w:t>(załącznik nr – oryginał lub kopia potwierdzona za zgodność z oryginałem)</w:t>
            </w:r>
          </w:p>
          <w:p w14:paraId="7CE1B2D3" w14:textId="77777777" w:rsidR="00C83254" w:rsidRPr="00C83254" w:rsidRDefault="00C83254" w:rsidP="00C83254">
            <w:pPr>
              <w:tabs>
                <w:tab w:val="right" w:pos="3444"/>
              </w:tabs>
              <w:rPr>
                <w:rFonts w:eastAsiaTheme="minorHAnsi"/>
                <w:i/>
                <w:color w:val="595959"/>
                <w:sz w:val="22"/>
                <w:szCs w:val="22"/>
                <w:lang w:eastAsia="en-US"/>
              </w:rPr>
            </w:pPr>
          </w:p>
        </w:tc>
      </w:tr>
      <w:tr w:rsidR="00C83254" w:rsidRPr="00C83254" w14:paraId="74F1C142" w14:textId="77777777" w:rsidTr="00C83254">
        <w:trPr>
          <w:trHeight w:val="334"/>
        </w:trPr>
        <w:tc>
          <w:tcPr>
            <w:tcW w:w="676" w:type="dxa"/>
            <w:vMerge/>
          </w:tcPr>
          <w:p w14:paraId="11DDF4B1"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3010" w:type="dxa"/>
            <w:shd w:val="clear" w:color="auto" w:fill="auto"/>
            <w:vAlign w:val="center"/>
          </w:tcPr>
          <w:p w14:paraId="0B00F2C3" w14:textId="77777777" w:rsidR="00C83254" w:rsidRPr="00C83254" w:rsidRDefault="00C83254" w:rsidP="00C83254">
            <w:pPr>
              <w:autoSpaceDE w:val="0"/>
              <w:autoSpaceDN w:val="0"/>
              <w:adjustRightInd w:val="0"/>
              <w:rPr>
                <w:rFonts w:eastAsiaTheme="minorHAnsi"/>
                <w:color w:val="000000"/>
                <w:sz w:val="22"/>
                <w:szCs w:val="22"/>
                <w:lang w:eastAsia="en-US"/>
              </w:rPr>
            </w:pPr>
            <w:r w:rsidRPr="00C83254">
              <w:rPr>
                <w:rFonts w:eastAsiaTheme="minorHAnsi"/>
                <w:color w:val="000000"/>
                <w:sz w:val="22"/>
                <w:szCs w:val="22"/>
                <w:lang w:eastAsia="en-US"/>
              </w:rPr>
              <w:t>Zestaw dokumentów dopuszczenia dla poszczególnych elementów instalacyjnych związanych z bezpieczeństwem przeciwpożarowym, zastosowanych w obiekcie.</w:t>
            </w:r>
          </w:p>
        </w:tc>
        <w:tc>
          <w:tcPr>
            <w:tcW w:w="7237" w:type="dxa"/>
            <w:shd w:val="clear" w:color="auto" w:fill="auto"/>
            <w:vAlign w:val="center"/>
          </w:tcPr>
          <w:p w14:paraId="3E6DC8C1" w14:textId="77777777" w:rsidR="00C83254" w:rsidRPr="00C83254" w:rsidRDefault="00C83254" w:rsidP="00C83254">
            <w:pPr>
              <w:tabs>
                <w:tab w:val="right" w:pos="3444"/>
              </w:tabs>
              <w:jc w:val="both"/>
              <w:rPr>
                <w:rFonts w:eastAsiaTheme="minorHAnsi"/>
                <w:i/>
                <w:color w:val="595959"/>
                <w:sz w:val="22"/>
                <w:szCs w:val="22"/>
                <w:lang w:eastAsia="en-US"/>
              </w:rPr>
            </w:pPr>
            <w:r w:rsidRPr="00C83254">
              <w:rPr>
                <w:rFonts w:eastAsiaTheme="minorHAnsi"/>
                <w:i/>
                <w:color w:val="595959"/>
                <w:sz w:val="22"/>
                <w:szCs w:val="22"/>
                <w:lang w:eastAsia="en-US"/>
              </w:rPr>
              <w:t>Sugerowany zapis:</w:t>
            </w:r>
          </w:p>
          <w:p w14:paraId="14BB6A82" w14:textId="77777777" w:rsidR="00C83254" w:rsidRPr="00C83254" w:rsidRDefault="00C83254" w:rsidP="00C83254">
            <w:pPr>
              <w:tabs>
                <w:tab w:val="right" w:pos="3444"/>
              </w:tabs>
              <w:jc w:val="both"/>
              <w:rPr>
                <w:rFonts w:eastAsiaTheme="minorHAnsi"/>
                <w:i/>
                <w:color w:val="595959"/>
                <w:sz w:val="22"/>
                <w:szCs w:val="22"/>
                <w:highlight w:val="yellow"/>
                <w:lang w:eastAsia="en-US"/>
              </w:rPr>
            </w:pPr>
            <w:r w:rsidRPr="00C83254">
              <w:rPr>
                <w:rFonts w:eastAsiaTheme="minorHAnsi"/>
                <w:i/>
                <w:color w:val="595959"/>
                <w:sz w:val="22"/>
                <w:szCs w:val="22"/>
                <w:lang w:eastAsia="en-US"/>
              </w:rPr>
              <w:t>Przedstawiono zestaw dokumentów dopuszczenia na poszczególne elementy instalacji - bez uwag/z uwagami.</w:t>
            </w:r>
          </w:p>
        </w:tc>
      </w:tr>
      <w:tr w:rsidR="00C83254" w:rsidRPr="00C83254" w14:paraId="5E326BDF" w14:textId="77777777" w:rsidTr="00C83254">
        <w:trPr>
          <w:trHeight w:val="334"/>
        </w:trPr>
        <w:tc>
          <w:tcPr>
            <w:tcW w:w="676" w:type="dxa"/>
            <w:vMerge/>
          </w:tcPr>
          <w:p w14:paraId="798FFE7A" w14:textId="77777777" w:rsidR="00C83254" w:rsidRPr="00C83254" w:rsidRDefault="00C83254" w:rsidP="00C83254">
            <w:pPr>
              <w:autoSpaceDE w:val="0"/>
              <w:autoSpaceDN w:val="0"/>
              <w:adjustRightInd w:val="0"/>
              <w:jc w:val="center"/>
              <w:rPr>
                <w:rFonts w:eastAsiaTheme="minorHAnsi"/>
                <w:color w:val="000000"/>
                <w:sz w:val="22"/>
                <w:szCs w:val="22"/>
                <w:lang w:eastAsia="en-US"/>
              </w:rPr>
            </w:pPr>
          </w:p>
        </w:tc>
        <w:tc>
          <w:tcPr>
            <w:tcW w:w="10247" w:type="dxa"/>
            <w:gridSpan w:val="2"/>
            <w:shd w:val="clear" w:color="auto" w:fill="auto"/>
            <w:vAlign w:val="center"/>
          </w:tcPr>
          <w:p w14:paraId="2422981E" w14:textId="77777777" w:rsidR="00C83254" w:rsidRPr="00C83254" w:rsidRDefault="00C83254" w:rsidP="00C83254">
            <w:pPr>
              <w:tabs>
                <w:tab w:val="right" w:pos="3444"/>
              </w:tabs>
              <w:rPr>
                <w:rFonts w:eastAsiaTheme="minorHAnsi"/>
                <w:color w:val="000000"/>
                <w:sz w:val="22"/>
                <w:szCs w:val="22"/>
                <w:highlight w:val="yellow"/>
                <w:lang w:eastAsia="en-US"/>
              </w:rPr>
            </w:pPr>
            <w:r w:rsidRPr="00C83254">
              <w:rPr>
                <w:rFonts w:eastAsiaTheme="minorHAnsi"/>
                <w:color w:val="000000"/>
                <w:sz w:val="22"/>
                <w:szCs w:val="22"/>
                <w:lang w:eastAsia="en-US"/>
              </w:rPr>
              <w:t>Opis, uwagi:</w:t>
            </w:r>
          </w:p>
        </w:tc>
      </w:tr>
    </w:tbl>
    <w:p w14:paraId="4F6133F6" w14:textId="77777777" w:rsidR="00C83254" w:rsidRPr="00C83254" w:rsidRDefault="00C83254" w:rsidP="00C83254">
      <w:pPr>
        <w:rPr>
          <w:rFonts w:eastAsiaTheme="minorHAnsi"/>
          <w:bCs/>
          <w:color w:val="000000"/>
          <w:sz w:val="22"/>
          <w:szCs w:val="22"/>
          <w:u w:val="single"/>
          <w:lang w:eastAsia="en-US"/>
        </w:rPr>
      </w:pPr>
    </w:p>
    <w:bookmarkEnd w:id="29"/>
    <w:bookmarkEnd w:id="3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83254" w:rsidRPr="00C83254" w14:paraId="4E179F78" w14:textId="77777777" w:rsidTr="00C83254">
        <w:tc>
          <w:tcPr>
            <w:tcW w:w="10314" w:type="dxa"/>
            <w:shd w:val="clear" w:color="auto" w:fill="auto"/>
          </w:tcPr>
          <w:p w14:paraId="5F13380F"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7F5A9387"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50DA9A74"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6D642A15"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36AF4E95"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7E6673C8"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3B74AEB3"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065EEA5D"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0251A364"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10F5F03F"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460E6E37" w14:textId="77777777" w:rsidR="00C83254" w:rsidRPr="00C83254" w:rsidRDefault="00C83254" w:rsidP="00C83254">
            <w:pPr>
              <w:autoSpaceDE w:val="0"/>
              <w:autoSpaceDN w:val="0"/>
              <w:adjustRightInd w:val="0"/>
              <w:spacing w:line="240" w:lineRule="exact"/>
              <w:rPr>
                <w:rFonts w:eastAsiaTheme="minorHAnsi"/>
                <w:color w:val="000000"/>
                <w:sz w:val="22"/>
                <w:szCs w:val="22"/>
                <w:lang w:eastAsia="en-US"/>
              </w:rPr>
            </w:pPr>
          </w:p>
          <w:p w14:paraId="32A70FD8" w14:textId="77777777" w:rsidR="00C83254" w:rsidRPr="00C83254" w:rsidRDefault="00C83254" w:rsidP="00C83254">
            <w:pPr>
              <w:autoSpaceDE w:val="0"/>
              <w:autoSpaceDN w:val="0"/>
              <w:adjustRightInd w:val="0"/>
              <w:spacing w:line="240" w:lineRule="exact"/>
              <w:rPr>
                <w:rFonts w:eastAsia="Calibri"/>
                <w:color w:val="000000"/>
                <w:sz w:val="22"/>
                <w:szCs w:val="22"/>
                <w:lang w:eastAsia="en-US"/>
              </w:rPr>
            </w:pPr>
          </w:p>
        </w:tc>
      </w:tr>
    </w:tbl>
    <w:p w14:paraId="7B4D9BCD" w14:textId="77777777" w:rsidR="00C83254" w:rsidRPr="00C83254" w:rsidRDefault="00C83254" w:rsidP="00C83254">
      <w:pPr>
        <w:spacing w:before="120"/>
        <w:rPr>
          <w:rFonts w:eastAsiaTheme="minorHAnsi"/>
          <w:b/>
          <w:bCs/>
          <w:color w:val="000000"/>
          <w:sz w:val="22"/>
          <w:szCs w:val="22"/>
          <w:u w:val="single"/>
          <w:lang w:eastAsia="en-US"/>
        </w:rPr>
      </w:pPr>
    </w:p>
    <w:p w14:paraId="6B5F062D" w14:textId="77777777" w:rsidR="00C83254" w:rsidRPr="00C83254" w:rsidRDefault="00C83254" w:rsidP="00C83254">
      <w:pPr>
        <w:spacing w:before="120"/>
        <w:rPr>
          <w:rFonts w:eastAsiaTheme="minorHAnsi"/>
          <w:b/>
          <w:bCs/>
          <w:color w:val="000000"/>
          <w:sz w:val="22"/>
          <w:szCs w:val="22"/>
          <w:u w:val="single"/>
          <w:lang w:eastAsia="en-US"/>
        </w:rPr>
      </w:pPr>
    </w:p>
    <w:p w14:paraId="377CCC2F" w14:textId="77777777" w:rsidR="00C83254" w:rsidRPr="00C83254" w:rsidRDefault="00C83254" w:rsidP="00C83254">
      <w:pPr>
        <w:spacing w:before="120"/>
        <w:rPr>
          <w:rFonts w:eastAsiaTheme="minorHAnsi"/>
          <w:b/>
          <w:bCs/>
          <w:color w:val="000000"/>
          <w:sz w:val="22"/>
          <w:szCs w:val="22"/>
          <w:lang w:eastAsia="en-US"/>
        </w:rPr>
      </w:pPr>
      <w:r w:rsidRPr="00C83254">
        <w:rPr>
          <w:rFonts w:eastAsiaTheme="minorHAnsi"/>
          <w:b/>
          <w:bCs/>
          <w:color w:val="000000"/>
          <w:sz w:val="22"/>
          <w:szCs w:val="22"/>
          <w:lang w:eastAsia="en-US"/>
        </w:rPr>
        <w:t xml:space="preserve">           WYKONAWCA                                                                                                           INWESTOR   </w:t>
      </w:r>
    </w:p>
    <w:p w14:paraId="49B1E6D7" w14:textId="77777777" w:rsidR="00C83254" w:rsidRPr="00C83254" w:rsidRDefault="00C83254" w:rsidP="00C83254">
      <w:pPr>
        <w:spacing w:before="120"/>
        <w:rPr>
          <w:rFonts w:eastAsiaTheme="minorHAnsi"/>
          <w:b/>
          <w:bCs/>
          <w:color w:val="000000"/>
          <w:sz w:val="22"/>
          <w:szCs w:val="22"/>
          <w:lang w:eastAsia="en-US"/>
        </w:rPr>
      </w:pPr>
    </w:p>
    <w:p w14:paraId="48F18FAF" w14:textId="77777777" w:rsidR="00C83254" w:rsidRPr="00C83254" w:rsidRDefault="00C83254" w:rsidP="00C83254">
      <w:pPr>
        <w:spacing w:before="120"/>
        <w:rPr>
          <w:rFonts w:eastAsiaTheme="minorHAnsi"/>
          <w:b/>
          <w:bCs/>
          <w:color w:val="000000"/>
          <w:sz w:val="22"/>
          <w:szCs w:val="22"/>
          <w:lang w:eastAsia="en-US"/>
        </w:rPr>
      </w:pPr>
    </w:p>
    <w:p w14:paraId="762214A6" w14:textId="77777777" w:rsidR="00C83254" w:rsidRPr="00C83254" w:rsidRDefault="00C83254" w:rsidP="00C83254">
      <w:pPr>
        <w:rPr>
          <w:b/>
          <w:bCs/>
          <w:sz w:val="22"/>
          <w:szCs w:val="22"/>
          <w:lang w:eastAsia="ar-SA"/>
        </w:rPr>
      </w:pPr>
      <w:r w:rsidRPr="00C83254">
        <w:rPr>
          <w:b/>
          <w:sz w:val="22"/>
          <w:szCs w:val="22"/>
          <w:lang w:eastAsia="en-US"/>
        </w:rPr>
        <w:br w:type="page"/>
      </w:r>
    </w:p>
    <w:p w14:paraId="147F099C" w14:textId="77777777" w:rsidR="008673A1" w:rsidRDefault="008673A1" w:rsidP="00B71F0A">
      <w:pPr>
        <w:spacing w:before="120" w:after="120"/>
        <w:ind w:left="4254" w:firstLine="709"/>
        <w:rPr>
          <w:b/>
          <w:bCs/>
        </w:rPr>
      </w:pPr>
      <w:r w:rsidRPr="00C01C4B">
        <w:rPr>
          <w:b/>
          <w:bCs/>
        </w:rPr>
        <w:lastRenderedPageBreak/>
        <w:t>Tom III</w:t>
      </w:r>
    </w:p>
    <w:p w14:paraId="68A06F53" w14:textId="77777777" w:rsidR="008673A1" w:rsidRPr="008673A1" w:rsidRDefault="008673A1" w:rsidP="008673A1">
      <w:pPr>
        <w:spacing w:before="120" w:after="120"/>
        <w:jc w:val="center"/>
        <w:rPr>
          <w:b/>
        </w:rPr>
      </w:pPr>
      <w:r w:rsidRPr="008673A1">
        <w:rPr>
          <w:b/>
        </w:rPr>
        <w:t>OPIS PRZEDMIOTU ZAMÓWIENIA</w:t>
      </w:r>
    </w:p>
    <w:p w14:paraId="6DDBB232" w14:textId="77777777" w:rsidR="008673A1" w:rsidRPr="00C01C4B" w:rsidRDefault="008673A1" w:rsidP="008673A1">
      <w:pPr>
        <w:spacing w:before="120" w:after="120"/>
        <w:jc w:val="center"/>
      </w:pPr>
      <w:r w:rsidRPr="00C01C4B">
        <w:t>(osobny plik)</w:t>
      </w:r>
    </w:p>
    <w:p w14:paraId="20500959" w14:textId="77777777" w:rsidR="008673A1" w:rsidRPr="00CD4C81" w:rsidRDefault="008673A1" w:rsidP="00EE5F25">
      <w:pPr>
        <w:pStyle w:val="Zwykytekst"/>
        <w:ind w:left="1985" w:right="55" w:hanging="1985"/>
        <w:jc w:val="both"/>
        <w:rPr>
          <w:rFonts w:ascii="Times New Roman" w:hAnsi="Times New Roman"/>
          <w:bCs/>
          <w:sz w:val="24"/>
          <w:szCs w:val="24"/>
        </w:rPr>
      </w:pPr>
      <w:bookmarkStart w:id="31" w:name="_Hlk112312339"/>
      <w:r w:rsidRPr="00CD4C81">
        <w:rPr>
          <w:rFonts w:ascii="Times New Roman" w:hAnsi="Times New Roman"/>
          <w:bCs/>
          <w:sz w:val="24"/>
          <w:szCs w:val="24"/>
        </w:rPr>
        <w:t>Załącznik nr 1</w:t>
      </w:r>
      <w:r w:rsidRPr="00CD4C81">
        <w:rPr>
          <w:rFonts w:ascii="Times New Roman" w:hAnsi="Times New Roman"/>
          <w:bCs/>
          <w:sz w:val="24"/>
          <w:szCs w:val="24"/>
        </w:rPr>
        <w:tab/>
      </w:r>
      <w:bookmarkStart w:id="32" w:name="_Hlk127519045"/>
      <w:bookmarkEnd w:id="31"/>
    </w:p>
    <w:bookmarkEnd w:id="32"/>
    <w:p w14:paraId="39836570" w14:textId="77777777" w:rsidR="008673A1" w:rsidRPr="009C07BA" w:rsidRDefault="008673A1" w:rsidP="00EE5F25">
      <w:pPr>
        <w:ind w:left="1985" w:hanging="1985"/>
        <w:jc w:val="both"/>
        <w:rPr>
          <w:bCs/>
        </w:rPr>
      </w:pPr>
      <w:r w:rsidRPr="009C07BA">
        <w:rPr>
          <w:bCs/>
        </w:rPr>
        <w:t>Załącznik nr 2</w:t>
      </w:r>
      <w:r w:rsidRPr="009C07BA">
        <w:rPr>
          <w:bCs/>
        </w:rPr>
        <w:tab/>
      </w:r>
    </w:p>
    <w:p w14:paraId="00D745D2" w14:textId="77777777" w:rsidR="0010539A" w:rsidRPr="0082563F" w:rsidRDefault="0010539A" w:rsidP="00EE5F25">
      <w:pPr>
        <w:pStyle w:val="Default"/>
        <w:ind w:left="1985" w:hanging="1985"/>
        <w:jc w:val="both"/>
        <w:rPr>
          <w:rFonts w:eastAsia="Calibri"/>
        </w:rPr>
      </w:pPr>
      <w:r w:rsidRPr="0082563F">
        <w:rPr>
          <w:bCs/>
        </w:rPr>
        <w:t xml:space="preserve">Załącznik nr </w:t>
      </w:r>
      <w:r w:rsidR="00DF55A2" w:rsidRPr="0082563F">
        <w:rPr>
          <w:bCs/>
        </w:rPr>
        <w:t>3</w:t>
      </w:r>
      <w:r w:rsidRPr="0082563F">
        <w:rPr>
          <w:bCs/>
        </w:rPr>
        <w:tab/>
      </w:r>
    </w:p>
    <w:p w14:paraId="5D9E2B61" w14:textId="77777777" w:rsidR="002F2271" w:rsidRPr="00FE27B8" w:rsidRDefault="00650F8B" w:rsidP="00EE5F25">
      <w:pPr>
        <w:pStyle w:val="Default"/>
        <w:ind w:left="1985" w:hanging="1985"/>
        <w:jc w:val="both"/>
        <w:rPr>
          <w:rFonts w:eastAsia="Calibri"/>
          <w:color w:val="auto"/>
        </w:rPr>
      </w:pPr>
      <w:r w:rsidRPr="005C12A2">
        <w:rPr>
          <w:bCs/>
          <w:color w:val="auto"/>
        </w:rPr>
        <w:t xml:space="preserve">Załącznik nr </w:t>
      </w:r>
      <w:r w:rsidR="00DF55A2" w:rsidRPr="005C12A2">
        <w:rPr>
          <w:bCs/>
          <w:color w:val="auto"/>
        </w:rPr>
        <w:t>4</w:t>
      </w:r>
      <w:r w:rsidRPr="005C12A2">
        <w:rPr>
          <w:bCs/>
          <w:color w:val="auto"/>
        </w:rPr>
        <w:tab/>
      </w:r>
    </w:p>
    <w:p w14:paraId="17F31AE2" w14:textId="77777777" w:rsidR="0010539A" w:rsidRPr="00A474EE" w:rsidRDefault="0010539A" w:rsidP="00EE5F25">
      <w:pPr>
        <w:pStyle w:val="Zwykytekst"/>
        <w:ind w:left="1985" w:hanging="1985"/>
        <w:jc w:val="both"/>
        <w:rPr>
          <w:rFonts w:ascii="Times New Roman" w:hAnsi="Times New Roman" w:cs="Times New Roman"/>
          <w:sz w:val="24"/>
          <w:szCs w:val="24"/>
        </w:rPr>
      </w:pPr>
      <w:r w:rsidRPr="00FE27B8">
        <w:rPr>
          <w:rFonts w:ascii="Times New Roman" w:hAnsi="Times New Roman" w:cs="Times New Roman"/>
          <w:sz w:val="24"/>
          <w:szCs w:val="24"/>
        </w:rPr>
        <w:t xml:space="preserve">Załącznik nr </w:t>
      </w:r>
      <w:r w:rsidR="00183CCF">
        <w:rPr>
          <w:rFonts w:ascii="Times New Roman" w:hAnsi="Times New Roman" w:cs="Times New Roman"/>
          <w:sz w:val="24"/>
          <w:szCs w:val="24"/>
        </w:rPr>
        <w:t>5</w:t>
      </w:r>
      <w:r w:rsidRPr="00FE27B8">
        <w:rPr>
          <w:rFonts w:ascii="Times New Roman" w:hAnsi="Times New Roman" w:cs="Times New Roman"/>
          <w:sz w:val="24"/>
          <w:szCs w:val="24"/>
        </w:rPr>
        <w:tab/>
      </w:r>
    </w:p>
    <w:p w14:paraId="645B0B98" w14:textId="77777777" w:rsidR="0010539A" w:rsidRPr="00A474EE" w:rsidRDefault="0010539A" w:rsidP="00EE5F25">
      <w:pPr>
        <w:pStyle w:val="Zwykytekst"/>
        <w:ind w:left="1985" w:hanging="1985"/>
        <w:jc w:val="both"/>
        <w:rPr>
          <w:rFonts w:ascii="Times New Roman" w:hAnsi="Times New Roman" w:cs="Times New Roman"/>
          <w:sz w:val="24"/>
          <w:szCs w:val="24"/>
        </w:rPr>
      </w:pPr>
      <w:r w:rsidRPr="00A474EE">
        <w:rPr>
          <w:rFonts w:ascii="Times New Roman" w:hAnsi="Times New Roman" w:cs="Times New Roman"/>
          <w:sz w:val="24"/>
          <w:szCs w:val="24"/>
        </w:rPr>
        <w:t xml:space="preserve">Załącznik nr </w:t>
      </w:r>
      <w:r w:rsidR="00183CCF">
        <w:rPr>
          <w:rFonts w:ascii="Times New Roman" w:hAnsi="Times New Roman" w:cs="Times New Roman"/>
          <w:sz w:val="24"/>
          <w:szCs w:val="24"/>
        </w:rPr>
        <w:t>6</w:t>
      </w:r>
      <w:r w:rsidRPr="00A474EE">
        <w:rPr>
          <w:rFonts w:ascii="Times New Roman" w:hAnsi="Times New Roman" w:cs="Times New Roman"/>
          <w:sz w:val="24"/>
          <w:szCs w:val="24"/>
        </w:rPr>
        <w:tab/>
      </w:r>
    </w:p>
    <w:p w14:paraId="13D8A89A" w14:textId="77777777" w:rsidR="005325D0" w:rsidRPr="00A474EE" w:rsidRDefault="00183CCF" w:rsidP="00EE5F25">
      <w:pPr>
        <w:pStyle w:val="Zwykytekst"/>
        <w:ind w:left="1985" w:hanging="1985"/>
        <w:jc w:val="both"/>
        <w:rPr>
          <w:rFonts w:ascii="Times New Roman" w:hAnsi="Times New Roman" w:cs="Times New Roman"/>
          <w:sz w:val="24"/>
          <w:szCs w:val="24"/>
        </w:rPr>
      </w:pPr>
      <w:r>
        <w:rPr>
          <w:rFonts w:ascii="Times New Roman" w:hAnsi="Times New Roman" w:cs="Times New Roman"/>
          <w:sz w:val="24"/>
          <w:szCs w:val="24"/>
        </w:rPr>
        <w:t>Załącznik nr 7</w:t>
      </w:r>
      <w:r w:rsidR="005325D0" w:rsidRPr="00A474EE">
        <w:rPr>
          <w:rFonts w:ascii="Times New Roman" w:hAnsi="Times New Roman" w:cs="Times New Roman"/>
          <w:sz w:val="24"/>
          <w:szCs w:val="24"/>
        </w:rPr>
        <w:tab/>
      </w:r>
    </w:p>
    <w:p w14:paraId="79C8E260" w14:textId="77777777" w:rsidR="0010539A" w:rsidRPr="00A474EE" w:rsidRDefault="0010539A" w:rsidP="00EE5F25">
      <w:pPr>
        <w:pStyle w:val="Zwykytekst"/>
        <w:ind w:left="1985" w:hanging="1985"/>
        <w:jc w:val="both"/>
        <w:rPr>
          <w:rFonts w:ascii="Times New Roman" w:hAnsi="Times New Roman" w:cs="Times New Roman"/>
          <w:sz w:val="24"/>
          <w:szCs w:val="24"/>
        </w:rPr>
      </w:pPr>
      <w:r w:rsidRPr="00A474EE">
        <w:rPr>
          <w:rFonts w:ascii="Times New Roman" w:hAnsi="Times New Roman" w:cs="Times New Roman"/>
          <w:sz w:val="24"/>
          <w:szCs w:val="24"/>
        </w:rPr>
        <w:t xml:space="preserve">Załącznik nr </w:t>
      </w:r>
      <w:r w:rsidR="00183CCF">
        <w:rPr>
          <w:rFonts w:ascii="Times New Roman" w:hAnsi="Times New Roman" w:cs="Times New Roman"/>
          <w:sz w:val="24"/>
          <w:szCs w:val="24"/>
        </w:rPr>
        <w:t>8</w:t>
      </w:r>
      <w:r w:rsidRPr="00A474EE">
        <w:rPr>
          <w:rFonts w:ascii="Times New Roman" w:hAnsi="Times New Roman" w:cs="Times New Roman"/>
          <w:sz w:val="24"/>
          <w:szCs w:val="24"/>
        </w:rPr>
        <w:tab/>
      </w:r>
    </w:p>
    <w:p w14:paraId="2AA17330" w14:textId="77777777" w:rsidR="0010539A" w:rsidRPr="00A474EE" w:rsidRDefault="0010539A" w:rsidP="00EE5F25">
      <w:pPr>
        <w:pStyle w:val="Zwykytekst"/>
        <w:ind w:left="1985" w:hanging="1985"/>
        <w:jc w:val="both"/>
        <w:rPr>
          <w:rFonts w:ascii="Times New Roman" w:hAnsi="Times New Roman" w:cs="Times New Roman"/>
          <w:sz w:val="24"/>
          <w:szCs w:val="24"/>
        </w:rPr>
      </w:pPr>
      <w:r w:rsidRPr="00A474EE">
        <w:rPr>
          <w:rFonts w:ascii="Times New Roman" w:hAnsi="Times New Roman" w:cs="Times New Roman"/>
          <w:sz w:val="24"/>
          <w:szCs w:val="24"/>
        </w:rPr>
        <w:t xml:space="preserve">Załącznik nr </w:t>
      </w:r>
      <w:r w:rsidR="00183CCF">
        <w:rPr>
          <w:rFonts w:ascii="Times New Roman" w:hAnsi="Times New Roman" w:cs="Times New Roman"/>
          <w:sz w:val="24"/>
          <w:szCs w:val="24"/>
        </w:rPr>
        <w:t>9</w:t>
      </w:r>
      <w:r w:rsidRPr="00A474EE">
        <w:rPr>
          <w:rFonts w:ascii="Times New Roman" w:hAnsi="Times New Roman" w:cs="Times New Roman"/>
          <w:sz w:val="24"/>
          <w:szCs w:val="24"/>
        </w:rPr>
        <w:tab/>
      </w:r>
    </w:p>
    <w:p w14:paraId="0ECCCB16" w14:textId="77777777" w:rsidR="00DF55A2" w:rsidRPr="00A474EE" w:rsidRDefault="00DF55A2" w:rsidP="00EE5F25">
      <w:pPr>
        <w:ind w:left="1985" w:hanging="1985"/>
        <w:jc w:val="both"/>
        <w:rPr>
          <w:rFonts w:eastAsiaTheme="minorHAnsi"/>
          <w:bCs/>
          <w:lang w:eastAsia="en-US"/>
        </w:rPr>
      </w:pPr>
      <w:bookmarkStart w:id="33" w:name="_Hlk113881216"/>
      <w:r w:rsidRPr="00A474EE">
        <w:rPr>
          <w:bCs/>
        </w:rPr>
        <w:t xml:space="preserve">Załącznik nr </w:t>
      </w:r>
      <w:r w:rsidR="00183CCF">
        <w:rPr>
          <w:bCs/>
        </w:rPr>
        <w:t>10</w:t>
      </w:r>
      <w:r w:rsidRPr="00A474EE">
        <w:rPr>
          <w:bCs/>
        </w:rPr>
        <w:tab/>
      </w:r>
      <w:bookmarkEnd w:id="33"/>
    </w:p>
    <w:p w14:paraId="6197CBE1" w14:textId="77777777" w:rsidR="00731726" w:rsidRDefault="00731726" w:rsidP="00EE5F25">
      <w:pPr>
        <w:rPr>
          <w:rFonts w:ascii="Arial Narrow" w:eastAsia="Calibri" w:hAnsi="Arial Narrow"/>
        </w:rPr>
      </w:pPr>
      <w:r>
        <w:rPr>
          <w:rFonts w:ascii="Arial Narrow" w:eastAsia="Calibri" w:hAnsi="Arial Narrow"/>
        </w:rPr>
        <w:br w:type="page"/>
      </w:r>
    </w:p>
    <w:p w14:paraId="17755C1E" w14:textId="77777777" w:rsidR="00B71F0A" w:rsidRPr="00B71F0A" w:rsidRDefault="00B71F0A" w:rsidP="00B71F0A">
      <w:pPr>
        <w:spacing w:line="276" w:lineRule="auto"/>
        <w:rPr>
          <w:rFonts w:ascii="Arial Narrow" w:eastAsia="Calibri" w:hAnsi="Arial Narrow"/>
        </w:rPr>
      </w:pPr>
    </w:p>
    <w:p w14:paraId="0C5BBB86" w14:textId="77777777" w:rsidR="00B71F0A" w:rsidRPr="00B71F0A" w:rsidRDefault="00B71F0A" w:rsidP="00B71F0A">
      <w:pPr>
        <w:keepNext/>
        <w:spacing w:line="276" w:lineRule="auto"/>
        <w:jc w:val="center"/>
        <w:outlineLvl w:val="0"/>
        <w:rPr>
          <w:rFonts w:ascii="Arial Narrow" w:eastAsia="Calibri" w:hAnsi="Arial Narrow"/>
          <w:b/>
          <w:u w:val="single"/>
        </w:rPr>
      </w:pPr>
      <w:r w:rsidRPr="00B71F0A">
        <w:rPr>
          <w:rFonts w:ascii="Arial Narrow" w:eastAsia="Calibri" w:hAnsi="Arial Narrow"/>
          <w:b/>
          <w:u w:val="single"/>
        </w:rPr>
        <w:t xml:space="preserve">OPIS PRZEDMIOTU ZAMÓWIENIA </w:t>
      </w:r>
    </w:p>
    <w:p w14:paraId="3635C83D" w14:textId="77777777" w:rsidR="00B71F0A" w:rsidRPr="00B71F0A" w:rsidRDefault="00B71F0A" w:rsidP="00B71F0A">
      <w:pPr>
        <w:spacing w:line="276" w:lineRule="auto"/>
        <w:jc w:val="center"/>
        <w:rPr>
          <w:rFonts w:ascii="Arial Narrow" w:eastAsia="Calibri" w:hAnsi="Arial Narrow"/>
          <w:b/>
        </w:rPr>
      </w:pPr>
    </w:p>
    <w:p w14:paraId="484FADB7" w14:textId="77777777" w:rsidR="00B0198D" w:rsidRPr="00EB66E2" w:rsidRDefault="00307092" w:rsidP="00B0198D">
      <w:pPr>
        <w:pStyle w:val="Nagwek1"/>
        <w:spacing w:line="276" w:lineRule="auto"/>
        <w:jc w:val="right"/>
        <w:rPr>
          <w:rFonts w:ascii="Arial Narrow" w:hAnsi="Arial Narrow"/>
          <w:sz w:val="24"/>
          <w:szCs w:val="24"/>
        </w:rPr>
      </w:pPr>
      <w:r>
        <w:rPr>
          <w:rFonts w:ascii="Arial Narrow" w:hAnsi="Arial Narrow"/>
          <w:sz w:val="24"/>
          <w:szCs w:val="24"/>
        </w:rPr>
        <w:t>Załącznik nr 2 do S</w:t>
      </w:r>
      <w:r w:rsidR="00B0198D" w:rsidRPr="00EB66E2">
        <w:rPr>
          <w:rFonts w:ascii="Arial Narrow" w:hAnsi="Arial Narrow"/>
          <w:sz w:val="24"/>
          <w:szCs w:val="24"/>
        </w:rPr>
        <w:t>WZ</w:t>
      </w:r>
    </w:p>
    <w:p w14:paraId="33C8325A" w14:textId="77777777" w:rsidR="00B0198D" w:rsidRPr="00EB66E2" w:rsidRDefault="00B0198D" w:rsidP="00B0198D">
      <w:pPr>
        <w:pStyle w:val="Nagwek1"/>
        <w:spacing w:line="276" w:lineRule="auto"/>
        <w:rPr>
          <w:rFonts w:ascii="Arial Narrow" w:hAnsi="Arial Narrow"/>
          <w:sz w:val="24"/>
          <w:szCs w:val="24"/>
          <w:u w:val="single"/>
        </w:rPr>
      </w:pPr>
      <w:r w:rsidRPr="00EB66E2">
        <w:rPr>
          <w:rFonts w:ascii="Arial Narrow" w:hAnsi="Arial Narrow"/>
          <w:sz w:val="24"/>
          <w:szCs w:val="24"/>
          <w:u w:val="single"/>
        </w:rPr>
        <w:t xml:space="preserve">OPIS PRZEDMIOTU ZAMÓWIENIA </w:t>
      </w:r>
    </w:p>
    <w:p w14:paraId="22407D9D" w14:textId="77777777" w:rsidR="00B0198D" w:rsidRPr="00EB66E2" w:rsidRDefault="00B0198D" w:rsidP="00B0198D">
      <w:pPr>
        <w:pStyle w:val="Tekstpodstawowy"/>
        <w:spacing w:line="276" w:lineRule="auto"/>
        <w:jc w:val="center"/>
        <w:rPr>
          <w:rFonts w:ascii="Arial Narrow" w:hAnsi="Arial Narrow"/>
        </w:rPr>
      </w:pPr>
    </w:p>
    <w:p w14:paraId="1F1FBE7D" w14:textId="77777777" w:rsidR="00183CCF" w:rsidRDefault="00183CCF" w:rsidP="008673A1">
      <w:pPr>
        <w:pStyle w:val="Zwykytekst3"/>
        <w:spacing w:before="120" w:after="120"/>
        <w:jc w:val="center"/>
        <w:rPr>
          <w:rFonts w:ascii="Times New Roman" w:hAnsi="Times New Roman"/>
          <w:b/>
          <w:bCs/>
          <w:sz w:val="24"/>
          <w:szCs w:val="24"/>
        </w:rPr>
      </w:pPr>
    </w:p>
    <w:p w14:paraId="1FDB7BB5" w14:textId="77777777" w:rsidR="00183CCF" w:rsidRDefault="00183CCF" w:rsidP="008673A1">
      <w:pPr>
        <w:pStyle w:val="Zwykytekst3"/>
        <w:spacing w:before="120" w:after="120"/>
        <w:jc w:val="center"/>
        <w:rPr>
          <w:rFonts w:ascii="Times New Roman" w:hAnsi="Times New Roman"/>
          <w:b/>
          <w:bCs/>
          <w:sz w:val="24"/>
          <w:szCs w:val="24"/>
        </w:rPr>
      </w:pPr>
    </w:p>
    <w:p w14:paraId="42258E5E" w14:textId="77777777" w:rsidR="00183CCF" w:rsidRDefault="00183CCF" w:rsidP="008673A1">
      <w:pPr>
        <w:pStyle w:val="Zwykytekst3"/>
        <w:spacing w:before="120" w:after="120"/>
        <w:jc w:val="center"/>
        <w:rPr>
          <w:rFonts w:ascii="Times New Roman" w:hAnsi="Times New Roman"/>
          <w:b/>
          <w:bCs/>
          <w:sz w:val="24"/>
          <w:szCs w:val="24"/>
        </w:rPr>
      </w:pPr>
    </w:p>
    <w:p w14:paraId="35D38E28" w14:textId="77777777" w:rsidR="00183CCF" w:rsidRDefault="00183CCF" w:rsidP="008673A1">
      <w:pPr>
        <w:pStyle w:val="Zwykytekst3"/>
        <w:spacing w:before="120" w:after="120"/>
        <w:jc w:val="center"/>
        <w:rPr>
          <w:rFonts w:ascii="Times New Roman" w:hAnsi="Times New Roman"/>
          <w:b/>
          <w:bCs/>
          <w:sz w:val="24"/>
          <w:szCs w:val="24"/>
        </w:rPr>
      </w:pPr>
    </w:p>
    <w:p w14:paraId="10015E7D" w14:textId="77777777" w:rsidR="00183CCF" w:rsidRDefault="00183CCF" w:rsidP="008673A1">
      <w:pPr>
        <w:pStyle w:val="Zwykytekst3"/>
        <w:spacing w:before="120" w:after="120"/>
        <w:jc w:val="center"/>
        <w:rPr>
          <w:rFonts w:ascii="Times New Roman" w:hAnsi="Times New Roman"/>
          <w:b/>
          <w:bCs/>
          <w:sz w:val="24"/>
          <w:szCs w:val="24"/>
        </w:rPr>
      </w:pPr>
    </w:p>
    <w:p w14:paraId="1F929F9A" w14:textId="77777777" w:rsidR="00183CCF" w:rsidRDefault="00183CCF" w:rsidP="008673A1">
      <w:pPr>
        <w:pStyle w:val="Zwykytekst3"/>
        <w:spacing w:before="120" w:after="120"/>
        <w:jc w:val="center"/>
        <w:rPr>
          <w:rFonts w:ascii="Times New Roman" w:hAnsi="Times New Roman"/>
          <w:b/>
          <w:bCs/>
          <w:sz w:val="24"/>
          <w:szCs w:val="24"/>
        </w:rPr>
      </w:pPr>
    </w:p>
    <w:p w14:paraId="5701A7A4" w14:textId="77777777" w:rsidR="00183CCF" w:rsidRDefault="00183CCF" w:rsidP="008673A1">
      <w:pPr>
        <w:pStyle w:val="Zwykytekst3"/>
        <w:spacing w:before="120" w:after="120"/>
        <w:jc w:val="center"/>
        <w:rPr>
          <w:rFonts w:ascii="Times New Roman" w:hAnsi="Times New Roman"/>
          <w:b/>
          <w:bCs/>
          <w:sz w:val="24"/>
          <w:szCs w:val="24"/>
        </w:rPr>
      </w:pPr>
    </w:p>
    <w:p w14:paraId="75893077" w14:textId="77777777" w:rsidR="00183CCF" w:rsidRDefault="00183CCF" w:rsidP="008673A1">
      <w:pPr>
        <w:pStyle w:val="Zwykytekst3"/>
        <w:spacing w:before="120" w:after="120"/>
        <w:jc w:val="center"/>
        <w:rPr>
          <w:rFonts w:ascii="Times New Roman" w:hAnsi="Times New Roman"/>
          <w:b/>
          <w:bCs/>
          <w:sz w:val="24"/>
          <w:szCs w:val="24"/>
        </w:rPr>
      </w:pPr>
    </w:p>
    <w:p w14:paraId="2B154908" w14:textId="77777777" w:rsidR="00183CCF" w:rsidRDefault="00183CCF" w:rsidP="008673A1">
      <w:pPr>
        <w:pStyle w:val="Zwykytekst3"/>
        <w:spacing w:before="120" w:after="120"/>
        <w:jc w:val="center"/>
        <w:rPr>
          <w:rFonts w:ascii="Times New Roman" w:hAnsi="Times New Roman"/>
          <w:b/>
          <w:bCs/>
          <w:sz w:val="24"/>
          <w:szCs w:val="24"/>
        </w:rPr>
      </w:pPr>
    </w:p>
    <w:p w14:paraId="6A9F7EDC" w14:textId="77777777" w:rsidR="00183CCF" w:rsidRDefault="00183CCF" w:rsidP="008673A1">
      <w:pPr>
        <w:pStyle w:val="Zwykytekst3"/>
        <w:spacing w:before="120" w:after="120"/>
        <w:jc w:val="center"/>
        <w:rPr>
          <w:rFonts w:ascii="Times New Roman" w:hAnsi="Times New Roman"/>
          <w:b/>
          <w:bCs/>
          <w:sz w:val="24"/>
          <w:szCs w:val="24"/>
        </w:rPr>
      </w:pPr>
    </w:p>
    <w:p w14:paraId="03D2BEA7" w14:textId="77777777" w:rsidR="00183CCF" w:rsidRDefault="00183CCF" w:rsidP="008673A1">
      <w:pPr>
        <w:pStyle w:val="Zwykytekst3"/>
        <w:spacing w:before="120" w:after="120"/>
        <w:jc w:val="center"/>
        <w:rPr>
          <w:rFonts w:ascii="Times New Roman" w:hAnsi="Times New Roman"/>
          <w:b/>
          <w:bCs/>
          <w:sz w:val="24"/>
          <w:szCs w:val="24"/>
        </w:rPr>
      </w:pPr>
    </w:p>
    <w:p w14:paraId="46E8C264" w14:textId="77777777" w:rsidR="00183CCF" w:rsidRDefault="00183CCF" w:rsidP="008673A1">
      <w:pPr>
        <w:pStyle w:val="Zwykytekst3"/>
        <w:spacing w:before="120" w:after="120"/>
        <w:jc w:val="center"/>
        <w:rPr>
          <w:rFonts w:ascii="Times New Roman" w:hAnsi="Times New Roman"/>
          <w:b/>
          <w:bCs/>
          <w:sz w:val="24"/>
          <w:szCs w:val="24"/>
        </w:rPr>
      </w:pPr>
    </w:p>
    <w:p w14:paraId="6A76593B" w14:textId="77777777" w:rsidR="00183CCF" w:rsidRDefault="00183CCF" w:rsidP="008673A1">
      <w:pPr>
        <w:pStyle w:val="Zwykytekst3"/>
        <w:spacing w:before="120" w:after="120"/>
        <w:jc w:val="center"/>
        <w:rPr>
          <w:rFonts w:ascii="Times New Roman" w:hAnsi="Times New Roman"/>
          <w:b/>
          <w:bCs/>
          <w:sz w:val="24"/>
          <w:szCs w:val="24"/>
        </w:rPr>
      </w:pPr>
    </w:p>
    <w:p w14:paraId="594A23A5" w14:textId="77777777" w:rsidR="00183CCF" w:rsidRDefault="00183CCF" w:rsidP="008673A1">
      <w:pPr>
        <w:pStyle w:val="Zwykytekst3"/>
        <w:spacing w:before="120" w:after="120"/>
        <w:jc w:val="center"/>
        <w:rPr>
          <w:rFonts w:ascii="Times New Roman" w:hAnsi="Times New Roman"/>
          <w:b/>
          <w:bCs/>
          <w:sz w:val="24"/>
          <w:szCs w:val="24"/>
        </w:rPr>
      </w:pPr>
    </w:p>
    <w:p w14:paraId="0C464A69" w14:textId="77777777" w:rsidR="00183CCF" w:rsidRDefault="00183CCF" w:rsidP="008673A1">
      <w:pPr>
        <w:pStyle w:val="Zwykytekst3"/>
        <w:spacing w:before="120" w:after="120"/>
        <w:jc w:val="center"/>
        <w:rPr>
          <w:rFonts w:ascii="Times New Roman" w:hAnsi="Times New Roman"/>
          <w:b/>
          <w:bCs/>
          <w:sz w:val="24"/>
          <w:szCs w:val="24"/>
        </w:rPr>
      </w:pPr>
    </w:p>
    <w:p w14:paraId="7FA14CF9" w14:textId="77777777" w:rsidR="00183CCF" w:rsidRDefault="00183CCF" w:rsidP="008673A1">
      <w:pPr>
        <w:pStyle w:val="Zwykytekst3"/>
        <w:spacing w:before="120" w:after="120"/>
        <w:jc w:val="center"/>
        <w:rPr>
          <w:rFonts w:ascii="Times New Roman" w:hAnsi="Times New Roman"/>
          <w:b/>
          <w:bCs/>
          <w:sz w:val="24"/>
          <w:szCs w:val="24"/>
        </w:rPr>
      </w:pPr>
    </w:p>
    <w:p w14:paraId="6A12DA73" w14:textId="77777777" w:rsidR="00183CCF" w:rsidRDefault="00183CCF" w:rsidP="008673A1">
      <w:pPr>
        <w:pStyle w:val="Zwykytekst3"/>
        <w:spacing w:before="120" w:after="120"/>
        <w:jc w:val="center"/>
        <w:rPr>
          <w:rFonts w:ascii="Times New Roman" w:hAnsi="Times New Roman"/>
          <w:b/>
          <w:bCs/>
          <w:sz w:val="24"/>
          <w:szCs w:val="24"/>
        </w:rPr>
      </w:pPr>
    </w:p>
    <w:p w14:paraId="7053607D" w14:textId="77777777" w:rsidR="00183CCF" w:rsidRDefault="00183CCF" w:rsidP="008673A1">
      <w:pPr>
        <w:pStyle w:val="Zwykytekst3"/>
        <w:spacing w:before="120" w:after="120"/>
        <w:jc w:val="center"/>
        <w:rPr>
          <w:rFonts w:ascii="Times New Roman" w:hAnsi="Times New Roman"/>
          <w:b/>
          <w:bCs/>
          <w:sz w:val="24"/>
          <w:szCs w:val="24"/>
        </w:rPr>
      </w:pPr>
    </w:p>
    <w:p w14:paraId="49A99F22" w14:textId="77777777" w:rsidR="00183CCF" w:rsidRDefault="00183CCF" w:rsidP="008673A1">
      <w:pPr>
        <w:pStyle w:val="Zwykytekst3"/>
        <w:spacing w:before="120" w:after="120"/>
        <w:jc w:val="center"/>
        <w:rPr>
          <w:rFonts w:ascii="Times New Roman" w:hAnsi="Times New Roman"/>
          <w:b/>
          <w:bCs/>
          <w:sz w:val="24"/>
          <w:szCs w:val="24"/>
        </w:rPr>
      </w:pPr>
    </w:p>
    <w:p w14:paraId="0B4AC1C8" w14:textId="77777777" w:rsidR="00183CCF" w:rsidRDefault="00183CCF" w:rsidP="008673A1">
      <w:pPr>
        <w:pStyle w:val="Zwykytekst3"/>
        <w:spacing w:before="120" w:after="120"/>
        <w:jc w:val="center"/>
        <w:rPr>
          <w:rFonts w:ascii="Times New Roman" w:hAnsi="Times New Roman"/>
          <w:b/>
          <w:bCs/>
          <w:sz w:val="24"/>
          <w:szCs w:val="24"/>
        </w:rPr>
      </w:pPr>
    </w:p>
    <w:p w14:paraId="4DF8D4BF" w14:textId="77777777" w:rsidR="00183CCF" w:rsidRDefault="00183CCF" w:rsidP="008673A1">
      <w:pPr>
        <w:pStyle w:val="Zwykytekst3"/>
        <w:spacing w:before="120" w:after="120"/>
        <w:jc w:val="center"/>
        <w:rPr>
          <w:rFonts w:ascii="Times New Roman" w:hAnsi="Times New Roman"/>
          <w:b/>
          <w:bCs/>
          <w:sz w:val="24"/>
          <w:szCs w:val="24"/>
        </w:rPr>
      </w:pPr>
    </w:p>
    <w:p w14:paraId="5E067AFA" w14:textId="77777777" w:rsidR="00183CCF" w:rsidRDefault="00183CCF" w:rsidP="008673A1">
      <w:pPr>
        <w:pStyle w:val="Zwykytekst3"/>
        <w:spacing w:before="120" w:after="120"/>
        <w:jc w:val="center"/>
        <w:rPr>
          <w:rFonts w:ascii="Times New Roman" w:hAnsi="Times New Roman"/>
          <w:b/>
          <w:bCs/>
          <w:sz w:val="24"/>
          <w:szCs w:val="24"/>
        </w:rPr>
      </w:pPr>
    </w:p>
    <w:p w14:paraId="39A8AF9F" w14:textId="77777777" w:rsidR="00183CCF" w:rsidRDefault="00183CCF" w:rsidP="008673A1">
      <w:pPr>
        <w:pStyle w:val="Zwykytekst3"/>
        <w:spacing w:before="120" w:after="120"/>
        <w:jc w:val="center"/>
        <w:rPr>
          <w:rFonts w:ascii="Times New Roman" w:hAnsi="Times New Roman"/>
          <w:b/>
          <w:bCs/>
          <w:sz w:val="24"/>
          <w:szCs w:val="24"/>
        </w:rPr>
      </w:pPr>
    </w:p>
    <w:p w14:paraId="176648B2" w14:textId="77777777" w:rsidR="00183CCF" w:rsidRDefault="00183CCF" w:rsidP="008673A1">
      <w:pPr>
        <w:pStyle w:val="Zwykytekst3"/>
        <w:spacing w:before="120" w:after="120"/>
        <w:jc w:val="center"/>
        <w:rPr>
          <w:rFonts w:ascii="Times New Roman" w:hAnsi="Times New Roman"/>
          <w:b/>
          <w:bCs/>
          <w:sz w:val="24"/>
          <w:szCs w:val="24"/>
        </w:rPr>
      </w:pPr>
    </w:p>
    <w:p w14:paraId="49FF97A6" w14:textId="77777777" w:rsidR="00183CCF" w:rsidRDefault="00183CCF" w:rsidP="008673A1">
      <w:pPr>
        <w:pStyle w:val="Zwykytekst3"/>
        <w:spacing w:before="120" w:after="120"/>
        <w:jc w:val="center"/>
        <w:rPr>
          <w:rFonts w:ascii="Times New Roman" w:hAnsi="Times New Roman"/>
          <w:b/>
          <w:bCs/>
          <w:sz w:val="24"/>
          <w:szCs w:val="24"/>
        </w:rPr>
      </w:pPr>
    </w:p>
    <w:p w14:paraId="6D69A3FA" w14:textId="77777777" w:rsidR="00183CCF" w:rsidRDefault="00183CCF" w:rsidP="008673A1">
      <w:pPr>
        <w:pStyle w:val="Zwykytekst3"/>
        <w:spacing w:before="120" w:after="120"/>
        <w:jc w:val="center"/>
        <w:rPr>
          <w:rFonts w:ascii="Times New Roman" w:hAnsi="Times New Roman"/>
          <w:b/>
          <w:bCs/>
          <w:sz w:val="24"/>
          <w:szCs w:val="24"/>
        </w:rPr>
      </w:pPr>
    </w:p>
    <w:p w14:paraId="08C4A483" w14:textId="77777777" w:rsidR="00183CCF" w:rsidRDefault="00183CCF" w:rsidP="008673A1">
      <w:pPr>
        <w:pStyle w:val="Zwykytekst3"/>
        <w:spacing w:before="120" w:after="120"/>
        <w:jc w:val="center"/>
        <w:rPr>
          <w:rFonts w:ascii="Times New Roman" w:hAnsi="Times New Roman"/>
          <w:b/>
          <w:bCs/>
          <w:sz w:val="24"/>
          <w:szCs w:val="24"/>
        </w:rPr>
      </w:pPr>
    </w:p>
    <w:p w14:paraId="7AE7DE46" w14:textId="77777777" w:rsidR="00183CCF" w:rsidRDefault="00183CCF" w:rsidP="008673A1">
      <w:pPr>
        <w:pStyle w:val="Zwykytekst3"/>
        <w:spacing w:before="120" w:after="120"/>
        <w:jc w:val="center"/>
        <w:rPr>
          <w:rFonts w:ascii="Times New Roman" w:hAnsi="Times New Roman"/>
          <w:b/>
          <w:bCs/>
          <w:sz w:val="24"/>
          <w:szCs w:val="24"/>
        </w:rPr>
      </w:pPr>
    </w:p>
    <w:p w14:paraId="2C471579" w14:textId="77777777" w:rsidR="008673A1" w:rsidRPr="00130BAB" w:rsidRDefault="008673A1" w:rsidP="008673A1">
      <w:pPr>
        <w:pStyle w:val="Zwykytekst3"/>
        <w:spacing w:before="120" w:after="120"/>
        <w:jc w:val="center"/>
        <w:rPr>
          <w:rFonts w:ascii="Times New Roman" w:hAnsi="Times New Roman"/>
          <w:b/>
          <w:bCs/>
          <w:sz w:val="24"/>
          <w:szCs w:val="24"/>
        </w:rPr>
      </w:pPr>
      <w:r w:rsidRPr="00130BAB">
        <w:rPr>
          <w:rFonts w:ascii="Times New Roman" w:hAnsi="Times New Roman"/>
          <w:b/>
          <w:bCs/>
          <w:sz w:val="24"/>
          <w:szCs w:val="24"/>
        </w:rPr>
        <w:lastRenderedPageBreak/>
        <w:t>Tom IV</w:t>
      </w:r>
    </w:p>
    <w:p w14:paraId="3E0F881E" w14:textId="5A30914B" w:rsidR="008673A1" w:rsidRPr="00130BAB" w:rsidRDefault="008673A1" w:rsidP="008673A1">
      <w:pPr>
        <w:pStyle w:val="Zwykytekst3"/>
        <w:spacing w:before="120" w:after="120"/>
        <w:jc w:val="center"/>
        <w:rPr>
          <w:rFonts w:ascii="Times New Roman" w:hAnsi="Times New Roman"/>
          <w:b/>
          <w:bCs/>
          <w:sz w:val="24"/>
          <w:szCs w:val="24"/>
        </w:rPr>
      </w:pPr>
      <w:r w:rsidRPr="00130BAB">
        <w:rPr>
          <w:rFonts w:ascii="Times New Roman" w:hAnsi="Times New Roman"/>
          <w:b/>
          <w:bCs/>
          <w:sz w:val="24"/>
          <w:szCs w:val="24"/>
        </w:rPr>
        <w:t xml:space="preserve">PRZEDMIARY </w:t>
      </w:r>
      <w:r w:rsidR="007D4247">
        <w:rPr>
          <w:rFonts w:ascii="Times New Roman" w:hAnsi="Times New Roman"/>
          <w:b/>
          <w:bCs/>
          <w:sz w:val="24"/>
          <w:szCs w:val="24"/>
        </w:rPr>
        <w:t>PRAC</w:t>
      </w:r>
    </w:p>
    <w:p w14:paraId="74E5B379" w14:textId="77777777" w:rsidR="008673A1" w:rsidRPr="00130BAB" w:rsidRDefault="008673A1" w:rsidP="008673A1">
      <w:pPr>
        <w:pStyle w:val="Zwykytekst3"/>
        <w:spacing w:before="120" w:after="120"/>
        <w:jc w:val="center"/>
        <w:rPr>
          <w:rFonts w:ascii="Times New Roman" w:hAnsi="Times New Roman"/>
          <w:sz w:val="24"/>
          <w:szCs w:val="24"/>
        </w:rPr>
      </w:pPr>
      <w:r w:rsidRPr="00130BAB">
        <w:rPr>
          <w:rFonts w:ascii="Times New Roman" w:hAnsi="Times New Roman"/>
          <w:bCs/>
          <w:sz w:val="24"/>
          <w:szCs w:val="24"/>
        </w:rPr>
        <w:t>(osobne pliki)</w:t>
      </w:r>
    </w:p>
    <w:p w14:paraId="2B231B39" w14:textId="77777777" w:rsidR="008673A1" w:rsidRPr="00130BAB" w:rsidRDefault="008673A1" w:rsidP="008673A1">
      <w:pPr>
        <w:spacing w:before="120" w:after="120"/>
        <w:rPr>
          <w:b/>
        </w:rPr>
      </w:pPr>
    </w:p>
    <w:p w14:paraId="7CD833B1" w14:textId="77777777" w:rsidR="00183CCF" w:rsidRPr="00CD4C81" w:rsidRDefault="00183CCF" w:rsidP="00183CCF">
      <w:pPr>
        <w:pStyle w:val="Zwykytekst"/>
        <w:ind w:left="1985" w:right="55" w:hanging="1985"/>
        <w:jc w:val="both"/>
        <w:rPr>
          <w:rFonts w:ascii="Times New Roman" w:hAnsi="Times New Roman"/>
          <w:bCs/>
          <w:sz w:val="24"/>
          <w:szCs w:val="24"/>
        </w:rPr>
      </w:pPr>
      <w:r w:rsidRPr="00CD4C81">
        <w:rPr>
          <w:rFonts w:ascii="Times New Roman" w:hAnsi="Times New Roman"/>
          <w:bCs/>
          <w:sz w:val="24"/>
          <w:szCs w:val="24"/>
        </w:rPr>
        <w:t>Załącznik nr 1</w:t>
      </w:r>
      <w:r w:rsidRPr="00CD4C81">
        <w:rPr>
          <w:rFonts w:ascii="Times New Roman" w:hAnsi="Times New Roman"/>
          <w:bCs/>
          <w:sz w:val="24"/>
          <w:szCs w:val="24"/>
        </w:rPr>
        <w:tab/>
      </w:r>
    </w:p>
    <w:p w14:paraId="0D441347" w14:textId="77777777" w:rsidR="00183CCF" w:rsidRPr="009C07BA" w:rsidRDefault="00183CCF" w:rsidP="00183CCF">
      <w:pPr>
        <w:ind w:left="1985" w:hanging="1985"/>
        <w:jc w:val="both"/>
        <w:rPr>
          <w:bCs/>
        </w:rPr>
      </w:pPr>
      <w:r w:rsidRPr="009C07BA">
        <w:rPr>
          <w:bCs/>
        </w:rPr>
        <w:t>Załącznik nr 2</w:t>
      </w:r>
      <w:r w:rsidRPr="009C07BA">
        <w:rPr>
          <w:bCs/>
        </w:rPr>
        <w:tab/>
      </w:r>
    </w:p>
    <w:p w14:paraId="07A43595" w14:textId="77777777" w:rsidR="00183CCF" w:rsidRPr="0082563F" w:rsidRDefault="00183CCF" w:rsidP="00183CCF">
      <w:pPr>
        <w:pStyle w:val="Default"/>
        <w:ind w:left="1985" w:hanging="1985"/>
        <w:jc w:val="both"/>
        <w:rPr>
          <w:rFonts w:eastAsia="Calibri"/>
        </w:rPr>
      </w:pPr>
      <w:r w:rsidRPr="0082563F">
        <w:rPr>
          <w:bCs/>
        </w:rPr>
        <w:t>Załącznik nr 3</w:t>
      </w:r>
      <w:r w:rsidRPr="0082563F">
        <w:rPr>
          <w:bCs/>
        </w:rPr>
        <w:tab/>
      </w:r>
    </w:p>
    <w:p w14:paraId="41A83DBE" w14:textId="77777777" w:rsidR="00183CCF" w:rsidRPr="00FE27B8" w:rsidRDefault="00183CCF" w:rsidP="00183CCF">
      <w:pPr>
        <w:pStyle w:val="Default"/>
        <w:ind w:left="1985" w:hanging="1985"/>
        <w:jc w:val="both"/>
        <w:rPr>
          <w:rFonts w:eastAsia="Calibri"/>
          <w:color w:val="auto"/>
        </w:rPr>
      </w:pPr>
      <w:r w:rsidRPr="005C12A2">
        <w:rPr>
          <w:bCs/>
          <w:color w:val="auto"/>
        </w:rPr>
        <w:t>Załącznik nr 4</w:t>
      </w:r>
      <w:r w:rsidRPr="005C12A2">
        <w:rPr>
          <w:bCs/>
          <w:color w:val="auto"/>
        </w:rPr>
        <w:tab/>
      </w:r>
    </w:p>
    <w:p w14:paraId="6E5566BB" w14:textId="77777777" w:rsidR="00183CCF" w:rsidRPr="00A474EE" w:rsidRDefault="00183CCF" w:rsidP="00183CCF">
      <w:pPr>
        <w:pStyle w:val="Zwykytekst"/>
        <w:ind w:left="1985" w:hanging="1985"/>
        <w:jc w:val="both"/>
        <w:rPr>
          <w:rFonts w:ascii="Times New Roman" w:hAnsi="Times New Roman" w:cs="Times New Roman"/>
          <w:sz w:val="24"/>
          <w:szCs w:val="24"/>
        </w:rPr>
      </w:pPr>
      <w:r w:rsidRPr="00FE27B8">
        <w:rPr>
          <w:rFonts w:ascii="Times New Roman" w:hAnsi="Times New Roman" w:cs="Times New Roman"/>
          <w:sz w:val="24"/>
          <w:szCs w:val="24"/>
        </w:rPr>
        <w:t xml:space="preserve">Załącznik nr </w:t>
      </w:r>
      <w:r>
        <w:rPr>
          <w:rFonts w:ascii="Times New Roman" w:hAnsi="Times New Roman" w:cs="Times New Roman"/>
          <w:sz w:val="24"/>
          <w:szCs w:val="24"/>
        </w:rPr>
        <w:t>5</w:t>
      </w:r>
      <w:r w:rsidRPr="00FE27B8">
        <w:rPr>
          <w:rFonts w:ascii="Times New Roman" w:hAnsi="Times New Roman" w:cs="Times New Roman"/>
          <w:sz w:val="24"/>
          <w:szCs w:val="24"/>
        </w:rPr>
        <w:tab/>
      </w:r>
    </w:p>
    <w:p w14:paraId="5D53036D" w14:textId="77777777" w:rsidR="00183CCF" w:rsidRPr="00A474EE" w:rsidRDefault="00183CCF" w:rsidP="00183CCF">
      <w:pPr>
        <w:pStyle w:val="Zwykytekst"/>
        <w:ind w:left="1985" w:hanging="1985"/>
        <w:jc w:val="both"/>
        <w:rPr>
          <w:rFonts w:ascii="Times New Roman" w:hAnsi="Times New Roman" w:cs="Times New Roman"/>
          <w:sz w:val="24"/>
          <w:szCs w:val="24"/>
        </w:rPr>
      </w:pPr>
      <w:r w:rsidRPr="00A474EE">
        <w:rPr>
          <w:rFonts w:ascii="Times New Roman" w:hAnsi="Times New Roman" w:cs="Times New Roman"/>
          <w:sz w:val="24"/>
          <w:szCs w:val="24"/>
        </w:rPr>
        <w:t xml:space="preserve">Załącznik nr </w:t>
      </w:r>
      <w:r>
        <w:rPr>
          <w:rFonts w:ascii="Times New Roman" w:hAnsi="Times New Roman" w:cs="Times New Roman"/>
          <w:sz w:val="24"/>
          <w:szCs w:val="24"/>
        </w:rPr>
        <w:t>6</w:t>
      </w:r>
      <w:r w:rsidRPr="00A474EE">
        <w:rPr>
          <w:rFonts w:ascii="Times New Roman" w:hAnsi="Times New Roman" w:cs="Times New Roman"/>
          <w:sz w:val="24"/>
          <w:szCs w:val="24"/>
        </w:rPr>
        <w:tab/>
      </w:r>
    </w:p>
    <w:p w14:paraId="54B7513A" w14:textId="77777777" w:rsidR="00183CCF" w:rsidRPr="00A474EE" w:rsidRDefault="00183CCF" w:rsidP="00183CCF">
      <w:pPr>
        <w:pStyle w:val="Zwykytekst"/>
        <w:ind w:left="1985" w:hanging="1985"/>
        <w:jc w:val="both"/>
        <w:rPr>
          <w:rFonts w:ascii="Times New Roman" w:hAnsi="Times New Roman" w:cs="Times New Roman"/>
          <w:sz w:val="24"/>
          <w:szCs w:val="24"/>
        </w:rPr>
      </w:pPr>
      <w:r>
        <w:rPr>
          <w:rFonts w:ascii="Times New Roman" w:hAnsi="Times New Roman" w:cs="Times New Roman"/>
          <w:sz w:val="24"/>
          <w:szCs w:val="24"/>
        </w:rPr>
        <w:t>Załącznik nr 7</w:t>
      </w:r>
      <w:r w:rsidRPr="00A474EE">
        <w:rPr>
          <w:rFonts w:ascii="Times New Roman" w:hAnsi="Times New Roman" w:cs="Times New Roman"/>
          <w:sz w:val="24"/>
          <w:szCs w:val="24"/>
        </w:rPr>
        <w:tab/>
      </w:r>
    </w:p>
    <w:p w14:paraId="17B3F5BD" w14:textId="77777777" w:rsidR="00183CCF" w:rsidRPr="00A474EE" w:rsidRDefault="00183CCF" w:rsidP="00183CCF">
      <w:pPr>
        <w:pStyle w:val="Zwykytekst"/>
        <w:ind w:left="1985" w:hanging="1985"/>
        <w:jc w:val="both"/>
        <w:rPr>
          <w:rFonts w:ascii="Times New Roman" w:hAnsi="Times New Roman" w:cs="Times New Roman"/>
          <w:sz w:val="24"/>
          <w:szCs w:val="24"/>
        </w:rPr>
      </w:pPr>
      <w:r w:rsidRPr="00A474EE">
        <w:rPr>
          <w:rFonts w:ascii="Times New Roman" w:hAnsi="Times New Roman" w:cs="Times New Roman"/>
          <w:sz w:val="24"/>
          <w:szCs w:val="24"/>
        </w:rPr>
        <w:t xml:space="preserve">Załącznik nr </w:t>
      </w:r>
      <w:r>
        <w:rPr>
          <w:rFonts w:ascii="Times New Roman" w:hAnsi="Times New Roman" w:cs="Times New Roman"/>
          <w:sz w:val="24"/>
          <w:szCs w:val="24"/>
        </w:rPr>
        <w:t>8</w:t>
      </w:r>
      <w:r w:rsidRPr="00A474EE">
        <w:rPr>
          <w:rFonts w:ascii="Times New Roman" w:hAnsi="Times New Roman" w:cs="Times New Roman"/>
          <w:sz w:val="24"/>
          <w:szCs w:val="24"/>
        </w:rPr>
        <w:tab/>
      </w:r>
    </w:p>
    <w:p w14:paraId="6DE71B10" w14:textId="77777777" w:rsidR="00183CCF" w:rsidRPr="00A474EE" w:rsidRDefault="00183CCF" w:rsidP="00183CCF">
      <w:pPr>
        <w:pStyle w:val="Zwykytekst"/>
        <w:ind w:left="1985" w:hanging="1985"/>
        <w:jc w:val="both"/>
        <w:rPr>
          <w:rFonts w:ascii="Times New Roman" w:hAnsi="Times New Roman" w:cs="Times New Roman"/>
          <w:sz w:val="24"/>
          <w:szCs w:val="24"/>
        </w:rPr>
      </w:pPr>
      <w:r w:rsidRPr="00A474EE">
        <w:rPr>
          <w:rFonts w:ascii="Times New Roman" w:hAnsi="Times New Roman" w:cs="Times New Roman"/>
          <w:sz w:val="24"/>
          <w:szCs w:val="24"/>
        </w:rPr>
        <w:t xml:space="preserve">Załącznik nr </w:t>
      </w:r>
      <w:r>
        <w:rPr>
          <w:rFonts w:ascii="Times New Roman" w:hAnsi="Times New Roman" w:cs="Times New Roman"/>
          <w:sz w:val="24"/>
          <w:szCs w:val="24"/>
        </w:rPr>
        <w:t>9</w:t>
      </w:r>
      <w:r w:rsidRPr="00A474EE">
        <w:rPr>
          <w:rFonts w:ascii="Times New Roman" w:hAnsi="Times New Roman" w:cs="Times New Roman"/>
          <w:sz w:val="24"/>
          <w:szCs w:val="24"/>
        </w:rPr>
        <w:tab/>
      </w:r>
    </w:p>
    <w:p w14:paraId="560638FC" w14:textId="77777777" w:rsidR="008673A1" w:rsidRPr="005D0CC4" w:rsidRDefault="00183CCF" w:rsidP="00183CCF">
      <w:pPr>
        <w:pStyle w:val="Default"/>
        <w:ind w:left="1985" w:hanging="1985"/>
        <w:jc w:val="both"/>
        <w:rPr>
          <w:b/>
        </w:rPr>
      </w:pPr>
      <w:r w:rsidRPr="00A474EE">
        <w:rPr>
          <w:bCs/>
        </w:rPr>
        <w:t xml:space="preserve">Załącznik nr </w:t>
      </w:r>
      <w:r>
        <w:rPr>
          <w:bCs/>
        </w:rPr>
        <w:t>10</w:t>
      </w:r>
      <w:r w:rsidRPr="00A474EE">
        <w:rPr>
          <w:bCs/>
        </w:rPr>
        <w:tab/>
      </w:r>
    </w:p>
    <w:sectPr w:rsidR="008673A1" w:rsidRPr="005D0CC4" w:rsidSect="004D2341">
      <w:headerReference w:type="default" r:id="rId15"/>
      <w:footerReference w:type="default" r:id="rId16"/>
      <w:footerReference w:type="first" r:id="rId17"/>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E5B5" w14:textId="77777777" w:rsidR="004528E6" w:rsidRDefault="004528E6" w:rsidP="00BE245A">
      <w:r>
        <w:separator/>
      </w:r>
    </w:p>
  </w:endnote>
  <w:endnote w:type="continuationSeparator" w:id="0">
    <w:p w14:paraId="690E8B0E" w14:textId="77777777" w:rsidR="004528E6" w:rsidRDefault="004528E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20B0603030804020204"/>
    <w:charset w:val="EE"/>
    <w:family w:val="swiss"/>
    <w:pitch w:val="variable"/>
    <w:sig w:usb0="E7002EFF" w:usb1="D200FDFF" w:usb2="0A24602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 w:name="TrebuchetMS">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60727"/>
      <w:docPartObj>
        <w:docPartGallery w:val="Page Numbers (Bottom of Page)"/>
        <w:docPartUnique/>
      </w:docPartObj>
    </w:sdtPr>
    <w:sdtEndPr/>
    <w:sdtContent>
      <w:p w14:paraId="4B5C5DF1" w14:textId="77777777" w:rsidR="00AC373C" w:rsidRDefault="00AC373C">
        <w:pPr>
          <w:pStyle w:val="Stopka"/>
          <w:jc w:val="center"/>
        </w:pPr>
      </w:p>
      <w:p w14:paraId="318CD5AC" w14:textId="77777777" w:rsidR="00AC373C" w:rsidRDefault="00AC373C">
        <w:pPr>
          <w:pStyle w:val="Stopka"/>
          <w:jc w:val="center"/>
        </w:pPr>
      </w:p>
      <w:p w14:paraId="02EDE947" w14:textId="291EDC83" w:rsidR="00AC373C" w:rsidRDefault="00AC373C">
        <w:pPr>
          <w:pStyle w:val="Stopka"/>
          <w:jc w:val="center"/>
        </w:pPr>
        <w:r>
          <w:rPr>
            <w:noProof/>
          </w:rPr>
          <w:fldChar w:fldCharType="begin"/>
        </w:r>
        <w:r>
          <w:rPr>
            <w:noProof/>
          </w:rPr>
          <w:instrText>PAGE   \* MERGEFORMAT</w:instrText>
        </w:r>
        <w:r>
          <w:rPr>
            <w:noProof/>
          </w:rPr>
          <w:fldChar w:fldCharType="separate"/>
        </w:r>
        <w:r w:rsidR="00E078E6">
          <w:rPr>
            <w:noProof/>
          </w:rPr>
          <w:t>34</w:t>
        </w:r>
        <w:r>
          <w:rPr>
            <w:noProof/>
          </w:rPr>
          <w:fldChar w:fldCharType="end"/>
        </w:r>
      </w:p>
    </w:sdtContent>
  </w:sdt>
  <w:p w14:paraId="7C1AE856" w14:textId="77777777" w:rsidR="00AC373C" w:rsidRDefault="00AC373C">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A036" w14:textId="77777777" w:rsidR="00AC373C" w:rsidRDefault="00AC373C">
    <w:pPr>
      <w:pStyle w:val="Stopka"/>
      <w:rPr>
        <w:noProof/>
      </w:rPr>
    </w:pPr>
  </w:p>
  <w:p w14:paraId="16D3132F" w14:textId="77777777" w:rsidR="00AC373C" w:rsidRDefault="00AC373C">
    <w:pPr>
      <w:pStyle w:val="Stopka"/>
      <w:rPr>
        <w:noProof/>
      </w:rPr>
    </w:pPr>
  </w:p>
  <w:p w14:paraId="3A93A434" w14:textId="77777777" w:rsidR="00AC373C" w:rsidRDefault="00AC373C">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CC04" w14:textId="77777777" w:rsidR="004528E6" w:rsidRDefault="004528E6" w:rsidP="00BE245A">
      <w:r>
        <w:separator/>
      </w:r>
    </w:p>
  </w:footnote>
  <w:footnote w:type="continuationSeparator" w:id="0">
    <w:p w14:paraId="756EFB98" w14:textId="77777777" w:rsidR="004528E6" w:rsidRDefault="004528E6" w:rsidP="00BE245A">
      <w:r>
        <w:continuationSeparator/>
      </w:r>
    </w:p>
  </w:footnote>
  <w:footnote w:id="1">
    <w:p w14:paraId="41451039" w14:textId="77777777" w:rsidR="00AC373C" w:rsidRPr="00D00363" w:rsidRDefault="00AC373C" w:rsidP="00754164">
      <w:pPr>
        <w:pStyle w:val="Tekstprzypisudolnego"/>
        <w:jc w:val="both"/>
        <w:rPr>
          <w:sz w:val="16"/>
          <w:szCs w:val="16"/>
        </w:rPr>
      </w:pPr>
      <w:r w:rsidRPr="00D00363">
        <w:rPr>
          <w:rStyle w:val="Odwoanieprzypisudolnego"/>
          <w:sz w:val="16"/>
          <w:szCs w:val="16"/>
        </w:rPr>
        <w:footnoteRef/>
      </w:r>
      <w:r w:rsidRPr="00D00363">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18C403D" w14:textId="77777777" w:rsidR="00AC373C" w:rsidRPr="00754164" w:rsidRDefault="00AC373C" w:rsidP="00754164">
      <w:pPr>
        <w:pStyle w:val="Tekstprzypisudolnego"/>
        <w:jc w:val="both"/>
        <w:rPr>
          <w:sz w:val="16"/>
          <w:szCs w:val="16"/>
        </w:rPr>
      </w:pPr>
      <w:r>
        <w:rPr>
          <w:sz w:val="16"/>
          <w:szCs w:val="16"/>
        </w:rPr>
        <w:t>F</w:t>
      </w:r>
      <w:r w:rsidRPr="00D00363">
        <w:rPr>
          <w:rStyle w:val="Odwoanieprzypisudolnego"/>
          <w:sz w:val="16"/>
          <w:szCs w:val="16"/>
        </w:rPr>
        <w:footnoteRef/>
      </w:r>
      <w:r w:rsidRPr="00D00363">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C891C5B" w14:textId="77777777" w:rsidR="00AC373C" w:rsidRPr="00011604" w:rsidRDefault="00AC373C"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4">
    <w:p w14:paraId="4311B1BD" w14:textId="77777777" w:rsidR="00AC373C" w:rsidRPr="00011604" w:rsidRDefault="00AC373C"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5">
    <w:p w14:paraId="18DC81F8" w14:textId="77777777" w:rsidR="00AC373C" w:rsidRPr="00011604" w:rsidRDefault="00AC373C"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5E72C68E" w14:textId="77777777" w:rsidR="00AC373C" w:rsidRPr="00011604" w:rsidRDefault="00AC373C"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74383004" w14:textId="77777777" w:rsidR="00AC373C" w:rsidRPr="00011604" w:rsidRDefault="00AC373C"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2A970204" w14:textId="77777777" w:rsidR="00AC373C" w:rsidRPr="00011604" w:rsidRDefault="00AC373C"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7E3510F7" w14:textId="77777777" w:rsidR="00AC373C" w:rsidRPr="00744DF0" w:rsidRDefault="00AC373C" w:rsidP="00744DF0">
      <w:pPr>
        <w:pStyle w:val="Tekstprzypisudolnego"/>
        <w:ind w:right="-87"/>
        <w:jc w:val="both"/>
        <w:rPr>
          <w:sz w:val="16"/>
          <w:szCs w:val="16"/>
        </w:rPr>
      </w:pPr>
      <w:r w:rsidRPr="00011604">
        <w:rPr>
          <w:rStyle w:val="Odwoanieprzypisudolnego"/>
        </w:rPr>
        <w:footnoteRef/>
      </w:r>
      <w:r w:rsidRPr="00011604">
        <w:rPr>
          <w:sz w:val="16"/>
          <w:szCs w:val="16"/>
        </w:rPr>
        <w:t>W rozumieniu</w:t>
      </w:r>
      <w:r>
        <w:rPr>
          <w:sz w:val="16"/>
          <w:szCs w:val="16"/>
        </w:rPr>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7">
    <w:p w14:paraId="54D8D8CD" w14:textId="77777777" w:rsidR="00AC373C" w:rsidRPr="00011604" w:rsidRDefault="00AC373C">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8">
    <w:p w14:paraId="1E022118" w14:textId="77777777" w:rsidR="00AC373C" w:rsidRPr="007C633F" w:rsidRDefault="00AC373C"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9">
    <w:p w14:paraId="52BC496B" w14:textId="77777777" w:rsidR="00AC373C" w:rsidRPr="009D5CC8" w:rsidRDefault="00AC373C"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10">
    <w:p w14:paraId="1C597473" w14:textId="461DCE79" w:rsidR="00AC373C" w:rsidRPr="0002721E" w:rsidRDefault="00AC373C" w:rsidP="004A4596">
      <w:pPr>
        <w:pStyle w:val="Tekstprzypisudolnego"/>
        <w:ind w:right="55"/>
        <w:jc w:val="both"/>
        <w:rPr>
          <w:sz w:val="16"/>
          <w:szCs w:val="16"/>
        </w:rPr>
      </w:pPr>
      <w:r w:rsidRPr="0002721E">
        <w:rPr>
          <w:rStyle w:val="Odwoanieprzypisudolnego"/>
          <w:sz w:val="16"/>
          <w:szCs w:val="16"/>
        </w:rPr>
        <w:footnoteRef/>
      </w:r>
      <w:bookmarkStart w:id="20" w:name="_Hlk104909598"/>
      <w:r w:rsidRPr="0002721E">
        <w:rPr>
          <w:sz w:val="16"/>
          <w:szCs w:val="16"/>
        </w:rPr>
        <w:t>W</w:t>
      </w:r>
      <w:r>
        <w:rPr>
          <w:sz w:val="16"/>
          <w:szCs w:val="16"/>
        </w:rPr>
        <w:t xml:space="preserve"> </w:t>
      </w:r>
      <w:r w:rsidRPr="0002721E">
        <w:rPr>
          <w:sz w:val="16"/>
          <w:szCs w:val="16"/>
        </w:rPr>
        <w:t>przypadku</w:t>
      </w:r>
      <w:r>
        <w:rPr>
          <w:sz w:val="16"/>
          <w:szCs w:val="16"/>
        </w:rPr>
        <w:t xml:space="preserve"> </w:t>
      </w:r>
      <w:r w:rsidRPr="0002721E">
        <w:rPr>
          <w:sz w:val="16"/>
          <w:szCs w:val="16"/>
        </w:rPr>
        <w:t>Wykonawców wspólnie ubiegających się o zamówienie oświadczenie składa każdy z Wykonawców odrębnie, zgodnie z art. 125 ust. 4 ustawy Pzp</w:t>
      </w:r>
    </w:p>
    <w:p w14:paraId="2ED52CCE" w14:textId="77777777" w:rsidR="00AC373C" w:rsidRPr="007A5104" w:rsidRDefault="00AC373C"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20"/>
    </w:p>
  </w:footnote>
  <w:footnote w:id="11">
    <w:p w14:paraId="4324AA2F" w14:textId="77777777" w:rsidR="00AC373C" w:rsidRPr="007B0E60" w:rsidRDefault="00AC373C" w:rsidP="008328AF">
      <w:pPr>
        <w:ind w:right="55"/>
        <w:jc w:val="both"/>
        <w:rPr>
          <w:rFonts w:eastAsia="Calibri"/>
          <w:sz w:val="16"/>
          <w:szCs w:val="16"/>
        </w:rPr>
      </w:pPr>
      <w:r w:rsidRPr="007B0E60">
        <w:rPr>
          <w:rStyle w:val="Odwoanieprzypisudolnego"/>
          <w:sz w:val="16"/>
          <w:szCs w:val="16"/>
        </w:rPr>
        <w:footnoteRef/>
      </w:r>
      <w:r w:rsidRPr="007B0E60">
        <w:rPr>
          <w:rFonts w:eastAsia="Calibri"/>
          <w:sz w:val="16"/>
          <w:szCs w:val="16"/>
        </w:rPr>
        <w:t>Zgodnie z:</w:t>
      </w:r>
    </w:p>
    <w:p w14:paraId="70A1B49F" w14:textId="77777777" w:rsidR="00AC373C" w:rsidRPr="007B0E60" w:rsidRDefault="00AC373C"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69B3904" w14:textId="77777777" w:rsidR="00AC373C" w:rsidRPr="007B0E60" w:rsidRDefault="00AC373C"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Pr>
          <w:rFonts w:eastAsia="Calibri"/>
          <w:sz w:val="16"/>
          <w:szCs w:val="16"/>
          <w:u w:val="single"/>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0BE70EAC" w14:textId="77777777" w:rsidR="00AC373C" w:rsidRPr="007B0E60" w:rsidRDefault="00AC373C"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2">
    <w:p w14:paraId="3A2A8326" w14:textId="77777777" w:rsidR="00AC373C" w:rsidRPr="007B0E60" w:rsidRDefault="00AC373C"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3">
    <w:p w14:paraId="0BF61828" w14:textId="77777777" w:rsidR="00AC373C" w:rsidRPr="007B0E60" w:rsidRDefault="00AC373C"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7B0977B7" w14:textId="77777777" w:rsidR="00AC373C" w:rsidRPr="00521B35" w:rsidRDefault="00AC373C" w:rsidP="008A75BA">
      <w:pPr>
        <w:pStyle w:val="Tekstprzypisudolnego"/>
        <w:rPr>
          <w:sz w:val="14"/>
          <w:szCs w:val="14"/>
        </w:rPr>
      </w:pPr>
    </w:p>
  </w:footnote>
  <w:footnote w:id="14">
    <w:p w14:paraId="3542A8BC" w14:textId="77777777" w:rsidR="00AC373C" w:rsidRPr="00083648" w:rsidRDefault="00AC373C" w:rsidP="008A75BA">
      <w:pPr>
        <w:pStyle w:val="Tekstprzypisudolnego"/>
      </w:pPr>
      <w:r w:rsidRPr="00083648">
        <w:rPr>
          <w:rStyle w:val="Odwoanieprzypisudolnego"/>
          <w:sz w:val="16"/>
          <w:szCs w:val="16"/>
        </w:rPr>
        <w:footnoteRef/>
      </w:r>
      <w:r w:rsidRPr="00083648">
        <w:rPr>
          <w:bCs/>
          <w:sz w:val="16"/>
          <w:szCs w:val="16"/>
        </w:rPr>
        <w:t>niepotrzebne skreślić</w:t>
      </w:r>
    </w:p>
  </w:footnote>
  <w:footnote w:id="15">
    <w:p w14:paraId="594FF482" w14:textId="77777777" w:rsidR="00AC373C" w:rsidRPr="009B4DA6" w:rsidRDefault="00AC373C"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6">
    <w:p w14:paraId="6B64129D" w14:textId="77777777" w:rsidR="00AC373C" w:rsidRPr="007B0E60" w:rsidRDefault="00AC373C"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7">
    <w:p w14:paraId="792B06BF" w14:textId="77777777" w:rsidR="00AC373C" w:rsidRPr="00BE24AD" w:rsidRDefault="00AC373C"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8">
    <w:p w14:paraId="0B50A72C" w14:textId="77777777" w:rsidR="00AC373C" w:rsidRPr="00540AF1" w:rsidRDefault="00AC373C" w:rsidP="00C83254">
      <w:pPr>
        <w:pStyle w:val="Tekstprzypisudolnego"/>
        <w:rPr>
          <w:sz w:val="16"/>
          <w:szCs w:val="16"/>
        </w:rPr>
      </w:pPr>
      <w:r w:rsidRPr="00540AF1">
        <w:rPr>
          <w:rStyle w:val="Odwoanieprzypisudolnego"/>
          <w:sz w:val="16"/>
          <w:szCs w:val="16"/>
        </w:rPr>
        <w:footnoteRef/>
      </w:r>
      <w:r w:rsidRPr="00540AF1">
        <w:rPr>
          <w:sz w:val="16"/>
          <w:szCs w:val="16"/>
        </w:rPr>
        <w:t xml:space="preserve"> odznaczyć właściwe.</w:t>
      </w:r>
    </w:p>
  </w:footnote>
  <w:footnote w:id="19">
    <w:p w14:paraId="3029F5ED" w14:textId="77777777" w:rsidR="00AC373C" w:rsidRPr="00540AF1" w:rsidRDefault="00AC373C" w:rsidP="00C83254">
      <w:pPr>
        <w:pStyle w:val="Tekstprzypisudolnego"/>
        <w:rPr>
          <w:sz w:val="16"/>
          <w:szCs w:val="16"/>
        </w:rPr>
      </w:pPr>
      <w:r w:rsidRPr="00540AF1">
        <w:rPr>
          <w:rStyle w:val="Odwoanieprzypisudolnego"/>
          <w:sz w:val="16"/>
          <w:szCs w:val="16"/>
        </w:rPr>
        <w:footnoteRef/>
      </w:r>
      <w:r w:rsidRPr="00540AF1">
        <w:rPr>
          <w:sz w:val="16"/>
          <w:szCs w:val="16"/>
        </w:rPr>
        <w:t xml:space="preserve"> nazwa realizatora zadania</w:t>
      </w:r>
    </w:p>
  </w:footnote>
  <w:footnote w:id="20">
    <w:p w14:paraId="54CC6376" w14:textId="77777777" w:rsidR="00AC373C" w:rsidRPr="00540AF1" w:rsidRDefault="00AC373C" w:rsidP="00C83254">
      <w:pPr>
        <w:pStyle w:val="Tekstprzypisudolnego"/>
        <w:rPr>
          <w:sz w:val="16"/>
          <w:szCs w:val="16"/>
        </w:rPr>
      </w:pPr>
      <w:r w:rsidRPr="00540AF1">
        <w:rPr>
          <w:rStyle w:val="Odwoanieprzypisudolnego"/>
          <w:sz w:val="16"/>
          <w:szCs w:val="16"/>
        </w:rPr>
        <w:footnoteRef/>
      </w:r>
      <w:r w:rsidRPr="00540AF1">
        <w:rPr>
          <w:sz w:val="16"/>
          <w:szCs w:val="16"/>
        </w:rPr>
        <w:t xml:space="preserve"> nazwa wydającego decyzję o powołaniu komisji końcowego odbioru robót budowlanych</w:t>
      </w:r>
    </w:p>
  </w:footnote>
  <w:footnote w:id="21">
    <w:p w14:paraId="40107B10" w14:textId="77777777" w:rsidR="00AC373C" w:rsidRPr="00540AF1" w:rsidRDefault="00AC373C" w:rsidP="00C83254">
      <w:pPr>
        <w:pStyle w:val="Tekstprzypisudolnego"/>
        <w:rPr>
          <w:sz w:val="16"/>
          <w:szCs w:val="16"/>
        </w:rPr>
      </w:pPr>
      <w:r w:rsidRPr="00540AF1">
        <w:rPr>
          <w:rStyle w:val="Odwoanieprzypisudolnego"/>
          <w:sz w:val="16"/>
          <w:szCs w:val="16"/>
        </w:rPr>
        <w:footnoteRef/>
      </w:r>
      <w:r w:rsidRPr="00540AF1">
        <w:rPr>
          <w:sz w:val="16"/>
          <w:szCs w:val="16"/>
        </w:rPr>
        <w:t xml:space="preserve"> niepotrzebne skreślić </w:t>
      </w:r>
    </w:p>
  </w:footnote>
  <w:footnote w:id="22">
    <w:p w14:paraId="534DDC71" w14:textId="77777777" w:rsidR="00AC373C" w:rsidRPr="00540AF1" w:rsidRDefault="00AC373C" w:rsidP="00C83254">
      <w:pPr>
        <w:pStyle w:val="Tekstprzypisudolnego"/>
        <w:rPr>
          <w:sz w:val="16"/>
          <w:szCs w:val="16"/>
        </w:rPr>
      </w:pPr>
      <w:r w:rsidRPr="00540AF1">
        <w:rPr>
          <w:rStyle w:val="Odwoanieprzypisudolnego"/>
          <w:sz w:val="16"/>
          <w:szCs w:val="16"/>
        </w:rPr>
        <w:footnoteRef/>
      </w:r>
      <w:r w:rsidRPr="00540AF1">
        <w:rPr>
          <w:sz w:val="16"/>
          <w:szCs w:val="16"/>
        </w:rPr>
        <w:t xml:space="preserve"> skreślić niepotrzebne</w:t>
      </w:r>
    </w:p>
  </w:footnote>
  <w:footnote w:id="23">
    <w:p w14:paraId="6D0ECDC3" w14:textId="77777777" w:rsidR="00AC373C" w:rsidRPr="00540AF1" w:rsidRDefault="00AC373C" w:rsidP="00C83254">
      <w:pPr>
        <w:pStyle w:val="Tekstprzypisudolnego"/>
        <w:rPr>
          <w:sz w:val="16"/>
          <w:szCs w:val="16"/>
        </w:rPr>
      </w:pPr>
      <w:r w:rsidRPr="00540AF1">
        <w:rPr>
          <w:rStyle w:val="Odwoanieprzypisudolnego"/>
          <w:sz w:val="16"/>
          <w:szCs w:val="16"/>
        </w:rPr>
        <w:footnoteRef/>
      </w:r>
      <w:r w:rsidRPr="00540AF1">
        <w:rPr>
          <w:sz w:val="16"/>
          <w:szCs w:val="16"/>
        </w:rPr>
        <w:t xml:space="preserve"> skreślić niepotrzebne</w:t>
      </w:r>
    </w:p>
  </w:footnote>
  <w:footnote w:id="24">
    <w:p w14:paraId="6BF8B590" w14:textId="77777777" w:rsidR="00AC373C" w:rsidRDefault="00AC373C" w:rsidP="00C83254">
      <w:pPr>
        <w:pStyle w:val="Tekstprzypisudolnego"/>
      </w:pPr>
      <w:r w:rsidRPr="00540AF1">
        <w:rPr>
          <w:rStyle w:val="Odwoanieprzypisudolnego"/>
          <w:sz w:val="16"/>
          <w:szCs w:val="16"/>
        </w:rPr>
        <w:footnoteRef/>
      </w:r>
      <w:r w:rsidRPr="00540AF1">
        <w:rPr>
          <w:sz w:val="16"/>
          <w:szCs w:val="16"/>
        </w:rPr>
        <w:t xml:space="preserve"> skreślić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8546" w14:textId="77777777" w:rsidR="00AC373C" w:rsidRPr="005429EE" w:rsidRDefault="00AC373C" w:rsidP="009A6D10">
    <w:pPr>
      <w:pStyle w:val="Tekstpodstawowy"/>
      <w:jc w:val="center"/>
      <w:rPr>
        <w:rFonts w:ascii="Times New Roman" w:hAnsi="Times New Roman"/>
        <w:bCs/>
        <w:color w:val="000000"/>
        <w:sz w:val="16"/>
        <w:szCs w:val="16"/>
      </w:rPr>
    </w:pPr>
    <w:bookmarkStart w:id="34" w:name="_Hlk79567786"/>
    <w:bookmarkStart w:id="35" w:name="_Hlk79567787"/>
    <w:r w:rsidRPr="005429EE">
      <w:rPr>
        <w:rFonts w:ascii="Times New Roman" w:hAnsi="Times New Roman"/>
        <w:iCs/>
        <w:color w:val="000000"/>
        <w:spacing w:val="4"/>
        <w:sz w:val="16"/>
        <w:szCs w:val="16"/>
      </w:rPr>
      <w:t>Politechnika Warszawska 00-661 Warszawa Plac Politechniki 1</w:t>
    </w:r>
    <w:r w:rsidRPr="005429EE">
      <w:rPr>
        <w:rFonts w:ascii="Times New Roman" w:hAnsi="Times New Roman"/>
        <w:bCs/>
        <w:color w:val="000000"/>
        <w:sz w:val="16"/>
        <w:szCs w:val="16"/>
      </w:rPr>
      <w:t xml:space="preserve"> - SPECYFIKACJA WARUNKÓW ZAMÓWIENIA</w:t>
    </w:r>
    <w:bookmarkEnd w:id="34"/>
    <w:bookmarkEnd w:id="35"/>
  </w:p>
  <w:p w14:paraId="7502CC28" w14:textId="0F536610" w:rsidR="00AC373C" w:rsidRPr="005429EE" w:rsidRDefault="00AC373C" w:rsidP="00EB27C2">
    <w:pPr>
      <w:jc w:val="both"/>
      <w:rPr>
        <w:sz w:val="16"/>
        <w:szCs w:val="16"/>
      </w:rPr>
    </w:pPr>
    <w:r w:rsidRPr="005429EE">
      <w:rPr>
        <w:sz w:val="16"/>
        <w:szCs w:val="16"/>
      </w:rPr>
      <w:t>Wykonanie robót związanych z likwidacją barier architektonicznych  na terenie Wydziału Architektury Politechniki Warszawskiej w ramach projektu Politechnika Warszawska Ambasadorem Innowacji na Rzecz Dostępności , umowa nr POWR.03.05.00-00-A022/19-00</w:t>
    </w:r>
  </w:p>
  <w:p w14:paraId="075F12CC" w14:textId="004348EA" w:rsidR="00AC373C" w:rsidRPr="00AF32B6" w:rsidRDefault="00F94D41" w:rsidP="00AF32B6">
    <w:pPr>
      <w:pStyle w:val="Stopka"/>
      <w:tabs>
        <w:tab w:val="left" w:pos="1215"/>
      </w:tabs>
      <w:jc w:val="center"/>
    </w:pPr>
    <w:r>
      <w:rPr>
        <w:noProof/>
      </w:rPr>
      <w:drawing>
        <wp:inline distT="0" distB="0" distL="0" distR="0" wp14:anchorId="33DB60E3" wp14:editId="12CAA7A2">
          <wp:extent cx="6232525" cy="59178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490" cy="606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A2F635B0"/>
    <w:lvl w:ilvl="0">
      <w:start w:val="1"/>
      <w:numFmt w:val="none"/>
      <w:lvlText w:val=""/>
      <w:lvlJc w:val="left"/>
      <w:pPr>
        <w:tabs>
          <w:tab w:val="num" w:pos="0"/>
        </w:tabs>
        <w:ind w:left="0" w:firstLine="0"/>
      </w:pPr>
    </w:lvl>
    <w:lvl w:ilvl="1">
      <w:start w:val="1"/>
      <w:numFmt w:val="upperLetter"/>
      <w:lvlText w:val=".%2"/>
      <w:lvlJc w:val="left"/>
      <w:pPr>
        <w:tabs>
          <w:tab w:val="num" w:pos="720"/>
        </w:tabs>
        <w:ind w:left="720" w:hanging="36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3"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26EF8"/>
    <w:multiLevelType w:val="hybridMultilevel"/>
    <w:tmpl w:val="D4DA4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E83432"/>
    <w:multiLevelType w:val="hybridMultilevel"/>
    <w:tmpl w:val="45285E4C"/>
    <w:lvl w:ilvl="0" w:tplc="F140B30C">
      <w:start w:val="1"/>
      <w:numFmt w:val="decimal"/>
      <w:lvlText w:val="%1."/>
      <w:lvlJc w:val="left"/>
      <w:pPr>
        <w:tabs>
          <w:tab w:val="num" w:pos="720"/>
        </w:tabs>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D0A02"/>
    <w:multiLevelType w:val="hybridMultilevel"/>
    <w:tmpl w:val="ECB225A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167774"/>
    <w:multiLevelType w:val="hybridMultilevel"/>
    <w:tmpl w:val="F0CA3BBA"/>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5141D3"/>
    <w:multiLevelType w:val="multilevel"/>
    <w:tmpl w:val="EB6E924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102A442D"/>
    <w:multiLevelType w:val="hybridMultilevel"/>
    <w:tmpl w:val="96720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2E0605A">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550E12"/>
    <w:multiLevelType w:val="hybridMultilevel"/>
    <w:tmpl w:val="02CC9A02"/>
    <w:lvl w:ilvl="0" w:tplc="C9985E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AD578A"/>
    <w:multiLevelType w:val="hybridMultilevel"/>
    <w:tmpl w:val="2DA43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24751A"/>
    <w:multiLevelType w:val="multilevel"/>
    <w:tmpl w:val="9508DF76"/>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3"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014EF6"/>
    <w:multiLevelType w:val="hybridMultilevel"/>
    <w:tmpl w:val="108AC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50526"/>
    <w:multiLevelType w:val="hybridMultilevel"/>
    <w:tmpl w:val="167E4D86"/>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184A0C5F"/>
    <w:multiLevelType w:val="hybridMultilevel"/>
    <w:tmpl w:val="86E47A36"/>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0B7571E"/>
    <w:multiLevelType w:val="hybridMultilevel"/>
    <w:tmpl w:val="CA68B1FC"/>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0"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93193C"/>
    <w:multiLevelType w:val="hybridMultilevel"/>
    <w:tmpl w:val="A5820782"/>
    <w:lvl w:ilvl="0" w:tplc="4D6E00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848100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81738D"/>
    <w:multiLevelType w:val="hybridMultilevel"/>
    <w:tmpl w:val="BB1EE13C"/>
    <w:lvl w:ilvl="0" w:tplc="0172ED1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9927113"/>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2B49431C"/>
    <w:multiLevelType w:val="hybridMultilevel"/>
    <w:tmpl w:val="885830E0"/>
    <w:lvl w:ilvl="0" w:tplc="56C2BE36">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2"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524D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283CA3"/>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7"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5497F1F"/>
    <w:multiLevelType w:val="hybridMultilevel"/>
    <w:tmpl w:val="F872DA0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992E5A"/>
    <w:multiLevelType w:val="hybridMultilevel"/>
    <w:tmpl w:val="B95C77B8"/>
    <w:lvl w:ilvl="0" w:tplc="04150017">
      <w:start w:val="1"/>
      <w:numFmt w:val="lowerLetter"/>
      <w:lvlText w:val="%1)"/>
      <w:lvlJc w:val="left"/>
      <w:pPr>
        <w:ind w:left="786"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79B03BE"/>
    <w:multiLevelType w:val="hybridMultilevel"/>
    <w:tmpl w:val="02A030E6"/>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39621527"/>
    <w:multiLevelType w:val="hybridMultilevel"/>
    <w:tmpl w:val="9684E6F4"/>
    <w:lvl w:ilvl="0" w:tplc="DC2E4FBE">
      <w:start w:val="1"/>
      <w:numFmt w:val="decimal"/>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C751A48"/>
    <w:multiLevelType w:val="multilevel"/>
    <w:tmpl w:val="2E3ABE90"/>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3" w15:restartNumberingAfterBreak="0">
    <w:nsid w:val="3DF06A42"/>
    <w:multiLevelType w:val="multilevel"/>
    <w:tmpl w:val="568805B8"/>
    <w:lvl w:ilvl="0">
      <w:start w:val="1"/>
      <w:numFmt w:val="decimal"/>
      <w:lvlText w:val="%1."/>
      <w:legacy w:legacy="1" w:legacySpace="0" w:legacyIndent="360"/>
      <w:lvlJc w:val="left"/>
      <w:rPr>
        <w:rFonts w:ascii="Times New Roman" w:hAnsi="Times New Roman" w:cs="Times New Roman" w:hint="default"/>
        <w:b w:val="0"/>
        <w:i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E27DD5"/>
    <w:multiLevelType w:val="multilevel"/>
    <w:tmpl w:val="C09EFC1C"/>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6" w15:restartNumberingAfterBreak="0">
    <w:nsid w:val="4006578F"/>
    <w:multiLevelType w:val="hybridMultilevel"/>
    <w:tmpl w:val="DBDAEF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5AEEF2B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CE50D1"/>
    <w:multiLevelType w:val="multilevel"/>
    <w:tmpl w:val="912248C2"/>
    <w:lvl w:ilvl="0">
      <w:start w:val="1"/>
      <w:numFmt w:val="decimal"/>
      <w:lvlText w:val="%1."/>
      <w:lvlJc w:val="left"/>
      <w:pPr>
        <w:ind w:left="397" w:hanging="397"/>
      </w:pPr>
      <w:rPr>
        <w:rFonts w:ascii="Times New Roman" w:hAnsi="Times New Roman" w:cs="Times New Roman" w:hint="default"/>
        <w:b w:val="0"/>
        <w:bCs/>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4"/>
        <w:szCs w:val="24"/>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8"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3B94CF8"/>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1" w15:restartNumberingAfterBreak="0">
    <w:nsid w:val="444012DE"/>
    <w:multiLevelType w:val="hybridMultilevel"/>
    <w:tmpl w:val="1F6AAA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F4270"/>
    <w:multiLevelType w:val="multilevel"/>
    <w:tmpl w:val="77AEDFE0"/>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156"/>
        </w:tabs>
        <w:ind w:left="1156" w:hanging="360"/>
      </w:pPr>
      <w:rPr>
        <w:rFonts w:hint="default"/>
      </w:rPr>
    </w:lvl>
    <w:lvl w:ilvl="2">
      <w:start w:val="1"/>
      <w:numFmt w:val="lowerLetter"/>
      <w:lvlText w:val="%3)"/>
      <w:lvlJc w:val="left"/>
      <w:pPr>
        <w:tabs>
          <w:tab w:val="num" w:pos="1876"/>
        </w:tabs>
        <w:ind w:left="1876" w:hanging="360"/>
      </w:pPr>
      <w:rPr>
        <w:rFonts w:hint="default"/>
      </w:rPr>
    </w:lvl>
    <w:lvl w:ilvl="3">
      <w:start w:val="1"/>
      <w:numFmt w:val="lowerRoman"/>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66" w15:restartNumberingAfterBreak="0">
    <w:nsid w:val="4DB841EF"/>
    <w:multiLevelType w:val="multilevel"/>
    <w:tmpl w:val="6F6A9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0731EE"/>
    <w:multiLevelType w:val="hybridMultilevel"/>
    <w:tmpl w:val="D264EAD8"/>
    <w:lvl w:ilvl="0" w:tplc="FF2E326E">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28356A"/>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2"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453E9B"/>
    <w:multiLevelType w:val="hybridMultilevel"/>
    <w:tmpl w:val="7138C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8D7D41"/>
    <w:multiLevelType w:val="hybridMultilevel"/>
    <w:tmpl w:val="2772AD3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874729"/>
    <w:multiLevelType w:val="hybridMultilevel"/>
    <w:tmpl w:val="549E8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591E0B35"/>
    <w:multiLevelType w:val="hybridMultilevel"/>
    <w:tmpl w:val="2424DBEC"/>
    <w:lvl w:ilvl="0" w:tplc="EFDED18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9D87D6B"/>
    <w:multiLevelType w:val="multilevel"/>
    <w:tmpl w:val="C2667124"/>
    <w:lvl w:ilvl="0">
      <w:start w:val="1"/>
      <w:numFmt w:val="decimal"/>
      <w:lvlText w:val="%1"/>
      <w:lvlJc w:val="left"/>
      <w:pPr>
        <w:ind w:left="432" w:hanging="432"/>
      </w:pPr>
    </w:lvl>
    <w:lvl w:ilvl="1">
      <w:start w:val="1"/>
      <w:numFmt w:val="decimal"/>
      <w:lvlText w:val="%1.%2"/>
      <w:lvlJc w:val="left"/>
      <w:pPr>
        <w:ind w:left="576" w:hanging="576"/>
      </w:pPr>
      <w:rPr>
        <w:sz w:val="20"/>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8E2590"/>
    <w:multiLevelType w:val="multilevel"/>
    <w:tmpl w:val="E57A1A16"/>
    <w:lvl w:ilvl="0">
      <w:start w:val="1"/>
      <w:numFmt w:val="decimal"/>
      <w:lvlText w:val="%1."/>
      <w:lvlJc w:val="left"/>
      <w:pPr>
        <w:ind w:left="144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b/>
        <w:u w:val="non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0D34D07"/>
    <w:multiLevelType w:val="multilevel"/>
    <w:tmpl w:val="0B6EF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2257794"/>
    <w:multiLevelType w:val="hybridMultilevel"/>
    <w:tmpl w:val="C43854F2"/>
    <w:lvl w:ilvl="0" w:tplc="A614D7F2">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646A041F"/>
    <w:multiLevelType w:val="multilevel"/>
    <w:tmpl w:val="A2682122"/>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decimal"/>
      <w:lvlText w:val="%2)"/>
      <w:lvlJc w:val="left"/>
      <w:pPr>
        <w:ind w:left="794" w:hanging="397"/>
      </w:pPr>
      <w:rPr>
        <w:rFonts w:ascii="Times New Roman" w:hAnsi="Times New Roman" w:cs="Times New Roman"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95"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9262FAB"/>
    <w:multiLevelType w:val="hybridMultilevel"/>
    <w:tmpl w:val="F11A1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BB0FEA"/>
    <w:multiLevelType w:val="hybridMultilevel"/>
    <w:tmpl w:val="F894FD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5A6F04"/>
    <w:multiLevelType w:val="hybridMultilevel"/>
    <w:tmpl w:val="C412A1C0"/>
    <w:lvl w:ilvl="0" w:tplc="43FA57AC">
      <w:start w:val="1"/>
      <w:numFmt w:val="decimal"/>
      <w:lvlText w:val="%1."/>
      <w:lvlJc w:val="left"/>
      <w:pPr>
        <w:tabs>
          <w:tab w:val="num" w:pos="360"/>
        </w:tabs>
        <w:ind w:left="360" w:hanging="360"/>
      </w:pPr>
    </w:lvl>
    <w:lvl w:ilvl="1" w:tplc="96744D56">
      <w:start w:val="1"/>
      <w:numFmt w:val="lowerLetter"/>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5"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0901BAB"/>
    <w:multiLevelType w:val="hybridMultilevel"/>
    <w:tmpl w:val="D45A065C"/>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71B44E7E"/>
    <w:multiLevelType w:val="multilevel"/>
    <w:tmpl w:val="D3946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7454791C"/>
    <w:multiLevelType w:val="multilevel"/>
    <w:tmpl w:val="CF0A5094"/>
    <w:lvl w:ilvl="0">
      <w:start w:val="1"/>
      <w:numFmt w:val="decimal"/>
      <w:lvlText w:val="%1."/>
      <w:lvlJc w:val="left"/>
      <w:pPr>
        <w:ind w:left="397" w:hanging="397"/>
      </w:pPr>
      <w:rPr>
        <w:rFonts w:ascii="Adagio_Slab" w:hAnsi="Adagio_Slab" w:hint="default"/>
        <w:color w:val="000000" w:themeColor="text1"/>
        <w:sz w:val="24"/>
        <w:szCs w:val="24"/>
      </w:rPr>
    </w:lvl>
    <w:lvl w:ilvl="1">
      <w:start w:val="1"/>
      <w:numFmt w:val="lowerLetter"/>
      <w:lvlText w:val="%2)"/>
      <w:lvlJc w:val="left"/>
      <w:pPr>
        <w:ind w:left="794" w:hanging="397"/>
      </w:pPr>
      <w:rPr>
        <w:rFonts w:hint="default"/>
        <w:b w:val="0"/>
        <w:color w:val="000000" w:themeColor="text1"/>
        <w:sz w:val="22"/>
        <w:szCs w:val="22"/>
      </w:rPr>
    </w:lvl>
    <w:lvl w:ilvl="2">
      <w:start w:val="1"/>
      <w:numFmt w:val="lowerLetter"/>
      <w:lvlText w:val="%3)"/>
      <w:lvlJc w:val="left"/>
      <w:pPr>
        <w:ind w:left="1191" w:hanging="397"/>
      </w:pPr>
      <w:rPr>
        <w:rFonts w:ascii="Adagio_Slab" w:hAnsi="Adagio_Slab" w:hint="default"/>
        <w:sz w:val="24"/>
      </w:rPr>
    </w:lvl>
    <w:lvl w:ilvl="3">
      <w:start w:val="1"/>
      <w:numFmt w:val="bullet"/>
      <w:lvlText w:val=""/>
      <w:lvlJc w:val="left"/>
      <w:pPr>
        <w:ind w:left="1588" w:hanging="397"/>
      </w:pPr>
      <w:rPr>
        <w:rFonts w:ascii="Symbol" w:hAnsi="Symbol" w:hint="default"/>
        <w:color w:val="auto"/>
        <w:sz w:val="24"/>
      </w:rPr>
    </w:lvl>
    <w:lvl w:ilvl="4">
      <w:start w:val="1"/>
      <w:numFmt w:val="bullet"/>
      <w:lvlText w:val=""/>
      <w:lvlJc w:val="left"/>
      <w:pPr>
        <w:ind w:left="1985" w:hanging="397"/>
      </w:pPr>
      <w:rPr>
        <w:rFonts w:ascii="Wingdings" w:hAnsi="Wingdings" w:hint="default"/>
        <w:sz w:val="24"/>
      </w:rPr>
    </w:lvl>
    <w:lvl w:ilvl="5">
      <w:start w:val="1"/>
      <w:numFmt w:val="none"/>
      <w:lvlText w:val=""/>
      <w:lvlJc w:val="left"/>
      <w:pPr>
        <w:ind w:left="2382" w:hanging="397"/>
      </w:pPr>
      <w:rPr>
        <w:rFonts w:hint="default"/>
      </w:rPr>
    </w:lvl>
    <w:lvl w:ilvl="6">
      <w:start w:val="1"/>
      <w:numFmt w:val="none"/>
      <w:lvlText w:val="%7"/>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1"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6DE74E2"/>
    <w:multiLevelType w:val="hybridMultilevel"/>
    <w:tmpl w:val="5FB8B00A"/>
    <w:lvl w:ilvl="0" w:tplc="E5080444">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15:restartNumberingAfterBreak="0">
    <w:nsid w:val="77000B47"/>
    <w:multiLevelType w:val="hybridMultilevel"/>
    <w:tmpl w:val="70029D3E"/>
    <w:lvl w:ilvl="0" w:tplc="A0C2A1F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8715E63"/>
    <w:multiLevelType w:val="hybridMultilevel"/>
    <w:tmpl w:val="C23E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DF2C38"/>
    <w:multiLevelType w:val="multilevel"/>
    <w:tmpl w:val="12406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121"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E18369E"/>
    <w:multiLevelType w:val="hybridMultilevel"/>
    <w:tmpl w:val="CA663086"/>
    <w:lvl w:ilvl="0" w:tplc="883A9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0"/>
  </w:num>
  <w:num w:numId="3">
    <w:abstractNumId w:val="58"/>
  </w:num>
  <w:num w:numId="4">
    <w:abstractNumId w:val="120"/>
  </w:num>
  <w:num w:numId="5">
    <w:abstractNumId w:val="30"/>
  </w:num>
  <w:num w:numId="6">
    <w:abstractNumId w:val="38"/>
  </w:num>
  <w:num w:numId="7">
    <w:abstractNumId w:val="122"/>
  </w:num>
  <w:num w:numId="8">
    <w:abstractNumId w:val="109"/>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59"/>
  </w:num>
  <w:num w:numId="12">
    <w:abstractNumId w:val="54"/>
  </w:num>
  <w:num w:numId="13">
    <w:abstractNumId w:val="4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8"/>
  </w:num>
  <w:num w:numId="17">
    <w:abstractNumId w:val="100"/>
  </w:num>
  <w:num w:numId="18">
    <w:abstractNumId w:val="85"/>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num>
  <w:num w:numId="23">
    <w:abstractNumId w:val="104"/>
  </w:num>
  <w:num w:numId="24">
    <w:abstractNumId w:val="106"/>
  </w:num>
  <w:num w:numId="25">
    <w:abstractNumId w:val="67"/>
  </w:num>
  <w:num w:numId="26">
    <w:abstractNumId w:val="25"/>
  </w:num>
  <w:num w:numId="27">
    <w:abstractNumId w:val="68"/>
  </w:num>
  <w:num w:numId="28">
    <w:abstractNumId w:val="47"/>
  </w:num>
  <w:num w:numId="29">
    <w:abstractNumId w:val="19"/>
  </w:num>
  <w:num w:numId="30">
    <w:abstractNumId w:val="70"/>
  </w:num>
  <w:num w:numId="31">
    <w:abstractNumId w:val="84"/>
  </w:num>
  <w:num w:numId="32">
    <w:abstractNumId w:val="69"/>
  </w:num>
  <w:num w:numId="33">
    <w:abstractNumId w:val="89"/>
  </w:num>
  <w:num w:numId="34">
    <w:abstractNumId w:val="44"/>
  </w:num>
  <w:num w:numId="35">
    <w:abstractNumId w:val="34"/>
  </w:num>
  <w:num w:numId="36">
    <w:abstractNumId w:val="11"/>
  </w:num>
  <w:num w:numId="37">
    <w:abstractNumId w:val="87"/>
  </w:num>
  <w:num w:numId="38">
    <w:abstractNumId w:val="72"/>
  </w:num>
  <w:num w:numId="39">
    <w:abstractNumId w:val="97"/>
  </w:num>
  <w:num w:numId="40">
    <w:abstractNumId w:val="63"/>
  </w:num>
  <w:num w:numId="41">
    <w:abstractNumId w:val="91"/>
  </w:num>
  <w:num w:numId="42">
    <w:abstractNumId w:val="32"/>
  </w:num>
  <w:num w:numId="43">
    <w:abstractNumId w:val="17"/>
  </w:num>
  <w:num w:numId="44">
    <w:abstractNumId w:val="56"/>
  </w:num>
  <w:num w:numId="45">
    <w:abstractNumId w:val="40"/>
  </w:num>
  <w:num w:numId="46">
    <w:abstractNumId w:val="86"/>
  </w:num>
  <w:num w:numId="47">
    <w:abstractNumId w:val="23"/>
  </w:num>
  <w:num w:numId="48">
    <w:abstractNumId w:val="77"/>
  </w:num>
  <w:num w:numId="49">
    <w:abstractNumId w:val="13"/>
  </w:num>
  <w:num w:numId="50">
    <w:abstractNumId w:val="42"/>
  </w:num>
  <w:num w:numId="51">
    <w:abstractNumId w:val="65"/>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1"/>
  </w:num>
  <w:num w:numId="54">
    <w:abstractNumId w:val="49"/>
  </w:num>
  <w:num w:numId="55">
    <w:abstractNumId w:val="115"/>
  </w:num>
  <w:num w:numId="56">
    <w:abstractNumId w:val="62"/>
  </w:num>
  <w:num w:numId="57">
    <w:abstractNumId w:val="95"/>
  </w:num>
  <w:num w:numId="58">
    <w:abstractNumId w:val="64"/>
  </w:num>
  <w:num w:numId="59">
    <w:abstractNumId w:val="71"/>
  </w:num>
  <w:num w:numId="60">
    <w:abstractNumId w:val="60"/>
  </w:num>
  <w:num w:numId="61">
    <w:abstractNumId w:val="20"/>
  </w:num>
  <w:num w:numId="62">
    <w:abstractNumId w:val="43"/>
  </w:num>
  <w:num w:numId="63">
    <w:abstractNumId w:val="73"/>
  </w:num>
  <w:num w:numId="64">
    <w:abstractNumId w:val="118"/>
  </w:num>
  <w:num w:numId="65">
    <w:abstractNumId w:val="74"/>
  </w:num>
  <w:num w:numId="66">
    <w:abstractNumId w:val="76"/>
  </w:num>
  <w:num w:numId="67">
    <w:abstractNumId w:val="7"/>
  </w:num>
  <w:num w:numId="68">
    <w:abstractNumId w:val="116"/>
  </w:num>
  <w:num w:numId="69">
    <w:abstractNumId w:val="112"/>
  </w:num>
  <w:num w:numId="70">
    <w:abstractNumId w:val="48"/>
  </w:num>
  <w:num w:numId="71">
    <w:abstractNumId w:val="98"/>
  </w:num>
  <w:num w:numId="72">
    <w:abstractNumId w:val="18"/>
  </w:num>
  <w:num w:numId="73">
    <w:abstractNumId w:val="28"/>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22"/>
  </w:num>
  <w:num w:numId="77">
    <w:abstractNumId w:val="55"/>
  </w:num>
  <w:num w:numId="78">
    <w:abstractNumId w:val="94"/>
  </w:num>
  <w:num w:numId="79">
    <w:abstractNumId w:val="52"/>
  </w:num>
  <w:num w:numId="80">
    <w:abstractNumId w:val="110"/>
  </w:num>
  <w:num w:numId="81">
    <w:abstractNumId w:val="92"/>
  </w:num>
  <w:num w:numId="82">
    <w:abstractNumId w:val="45"/>
  </w:num>
  <w:num w:numId="83">
    <w:abstractNumId w:val="119"/>
  </w:num>
  <w:num w:numId="84">
    <w:abstractNumId w:val="66"/>
  </w:num>
  <w:num w:numId="85">
    <w:abstractNumId w:val="108"/>
  </w:num>
  <w:num w:numId="86">
    <w:abstractNumId w:val="82"/>
  </w:num>
  <w:num w:numId="87">
    <w:abstractNumId w:val="83"/>
  </w:num>
  <w:num w:numId="88">
    <w:abstractNumId w:val="101"/>
  </w:num>
  <w:num w:numId="89">
    <w:abstractNumId w:val="16"/>
  </w:num>
  <w:num w:numId="90">
    <w:abstractNumId w:val="33"/>
  </w:num>
  <w:num w:numId="91">
    <w:abstractNumId w:val="90"/>
  </w:num>
  <w:num w:numId="9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75"/>
  </w:num>
  <w:num w:numId="95">
    <w:abstractNumId w:val="80"/>
  </w:num>
  <w:num w:numId="96">
    <w:abstractNumId w:val="107"/>
  </w:num>
  <w:num w:numId="97">
    <w:abstractNumId w:val="96"/>
  </w:num>
  <w:num w:numId="98">
    <w:abstractNumId w:val="26"/>
  </w:num>
  <w:num w:numId="99">
    <w:abstractNumId w:val="31"/>
  </w:num>
  <w:num w:numId="100">
    <w:abstractNumId w:val="78"/>
  </w:num>
  <w:num w:numId="101">
    <w:abstractNumId w:val="61"/>
  </w:num>
  <w:num w:numId="102">
    <w:abstractNumId w:val="21"/>
  </w:num>
  <w:num w:numId="103">
    <w:abstractNumId w:val="15"/>
  </w:num>
  <w:num w:numId="104">
    <w:abstractNumId w:val="50"/>
  </w:num>
  <w:num w:numId="105">
    <w:abstractNumId w:val="36"/>
  </w:num>
  <w:num w:numId="106">
    <w:abstractNumId w:val="9"/>
  </w:num>
  <w:num w:numId="107">
    <w:abstractNumId w:val="14"/>
  </w:num>
  <w:num w:numId="108">
    <w:abstractNumId w:val="1"/>
  </w:num>
  <w:num w:numId="109">
    <w:abstractNumId w:val="37"/>
  </w:num>
  <w:num w:numId="110">
    <w:abstractNumId w:val="81"/>
  </w:num>
  <w:num w:numId="111">
    <w:abstractNumId w:val="99"/>
  </w:num>
  <w:num w:numId="112">
    <w:abstractNumId w:val="24"/>
  </w:num>
  <w:num w:numId="113">
    <w:abstractNumId w:val="39"/>
  </w:num>
  <w:num w:numId="114">
    <w:abstractNumId w:val="123"/>
  </w:num>
  <w:num w:numId="115">
    <w:abstractNumId w:val="113"/>
  </w:num>
  <w:num w:numId="116">
    <w:abstractNumId w:val="51"/>
  </w:num>
  <w:num w:numId="117">
    <w:abstractNumId w:val="114"/>
  </w:num>
  <w:num w:numId="118">
    <w:abstractNumId w:val="9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3B4"/>
    <w:rsid w:val="00007257"/>
    <w:rsid w:val="00007350"/>
    <w:rsid w:val="00007F3D"/>
    <w:rsid w:val="00010399"/>
    <w:rsid w:val="000104BB"/>
    <w:rsid w:val="000106AE"/>
    <w:rsid w:val="00011604"/>
    <w:rsid w:val="00011B01"/>
    <w:rsid w:val="00011E24"/>
    <w:rsid w:val="00012198"/>
    <w:rsid w:val="00012577"/>
    <w:rsid w:val="00012A17"/>
    <w:rsid w:val="00012A44"/>
    <w:rsid w:val="00013397"/>
    <w:rsid w:val="000134A2"/>
    <w:rsid w:val="000135F7"/>
    <w:rsid w:val="00013857"/>
    <w:rsid w:val="0001388C"/>
    <w:rsid w:val="00014767"/>
    <w:rsid w:val="000152D2"/>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7217"/>
    <w:rsid w:val="0002721E"/>
    <w:rsid w:val="00027349"/>
    <w:rsid w:val="000278DC"/>
    <w:rsid w:val="00030D36"/>
    <w:rsid w:val="0003122E"/>
    <w:rsid w:val="00031242"/>
    <w:rsid w:val="00031C7C"/>
    <w:rsid w:val="00031E9C"/>
    <w:rsid w:val="00032872"/>
    <w:rsid w:val="00032B7D"/>
    <w:rsid w:val="00033DD7"/>
    <w:rsid w:val="00034291"/>
    <w:rsid w:val="000342D6"/>
    <w:rsid w:val="000344A5"/>
    <w:rsid w:val="0003465C"/>
    <w:rsid w:val="000347A7"/>
    <w:rsid w:val="000348E4"/>
    <w:rsid w:val="00034912"/>
    <w:rsid w:val="00034A6B"/>
    <w:rsid w:val="00034F61"/>
    <w:rsid w:val="00035969"/>
    <w:rsid w:val="0003644E"/>
    <w:rsid w:val="00036D9D"/>
    <w:rsid w:val="00040ABE"/>
    <w:rsid w:val="00040B9A"/>
    <w:rsid w:val="00040BED"/>
    <w:rsid w:val="00040F32"/>
    <w:rsid w:val="000416A5"/>
    <w:rsid w:val="00041997"/>
    <w:rsid w:val="00042230"/>
    <w:rsid w:val="0004235C"/>
    <w:rsid w:val="000431D3"/>
    <w:rsid w:val="000435CE"/>
    <w:rsid w:val="000437D3"/>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474"/>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6938"/>
    <w:rsid w:val="00066BD4"/>
    <w:rsid w:val="00066ECE"/>
    <w:rsid w:val="00070A91"/>
    <w:rsid w:val="0007179D"/>
    <w:rsid w:val="00072546"/>
    <w:rsid w:val="0007281B"/>
    <w:rsid w:val="0007322F"/>
    <w:rsid w:val="0007333A"/>
    <w:rsid w:val="00073B41"/>
    <w:rsid w:val="00073DDC"/>
    <w:rsid w:val="000740AE"/>
    <w:rsid w:val="00074AA4"/>
    <w:rsid w:val="00074EC0"/>
    <w:rsid w:val="000757BF"/>
    <w:rsid w:val="00075E03"/>
    <w:rsid w:val="00076019"/>
    <w:rsid w:val="0007617C"/>
    <w:rsid w:val="00076270"/>
    <w:rsid w:val="000766D2"/>
    <w:rsid w:val="000767E6"/>
    <w:rsid w:val="000772B8"/>
    <w:rsid w:val="0007739E"/>
    <w:rsid w:val="000779FD"/>
    <w:rsid w:val="00077B08"/>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628"/>
    <w:rsid w:val="00092C48"/>
    <w:rsid w:val="00092CBC"/>
    <w:rsid w:val="00093699"/>
    <w:rsid w:val="0009371C"/>
    <w:rsid w:val="0009377A"/>
    <w:rsid w:val="0009395E"/>
    <w:rsid w:val="00093BF7"/>
    <w:rsid w:val="00094376"/>
    <w:rsid w:val="00094748"/>
    <w:rsid w:val="00094F57"/>
    <w:rsid w:val="000960C2"/>
    <w:rsid w:val="00097265"/>
    <w:rsid w:val="0009777E"/>
    <w:rsid w:val="00097B4D"/>
    <w:rsid w:val="000A07E4"/>
    <w:rsid w:val="000A10DF"/>
    <w:rsid w:val="000A1BDC"/>
    <w:rsid w:val="000A1C7D"/>
    <w:rsid w:val="000A209F"/>
    <w:rsid w:val="000A21C9"/>
    <w:rsid w:val="000A242B"/>
    <w:rsid w:val="000A24E7"/>
    <w:rsid w:val="000A329C"/>
    <w:rsid w:val="000A38CC"/>
    <w:rsid w:val="000A54E8"/>
    <w:rsid w:val="000A5DF2"/>
    <w:rsid w:val="000A5F66"/>
    <w:rsid w:val="000A65F7"/>
    <w:rsid w:val="000A7D49"/>
    <w:rsid w:val="000B0452"/>
    <w:rsid w:val="000B0815"/>
    <w:rsid w:val="000B0C34"/>
    <w:rsid w:val="000B330E"/>
    <w:rsid w:val="000B5291"/>
    <w:rsid w:val="000B5A3B"/>
    <w:rsid w:val="000B5E2E"/>
    <w:rsid w:val="000C08A1"/>
    <w:rsid w:val="000C133A"/>
    <w:rsid w:val="000C177D"/>
    <w:rsid w:val="000C26E1"/>
    <w:rsid w:val="000C28BF"/>
    <w:rsid w:val="000C2BEE"/>
    <w:rsid w:val="000C3163"/>
    <w:rsid w:val="000C345F"/>
    <w:rsid w:val="000C383E"/>
    <w:rsid w:val="000C38AF"/>
    <w:rsid w:val="000C4F5E"/>
    <w:rsid w:val="000C5143"/>
    <w:rsid w:val="000C5749"/>
    <w:rsid w:val="000C588C"/>
    <w:rsid w:val="000C5C6B"/>
    <w:rsid w:val="000C63BA"/>
    <w:rsid w:val="000C6656"/>
    <w:rsid w:val="000C6AD3"/>
    <w:rsid w:val="000C6C42"/>
    <w:rsid w:val="000C7435"/>
    <w:rsid w:val="000C761C"/>
    <w:rsid w:val="000C7F0E"/>
    <w:rsid w:val="000D0098"/>
    <w:rsid w:val="000D009B"/>
    <w:rsid w:val="000D00A3"/>
    <w:rsid w:val="000D0527"/>
    <w:rsid w:val="000D103E"/>
    <w:rsid w:val="000D12F5"/>
    <w:rsid w:val="000D21DC"/>
    <w:rsid w:val="000D2707"/>
    <w:rsid w:val="000D27A8"/>
    <w:rsid w:val="000D2FC9"/>
    <w:rsid w:val="000D42DD"/>
    <w:rsid w:val="000D49AA"/>
    <w:rsid w:val="000D49E1"/>
    <w:rsid w:val="000D4E97"/>
    <w:rsid w:val="000D4EAD"/>
    <w:rsid w:val="000D4FA5"/>
    <w:rsid w:val="000D5049"/>
    <w:rsid w:val="000D615B"/>
    <w:rsid w:val="000E0565"/>
    <w:rsid w:val="000E0CF0"/>
    <w:rsid w:val="000E16EB"/>
    <w:rsid w:val="000E3AE9"/>
    <w:rsid w:val="000E3B4B"/>
    <w:rsid w:val="000E40BB"/>
    <w:rsid w:val="000E41F3"/>
    <w:rsid w:val="000E51D9"/>
    <w:rsid w:val="000E5945"/>
    <w:rsid w:val="000E5DC3"/>
    <w:rsid w:val="000E68C2"/>
    <w:rsid w:val="000E7A39"/>
    <w:rsid w:val="000E7DF0"/>
    <w:rsid w:val="000E7F3B"/>
    <w:rsid w:val="000F145F"/>
    <w:rsid w:val="000F27DD"/>
    <w:rsid w:val="000F3638"/>
    <w:rsid w:val="000F4584"/>
    <w:rsid w:val="000F59C1"/>
    <w:rsid w:val="000F600D"/>
    <w:rsid w:val="000F6555"/>
    <w:rsid w:val="000F6A61"/>
    <w:rsid w:val="000F73C4"/>
    <w:rsid w:val="000F7ECD"/>
    <w:rsid w:val="0010048B"/>
    <w:rsid w:val="001006A1"/>
    <w:rsid w:val="0010082B"/>
    <w:rsid w:val="00101842"/>
    <w:rsid w:val="00102232"/>
    <w:rsid w:val="001030D0"/>
    <w:rsid w:val="0010426C"/>
    <w:rsid w:val="00104308"/>
    <w:rsid w:val="001048A2"/>
    <w:rsid w:val="0010539A"/>
    <w:rsid w:val="001054D4"/>
    <w:rsid w:val="00105862"/>
    <w:rsid w:val="00105A37"/>
    <w:rsid w:val="00105E59"/>
    <w:rsid w:val="0010619A"/>
    <w:rsid w:val="001061B2"/>
    <w:rsid w:val="001066E9"/>
    <w:rsid w:val="00106EFC"/>
    <w:rsid w:val="00107CC4"/>
    <w:rsid w:val="0011052D"/>
    <w:rsid w:val="001108D3"/>
    <w:rsid w:val="0011097D"/>
    <w:rsid w:val="001109A4"/>
    <w:rsid w:val="00110A8C"/>
    <w:rsid w:val="00110F3A"/>
    <w:rsid w:val="00111C88"/>
    <w:rsid w:val="001121E9"/>
    <w:rsid w:val="001127AF"/>
    <w:rsid w:val="00112D89"/>
    <w:rsid w:val="001133CF"/>
    <w:rsid w:val="001139DC"/>
    <w:rsid w:val="00113D4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2A5"/>
    <w:rsid w:val="0012249D"/>
    <w:rsid w:val="001228E6"/>
    <w:rsid w:val="00122DC8"/>
    <w:rsid w:val="0012381E"/>
    <w:rsid w:val="00123C21"/>
    <w:rsid w:val="00124957"/>
    <w:rsid w:val="00124BC2"/>
    <w:rsid w:val="00124BF1"/>
    <w:rsid w:val="00126631"/>
    <w:rsid w:val="00127050"/>
    <w:rsid w:val="00127B2B"/>
    <w:rsid w:val="00130076"/>
    <w:rsid w:val="001301C0"/>
    <w:rsid w:val="00130609"/>
    <w:rsid w:val="00130B48"/>
    <w:rsid w:val="00130BAB"/>
    <w:rsid w:val="00131274"/>
    <w:rsid w:val="00132475"/>
    <w:rsid w:val="00132E33"/>
    <w:rsid w:val="00132F7F"/>
    <w:rsid w:val="0013311F"/>
    <w:rsid w:val="001345A2"/>
    <w:rsid w:val="00134CEC"/>
    <w:rsid w:val="001353BA"/>
    <w:rsid w:val="0013618E"/>
    <w:rsid w:val="0013641D"/>
    <w:rsid w:val="0013658B"/>
    <w:rsid w:val="00136654"/>
    <w:rsid w:val="00136A7D"/>
    <w:rsid w:val="00136E0B"/>
    <w:rsid w:val="001373BF"/>
    <w:rsid w:val="00137BB0"/>
    <w:rsid w:val="00140841"/>
    <w:rsid w:val="0014103E"/>
    <w:rsid w:val="0014121C"/>
    <w:rsid w:val="0014140C"/>
    <w:rsid w:val="001417B8"/>
    <w:rsid w:val="00141A13"/>
    <w:rsid w:val="00141B75"/>
    <w:rsid w:val="00141F06"/>
    <w:rsid w:val="00141FF9"/>
    <w:rsid w:val="00142449"/>
    <w:rsid w:val="00142AE3"/>
    <w:rsid w:val="00142AF1"/>
    <w:rsid w:val="00142E08"/>
    <w:rsid w:val="00142EBC"/>
    <w:rsid w:val="00143342"/>
    <w:rsid w:val="00143C5A"/>
    <w:rsid w:val="00143D50"/>
    <w:rsid w:val="00144627"/>
    <w:rsid w:val="00144CB6"/>
    <w:rsid w:val="00144EE3"/>
    <w:rsid w:val="00144FCB"/>
    <w:rsid w:val="001450DC"/>
    <w:rsid w:val="00145672"/>
    <w:rsid w:val="00145AC1"/>
    <w:rsid w:val="00145D78"/>
    <w:rsid w:val="001478CB"/>
    <w:rsid w:val="001503EA"/>
    <w:rsid w:val="0015050F"/>
    <w:rsid w:val="001505B9"/>
    <w:rsid w:val="0015061D"/>
    <w:rsid w:val="00151333"/>
    <w:rsid w:val="00151FAE"/>
    <w:rsid w:val="0015258F"/>
    <w:rsid w:val="0015261C"/>
    <w:rsid w:val="00152B11"/>
    <w:rsid w:val="00153E82"/>
    <w:rsid w:val="00154472"/>
    <w:rsid w:val="00154776"/>
    <w:rsid w:val="001578BF"/>
    <w:rsid w:val="00157EF8"/>
    <w:rsid w:val="001603AE"/>
    <w:rsid w:val="00160A1C"/>
    <w:rsid w:val="00160B25"/>
    <w:rsid w:val="00160F26"/>
    <w:rsid w:val="001611C2"/>
    <w:rsid w:val="001613D6"/>
    <w:rsid w:val="001614F9"/>
    <w:rsid w:val="00161598"/>
    <w:rsid w:val="00162160"/>
    <w:rsid w:val="001624DF"/>
    <w:rsid w:val="00162557"/>
    <w:rsid w:val="00162938"/>
    <w:rsid w:val="00163BC3"/>
    <w:rsid w:val="001644B0"/>
    <w:rsid w:val="00164554"/>
    <w:rsid w:val="00164748"/>
    <w:rsid w:val="001649B7"/>
    <w:rsid w:val="00164CBB"/>
    <w:rsid w:val="001651D8"/>
    <w:rsid w:val="001657FC"/>
    <w:rsid w:val="00165A58"/>
    <w:rsid w:val="00165CC1"/>
    <w:rsid w:val="00165D9D"/>
    <w:rsid w:val="00165F62"/>
    <w:rsid w:val="001668C2"/>
    <w:rsid w:val="00167243"/>
    <w:rsid w:val="00167C06"/>
    <w:rsid w:val="00167EB0"/>
    <w:rsid w:val="00170904"/>
    <w:rsid w:val="00170CD1"/>
    <w:rsid w:val="001714CC"/>
    <w:rsid w:val="00171C2C"/>
    <w:rsid w:val="00172008"/>
    <w:rsid w:val="0017214D"/>
    <w:rsid w:val="001721D6"/>
    <w:rsid w:val="0017261A"/>
    <w:rsid w:val="001727CE"/>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CCF"/>
    <w:rsid w:val="00183E61"/>
    <w:rsid w:val="00183F0F"/>
    <w:rsid w:val="00184274"/>
    <w:rsid w:val="00184B6D"/>
    <w:rsid w:val="00184EF1"/>
    <w:rsid w:val="0018590D"/>
    <w:rsid w:val="00186325"/>
    <w:rsid w:val="0018635E"/>
    <w:rsid w:val="00186496"/>
    <w:rsid w:val="00186839"/>
    <w:rsid w:val="00186BDE"/>
    <w:rsid w:val="00187069"/>
    <w:rsid w:val="00190CF1"/>
    <w:rsid w:val="00191757"/>
    <w:rsid w:val="00191BA6"/>
    <w:rsid w:val="0019239A"/>
    <w:rsid w:val="00192434"/>
    <w:rsid w:val="0019322A"/>
    <w:rsid w:val="00193293"/>
    <w:rsid w:val="0019458A"/>
    <w:rsid w:val="00194B72"/>
    <w:rsid w:val="00195039"/>
    <w:rsid w:val="001956C8"/>
    <w:rsid w:val="001964B8"/>
    <w:rsid w:val="00196532"/>
    <w:rsid w:val="00196814"/>
    <w:rsid w:val="00196E43"/>
    <w:rsid w:val="0019763C"/>
    <w:rsid w:val="001A0633"/>
    <w:rsid w:val="001A09B4"/>
    <w:rsid w:val="001A0B07"/>
    <w:rsid w:val="001A0C5C"/>
    <w:rsid w:val="001A17F7"/>
    <w:rsid w:val="001A1877"/>
    <w:rsid w:val="001A1EB7"/>
    <w:rsid w:val="001A1EBC"/>
    <w:rsid w:val="001A2D8D"/>
    <w:rsid w:val="001A38A4"/>
    <w:rsid w:val="001A448F"/>
    <w:rsid w:val="001A45BF"/>
    <w:rsid w:val="001A6454"/>
    <w:rsid w:val="001A66F7"/>
    <w:rsid w:val="001A6DC3"/>
    <w:rsid w:val="001A7211"/>
    <w:rsid w:val="001A735C"/>
    <w:rsid w:val="001A76C7"/>
    <w:rsid w:val="001A7A76"/>
    <w:rsid w:val="001A7BB3"/>
    <w:rsid w:val="001B0E91"/>
    <w:rsid w:val="001B1571"/>
    <w:rsid w:val="001B19AD"/>
    <w:rsid w:val="001B2857"/>
    <w:rsid w:val="001B2928"/>
    <w:rsid w:val="001B314C"/>
    <w:rsid w:val="001B31EB"/>
    <w:rsid w:val="001B3310"/>
    <w:rsid w:val="001B33FB"/>
    <w:rsid w:val="001B3435"/>
    <w:rsid w:val="001B384A"/>
    <w:rsid w:val="001B42D7"/>
    <w:rsid w:val="001B45C9"/>
    <w:rsid w:val="001B54ED"/>
    <w:rsid w:val="001B5AEE"/>
    <w:rsid w:val="001B635F"/>
    <w:rsid w:val="001B6604"/>
    <w:rsid w:val="001B7415"/>
    <w:rsid w:val="001B771B"/>
    <w:rsid w:val="001C068B"/>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6FDA"/>
    <w:rsid w:val="001C7092"/>
    <w:rsid w:val="001C7610"/>
    <w:rsid w:val="001D1156"/>
    <w:rsid w:val="001D16DD"/>
    <w:rsid w:val="001D1845"/>
    <w:rsid w:val="001D1C82"/>
    <w:rsid w:val="001D235D"/>
    <w:rsid w:val="001D248D"/>
    <w:rsid w:val="001D25F5"/>
    <w:rsid w:val="001D3574"/>
    <w:rsid w:val="001D4122"/>
    <w:rsid w:val="001D4256"/>
    <w:rsid w:val="001D5677"/>
    <w:rsid w:val="001D56AF"/>
    <w:rsid w:val="001D5B27"/>
    <w:rsid w:val="001D6B07"/>
    <w:rsid w:val="001D7401"/>
    <w:rsid w:val="001D7986"/>
    <w:rsid w:val="001D7999"/>
    <w:rsid w:val="001E004D"/>
    <w:rsid w:val="001E0367"/>
    <w:rsid w:val="001E2BE6"/>
    <w:rsid w:val="001E2D3B"/>
    <w:rsid w:val="001E32A2"/>
    <w:rsid w:val="001E3F88"/>
    <w:rsid w:val="001E43E9"/>
    <w:rsid w:val="001E4FAE"/>
    <w:rsid w:val="001E5132"/>
    <w:rsid w:val="001E581E"/>
    <w:rsid w:val="001E64FC"/>
    <w:rsid w:val="001E69C3"/>
    <w:rsid w:val="001E6AA4"/>
    <w:rsid w:val="001E70B3"/>
    <w:rsid w:val="001E7406"/>
    <w:rsid w:val="001E770C"/>
    <w:rsid w:val="001F020E"/>
    <w:rsid w:val="001F3A37"/>
    <w:rsid w:val="001F3D95"/>
    <w:rsid w:val="001F4A4B"/>
    <w:rsid w:val="001F53EB"/>
    <w:rsid w:val="001F7102"/>
    <w:rsid w:val="002003D2"/>
    <w:rsid w:val="00201132"/>
    <w:rsid w:val="0020193E"/>
    <w:rsid w:val="00201E2F"/>
    <w:rsid w:val="00201F4E"/>
    <w:rsid w:val="00203019"/>
    <w:rsid w:val="002036A3"/>
    <w:rsid w:val="00203B5D"/>
    <w:rsid w:val="002044BC"/>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D48"/>
    <w:rsid w:val="00212237"/>
    <w:rsid w:val="0021290D"/>
    <w:rsid w:val="00213E83"/>
    <w:rsid w:val="00213FB2"/>
    <w:rsid w:val="00213FC0"/>
    <w:rsid w:val="002140FF"/>
    <w:rsid w:val="002143EC"/>
    <w:rsid w:val="00214B96"/>
    <w:rsid w:val="002157F5"/>
    <w:rsid w:val="00215EF6"/>
    <w:rsid w:val="0021690D"/>
    <w:rsid w:val="00216BEF"/>
    <w:rsid w:val="00220F10"/>
    <w:rsid w:val="00221D1E"/>
    <w:rsid w:val="002224FB"/>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225E"/>
    <w:rsid w:val="00233A37"/>
    <w:rsid w:val="00233C31"/>
    <w:rsid w:val="00233F89"/>
    <w:rsid w:val="0023480D"/>
    <w:rsid w:val="0023501C"/>
    <w:rsid w:val="002352E1"/>
    <w:rsid w:val="002354DD"/>
    <w:rsid w:val="00235CD7"/>
    <w:rsid w:val="00235DE2"/>
    <w:rsid w:val="00236123"/>
    <w:rsid w:val="002365DD"/>
    <w:rsid w:val="0023669F"/>
    <w:rsid w:val="002367E8"/>
    <w:rsid w:val="00236E6C"/>
    <w:rsid w:val="002370F1"/>
    <w:rsid w:val="00237197"/>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2801"/>
    <w:rsid w:val="002541E0"/>
    <w:rsid w:val="00255C42"/>
    <w:rsid w:val="0025648C"/>
    <w:rsid w:val="002570FE"/>
    <w:rsid w:val="00257480"/>
    <w:rsid w:val="002579BF"/>
    <w:rsid w:val="002600CE"/>
    <w:rsid w:val="0026048D"/>
    <w:rsid w:val="00261AE0"/>
    <w:rsid w:val="00261B0D"/>
    <w:rsid w:val="00261FEE"/>
    <w:rsid w:val="00262208"/>
    <w:rsid w:val="0026244A"/>
    <w:rsid w:val="00262E29"/>
    <w:rsid w:val="00262FA6"/>
    <w:rsid w:val="0026305F"/>
    <w:rsid w:val="00263A9B"/>
    <w:rsid w:val="00264CB9"/>
    <w:rsid w:val="00265560"/>
    <w:rsid w:val="002656D8"/>
    <w:rsid w:val="002658AF"/>
    <w:rsid w:val="002673C6"/>
    <w:rsid w:val="002703AB"/>
    <w:rsid w:val="002711C9"/>
    <w:rsid w:val="0027248A"/>
    <w:rsid w:val="00272516"/>
    <w:rsid w:val="00272F02"/>
    <w:rsid w:val="00272F7B"/>
    <w:rsid w:val="0027368E"/>
    <w:rsid w:val="00274111"/>
    <w:rsid w:val="00274574"/>
    <w:rsid w:val="002745FB"/>
    <w:rsid w:val="00274BF0"/>
    <w:rsid w:val="0027504E"/>
    <w:rsid w:val="0027531B"/>
    <w:rsid w:val="00275CF9"/>
    <w:rsid w:val="00276314"/>
    <w:rsid w:val="00276DBE"/>
    <w:rsid w:val="00277A55"/>
    <w:rsid w:val="00277B1F"/>
    <w:rsid w:val="00280886"/>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76"/>
    <w:rsid w:val="00294D07"/>
    <w:rsid w:val="002953B3"/>
    <w:rsid w:val="00295D21"/>
    <w:rsid w:val="00295E3A"/>
    <w:rsid w:val="002963A8"/>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ED"/>
    <w:rsid w:val="002A56DD"/>
    <w:rsid w:val="002A6692"/>
    <w:rsid w:val="002A6C2C"/>
    <w:rsid w:val="002A7819"/>
    <w:rsid w:val="002A7F2D"/>
    <w:rsid w:val="002B0341"/>
    <w:rsid w:val="002B066D"/>
    <w:rsid w:val="002B1503"/>
    <w:rsid w:val="002B1A97"/>
    <w:rsid w:val="002B1B7B"/>
    <w:rsid w:val="002B48A6"/>
    <w:rsid w:val="002B4BC4"/>
    <w:rsid w:val="002B4D16"/>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68D"/>
    <w:rsid w:val="002D6A38"/>
    <w:rsid w:val="002D722A"/>
    <w:rsid w:val="002E042F"/>
    <w:rsid w:val="002E0D27"/>
    <w:rsid w:val="002E180C"/>
    <w:rsid w:val="002E1AE2"/>
    <w:rsid w:val="002E1D95"/>
    <w:rsid w:val="002E1FB0"/>
    <w:rsid w:val="002E1FCC"/>
    <w:rsid w:val="002E243D"/>
    <w:rsid w:val="002E265F"/>
    <w:rsid w:val="002E4284"/>
    <w:rsid w:val="002E45CE"/>
    <w:rsid w:val="002E5861"/>
    <w:rsid w:val="002E601B"/>
    <w:rsid w:val="002E701F"/>
    <w:rsid w:val="002E7C7A"/>
    <w:rsid w:val="002E7CC5"/>
    <w:rsid w:val="002E7EAD"/>
    <w:rsid w:val="002F00E2"/>
    <w:rsid w:val="002F0113"/>
    <w:rsid w:val="002F0527"/>
    <w:rsid w:val="002F0A88"/>
    <w:rsid w:val="002F0F50"/>
    <w:rsid w:val="002F2271"/>
    <w:rsid w:val="002F22DF"/>
    <w:rsid w:val="002F3211"/>
    <w:rsid w:val="002F3499"/>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07092"/>
    <w:rsid w:val="003071BB"/>
    <w:rsid w:val="003101CD"/>
    <w:rsid w:val="00311160"/>
    <w:rsid w:val="00311179"/>
    <w:rsid w:val="00311BB7"/>
    <w:rsid w:val="003128BE"/>
    <w:rsid w:val="003128FD"/>
    <w:rsid w:val="003143F0"/>
    <w:rsid w:val="00314719"/>
    <w:rsid w:val="0031472F"/>
    <w:rsid w:val="003150EE"/>
    <w:rsid w:val="003158D6"/>
    <w:rsid w:val="00315F49"/>
    <w:rsid w:val="00316571"/>
    <w:rsid w:val="00316F33"/>
    <w:rsid w:val="00317193"/>
    <w:rsid w:val="0031721B"/>
    <w:rsid w:val="00317D83"/>
    <w:rsid w:val="003205AA"/>
    <w:rsid w:val="00320C44"/>
    <w:rsid w:val="00321AF1"/>
    <w:rsid w:val="00323709"/>
    <w:rsid w:val="00323BBB"/>
    <w:rsid w:val="00323DA2"/>
    <w:rsid w:val="0032440A"/>
    <w:rsid w:val="003255CE"/>
    <w:rsid w:val="003261AB"/>
    <w:rsid w:val="003262C9"/>
    <w:rsid w:val="0032668E"/>
    <w:rsid w:val="00326691"/>
    <w:rsid w:val="00326D7F"/>
    <w:rsid w:val="00327343"/>
    <w:rsid w:val="003275E5"/>
    <w:rsid w:val="00327C88"/>
    <w:rsid w:val="00330087"/>
    <w:rsid w:val="00330288"/>
    <w:rsid w:val="00330791"/>
    <w:rsid w:val="00330D25"/>
    <w:rsid w:val="00331992"/>
    <w:rsid w:val="00332FC6"/>
    <w:rsid w:val="00333E49"/>
    <w:rsid w:val="00334A38"/>
    <w:rsid w:val="00336A6F"/>
    <w:rsid w:val="003374A6"/>
    <w:rsid w:val="0034033C"/>
    <w:rsid w:val="003405FB"/>
    <w:rsid w:val="003409B7"/>
    <w:rsid w:val="00341280"/>
    <w:rsid w:val="00341740"/>
    <w:rsid w:val="00341E37"/>
    <w:rsid w:val="003420A0"/>
    <w:rsid w:val="00342A30"/>
    <w:rsid w:val="0034303A"/>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570"/>
    <w:rsid w:val="00352717"/>
    <w:rsid w:val="0035274F"/>
    <w:rsid w:val="00352D66"/>
    <w:rsid w:val="003531E9"/>
    <w:rsid w:val="003532F0"/>
    <w:rsid w:val="003534D3"/>
    <w:rsid w:val="003548BD"/>
    <w:rsid w:val="00354B22"/>
    <w:rsid w:val="0035554D"/>
    <w:rsid w:val="003556F5"/>
    <w:rsid w:val="00355DC6"/>
    <w:rsid w:val="00355FAC"/>
    <w:rsid w:val="0035656B"/>
    <w:rsid w:val="003566D4"/>
    <w:rsid w:val="00356F21"/>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941"/>
    <w:rsid w:val="00364BFC"/>
    <w:rsid w:val="00365364"/>
    <w:rsid w:val="00366309"/>
    <w:rsid w:val="003667BA"/>
    <w:rsid w:val="00366CE5"/>
    <w:rsid w:val="00370367"/>
    <w:rsid w:val="00370C2D"/>
    <w:rsid w:val="00370F68"/>
    <w:rsid w:val="00371E9A"/>
    <w:rsid w:val="0037209F"/>
    <w:rsid w:val="003721D6"/>
    <w:rsid w:val="00372A15"/>
    <w:rsid w:val="00374431"/>
    <w:rsid w:val="003745BD"/>
    <w:rsid w:val="00374F8B"/>
    <w:rsid w:val="00375736"/>
    <w:rsid w:val="00376170"/>
    <w:rsid w:val="003761A4"/>
    <w:rsid w:val="00376CCC"/>
    <w:rsid w:val="00377111"/>
    <w:rsid w:val="00377211"/>
    <w:rsid w:val="00377CD4"/>
    <w:rsid w:val="003803B9"/>
    <w:rsid w:val="0038048E"/>
    <w:rsid w:val="003804E0"/>
    <w:rsid w:val="00380E99"/>
    <w:rsid w:val="00381902"/>
    <w:rsid w:val="00382327"/>
    <w:rsid w:val="003825F8"/>
    <w:rsid w:val="00382623"/>
    <w:rsid w:val="0038297E"/>
    <w:rsid w:val="003830D8"/>
    <w:rsid w:val="0038378D"/>
    <w:rsid w:val="00383C46"/>
    <w:rsid w:val="0038437A"/>
    <w:rsid w:val="0038452E"/>
    <w:rsid w:val="00384813"/>
    <w:rsid w:val="00384921"/>
    <w:rsid w:val="00385F51"/>
    <w:rsid w:val="00386023"/>
    <w:rsid w:val="003860F8"/>
    <w:rsid w:val="00386EE1"/>
    <w:rsid w:val="003874B6"/>
    <w:rsid w:val="00387E32"/>
    <w:rsid w:val="00390EC9"/>
    <w:rsid w:val="0039108F"/>
    <w:rsid w:val="00391101"/>
    <w:rsid w:val="003919DC"/>
    <w:rsid w:val="00391B96"/>
    <w:rsid w:val="00392CF5"/>
    <w:rsid w:val="00393D90"/>
    <w:rsid w:val="0039413F"/>
    <w:rsid w:val="00394634"/>
    <w:rsid w:val="003948CC"/>
    <w:rsid w:val="0039575A"/>
    <w:rsid w:val="00395A01"/>
    <w:rsid w:val="00395ECA"/>
    <w:rsid w:val="00396301"/>
    <w:rsid w:val="00396BA2"/>
    <w:rsid w:val="00396BDD"/>
    <w:rsid w:val="003975F6"/>
    <w:rsid w:val="0039770F"/>
    <w:rsid w:val="0039797E"/>
    <w:rsid w:val="00397E0C"/>
    <w:rsid w:val="00397FC7"/>
    <w:rsid w:val="003A0335"/>
    <w:rsid w:val="003A0862"/>
    <w:rsid w:val="003A0C3D"/>
    <w:rsid w:val="003A10DE"/>
    <w:rsid w:val="003A119A"/>
    <w:rsid w:val="003A1E02"/>
    <w:rsid w:val="003A36DE"/>
    <w:rsid w:val="003A3985"/>
    <w:rsid w:val="003A3C45"/>
    <w:rsid w:val="003A4013"/>
    <w:rsid w:val="003A5B5E"/>
    <w:rsid w:val="003A5EB0"/>
    <w:rsid w:val="003A5F0C"/>
    <w:rsid w:val="003A61D3"/>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A17"/>
    <w:rsid w:val="003C4BC4"/>
    <w:rsid w:val="003C4C6E"/>
    <w:rsid w:val="003C586B"/>
    <w:rsid w:val="003C6804"/>
    <w:rsid w:val="003C6C31"/>
    <w:rsid w:val="003C770F"/>
    <w:rsid w:val="003C7F5B"/>
    <w:rsid w:val="003D0228"/>
    <w:rsid w:val="003D032F"/>
    <w:rsid w:val="003D0C78"/>
    <w:rsid w:val="003D0F7B"/>
    <w:rsid w:val="003D16FB"/>
    <w:rsid w:val="003D1C29"/>
    <w:rsid w:val="003D3271"/>
    <w:rsid w:val="003D3AB7"/>
    <w:rsid w:val="003D3B94"/>
    <w:rsid w:val="003D4070"/>
    <w:rsid w:val="003D4341"/>
    <w:rsid w:val="003D4354"/>
    <w:rsid w:val="003D445A"/>
    <w:rsid w:val="003D48E4"/>
    <w:rsid w:val="003D4C82"/>
    <w:rsid w:val="003D524A"/>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FDE"/>
    <w:rsid w:val="003F6152"/>
    <w:rsid w:val="003F6793"/>
    <w:rsid w:val="003F6B6F"/>
    <w:rsid w:val="003F7764"/>
    <w:rsid w:val="00400532"/>
    <w:rsid w:val="00400AE7"/>
    <w:rsid w:val="00400F72"/>
    <w:rsid w:val="004013CF"/>
    <w:rsid w:val="004017D1"/>
    <w:rsid w:val="00401A5C"/>
    <w:rsid w:val="00401ACF"/>
    <w:rsid w:val="004020FC"/>
    <w:rsid w:val="004024A4"/>
    <w:rsid w:val="00402E62"/>
    <w:rsid w:val="00404073"/>
    <w:rsid w:val="0040467F"/>
    <w:rsid w:val="0040469E"/>
    <w:rsid w:val="004046D3"/>
    <w:rsid w:val="00404B73"/>
    <w:rsid w:val="00404DE4"/>
    <w:rsid w:val="00405C78"/>
    <w:rsid w:val="00405D22"/>
    <w:rsid w:val="00407619"/>
    <w:rsid w:val="00407C7B"/>
    <w:rsid w:val="00410BB2"/>
    <w:rsid w:val="00412669"/>
    <w:rsid w:val="004137E3"/>
    <w:rsid w:val="00413C41"/>
    <w:rsid w:val="00414269"/>
    <w:rsid w:val="004143D0"/>
    <w:rsid w:val="004145E1"/>
    <w:rsid w:val="0041539A"/>
    <w:rsid w:val="00415A0B"/>
    <w:rsid w:val="00416B6A"/>
    <w:rsid w:val="00416FCF"/>
    <w:rsid w:val="004201CD"/>
    <w:rsid w:val="00420558"/>
    <w:rsid w:val="00420679"/>
    <w:rsid w:val="0042085C"/>
    <w:rsid w:val="004212E2"/>
    <w:rsid w:val="00421F4D"/>
    <w:rsid w:val="00422594"/>
    <w:rsid w:val="00422929"/>
    <w:rsid w:val="00423B31"/>
    <w:rsid w:val="00424A50"/>
    <w:rsid w:val="00425120"/>
    <w:rsid w:val="0042591D"/>
    <w:rsid w:val="004260A9"/>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56D"/>
    <w:rsid w:val="004340B4"/>
    <w:rsid w:val="004342B0"/>
    <w:rsid w:val="00434CAA"/>
    <w:rsid w:val="00434CF0"/>
    <w:rsid w:val="00435B5F"/>
    <w:rsid w:val="00436312"/>
    <w:rsid w:val="0043717A"/>
    <w:rsid w:val="00437D9C"/>
    <w:rsid w:val="00440637"/>
    <w:rsid w:val="00441855"/>
    <w:rsid w:val="0044249F"/>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8E6"/>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405"/>
    <w:rsid w:val="0046351D"/>
    <w:rsid w:val="004640EE"/>
    <w:rsid w:val="0046414C"/>
    <w:rsid w:val="00464421"/>
    <w:rsid w:val="00464491"/>
    <w:rsid w:val="00464710"/>
    <w:rsid w:val="00464B7E"/>
    <w:rsid w:val="004657F5"/>
    <w:rsid w:val="0046588B"/>
    <w:rsid w:val="004659BE"/>
    <w:rsid w:val="00465FB1"/>
    <w:rsid w:val="00466120"/>
    <w:rsid w:val="0046628F"/>
    <w:rsid w:val="004667C6"/>
    <w:rsid w:val="00467C31"/>
    <w:rsid w:val="00470091"/>
    <w:rsid w:val="00470982"/>
    <w:rsid w:val="00470B73"/>
    <w:rsid w:val="00470BF8"/>
    <w:rsid w:val="004710A5"/>
    <w:rsid w:val="004718D9"/>
    <w:rsid w:val="00472590"/>
    <w:rsid w:val="00472F0F"/>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5ED"/>
    <w:rsid w:val="00481248"/>
    <w:rsid w:val="0048136B"/>
    <w:rsid w:val="00481695"/>
    <w:rsid w:val="004816E5"/>
    <w:rsid w:val="00481713"/>
    <w:rsid w:val="004832D2"/>
    <w:rsid w:val="00483552"/>
    <w:rsid w:val="004839A9"/>
    <w:rsid w:val="00483FB4"/>
    <w:rsid w:val="0048463F"/>
    <w:rsid w:val="004847AB"/>
    <w:rsid w:val="0048604F"/>
    <w:rsid w:val="00487239"/>
    <w:rsid w:val="00487808"/>
    <w:rsid w:val="00487919"/>
    <w:rsid w:val="00487E03"/>
    <w:rsid w:val="00490CB2"/>
    <w:rsid w:val="004917B5"/>
    <w:rsid w:val="00491F87"/>
    <w:rsid w:val="00492949"/>
    <w:rsid w:val="00492A65"/>
    <w:rsid w:val="00492D31"/>
    <w:rsid w:val="00492E46"/>
    <w:rsid w:val="00493AC4"/>
    <w:rsid w:val="0049414E"/>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2B74"/>
    <w:rsid w:val="004C32CF"/>
    <w:rsid w:val="004C3985"/>
    <w:rsid w:val="004C3EE3"/>
    <w:rsid w:val="004C494E"/>
    <w:rsid w:val="004C6940"/>
    <w:rsid w:val="004C7147"/>
    <w:rsid w:val="004C763F"/>
    <w:rsid w:val="004C7B0A"/>
    <w:rsid w:val="004C7B72"/>
    <w:rsid w:val="004C7C24"/>
    <w:rsid w:val="004D0124"/>
    <w:rsid w:val="004D02A4"/>
    <w:rsid w:val="004D0851"/>
    <w:rsid w:val="004D086C"/>
    <w:rsid w:val="004D0BEE"/>
    <w:rsid w:val="004D0C22"/>
    <w:rsid w:val="004D152E"/>
    <w:rsid w:val="004D1F19"/>
    <w:rsid w:val="004D2334"/>
    <w:rsid w:val="004D2341"/>
    <w:rsid w:val="004D2491"/>
    <w:rsid w:val="004D2A06"/>
    <w:rsid w:val="004D3090"/>
    <w:rsid w:val="004D3229"/>
    <w:rsid w:val="004D52C2"/>
    <w:rsid w:val="004D5975"/>
    <w:rsid w:val="004D5E0C"/>
    <w:rsid w:val="004D6E13"/>
    <w:rsid w:val="004D70FC"/>
    <w:rsid w:val="004D7226"/>
    <w:rsid w:val="004D7415"/>
    <w:rsid w:val="004D7831"/>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7363"/>
    <w:rsid w:val="004E7C63"/>
    <w:rsid w:val="004F19B4"/>
    <w:rsid w:val="004F2D9A"/>
    <w:rsid w:val="004F4341"/>
    <w:rsid w:val="004F4C1E"/>
    <w:rsid w:val="004F50B7"/>
    <w:rsid w:val="004F5D0C"/>
    <w:rsid w:val="004F5DD0"/>
    <w:rsid w:val="004F64BE"/>
    <w:rsid w:val="004F64D3"/>
    <w:rsid w:val="004F65F3"/>
    <w:rsid w:val="004F78C8"/>
    <w:rsid w:val="004F7E3F"/>
    <w:rsid w:val="0050043E"/>
    <w:rsid w:val="0050067C"/>
    <w:rsid w:val="00500B10"/>
    <w:rsid w:val="00500C78"/>
    <w:rsid w:val="00500DA0"/>
    <w:rsid w:val="00501102"/>
    <w:rsid w:val="00501455"/>
    <w:rsid w:val="00501C77"/>
    <w:rsid w:val="00501D31"/>
    <w:rsid w:val="005020D5"/>
    <w:rsid w:val="005029FA"/>
    <w:rsid w:val="005039E0"/>
    <w:rsid w:val="00503B5C"/>
    <w:rsid w:val="00503E65"/>
    <w:rsid w:val="00503F0F"/>
    <w:rsid w:val="005043E5"/>
    <w:rsid w:val="00504D2D"/>
    <w:rsid w:val="00505FD8"/>
    <w:rsid w:val="00506EC0"/>
    <w:rsid w:val="00507495"/>
    <w:rsid w:val="00507C29"/>
    <w:rsid w:val="00507F30"/>
    <w:rsid w:val="005102F7"/>
    <w:rsid w:val="00510949"/>
    <w:rsid w:val="00510A41"/>
    <w:rsid w:val="00511081"/>
    <w:rsid w:val="00511C64"/>
    <w:rsid w:val="00512087"/>
    <w:rsid w:val="00512209"/>
    <w:rsid w:val="0051333E"/>
    <w:rsid w:val="00513E60"/>
    <w:rsid w:val="005144B8"/>
    <w:rsid w:val="005148CB"/>
    <w:rsid w:val="00514A02"/>
    <w:rsid w:val="00514B4B"/>
    <w:rsid w:val="00515CE5"/>
    <w:rsid w:val="00517512"/>
    <w:rsid w:val="00520337"/>
    <w:rsid w:val="00520AFF"/>
    <w:rsid w:val="00520B48"/>
    <w:rsid w:val="005214F6"/>
    <w:rsid w:val="005224F8"/>
    <w:rsid w:val="00522E3F"/>
    <w:rsid w:val="00522FC5"/>
    <w:rsid w:val="0052449D"/>
    <w:rsid w:val="005247BE"/>
    <w:rsid w:val="00524853"/>
    <w:rsid w:val="00524BF8"/>
    <w:rsid w:val="00524DB1"/>
    <w:rsid w:val="00525406"/>
    <w:rsid w:val="0052583C"/>
    <w:rsid w:val="0052770C"/>
    <w:rsid w:val="005303CE"/>
    <w:rsid w:val="00530F00"/>
    <w:rsid w:val="005317EB"/>
    <w:rsid w:val="005325D0"/>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ABC"/>
    <w:rsid w:val="00536BBE"/>
    <w:rsid w:val="00536CA7"/>
    <w:rsid w:val="00537E1B"/>
    <w:rsid w:val="00537F01"/>
    <w:rsid w:val="005400E1"/>
    <w:rsid w:val="00540153"/>
    <w:rsid w:val="005401FE"/>
    <w:rsid w:val="00540323"/>
    <w:rsid w:val="0054063D"/>
    <w:rsid w:val="00540A57"/>
    <w:rsid w:val="00540FCC"/>
    <w:rsid w:val="005411C5"/>
    <w:rsid w:val="00541409"/>
    <w:rsid w:val="0054152E"/>
    <w:rsid w:val="00542075"/>
    <w:rsid w:val="005429EE"/>
    <w:rsid w:val="00542A33"/>
    <w:rsid w:val="0054375F"/>
    <w:rsid w:val="005443B2"/>
    <w:rsid w:val="00544BBC"/>
    <w:rsid w:val="00544BD7"/>
    <w:rsid w:val="0054505B"/>
    <w:rsid w:val="00545A79"/>
    <w:rsid w:val="00545B0F"/>
    <w:rsid w:val="00545DA7"/>
    <w:rsid w:val="0054690F"/>
    <w:rsid w:val="00546C81"/>
    <w:rsid w:val="005471F5"/>
    <w:rsid w:val="00547391"/>
    <w:rsid w:val="005475EA"/>
    <w:rsid w:val="00547E85"/>
    <w:rsid w:val="005503AD"/>
    <w:rsid w:val="0055160E"/>
    <w:rsid w:val="00552161"/>
    <w:rsid w:val="005525A2"/>
    <w:rsid w:val="00552FA3"/>
    <w:rsid w:val="005535A2"/>
    <w:rsid w:val="005537C4"/>
    <w:rsid w:val="005548E5"/>
    <w:rsid w:val="00554EF9"/>
    <w:rsid w:val="0055583E"/>
    <w:rsid w:val="00555B33"/>
    <w:rsid w:val="00555EEF"/>
    <w:rsid w:val="005560C4"/>
    <w:rsid w:val="005567B0"/>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196F"/>
    <w:rsid w:val="005624E4"/>
    <w:rsid w:val="00563F1D"/>
    <w:rsid w:val="00564085"/>
    <w:rsid w:val="005645EA"/>
    <w:rsid w:val="00564AA5"/>
    <w:rsid w:val="005656A0"/>
    <w:rsid w:val="0056793F"/>
    <w:rsid w:val="00567F5A"/>
    <w:rsid w:val="0057032A"/>
    <w:rsid w:val="00571732"/>
    <w:rsid w:val="00571C1A"/>
    <w:rsid w:val="005724F2"/>
    <w:rsid w:val="00572913"/>
    <w:rsid w:val="00573446"/>
    <w:rsid w:val="00573662"/>
    <w:rsid w:val="00573B42"/>
    <w:rsid w:val="00573C3E"/>
    <w:rsid w:val="00573F50"/>
    <w:rsid w:val="00574797"/>
    <w:rsid w:val="00575578"/>
    <w:rsid w:val="00575CD5"/>
    <w:rsid w:val="00576D31"/>
    <w:rsid w:val="00576F97"/>
    <w:rsid w:val="00577719"/>
    <w:rsid w:val="00580DA1"/>
    <w:rsid w:val="0058157D"/>
    <w:rsid w:val="005826A8"/>
    <w:rsid w:val="00582E5A"/>
    <w:rsid w:val="00583311"/>
    <w:rsid w:val="0058343A"/>
    <w:rsid w:val="00583600"/>
    <w:rsid w:val="005839BA"/>
    <w:rsid w:val="00583C2E"/>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8729D"/>
    <w:rsid w:val="0059089D"/>
    <w:rsid w:val="00590C81"/>
    <w:rsid w:val="00591B01"/>
    <w:rsid w:val="00591D76"/>
    <w:rsid w:val="00592706"/>
    <w:rsid w:val="0059275C"/>
    <w:rsid w:val="00592813"/>
    <w:rsid w:val="00592DB2"/>
    <w:rsid w:val="00593D5F"/>
    <w:rsid w:val="00595800"/>
    <w:rsid w:val="00595B0E"/>
    <w:rsid w:val="0059674B"/>
    <w:rsid w:val="005979B6"/>
    <w:rsid w:val="00597C63"/>
    <w:rsid w:val="00597E1C"/>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427B"/>
    <w:rsid w:val="005B4FE0"/>
    <w:rsid w:val="005B5E2B"/>
    <w:rsid w:val="005B6793"/>
    <w:rsid w:val="005B6C70"/>
    <w:rsid w:val="005B7DF7"/>
    <w:rsid w:val="005C0B72"/>
    <w:rsid w:val="005C0DBC"/>
    <w:rsid w:val="005C0F57"/>
    <w:rsid w:val="005C12A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1C8"/>
    <w:rsid w:val="005C6336"/>
    <w:rsid w:val="005C67B0"/>
    <w:rsid w:val="005C6A4F"/>
    <w:rsid w:val="005C7882"/>
    <w:rsid w:val="005D0012"/>
    <w:rsid w:val="005D0C58"/>
    <w:rsid w:val="005D0CC4"/>
    <w:rsid w:val="005D0D77"/>
    <w:rsid w:val="005D1612"/>
    <w:rsid w:val="005D169F"/>
    <w:rsid w:val="005D2019"/>
    <w:rsid w:val="005D2C9F"/>
    <w:rsid w:val="005D337C"/>
    <w:rsid w:val="005D4839"/>
    <w:rsid w:val="005D5BA9"/>
    <w:rsid w:val="005D5F12"/>
    <w:rsid w:val="005D6727"/>
    <w:rsid w:val="005D6BB4"/>
    <w:rsid w:val="005D6E76"/>
    <w:rsid w:val="005D747E"/>
    <w:rsid w:val="005E03DE"/>
    <w:rsid w:val="005E04B6"/>
    <w:rsid w:val="005E0B13"/>
    <w:rsid w:val="005E0D43"/>
    <w:rsid w:val="005E0F95"/>
    <w:rsid w:val="005E106B"/>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921"/>
    <w:rsid w:val="005F7B23"/>
    <w:rsid w:val="005F7C94"/>
    <w:rsid w:val="005F7EBD"/>
    <w:rsid w:val="006000A2"/>
    <w:rsid w:val="0060026C"/>
    <w:rsid w:val="00600406"/>
    <w:rsid w:val="006009B8"/>
    <w:rsid w:val="006011A7"/>
    <w:rsid w:val="00601277"/>
    <w:rsid w:val="006012CE"/>
    <w:rsid w:val="006012E4"/>
    <w:rsid w:val="00602031"/>
    <w:rsid w:val="00602C94"/>
    <w:rsid w:val="00603223"/>
    <w:rsid w:val="0060362E"/>
    <w:rsid w:val="00603893"/>
    <w:rsid w:val="00603C62"/>
    <w:rsid w:val="00604335"/>
    <w:rsid w:val="00605251"/>
    <w:rsid w:val="006053B1"/>
    <w:rsid w:val="00605B6C"/>
    <w:rsid w:val="00605E56"/>
    <w:rsid w:val="006060E8"/>
    <w:rsid w:val="00606A43"/>
    <w:rsid w:val="00606A8A"/>
    <w:rsid w:val="00606D76"/>
    <w:rsid w:val="00606F34"/>
    <w:rsid w:val="00607934"/>
    <w:rsid w:val="00610286"/>
    <w:rsid w:val="00610B79"/>
    <w:rsid w:val="0061173A"/>
    <w:rsid w:val="00612736"/>
    <w:rsid w:val="006138DE"/>
    <w:rsid w:val="00613FBC"/>
    <w:rsid w:val="00614C3E"/>
    <w:rsid w:val="00614F89"/>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F2B"/>
    <w:rsid w:val="006263B2"/>
    <w:rsid w:val="0062657A"/>
    <w:rsid w:val="006266C6"/>
    <w:rsid w:val="00626983"/>
    <w:rsid w:val="006272E5"/>
    <w:rsid w:val="0062735D"/>
    <w:rsid w:val="006276C3"/>
    <w:rsid w:val="006276E2"/>
    <w:rsid w:val="006278DD"/>
    <w:rsid w:val="00627F18"/>
    <w:rsid w:val="0063017A"/>
    <w:rsid w:val="006305AB"/>
    <w:rsid w:val="00630994"/>
    <w:rsid w:val="00630A05"/>
    <w:rsid w:val="00630F27"/>
    <w:rsid w:val="00631701"/>
    <w:rsid w:val="00631ABB"/>
    <w:rsid w:val="00631AF9"/>
    <w:rsid w:val="00631B3F"/>
    <w:rsid w:val="00632055"/>
    <w:rsid w:val="00632074"/>
    <w:rsid w:val="0063211F"/>
    <w:rsid w:val="00633DCF"/>
    <w:rsid w:val="00634720"/>
    <w:rsid w:val="00634997"/>
    <w:rsid w:val="00635B94"/>
    <w:rsid w:val="00635E8E"/>
    <w:rsid w:val="00636141"/>
    <w:rsid w:val="006369C8"/>
    <w:rsid w:val="006370B3"/>
    <w:rsid w:val="00637511"/>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47A6B"/>
    <w:rsid w:val="0065004C"/>
    <w:rsid w:val="00650202"/>
    <w:rsid w:val="006502F0"/>
    <w:rsid w:val="006503E7"/>
    <w:rsid w:val="0065069F"/>
    <w:rsid w:val="00650CBC"/>
    <w:rsid w:val="00650F8B"/>
    <w:rsid w:val="0065105E"/>
    <w:rsid w:val="006514B8"/>
    <w:rsid w:val="0065170B"/>
    <w:rsid w:val="00652062"/>
    <w:rsid w:val="006520FE"/>
    <w:rsid w:val="0065230B"/>
    <w:rsid w:val="0065262F"/>
    <w:rsid w:val="00652EDD"/>
    <w:rsid w:val="00653369"/>
    <w:rsid w:val="00653B45"/>
    <w:rsid w:val="00654722"/>
    <w:rsid w:val="00654E18"/>
    <w:rsid w:val="0065505D"/>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5958"/>
    <w:rsid w:val="006662F9"/>
    <w:rsid w:val="00666464"/>
    <w:rsid w:val="006665D4"/>
    <w:rsid w:val="00667D5F"/>
    <w:rsid w:val="00670135"/>
    <w:rsid w:val="0067014B"/>
    <w:rsid w:val="00670EEA"/>
    <w:rsid w:val="0067197B"/>
    <w:rsid w:val="006719A9"/>
    <w:rsid w:val="00672FAD"/>
    <w:rsid w:val="00673398"/>
    <w:rsid w:val="006738B7"/>
    <w:rsid w:val="0067405B"/>
    <w:rsid w:val="00674505"/>
    <w:rsid w:val="00674BF1"/>
    <w:rsid w:val="00674E1D"/>
    <w:rsid w:val="006759A0"/>
    <w:rsid w:val="00675B3D"/>
    <w:rsid w:val="006773A5"/>
    <w:rsid w:val="00677B24"/>
    <w:rsid w:val="00677C4E"/>
    <w:rsid w:val="006802F7"/>
    <w:rsid w:val="00681301"/>
    <w:rsid w:val="00681D75"/>
    <w:rsid w:val="00682147"/>
    <w:rsid w:val="006824CA"/>
    <w:rsid w:val="006829B2"/>
    <w:rsid w:val="00682E7D"/>
    <w:rsid w:val="006833C3"/>
    <w:rsid w:val="00683BD8"/>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271D"/>
    <w:rsid w:val="00692AC5"/>
    <w:rsid w:val="00693FF4"/>
    <w:rsid w:val="00694CF4"/>
    <w:rsid w:val="00695084"/>
    <w:rsid w:val="006954FE"/>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6182"/>
    <w:rsid w:val="006A67F3"/>
    <w:rsid w:val="006A6BDB"/>
    <w:rsid w:val="006A7388"/>
    <w:rsid w:val="006A77A3"/>
    <w:rsid w:val="006A7820"/>
    <w:rsid w:val="006B11BA"/>
    <w:rsid w:val="006B1685"/>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821"/>
    <w:rsid w:val="006B7FBC"/>
    <w:rsid w:val="006C01EB"/>
    <w:rsid w:val="006C0202"/>
    <w:rsid w:val="006C0A36"/>
    <w:rsid w:val="006C12AF"/>
    <w:rsid w:val="006C1384"/>
    <w:rsid w:val="006C1395"/>
    <w:rsid w:val="006C1AF7"/>
    <w:rsid w:val="006C1D74"/>
    <w:rsid w:val="006C252D"/>
    <w:rsid w:val="006C28E1"/>
    <w:rsid w:val="006C2A80"/>
    <w:rsid w:val="006C2DC4"/>
    <w:rsid w:val="006C36BE"/>
    <w:rsid w:val="006C39F1"/>
    <w:rsid w:val="006C4117"/>
    <w:rsid w:val="006C4427"/>
    <w:rsid w:val="006C4ED6"/>
    <w:rsid w:val="006C4FF2"/>
    <w:rsid w:val="006C5427"/>
    <w:rsid w:val="006C546E"/>
    <w:rsid w:val="006C5748"/>
    <w:rsid w:val="006C614F"/>
    <w:rsid w:val="006C63DB"/>
    <w:rsid w:val="006C6884"/>
    <w:rsid w:val="006D0876"/>
    <w:rsid w:val="006D2228"/>
    <w:rsid w:val="006D25D0"/>
    <w:rsid w:val="006D2C82"/>
    <w:rsid w:val="006D35F4"/>
    <w:rsid w:val="006D37CA"/>
    <w:rsid w:val="006D43C0"/>
    <w:rsid w:val="006D4FB1"/>
    <w:rsid w:val="006D5D5F"/>
    <w:rsid w:val="006D5DCB"/>
    <w:rsid w:val="006D5F74"/>
    <w:rsid w:val="006D643E"/>
    <w:rsid w:val="006D6EAE"/>
    <w:rsid w:val="006D76FF"/>
    <w:rsid w:val="006D7D90"/>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E77AF"/>
    <w:rsid w:val="006F001C"/>
    <w:rsid w:val="006F0300"/>
    <w:rsid w:val="006F0E52"/>
    <w:rsid w:val="006F1361"/>
    <w:rsid w:val="006F2F38"/>
    <w:rsid w:val="006F35CC"/>
    <w:rsid w:val="006F3B6F"/>
    <w:rsid w:val="006F4428"/>
    <w:rsid w:val="006F44A0"/>
    <w:rsid w:val="006F4673"/>
    <w:rsid w:val="006F505D"/>
    <w:rsid w:val="006F66D3"/>
    <w:rsid w:val="006F6CE7"/>
    <w:rsid w:val="006F71AD"/>
    <w:rsid w:val="006F7541"/>
    <w:rsid w:val="006F7945"/>
    <w:rsid w:val="006F7CA0"/>
    <w:rsid w:val="007019C3"/>
    <w:rsid w:val="00701C8E"/>
    <w:rsid w:val="00701F66"/>
    <w:rsid w:val="00702133"/>
    <w:rsid w:val="0070235A"/>
    <w:rsid w:val="00702482"/>
    <w:rsid w:val="00703136"/>
    <w:rsid w:val="00703645"/>
    <w:rsid w:val="00705467"/>
    <w:rsid w:val="0070595F"/>
    <w:rsid w:val="00705C32"/>
    <w:rsid w:val="00705F9E"/>
    <w:rsid w:val="00706138"/>
    <w:rsid w:val="00706966"/>
    <w:rsid w:val="00706F14"/>
    <w:rsid w:val="007075D9"/>
    <w:rsid w:val="00707660"/>
    <w:rsid w:val="00710451"/>
    <w:rsid w:val="007107BA"/>
    <w:rsid w:val="00710B21"/>
    <w:rsid w:val="00710C49"/>
    <w:rsid w:val="007113E7"/>
    <w:rsid w:val="007115A1"/>
    <w:rsid w:val="00711CD5"/>
    <w:rsid w:val="00712009"/>
    <w:rsid w:val="00713A38"/>
    <w:rsid w:val="00713BAC"/>
    <w:rsid w:val="007143D1"/>
    <w:rsid w:val="00715853"/>
    <w:rsid w:val="00716249"/>
    <w:rsid w:val="00716B14"/>
    <w:rsid w:val="00716CA5"/>
    <w:rsid w:val="007177FD"/>
    <w:rsid w:val="00717AA1"/>
    <w:rsid w:val="00717BCC"/>
    <w:rsid w:val="0072052E"/>
    <w:rsid w:val="00720937"/>
    <w:rsid w:val="0072103D"/>
    <w:rsid w:val="007213C8"/>
    <w:rsid w:val="007213E2"/>
    <w:rsid w:val="0072187C"/>
    <w:rsid w:val="00722B2F"/>
    <w:rsid w:val="007239E7"/>
    <w:rsid w:val="00723DE1"/>
    <w:rsid w:val="007243C6"/>
    <w:rsid w:val="00724856"/>
    <w:rsid w:val="007254A9"/>
    <w:rsid w:val="00725542"/>
    <w:rsid w:val="00725949"/>
    <w:rsid w:val="00725C42"/>
    <w:rsid w:val="00726F47"/>
    <w:rsid w:val="00727D84"/>
    <w:rsid w:val="007301CB"/>
    <w:rsid w:val="00730CDE"/>
    <w:rsid w:val="00731107"/>
    <w:rsid w:val="007315B2"/>
    <w:rsid w:val="00731726"/>
    <w:rsid w:val="00731A99"/>
    <w:rsid w:val="00732F19"/>
    <w:rsid w:val="007336FA"/>
    <w:rsid w:val="00734992"/>
    <w:rsid w:val="00735222"/>
    <w:rsid w:val="00735C24"/>
    <w:rsid w:val="007367AF"/>
    <w:rsid w:val="00736E62"/>
    <w:rsid w:val="00737156"/>
    <w:rsid w:val="007373A7"/>
    <w:rsid w:val="007377E5"/>
    <w:rsid w:val="00740741"/>
    <w:rsid w:val="00740CB9"/>
    <w:rsid w:val="00740EDD"/>
    <w:rsid w:val="007413F9"/>
    <w:rsid w:val="00741BFE"/>
    <w:rsid w:val="007426B1"/>
    <w:rsid w:val="00743D61"/>
    <w:rsid w:val="0074470F"/>
    <w:rsid w:val="00744970"/>
    <w:rsid w:val="00744DC0"/>
    <w:rsid w:val="00744DF0"/>
    <w:rsid w:val="00745A23"/>
    <w:rsid w:val="00746042"/>
    <w:rsid w:val="0074654B"/>
    <w:rsid w:val="00747BA1"/>
    <w:rsid w:val="00750641"/>
    <w:rsid w:val="007508E7"/>
    <w:rsid w:val="0075134F"/>
    <w:rsid w:val="00751380"/>
    <w:rsid w:val="00751CAA"/>
    <w:rsid w:val="0075203B"/>
    <w:rsid w:val="0075282F"/>
    <w:rsid w:val="00753778"/>
    <w:rsid w:val="00753ACB"/>
    <w:rsid w:val="00754164"/>
    <w:rsid w:val="00754294"/>
    <w:rsid w:val="007542B0"/>
    <w:rsid w:val="00754A6F"/>
    <w:rsid w:val="00754F0F"/>
    <w:rsid w:val="007557C8"/>
    <w:rsid w:val="007558AE"/>
    <w:rsid w:val="00755B83"/>
    <w:rsid w:val="00755DAD"/>
    <w:rsid w:val="00755E95"/>
    <w:rsid w:val="00755EFE"/>
    <w:rsid w:val="0075607C"/>
    <w:rsid w:val="00756085"/>
    <w:rsid w:val="0075615D"/>
    <w:rsid w:val="00756181"/>
    <w:rsid w:val="00756FDE"/>
    <w:rsid w:val="00757338"/>
    <w:rsid w:val="00757558"/>
    <w:rsid w:val="007579F6"/>
    <w:rsid w:val="00757E8A"/>
    <w:rsid w:val="00760907"/>
    <w:rsid w:val="00760E88"/>
    <w:rsid w:val="00761647"/>
    <w:rsid w:val="00762328"/>
    <w:rsid w:val="00762B6B"/>
    <w:rsid w:val="00762D63"/>
    <w:rsid w:val="00763263"/>
    <w:rsid w:val="0076360F"/>
    <w:rsid w:val="00763920"/>
    <w:rsid w:val="007641C3"/>
    <w:rsid w:val="00764D00"/>
    <w:rsid w:val="00765FB9"/>
    <w:rsid w:val="007662B3"/>
    <w:rsid w:val="0076631A"/>
    <w:rsid w:val="00766F4B"/>
    <w:rsid w:val="00767981"/>
    <w:rsid w:val="007708FC"/>
    <w:rsid w:val="00770A78"/>
    <w:rsid w:val="00770F19"/>
    <w:rsid w:val="007719A7"/>
    <w:rsid w:val="00771FAE"/>
    <w:rsid w:val="00771FE5"/>
    <w:rsid w:val="0077238F"/>
    <w:rsid w:val="007723E2"/>
    <w:rsid w:val="00773464"/>
    <w:rsid w:val="00773473"/>
    <w:rsid w:val="00773A40"/>
    <w:rsid w:val="00773F20"/>
    <w:rsid w:val="00774774"/>
    <w:rsid w:val="00775598"/>
    <w:rsid w:val="00775A69"/>
    <w:rsid w:val="007764D9"/>
    <w:rsid w:val="0077653D"/>
    <w:rsid w:val="0077656E"/>
    <w:rsid w:val="007766C6"/>
    <w:rsid w:val="00776C2D"/>
    <w:rsid w:val="00777174"/>
    <w:rsid w:val="00777CBC"/>
    <w:rsid w:val="00780EE9"/>
    <w:rsid w:val="00781248"/>
    <w:rsid w:val="007812A5"/>
    <w:rsid w:val="007812F4"/>
    <w:rsid w:val="00781743"/>
    <w:rsid w:val="0078267F"/>
    <w:rsid w:val="00782F3E"/>
    <w:rsid w:val="0078319C"/>
    <w:rsid w:val="00783271"/>
    <w:rsid w:val="007842F6"/>
    <w:rsid w:val="00784519"/>
    <w:rsid w:val="007845C3"/>
    <w:rsid w:val="00784925"/>
    <w:rsid w:val="00784E5F"/>
    <w:rsid w:val="00785331"/>
    <w:rsid w:val="007861AA"/>
    <w:rsid w:val="00787F0E"/>
    <w:rsid w:val="0079000D"/>
    <w:rsid w:val="00790D97"/>
    <w:rsid w:val="00791D2D"/>
    <w:rsid w:val="00791E4C"/>
    <w:rsid w:val="007926DE"/>
    <w:rsid w:val="00793E4E"/>
    <w:rsid w:val="00793E7A"/>
    <w:rsid w:val="00793FF9"/>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DB2"/>
    <w:rsid w:val="007B0E60"/>
    <w:rsid w:val="007B102F"/>
    <w:rsid w:val="007B10DE"/>
    <w:rsid w:val="007B1A38"/>
    <w:rsid w:val="007B1D7A"/>
    <w:rsid w:val="007B3412"/>
    <w:rsid w:val="007B3938"/>
    <w:rsid w:val="007B3C42"/>
    <w:rsid w:val="007B3F0A"/>
    <w:rsid w:val="007B6153"/>
    <w:rsid w:val="007B6AFE"/>
    <w:rsid w:val="007B6E25"/>
    <w:rsid w:val="007B72B5"/>
    <w:rsid w:val="007B7323"/>
    <w:rsid w:val="007B7462"/>
    <w:rsid w:val="007B7C06"/>
    <w:rsid w:val="007C0071"/>
    <w:rsid w:val="007C015F"/>
    <w:rsid w:val="007C041C"/>
    <w:rsid w:val="007C0AB5"/>
    <w:rsid w:val="007C1083"/>
    <w:rsid w:val="007C1B77"/>
    <w:rsid w:val="007C1ED6"/>
    <w:rsid w:val="007C1F76"/>
    <w:rsid w:val="007C20AA"/>
    <w:rsid w:val="007C30BE"/>
    <w:rsid w:val="007C4243"/>
    <w:rsid w:val="007C4485"/>
    <w:rsid w:val="007C4F1E"/>
    <w:rsid w:val="007C633F"/>
    <w:rsid w:val="007D0D7F"/>
    <w:rsid w:val="007D1066"/>
    <w:rsid w:val="007D1887"/>
    <w:rsid w:val="007D1DC7"/>
    <w:rsid w:val="007D217A"/>
    <w:rsid w:val="007D2EC1"/>
    <w:rsid w:val="007D3A43"/>
    <w:rsid w:val="007D3B87"/>
    <w:rsid w:val="007D4247"/>
    <w:rsid w:val="007D4BBA"/>
    <w:rsid w:val="007D553B"/>
    <w:rsid w:val="007D57F9"/>
    <w:rsid w:val="007D5ABA"/>
    <w:rsid w:val="007D647A"/>
    <w:rsid w:val="007D6883"/>
    <w:rsid w:val="007D6DA1"/>
    <w:rsid w:val="007D7243"/>
    <w:rsid w:val="007D72E9"/>
    <w:rsid w:val="007D7A51"/>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7CF"/>
    <w:rsid w:val="007F192A"/>
    <w:rsid w:val="007F1AB9"/>
    <w:rsid w:val="007F1B3B"/>
    <w:rsid w:val="007F1E1A"/>
    <w:rsid w:val="007F2104"/>
    <w:rsid w:val="007F2A2E"/>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D4E"/>
    <w:rsid w:val="008051AF"/>
    <w:rsid w:val="00805254"/>
    <w:rsid w:val="008052E0"/>
    <w:rsid w:val="00805AC1"/>
    <w:rsid w:val="00805DAA"/>
    <w:rsid w:val="008062A2"/>
    <w:rsid w:val="0080660D"/>
    <w:rsid w:val="00806EDA"/>
    <w:rsid w:val="008073EC"/>
    <w:rsid w:val="00807FE9"/>
    <w:rsid w:val="00810250"/>
    <w:rsid w:val="00810A38"/>
    <w:rsid w:val="00811C47"/>
    <w:rsid w:val="00812880"/>
    <w:rsid w:val="00812BE9"/>
    <w:rsid w:val="00813369"/>
    <w:rsid w:val="00814155"/>
    <w:rsid w:val="00815D88"/>
    <w:rsid w:val="00815F5A"/>
    <w:rsid w:val="00815FAA"/>
    <w:rsid w:val="008163C2"/>
    <w:rsid w:val="008170A5"/>
    <w:rsid w:val="008172F7"/>
    <w:rsid w:val="00817589"/>
    <w:rsid w:val="00817E0E"/>
    <w:rsid w:val="008202CB"/>
    <w:rsid w:val="0082034E"/>
    <w:rsid w:val="00820607"/>
    <w:rsid w:val="0082084E"/>
    <w:rsid w:val="00821888"/>
    <w:rsid w:val="0082338B"/>
    <w:rsid w:val="00823908"/>
    <w:rsid w:val="00823A00"/>
    <w:rsid w:val="00823C94"/>
    <w:rsid w:val="00824255"/>
    <w:rsid w:val="00824393"/>
    <w:rsid w:val="00824426"/>
    <w:rsid w:val="0082447E"/>
    <w:rsid w:val="0082499C"/>
    <w:rsid w:val="00824B32"/>
    <w:rsid w:val="00824E2D"/>
    <w:rsid w:val="0082563F"/>
    <w:rsid w:val="008259A9"/>
    <w:rsid w:val="00826070"/>
    <w:rsid w:val="00826BDD"/>
    <w:rsid w:val="00827ED0"/>
    <w:rsid w:val="0083043D"/>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0F42"/>
    <w:rsid w:val="00841BAD"/>
    <w:rsid w:val="00841BC6"/>
    <w:rsid w:val="00841FE5"/>
    <w:rsid w:val="00842B88"/>
    <w:rsid w:val="0084323E"/>
    <w:rsid w:val="00843898"/>
    <w:rsid w:val="00843D6E"/>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1754"/>
    <w:rsid w:val="00851E58"/>
    <w:rsid w:val="00851E5D"/>
    <w:rsid w:val="00851F08"/>
    <w:rsid w:val="00852574"/>
    <w:rsid w:val="00852A60"/>
    <w:rsid w:val="00854054"/>
    <w:rsid w:val="00854FF6"/>
    <w:rsid w:val="0085513A"/>
    <w:rsid w:val="00855354"/>
    <w:rsid w:val="008553AC"/>
    <w:rsid w:val="00855707"/>
    <w:rsid w:val="0085581D"/>
    <w:rsid w:val="00855A99"/>
    <w:rsid w:val="00856845"/>
    <w:rsid w:val="00856D14"/>
    <w:rsid w:val="00857327"/>
    <w:rsid w:val="0085755A"/>
    <w:rsid w:val="0085793C"/>
    <w:rsid w:val="00857D66"/>
    <w:rsid w:val="0086057B"/>
    <w:rsid w:val="00860B3A"/>
    <w:rsid w:val="00860FCD"/>
    <w:rsid w:val="008614E9"/>
    <w:rsid w:val="00861BD6"/>
    <w:rsid w:val="008622EE"/>
    <w:rsid w:val="00862622"/>
    <w:rsid w:val="0086279B"/>
    <w:rsid w:val="00862B14"/>
    <w:rsid w:val="008637C5"/>
    <w:rsid w:val="00863D73"/>
    <w:rsid w:val="00863EFA"/>
    <w:rsid w:val="008649B4"/>
    <w:rsid w:val="00864D7E"/>
    <w:rsid w:val="00865A82"/>
    <w:rsid w:val="00865F71"/>
    <w:rsid w:val="00866409"/>
    <w:rsid w:val="008667D8"/>
    <w:rsid w:val="00866899"/>
    <w:rsid w:val="00866F24"/>
    <w:rsid w:val="00867132"/>
    <w:rsid w:val="00867182"/>
    <w:rsid w:val="008673A1"/>
    <w:rsid w:val="00867709"/>
    <w:rsid w:val="008677BE"/>
    <w:rsid w:val="00867C04"/>
    <w:rsid w:val="008700BC"/>
    <w:rsid w:val="00870C2E"/>
    <w:rsid w:val="00871145"/>
    <w:rsid w:val="00871204"/>
    <w:rsid w:val="00871A4E"/>
    <w:rsid w:val="00871E40"/>
    <w:rsid w:val="0087331E"/>
    <w:rsid w:val="0087382B"/>
    <w:rsid w:val="00874319"/>
    <w:rsid w:val="00874892"/>
    <w:rsid w:val="00874D90"/>
    <w:rsid w:val="008753FE"/>
    <w:rsid w:val="008758C8"/>
    <w:rsid w:val="00875CF3"/>
    <w:rsid w:val="00875EE5"/>
    <w:rsid w:val="0087707E"/>
    <w:rsid w:val="00877E5A"/>
    <w:rsid w:val="0088094C"/>
    <w:rsid w:val="00880EEC"/>
    <w:rsid w:val="008816E7"/>
    <w:rsid w:val="008818DF"/>
    <w:rsid w:val="00881976"/>
    <w:rsid w:val="00881F22"/>
    <w:rsid w:val="008829BF"/>
    <w:rsid w:val="00883C49"/>
    <w:rsid w:val="00883DAB"/>
    <w:rsid w:val="00883F6E"/>
    <w:rsid w:val="008843D1"/>
    <w:rsid w:val="008846F6"/>
    <w:rsid w:val="00884E21"/>
    <w:rsid w:val="0088588F"/>
    <w:rsid w:val="00886351"/>
    <w:rsid w:val="008865F1"/>
    <w:rsid w:val="00887467"/>
    <w:rsid w:val="008874AD"/>
    <w:rsid w:val="00887779"/>
    <w:rsid w:val="00887D70"/>
    <w:rsid w:val="00890192"/>
    <w:rsid w:val="008909CF"/>
    <w:rsid w:val="00891C9E"/>
    <w:rsid w:val="008921D3"/>
    <w:rsid w:val="008923A2"/>
    <w:rsid w:val="00893654"/>
    <w:rsid w:val="008940DA"/>
    <w:rsid w:val="008941BB"/>
    <w:rsid w:val="00894A23"/>
    <w:rsid w:val="00894A80"/>
    <w:rsid w:val="008951F2"/>
    <w:rsid w:val="008962EF"/>
    <w:rsid w:val="00896EF8"/>
    <w:rsid w:val="008970BB"/>
    <w:rsid w:val="008973FF"/>
    <w:rsid w:val="00897BD8"/>
    <w:rsid w:val="008A0216"/>
    <w:rsid w:val="008A0C67"/>
    <w:rsid w:val="008A1048"/>
    <w:rsid w:val="008A134E"/>
    <w:rsid w:val="008A22E9"/>
    <w:rsid w:val="008A2BA9"/>
    <w:rsid w:val="008A2C38"/>
    <w:rsid w:val="008A303C"/>
    <w:rsid w:val="008A324A"/>
    <w:rsid w:val="008A3BC3"/>
    <w:rsid w:val="008A487E"/>
    <w:rsid w:val="008A4ED6"/>
    <w:rsid w:val="008A5227"/>
    <w:rsid w:val="008A52BA"/>
    <w:rsid w:val="008A568A"/>
    <w:rsid w:val="008A5FA9"/>
    <w:rsid w:val="008A6637"/>
    <w:rsid w:val="008A6B89"/>
    <w:rsid w:val="008A6C73"/>
    <w:rsid w:val="008A6FB5"/>
    <w:rsid w:val="008A75BA"/>
    <w:rsid w:val="008A79F8"/>
    <w:rsid w:val="008B0749"/>
    <w:rsid w:val="008B0DAE"/>
    <w:rsid w:val="008B11FD"/>
    <w:rsid w:val="008B1270"/>
    <w:rsid w:val="008B24BF"/>
    <w:rsid w:val="008B2B85"/>
    <w:rsid w:val="008B34A2"/>
    <w:rsid w:val="008B3CA7"/>
    <w:rsid w:val="008B3D33"/>
    <w:rsid w:val="008B4A3D"/>
    <w:rsid w:val="008B4EC9"/>
    <w:rsid w:val="008B58D8"/>
    <w:rsid w:val="008B5EF7"/>
    <w:rsid w:val="008B5F04"/>
    <w:rsid w:val="008B669E"/>
    <w:rsid w:val="008B685D"/>
    <w:rsid w:val="008B6A9D"/>
    <w:rsid w:val="008B71E3"/>
    <w:rsid w:val="008B7537"/>
    <w:rsid w:val="008B77E3"/>
    <w:rsid w:val="008B7F90"/>
    <w:rsid w:val="008C0720"/>
    <w:rsid w:val="008C1218"/>
    <w:rsid w:val="008C204B"/>
    <w:rsid w:val="008C229F"/>
    <w:rsid w:val="008C22AF"/>
    <w:rsid w:val="008C28F1"/>
    <w:rsid w:val="008C2C12"/>
    <w:rsid w:val="008C333B"/>
    <w:rsid w:val="008C3A5C"/>
    <w:rsid w:val="008C3B7C"/>
    <w:rsid w:val="008C484E"/>
    <w:rsid w:val="008C49B0"/>
    <w:rsid w:val="008C53B0"/>
    <w:rsid w:val="008C5A56"/>
    <w:rsid w:val="008C5DA8"/>
    <w:rsid w:val="008C6181"/>
    <w:rsid w:val="008C65A4"/>
    <w:rsid w:val="008C66AB"/>
    <w:rsid w:val="008C67FF"/>
    <w:rsid w:val="008C74E9"/>
    <w:rsid w:val="008C759C"/>
    <w:rsid w:val="008C7C7B"/>
    <w:rsid w:val="008C7E4D"/>
    <w:rsid w:val="008D07FF"/>
    <w:rsid w:val="008D08CD"/>
    <w:rsid w:val="008D0907"/>
    <w:rsid w:val="008D0991"/>
    <w:rsid w:val="008D09E0"/>
    <w:rsid w:val="008D19F1"/>
    <w:rsid w:val="008D2165"/>
    <w:rsid w:val="008D290B"/>
    <w:rsid w:val="008D2944"/>
    <w:rsid w:val="008D2E9F"/>
    <w:rsid w:val="008D3213"/>
    <w:rsid w:val="008D327E"/>
    <w:rsid w:val="008D3908"/>
    <w:rsid w:val="008D3A49"/>
    <w:rsid w:val="008D4D3A"/>
    <w:rsid w:val="008D4D3E"/>
    <w:rsid w:val="008D55E1"/>
    <w:rsid w:val="008D594A"/>
    <w:rsid w:val="008D59E8"/>
    <w:rsid w:val="008D68CD"/>
    <w:rsid w:val="008D690E"/>
    <w:rsid w:val="008D6D3B"/>
    <w:rsid w:val="008D7D07"/>
    <w:rsid w:val="008E055D"/>
    <w:rsid w:val="008E0679"/>
    <w:rsid w:val="008E1990"/>
    <w:rsid w:val="008E22F4"/>
    <w:rsid w:val="008E2B9D"/>
    <w:rsid w:val="008E2EFB"/>
    <w:rsid w:val="008E530D"/>
    <w:rsid w:val="008E5485"/>
    <w:rsid w:val="008E71E4"/>
    <w:rsid w:val="008F003F"/>
    <w:rsid w:val="008F0399"/>
    <w:rsid w:val="008F04B7"/>
    <w:rsid w:val="008F1F86"/>
    <w:rsid w:val="008F22D1"/>
    <w:rsid w:val="008F2A65"/>
    <w:rsid w:val="008F2BCE"/>
    <w:rsid w:val="008F4390"/>
    <w:rsid w:val="008F4C42"/>
    <w:rsid w:val="008F50E2"/>
    <w:rsid w:val="008F6379"/>
    <w:rsid w:val="008F6B18"/>
    <w:rsid w:val="008F6C6A"/>
    <w:rsid w:val="008F702C"/>
    <w:rsid w:val="008F7698"/>
    <w:rsid w:val="008F7DDA"/>
    <w:rsid w:val="00900050"/>
    <w:rsid w:val="00900899"/>
    <w:rsid w:val="00900919"/>
    <w:rsid w:val="00900CC8"/>
    <w:rsid w:val="00901F9A"/>
    <w:rsid w:val="0090296F"/>
    <w:rsid w:val="0090331F"/>
    <w:rsid w:val="0090365A"/>
    <w:rsid w:val="0090368C"/>
    <w:rsid w:val="009040CB"/>
    <w:rsid w:val="00905019"/>
    <w:rsid w:val="00905050"/>
    <w:rsid w:val="00905308"/>
    <w:rsid w:val="00906218"/>
    <w:rsid w:val="0091005C"/>
    <w:rsid w:val="00910102"/>
    <w:rsid w:val="009106BC"/>
    <w:rsid w:val="00910B53"/>
    <w:rsid w:val="009110F1"/>
    <w:rsid w:val="00911A1E"/>
    <w:rsid w:val="00912F01"/>
    <w:rsid w:val="00913112"/>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2B8"/>
    <w:rsid w:val="009234ED"/>
    <w:rsid w:val="00923779"/>
    <w:rsid w:val="0092397F"/>
    <w:rsid w:val="009239D6"/>
    <w:rsid w:val="00923B8B"/>
    <w:rsid w:val="00923E8B"/>
    <w:rsid w:val="0092409C"/>
    <w:rsid w:val="009242E3"/>
    <w:rsid w:val="009251D0"/>
    <w:rsid w:val="00925313"/>
    <w:rsid w:val="009255A5"/>
    <w:rsid w:val="009263A3"/>
    <w:rsid w:val="0092685D"/>
    <w:rsid w:val="00926BFA"/>
    <w:rsid w:val="00927F02"/>
    <w:rsid w:val="00930925"/>
    <w:rsid w:val="0093162B"/>
    <w:rsid w:val="00931903"/>
    <w:rsid w:val="00931CC9"/>
    <w:rsid w:val="009323F4"/>
    <w:rsid w:val="009326B4"/>
    <w:rsid w:val="00932BB4"/>
    <w:rsid w:val="00932D1E"/>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5B95"/>
    <w:rsid w:val="00945F67"/>
    <w:rsid w:val="009461E2"/>
    <w:rsid w:val="009479EA"/>
    <w:rsid w:val="00950D58"/>
    <w:rsid w:val="00951A9B"/>
    <w:rsid w:val="009526E4"/>
    <w:rsid w:val="00952C98"/>
    <w:rsid w:val="009534A8"/>
    <w:rsid w:val="009537B3"/>
    <w:rsid w:val="009539BD"/>
    <w:rsid w:val="00953CA2"/>
    <w:rsid w:val="009544C3"/>
    <w:rsid w:val="00954AE3"/>
    <w:rsid w:val="00955011"/>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1CFE"/>
    <w:rsid w:val="009722D1"/>
    <w:rsid w:val="00973712"/>
    <w:rsid w:val="00973BFE"/>
    <w:rsid w:val="00974714"/>
    <w:rsid w:val="00974F4F"/>
    <w:rsid w:val="00975539"/>
    <w:rsid w:val="0097748A"/>
    <w:rsid w:val="0097777E"/>
    <w:rsid w:val="00977944"/>
    <w:rsid w:val="00977978"/>
    <w:rsid w:val="009803BF"/>
    <w:rsid w:val="009806C3"/>
    <w:rsid w:val="00980F8D"/>
    <w:rsid w:val="0098146B"/>
    <w:rsid w:val="00981619"/>
    <w:rsid w:val="009821D8"/>
    <w:rsid w:val="0098231C"/>
    <w:rsid w:val="0098437C"/>
    <w:rsid w:val="00984418"/>
    <w:rsid w:val="00984CBC"/>
    <w:rsid w:val="00984DFB"/>
    <w:rsid w:val="0098572D"/>
    <w:rsid w:val="00985CC2"/>
    <w:rsid w:val="00985F01"/>
    <w:rsid w:val="0098618F"/>
    <w:rsid w:val="009863C3"/>
    <w:rsid w:val="009865BC"/>
    <w:rsid w:val="009874DE"/>
    <w:rsid w:val="009901DA"/>
    <w:rsid w:val="00990315"/>
    <w:rsid w:val="00990982"/>
    <w:rsid w:val="00990A43"/>
    <w:rsid w:val="009916B9"/>
    <w:rsid w:val="00991952"/>
    <w:rsid w:val="00993019"/>
    <w:rsid w:val="0099415A"/>
    <w:rsid w:val="00994B39"/>
    <w:rsid w:val="00994D81"/>
    <w:rsid w:val="00995182"/>
    <w:rsid w:val="00995E62"/>
    <w:rsid w:val="009A07C8"/>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C9"/>
    <w:rsid w:val="009A6024"/>
    <w:rsid w:val="009A6D10"/>
    <w:rsid w:val="009A70F5"/>
    <w:rsid w:val="009B00B4"/>
    <w:rsid w:val="009B069B"/>
    <w:rsid w:val="009B079D"/>
    <w:rsid w:val="009B0B56"/>
    <w:rsid w:val="009B1F3D"/>
    <w:rsid w:val="009B2A1A"/>
    <w:rsid w:val="009B2DC0"/>
    <w:rsid w:val="009B2E51"/>
    <w:rsid w:val="009B319F"/>
    <w:rsid w:val="009B36F2"/>
    <w:rsid w:val="009B3761"/>
    <w:rsid w:val="009B44E0"/>
    <w:rsid w:val="009B52A5"/>
    <w:rsid w:val="009B5F4B"/>
    <w:rsid w:val="009B6427"/>
    <w:rsid w:val="009B6557"/>
    <w:rsid w:val="009B7254"/>
    <w:rsid w:val="009B75CE"/>
    <w:rsid w:val="009B75D5"/>
    <w:rsid w:val="009C07BA"/>
    <w:rsid w:val="009C2BDB"/>
    <w:rsid w:val="009C3398"/>
    <w:rsid w:val="009C48BA"/>
    <w:rsid w:val="009C5037"/>
    <w:rsid w:val="009C6995"/>
    <w:rsid w:val="009C69E7"/>
    <w:rsid w:val="009C701E"/>
    <w:rsid w:val="009C70BB"/>
    <w:rsid w:val="009C72BE"/>
    <w:rsid w:val="009C7427"/>
    <w:rsid w:val="009C7A53"/>
    <w:rsid w:val="009D025C"/>
    <w:rsid w:val="009D07D9"/>
    <w:rsid w:val="009D0EF0"/>
    <w:rsid w:val="009D1208"/>
    <w:rsid w:val="009D2017"/>
    <w:rsid w:val="009D2048"/>
    <w:rsid w:val="009D2435"/>
    <w:rsid w:val="009D2867"/>
    <w:rsid w:val="009D38CB"/>
    <w:rsid w:val="009D3D2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59DB"/>
    <w:rsid w:val="009E5A1E"/>
    <w:rsid w:val="009E64F4"/>
    <w:rsid w:val="009E7077"/>
    <w:rsid w:val="009E76FA"/>
    <w:rsid w:val="009E7928"/>
    <w:rsid w:val="009F0421"/>
    <w:rsid w:val="009F0729"/>
    <w:rsid w:val="009F0D8B"/>
    <w:rsid w:val="009F185B"/>
    <w:rsid w:val="009F1EED"/>
    <w:rsid w:val="009F2023"/>
    <w:rsid w:val="009F24E6"/>
    <w:rsid w:val="009F25DB"/>
    <w:rsid w:val="009F330F"/>
    <w:rsid w:val="009F3373"/>
    <w:rsid w:val="009F4251"/>
    <w:rsid w:val="009F4840"/>
    <w:rsid w:val="009F4921"/>
    <w:rsid w:val="009F555F"/>
    <w:rsid w:val="009F5E47"/>
    <w:rsid w:val="009F7518"/>
    <w:rsid w:val="00A00D8F"/>
    <w:rsid w:val="00A00EE2"/>
    <w:rsid w:val="00A011B1"/>
    <w:rsid w:val="00A01CA1"/>
    <w:rsid w:val="00A02060"/>
    <w:rsid w:val="00A021E8"/>
    <w:rsid w:val="00A03182"/>
    <w:rsid w:val="00A040B4"/>
    <w:rsid w:val="00A04D5D"/>
    <w:rsid w:val="00A05A03"/>
    <w:rsid w:val="00A05A2D"/>
    <w:rsid w:val="00A05C8F"/>
    <w:rsid w:val="00A06C4E"/>
    <w:rsid w:val="00A072C5"/>
    <w:rsid w:val="00A0743C"/>
    <w:rsid w:val="00A0782C"/>
    <w:rsid w:val="00A07D66"/>
    <w:rsid w:val="00A10354"/>
    <w:rsid w:val="00A107F9"/>
    <w:rsid w:val="00A10888"/>
    <w:rsid w:val="00A10AD8"/>
    <w:rsid w:val="00A10C2B"/>
    <w:rsid w:val="00A10DE3"/>
    <w:rsid w:val="00A1114A"/>
    <w:rsid w:val="00A12455"/>
    <w:rsid w:val="00A12C6B"/>
    <w:rsid w:val="00A13987"/>
    <w:rsid w:val="00A13F1A"/>
    <w:rsid w:val="00A14020"/>
    <w:rsid w:val="00A141BB"/>
    <w:rsid w:val="00A15940"/>
    <w:rsid w:val="00A15EC0"/>
    <w:rsid w:val="00A16968"/>
    <w:rsid w:val="00A17844"/>
    <w:rsid w:val="00A17B87"/>
    <w:rsid w:val="00A17C36"/>
    <w:rsid w:val="00A205C5"/>
    <w:rsid w:val="00A20C95"/>
    <w:rsid w:val="00A21114"/>
    <w:rsid w:val="00A222A3"/>
    <w:rsid w:val="00A222CC"/>
    <w:rsid w:val="00A22475"/>
    <w:rsid w:val="00A22F27"/>
    <w:rsid w:val="00A2310D"/>
    <w:rsid w:val="00A23448"/>
    <w:rsid w:val="00A23C5B"/>
    <w:rsid w:val="00A240F6"/>
    <w:rsid w:val="00A25402"/>
    <w:rsid w:val="00A25911"/>
    <w:rsid w:val="00A269C8"/>
    <w:rsid w:val="00A26F2A"/>
    <w:rsid w:val="00A27311"/>
    <w:rsid w:val="00A2741C"/>
    <w:rsid w:val="00A278A0"/>
    <w:rsid w:val="00A27BDE"/>
    <w:rsid w:val="00A30512"/>
    <w:rsid w:val="00A305ED"/>
    <w:rsid w:val="00A31E61"/>
    <w:rsid w:val="00A31E74"/>
    <w:rsid w:val="00A32C0D"/>
    <w:rsid w:val="00A330E1"/>
    <w:rsid w:val="00A33711"/>
    <w:rsid w:val="00A33811"/>
    <w:rsid w:val="00A33A89"/>
    <w:rsid w:val="00A33E32"/>
    <w:rsid w:val="00A349E5"/>
    <w:rsid w:val="00A34D39"/>
    <w:rsid w:val="00A34E7D"/>
    <w:rsid w:val="00A3656F"/>
    <w:rsid w:val="00A3658E"/>
    <w:rsid w:val="00A3690E"/>
    <w:rsid w:val="00A36930"/>
    <w:rsid w:val="00A37213"/>
    <w:rsid w:val="00A372C1"/>
    <w:rsid w:val="00A37B88"/>
    <w:rsid w:val="00A40C10"/>
    <w:rsid w:val="00A41A29"/>
    <w:rsid w:val="00A41DEF"/>
    <w:rsid w:val="00A41ED8"/>
    <w:rsid w:val="00A42907"/>
    <w:rsid w:val="00A42B21"/>
    <w:rsid w:val="00A43384"/>
    <w:rsid w:val="00A437A9"/>
    <w:rsid w:val="00A440B6"/>
    <w:rsid w:val="00A44A2B"/>
    <w:rsid w:val="00A45C12"/>
    <w:rsid w:val="00A4600A"/>
    <w:rsid w:val="00A474EE"/>
    <w:rsid w:val="00A477E4"/>
    <w:rsid w:val="00A47AED"/>
    <w:rsid w:val="00A502BC"/>
    <w:rsid w:val="00A5154F"/>
    <w:rsid w:val="00A517F3"/>
    <w:rsid w:val="00A52AE9"/>
    <w:rsid w:val="00A52E02"/>
    <w:rsid w:val="00A52F81"/>
    <w:rsid w:val="00A5319F"/>
    <w:rsid w:val="00A54476"/>
    <w:rsid w:val="00A54ABE"/>
    <w:rsid w:val="00A55221"/>
    <w:rsid w:val="00A55324"/>
    <w:rsid w:val="00A55487"/>
    <w:rsid w:val="00A55614"/>
    <w:rsid w:val="00A55C28"/>
    <w:rsid w:val="00A55C92"/>
    <w:rsid w:val="00A5620D"/>
    <w:rsid w:val="00A56F8C"/>
    <w:rsid w:val="00A5738A"/>
    <w:rsid w:val="00A57AFC"/>
    <w:rsid w:val="00A57DA1"/>
    <w:rsid w:val="00A57F69"/>
    <w:rsid w:val="00A6004F"/>
    <w:rsid w:val="00A60BE3"/>
    <w:rsid w:val="00A617B5"/>
    <w:rsid w:val="00A61BD8"/>
    <w:rsid w:val="00A61E6D"/>
    <w:rsid w:val="00A61E74"/>
    <w:rsid w:val="00A61E9F"/>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C3B"/>
    <w:rsid w:val="00A7039C"/>
    <w:rsid w:val="00A705F7"/>
    <w:rsid w:val="00A7094D"/>
    <w:rsid w:val="00A7105B"/>
    <w:rsid w:val="00A7112F"/>
    <w:rsid w:val="00A7198C"/>
    <w:rsid w:val="00A719C0"/>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73F4"/>
    <w:rsid w:val="00A777D2"/>
    <w:rsid w:val="00A77F15"/>
    <w:rsid w:val="00A806AB"/>
    <w:rsid w:val="00A81CC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416"/>
    <w:rsid w:val="00A92603"/>
    <w:rsid w:val="00A92BF1"/>
    <w:rsid w:val="00A92FC4"/>
    <w:rsid w:val="00A93A92"/>
    <w:rsid w:val="00A948EB"/>
    <w:rsid w:val="00A94917"/>
    <w:rsid w:val="00A95008"/>
    <w:rsid w:val="00A95233"/>
    <w:rsid w:val="00A95372"/>
    <w:rsid w:val="00A96006"/>
    <w:rsid w:val="00A96D60"/>
    <w:rsid w:val="00AA006C"/>
    <w:rsid w:val="00AA0213"/>
    <w:rsid w:val="00AA0D45"/>
    <w:rsid w:val="00AA1045"/>
    <w:rsid w:val="00AA1EDD"/>
    <w:rsid w:val="00AA2A30"/>
    <w:rsid w:val="00AA330D"/>
    <w:rsid w:val="00AA3E0D"/>
    <w:rsid w:val="00AA4843"/>
    <w:rsid w:val="00AA5169"/>
    <w:rsid w:val="00AA5521"/>
    <w:rsid w:val="00AA5C22"/>
    <w:rsid w:val="00AA5CD8"/>
    <w:rsid w:val="00AA5D02"/>
    <w:rsid w:val="00AA61CF"/>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07AC"/>
    <w:rsid w:val="00AC3065"/>
    <w:rsid w:val="00AC373C"/>
    <w:rsid w:val="00AC3F19"/>
    <w:rsid w:val="00AC47F0"/>
    <w:rsid w:val="00AC4D26"/>
    <w:rsid w:val="00AC4E66"/>
    <w:rsid w:val="00AC50F1"/>
    <w:rsid w:val="00AC5126"/>
    <w:rsid w:val="00AC5B56"/>
    <w:rsid w:val="00AC5D85"/>
    <w:rsid w:val="00AC61FB"/>
    <w:rsid w:val="00AC7106"/>
    <w:rsid w:val="00AC7462"/>
    <w:rsid w:val="00AC7D13"/>
    <w:rsid w:val="00AD096F"/>
    <w:rsid w:val="00AD0B9B"/>
    <w:rsid w:val="00AD10A3"/>
    <w:rsid w:val="00AD2DC3"/>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F002C"/>
    <w:rsid w:val="00AF0BEE"/>
    <w:rsid w:val="00AF0EAC"/>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AA8"/>
    <w:rsid w:val="00B12CA9"/>
    <w:rsid w:val="00B12EDD"/>
    <w:rsid w:val="00B13FAD"/>
    <w:rsid w:val="00B13FE2"/>
    <w:rsid w:val="00B14886"/>
    <w:rsid w:val="00B152F0"/>
    <w:rsid w:val="00B1576D"/>
    <w:rsid w:val="00B15DEA"/>
    <w:rsid w:val="00B17126"/>
    <w:rsid w:val="00B17285"/>
    <w:rsid w:val="00B17859"/>
    <w:rsid w:val="00B201CF"/>
    <w:rsid w:val="00B204BE"/>
    <w:rsid w:val="00B204C8"/>
    <w:rsid w:val="00B20D2B"/>
    <w:rsid w:val="00B20EC3"/>
    <w:rsid w:val="00B222F0"/>
    <w:rsid w:val="00B22576"/>
    <w:rsid w:val="00B22B91"/>
    <w:rsid w:val="00B231B6"/>
    <w:rsid w:val="00B231EF"/>
    <w:rsid w:val="00B239A7"/>
    <w:rsid w:val="00B24A67"/>
    <w:rsid w:val="00B24D4C"/>
    <w:rsid w:val="00B24FA5"/>
    <w:rsid w:val="00B254D7"/>
    <w:rsid w:val="00B26D2C"/>
    <w:rsid w:val="00B2735E"/>
    <w:rsid w:val="00B30631"/>
    <w:rsid w:val="00B30BDD"/>
    <w:rsid w:val="00B31490"/>
    <w:rsid w:val="00B31716"/>
    <w:rsid w:val="00B3225A"/>
    <w:rsid w:val="00B322DF"/>
    <w:rsid w:val="00B32762"/>
    <w:rsid w:val="00B33B10"/>
    <w:rsid w:val="00B34200"/>
    <w:rsid w:val="00B34B28"/>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3D29"/>
    <w:rsid w:val="00B44017"/>
    <w:rsid w:val="00B440E4"/>
    <w:rsid w:val="00B44D38"/>
    <w:rsid w:val="00B44FB8"/>
    <w:rsid w:val="00B4505B"/>
    <w:rsid w:val="00B45072"/>
    <w:rsid w:val="00B4508A"/>
    <w:rsid w:val="00B462CF"/>
    <w:rsid w:val="00B469BD"/>
    <w:rsid w:val="00B46C00"/>
    <w:rsid w:val="00B470A1"/>
    <w:rsid w:val="00B47145"/>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6A9"/>
    <w:rsid w:val="00B603EF"/>
    <w:rsid w:val="00B609F0"/>
    <w:rsid w:val="00B60AD0"/>
    <w:rsid w:val="00B60ADD"/>
    <w:rsid w:val="00B6144A"/>
    <w:rsid w:val="00B61BF9"/>
    <w:rsid w:val="00B62C58"/>
    <w:rsid w:val="00B649B9"/>
    <w:rsid w:val="00B64A00"/>
    <w:rsid w:val="00B64A3B"/>
    <w:rsid w:val="00B64B2C"/>
    <w:rsid w:val="00B64DA5"/>
    <w:rsid w:val="00B6548A"/>
    <w:rsid w:val="00B656AB"/>
    <w:rsid w:val="00B6587E"/>
    <w:rsid w:val="00B65ABD"/>
    <w:rsid w:val="00B665FE"/>
    <w:rsid w:val="00B668EE"/>
    <w:rsid w:val="00B66A26"/>
    <w:rsid w:val="00B66B26"/>
    <w:rsid w:val="00B66BD3"/>
    <w:rsid w:val="00B671FF"/>
    <w:rsid w:val="00B67465"/>
    <w:rsid w:val="00B70600"/>
    <w:rsid w:val="00B707AF"/>
    <w:rsid w:val="00B70CB6"/>
    <w:rsid w:val="00B70E42"/>
    <w:rsid w:val="00B70EC5"/>
    <w:rsid w:val="00B717A4"/>
    <w:rsid w:val="00B71F0A"/>
    <w:rsid w:val="00B72117"/>
    <w:rsid w:val="00B75383"/>
    <w:rsid w:val="00B75DB1"/>
    <w:rsid w:val="00B75E32"/>
    <w:rsid w:val="00B760A5"/>
    <w:rsid w:val="00B7663E"/>
    <w:rsid w:val="00B76740"/>
    <w:rsid w:val="00B76E5D"/>
    <w:rsid w:val="00B77679"/>
    <w:rsid w:val="00B7777C"/>
    <w:rsid w:val="00B80402"/>
    <w:rsid w:val="00B80946"/>
    <w:rsid w:val="00B80A27"/>
    <w:rsid w:val="00B80C87"/>
    <w:rsid w:val="00B80E4D"/>
    <w:rsid w:val="00B81393"/>
    <w:rsid w:val="00B818A3"/>
    <w:rsid w:val="00B81DCB"/>
    <w:rsid w:val="00B81FA0"/>
    <w:rsid w:val="00B822D0"/>
    <w:rsid w:val="00B828F8"/>
    <w:rsid w:val="00B82D02"/>
    <w:rsid w:val="00B82F67"/>
    <w:rsid w:val="00B835A1"/>
    <w:rsid w:val="00B83F39"/>
    <w:rsid w:val="00B8430C"/>
    <w:rsid w:val="00B8439F"/>
    <w:rsid w:val="00B84860"/>
    <w:rsid w:val="00B84A7C"/>
    <w:rsid w:val="00B84F2D"/>
    <w:rsid w:val="00B87461"/>
    <w:rsid w:val="00B87987"/>
    <w:rsid w:val="00B903FD"/>
    <w:rsid w:val="00B90A68"/>
    <w:rsid w:val="00B90B67"/>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F16"/>
    <w:rsid w:val="00BA4069"/>
    <w:rsid w:val="00BA5742"/>
    <w:rsid w:val="00BA5A9A"/>
    <w:rsid w:val="00BA5C7C"/>
    <w:rsid w:val="00BA6235"/>
    <w:rsid w:val="00BA632E"/>
    <w:rsid w:val="00BA66A2"/>
    <w:rsid w:val="00BA76F7"/>
    <w:rsid w:val="00BA7E9C"/>
    <w:rsid w:val="00BB04A9"/>
    <w:rsid w:val="00BB051F"/>
    <w:rsid w:val="00BB0579"/>
    <w:rsid w:val="00BB0643"/>
    <w:rsid w:val="00BB0EDC"/>
    <w:rsid w:val="00BB10D8"/>
    <w:rsid w:val="00BB1677"/>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F7"/>
    <w:rsid w:val="00BC14C5"/>
    <w:rsid w:val="00BC1DB1"/>
    <w:rsid w:val="00BC2494"/>
    <w:rsid w:val="00BC2D04"/>
    <w:rsid w:val="00BC37B8"/>
    <w:rsid w:val="00BC3C21"/>
    <w:rsid w:val="00BC4087"/>
    <w:rsid w:val="00BC438A"/>
    <w:rsid w:val="00BC4398"/>
    <w:rsid w:val="00BC4B41"/>
    <w:rsid w:val="00BC5D8E"/>
    <w:rsid w:val="00BC5F51"/>
    <w:rsid w:val="00BC65A7"/>
    <w:rsid w:val="00BC6EB0"/>
    <w:rsid w:val="00BC702B"/>
    <w:rsid w:val="00BD0012"/>
    <w:rsid w:val="00BD00DA"/>
    <w:rsid w:val="00BD022F"/>
    <w:rsid w:val="00BD0A22"/>
    <w:rsid w:val="00BD0DFB"/>
    <w:rsid w:val="00BD1842"/>
    <w:rsid w:val="00BD224E"/>
    <w:rsid w:val="00BD2D14"/>
    <w:rsid w:val="00BD2FB8"/>
    <w:rsid w:val="00BD2FD1"/>
    <w:rsid w:val="00BD3026"/>
    <w:rsid w:val="00BD4A86"/>
    <w:rsid w:val="00BD4D3D"/>
    <w:rsid w:val="00BD4F63"/>
    <w:rsid w:val="00BD5237"/>
    <w:rsid w:val="00BD5242"/>
    <w:rsid w:val="00BD5356"/>
    <w:rsid w:val="00BD5B33"/>
    <w:rsid w:val="00BD75B9"/>
    <w:rsid w:val="00BD782D"/>
    <w:rsid w:val="00BD7893"/>
    <w:rsid w:val="00BD7EEE"/>
    <w:rsid w:val="00BE0144"/>
    <w:rsid w:val="00BE1CEA"/>
    <w:rsid w:val="00BE1E0F"/>
    <w:rsid w:val="00BE240E"/>
    <w:rsid w:val="00BE245A"/>
    <w:rsid w:val="00BE247E"/>
    <w:rsid w:val="00BE25E3"/>
    <w:rsid w:val="00BE30B9"/>
    <w:rsid w:val="00BE3324"/>
    <w:rsid w:val="00BE3913"/>
    <w:rsid w:val="00BE3DBB"/>
    <w:rsid w:val="00BE41E5"/>
    <w:rsid w:val="00BE557D"/>
    <w:rsid w:val="00BE573D"/>
    <w:rsid w:val="00BE578B"/>
    <w:rsid w:val="00BE5B14"/>
    <w:rsid w:val="00BE5B88"/>
    <w:rsid w:val="00BE5C4A"/>
    <w:rsid w:val="00BE6989"/>
    <w:rsid w:val="00BE777E"/>
    <w:rsid w:val="00BE797B"/>
    <w:rsid w:val="00BE79A9"/>
    <w:rsid w:val="00BE7D15"/>
    <w:rsid w:val="00BF028C"/>
    <w:rsid w:val="00BF063F"/>
    <w:rsid w:val="00BF08CF"/>
    <w:rsid w:val="00BF18E2"/>
    <w:rsid w:val="00BF1957"/>
    <w:rsid w:val="00BF20C2"/>
    <w:rsid w:val="00BF25F1"/>
    <w:rsid w:val="00BF29C5"/>
    <w:rsid w:val="00BF2CD2"/>
    <w:rsid w:val="00BF2E79"/>
    <w:rsid w:val="00BF41D6"/>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47B5"/>
    <w:rsid w:val="00C148EC"/>
    <w:rsid w:val="00C153D4"/>
    <w:rsid w:val="00C15C16"/>
    <w:rsid w:val="00C15FEE"/>
    <w:rsid w:val="00C1688E"/>
    <w:rsid w:val="00C16A0C"/>
    <w:rsid w:val="00C16B71"/>
    <w:rsid w:val="00C208A8"/>
    <w:rsid w:val="00C20D6A"/>
    <w:rsid w:val="00C20DF8"/>
    <w:rsid w:val="00C21957"/>
    <w:rsid w:val="00C222D1"/>
    <w:rsid w:val="00C226EB"/>
    <w:rsid w:val="00C227F9"/>
    <w:rsid w:val="00C2308F"/>
    <w:rsid w:val="00C238DD"/>
    <w:rsid w:val="00C23A23"/>
    <w:rsid w:val="00C23C00"/>
    <w:rsid w:val="00C2436D"/>
    <w:rsid w:val="00C24BFA"/>
    <w:rsid w:val="00C258FD"/>
    <w:rsid w:val="00C25B24"/>
    <w:rsid w:val="00C25E53"/>
    <w:rsid w:val="00C26290"/>
    <w:rsid w:val="00C2667E"/>
    <w:rsid w:val="00C302F5"/>
    <w:rsid w:val="00C30C2F"/>
    <w:rsid w:val="00C30EB6"/>
    <w:rsid w:val="00C31179"/>
    <w:rsid w:val="00C3117F"/>
    <w:rsid w:val="00C3163C"/>
    <w:rsid w:val="00C31740"/>
    <w:rsid w:val="00C33F13"/>
    <w:rsid w:val="00C34673"/>
    <w:rsid w:val="00C3496D"/>
    <w:rsid w:val="00C35AB4"/>
    <w:rsid w:val="00C3637D"/>
    <w:rsid w:val="00C36553"/>
    <w:rsid w:val="00C36777"/>
    <w:rsid w:val="00C3693F"/>
    <w:rsid w:val="00C37F03"/>
    <w:rsid w:val="00C406A7"/>
    <w:rsid w:val="00C40DF9"/>
    <w:rsid w:val="00C412E3"/>
    <w:rsid w:val="00C4157C"/>
    <w:rsid w:val="00C41D7D"/>
    <w:rsid w:val="00C423E4"/>
    <w:rsid w:val="00C426E6"/>
    <w:rsid w:val="00C42B04"/>
    <w:rsid w:val="00C436F2"/>
    <w:rsid w:val="00C43C0C"/>
    <w:rsid w:val="00C452D5"/>
    <w:rsid w:val="00C456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4D9E"/>
    <w:rsid w:val="00C555A5"/>
    <w:rsid w:val="00C5711C"/>
    <w:rsid w:val="00C57263"/>
    <w:rsid w:val="00C5767F"/>
    <w:rsid w:val="00C57753"/>
    <w:rsid w:val="00C57C45"/>
    <w:rsid w:val="00C6051B"/>
    <w:rsid w:val="00C6073A"/>
    <w:rsid w:val="00C6085D"/>
    <w:rsid w:val="00C616B6"/>
    <w:rsid w:val="00C6323D"/>
    <w:rsid w:val="00C63A39"/>
    <w:rsid w:val="00C63A69"/>
    <w:rsid w:val="00C64051"/>
    <w:rsid w:val="00C64AA1"/>
    <w:rsid w:val="00C64F36"/>
    <w:rsid w:val="00C64F58"/>
    <w:rsid w:val="00C6530A"/>
    <w:rsid w:val="00C6566B"/>
    <w:rsid w:val="00C657A3"/>
    <w:rsid w:val="00C6616E"/>
    <w:rsid w:val="00C666FB"/>
    <w:rsid w:val="00C66A21"/>
    <w:rsid w:val="00C66DB9"/>
    <w:rsid w:val="00C704E1"/>
    <w:rsid w:val="00C708CC"/>
    <w:rsid w:val="00C7131D"/>
    <w:rsid w:val="00C71502"/>
    <w:rsid w:val="00C71A9B"/>
    <w:rsid w:val="00C71CBD"/>
    <w:rsid w:val="00C72A8D"/>
    <w:rsid w:val="00C73573"/>
    <w:rsid w:val="00C737BA"/>
    <w:rsid w:val="00C74A5B"/>
    <w:rsid w:val="00C74C09"/>
    <w:rsid w:val="00C74E26"/>
    <w:rsid w:val="00C7569A"/>
    <w:rsid w:val="00C758A7"/>
    <w:rsid w:val="00C75906"/>
    <w:rsid w:val="00C75FC1"/>
    <w:rsid w:val="00C76135"/>
    <w:rsid w:val="00C769C5"/>
    <w:rsid w:val="00C771CB"/>
    <w:rsid w:val="00C772DE"/>
    <w:rsid w:val="00C80DF1"/>
    <w:rsid w:val="00C80F7C"/>
    <w:rsid w:val="00C815EB"/>
    <w:rsid w:val="00C81D81"/>
    <w:rsid w:val="00C8225F"/>
    <w:rsid w:val="00C831E9"/>
    <w:rsid w:val="00C83254"/>
    <w:rsid w:val="00C83566"/>
    <w:rsid w:val="00C83598"/>
    <w:rsid w:val="00C83866"/>
    <w:rsid w:val="00C83872"/>
    <w:rsid w:val="00C83BA2"/>
    <w:rsid w:val="00C84C50"/>
    <w:rsid w:val="00C85D1B"/>
    <w:rsid w:val="00C85E00"/>
    <w:rsid w:val="00C867AC"/>
    <w:rsid w:val="00C875D5"/>
    <w:rsid w:val="00C87BB4"/>
    <w:rsid w:val="00C904DF"/>
    <w:rsid w:val="00C90583"/>
    <w:rsid w:val="00C91332"/>
    <w:rsid w:val="00C91333"/>
    <w:rsid w:val="00C9170B"/>
    <w:rsid w:val="00C91F74"/>
    <w:rsid w:val="00C923F9"/>
    <w:rsid w:val="00C93592"/>
    <w:rsid w:val="00C9454E"/>
    <w:rsid w:val="00C94560"/>
    <w:rsid w:val="00C94672"/>
    <w:rsid w:val="00C94C4D"/>
    <w:rsid w:val="00C94F94"/>
    <w:rsid w:val="00C954C9"/>
    <w:rsid w:val="00C955F6"/>
    <w:rsid w:val="00C95A21"/>
    <w:rsid w:val="00C96241"/>
    <w:rsid w:val="00C96547"/>
    <w:rsid w:val="00C97BF9"/>
    <w:rsid w:val="00C97F92"/>
    <w:rsid w:val="00CA021D"/>
    <w:rsid w:val="00CA0702"/>
    <w:rsid w:val="00CA07DC"/>
    <w:rsid w:val="00CA0D17"/>
    <w:rsid w:val="00CA1E96"/>
    <w:rsid w:val="00CA315F"/>
    <w:rsid w:val="00CA3229"/>
    <w:rsid w:val="00CA32A6"/>
    <w:rsid w:val="00CA39E0"/>
    <w:rsid w:val="00CA3B1B"/>
    <w:rsid w:val="00CA3FF3"/>
    <w:rsid w:val="00CA4374"/>
    <w:rsid w:val="00CA46D3"/>
    <w:rsid w:val="00CA4C0C"/>
    <w:rsid w:val="00CA4E2A"/>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87E"/>
    <w:rsid w:val="00CB6BED"/>
    <w:rsid w:val="00CB7361"/>
    <w:rsid w:val="00CB79AE"/>
    <w:rsid w:val="00CC031D"/>
    <w:rsid w:val="00CC069B"/>
    <w:rsid w:val="00CC091B"/>
    <w:rsid w:val="00CC0A80"/>
    <w:rsid w:val="00CC1D59"/>
    <w:rsid w:val="00CC3427"/>
    <w:rsid w:val="00CC3F12"/>
    <w:rsid w:val="00CC428D"/>
    <w:rsid w:val="00CC4646"/>
    <w:rsid w:val="00CC4787"/>
    <w:rsid w:val="00CC4D31"/>
    <w:rsid w:val="00CC53BB"/>
    <w:rsid w:val="00CC5757"/>
    <w:rsid w:val="00CC6053"/>
    <w:rsid w:val="00CC6A0A"/>
    <w:rsid w:val="00CC7498"/>
    <w:rsid w:val="00CC7AE5"/>
    <w:rsid w:val="00CC7B1C"/>
    <w:rsid w:val="00CC7B62"/>
    <w:rsid w:val="00CC7CD6"/>
    <w:rsid w:val="00CD01CA"/>
    <w:rsid w:val="00CD0381"/>
    <w:rsid w:val="00CD14EC"/>
    <w:rsid w:val="00CD1806"/>
    <w:rsid w:val="00CD1F49"/>
    <w:rsid w:val="00CD2446"/>
    <w:rsid w:val="00CD2772"/>
    <w:rsid w:val="00CD2B66"/>
    <w:rsid w:val="00CD3C48"/>
    <w:rsid w:val="00CD3C4E"/>
    <w:rsid w:val="00CD3EC7"/>
    <w:rsid w:val="00CD432D"/>
    <w:rsid w:val="00CD4C81"/>
    <w:rsid w:val="00CD58EE"/>
    <w:rsid w:val="00CD5BE9"/>
    <w:rsid w:val="00CD6288"/>
    <w:rsid w:val="00CD6BB8"/>
    <w:rsid w:val="00CD7508"/>
    <w:rsid w:val="00CD7C6E"/>
    <w:rsid w:val="00CE0601"/>
    <w:rsid w:val="00CE1D10"/>
    <w:rsid w:val="00CE23D2"/>
    <w:rsid w:val="00CE2695"/>
    <w:rsid w:val="00CE2F55"/>
    <w:rsid w:val="00CE38F0"/>
    <w:rsid w:val="00CE4A91"/>
    <w:rsid w:val="00CE4B09"/>
    <w:rsid w:val="00CE5292"/>
    <w:rsid w:val="00CE5543"/>
    <w:rsid w:val="00CE59EF"/>
    <w:rsid w:val="00CE673A"/>
    <w:rsid w:val="00CE675E"/>
    <w:rsid w:val="00CE6A1A"/>
    <w:rsid w:val="00CE6D3F"/>
    <w:rsid w:val="00CE7838"/>
    <w:rsid w:val="00CF1050"/>
    <w:rsid w:val="00CF16A5"/>
    <w:rsid w:val="00CF16EF"/>
    <w:rsid w:val="00CF1E6F"/>
    <w:rsid w:val="00CF214D"/>
    <w:rsid w:val="00CF24B2"/>
    <w:rsid w:val="00CF28D3"/>
    <w:rsid w:val="00CF2B20"/>
    <w:rsid w:val="00CF33A8"/>
    <w:rsid w:val="00CF37B5"/>
    <w:rsid w:val="00CF43BD"/>
    <w:rsid w:val="00CF47B1"/>
    <w:rsid w:val="00CF5115"/>
    <w:rsid w:val="00CF5992"/>
    <w:rsid w:val="00CF5CE1"/>
    <w:rsid w:val="00CF5FB1"/>
    <w:rsid w:val="00CF70CB"/>
    <w:rsid w:val="00D00363"/>
    <w:rsid w:val="00D007D8"/>
    <w:rsid w:val="00D007FF"/>
    <w:rsid w:val="00D01895"/>
    <w:rsid w:val="00D01953"/>
    <w:rsid w:val="00D019A2"/>
    <w:rsid w:val="00D01A94"/>
    <w:rsid w:val="00D02AF4"/>
    <w:rsid w:val="00D02DEF"/>
    <w:rsid w:val="00D03C2B"/>
    <w:rsid w:val="00D03DF5"/>
    <w:rsid w:val="00D04179"/>
    <w:rsid w:val="00D04988"/>
    <w:rsid w:val="00D0532B"/>
    <w:rsid w:val="00D0644E"/>
    <w:rsid w:val="00D06A7E"/>
    <w:rsid w:val="00D0751B"/>
    <w:rsid w:val="00D077D7"/>
    <w:rsid w:val="00D07F59"/>
    <w:rsid w:val="00D10B6B"/>
    <w:rsid w:val="00D11035"/>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17CC7"/>
    <w:rsid w:val="00D2016E"/>
    <w:rsid w:val="00D20DD9"/>
    <w:rsid w:val="00D21C4F"/>
    <w:rsid w:val="00D21E13"/>
    <w:rsid w:val="00D22389"/>
    <w:rsid w:val="00D22501"/>
    <w:rsid w:val="00D22708"/>
    <w:rsid w:val="00D22836"/>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0EE1"/>
    <w:rsid w:val="00D31D2A"/>
    <w:rsid w:val="00D32142"/>
    <w:rsid w:val="00D32C15"/>
    <w:rsid w:val="00D32EDB"/>
    <w:rsid w:val="00D3307A"/>
    <w:rsid w:val="00D33543"/>
    <w:rsid w:val="00D337E0"/>
    <w:rsid w:val="00D3577B"/>
    <w:rsid w:val="00D35911"/>
    <w:rsid w:val="00D36269"/>
    <w:rsid w:val="00D371B1"/>
    <w:rsid w:val="00D37AF1"/>
    <w:rsid w:val="00D37FD1"/>
    <w:rsid w:val="00D408AE"/>
    <w:rsid w:val="00D409EF"/>
    <w:rsid w:val="00D41DBA"/>
    <w:rsid w:val="00D42666"/>
    <w:rsid w:val="00D431E9"/>
    <w:rsid w:val="00D432F4"/>
    <w:rsid w:val="00D438EE"/>
    <w:rsid w:val="00D43EDB"/>
    <w:rsid w:val="00D44286"/>
    <w:rsid w:val="00D45186"/>
    <w:rsid w:val="00D452D0"/>
    <w:rsid w:val="00D45C65"/>
    <w:rsid w:val="00D46614"/>
    <w:rsid w:val="00D47375"/>
    <w:rsid w:val="00D47954"/>
    <w:rsid w:val="00D47DAF"/>
    <w:rsid w:val="00D47F5D"/>
    <w:rsid w:val="00D504DD"/>
    <w:rsid w:val="00D50786"/>
    <w:rsid w:val="00D51140"/>
    <w:rsid w:val="00D51386"/>
    <w:rsid w:val="00D51F3D"/>
    <w:rsid w:val="00D527FC"/>
    <w:rsid w:val="00D52B1C"/>
    <w:rsid w:val="00D5433A"/>
    <w:rsid w:val="00D54927"/>
    <w:rsid w:val="00D5499F"/>
    <w:rsid w:val="00D54CFE"/>
    <w:rsid w:val="00D55160"/>
    <w:rsid w:val="00D553B1"/>
    <w:rsid w:val="00D558B5"/>
    <w:rsid w:val="00D55D75"/>
    <w:rsid w:val="00D56674"/>
    <w:rsid w:val="00D566BE"/>
    <w:rsid w:val="00D56F1A"/>
    <w:rsid w:val="00D60171"/>
    <w:rsid w:val="00D60B40"/>
    <w:rsid w:val="00D60C4C"/>
    <w:rsid w:val="00D61852"/>
    <w:rsid w:val="00D61D44"/>
    <w:rsid w:val="00D62031"/>
    <w:rsid w:val="00D6214D"/>
    <w:rsid w:val="00D62919"/>
    <w:rsid w:val="00D62DC0"/>
    <w:rsid w:val="00D639CD"/>
    <w:rsid w:val="00D63DBB"/>
    <w:rsid w:val="00D650E8"/>
    <w:rsid w:val="00D65349"/>
    <w:rsid w:val="00D65518"/>
    <w:rsid w:val="00D655D0"/>
    <w:rsid w:val="00D65833"/>
    <w:rsid w:val="00D65ECB"/>
    <w:rsid w:val="00D6608B"/>
    <w:rsid w:val="00D66337"/>
    <w:rsid w:val="00D70993"/>
    <w:rsid w:val="00D709BF"/>
    <w:rsid w:val="00D70C1E"/>
    <w:rsid w:val="00D70F6D"/>
    <w:rsid w:val="00D71153"/>
    <w:rsid w:val="00D712F5"/>
    <w:rsid w:val="00D722C3"/>
    <w:rsid w:val="00D74215"/>
    <w:rsid w:val="00D743FC"/>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2909"/>
    <w:rsid w:val="00D8383C"/>
    <w:rsid w:val="00D83A7E"/>
    <w:rsid w:val="00D84CFC"/>
    <w:rsid w:val="00D84D96"/>
    <w:rsid w:val="00D85DF9"/>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D7C"/>
    <w:rsid w:val="00D95E9A"/>
    <w:rsid w:val="00D9659E"/>
    <w:rsid w:val="00D96B4D"/>
    <w:rsid w:val="00D97955"/>
    <w:rsid w:val="00D97D03"/>
    <w:rsid w:val="00DA021D"/>
    <w:rsid w:val="00DA0E0D"/>
    <w:rsid w:val="00DA11C1"/>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6BED"/>
    <w:rsid w:val="00DB7F6D"/>
    <w:rsid w:val="00DC02A0"/>
    <w:rsid w:val="00DC116D"/>
    <w:rsid w:val="00DC1438"/>
    <w:rsid w:val="00DC217C"/>
    <w:rsid w:val="00DC26DE"/>
    <w:rsid w:val="00DC344E"/>
    <w:rsid w:val="00DC35CB"/>
    <w:rsid w:val="00DC4530"/>
    <w:rsid w:val="00DC4822"/>
    <w:rsid w:val="00DC48D4"/>
    <w:rsid w:val="00DC4C7E"/>
    <w:rsid w:val="00DC5298"/>
    <w:rsid w:val="00DC589A"/>
    <w:rsid w:val="00DC5B07"/>
    <w:rsid w:val="00DC5B2D"/>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962"/>
    <w:rsid w:val="00DD346D"/>
    <w:rsid w:val="00DD3E78"/>
    <w:rsid w:val="00DD4CC9"/>
    <w:rsid w:val="00DD4D7F"/>
    <w:rsid w:val="00DD5326"/>
    <w:rsid w:val="00DD54A4"/>
    <w:rsid w:val="00DD5555"/>
    <w:rsid w:val="00DD579F"/>
    <w:rsid w:val="00DD5AF3"/>
    <w:rsid w:val="00DD5F68"/>
    <w:rsid w:val="00DD66B4"/>
    <w:rsid w:val="00DE0A0C"/>
    <w:rsid w:val="00DE20C0"/>
    <w:rsid w:val="00DE2361"/>
    <w:rsid w:val="00DE2C2B"/>
    <w:rsid w:val="00DE2E63"/>
    <w:rsid w:val="00DE3437"/>
    <w:rsid w:val="00DE39D7"/>
    <w:rsid w:val="00DE4769"/>
    <w:rsid w:val="00DE4FB0"/>
    <w:rsid w:val="00DE5364"/>
    <w:rsid w:val="00DE67C0"/>
    <w:rsid w:val="00DE6F66"/>
    <w:rsid w:val="00DE7142"/>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5B17"/>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8E6"/>
    <w:rsid w:val="00E0791A"/>
    <w:rsid w:val="00E07AE6"/>
    <w:rsid w:val="00E07ED4"/>
    <w:rsid w:val="00E10ACB"/>
    <w:rsid w:val="00E110C6"/>
    <w:rsid w:val="00E11632"/>
    <w:rsid w:val="00E11CC0"/>
    <w:rsid w:val="00E129B4"/>
    <w:rsid w:val="00E12D66"/>
    <w:rsid w:val="00E13143"/>
    <w:rsid w:val="00E13428"/>
    <w:rsid w:val="00E1348F"/>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BB0"/>
    <w:rsid w:val="00E20C40"/>
    <w:rsid w:val="00E21243"/>
    <w:rsid w:val="00E21873"/>
    <w:rsid w:val="00E21D75"/>
    <w:rsid w:val="00E2291A"/>
    <w:rsid w:val="00E23817"/>
    <w:rsid w:val="00E24F16"/>
    <w:rsid w:val="00E256AA"/>
    <w:rsid w:val="00E25861"/>
    <w:rsid w:val="00E25A56"/>
    <w:rsid w:val="00E262CE"/>
    <w:rsid w:val="00E26550"/>
    <w:rsid w:val="00E26F2C"/>
    <w:rsid w:val="00E27A53"/>
    <w:rsid w:val="00E30B26"/>
    <w:rsid w:val="00E31201"/>
    <w:rsid w:val="00E31F75"/>
    <w:rsid w:val="00E32C01"/>
    <w:rsid w:val="00E32E95"/>
    <w:rsid w:val="00E333FE"/>
    <w:rsid w:val="00E338EC"/>
    <w:rsid w:val="00E33B7E"/>
    <w:rsid w:val="00E34330"/>
    <w:rsid w:val="00E344D6"/>
    <w:rsid w:val="00E34D1B"/>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418D"/>
    <w:rsid w:val="00E44208"/>
    <w:rsid w:val="00E45DF8"/>
    <w:rsid w:val="00E46148"/>
    <w:rsid w:val="00E4630D"/>
    <w:rsid w:val="00E46530"/>
    <w:rsid w:val="00E46D5F"/>
    <w:rsid w:val="00E471E9"/>
    <w:rsid w:val="00E47383"/>
    <w:rsid w:val="00E479CD"/>
    <w:rsid w:val="00E47FD7"/>
    <w:rsid w:val="00E50472"/>
    <w:rsid w:val="00E505B3"/>
    <w:rsid w:val="00E505F8"/>
    <w:rsid w:val="00E51D94"/>
    <w:rsid w:val="00E51FD0"/>
    <w:rsid w:val="00E521CA"/>
    <w:rsid w:val="00E53046"/>
    <w:rsid w:val="00E53279"/>
    <w:rsid w:val="00E533C7"/>
    <w:rsid w:val="00E534EC"/>
    <w:rsid w:val="00E536BA"/>
    <w:rsid w:val="00E53ADB"/>
    <w:rsid w:val="00E5444F"/>
    <w:rsid w:val="00E549D8"/>
    <w:rsid w:val="00E55039"/>
    <w:rsid w:val="00E551C6"/>
    <w:rsid w:val="00E605AE"/>
    <w:rsid w:val="00E6073F"/>
    <w:rsid w:val="00E60A73"/>
    <w:rsid w:val="00E60AA2"/>
    <w:rsid w:val="00E613DF"/>
    <w:rsid w:val="00E61850"/>
    <w:rsid w:val="00E618D3"/>
    <w:rsid w:val="00E61958"/>
    <w:rsid w:val="00E625ED"/>
    <w:rsid w:val="00E62B55"/>
    <w:rsid w:val="00E634ED"/>
    <w:rsid w:val="00E6385B"/>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67CA1"/>
    <w:rsid w:val="00E701A0"/>
    <w:rsid w:val="00E7030E"/>
    <w:rsid w:val="00E707E7"/>
    <w:rsid w:val="00E70AC2"/>
    <w:rsid w:val="00E710D4"/>
    <w:rsid w:val="00E716D4"/>
    <w:rsid w:val="00E719D6"/>
    <w:rsid w:val="00E719E3"/>
    <w:rsid w:val="00E71C13"/>
    <w:rsid w:val="00E7263A"/>
    <w:rsid w:val="00E72BE3"/>
    <w:rsid w:val="00E72CFF"/>
    <w:rsid w:val="00E73440"/>
    <w:rsid w:val="00E7459C"/>
    <w:rsid w:val="00E746F7"/>
    <w:rsid w:val="00E74DC6"/>
    <w:rsid w:val="00E7517D"/>
    <w:rsid w:val="00E75487"/>
    <w:rsid w:val="00E757C5"/>
    <w:rsid w:val="00E76183"/>
    <w:rsid w:val="00E76650"/>
    <w:rsid w:val="00E76BFE"/>
    <w:rsid w:val="00E778D4"/>
    <w:rsid w:val="00E802EE"/>
    <w:rsid w:val="00E80C85"/>
    <w:rsid w:val="00E8126D"/>
    <w:rsid w:val="00E8144F"/>
    <w:rsid w:val="00E818AC"/>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3EE9"/>
    <w:rsid w:val="00E94685"/>
    <w:rsid w:val="00E94B1C"/>
    <w:rsid w:val="00E9666F"/>
    <w:rsid w:val="00E9702A"/>
    <w:rsid w:val="00E97442"/>
    <w:rsid w:val="00EA02C2"/>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A794D"/>
    <w:rsid w:val="00EB0331"/>
    <w:rsid w:val="00EB069B"/>
    <w:rsid w:val="00EB124B"/>
    <w:rsid w:val="00EB130E"/>
    <w:rsid w:val="00EB1884"/>
    <w:rsid w:val="00EB21C2"/>
    <w:rsid w:val="00EB2221"/>
    <w:rsid w:val="00EB24E8"/>
    <w:rsid w:val="00EB26FA"/>
    <w:rsid w:val="00EB27C2"/>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F15"/>
    <w:rsid w:val="00EC0D15"/>
    <w:rsid w:val="00EC0EB2"/>
    <w:rsid w:val="00EC1905"/>
    <w:rsid w:val="00EC2892"/>
    <w:rsid w:val="00EC2FAB"/>
    <w:rsid w:val="00EC32B8"/>
    <w:rsid w:val="00EC3756"/>
    <w:rsid w:val="00EC4C31"/>
    <w:rsid w:val="00EC521A"/>
    <w:rsid w:val="00EC5647"/>
    <w:rsid w:val="00EC6863"/>
    <w:rsid w:val="00EC6949"/>
    <w:rsid w:val="00EC7158"/>
    <w:rsid w:val="00EC7277"/>
    <w:rsid w:val="00EC7D2C"/>
    <w:rsid w:val="00ED0DA9"/>
    <w:rsid w:val="00ED0E41"/>
    <w:rsid w:val="00ED247F"/>
    <w:rsid w:val="00ED24DA"/>
    <w:rsid w:val="00ED25E0"/>
    <w:rsid w:val="00ED2FB5"/>
    <w:rsid w:val="00ED3069"/>
    <w:rsid w:val="00ED3A13"/>
    <w:rsid w:val="00ED45B1"/>
    <w:rsid w:val="00ED4C01"/>
    <w:rsid w:val="00ED4E62"/>
    <w:rsid w:val="00ED52A1"/>
    <w:rsid w:val="00ED5DF5"/>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5557"/>
    <w:rsid w:val="00EE57C3"/>
    <w:rsid w:val="00EE5F25"/>
    <w:rsid w:val="00EE6D8D"/>
    <w:rsid w:val="00EE6EDF"/>
    <w:rsid w:val="00EE702F"/>
    <w:rsid w:val="00EE7352"/>
    <w:rsid w:val="00EE7957"/>
    <w:rsid w:val="00EE7C45"/>
    <w:rsid w:val="00EE7D17"/>
    <w:rsid w:val="00EF0241"/>
    <w:rsid w:val="00EF0250"/>
    <w:rsid w:val="00EF0897"/>
    <w:rsid w:val="00EF1335"/>
    <w:rsid w:val="00EF15CA"/>
    <w:rsid w:val="00EF2A7C"/>
    <w:rsid w:val="00EF345A"/>
    <w:rsid w:val="00EF380B"/>
    <w:rsid w:val="00EF3B65"/>
    <w:rsid w:val="00EF3B6C"/>
    <w:rsid w:val="00EF483F"/>
    <w:rsid w:val="00EF4F45"/>
    <w:rsid w:val="00EF65C8"/>
    <w:rsid w:val="00EF7246"/>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2716"/>
    <w:rsid w:val="00F13191"/>
    <w:rsid w:val="00F1381E"/>
    <w:rsid w:val="00F13841"/>
    <w:rsid w:val="00F1435A"/>
    <w:rsid w:val="00F14423"/>
    <w:rsid w:val="00F147BE"/>
    <w:rsid w:val="00F14E9B"/>
    <w:rsid w:val="00F15552"/>
    <w:rsid w:val="00F157DC"/>
    <w:rsid w:val="00F15DC9"/>
    <w:rsid w:val="00F17B09"/>
    <w:rsid w:val="00F2027F"/>
    <w:rsid w:val="00F203CD"/>
    <w:rsid w:val="00F20AA3"/>
    <w:rsid w:val="00F20CF3"/>
    <w:rsid w:val="00F2162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8A4"/>
    <w:rsid w:val="00F42DAD"/>
    <w:rsid w:val="00F433CE"/>
    <w:rsid w:val="00F4393C"/>
    <w:rsid w:val="00F449FC"/>
    <w:rsid w:val="00F45A5B"/>
    <w:rsid w:val="00F465FC"/>
    <w:rsid w:val="00F46BFB"/>
    <w:rsid w:val="00F47E4B"/>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5364"/>
    <w:rsid w:val="00F55A9B"/>
    <w:rsid w:val="00F572D0"/>
    <w:rsid w:val="00F579AB"/>
    <w:rsid w:val="00F605DE"/>
    <w:rsid w:val="00F60724"/>
    <w:rsid w:val="00F60C4D"/>
    <w:rsid w:val="00F60D08"/>
    <w:rsid w:val="00F61529"/>
    <w:rsid w:val="00F62892"/>
    <w:rsid w:val="00F6333F"/>
    <w:rsid w:val="00F63E44"/>
    <w:rsid w:val="00F6468A"/>
    <w:rsid w:val="00F64B92"/>
    <w:rsid w:val="00F64B94"/>
    <w:rsid w:val="00F6506E"/>
    <w:rsid w:val="00F65CD0"/>
    <w:rsid w:val="00F66121"/>
    <w:rsid w:val="00F665C8"/>
    <w:rsid w:val="00F66C3C"/>
    <w:rsid w:val="00F670DA"/>
    <w:rsid w:val="00F7091C"/>
    <w:rsid w:val="00F70D12"/>
    <w:rsid w:val="00F713B4"/>
    <w:rsid w:val="00F71472"/>
    <w:rsid w:val="00F71ED6"/>
    <w:rsid w:val="00F71FD5"/>
    <w:rsid w:val="00F723A5"/>
    <w:rsid w:val="00F72C81"/>
    <w:rsid w:val="00F72F41"/>
    <w:rsid w:val="00F745E3"/>
    <w:rsid w:val="00F754DD"/>
    <w:rsid w:val="00F757F8"/>
    <w:rsid w:val="00F76622"/>
    <w:rsid w:val="00F76C06"/>
    <w:rsid w:val="00F76D42"/>
    <w:rsid w:val="00F775FB"/>
    <w:rsid w:val="00F77E67"/>
    <w:rsid w:val="00F80D37"/>
    <w:rsid w:val="00F80EDD"/>
    <w:rsid w:val="00F81528"/>
    <w:rsid w:val="00F81650"/>
    <w:rsid w:val="00F8172D"/>
    <w:rsid w:val="00F817E2"/>
    <w:rsid w:val="00F82D26"/>
    <w:rsid w:val="00F84128"/>
    <w:rsid w:val="00F8485C"/>
    <w:rsid w:val="00F84C77"/>
    <w:rsid w:val="00F85B60"/>
    <w:rsid w:val="00F86037"/>
    <w:rsid w:val="00F87C0F"/>
    <w:rsid w:val="00F90C4C"/>
    <w:rsid w:val="00F916AB"/>
    <w:rsid w:val="00F9198F"/>
    <w:rsid w:val="00F924FF"/>
    <w:rsid w:val="00F93377"/>
    <w:rsid w:val="00F945A2"/>
    <w:rsid w:val="00F94642"/>
    <w:rsid w:val="00F947A9"/>
    <w:rsid w:val="00F94D41"/>
    <w:rsid w:val="00F9578E"/>
    <w:rsid w:val="00F957CF"/>
    <w:rsid w:val="00F958BE"/>
    <w:rsid w:val="00F95A08"/>
    <w:rsid w:val="00F965D4"/>
    <w:rsid w:val="00F97A73"/>
    <w:rsid w:val="00FA09B4"/>
    <w:rsid w:val="00FA17F9"/>
    <w:rsid w:val="00FA2503"/>
    <w:rsid w:val="00FA2DF6"/>
    <w:rsid w:val="00FA2F93"/>
    <w:rsid w:val="00FA324D"/>
    <w:rsid w:val="00FA4A20"/>
    <w:rsid w:val="00FA4A93"/>
    <w:rsid w:val="00FA4E86"/>
    <w:rsid w:val="00FA5246"/>
    <w:rsid w:val="00FA595B"/>
    <w:rsid w:val="00FA5E4C"/>
    <w:rsid w:val="00FA63B6"/>
    <w:rsid w:val="00FA6769"/>
    <w:rsid w:val="00FA678B"/>
    <w:rsid w:val="00FA6A07"/>
    <w:rsid w:val="00FA72D1"/>
    <w:rsid w:val="00FB00F9"/>
    <w:rsid w:val="00FB2CBA"/>
    <w:rsid w:val="00FB379E"/>
    <w:rsid w:val="00FB394B"/>
    <w:rsid w:val="00FB3AD9"/>
    <w:rsid w:val="00FB3BA2"/>
    <w:rsid w:val="00FB3D22"/>
    <w:rsid w:val="00FB4586"/>
    <w:rsid w:val="00FB4D79"/>
    <w:rsid w:val="00FB5281"/>
    <w:rsid w:val="00FB59F1"/>
    <w:rsid w:val="00FB6825"/>
    <w:rsid w:val="00FB6E75"/>
    <w:rsid w:val="00FB7157"/>
    <w:rsid w:val="00FB77F6"/>
    <w:rsid w:val="00FC07A1"/>
    <w:rsid w:val="00FC0E86"/>
    <w:rsid w:val="00FC1C3B"/>
    <w:rsid w:val="00FC2459"/>
    <w:rsid w:val="00FC2F99"/>
    <w:rsid w:val="00FC42DF"/>
    <w:rsid w:val="00FC46B5"/>
    <w:rsid w:val="00FC4937"/>
    <w:rsid w:val="00FC4C6A"/>
    <w:rsid w:val="00FC5321"/>
    <w:rsid w:val="00FC550C"/>
    <w:rsid w:val="00FC6423"/>
    <w:rsid w:val="00FC6CAF"/>
    <w:rsid w:val="00FC7180"/>
    <w:rsid w:val="00FC73A0"/>
    <w:rsid w:val="00FC7560"/>
    <w:rsid w:val="00FC781F"/>
    <w:rsid w:val="00FD223C"/>
    <w:rsid w:val="00FD2DBA"/>
    <w:rsid w:val="00FD2E42"/>
    <w:rsid w:val="00FD32F4"/>
    <w:rsid w:val="00FD357A"/>
    <w:rsid w:val="00FD3866"/>
    <w:rsid w:val="00FD4245"/>
    <w:rsid w:val="00FD4851"/>
    <w:rsid w:val="00FD4929"/>
    <w:rsid w:val="00FD5370"/>
    <w:rsid w:val="00FD5A99"/>
    <w:rsid w:val="00FD5C58"/>
    <w:rsid w:val="00FD5D94"/>
    <w:rsid w:val="00FD631D"/>
    <w:rsid w:val="00FD7253"/>
    <w:rsid w:val="00FE1097"/>
    <w:rsid w:val="00FE18A2"/>
    <w:rsid w:val="00FE18D7"/>
    <w:rsid w:val="00FE1CFA"/>
    <w:rsid w:val="00FE24E8"/>
    <w:rsid w:val="00FE27B8"/>
    <w:rsid w:val="00FE280A"/>
    <w:rsid w:val="00FE2B4B"/>
    <w:rsid w:val="00FE2D48"/>
    <w:rsid w:val="00FE3445"/>
    <w:rsid w:val="00FE3F6E"/>
    <w:rsid w:val="00FE4208"/>
    <w:rsid w:val="00FE42F1"/>
    <w:rsid w:val="00FE491C"/>
    <w:rsid w:val="00FE49F6"/>
    <w:rsid w:val="00FE5C30"/>
    <w:rsid w:val="00FE5CAB"/>
    <w:rsid w:val="00FE5D61"/>
    <w:rsid w:val="00FE6804"/>
    <w:rsid w:val="00FE7376"/>
    <w:rsid w:val="00FE7E77"/>
    <w:rsid w:val="00FF01CD"/>
    <w:rsid w:val="00FF02B2"/>
    <w:rsid w:val="00FF091C"/>
    <w:rsid w:val="00FF0D84"/>
    <w:rsid w:val="00FF1E59"/>
    <w:rsid w:val="00FF3336"/>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24CF"/>
  <w15:docId w15:val="{1C1A991E-6534-40A8-8B33-A28F5AA8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customStyle="1" w:styleId="Nierozpoznanawzmianka2">
    <w:name w:val="Nierozpoznana wzmianka2"/>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edu.pl" TargetMode="External"/><Relationship Id="rId13" Type="http://schemas.openxmlformats.org/officeDocument/2006/relationships/hyperlink" Target="https://ekrs.ms.gov.pl/web/wyszukiwarka-k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rod.ceidg.gov.pl/CEIDG/Ceidg.Public.Ul/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DA28-C217-4759-A0B3-351B70F7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14018</Words>
  <Characters>84112</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97935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MELLEM</cp:lastModifiedBy>
  <cp:revision>3</cp:revision>
  <cp:lastPrinted>2023-05-17T10:50:00Z</cp:lastPrinted>
  <dcterms:created xsi:type="dcterms:W3CDTF">2023-10-18T07:28:00Z</dcterms:created>
  <dcterms:modified xsi:type="dcterms:W3CDTF">2023-10-18T07:28:00Z</dcterms:modified>
</cp:coreProperties>
</file>