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F79BD54"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731C74FB"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6E0E39">
        <w:rPr>
          <w:rFonts w:ascii="Adagio_Slab" w:hAnsi="Adagio_Slab" w:cs="Arial"/>
          <w:b/>
          <w:bCs/>
          <w:color w:val="0033CC"/>
        </w:rPr>
        <w:t>4</w:t>
      </w:r>
      <w:r w:rsidR="00573DDE">
        <w:rPr>
          <w:rFonts w:ascii="Adagio_Slab" w:hAnsi="Adagio_Slab" w:cs="Arial"/>
          <w:b/>
          <w:bCs/>
          <w:color w:val="0033CC"/>
        </w:rPr>
        <w:t>8</w:t>
      </w:r>
      <w:r w:rsidR="00BF5325">
        <w:rPr>
          <w:rFonts w:ascii="Adagio_Slab" w:hAnsi="Adagio_Slab" w:cs="Arial"/>
          <w:b/>
          <w:bCs/>
          <w:color w:val="0033CC"/>
        </w:rPr>
        <w:t>.2022</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07F886FF"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3"/>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6E0E39">
        <w:rPr>
          <w:rFonts w:ascii="Adagio_Slab" w:hAnsi="Adagio_Slab"/>
          <w:color w:val="0000FF"/>
          <w:sz w:val="20"/>
          <w:szCs w:val="20"/>
        </w:rPr>
        <w:t>4</w:t>
      </w:r>
      <w:r w:rsidR="00573DDE">
        <w:rPr>
          <w:rFonts w:ascii="Adagio_Slab" w:hAnsi="Adagio_Slab"/>
          <w:color w:val="0000FF"/>
          <w:sz w:val="20"/>
          <w:szCs w:val="20"/>
        </w:rPr>
        <w:t>8</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AF390E2" w:rsidR="00464E64" w:rsidRPr="00464E64" w:rsidRDefault="00573DDE"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7CC37A09" w:rsidR="008C000B" w:rsidRPr="00195E38" w:rsidRDefault="00573DDE" w:rsidP="00BB3D45">
            <w:pPr>
              <w:jc w:val="center"/>
              <w:rPr>
                <w:rFonts w:ascii="Calibri" w:hAnsi="Calibri" w:cs="Calibri"/>
                <w:b/>
                <w:bCs/>
                <w:i/>
                <w:iCs/>
                <w:color w:val="000000"/>
                <w:sz w:val="16"/>
                <w:szCs w:val="16"/>
              </w:rPr>
            </w:pPr>
            <w:r>
              <w:rPr>
                <w:rFonts w:ascii="Calibri" w:hAnsi="Calibri" w:cs="Calibri"/>
                <w:b/>
                <w:bCs/>
                <w:i/>
                <w:iCs/>
                <w:color w:val="000000"/>
                <w:sz w:val="16"/>
                <w:szCs w:val="16"/>
              </w:rPr>
              <w:t>laptop</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0F0C7638"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5F7F97F1" w:rsidR="009D4CE3" w:rsidRDefault="009D4CE3"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0DC31BE4" w14:textId="1111BEB1" w:rsidR="009D4CE3" w:rsidRDefault="009D4CE3" w:rsidP="00D24416">
      <w:pPr>
        <w:rPr>
          <w:rFonts w:ascii="Adagio_Slab" w:hAnsi="Adagio_Slab"/>
          <w:b/>
          <w:bCs/>
          <w:sz w:val="20"/>
          <w:szCs w:val="20"/>
        </w:rPr>
      </w:pPr>
    </w:p>
    <w:p w14:paraId="70CD3D00" w14:textId="0CAA2BC1" w:rsidR="009D4CE3" w:rsidRDefault="009D4CE3" w:rsidP="00D24416">
      <w:pPr>
        <w:rPr>
          <w:rFonts w:ascii="Adagio_Slab" w:hAnsi="Adagio_Slab"/>
          <w:b/>
          <w:bCs/>
          <w:sz w:val="20"/>
          <w:szCs w:val="20"/>
        </w:rPr>
      </w:pPr>
    </w:p>
    <w:p w14:paraId="775D3D3D" w14:textId="4F033ADB" w:rsidR="009D4CE3" w:rsidRDefault="009D4CE3" w:rsidP="00D24416">
      <w:pPr>
        <w:rPr>
          <w:rFonts w:ascii="Adagio_Slab" w:hAnsi="Adagio_Slab"/>
          <w:b/>
          <w:bCs/>
          <w:sz w:val="20"/>
          <w:szCs w:val="20"/>
        </w:rPr>
      </w:pPr>
    </w:p>
    <w:p w14:paraId="49F5BA66" w14:textId="72FCC8E6" w:rsidR="009D4CE3" w:rsidRDefault="009D4CE3" w:rsidP="00D24416">
      <w:pPr>
        <w:rPr>
          <w:rFonts w:ascii="Adagio_Slab" w:hAnsi="Adagio_Slab"/>
          <w:b/>
          <w:bCs/>
          <w:sz w:val="20"/>
          <w:szCs w:val="20"/>
        </w:rPr>
      </w:pPr>
    </w:p>
    <w:p w14:paraId="66B40455" w14:textId="2317168F" w:rsidR="009D4CE3" w:rsidRDefault="009D4CE3" w:rsidP="00D24416">
      <w:pPr>
        <w:rPr>
          <w:rFonts w:ascii="Adagio_Slab" w:hAnsi="Adagio_Slab"/>
          <w:b/>
          <w:bCs/>
          <w:sz w:val="20"/>
          <w:szCs w:val="20"/>
        </w:rPr>
      </w:pPr>
    </w:p>
    <w:p w14:paraId="47C93215" w14:textId="0C932A12" w:rsidR="009D4CE3" w:rsidRDefault="009D4CE3" w:rsidP="00D24416">
      <w:pPr>
        <w:rPr>
          <w:rFonts w:ascii="Adagio_Slab" w:hAnsi="Adagio_Slab"/>
          <w:b/>
          <w:bCs/>
          <w:sz w:val="20"/>
          <w:szCs w:val="20"/>
        </w:rPr>
      </w:pPr>
    </w:p>
    <w:p w14:paraId="04C1B13C" w14:textId="77777777" w:rsidR="009D4CE3" w:rsidRDefault="009D4CE3"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21B81E68" w14:textId="17267BAD"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114E1927"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350023">
        <w:rPr>
          <w:rFonts w:ascii="Adagio_Slab" w:hAnsi="Adagio_Slab" w:cs="Arial"/>
          <w:b/>
          <w:bCs/>
          <w:color w:val="0033CC"/>
          <w:sz w:val="20"/>
          <w:szCs w:val="20"/>
        </w:rPr>
        <w:t>4</w:t>
      </w:r>
      <w:r w:rsidR="00573DDE">
        <w:rPr>
          <w:rFonts w:ascii="Adagio_Slab" w:hAnsi="Adagio_Slab" w:cs="Arial"/>
          <w:b/>
          <w:bCs/>
          <w:color w:val="0033CC"/>
          <w:sz w:val="20"/>
          <w:szCs w:val="20"/>
        </w:rPr>
        <w:t>8</w:t>
      </w:r>
      <w:r w:rsidR="00396C12">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lastRenderedPageBreak/>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134162FF" w14:textId="174AAB9E"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Pr="004B7B9C">
        <w:rPr>
          <w:rFonts w:ascii="Adagio_Slab" w:hAnsi="Adagio_Slab"/>
          <w:sz w:val="18"/>
          <w:szCs w:val="18"/>
        </w:rPr>
        <w:t xml:space="preserve">Dostawa sprzętu komputerowego   dla   Wydziału Mechanicznego Energetyki i Lotnictwa Politechniki Warszawskiej  </w:t>
      </w:r>
      <w:r>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w:t>
      </w:r>
      <w:r w:rsidR="00350023">
        <w:rPr>
          <w:rFonts w:ascii="Adagio_Slab" w:hAnsi="Adagio_Slab"/>
          <w:color w:val="0000FF"/>
          <w:sz w:val="18"/>
          <w:szCs w:val="18"/>
        </w:rPr>
        <w:t>4</w:t>
      </w:r>
      <w:r w:rsidR="00573DDE">
        <w:rPr>
          <w:rFonts w:ascii="Adagio_Slab" w:hAnsi="Adagio_Slab"/>
          <w:color w:val="0000FF"/>
          <w:sz w:val="18"/>
          <w:szCs w:val="18"/>
        </w:rPr>
        <w:t>8</w:t>
      </w:r>
      <w:r>
        <w:rPr>
          <w:rFonts w:ascii="Adagio_Slab" w:hAnsi="Adagio_Slab"/>
          <w:color w:val="0000FF"/>
          <w:sz w:val="18"/>
          <w:szCs w:val="18"/>
        </w:rPr>
        <w:t>.2022</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13AFAEF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3D6679">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5C790690"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8818FD">
        <w:rPr>
          <w:rFonts w:ascii="Adagio_Slab" w:eastAsia="Calibri" w:hAnsi="Adagio_Slab" w:cs="Arial"/>
          <w:color w:val="0000FF"/>
          <w:sz w:val="20"/>
          <w:szCs w:val="20"/>
        </w:rPr>
        <w:t>4</w:t>
      </w:r>
      <w:r w:rsidR="00573DDE">
        <w:rPr>
          <w:rFonts w:ascii="Adagio_Slab" w:eastAsia="Calibri" w:hAnsi="Adagio_Slab" w:cs="Arial"/>
          <w:color w:val="0000FF"/>
          <w:sz w:val="20"/>
          <w:szCs w:val="20"/>
        </w:rPr>
        <w:t>8</w:t>
      </w:r>
      <w:r w:rsidR="00396C12">
        <w:rPr>
          <w:rFonts w:ascii="Adagio_Slab" w:eastAsia="Calibri" w:hAnsi="Adagio_Slab" w:cs="Arial"/>
          <w:color w:val="0000FF"/>
          <w:sz w:val="20"/>
          <w:szCs w:val="20"/>
        </w:rPr>
        <w:t>.2022</w:t>
      </w:r>
      <w:r w:rsidRPr="008B4574">
        <w:rPr>
          <w:rFonts w:ascii="Adagio_Slab" w:eastAsia="Calibri" w:hAnsi="Adagio_Slab" w:cs="Arial"/>
          <w:color w:val="0000FF"/>
          <w:sz w:val="20"/>
          <w:szCs w:val="20"/>
        </w:rPr>
        <w:t xml:space="preserve"> na </w:t>
      </w:r>
      <w:r w:rsidR="003D6679" w:rsidRPr="003D6679">
        <w:rPr>
          <w:rFonts w:ascii="Adagio_Slab" w:eastAsia="Calibri" w:hAnsi="Adagio_Slab" w:cs="Arial"/>
          <w:color w:val="0000FF"/>
          <w:sz w:val="20"/>
          <w:szCs w:val="20"/>
        </w:rPr>
        <w:t xml:space="preserve">Dostawa sprzętu komputerowego   dla   Wydziału Mechanicznego Energetyki i Lotnictwa Politechniki Warszawskiej </w:t>
      </w:r>
      <w:r w:rsidR="002B2B16">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F035F">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F035F">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F035F">
      <w:pPr>
        <w:numPr>
          <w:ilvl w:val="0"/>
          <w:numId w:val="9"/>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539BB9DB" w:rsidR="00D07C10" w:rsidRPr="00F53ED1" w:rsidRDefault="00D07C10" w:rsidP="00D07C10">
      <w:pPr>
        <w:shd w:val="clear" w:color="auto" w:fill="FFFFFF"/>
        <w:spacing w:line="360" w:lineRule="auto"/>
        <w:jc w:val="both"/>
        <w:rPr>
          <w:rFonts w:ascii="Adagio_Slab" w:eastAsia="Calibri" w:hAnsi="Adagio_Slab" w:cs="Arial"/>
          <w:color w:val="000000"/>
          <w:sz w:val="20"/>
          <w:szCs w:val="20"/>
        </w:rPr>
      </w:pPr>
      <w:r w:rsidRPr="00F53ED1">
        <w:rPr>
          <w:rFonts w:ascii="Adagio_Slab" w:eastAsia="Calibri" w:hAnsi="Adagio_Slab" w:cs="Arial"/>
          <w:color w:val="000000"/>
          <w:sz w:val="20"/>
          <w:szCs w:val="20"/>
        </w:rPr>
        <w:lastRenderedPageBreak/>
        <w:t xml:space="preserve">Wykonawca dostarczy przedmiot umowy do siedziby Zamawiającego tj. Warszawa, ul. Nowowiejska </w:t>
      </w:r>
      <w:r w:rsidR="003D6679" w:rsidRPr="00F53ED1">
        <w:rPr>
          <w:rFonts w:ascii="Adagio_Slab" w:eastAsia="Calibri" w:hAnsi="Adagio_Slab" w:cs="Arial"/>
          <w:color w:val="000000"/>
          <w:sz w:val="20"/>
          <w:szCs w:val="20"/>
        </w:rPr>
        <w:t>24</w:t>
      </w:r>
      <w:r w:rsidRPr="00F53ED1">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część</w:t>
      </w:r>
      <w:r w:rsidR="009F6C1F" w:rsidRPr="00F53ED1">
        <w:rPr>
          <w:rFonts w:ascii="Adagio_Slab" w:eastAsia="Calibri" w:hAnsi="Adagio_Slab" w:cs="Arial"/>
          <w:color w:val="000000"/>
          <w:sz w:val="20"/>
          <w:szCs w:val="20"/>
        </w:rPr>
        <w:t xml:space="preserve"> </w:t>
      </w:r>
      <w:r w:rsidR="004B6E69" w:rsidRPr="00F53ED1">
        <w:rPr>
          <w:rFonts w:ascii="Adagio_Slab" w:eastAsia="Calibri" w:hAnsi="Adagio_Slab" w:cs="Arial"/>
          <w:color w:val="000000"/>
          <w:sz w:val="20"/>
          <w:szCs w:val="20"/>
        </w:rPr>
        <w:t>1,2,3</w:t>
      </w:r>
      <w:r w:rsidR="00193D6B" w:rsidRPr="00F53ED1">
        <w:rPr>
          <w:rFonts w:ascii="Adagio_Slab" w:eastAsia="Calibri" w:hAnsi="Adagio_Slab" w:cs="Arial"/>
          <w:color w:val="000000"/>
          <w:sz w:val="20"/>
          <w:szCs w:val="20"/>
        </w:rPr>
        <w:t>,</w:t>
      </w:r>
      <w:r w:rsidR="00F53ED1" w:rsidRPr="00F53ED1">
        <w:rPr>
          <w:rFonts w:ascii="Adagio_Slab" w:eastAsia="Calibri" w:hAnsi="Adagio_Slab" w:cs="Arial"/>
          <w:color w:val="000000"/>
          <w:sz w:val="20"/>
          <w:szCs w:val="20"/>
        </w:rPr>
        <w:t>4,5</w:t>
      </w:r>
      <w:r w:rsidR="00C74C20">
        <w:rPr>
          <w:rFonts w:ascii="Adagio_Slab" w:eastAsia="Calibri" w:hAnsi="Adagio_Slab" w:cs="Arial"/>
          <w:color w:val="000000"/>
          <w:sz w:val="20"/>
          <w:szCs w:val="20"/>
        </w:rPr>
        <w:t>,11</w:t>
      </w:r>
      <w:r w:rsidR="00B22BAD" w:rsidRPr="00F53ED1">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xml:space="preserve"> oraz ul. Nowowiejska 21/25 część</w:t>
      </w:r>
      <w:r w:rsidR="009F6C1F" w:rsidRPr="00F53ED1">
        <w:rPr>
          <w:rFonts w:ascii="Adagio_Slab" w:eastAsia="Calibri" w:hAnsi="Adagio_Slab" w:cs="Arial"/>
          <w:color w:val="000000"/>
          <w:sz w:val="20"/>
          <w:szCs w:val="20"/>
        </w:rPr>
        <w:t xml:space="preserve"> </w:t>
      </w:r>
      <w:r w:rsidR="00F53ED1" w:rsidRPr="00F53ED1">
        <w:rPr>
          <w:rFonts w:ascii="Adagio_Slab" w:eastAsia="Calibri" w:hAnsi="Adagio_Slab" w:cs="Arial"/>
          <w:color w:val="000000"/>
          <w:sz w:val="20"/>
          <w:szCs w:val="20"/>
        </w:rPr>
        <w:t>6,7,8,9,10</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F53ED1">
        <w:rPr>
          <w:rFonts w:ascii="Adagio_Slab" w:eastAsia="Calibri" w:hAnsi="Adagio_Slab" w:cs="Arial"/>
          <w:color w:val="000000"/>
          <w:sz w:val="20"/>
          <w:szCs w:val="20"/>
        </w:rPr>
        <w:t>§ 5</w:t>
      </w:r>
    </w:p>
    <w:p w14:paraId="763EE8CC" w14:textId="77777777" w:rsidR="00D07C10" w:rsidRPr="00477A05" w:rsidRDefault="00D07C10" w:rsidP="00FF035F">
      <w:pPr>
        <w:numPr>
          <w:ilvl w:val="3"/>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5"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5"/>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F035F">
      <w:pPr>
        <w:widowControl w:val="0"/>
        <w:numPr>
          <w:ilvl w:val="0"/>
          <w:numId w:val="16"/>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F035F">
      <w:pPr>
        <w:numPr>
          <w:ilvl w:val="0"/>
          <w:numId w:val="19"/>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lastRenderedPageBreak/>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w:t>
      </w:r>
      <w:r w:rsidRPr="00A96AD9">
        <w:rPr>
          <w:rFonts w:ascii="Adagio_Slab" w:hAnsi="Adagio_Slab"/>
          <w:sz w:val="20"/>
          <w:szCs w:val="20"/>
        </w:rPr>
        <w:lastRenderedPageBreak/>
        <w:t>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F035F">
      <w:pPr>
        <w:pStyle w:val="Akapitzlist"/>
        <w:numPr>
          <w:ilvl w:val="0"/>
          <w:numId w:val="20"/>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16E3F31F"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1F29FBD"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E897CA1" w14:textId="42A0701C" w:rsidR="003D6679" w:rsidRPr="00406753" w:rsidRDefault="003D6679" w:rsidP="006F2D8A">
      <w:pPr>
        <w:keepNext/>
        <w:keepLines/>
        <w:spacing w:before="240"/>
        <w:jc w:val="both"/>
        <w:outlineLvl w:val="0"/>
        <w:rPr>
          <w:rFonts w:ascii="Adagio_Slab" w:hAnsi="Adagio_Slab" w:cs="Arial"/>
          <w:bCs/>
          <w:color w:val="0000FF"/>
          <w:sz w:val="20"/>
          <w:szCs w:val="20"/>
        </w:rPr>
      </w:pPr>
      <w:r w:rsidRPr="00406753">
        <w:rPr>
          <w:rFonts w:ascii="Adagio_Slab" w:hAnsi="Adagio_Slab" w:cs="Arial"/>
          <w:bCs/>
          <w:color w:val="0000FF"/>
          <w:sz w:val="20"/>
          <w:szCs w:val="20"/>
        </w:rPr>
        <w:t xml:space="preserve">Dostawa sprzętu komputerowego dla Wydziału Mechanicznego Energetyki i Lotnictwa Politechniki Warszawskiej </w:t>
      </w:r>
    </w:p>
    <w:p w14:paraId="0A125438" w14:textId="0B7F0C40"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406753" w:rsidRDefault="003D6679" w:rsidP="0062361A">
      <w:pPr>
        <w:ind w:left="360"/>
        <w:rPr>
          <w:rFonts w:ascii="Adagio_Slab" w:eastAsiaTheme="minorHAnsi" w:hAnsi="Adagio_Slab"/>
          <w:sz w:val="20"/>
          <w:szCs w:val="20"/>
          <w:lang w:eastAsia="en-US"/>
        </w:rPr>
      </w:pPr>
      <w:r w:rsidRPr="00406753">
        <w:rPr>
          <w:rFonts w:ascii="Adagio_Slab" w:eastAsiaTheme="minorHAnsi" w:hAnsi="Adagio_Slab"/>
          <w:sz w:val="20"/>
          <w:szCs w:val="20"/>
          <w:lang w:eastAsia="en-US"/>
        </w:rPr>
        <w:t xml:space="preserve"> </w:t>
      </w:r>
    </w:p>
    <w:p w14:paraId="43241268" w14:textId="77777777" w:rsidR="00880D58" w:rsidRDefault="00573DDE" w:rsidP="00880D58">
      <w:pPr>
        <w:pStyle w:val="Bezodstpw1"/>
        <w:rPr>
          <w:rFonts w:ascii="Arial" w:hAnsi="Arial" w:cs="Arial"/>
          <w:b/>
          <w:sz w:val="20"/>
          <w:szCs w:val="20"/>
        </w:rPr>
      </w:pPr>
      <w:r>
        <w:rPr>
          <w:rFonts w:ascii="Adagio_Slab" w:hAnsi="Adagio_Slab" w:cs="Arial"/>
          <w:bCs/>
          <w:color w:val="FF0000"/>
          <w:sz w:val="20"/>
          <w:szCs w:val="20"/>
        </w:rPr>
        <w:t xml:space="preserve"> </w:t>
      </w:r>
      <w:r w:rsidR="00880D58">
        <w:rPr>
          <w:rFonts w:ascii="Arial" w:hAnsi="Arial" w:cs="Arial"/>
          <w:b/>
          <w:sz w:val="20"/>
          <w:szCs w:val="20"/>
        </w:rPr>
        <w:t>Komputer przenośny  (1 sztuka)</w:t>
      </w:r>
    </w:p>
    <w:p w14:paraId="59E2F725" w14:textId="77777777" w:rsidR="00880D58" w:rsidRDefault="00880D58" w:rsidP="00880D58">
      <w:pPr>
        <w:pStyle w:val="Bezodstpw"/>
        <w:jc w:val="both"/>
        <w:rPr>
          <w:rFonts w:ascii="Arial" w:hAnsi="Arial" w:cs="Arial"/>
          <w:b/>
          <w:sz w:val="20"/>
          <w:szCs w:val="20"/>
        </w:rPr>
      </w:pPr>
      <w:r>
        <w:rPr>
          <w:rFonts w:ascii="Arial" w:hAnsi="Arial" w:cs="Arial"/>
          <w:sz w:val="20"/>
          <w:szCs w:val="20"/>
        </w:rPr>
        <w:t xml:space="preserve">Ze względu na </w:t>
      </w:r>
      <w:proofErr w:type="spellStart"/>
      <w:r>
        <w:rPr>
          <w:rFonts w:ascii="Arial" w:hAnsi="Arial" w:cs="Arial"/>
          <w:sz w:val="20"/>
          <w:szCs w:val="20"/>
        </w:rPr>
        <w:t>przewidywane</w:t>
      </w:r>
      <w:proofErr w:type="spellEnd"/>
      <w:r>
        <w:rPr>
          <w:rFonts w:ascii="Arial" w:hAnsi="Arial" w:cs="Arial"/>
          <w:sz w:val="20"/>
          <w:szCs w:val="20"/>
        </w:rPr>
        <w:t xml:space="preserve"> </w:t>
      </w:r>
      <w:proofErr w:type="spellStart"/>
      <w:r>
        <w:rPr>
          <w:rFonts w:ascii="Arial" w:hAnsi="Arial" w:cs="Arial"/>
          <w:sz w:val="20"/>
          <w:szCs w:val="20"/>
        </w:rPr>
        <w:t>niszowe</w:t>
      </w:r>
      <w:proofErr w:type="spellEnd"/>
      <w:r>
        <w:rPr>
          <w:rFonts w:ascii="Arial" w:hAnsi="Arial" w:cs="Arial"/>
          <w:sz w:val="20"/>
          <w:szCs w:val="20"/>
        </w:rPr>
        <w:t xml:space="preserve"> </w:t>
      </w:r>
      <w:proofErr w:type="spellStart"/>
      <w:r>
        <w:rPr>
          <w:rFonts w:ascii="Arial" w:hAnsi="Arial" w:cs="Arial"/>
          <w:sz w:val="20"/>
          <w:szCs w:val="20"/>
        </w:rPr>
        <w:t>zastosowanie</w:t>
      </w:r>
      <w:proofErr w:type="spellEnd"/>
      <w:r>
        <w:rPr>
          <w:rFonts w:ascii="Arial" w:hAnsi="Arial" w:cs="Arial"/>
          <w:sz w:val="20"/>
          <w:szCs w:val="20"/>
        </w:rPr>
        <w:t xml:space="preserve"> </w:t>
      </w:r>
      <w:proofErr w:type="spellStart"/>
      <w:r>
        <w:rPr>
          <w:rFonts w:ascii="Arial" w:hAnsi="Arial" w:cs="Arial"/>
          <w:sz w:val="20"/>
          <w:szCs w:val="20"/>
        </w:rPr>
        <w:t>zamawianego</w:t>
      </w:r>
      <w:proofErr w:type="spellEnd"/>
      <w:r>
        <w:rPr>
          <w:rFonts w:ascii="Arial" w:hAnsi="Arial" w:cs="Arial"/>
          <w:sz w:val="20"/>
          <w:szCs w:val="20"/>
        </w:rPr>
        <w:t xml:space="preserve"> </w:t>
      </w:r>
      <w:proofErr w:type="spellStart"/>
      <w:r>
        <w:rPr>
          <w:rFonts w:ascii="Arial" w:hAnsi="Arial" w:cs="Arial"/>
          <w:sz w:val="20"/>
          <w:szCs w:val="20"/>
        </w:rPr>
        <w:t>sprzętu</w:t>
      </w:r>
      <w:proofErr w:type="spellEnd"/>
      <w:r>
        <w:rPr>
          <w:rFonts w:ascii="Arial" w:hAnsi="Arial" w:cs="Arial"/>
          <w:sz w:val="20"/>
          <w:szCs w:val="20"/>
        </w:rPr>
        <w:t xml:space="preserve"> </w:t>
      </w:r>
      <w:proofErr w:type="spellStart"/>
      <w:r>
        <w:rPr>
          <w:rFonts w:ascii="Arial" w:hAnsi="Arial" w:cs="Arial"/>
          <w:sz w:val="20"/>
          <w:szCs w:val="20"/>
        </w:rPr>
        <w:t>komputerowego</w:t>
      </w:r>
      <w:proofErr w:type="spellEnd"/>
      <w:r>
        <w:rPr>
          <w:rFonts w:ascii="Arial" w:hAnsi="Arial" w:cs="Arial"/>
          <w:sz w:val="20"/>
          <w:szCs w:val="20"/>
        </w:rPr>
        <w:t xml:space="preserve"> </w:t>
      </w:r>
      <w:r>
        <w:rPr>
          <w:rFonts w:ascii="Arial" w:hAnsi="Arial" w:cs="Arial"/>
          <w:sz w:val="20"/>
          <w:szCs w:val="20"/>
        </w:rPr>
        <w:br/>
        <w:t xml:space="preserve">w </w:t>
      </w:r>
      <w:proofErr w:type="spellStart"/>
      <w:r>
        <w:rPr>
          <w:rFonts w:ascii="Arial" w:hAnsi="Arial" w:cs="Arial"/>
          <w:sz w:val="20"/>
          <w:szCs w:val="20"/>
        </w:rPr>
        <w:t>pracach</w:t>
      </w:r>
      <w:proofErr w:type="spellEnd"/>
      <w:r>
        <w:rPr>
          <w:rFonts w:ascii="Arial" w:hAnsi="Arial" w:cs="Arial"/>
          <w:sz w:val="20"/>
          <w:szCs w:val="20"/>
        </w:rPr>
        <w:t xml:space="preserve"> </w:t>
      </w:r>
      <w:proofErr w:type="spellStart"/>
      <w:r>
        <w:rPr>
          <w:rFonts w:ascii="Arial" w:hAnsi="Arial" w:cs="Arial"/>
          <w:sz w:val="20"/>
          <w:szCs w:val="20"/>
        </w:rPr>
        <w:t>badawczo</w:t>
      </w:r>
      <w:proofErr w:type="spellEnd"/>
      <w:r>
        <w:rPr>
          <w:rFonts w:ascii="Arial" w:hAnsi="Arial" w:cs="Arial"/>
          <w:sz w:val="20"/>
          <w:szCs w:val="20"/>
        </w:rPr>
        <w:t xml:space="preserve"> – </w:t>
      </w:r>
      <w:proofErr w:type="spellStart"/>
      <w:r>
        <w:rPr>
          <w:rFonts w:ascii="Arial" w:hAnsi="Arial" w:cs="Arial"/>
          <w:sz w:val="20"/>
          <w:szCs w:val="20"/>
        </w:rPr>
        <w:t>rozwojowych</w:t>
      </w:r>
      <w:proofErr w:type="spellEnd"/>
      <w:r>
        <w:rPr>
          <w:rFonts w:ascii="Arial" w:hAnsi="Arial" w:cs="Arial"/>
          <w:sz w:val="20"/>
          <w:szCs w:val="20"/>
        </w:rPr>
        <w:t xml:space="preserve"> z </w:t>
      </w:r>
      <w:proofErr w:type="spellStart"/>
      <w:r>
        <w:rPr>
          <w:rFonts w:ascii="Arial" w:hAnsi="Arial" w:cs="Arial"/>
          <w:sz w:val="20"/>
          <w:szCs w:val="20"/>
        </w:rPr>
        <w:t>wykorzystaniem</w:t>
      </w:r>
      <w:proofErr w:type="spellEnd"/>
      <w:r>
        <w:rPr>
          <w:rFonts w:ascii="Arial" w:hAnsi="Arial" w:cs="Arial"/>
          <w:sz w:val="20"/>
          <w:szCs w:val="20"/>
        </w:rPr>
        <w:t xml:space="preserve"> </w:t>
      </w:r>
      <w:proofErr w:type="spellStart"/>
      <w:r>
        <w:rPr>
          <w:rFonts w:ascii="Arial" w:hAnsi="Arial" w:cs="Arial"/>
          <w:sz w:val="20"/>
          <w:szCs w:val="20"/>
        </w:rPr>
        <w:t>dedykowanego</w:t>
      </w:r>
      <w:proofErr w:type="spellEnd"/>
      <w:r>
        <w:rPr>
          <w:rFonts w:ascii="Arial" w:hAnsi="Arial" w:cs="Arial"/>
          <w:sz w:val="20"/>
          <w:szCs w:val="20"/>
        </w:rPr>
        <w:t xml:space="preserve"> </w:t>
      </w:r>
      <w:proofErr w:type="spellStart"/>
      <w:r>
        <w:rPr>
          <w:rFonts w:ascii="Arial" w:hAnsi="Arial" w:cs="Arial"/>
          <w:sz w:val="20"/>
          <w:szCs w:val="20"/>
        </w:rPr>
        <w:t>specjalistycznego</w:t>
      </w:r>
      <w:proofErr w:type="spellEnd"/>
      <w:r>
        <w:rPr>
          <w:rFonts w:ascii="Arial" w:hAnsi="Arial" w:cs="Arial"/>
          <w:sz w:val="20"/>
          <w:szCs w:val="20"/>
        </w:rPr>
        <w:t xml:space="preserve"> </w:t>
      </w:r>
      <w:proofErr w:type="spellStart"/>
      <w:r>
        <w:rPr>
          <w:rFonts w:ascii="Arial" w:hAnsi="Arial" w:cs="Arial"/>
          <w:sz w:val="20"/>
          <w:szCs w:val="20"/>
        </w:rPr>
        <w:t>oprogramowania</w:t>
      </w:r>
      <w:proofErr w:type="spellEnd"/>
      <w:r>
        <w:rPr>
          <w:rFonts w:ascii="Arial" w:hAnsi="Arial" w:cs="Arial"/>
          <w:sz w:val="20"/>
          <w:szCs w:val="20"/>
        </w:rPr>
        <w:t xml:space="preserve">, </w:t>
      </w:r>
      <w:proofErr w:type="spellStart"/>
      <w:r>
        <w:rPr>
          <w:rFonts w:ascii="Arial" w:hAnsi="Arial" w:cs="Arial"/>
          <w:sz w:val="20"/>
          <w:szCs w:val="20"/>
        </w:rPr>
        <w:t>niezbędne</w:t>
      </w:r>
      <w:proofErr w:type="spellEnd"/>
      <w:r>
        <w:rPr>
          <w:rFonts w:ascii="Arial" w:hAnsi="Arial" w:cs="Arial"/>
          <w:sz w:val="20"/>
          <w:szCs w:val="20"/>
        </w:rPr>
        <w:t xml:space="preserve"> jest </w:t>
      </w:r>
      <w:proofErr w:type="spellStart"/>
      <w:r>
        <w:rPr>
          <w:rFonts w:ascii="Arial" w:hAnsi="Arial" w:cs="Arial"/>
          <w:sz w:val="20"/>
          <w:szCs w:val="20"/>
        </w:rPr>
        <w:t>zapewnienie</w:t>
      </w:r>
      <w:proofErr w:type="spellEnd"/>
      <w:r>
        <w:rPr>
          <w:rFonts w:ascii="Arial" w:hAnsi="Arial" w:cs="Arial"/>
          <w:sz w:val="20"/>
          <w:szCs w:val="20"/>
        </w:rPr>
        <w:t xml:space="preserve"> </w:t>
      </w:r>
      <w:proofErr w:type="spellStart"/>
      <w:r>
        <w:rPr>
          <w:rFonts w:ascii="Arial" w:hAnsi="Arial" w:cs="Arial"/>
          <w:sz w:val="20"/>
          <w:szCs w:val="20"/>
        </w:rPr>
        <w:t>komputera</w:t>
      </w:r>
      <w:proofErr w:type="spellEnd"/>
      <w:r>
        <w:rPr>
          <w:rFonts w:ascii="Arial" w:hAnsi="Arial" w:cs="Arial"/>
          <w:sz w:val="20"/>
          <w:szCs w:val="20"/>
        </w:rPr>
        <w:t xml:space="preserve"> </w:t>
      </w:r>
      <w:proofErr w:type="spellStart"/>
      <w:r>
        <w:rPr>
          <w:rFonts w:ascii="Arial" w:hAnsi="Arial" w:cs="Arial"/>
          <w:sz w:val="20"/>
          <w:szCs w:val="20"/>
        </w:rPr>
        <w:t>spełniającego</w:t>
      </w:r>
      <w:proofErr w:type="spellEnd"/>
      <w:r>
        <w:rPr>
          <w:rFonts w:ascii="Arial" w:hAnsi="Arial" w:cs="Arial"/>
          <w:sz w:val="20"/>
          <w:szCs w:val="20"/>
        </w:rPr>
        <w:t xml:space="preserve"> </w:t>
      </w:r>
      <w:proofErr w:type="spellStart"/>
      <w:r>
        <w:rPr>
          <w:rFonts w:ascii="Arial" w:hAnsi="Arial" w:cs="Arial"/>
          <w:sz w:val="20"/>
          <w:szCs w:val="20"/>
        </w:rPr>
        <w:t>poniższe</w:t>
      </w:r>
      <w:proofErr w:type="spellEnd"/>
      <w:r>
        <w:rPr>
          <w:rFonts w:ascii="Arial" w:hAnsi="Arial" w:cs="Arial"/>
          <w:sz w:val="20"/>
          <w:szCs w:val="20"/>
        </w:rPr>
        <w:t xml:space="preserve"> </w:t>
      </w:r>
      <w:proofErr w:type="spellStart"/>
      <w:r>
        <w:rPr>
          <w:rFonts w:ascii="Arial" w:hAnsi="Arial" w:cs="Arial"/>
          <w:sz w:val="20"/>
          <w:szCs w:val="20"/>
        </w:rPr>
        <w:t>ponadprzeciętne</w:t>
      </w:r>
      <w:proofErr w:type="spellEnd"/>
      <w:r>
        <w:rPr>
          <w:rFonts w:ascii="Arial" w:hAnsi="Arial" w:cs="Arial"/>
          <w:sz w:val="20"/>
          <w:szCs w:val="20"/>
        </w:rPr>
        <w:t xml:space="preserve"> </w:t>
      </w:r>
      <w:proofErr w:type="spellStart"/>
      <w:r>
        <w:rPr>
          <w:rFonts w:ascii="Arial" w:hAnsi="Arial" w:cs="Arial"/>
          <w:sz w:val="20"/>
          <w:szCs w:val="20"/>
        </w:rPr>
        <w:t>wymaganie</w:t>
      </w:r>
      <w:proofErr w:type="spellEnd"/>
      <w:r>
        <w:rPr>
          <w:rFonts w:ascii="Arial" w:hAnsi="Arial" w:cs="Arial"/>
          <w:sz w:val="20"/>
          <w:szCs w:val="20"/>
        </w:rPr>
        <w:t>:</w:t>
      </w:r>
    </w:p>
    <w:p w14:paraId="73303EB3" w14:textId="77777777" w:rsidR="00880D58" w:rsidRDefault="00880D58" w:rsidP="00880D58">
      <w:pPr>
        <w:pStyle w:val="Bezodstpw1"/>
        <w:rPr>
          <w:rFonts w:ascii="Arial" w:hAnsi="Arial" w:cs="Arial"/>
          <w:b/>
          <w:sz w:val="20"/>
          <w:szCs w:val="20"/>
        </w:rPr>
      </w:pPr>
    </w:p>
    <w:p w14:paraId="1CE24753" w14:textId="77777777" w:rsidR="00880D58" w:rsidRPr="003E4FF4" w:rsidRDefault="00880D58" w:rsidP="00880D58">
      <w:pPr>
        <w:pStyle w:val="Bezodstpw"/>
        <w:numPr>
          <w:ilvl w:val="0"/>
          <w:numId w:val="35"/>
        </w:numPr>
        <w:rPr>
          <w:rFonts w:ascii="Arial" w:eastAsia="Arial" w:hAnsi="Arial" w:cs="Arial"/>
          <w:sz w:val="20"/>
          <w:szCs w:val="20"/>
        </w:rPr>
      </w:pPr>
      <w:r>
        <w:rPr>
          <w:rFonts w:ascii="Arial" w:hAnsi="Arial" w:cs="Arial"/>
          <w:sz w:val="20"/>
          <w:szCs w:val="20"/>
        </w:rPr>
        <w:t>T</w:t>
      </w:r>
      <w:r w:rsidRPr="00AD3C5D">
        <w:rPr>
          <w:rFonts w:ascii="Arial" w:hAnsi="Arial" w:cs="Arial"/>
          <w:sz w:val="20"/>
          <w:szCs w:val="20"/>
        </w:rPr>
        <w:t xml:space="preserve">ryb </w:t>
      </w:r>
      <w:proofErr w:type="spellStart"/>
      <w:r w:rsidRPr="00AD3C5D">
        <w:rPr>
          <w:rFonts w:ascii="Arial" w:hAnsi="Arial" w:cs="Arial"/>
          <w:sz w:val="20"/>
          <w:szCs w:val="20"/>
        </w:rPr>
        <w:t>pracy</w:t>
      </w:r>
      <w:proofErr w:type="spellEnd"/>
      <w:r w:rsidRPr="00AD3C5D">
        <w:rPr>
          <w:rFonts w:ascii="Arial" w:hAnsi="Arial" w:cs="Arial"/>
          <w:sz w:val="20"/>
          <w:szCs w:val="20"/>
        </w:rPr>
        <w:t xml:space="preserve"> </w:t>
      </w:r>
      <w:proofErr w:type="spellStart"/>
      <w:r w:rsidRPr="00AD3C5D">
        <w:rPr>
          <w:rFonts w:ascii="Arial" w:hAnsi="Arial" w:cs="Arial"/>
          <w:sz w:val="20"/>
          <w:szCs w:val="20"/>
        </w:rPr>
        <w:t>tabletu</w:t>
      </w:r>
      <w:proofErr w:type="spellEnd"/>
      <w:r w:rsidRPr="00AD3C5D">
        <w:rPr>
          <w:rFonts w:ascii="Arial" w:hAnsi="Arial" w:cs="Arial"/>
          <w:sz w:val="20"/>
          <w:szCs w:val="20"/>
        </w:rPr>
        <w:t xml:space="preserve"> (</w:t>
      </w:r>
      <w:proofErr w:type="spellStart"/>
      <w:r w:rsidRPr="00AD3C5D">
        <w:rPr>
          <w:rFonts w:ascii="Arial" w:hAnsi="Arial" w:cs="Arial"/>
          <w:sz w:val="20"/>
          <w:szCs w:val="20"/>
        </w:rPr>
        <w:t>konwertowalność</w:t>
      </w:r>
      <w:proofErr w:type="spellEnd"/>
      <w:r w:rsidRPr="00AD3C5D">
        <w:rPr>
          <w:rFonts w:ascii="Arial" w:hAnsi="Arial" w:cs="Arial"/>
          <w:sz w:val="20"/>
          <w:szCs w:val="20"/>
        </w:rPr>
        <w:t xml:space="preserve">, </w:t>
      </w:r>
      <w:proofErr w:type="spellStart"/>
      <w:r w:rsidRPr="00AD3C5D">
        <w:rPr>
          <w:rFonts w:ascii="Arial" w:hAnsi="Arial" w:cs="Arial"/>
          <w:sz w:val="20"/>
          <w:szCs w:val="20"/>
        </w:rPr>
        <w:t>zawiasy</w:t>
      </w:r>
      <w:proofErr w:type="spellEnd"/>
      <w:r w:rsidRPr="00AD3C5D">
        <w:rPr>
          <w:rFonts w:ascii="Arial" w:hAnsi="Arial" w:cs="Arial"/>
          <w:sz w:val="20"/>
          <w:szCs w:val="20"/>
        </w:rPr>
        <w:t xml:space="preserve"> 360º)</w:t>
      </w:r>
    </w:p>
    <w:p w14:paraId="2FD6FD04" w14:textId="77777777" w:rsidR="00880D58" w:rsidRDefault="00880D58" w:rsidP="00880D58">
      <w:pPr>
        <w:pStyle w:val="Bezodstpw"/>
        <w:numPr>
          <w:ilvl w:val="0"/>
          <w:numId w:val="35"/>
        </w:numPr>
        <w:rPr>
          <w:rFonts w:ascii="Arial" w:eastAsia="Arial" w:hAnsi="Arial" w:cs="Arial"/>
          <w:sz w:val="20"/>
          <w:szCs w:val="20"/>
        </w:rPr>
      </w:pPr>
      <w:proofErr w:type="spellStart"/>
      <w:r>
        <w:rPr>
          <w:rFonts w:ascii="Arial" w:eastAsia="Arial" w:hAnsi="Arial" w:cs="Arial"/>
          <w:sz w:val="20"/>
          <w:szCs w:val="20"/>
        </w:rPr>
        <w:t>Procesor</w:t>
      </w:r>
      <w:proofErr w:type="spellEnd"/>
      <w:r>
        <w:rPr>
          <w:rFonts w:ascii="Arial" w:eastAsia="Arial" w:hAnsi="Arial" w:cs="Arial"/>
          <w:sz w:val="20"/>
          <w:szCs w:val="20"/>
        </w:rPr>
        <w:t xml:space="preserve"> </w:t>
      </w:r>
      <w:proofErr w:type="spellStart"/>
      <w:r>
        <w:rPr>
          <w:rFonts w:ascii="Arial" w:eastAsia="Arial" w:hAnsi="Arial" w:cs="Arial"/>
          <w:sz w:val="20"/>
          <w:szCs w:val="20"/>
        </w:rPr>
        <w:t>posiadający</w:t>
      </w:r>
      <w:proofErr w:type="spellEnd"/>
      <w:r>
        <w:rPr>
          <w:rFonts w:ascii="Arial" w:eastAsia="Arial" w:hAnsi="Arial" w:cs="Arial"/>
          <w:sz w:val="20"/>
          <w:szCs w:val="20"/>
        </w:rPr>
        <w:t xml:space="preserve"> minimum 12 </w:t>
      </w:r>
      <w:proofErr w:type="spellStart"/>
      <w:r>
        <w:rPr>
          <w:rFonts w:ascii="Arial" w:eastAsia="Arial" w:hAnsi="Arial" w:cs="Arial"/>
          <w:sz w:val="20"/>
          <w:szCs w:val="20"/>
        </w:rPr>
        <w:t>rdzeni</w:t>
      </w:r>
      <w:proofErr w:type="spellEnd"/>
      <w:r>
        <w:rPr>
          <w:rFonts w:ascii="Arial" w:eastAsia="Arial" w:hAnsi="Arial" w:cs="Arial"/>
          <w:sz w:val="20"/>
          <w:szCs w:val="20"/>
        </w:rPr>
        <w:t xml:space="preserve">, </w:t>
      </w:r>
      <w:proofErr w:type="spellStart"/>
      <w:r>
        <w:rPr>
          <w:rFonts w:ascii="Arial" w:eastAsia="Arial" w:hAnsi="Arial" w:cs="Arial"/>
          <w:sz w:val="20"/>
          <w:szCs w:val="20"/>
        </w:rPr>
        <w:t>powinien</w:t>
      </w:r>
      <w:proofErr w:type="spellEnd"/>
      <w:r>
        <w:rPr>
          <w:rFonts w:ascii="Arial" w:eastAsia="Arial" w:hAnsi="Arial" w:cs="Arial"/>
          <w:sz w:val="20"/>
          <w:szCs w:val="20"/>
        </w:rPr>
        <w:t xml:space="preserve"> </w:t>
      </w:r>
      <w:proofErr w:type="spellStart"/>
      <w:r>
        <w:rPr>
          <w:rFonts w:ascii="Arial" w:eastAsia="Arial" w:hAnsi="Arial" w:cs="Arial"/>
          <w:sz w:val="20"/>
          <w:szCs w:val="20"/>
        </w:rPr>
        <w:t>osiągać</w:t>
      </w:r>
      <w:proofErr w:type="spellEnd"/>
      <w:r>
        <w:rPr>
          <w:rFonts w:ascii="Arial" w:eastAsia="Arial" w:hAnsi="Arial" w:cs="Arial"/>
          <w:sz w:val="20"/>
          <w:szCs w:val="20"/>
        </w:rPr>
        <w:t xml:space="preserve"> w </w:t>
      </w:r>
      <w:proofErr w:type="spellStart"/>
      <w:r>
        <w:rPr>
          <w:rFonts w:ascii="Arial" w:eastAsia="Arial" w:hAnsi="Arial" w:cs="Arial"/>
          <w:sz w:val="20"/>
          <w:szCs w:val="20"/>
        </w:rPr>
        <w:t>teście</w:t>
      </w:r>
      <w:proofErr w:type="spellEnd"/>
      <w:r>
        <w:rPr>
          <w:rFonts w:ascii="Arial" w:eastAsia="Arial" w:hAnsi="Arial" w:cs="Arial"/>
          <w:sz w:val="20"/>
          <w:szCs w:val="20"/>
        </w:rPr>
        <w:t xml:space="preserve"> </w:t>
      </w:r>
      <w:proofErr w:type="spellStart"/>
      <w:r>
        <w:rPr>
          <w:rFonts w:ascii="Arial" w:eastAsia="Arial" w:hAnsi="Arial" w:cs="Arial"/>
          <w:sz w:val="20"/>
          <w:szCs w:val="20"/>
        </w:rPr>
        <w:t>wydajności</w:t>
      </w:r>
      <w:proofErr w:type="spellEnd"/>
      <w:r>
        <w:rPr>
          <w:rFonts w:ascii="Arial" w:eastAsia="Arial" w:hAnsi="Arial" w:cs="Arial"/>
          <w:sz w:val="20"/>
          <w:szCs w:val="20"/>
        </w:rPr>
        <w:t xml:space="preserve"> </w:t>
      </w:r>
      <w:proofErr w:type="spellStart"/>
      <w:r>
        <w:rPr>
          <w:rFonts w:ascii="Arial" w:eastAsia="Arial" w:hAnsi="Arial" w:cs="Arial"/>
          <w:sz w:val="20"/>
          <w:szCs w:val="20"/>
        </w:rPr>
        <w:t>Passmark</w:t>
      </w:r>
      <w:proofErr w:type="spellEnd"/>
      <w:r>
        <w:rPr>
          <w:rFonts w:ascii="Arial" w:eastAsia="Arial" w:hAnsi="Arial" w:cs="Arial"/>
          <w:sz w:val="20"/>
          <w:szCs w:val="20"/>
        </w:rPr>
        <w:t xml:space="preserve"> CPU Mark </w:t>
      </w:r>
      <w:proofErr w:type="spellStart"/>
      <w:r>
        <w:rPr>
          <w:rFonts w:ascii="Arial" w:eastAsia="Arial" w:hAnsi="Arial" w:cs="Arial"/>
          <w:sz w:val="20"/>
          <w:szCs w:val="20"/>
        </w:rPr>
        <w:t>wynik</w:t>
      </w:r>
      <w:proofErr w:type="spellEnd"/>
      <w:r>
        <w:rPr>
          <w:rFonts w:ascii="Arial" w:eastAsia="Arial" w:hAnsi="Arial" w:cs="Arial"/>
          <w:sz w:val="20"/>
          <w:szCs w:val="20"/>
        </w:rPr>
        <w:t xml:space="preserve"> co </w:t>
      </w:r>
      <w:proofErr w:type="spellStart"/>
      <w:r>
        <w:rPr>
          <w:rFonts w:ascii="Arial" w:eastAsia="Arial" w:hAnsi="Arial" w:cs="Arial"/>
          <w:sz w:val="20"/>
          <w:szCs w:val="20"/>
        </w:rPr>
        <w:t>najmniej</w:t>
      </w:r>
      <w:proofErr w:type="spellEnd"/>
      <w:r>
        <w:rPr>
          <w:rFonts w:ascii="Arial" w:eastAsia="Arial" w:hAnsi="Arial" w:cs="Arial"/>
          <w:sz w:val="20"/>
          <w:szCs w:val="20"/>
        </w:rPr>
        <w:t xml:space="preserve"> 17058 </w:t>
      </w:r>
      <w:proofErr w:type="spellStart"/>
      <w:r>
        <w:rPr>
          <w:rFonts w:ascii="Arial" w:eastAsia="Arial" w:hAnsi="Arial" w:cs="Arial"/>
          <w:sz w:val="20"/>
          <w:szCs w:val="20"/>
        </w:rPr>
        <w:t>punktów</w:t>
      </w:r>
      <w:proofErr w:type="spellEnd"/>
      <w:r>
        <w:rPr>
          <w:rFonts w:ascii="Arial" w:eastAsia="Arial" w:hAnsi="Arial" w:cs="Arial"/>
          <w:sz w:val="20"/>
          <w:szCs w:val="20"/>
        </w:rPr>
        <w:t xml:space="preserve"> (</w:t>
      </w:r>
      <w:proofErr w:type="spellStart"/>
      <w:r>
        <w:rPr>
          <w:rFonts w:ascii="Arial" w:eastAsia="Arial" w:hAnsi="Arial" w:cs="Arial"/>
          <w:sz w:val="20"/>
          <w:szCs w:val="20"/>
        </w:rPr>
        <w:t>tabela</w:t>
      </w:r>
      <w:proofErr w:type="spellEnd"/>
      <w:r>
        <w:rPr>
          <w:rFonts w:ascii="Arial" w:eastAsia="Arial" w:hAnsi="Arial" w:cs="Arial"/>
          <w:sz w:val="20"/>
          <w:szCs w:val="20"/>
        </w:rPr>
        <w:t xml:space="preserve"> z dnia 3.11.2022).</w:t>
      </w:r>
      <w:r>
        <w:rPr>
          <w:rFonts w:ascii="Arial" w:eastAsia="Arial" w:hAnsi="Arial" w:cs="Arial"/>
          <w:sz w:val="20"/>
          <w:szCs w:val="20"/>
        </w:rPr>
        <w:tab/>
      </w:r>
    </w:p>
    <w:p w14:paraId="65B54F54" w14:textId="77777777" w:rsidR="00880D58" w:rsidRDefault="00880D58" w:rsidP="00880D58">
      <w:pPr>
        <w:pStyle w:val="Bezodstpw1"/>
        <w:numPr>
          <w:ilvl w:val="0"/>
          <w:numId w:val="36"/>
        </w:numPr>
        <w:rPr>
          <w:rFonts w:ascii="Arial" w:hAnsi="Arial" w:cs="Arial"/>
          <w:sz w:val="20"/>
          <w:szCs w:val="20"/>
        </w:rPr>
      </w:pPr>
      <w:r>
        <w:rPr>
          <w:rFonts w:ascii="Arial" w:hAnsi="Arial" w:cs="Arial"/>
          <w:sz w:val="20"/>
          <w:szCs w:val="20"/>
        </w:rPr>
        <w:t xml:space="preserve">Pamięć: min. 32 GB, LPDDR5 </w:t>
      </w:r>
      <w:r w:rsidRPr="00AD3C5D">
        <w:rPr>
          <w:rFonts w:ascii="Arial" w:hAnsi="Arial" w:cs="Arial"/>
          <w:sz w:val="20"/>
          <w:szCs w:val="20"/>
        </w:rPr>
        <w:t xml:space="preserve">5200 </w:t>
      </w:r>
      <w:r>
        <w:rPr>
          <w:rFonts w:ascii="Arial" w:hAnsi="Arial" w:cs="Arial"/>
          <w:sz w:val="20"/>
          <w:szCs w:val="20"/>
        </w:rPr>
        <w:t>MHz</w:t>
      </w:r>
    </w:p>
    <w:p w14:paraId="77B1314A" w14:textId="77777777" w:rsidR="00880D58" w:rsidRDefault="00880D58" w:rsidP="00880D58">
      <w:pPr>
        <w:pStyle w:val="Bezodstpw1"/>
        <w:numPr>
          <w:ilvl w:val="0"/>
          <w:numId w:val="36"/>
        </w:numPr>
        <w:rPr>
          <w:rFonts w:ascii="Arial" w:hAnsi="Arial" w:cs="Arial"/>
          <w:sz w:val="20"/>
          <w:szCs w:val="20"/>
        </w:rPr>
      </w:pPr>
      <w:r>
        <w:rPr>
          <w:rFonts w:ascii="Arial" w:hAnsi="Arial" w:cs="Arial"/>
          <w:sz w:val="20"/>
          <w:szCs w:val="20"/>
        </w:rPr>
        <w:t>Ekran:</w:t>
      </w:r>
    </w:p>
    <w:p w14:paraId="63BCD3AD" w14:textId="77777777" w:rsidR="00880D58" w:rsidRDefault="00880D58" w:rsidP="00880D58">
      <w:pPr>
        <w:pStyle w:val="Bezodstpw1"/>
        <w:numPr>
          <w:ilvl w:val="0"/>
          <w:numId w:val="25"/>
        </w:numPr>
        <w:rPr>
          <w:rFonts w:ascii="Arial" w:hAnsi="Arial" w:cs="Arial"/>
          <w:sz w:val="20"/>
          <w:szCs w:val="20"/>
        </w:rPr>
      </w:pPr>
      <w:r>
        <w:rPr>
          <w:rFonts w:ascii="Arial" w:hAnsi="Arial" w:cs="Arial"/>
          <w:sz w:val="20"/>
          <w:szCs w:val="20"/>
        </w:rPr>
        <w:t>matowy o przekątnej 13,3", dotykowy</w:t>
      </w:r>
    </w:p>
    <w:p w14:paraId="5E116DFC" w14:textId="77777777" w:rsidR="00880D58" w:rsidRDefault="00880D58" w:rsidP="00880D58">
      <w:pPr>
        <w:pStyle w:val="Bezodstpw1"/>
        <w:numPr>
          <w:ilvl w:val="0"/>
          <w:numId w:val="25"/>
        </w:numPr>
        <w:rPr>
          <w:rFonts w:ascii="Arial" w:hAnsi="Arial" w:cs="Arial"/>
          <w:sz w:val="20"/>
          <w:szCs w:val="20"/>
        </w:rPr>
      </w:pPr>
      <w:r>
        <w:rPr>
          <w:rFonts w:ascii="Arial" w:hAnsi="Arial" w:cs="Arial"/>
          <w:sz w:val="20"/>
          <w:szCs w:val="20"/>
        </w:rPr>
        <w:t>o zwiększonej odporności na uszkodzenia</w:t>
      </w:r>
    </w:p>
    <w:p w14:paraId="5DB54A17" w14:textId="77777777" w:rsidR="00880D58" w:rsidRDefault="00880D58" w:rsidP="00880D58">
      <w:pPr>
        <w:pStyle w:val="Bezodstpw1"/>
        <w:numPr>
          <w:ilvl w:val="0"/>
          <w:numId w:val="25"/>
        </w:numPr>
        <w:rPr>
          <w:rFonts w:ascii="Arial" w:hAnsi="Arial" w:cs="Arial"/>
          <w:sz w:val="20"/>
          <w:szCs w:val="20"/>
        </w:rPr>
      </w:pPr>
      <w:r>
        <w:rPr>
          <w:rFonts w:ascii="Arial" w:hAnsi="Arial" w:cs="Arial"/>
          <w:sz w:val="20"/>
          <w:szCs w:val="20"/>
        </w:rPr>
        <w:t>matryca IPS lub VA</w:t>
      </w:r>
    </w:p>
    <w:p w14:paraId="0EE843A1" w14:textId="77777777" w:rsidR="00880D58" w:rsidRDefault="00880D58" w:rsidP="00880D58">
      <w:pPr>
        <w:pStyle w:val="Bezodstpw1"/>
        <w:numPr>
          <w:ilvl w:val="0"/>
          <w:numId w:val="25"/>
        </w:numPr>
        <w:rPr>
          <w:rFonts w:ascii="Arial" w:eastAsia="Arial" w:hAnsi="Arial" w:cs="Arial"/>
          <w:sz w:val="20"/>
          <w:szCs w:val="20"/>
        </w:rPr>
      </w:pPr>
      <w:r>
        <w:rPr>
          <w:rFonts w:ascii="Arial" w:eastAsia="Arial" w:hAnsi="Arial" w:cs="Arial"/>
          <w:sz w:val="20"/>
          <w:szCs w:val="20"/>
        </w:rPr>
        <w:t>rozdzielczość 1920x1080</w:t>
      </w:r>
    </w:p>
    <w:p w14:paraId="7F7720D8" w14:textId="77777777" w:rsidR="00880D58" w:rsidRDefault="00880D58" w:rsidP="00880D58">
      <w:pPr>
        <w:pStyle w:val="Bezodstpw1"/>
        <w:numPr>
          <w:ilvl w:val="0"/>
          <w:numId w:val="37"/>
        </w:numPr>
        <w:rPr>
          <w:rFonts w:ascii="Arial" w:eastAsia="Arial" w:hAnsi="Arial" w:cs="Arial"/>
          <w:sz w:val="20"/>
          <w:szCs w:val="20"/>
        </w:rPr>
      </w:pPr>
      <w:r>
        <w:rPr>
          <w:rFonts w:ascii="Arial" w:eastAsia="Arial" w:hAnsi="Arial" w:cs="Arial"/>
          <w:sz w:val="20"/>
          <w:szCs w:val="20"/>
        </w:rPr>
        <w:t xml:space="preserve">Karta graficzna zintegrowana </w:t>
      </w:r>
    </w:p>
    <w:p w14:paraId="183408DD" w14:textId="77777777" w:rsidR="00880D58" w:rsidRDefault="00880D58" w:rsidP="00880D58">
      <w:pPr>
        <w:pStyle w:val="Bezodstpw1"/>
        <w:numPr>
          <w:ilvl w:val="0"/>
          <w:numId w:val="37"/>
        </w:numPr>
        <w:rPr>
          <w:rFonts w:ascii="Arial" w:hAnsi="Arial" w:cs="Arial"/>
          <w:sz w:val="20"/>
          <w:szCs w:val="20"/>
        </w:rPr>
      </w:pPr>
      <w:r>
        <w:rPr>
          <w:rFonts w:ascii="Arial" w:hAnsi="Arial" w:cs="Arial"/>
          <w:sz w:val="20"/>
          <w:szCs w:val="20"/>
        </w:rPr>
        <w:t xml:space="preserve">Dysk twardy: </w:t>
      </w:r>
    </w:p>
    <w:p w14:paraId="1F44CCA5" w14:textId="77777777" w:rsidR="00880D58" w:rsidRDefault="00880D58" w:rsidP="00880D58">
      <w:pPr>
        <w:pStyle w:val="Bezodstpw1"/>
        <w:numPr>
          <w:ilvl w:val="0"/>
          <w:numId w:val="25"/>
        </w:numPr>
        <w:rPr>
          <w:rFonts w:ascii="Arial" w:hAnsi="Arial" w:cs="Arial"/>
          <w:sz w:val="20"/>
          <w:szCs w:val="20"/>
        </w:rPr>
      </w:pPr>
      <w:r>
        <w:rPr>
          <w:rFonts w:ascii="Arial" w:hAnsi="Arial" w:cs="Arial"/>
          <w:sz w:val="20"/>
          <w:szCs w:val="20"/>
        </w:rPr>
        <w:t xml:space="preserve">1 TB SSD </w:t>
      </w:r>
      <w:proofErr w:type="spellStart"/>
      <w:r>
        <w:rPr>
          <w:rFonts w:ascii="Arial" w:hAnsi="Arial" w:cs="Arial"/>
          <w:sz w:val="20"/>
          <w:szCs w:val="20"/>
        </w:rPr>
        <w:t>NVMe</w:t>
      </w:r>
      <w:proofErr w:type="spellEnd"/>
      <w:r>
        <w:rPr>
          <w:rFonts w:ascii="Arial" w:hAnsi="Arial" w:cs="Arial"/>
          <w:sz w:val="20"/>
          <w:szCs w:val="20"/>
        </w:rPr>
        <w:t xml:space="preserve"> </w:t>
      </w:r>
      <w:proofErr w:type="spellStart"/>
      <w:r>
        <w:rPr>
          <w:rFonts w:ascii="Arial" w:hAnsi="Arial" w:cs="Arial"/>
          <w:sz w:val="20"/>
          <w:szCs w:val="20"/>
        </w:rPr>
        <w:t>PCIe</w:t>
      </w:r>
      <w:proofErr w:type="spellEnd"/>
      <w:r>
        <w:rPr>
          <w:rFonts w:ascii="Arial" w:hAnsi="Arial" w:cs="Arial"/>
          <w:sz w:val="20"/>
          <w:szCs w:val="20"/>
        </w:rPr>
        <w:t xml:space="preserve"> M.2</w:t>
      </w:r>
    </w:p>
    <w:p w14:paraId="2D6B9EEC" w14:textId="77777777" w:rsidR="00880D58" w:rsidRDefault="00880D58" w:rsidP="00880D58">
      <w:pPr>
        <w:pStyle w:val="Bezodstpw1"/>
        <w:numPr>
          <w:ilvl w:val="0"/>
          <w:numId w:val="37"/>
        </w:numPr>
        <w:rPr>
          <w:rFonts w:ascii="Arial" w:hAnsi="Arial" w:cs="Arial"/>
          <w:sz w:val="20"/>
          <w:szCs w:val="20"/>
        </w:rPr>
      </w:pPr>
      <w:r>
        <w:rPr>
          <w:rFonts w:ascii="Arial" w:hAnsi="Arial" w:cs="Arial"/>
          <w:sz w:val="20"/>
          <w:szCs w:val="20"/>
        </w:rPr>
        <w:t>Karta dźwiękowa: zintegrowana</w:t>
      </w:r>
    </w:p>
    <w:p w14:paraId="14BC9A6E" w14:textId="77777777" w:rsidR="00880D58" w:rsidRDefault="00880D58" w:rsidP="00880D58">
      <w:pPr>
        <w:pStyle w:val="Bezodstpw1"/>
        <w:numPr>
          <w:ilvl w:val="0"/>
          <w:numId w:val="37"/>
        </w:numPr>
        <w:rPr>
          <w:rFonts w:ascii="Arial" w:hAnsi="Arial" w:cs="Arial"/>
          <w:sz w:val="20"/>
          <w:szCs w:val="20"/>
        </w:rPr>
      </w:pPr>
      <w:r>
        <w:rPr>
          <w:rFonts w:ascii="Arial" w:hAnsi="Arial" w:cs="Arial"/>
          <w:sz w:val="20"/>
          <w:szCs w:val="20"/>
        </w:rPr>
        <w:t>Złącza:</w:t>
      </w:r>
    </w:p>
    <w:p w14:paraId="227D2782" w14:textId="77777777" w:rsidR="00880D58" w:rsidRDefault="00880D58" w:rsidP="00880D58">
      <w:pPr>
        <w:pStyle w:val="Bezodstpw1"/>
        <w:numPr>
          <w:ilvl w:val="0"/>
          <w:numId w:val="25"/>
        </w:numPr>
        <w:rPr>
          <w:rFonts w:ascii="Arial" w:hAnsi="Arial" w:cs="Arial"/>
          <w:sz w:val="20"/>
          <w:szCs w:val="20"/>
        </w:rPr>
      </w:pPr>
      <w:proofErr w:type="spellStart"/>
      <w:r w:rsidRPr="00AC2E72">
        <w:rPr>
          <w:rFonts w:ascii="Arial" w:hAnsi="Arial" w:cs="Arial"/>
          <w:sz w:val="20"/>
          <w:szCs w:val="20"/>
        </w:rPr>
        <w:t>Thunderbolt</w:t>
      </w:r>
      <w:proofErr w:type="spellEnd"/>
      <w:r>
        <w:rPr>
          <w:rFonts w:ascii="Arial" w:hAnsi="Arial" w:cs="Arial"/>
          <w:sz w:val="20"/>
          <w:szCs w:val="20"/>
        </w:rPr>
        <w:t xml:space="preserve"> 4</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 szt. </w:t>
      </w:r>
    </w:p>
    <w:p w14:paraId="36616CE3" w14:textId="77777777" w:rsidR="00880D58" w:rsidRDefault="00880D58" w:rsidP="00880D58">
      <w:pPr>
        <w:pStyle w:val="Bezodstpw1"/>
        <w:numPr>
          <w:ilvl w:val="0"/>
          <w:numId w:val="25"/>
        </w:numPr>
        <w:rPr>
          <w:rFonts w:ascii="Arial" w:hAnsi="Arial" w:cs="Arial"/>
          <w:sz w:val="20"/>
          <w:szCs w:val="20"/>
        </w:rPr>
      </w:pPr>
      <w:r w:rsidRPr="00AD3C5D">
        <w:rPr>
          <w:rFonts w:ascii="Arial" w:hAnsi="Arial" w:cs="Arial"/>
          <w:sz w:val="20"/>
          <w:szCs w:val="20"/>
        </w:rPr>
        <w:t>USB 3.2 (z obsługą funkcji USB Power-Off-and-</w:t>
      </w:r>
      <w:proofErr w:type="spellStart"/>
      <w:r w:rsidRPr="00AD3C5D">
        <w:rPr>
          <w:rFonts w:ascii="Arial" w:hAnsi="Arial" w:cs="Arial"/>
          <w:sz w:val="20"/>
          <w:szCs w:val="20"/>
        </w:rPr>
        <w:t>Charge</w:t>
      </w:r>
      <w:proofErr w:type="spellEnd"/>
      <w:r w:rsidRPr="00AD3C5D">
        <w:rPr>
          <w:rFonts w:ascii="Arial" w:hAnsi="Arial" w:cs="Arial"/>
          <w:sz w:val="20"/>
          <w:szCs w:val="20"/>
        </w:rPr>
        <w:t>)</w:t>
      </w:r>
      <w:r>
        <w:rPr>
          <w:rFonts w:ascii="Arial" w:hAnsi="Arial" w:cs="Arial"/>
          <w:sz w:val="20"/>
          <w:szCs w:val="20"/>
        </w:rPr>
        <w:tab/>
        <w:t>2 szt.</w:t>
      </w:r>
    </w:p>
    <w:p w14:paraId="529AFEF4" w14:textId="77777777" w:rsidR="00880D58" w:rsidRDefault="00880D58" w:rsidP="00880D58">
      <w:pPr>
        <w:pStyle w:val="Bezodstpw1"/>
        <w:numPr>
          <w:ilvl w:val="0"/>
          <w:numId w:val="25"/>
        </w:numPr>
        <w:rPr>
          <w:rFonts w:ascii="Arial" w:hAnsi="Arial" w:cs="Arial"/>
          <w:sz w:val="20"/>
          <w:szCs w:val="20"/>
        </w:rPr>
      </w:pPr>
      <w:r>
        <w:rPr>
          <w:rFonts w:ascii="Arial" w:hAnsi="Arial" w:cs="Arial"/>
          <w:sz w:val="20"/>
          <w:szCs w:val="20"/>
        </w:rPr>
        <w:t>HDMI 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 szt. </w:t>
      </w:r>
    </w:p>
    <w:p w14:paraId="1F33C337" w14:textId="77777777" w:rsidR="00880D58" w:rsidRDefault="00880D58" w:rsidP="00880D58">
      <w:pPr>
        <w:pStyle w:val="Bezodstpw1"/>
        <w:numPr>
          <w:ilvl w:val="0"/>
          <w:numId w:val="25"/>
        </w:numPr>
        <w:rPr>
          <w:rFonts w:ascii="Arial" w:hAnsi="Arial" w:cs="Arial"/>
          <w:sz w:val="20"/>
          <w:szCs w:val="20"/>
        </w:rPr>
      </w:pPr>
      <w:r>
        <w:rPr>
          <w:rFonts w:ascii="Arial" w:hAnsi="Arial" w:cs="Arial"/>
          <w:sz w:val="20"/>
          <w:szCs w:val="20"/>
        </w:rPr>
        <w:t>Wyjście słuchawkowe/wejście mikrofonowe</w:t>
      </w:r>
      <w:r>
        <w:rPr>
          <w:rFonts w:ascii="Arial" w:hAnsi="Arial" w:cs="Arial"/>
          <w:sz w:val="20"/>
          <w:szCs w:val="20"/>
        </w:rPr>
        <w:tab/>
      </w:r>
      <w:r>
        <w:rPr>
          <w:rFonts w:ascii="Arial" w:hAnsi="Arial" w:cs="Arial"/>
          <w:sz w:val="20"/>
          <w:szCs w:val="20"/>
        </w:rPr>
        <w:tab/>
      </w:r>
      <w:r>
        <w:rPr>
          <w:rFonts w:ascii="Arial" w:hAnsi="Arial" w:cs="Arial"/>
          <w:sz w:val="20"/>
          <w:szCs w:val="20"/>
        </w:rPr>
        <w:tab/>
        <w:t>1 szt.</w:t>
      </w:r>
    </w:p>
    <w:p w14:paraId="1FD4D007" w14:textId="77777777" w:rsidR="00880D58" w:rsidRDefault="00880D58" w:rsidP="00880D58">
      <w:pPr>
        <w:pStyle w:val="Bezodstpw1"/>
        <w:numPr>
          <w:ilvl w:val="0"/>
          <w:numId w:val="37"/>
        </w:numPr>
        <w:rPr>
          <w:rFonts w:ascii="Arial" w:hAnsi="Arial" w:cs="Arial"/>
          <w:sz w:val="20"/>
          <w:szCs w:val="20"/>
        </w:rPr>
      </w:pPr>
      <w:r>
        <w:rPr>
          <w:rFonts w:ascii="Arial" w:hAnsi="Arial" w:cs="Arial"/>
          <w:sz w:val="20"/>
          <w:szCs w:val="20"/>
        </w:rPr>
        <w:t>Komunikacja:</w:t>
      </w:r>
    </w:p>
    <w:p w14:paraId="423D551D" w14:textId="77777777" w:rsidR="00880D58" w:rsidRDefault="00880D58" w:rsidP="00880D58">
      <w:pPr>
        <w:pStyle w:val="Bezodstpw1"/>
        <w:numPr>
          <w:ilvl w:val="0"/>
          <w:numId w:val="25"/>
        </w:numPr>
        <w:rPr>
          <w:rFonts w:ascii="Arial" w:hAnsi="Arial" w:cs="Arial"/>
          <w:sz w:val="20"/>
          <w:szCs w:val="20"/>
        </w:rPr>
      </w:pPr>
      <w:r>
        <w:rPr>
          <w:rFonts w:ascii="Arial" w:hAnsi="Arial" w:cs="Arial"/>
          <w:sz w:val="20"/>
          <w:szCs w:val="20"/>
        </w:rPr>
        <w:t>Wi-Fi 6</w:t>
      </w:r>
    </w:p>
    <w:p w14:paraId="45F718B2" w14:textId="77777777" w:rsidR="00880D58" w:rsidRDefault="00880D58" w:rsidP="00880D58">
      <w:pPr>
        <w:pStyle w:val="Bezodstpw1"/>
        <w:numPr>
          <w:ilvl w:val="0"/>
          <w:numId w:val="25"/>
        </w:numPr>
        <w:rPr>
          <w:rFonts w:ascii="Arial" w:hAnsi="Arial" w:cs="Arial"/>
          <w:sz w:val="20"/>
          <w:szCs w:val="20"/>
        </w:rPr>
      </w:pPr>
      <w:r>
        <w:rPr>
          <w:rFonts w:ascii="Arial" w:hAnsi="Arial" w:cs="Arial"/>
          <w:sz w:val="20"/>
          <w:szCs w:val="20"/>
        </w:rPr>
        <w:t>Bluetooth 5</w:t>
      </w:r>
    </w:p>
    <w:p w14:paraId="337B325E" w14:textId="77777777" w:rsidR="00880D58" w:rsidRDefault="00880D58" w:rsidP="00880D58">
      <w:pPr>
        <w:pStyle w:val="Bezodstpw1"/>
        <w:numPr>
          <w:ilvl w:val="0"/>
          <w:numId w:val="37"/>
        </w:numPr>
        <w:rPr>
          <w:rFonts w:ascii="Arial" w:hAnsi="Arial" w:cs="Arial"/>
          <w:sz w:val="20"/>
          <w:szCs w:val="20"/>
        </w:rPr>
      </w:pPr>
      <w:r>
        <w:rPr>
          <w:rFonts w:ascii="Arial" w:hAnsi="Arial" w:cs="Arial"/>
          <w:sz w:val="20"/>
          <w:szCs w:val="20"/>
        </w:rPr>
        <w:t xml:space="preserve">Wyposażenie: podświetlana klawiatura, wbudowany czytnik kart pamięci </w:t>
      </w:r>
      <w:proofErr w:type="spellStart"/>
      <w:r>
        <w:rPr>
          <w:rFonts w:ascii="Arial" w:hAnsi="Arial" w:cs="Arial"/>
          <w:sz w:val="20"/>
          <w:szCs w:val="20"/>
        </w:rPr>
        <w:t>microSD</w:t>
      </w:r>
      <w:proofErr w:type="spellEnd"/>
      <w:r>
        <w:rPr>
          <w:rFonts w:ascii="Arial" w:hAnsi="Arial" w:cs="Arial"/>
          <w:sz w:val="20"/>
          <w:szCs w:val="20"/>
        </w:rPr>
        <w:t xml:space="preserve">/, wielodotykowy </w:t>
      </w:r>
      <w:proofErr w:type="spellStart"/>
      <w:r>
        <w:rPr>
          <w:rFonts w:ascii="Arial" w:hAnsi="Arial" w:cs="Arial"/>
          <w:sz w:val="20"/>
          <w:szCs w:val="20"/>
        </w:rPr>
        <w:t>touchpad</w:t>
      </w:r>
      <w:proofErr w:type="spellEnd"/>
      <w:r>
        <w:rPr>
          <w:rFonts w:ascii="Arial" w:hAnsi="Arial" w:cs="Arial"/>
          <w:sz w:val="20"/>
          <w:szCs w:val="20"/>
        </w:rPr>
        <w:t xml:space="preserve"> , głośniki stereo, wbudowany mikrofon, kamera przednia 1 </w:t>
      </w:r>
      <w:proofErr w:type="spellStart"/>
      <w:r>
        <w:rPr>
          <w:rFonts w:ascii="Arial" w:hAnsi="Arial" w:cs="Arial"/>
          <w:sz w:val="20"/>
          <w:szCs w:val="20"/>
        </w:rPr>
        <w:t>MPix</w:t>
      </w:r>
      <w:proofErr w:type="spellEnd"/>
      <w:r>
        <w:rPr>
          <w:rFonts w:ascii="Arial" w:hAnsi="Arial" w:cs="Arial"/>
          <w:sz w:val="20"/>
          <w:szCs w:val="20"/>
        </w:rPr>
        <w:t xml:space="preserve"> z obsługą podczerwieni, kamera tylna  8MPix, </w:t>
      </w:r>
    </w:p>
    <w:p w14:paraId="1848017D" w14:textId="77777777" w:rsidR="00880D58" w:rsidRDefault="00880D58" w:rsidP="00880D58">
      <w:pPr>
        <w:pStyle w:val="Bezodstpw1"/>
        <w:numPr>
          <w:ilvl w:val="0"/>
          <w:numId w:val="37"/>
        </w:numPr>
        <w:rPr>
          <w:rFonts w:ascii="Arial" w:hAnsi="Arial" w:cs="Arial"/>
          <w:sz w:val="20"/>
          <w:szCs w:val="20"/>
        </w:rPr>
      </w:pPr>
      <w:r>
        <w:rPr>
          <w:rFonts w:ascii="Arial" w:hAnsi="Arial" w:cs="Arial"/>
          <w:sz w:val="20"/>
          <w:szCs w:val="20"/>
        </w:rPr>
        <w:t xml:space="preserve">W zestawie: </w:t>
      </w:r>
      <w:r w:rsidRPr="00EE7953">
        <w:rPr>
          <w:rFonts w:ascii="Arial" w:hAnsi="Arial" w:cs="Arial"/>
          <w:b/>
          <w:bCs/>
          <w:sz w:val="20"/>
          <w:szCs w:val="20"/>
        </w:rPr>
        <w:t>rysik</w:t>
      </w:r>
      <w:r w:rsidRPr="009042E9">
        <w:rPr>
          <w:rFonts w:ascii="Arial" w:hAnsi="Arial" w:cs="Arial"/>
          <w:sz w:val="20"/>
          <w:szCs w:val="20"/>
        </w:rPr>
        <w:t xml:space="preserve"> do obsługi ekranu</w:t>
      </w:r>
      <w:r>
        <w:rPr>
          <w:rFonts w:ascii="Arial" w:hAnsi="Arial" w:cs="Arial"/>
          <w:sz w:val="20"/>
          <w:szCs w:val="20"/>
        </w:rPr>
        <w:t xml:space="preserve">, </w:t>
      </w:r>
      <w:proofErr w:type="spellStart"/>
      <w:r w:rsidRPr="00EE7953">
        <w:rPr>
          <w:rFonts w:ascii="Arial" w:hAnsi="Arial" w:cs="Arial"/>
          <w:b/>
          <w:bCs/>
          <w:sz w:val="20"/>
          <w:szCs w:val="20"/>
        </w:rPr>
        <w:t>replikator</w:t>
      </w:r>
      <w:proofErr w:type="spellEnd"/>
      <w:r w:rsidRPr="00EE7953">
        <w:rPr>
          <w:rFonts w:ascii="Arial" w:hAnsi="Arial" w:cs="Arial"/>
          <w:b/>
          <w:bCs/>
          <w:sz w:val="20"/>
          <w:szCs w:val="20"/>
        </w:rPr>
        <w:t xml:space="preserve"> portów</w:t>
      </w:r>
      <w:r>
        <w:rPr>
          <w:rFonts w:ascii="Arial" w:hAnsi="Arial" w:cs="Arial"/>
          <w:sz w:val="20"/>
          <w:szCs w:val="20"/>
        </w:rPr>
        <w:t xml:space="preserve"> podłączany przez USB-C z gniazdami DP i HDMI, RJ45, USB-A, USB-C</w:t>
      </w:r>
    </w:p>
    <w:p w14:paraId="1D6DDAE0" w14:textId="77777777" w:rsidR="00880D58" w:rsidRDefault="00880D58" w:rsidP="00880D58">
      <w:pPr>
        <w:pStyle w:val="Bezodstpw1"/>
        <w:numPr>
          <w:ilvl w:val="0"/>
          <w:numId w:val="37"/>
        </w:numPr>
        <w:rPr>
          <w:rFonts w:ascii="Arial" w:hAnsi="Arial" w:cs="Arial"/>
          <w:sz w:val="20"/>
          <w:szCs w:val="20"/>
        </w:rPr>
      </w:pPr>
      <w:r w:rsidRPr="00E17E3A">
        <w:rPr>
          <w:rFonts w:ascii="Arial" w:hAnsi="Arial" w:cs="Arial"/>
          <w:sz w:val="20"/>
          <w:szCs w:val="20"/>
        </w:rPr>
        <w:t>Zgodny z certyfikatem MIL-STD-810</w:t>
      </w:r>
      <w:r>
        <w:rPr>
          <w:rFonts w:ascii="Arial" w:hAnsi="Arial" w:cs="Arial"/>
          <w:sz w:val="20"/>
          <w:szCs w:val="20"/>
        </w:rPr>
        <w:t>H</w:t>
      </w:r>
      <w:r w:rsidRPr="00E17E3A">
        <w:rPr>
          <w:rFonts w:ascii="Arial" w:hAnsi="Arial" w:cs="Arial"/>
          <w:sz w:val="20"/>
          <w:szCs w:val="20"/>
        </w:rPr>
        <w:t xml:space="preserve"> (obudowa ze stopu magnezu)</w:t>
      </w:r>
    </w:p>
    <w:p w14:paraId="1A727B46" w14:textId="77777777" w:rsidR="00880D58" w:rsidRDefault="00880D58" w:rsidP="00880D58">
      <w:pPr>
        <w:pStyle w:val="Bezodstpw1"/>
        <w:numPr>
          <w:ilvl w:val="0"/>
          <w:numId w:val="37"/>
        </w:numPr>
        <w:rPr>
          <w:rFonts w:ascii="Arial" w:hAnsi="Arial" w:cs="Arial"/>
          <w:sz w:val="20"/>
          <w:szCs w:val="20"/>
        </w:rPr>
      </w:pPr>
      <w:r>
        <w:rPr>
          <w:rFonts w:ascii="Arial" w:hAnsi="Arial" w:cs="Arial"/>
          <w:sz w:val="20"/>
          <w:szCs w:val="20"/>
        </w:rPr>
        <w:t>Akumulator: Li-</w:t>
      </w:r>
      <w:proofErr w:type="spellStart"/>
      <w:r>
        <w:rPr>
          <w:rFonts w:ascii="Arial" w:hAnsi="Arial" w:cs="Arial"/>
          <w:sz w:val="20"/>
          <w:szCs w:val="20"/>
        </w:rPr>
        <w:t>poly</w:t>
      </w:r>
      <w:proofErr w:type="spellEnd"/>
      <w:r>
        <w:rPr>
          <w:rFonts w:ascii="Arial" w:hAnsi="Arial" w:cs="Arial"/>
          <w:sz w:val="20"/>
          <w:szCs w:val="20"/>
        </w:rPr>
        <w:t xml:space="preserve"> lub lepszy, min. 50 </w:t>
      </w:r>
      <w:proofErr w:type="spellStart"/>
      <w:r>
        <w:rPr>
          <w:rFonts w:ascii="Arial" w:hAnsi="Arial" w:cs="Arial"/>
          <w:sz w:val="20"/>
          <w:szCs w:val="20"/>
        </w:rPr>
        <w:t>Wh</w:t>
      </w:r>
      <w:proofErr w:type="spellEnd"/>
      <w:r>
        <w:rPr>
          <w:rFonts w:ascii="Arial" w:hAnsi="Arial" w:cs="Arial"/>
          <w:sz w:val="20"/>
          <w:szCs w:val="20"/>
        </w:rPr>
        <w:t xml:space="preserve"> (maksymalny czas pracy nie mniej niż 10h)</w:t>
      </w:r>
    </w:p>
    <w:p w14:paraId="34EFF33D" w14:textId="77777777" w:rsidR="00880D58" w:rsidRDefault="00880D58" w:rsidP="00880D58">
      <w:pPr>
        <w:pStyle w:val="Bezodstpw1"/>
        <w:numPr>
          <w:ilvl w:val="0"/>
          <w:numId w:val="37"/>
        </w:numPr>
        <w:rPr>
          <w:rFonts w:ascii="Arial" w:hAnsi="Arial" w:cs="Arial"/>
          <w:sz w:val="20"/>
          <w:szCs w:val="20"/>
        </w:rPr>
      </w:pPr>
      <w:r>
        <w:rPr>
          <w:rFonts w:ascii="Arial" w:hAnsi="Arial" w:cs="Arial"/>
          <w:sz w:val="20"/>
          <w:szCs w:val="20"/>
        </w:rPr>
        <w:t>Waga: maksymalnie 1 kg</w:t>
      </w:r>
    </w:p>
    <w:p w14:paraId="74533796" w14:textId="77777777" w:rsidR="00880D58" w:rsidRDefault="00880D58" w:rsidP="00880D58">
      <w:pPr>
        <w:pStyle w:val="Bezodstpw1"/>
        <w:numPr>
          <w:ilvl w:val="0"/>
          <w:numId w:val="37"/>
        </w:numPr>
        <w:rPr>
          <w:rFonts w:ascii="Arial" w:hAnsi="Arial" w:cs="Arial"/>
          <w:sz w:val="20"/>
          <w:szCs w:val="20"/>
        </w:rPr>
      </w:pPr>
      <w:r>
        <w:rPr>
          <w:rFonts w:ascii="Arial" w:hAnsi="Arial" w:cs="Arial"/>
          <w:sz w:val="20"/>
          <w:szCs w:val="20"/>
        </w:rPr>
        <w:t>Wymiary maksymalne: szerokość 310 mm, głębokość 210 mm, wysokość 20 mm</w:t>
      </w:r>
    </w:p>
    <w:p w14:paraId="378859D2" w14:textId="77777777" w:rsidR="00880D58" w:rsidRDefault="00880D58" w:rsidP="00880D58">
      <w:pPr>
        <w:pStyle w:val="Bezodstpw1"/>
        <w:numPr>
          <w:ilvl w:val="0"/>
          <w:numId w:val="37"/>
        </w:numPr>
        <w:rPr>
          <w:rFonts w:ascii="Arial" w:hAnsi="Arial" w:cs="Arial"/>
          <w:sz w:val="20"/>
          <w:szCs w:val="20"/>
        </w:rPr>
      </w:pPr>
      <w:r>
        <w:rPr>
          <w:rFonts w:ascii="Arial" w:hAnsi="Arial" w:cs="Arial"/>
          <w:sz w:val="20"/>
          <w:szCs w:val="20"/>
        </w:rPr>
        <w:t>Zasilacz (moc dopasowana do komponentów) i kabel zasilający w komplecie</w:t>
      </w:r>
    </w:p>
    <w:p w14:paraId="04EAAF86" w14:textId="77777777" w:rsidR="00880D58" w:rsidRPr="008F0BE3" w:rsidRDefault="00880D58" w:rsidP="00880D58">
      <w:pPr>
        <w:numPr>
          <w:ilvl w:val="0"/>
          <w:numId w:val="37"/>
        </w:numPr>
        <w:spacing w:line="276" w:lineRule="auto"/>
        <w:ind w:left="357" w:hanging="357"/>
        <w:rPr>
          <w:rFonts w:ascii="Arial" w:hAnsi="Arial" w:cs="Arial"/>
          <w:sz w:val="20"/>
          <w:szCs w:val="20"/>
          <w:lang w:bidi="en-US"/>
        </w:rPr>
      </w:pPr>
      <w:r w:rsidRPr="008F0BE3">
        <w:rPr>
          <w:rFonts w:ascii="Arial" w:hAnsi="Arial" w:cs="Arial"/>
          <w:sz w:val="20"/>
          <w:szCs w:val="20"/>
          <w:lang w:bidi="en-US"/>
        </w:rPr>
        <w:t>Zainstalowany system operacyjny Microsoft Windows 10 lub 11 Professional PL 64-bit nie wymagający aktywacji za pomocą telefonu lub Internetu w firmie Microsoft</w:t>
      </w:r>
    </w:p>
    <w:p w14:paraId="3A5C602D" w14:textId="77777777" w:rsidR="00880D58" w:rsidRPr="00DE724F" w:rsidRDefault="00880D58" w:rsidP="00880D58">
      <w:pPr>
        <w:pStyle w:val="Akapitzlist"/>
        <w:numPr>
          <w:ilvl w:val="0"/>
          <w:numId w:val="37"/>
        </w:numPr>
        <w:spacing w:after="200"/>
        <w:contextualSpacing/>
        <w:rPr>
          <w:sz w:val="20"/>
          <w:szCs w:val="20"/>
          <w:lang w:bidi="en-US"/>
        </w:rPr>
      </w:pPr>
      <w:r w:rsidRPr="00DE724F">
        <w:rPr>
          <w:sz w:val="20"/>
          <w:szCs w:val="20"/>
          <w:lang w:bidi="en-US"/>
        </w:rPr>
        <w:t xml:space="preserve">Gwarancja: minimum </w:t>
      </w:r>
      <w:r>
        <w:rPr>
          <w:sz w:val="20"/>
          <w:szCs w:val="20"/>
          <w:lang w:bidi="en-US"/>
        </w:rPr>
        <w:t>3</w:t>
      </w:r>
      <w:r w:rsidRPr="00DE724F">
        <w:rPr>
          <w:sz w:val="20"/>
          <w:szCs w:val="20"/>
          <w:lang w:bidi="en-US"/>
        </w:rPr>
        <w:t xml:space="preserve"> lat</w:t>
      </w:r>
      <w:r>
        <w:rPr>
          <w:sz w:val="20"/>
          <w:szCs w:val="20"/>
          <w:lang w:bidi="en-US"/>
        </w:rPr>
        <w:t>a</w:t>
      </w:r>
      <w:r w:rsidRPr="00DE724F">
        <w:rPr>
          <w:sz w:val="20"/>
          <w:szCs w:val="20"/>
          <w:lang w:bidi="en-US"/>
        </w:rPr>
        <w:t>, typu: on-</w:t>
      </w:r>
      <w:proofErr w:type="spellStart"/>
      <w:r w:rsidRPr="00DE724F">
        <w:rPr>
          <w:sz w:val="20"/>
          <w:szCs w:val="20"/>
          <w:lang w:bidi="en-US"/>
        </w:rPr>
        <w:t>site</w:t>
      </w:r>
      <w:proofErr w:type="spellEnd"/>
      <w:r w:rsidRPr="00DE724F">
        <w:rPr>
          <w:sz w:val="20"/>
          <w:szCs w:val="20"/>
          <w:lang w:bidi="en-US"/>
        </w:rPr>
        <w:t xml:space="preserve">, </w:t>
      </w:r>
      <w:proofErr w:type="spellStart"/>
      <w:r w:rsidRPr="00DE724F">
        <w:rPr>
          <w:sz w:val="20"/>
          <w:szCs w:val="20"/>
          <w:lang w:bidi="en-US"/>
        </w:rPr>
        <w:t>next</w:t>
      </w:r>
      <w:proofErr w:type="spellEnd"/>
      <w:r w:rsidRPr="00DE724F">
        <w:rPr>
          <w:sz w:val="20"/>
          <w:szCs w:val="20"/>
          <w:lang w:bidi="en-US"/>
        </w:rPr>
        <w:t xml:space="preserve"> business </w:t>
      </w:r>
      <w:proofErr w:type="spellStart"/>
      <w:r w:rsidRPr="00DE724F">
        <w:rPr>
          <w:sz w:val="20"/>
          <w:szCs w:val="20"/>
          <w:lang w:bidi="en-US"/>
        </w:rPr>
        <w:t>day</w:t>
      </w:r>
      <w:proofErr w:type="spellEnd"/>
      <w:r w:rsidRPr="00DE724F">
        <w:rPr>
          <w:sz w:val="20"/>
          <w:szCs w:val="20"/>
          <w:lang w:bidi="en-US"/>
        </w:rPr>
        <w:t xml:space="preserve"> (naprawa w miejscu instalacji w następnym dniu roboczym następującym po zgłoszeniu)</w:t>
      </w:r>
    </w:p>
    <w:p w14:paraId="04E2768B" w14:textId="77777777" w:rsidR="00880D58" w:rsidRPr="00DE724F" w:rsidRDefault="00880D58" w:rsidP="00880D58">
      <w:pPr>
        <w:pStyle w:val="Akapitzlist"/>
        <w:numPr>
          <w:ilvl w:val="0"/>
          <w:numId w:val="37"/>
        </w:numPr>
        <w:spacing w:after="200"/>
        <w:contextualSpacing/>
        <w:rPr>
          <w:sz w:val="20"/>
          <w:szCs w:val="20"/>
          <w:lang w:bidi="en-US"/>
        </w:rPr>
      </w:pPr>
      <w:r w:rsidRPr="00DE724F">
        <w:rPr>
          <w:sz w:val="20"/>
          <w:szCs w:val="20"/>
          <w:lang w:bidi="en-US"/>
        </w:rPr>
        <w:t>Serwis urządzeń musi być realizowany przez Producenta lub Autoryzowanego Partnera Serwisowego Producenta</w:t>
      </w:r>
    </w:p>
    <w:p w14:paraId="7EEA5DF3" w14:textId="77777777" w:rsidR="00880D58" w:rsidRPr="00DE724F" w:rsidRDefault="00880D58" w:rsidP="00880D58">
      <w:pPr>
        <w:pStyle w:val="Akapitzlist"/>
        <w:numPr>
          <w:ilvl w:val="0"/>
          <w:numId w:val="37"/>
        </w:numPr>
        <w:spacing w:after="200"/>
        <w:contextualSpacing/>
        <w:rPr>
          <w:sz w:val="20"/>
          <w:szCs w:val="20"/>
          <w:lang w:bidi="en-US"/>
        </w:rPr>
      </w:pPr>
      <w:r w:rsidRPr="00DE724F">
        <w:rPr>
          <w:sz w:val="20"/>
          <w:szCs w:val="20"/>
          <w:lang w:bidi="en-US"/>
        </w:rPr>
        <w:t xml:space="preserve">Możliwość aktualizacji i pobrania sterowników do oferowanego modelu komputera w najnowszych certyfikowanych wersjach przy użyciu dedykowanego darmowego oprogramowania producenta </w:t>
      </w:r>
      <w:r w:rsidRPr="00DE724F">
        <w:rPr>
          <w:sz w:val="20"/>
          <w:szCs w:val="20"/>
          <w:lang w:bidi="en-US"/>
        </w:rPr>
        <w:lastRenderedPageBreak/>
        <w:t>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002340F9" w14:textId="77777777" w:rsidR="00880D58" w:rsidRDefault="00880D58" w:rsidP="00880D58">
      <w:pPr>
        <w:rPr>
          <w:rFonts w:ascii="Arial" w:hAnsi="Arial" w:cs="Arial"/>
          <w:sz w:val="20"/>
          <w:szCs w:val="20"/>
          <w:lang w:bidi="en-US"/>
        </w:rPr>
      </w:pPr>
    </w:p>
    <w:p w14:paraId="18F90A28" w14:textId="63803026" w:rsidR="00C74C20" w:rsidRPr="004A3191" w:rsidRDefault="00C74C20" w:rsidP="00517BE7">
      <w:pPr>
        <w:rPr>
          <w:rFonts w:ascii="Adagio_Slab" w:hAnsi="Adagio_Slab" w:cs="Arial"/>
          <w:bCs/>
          <w:color w:val="FF0000"/>
          <w:sz w:val="20"/>
          <w:szCs w:val="20"/>
        </w:rPr>
      </w:pPr>
    </w:p>
    <w:sectPr w:rsidR="00C74C20" w:rsidRPr="004A3191"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4466" w14:textId="77777777" w:rsidR="00BF5A58" w:rsidRDefault="00BF5A58" w:rsidP="00BE245A">
      <w:r>
        <w:separator/>
      </w:r>
    </w:p>
  </w:endnote>
  <w:endnote w:type="continuationSeparator" w:id="0">
    <w:p w14:paraId="6AC19539" w14:textId="77777777" w:rsidR="00BF5A58" w:rsidRDefault="00BF5A5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D773" w14:textId="77777777" w:rsidR="00BF5A58" w:rsidRDefault="00BF5A58" w:rsidP="00BE245A">
      <w:r>
        <w:separator/>
      </w:r>
    </w:p>
  </w:footnote>
  <w:footnote w:type="continuationSeparator" w:id="0">
    <w:p w14:paraId="16FDA87E" w14:textId="77777777" w:rsidR="00BF5A58" w:rsidRDefault="00BF5A58"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6DC87505"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C45694">
      <w:rPr>
        <w:rFonts w:ascii="Adagio_Slab" w:hAnsi="Adagio_Slab" w:cs="Arial"/>
        <w:b/>
        <w:bCs/>
        <w:color w:val="0033CC"/>
        <w:sz w:val="16"/>
        <w:szCs w:val="16"/>
      </w:rPr>
      <w:t>4</w:t>
    </w:r>
    <w:r w:rsidR="00573DDE">
      <w:rPr>
        <w:rFonts w:ascii="Adagio_Slab" w:hAnsi="Adagio_Slab" w:cs="Arial"/>
        <w:b/>
        <w:bCs/>
        <w:color w:val="0033CC"/>
        <w:sz w:val="16"/>
        <w:szCs w:val="16"/>
      </w:rPr>
      <w:t>8</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52257BA6"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573DDE">
      <w:rPr>
        <w:rFonts w:ascii="Adagio_Slab" w:hAnsi="Adagio_Slab" w:cs="Arial"/>
        <w:b/>
        <w:bCs/>
        <w:color w:val="0033CC"/>
        <w:sz w:val="16"/>
        <w:szCs w:val="16"/>
      </w:rPr>
      <w:t>48</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BCF125F"/>
    <w:multiLevelType w:val="hybridMultilevel"/>
    <w:tmpl w:val="E3B4F60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4F43F2"/>
    <w:multiLevelType w:val="hybridMultilevel"/>
    <w:tmpl w:val="67C80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31CCE6AA">
      <w:numFmt w:val="bullet"/>
      <w:lvlText w:val="•"/>
      <w:lvlJc w:val="left"/>
      <w:pPr>
        <w:ind w:left="2505" w:hanging="705"/>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50C7AD9"/>
    <w:multiLevelType w:val="hybridMultilevel"/>
    <w:tmpl w:val="33CC83F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A890D44"/>
    <w:multiLevelType w:val="hybridMultilevel"/>
    <w:tmpl w:val="7998351E"/>
    <w:lvl w:ilvl="0" w:tplc="1586F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33CF59F3"/>
    <w:multiLevelType w:val="multilevel"/>
    <w:tmpl w:val="28D61746"/>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25"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CF32BF"/>
    <w:multiLevelType w:val="hybridMultilevel"/>
    <w:tmpl w:val="5C7C627A"/>
    <w:lvl w:ilvl="0" w:tplc="1586F4F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E675FCF"/>
    <w:multiLevelType w:val="hybridMultilevel"/>
    <w:tmpl w:val="B7001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CB65952"/>
    <w:multiLevelType w:val="hybridMultilevel"/>
    <w:tmpl w:val="FF46DA28"/>
    <w:lvl w:ilvl="0" w:tplc="F77E41CE">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727901"/>
    <w:multiLevelType w:val="hybridMultilevel"/>
    <w:tmpl w:val="BFF00882"/>
    <w:lvl w:ilvl="0" w:tplc="49CA4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B7C7B"/>
    <w:multiLevelType w:val="hybridMultilevel"/>
    <w:tmpl w:val="FCF4D78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0"/>
  </w:num>
  <w:num w:numId="2" w16cid:durableId="895091535">
    <w:abstractNumId w:val="0"/>
  </w:num>
  <w:num w:numId="3" w16cid:durableId="1355841477">
    <w:abstractNumId w:val="7"/>
  </w:num>
  <w:num w:numId="4" w16cid:durableId="232201864">
    <w:abstractNumId w:val="11"/>
  </w:num>
  <w:num w:numId="5" w16cid:durableId="574361719">
    <w:abstractNumId w:val="19"/>
  </w:num>
  <w:num w:numId="6" w16cid:durableId="1116176326">
    <w:abstractNumId w:val="28"/>
  </w:num>
  <w:num w:numId="7" w16cid:durableId="466246832">
    <w:abstractNumId w:val="9"/>
  </w:num>
  <w:num w:numId="8" w16cid:durableId="6289020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9155503">
    <w:abstractNumId w:val="46"/>
  </w:num>
  <w:num w:numId="12" w16cid:durableId="8701511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7454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092269">
    <w:abstractNumId w:val="34"/>
  </w:num>
  <w:num w:numId="15" w16cid:durableId="260991625">
    <w:abstractNumId w:val="8"/>
  </w:num>
  <w:num w:numId="16" w16cid:durableId="1526168897">
    <w:abstractNumId w:val="18"/>
  </w:num>
  <w:num w:numId="17" w16cid:durableId="2135441395">
    <w:abstractNumId w:val="36"/>
  </w:num>
  <w:num w:numId="18" w16cid:durableId="1271275216">
    <w:abstractNumId w:val="21"/>
  </w:num>
  <w:num w:numId="19" w16cid:durableId="960109112">
    <w:abstractNumId w:val="6"/>
  </w:num>
  <w:num w:numId="20" w16cid:durableId="1443724163">
    <w:abstractNumId w:val="37"/>
  </w:num>
  <w:num w:numId="21" w16cid:durableId="479540680">
    <w:abstractNumId w:val="35"/>
  </w:num>
  <w:num w:numId="22" w16cid:durableId="1026371427">
    <w:abstractNumId w:val="31"/>
  </w:num>
  <w:num w:numId="23" w16cid:durableId="278612534">
    <w:abstractNumId w:val="26"/>
  </w:num>
  <w:num w:numId="24" w16cid:durableId="2109152343">
    <w:abstractNumId w:val="41"/>
  </w:num>
  <w:num w:numId="25" w16cid:durableId="1969243111">
    <w:abstractNumId w:val="25"/>
  </w:num>
  <w:num w:numId="26" w16cid:durableId="1010253032">
    <w:abstractNumId w:val="32"/>
  </w:num>
  <w:num w:numId="27" w16cid:durableId="1170832272">
    <w:abstractNumId w:val="20"/>
  </w:num>
  <w:num w:numId="28" w16cid:durableId="234171213">
    <w:abstractNumId w:val="13"/>
  </w:num>
  <w:num w:numId="29" w16cid:durableId="545261899">
    <w:abstractNumId w:val="14"/>
  </w:num>
  <w:num w:numId="30" w16cid:durableId="1072311177">
    <w:abstractNumId w:val="33"/>
  </w:num>
  <w:num w:numId="31" w16cid:durableId="1699311597">
    <w:abstractNumId w:val="15"/>
  </w:num>
  <w:num w:numId="32" w16cid:durableId="1157262044">
    <w:abstractNumId w:val="24"/>
  </w:num>
  <w:num w:numId="33" w16cid:durableId="1451170147">
    <w:abstractNumId w:val="38"/>
  </w:num>
  <w:num w:numId="34" w16cid:durableId="1914200473">
    <w:abstractNumId w:val="40"/>
  </w:num>
  <w:num w:numId="35" w16cid:durableId="1141582489">
    <w:abstractNumId w:val="16"/>
  </w:num>
  <w:num w:numId="36" w16cid:durableId="1768694131">
    <w:abstractNumId w:val="30"/>
  </w:num>
  <w:num w:numId="37" w16cid:durableId="1686859481">
    <w:abstractNumId w:val="23"/>
  </w:num>
  <w:num w:numId="38" w16cid:durableId="1175223607">
    <w:abstractNumId w:val="27"/>
  </w:num>
  <w:num w:numId="39" w16cid:durableId="1195266183">
    <w:abstractNumId w:val="22"/>
  </w:num>
  <w:num w:numId="40" w16cid:durableId="405880005">
    <w:abstractNumId w:val="29"/>
  </w:num>
  <w:num w:numId="41" w16cid:durableId="50609582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3968"/>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5A58"/>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4431</Words>
  <Characters>26587</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2022-11-03T14:06:00Z</cp:lastPrinted>
  <dcterms:created xsi:type="dcterms:W3CDTF">2022-11-15T08:02:00Z</dcterms:created>
  <dcterms:modified xsi:type="dcterms:W3CDTF">2022-11-15T08:02:00Z</dcterms:modified>
</cp:coreProperties>
</file>