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A61D" w14:textId="70F201BA" w:rsidR="00C9735D" w:rsidRPr="0058173D" w:rsidRDefault="00C9735D" w:rsidP="00E54467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58173D">
        <w:rPr>
          <w:rFonts w:ascii="Arial" w:hAnsi="Arial" w:cs="Arial"/>
          <w:b/>
        </w:rPr>
        <w:t>Załącznik nr 2</w:t>
      </w:r>
      <w:r w:rsidR="002F4D55" w:rsidRPr="0058173D">
        <w:rPr>
          <w:rFonts w:ascii="Arial" w:hAnsi="Arial" w:cs="Arial"/>
          <w:b/>
        </w:rPr>
        <w:t>a</w:t>
      </w:r>
      <w:r w:rsidR="00DA70D8" w:rsidRPr="0058173D">
        <w:rPr>
          <w:rFonts w:ascii="Arial" w:hAnsi="Arial" w:cs="Arial"/>
          <w:b/>
        </w:rPr>
        <w:t xml:space="preserve"> do SWZ</w:t>
      </w:r>
      <w:r w:rsidRPr="0058173D">
        <w:rPr>
          <w:rFonts w:ascii="Arial" w:hAnsi="Arial" w:cs="Arial"/>
          <w:b/>
        </w:rPr>
        <w:t xml:space="preserve"> </w:t>
      </w:r>
    </w:p>
    <w:p w14:paraId="2FA5846C" w14:textId="77777777" w:rsidR="00F86B11" w:rsidRPr="0058173D" w:rsidRDefault="00F86B11" w:rsidP="00F86B11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F86B11" w:rsidRPr="0058173D" w14:paraId="11ECA881" w14:textId="77777777" w:rsidTr="002F4D55">
        <w:trPr>
          <w:trHeight w:val="633"/>
        </w:trPr>
        <w:tc>
          <w:tcPr>
            <w:tcW w:w="8344" w:type="dxa"/>
            <w:shd w:val="clear" w:color="auto" w:fill="auto"/>
          </w:tcPr>
          <w:p w14:paraId="7BD5ED8F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078E58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090ADF" w14:textId="77777777" w:rsidR="00F86B11" w:rsidRPr="0058173D" w:rsidRDefault="00F86B11" w:rsidP="0054562C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(osoba upoważniona do reprezentacji Wykonawcy/-ów i podpisująca ofertę)</w:t>
      </w:r>
    </w:p>
    <w:p w14:paraId="58F2D4B8" w14:textId="77777777" w:rsidR="00F86B11" w:rsidRPr="0058173D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F86B11" w:rsidRPr="0058173D" w14:paraId="36D03CDD" w14:textId="77777777" w:rsidTr="002F4D55">
        <w:trPr>
          <w:trHeight w:val="619"/>
        </w:trPr>
        <w:tc>
          <w:tcPr>
            <w:tcW w:w="8373" w:type="dxa"/>
            <w:shd w:val="clear" w:color="auto" w:fill="auto"/>
          </w:tcPr>
          <w:p w14:paraId="76D76A29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10A67F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BC53F" w14:textId="77777777" w:rsidR="00F86B11" w:rsidRPr="0058173D" w:rsidRDefault="00F86B11" w:rsidP="0054562C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(nazwa albo imię i nazwisko Wykonawcy) - powielić tyle razy ile potrzeba</w:t>
      </w:r>
    </w:p>
    <w:p w14:paraId="578AEF5B" w14:textId="77777777" w:rsidR="00F86B11" w:rsidRPr="0058173D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F86B11" w:rsidRPr="0058173D" w14:paraId="283B5540" w14:textId="77777777" w:rsidTr="00107297">
        <w:trPr>
          <w:trHeight w:val="661"/>
        </w:trPr>
        <w:tc>
          <w:tcPr>
            <w:tcW w:w="8434" w:type="dxa"/>
            <w:shd w:val="clear" w:color="auto" w:fill="auto"/>
          </w:tcPr>
          <w:p w14:paraId="080D5E70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ECA324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742426F" w14:textId="77777777" w:rsidR="00F86B11" w:rsidRPr="0058173D" w:rsidRDefault="00F86B11" w:rsidP="0054562C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(siedziba albo miejsce zamieszkania i adres Wykonawcy)</w:t>
      </w:r>
    </w:p>
    <w:p w14:paraId="13FB490F" w14:textId="77777777" w:rsidR="00F86B11" w:rsidRPr="0058173D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F86B11" w:rsidRPr="0058173D" w14:paraId="564253AC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2A2E88C9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F86B11" w:rsidRPr="0058173D" w14:paraId="513038DA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990C05B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F86B11" w:rsidRPr="0058173D" w14:paraId="5C69D55D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201DC36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32B3124" w14:textId="77777777" w:rsidR="00F86B11" w:rsidRPr="0058173D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F86B11" w:rsidRPr="0058173D" w14:paraId="4021525E" w14:textId="77777777" w:rsidTr="00107297">
        <w:trPr>
          <w:trHeight w:val="490"/>
        </w:trPr>
        <w:tc>
          <w:tcPr>
            <w:tcW w:w="8419" w:type="dxa"/>
            <w:shd w:val="clear" w:color="auto" w:fill="auto"/>
          </w:tcPr>
          <w:p w14:paraId="0B09228D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7F20FC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961AC80" w14:textId="77777777" w:rsidR="00F86B11" w:rsidRPr="0058173D" w:rsidRDefault="00F86B11" w:rsidP="0054562C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132387DD" w14:textId="77777777" w:rsidR="00F86B11" w:rsidRPr="0058173D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F86B11" w:rsidRPr="0058173D" w14:paraId="37FA82D5" w14:textId="77777777" w:rsidTr="00107297">
        <w:trPr>
          <w:trHeight w:val="563"/>
        </w:trPr>
        <w:tc>
          <w:tcPr>
            <w:tcW w:w="8464" w:type="dxa"/>
            <w:shd w:val="clear" w:color="auto" w:fill="auto"/>
          </w:tcPr>
          <w:p w14:paraId="551FE933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42210B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079E512" w14:textId="77777777" w:rsidR="00F86B11" w:rsidRPr="0058173D" w:rsidRDefault="00F86B11" w:rsidP="0054562C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Adres e-mail na który Zamawiający ma przesyłać korespondencję</w:t>
      </w:r>
    </w:p>
    <w:p w14:paraId="7F55A626" w14:textId="77777777" w:rsidR="00F86B11" w:rsidRPr="0058173D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6B11" w:rsidRPr="0058173D" w14:paraId="735797A2" w14:textId="77777777" w:rsidTr="00107297">
        <w:trPr>
          <w:trHeight w:val="606"/>
        </w:trPr>
        <w:tc>
          <w:tcPr>
            <w:tcW w:w="8494" w:type="dxa"/>
            <w:shd w:val="clear" w:color="auto" w:fill="auto"/>
          </w:tcPr>
          <w:p w14:paraId="13D3EC01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11A0EE" w14:textId="77777777" w:rsidR="00F86B11" w:rsidRPr="0058173D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2612581" w14:textId="77777777" w:rsidR="00670A64" w:rsidRPr="0058173D" w:rsidRDefault="00F86B11" w:rsidP="0054562C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(osoba odpowiedzialna za kontakty z Zamawiającym)</w:t>
      </w:r>
    </w:p>
    <w:p w14:paraId="63E87EE2" w14:textId="77777777" w:rsidR="0054562C" w:rsidRPr="0058173D" w:rsidRDefault="0054562C" w:rsidP="0054562C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695886B5" w14:textId="77777777" w:rsidR="00BF79DC" w:rsidRPr="0058173D" w:rsidRDefault="00BF79DC" w:rsidP="00E5446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0434C019" w14:textId="77777777" w:rsidR="00BF79DC" w:rsidRPr="0058173D" w:rsidRDefault="00BF79DC" w:rsidP="00AC11F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6BA3999" w14:textId="77777777" w:rsidR="00BF79DC" w:rsidRPr="0058173D" w:rsidRDefault="00BF79DC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1409D76" w14:textId="77777777" w:rsidR="00BF79DC" w:rsidRPr="0058173D" w:rsidRDefault="00BF79DC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BF7588" w:rsidRPr="0058173D">
        <w:rPr>
          <w:rFonts w:ascii="Arial" w:hAnsi="Arial" w:cs="Arial"/>
          <w:b/>
          <w:bCs/>
          <w:sz w:val="22"/>
          <w:szCs w:val="22"/>
        </w:rPr>
        <w:t>1</w:t>
      </w:r>
      <w:r w:rsidRPr="0058173D">
        <w:rPr>
          <w:rFonts w:ascii="Arial" w:hAnsi="Arial" w:cs="Arial"/>
          <w:b/>
          <w:bCs/>
          <w:sz w:val="22"/>
          <w:szCs w:val="22"/>
        </w:rPr>
        <w:t>0 Radom</w:t>
      </w:r>
    </w:p>
    <w:p w14:paraId="06E5B3E1" w14:textId="77777777" w:rsidR="00265433" w:rsidRPr="0058173D" w:rsidRDefault="00265433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35326374" w14:textId="68CFEA74" w:rsidR="00670A64" w:rsidRPr="0058173D" w:rsidRDefault="00586781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8173D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0B6242C7" w14:textId="53A88F94" w:rsidR="005525F3" w:rsidRPr="0058173D" w:rsidRDefault="005525F3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8173D">
        <w:rPr>
          <w:rFonts w:ascii="Arial" w:hAnsi="Arial" w:cs="Arial"/>
          <w:b/>
          <w:bCs/>
          <w:szCs w:val="24"/>
          <w:u w:val="single"/>
        </w:rPr>
        <w:t>DLA CZĘŚCI 1 ZAMÓWIENIA</w:t>
      </w:r>
    </w:p>
    <w:p w14:paraId="691E3321" w14:textId="77777777" w:rsidR="00586781" w:rsidRPr="0058173D" w:rsidRDefault="00586781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58173D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469C5899" w14:textId="77777777" w:rsidR="006A766C" w:rsidRPr="0058173D" w:rsidRDefault="006A766C" w:rsidP="006A766C">
      <w:pPr>
        <w:spacing w:line="276" w:lineRule="auto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76FFB6BA" w14:textId="77777777" w:rsidR="006A766C" w:rsidRPr="0058173D" w:rsidRDefault="006A766C" w:rsidP="006A766C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B11F2E8" w14:textId="77777777" w:rsidR="006A766C" w:rsidRPr="0058173D" w:rsidRDefault="006A766C" w:rsidP="00E65A66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54ED7FF7" w14:textId="3652FB53" w:rsidR="00DC2053" w:rsidRPr="0058173D" w:rsidRDefault="00DC2053" w:rsidP="002F4D5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DC2053" w:rsidRPr="0058173D" w14:paraId="6ADEC64A" w14:textId="77777777" w:rsidTr="002F4D55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58147A65" w14:textId="77777777" w:rsidR="00DC2053" w:rsidRPr="0058173D" w:rsidRDefault="00DC2053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4A862B0" w14:textId="77777777" w:rsidR="00DC2053" w:rsidRPr="0058173D" w:rsidRDefault="00DC2053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DC2053" w:rsidRPr="0058173D" w14:paraId="115D31CF" w14:textId="77777777" w:rsidTr="002F4D55">
        <w:trPr>
          <w:trHeight w:val="319"/>
        </w:trPr>
        <w:tc>
          <w:tcPr>
            <w:tcW w:w="2842" w:type="pct"/>
            <w:vAlign w:val="center"/>
          </w:tcPr>
          <w:p w14:paraId="7F69E23D" w14:textId="77777777" w:rsidR="00DC2053" w:rsidRPr="0058173D" w:rsidRDefault="00DC2053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1C194AF4" w14:textId="77777777" w:rsidR="00DC2053" w:rsidRPr="0058173D" w:rsidRDefault="00DC2053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DC2053" w:rsidRPr="0058173D" w14:paraId="480149D1" w14:textId="77777777" w:rsidTr="002F4D55">
        <w:trPr>
          <w:trHeight w:val="609"/>
        </w:trPr>
        <w:tc>
          <w:tcPr>
            <w:tcW w:w="2842" w:type="pct"/>
            <w:vAlign w:val="center"/>
          </w:tcPr>
          <w:p w14:paraId="3F4C8A65" w14:textId="3D063DF4" w:rsidR="00DC2053" w:rsidRPr="0058173D" w:rsidRDefault="002F4D55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kalendarzy planszowych, kalendarzy trójdzielnych, kalendarzy książkowych </w:t>
            </w:r>
          </w:p>
        </w:tc>
        <w:tc>
          <w:tcPr>
            <w:tcW w:w="2158" w:type="pct"/>
            <w:vAlign w:val="bottom"/>
          </w:tcPr>
          <w:p w14:paraId="7666275E" w14:textId="77777777" w:rsidR="00DC2053" w:rsidRPr="0058173D" w:rsidRDefault="00DC2053" w:rsidP="0005396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DC2053" w:rsidRPr="0058173D" w14:paraId="431F396C" w14:textId="77777777" w:rsidTr="002F4D55">
        <w:trPr>
          <w:trHeight w:val="698"/>
        </w:trPr>
        <w:tc>
          <w:tcPr>
            <w:tcW w:w="5000" w:type="pct"/>
            <w:gridSpan w:val="2"/>
          </w:tcPr>
          <w:p w14:paraId="7479BCC0" w14:textId="77777777" w:rsidR="00DC2053" w:rsidRPr="0058173D" w:rsidRDefault="00DC2053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7D4B0C2E" w14:textId="77777777" w:rsidR="00DC2053" w:rsidRPr="0058173D" w:rsidRDefault="00DC2053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10A2FEC5" w14:textId="77777777" w:rsidR="00DC2053" w:rsidRPr="0058173D" w:rsidRDefault="00DC2053" w:rsidP="002F4D5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0E71B500" w14:textId="2FCDBE7F" w:rsidR="00D91D23" w:rsidRPr="0058173D" w:rsidRDefault="00D91D23" w:rsidP="009D4782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73D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="00825F1D"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6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>Rozdziału XXII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58173D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3B398BC7" w14:textId="1883FC48" w:rsidR="00D91D23" w:rsidRPr="0058173D" w:rsidRDefault="00D91D23" w:rsidP="009D4782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58173D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</w:t>
      </w:r>
      <w:bookmarkStart w:id="0" w:name="_Hlk114212417"/>
      <w:r w:rsidR="0049369A" w:rsidRPr="0058173D">
        <w:rPr>
          <w:rFonts w:ascii="Arial" w:hAnsi="Arial" w:cs="Arial"/>
          <w:b/>
          <w:color w:val="000000" w:themeColor="text1"/>
          <w:sz w:val="18"/>
          <w:szCs w:val="18"/>
        </w:rPr>
        <w:t>Dz.U. z 2022</w:t>
      </w:r>
      <w:r w:rsidR="008C706B" w:rsidRPr="0058173D">
        <w:rPr>
          <w:rFonts w:ascii="Arial" w:hAnsi="Arial" w:cs="Arial"/>
          <w:b/>
          <w:color w:val="000000" w:themeColor="text1"/>
          <w:sz w:val="18"/>
          <w:szCs w:val="18"/>
        </w:rPr>
        <w:t>r.</w:t>
      </w:r>
      <w:r w:rsidR="0049369A"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 poz. 931</w:t>
      </w:r>
      <w:bookmarkEnd w:id="0"/>
      <w:r w:rsidR="00701910"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01910"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</w:t>
      </w:r>
      <w:r w:rsidR="00825F1D"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6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 Rozdziału XXII SWZ, 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1334304E" w14:textId="77777777" w:rsidR="00F904C3" w:rsidRPr="0058173D" w:rsidRDefault="00F904C3" w:rsidP="009D4782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8E74F7" w14:textId="68435299" w:rsidR="00F904C3" w:rsidRPr="0058173D" w:rsidRDefault="00F904C3" w:rsidP="00F904C3">
      <w:pPr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bookmarkStart w:id="1" w:name="_Hlk98777191"/>
      <w:r w:rsidRPr="0058173D">
        <w:rPr>
          <w:rFonts w:ascii="Arial" w:hAnsi="Arial" w:cs="Arial"/>
          <w:sz w:val="20"/>
        </w:rPr>
        <w:t>Oświadczam, że zrealizuję przedmiot zamówienia (</w:t>
      </w:r>
      <w:r w:rsidRPr="0058173D">
        <w:rPr>
          <w:rFonts w:ascii="Arial" w:hAnsi="Arial" w:cs="Arial"/>
          <w:bCs/>
          <w:sz w:val="20"/>
        </w:rPr>
        <w:t>poszczególne partie Materiałów</w:t>
      </w:r>
      <w:r w:rsidRPr="0058173D">
        <w:rPr>
          <w:rFonts w:ascii="Arial" w:hAnsi="Arial" w:cs="Arial"/>
          <w:sz w:val="20"/>
        </w:rPr>
        <w:t xml:space="preserve">) w terminie: </w:t>
      </w:r>
      <w:r w:rsidR="001F18A4" w:rsidRPr="0058173D">
        <w:rPr>
          <w:rFonts w:ascii="Arial" w:eastAsia="Calibri" w:hAnsi="Arial" w:cs="Arial"/>
          <w:sz w:val="18"/>
          <w:szCs w:val="18"/>
          <w:lang w:eastAsia="en-US"/>
        </w:rPr>
        <w:t>__________</w:t>
      </w:r>
      <w:r w:rsidRPr="0058173D">
        <w:rPr>
          <w:rFonts w:ascii="Arial" w:hAnsi="Arial" w:cs="Arial"/>
          <w:b/>
          <w:bCs/>
          <w:sz w:val="20"/>
        </w:rPr>
        <w:t xml:space="preserve"> dni </w:t>
      </w:r>
      <w:r w:rsidRPr="0058173D">
        <w:rPr>
          <w:rFonts w:ascii="Arial" w:hAnsi="Arial" w:cs="Arial"/>
          <w:b/>
          <w:sz w:val="20"/>
        </w:rPr>
        <w:t xml:space="preserve">od daty </w:t>
      </w:r>
      <w:r w:rsidR="005A6E4B" w:rsidRPr="0058173D">
        <w:rPr>
          <w:rFonts w:ascii="Arial" w:hAnsi="Arial" w:cs="Arial"/>
          <w:b/>
          <w:sz w:val="20"/>
        </w:rPr>
        <w:t>złożenia zlecenia</w:t>
      </w:r>
      <w:r w:rsidRPr="0058173D">
        <w:rPr>
          <w:rFonts w:ascii="Arial" w:hAnsi="Arial" w:cs="Arial"/>
          <w:b/>
          <w:sz w:val="20"/>
        </w:rPr>
        <w:t xml:space="preserve"> przez Zamawiającego (należy wskazać konkretną liczbę dni).</w:t>
      </w:r>
    </w:p>
    <w:p w14:paraId="2C29F31C" w14:textId="77777777" w:rsidR="00F904C3" w:rsidRPr="0058173D" w:rsidRDefault="00F904C3" w:rsidP="00F904C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606048AB" w14:textId="5FAE55A3" w:rsidR="00F904C3" w:rsidRPr="0058173D" w:rsidRDefault="00F904C3" w:rsidP="00F904C3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  <w:r w:rsidRPr="0058173D">
        <w:rPr>
          <w:rFonts w:ascii="Arial" w:hAnsi="Arial" w:cs="Arial"/>
          <w:b/>
          <w:sz w:val="20"/>
        </w:rPr>
        <w:t xml:space="preserve">UWAGA!!! </w:t>
      </w:r>
      <w:r w:rsidRPr="0058173D">
        <w:rPr>
          <w:rFonts w:ascii="Arial" w:hAnsi="Arial" w:cs="Arial"/>
          <w:sz w:val="20"/>
        </w:rPr>
        <w:t xml:space="preserve">Zaoferowany termin realizacji zamówienia, w odniesieniu do w/w pozycji, </w:t>
      </w:r>
      <w:r w:rsidRPr="0058173D">
        <w:rPr>
          <w:rFonts w:ascii="Arial" w:hAnsi="Arial" w:cs="Arial"/>
          <w:b/>
          <w:sz w:val="20"/>
        </w:rPr>
        <w:t>nie może przekroczyć 18 dni</w:t>
      </w:r>
      <w:r w:rsidRPr="0058173D">
        <w:rPr>
          <w:rFonts w:ascii="Arial" w:hAnsi="Arial" w:cs="Arial"/>
          <w:sz w:val="20"/>
        </w:rPr>
        <w:t xml:space="preserve"> od daty </w:t>
      </w:r>
      <w:r w:rsidR="00685F83" w:rsidRPr="0058173D">
        <w:rPr>
          <w:rFonts w:ascii="Arial" w:hAnsi="Arial" w:cs="Arial"/>
          <w:sz w:val="20"/>
        </w:rPr>
        <w:t xml:space="preserve">złożenia zlecenia </w:t>
      </w:r>
      <w:r w:rsidRPr="0058173D">
        <w:rPr>
          <w:rFonts w:ascii="Arial" w:hAnsi="Arial" w:cs="Arial"/>
          <w:sz w:val="20"/>
        </w:rPr>
        <w:t>przez Zamawiającego.</w:t>
      </w:r>
    </w:p>
    <w:bookmarkEnd w:id="1"/>
    <w:p w14:paraId="68D0BD9B" w14:textId="77777777" w:rsidR="00F904C3" w:rsidRPr="0058173D" w:rsidRDefault="00F904C3" w:rsidP="00F904C3">
      <w:pPr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459F521D" w14:textId="317768C1" w:rsidR="001F18A4" w:rsidRPr="0058173D" w:rsidRDefault="001F18A4" w:rsidP="001F18A4">
      <w:pPr>
        <w:numPr>
          <w:ilvl w:val="0"/>
          <w:numId w:val="40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Cs/>
          <w:sz w:val="20"/>
        </w:rPr>
        <w:t xml:space="preserve">Ustala się, że usługa będzie realizowana sukcesywnie, w miarę zgłaszanego przez Zamawiającego zapotrzebowania na wykonanie druku poszczególnych partii Materiałów, przy czym wykonanie ostatniej zleconej partii Materiałów </w:t>
      </w:r>
      <w:r w:rsidRPr="0058173D">
        <w:rPr>
          <w:rFonts w:ascii="Arial" w:hAnsi="Arial" w:cs="Arial"/>
          <w:b/>
          <w:bCs/>
          <w:sz w:val="20"/>
        </w:rPr>
        <w:t>nie może przekroczyć terminu 15 grudnia 2023 roku</w:t>
      </w:r>
      <w:r w:rsidRPr="0058173D">
        <w:rPr>
          <w:rFonts w:ascii="Arial" w:hAnsi="Arial" w:cs="Arial"/>
          <w:bCs/>
          <w:sz w:val="20"/>
        </w:rPr>
        <w:t xml:space="preserve">. </w:t>
      </w:r>
    </w:p>
    <w:p w14:paraId="66633461" w14:textId="18B3D281" w:rsidR="00DD35FF" w:rsidRPr="0058173D" w:rsidRDefault="00DD35FF" w:rsidP="00E65A66">
      <w:pPr>
        <w:numPr>
          <w:ilvl w:val="0"/>
          <w:numId w:val="40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zapoznał</w:t>
      </w:r>
      <w:r w:rsidR="005722C4" w:rsidRPr="0058173D">
        <w:rPr>
          <w:rFonts w:ascii="Arial" w:hAnsi="Arial" w:cs="Arial"/>
          <w:sz w:val="20"/>
        </w:rPr>
        <w:t>a</w:t>
      </w:r>
      <w:r w:rsidRPr="0058173D">
        <w:rPr>
          <w:rFonts w:ascii="Arial" w:hAnsi="Arial" w:cs="Arial"/>
          <w:sz w:val="20"/>
        </w:rPr>
        <w:t>m</w:t>
      </w:r>
      <w:r w:rsidR="005722C4" w:rsidRPr="0058173D">
        <w:rPr>
          <w:rFonts w:ascii="Arial" w:hAnsi="Arial" w:cs="Arial"/>
          <w:sz w:val="20"/>
        </w:rPr>
        <w:t xml:space="preserve"> (-em)</w:t>
      </w:r>
      <w:r w:rsidRPr="0058173D">
        <w:rPr>
          <w:rFonts w:ascii="Arial" w:hAnsi="Arial" w:cs="Arial"/>
          <w:sz w:val="20"/>
        </w:rPr>
        <w:t xml:space="preserve"> się z </w:t>
      </w:r>
      <w:r w:rsidR="00873D48" w:rsidRPr="0058173D">
        <w:rPr>
          <w:rFonts w:ascii="Arial" w:hAnsi="Arial" w:cs="Arial"/>
          <w:sz w:val="20"/>
        </w:rPr>
        <w:t xml:space="preserve">opisem przedmiotu zamówienia, </w:t>
      </w:r>
      <w:r w:rsidRPr="0058173D">
        <w:rPr>
          <w:rFonts w:ascii="Arial" w:hAnsi="Arial" w:cs="Arial"/>
          <w:sz w:val="20"/>
        </w:rPr>
        <w:t>wymaganiami Zamawiającego, dotyczącymi przedmiotu zamówienia</w:t>
      </w:r>
      <w:r w:rsidR="009A1532" w:rsidRPr="0058173D">
        <w:rPr>
          <w:rFonts w:ascii="Arial" w:hAnsi="Arial" w:cs="Arial"/>
          <w:sz w:val="20"/>
        </w:rPr>
        <w:t xml:space="preserve"> zamieszczonymi w SWZ wraz z załącznikami i nie wnoszę do nich zastrzeżeń.</w:t>
      </w:r>
    </w:p>
    <w:p w14:paraId="06DD62A8" w14:textId="77777777" w:rsidR="009A1532" w:rsidRPr="0058173D" w:rsidRDefault="009A1532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zrealizuję zamówienie zgodnie z SWZ i projektem Umowy.</w:t>
      </w:r>
    </w:p>
    <w:p w14:paraId="761E6C58" w14:textId="77777777" w:rsidR="005722C4" w:rsidRPr="0058173D" w:rsidRDefault="009A1532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iż akceptuję warunki korzystania</w:t>
      </w:r>
      <w:r w:rsidR="005722C4"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sz w:val="20"/>
        </w:rPr>
        <w:t xml:space="preserve">z </w:t>
      </w:r>
      <w:hyperlink r:id="rId8" w:history="1">
        <w:r w:rsidRPr="0058173D">
          <w:rPr>
            <w:rFonts w:ascii="Arial" w:hAnsi="Arial" w:cs="Arial"/>
            <w:sz w:val="20"/>
            <w:u w:val="single"/>
          </w:rPr>
          <w:t>platformazakupowa.pl</w:t>
        </w:r>
      </w:hyperlink>
      <w:r w:rsidRPr="0058173D">
        <w:rPr>
          <w:rFonts w:ascii="Arial" w:hAnsi="Arial" w:cs="Arial"/>
          <w:sz w:val="20"/>
        </w:rPr>
        <w:t xml:space="preserve"> określone w Regulaminie</w:t>
      </w:r>
      <w:r w:rsidR="005722C4" w:rsidRPr="0058173D">
        <w:rPr>
          <w:rFonts w:ascii="Arial" w:hAnsi="Arial" w:cs="Arial"/>
          <w:sz w:val="20"/>
        </w:rPr>
        <w:t xml:space="preserve"> platformazakupowa.pl dla Użytkowników (Wykonawców).</w:t>
      </w:r>
    </w:p>
    <w:p w14:paraId="082F5758" w14:textId="77777777" w:rsidR="009A1532" w:rsidRPr="0058173D" w:rsidRDefault="005722C4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iż </w:t>
      </w:r>
      <w:r w:rsidR="009A1532" w:rsidRPr="0058173D">
        <w:rPr>
          <w:rFonts w:ascii="Arial" w:hAnsi="Arial" w:cs="Arial"/>
          <w:sz w:val="20"/>
        </w:rPr>
        <w:t>zapoznał</w:t>
      </w:r>
      <w:r w:rsidRPr="0058173D">
        <w:rPr>
          <w:rFonts w:ascii="Arial" w:hAnsi="Arial" w:cs="Arial"/>
          <w:sz w:val="20"/>
        </w:rPr>
        <w:t>am (-em) się i stosuję</w:t>
      </w:r>
      <w:r w:rsidR="009A1532" w:rsidRPr="0058173D">
        <w:rPr>
          <w:rFonts w:ascii="Arial" w:hAnsi="Arial" w:cs="Arial"/>
          <w:sz w:val="20"/>
        </w:rPr>
        <w:t xml:space="preserve"> się do Instrukcji </w:t>
      </w:r>
      <w:r w:rsidRPr="0058173D">
        <w:rPr>
          <w:rFonts w:ascii="Arial" w:hAnsi="Arial" w:cs="Arial"/>
          <w:sz w:val="20"/>
        </w:rPr>
        <w:t>dla Wykonawców platformazakupowa.pl.</w:t>
      </w:r>
    </w:p>
    <w:p w14:paraId="1B3689B0" w14:textId="77777777" w:rsidR="00BF79DC" w:rsidRPr="0058173D" w:rsidRDefault="00BF79DC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że jestem związana (-y) niniejszą ofertą przez </w:t>
      </w:r>
      <w:r w:rsidR="00DD35FF" w:rsidRPr="0058173D">
        <w:rPr>
          <w:rFonts w:ascii="Arial" w:hAnsi="Arial" w:cs="Arial"/>
          <w:sz w:val="20"/>
        </w:rPr>
        <w:t>czas wskazany w Rozdziale XVIII pkt 1 SWZ</w:t>
      </w:r>
      <w:r w:rsidRPr="0058173D">
        <w:rPr>
          <w:rFonts w:ascii="Arial" w:hAnsi="Arial" w:cs="Arial"/>
          <w:sz w:val="20"/>
        </w:rPr>
        <w:t xml:space="preserve">. </w:t>
      </w:r>
      <w:r w:rsidR="00F11C4A" w:rsidRPr="0058173D">
        <w:rPr>
          <w:rFonts w:ascii="Arial" w:hAnsi="Arial" w:cs="Arial"/>
          <w:sz w:val="20"/>
        </w:rPr>
        <w:t>P</w:t>
      </w:r>
      <w:r w:rsidR="00BF7588" w:rsidRPr="0058173D">
        <w:rPr>
          <w:rFonts w:ascii="Arial" w:hAnsi="Arial" w:cs="Arial"/>
          <w:sz w:val="20"/>
        </w:rPr>
        <w:t>ierwszym dniem terminu związania ofertą jest dzień, w którym upływa termin składania ofert.</w:t>
      </w:r>
    </w:p>
    <w:p w14:paraId="164CD9B1" w14:textId="77777777" w:rsidR="00D03BD9" w:rsidRPr="0058173D" w:rsidRDefault="009851FB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 </w:t>
      </w:r>
      <w:r w:rsidR="00F11C4A" w:rsidRPr="0058173D">
        <w:rPr>
          <w:rFonts w:ascii="Arial" w:hAnsi="Arial" w:cs="Arial"/>
          <w:sz w:val="20"/>
        </w:rPr>
        <w:t>Projekt</w:t>
      </w:r>
      <w:r w:rsidR="00BF79DC" w:rsidRPr="0058173D">
        <w:rPr>
          <w:rFonts w:ascii="Arial" w:hAnsi="Arial" w:cs="Arial"/>
          <w:sz w:val="20"/>
        </w:rPr>
        <w:t xml:space="preserve"> umowy został przeze mnie zaakceptowany i zobowiązuję się w przypadku wyboru mojej oferty do zawarcia umowy na wymienionych w niej warunkach, </w:t>
      </w:r>
      <w:r w:rsidR="00BF79DC" w:rsidRPr="0058173D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="00BF79DC" w:rsidRPr="0058173D">
        <w:rPr>
          <w:rFonts w:ascii="Arial" w:hAnsi="Arial" w:cs="Arial"/>
          <w:sz w:val="20"/>
        </w:rPr>
        <w:t>.</w:t>
      </w:r>
    </w:p>
    <w:p w14:paraId="1D4809FC" w14:textId="77777777" w:rsidR="00D03BD9" w:rsidRPr="0058173D" w:rsidRDefault="009851FB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Cs/>
          <w:sz w:val="20"/>
        </w:rPr>
        <w:t xml:space="preserve"> </w:t>
      </w:r>
      <w:r w:rsidR="00D03BD9" w:rsidRPr="0058173D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="00CE47FE" w:rsidRPr="0058173D">
        <w:rPr>
          <w:rFonts w:ascii="Arial" w:hAnsi="Arial" w:cs="Arial"/>
          <w:bCs/>
          <w:sz w:val="20"/>
        </w:rPr>
        <w:br/>
      </w:r>
      <w:r w:rsidR="00D03BD9" w:rsidRPr="0058173D">
        <w:rPr>
          <w:rFonts w:ascii="Arial" w:hAnsi="Arial" w:cs="Arial"/>
          <w:bCs/>
          <w:sz w:val="20"/>
        </w:rPr>
        <w:t xml:space="preserve">i złożone oświadczenia opisują stan faktyczny i prawny, aktualny na dzień składania ofert (art. 297 kk). </w:t>
      </w:r>
    </w:p>
    <w:p w14:paraId="6FB3C23D" w14:textId="2F3EBB6F" w:rsidR="00D03BD9" w:rsidRPr="0058173D" w:rsidRDefault="009851FB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bookmarkStart w:id="2" w:name="_Hlk67589830"/>
      <w:r w:rsidRPr="0058173D">
        <w:rPr>
          <w:rFonts w:ascii="Arial" w:hAnsi="Arial" w:cs="Arial"/>
          <w:iCs/>
          <w:sz w:val="20"/>
        </w:rPr>
        <w:t xml:space="preserve"> </w:t>
      </w:r>
      <w:r w:rsidR="00D03BD9" w:rsidRPr="0058173D">
        <w:rPr>
          <w:rFonts w:ascii="Arial" w:hAnsi="Arial" w:cs="Arial"/>
          <w:iCs/>
          <w:sz w:val="20"/>
        </w:rPr>
        <w:t xml:space="preserve">Składając niniejszą ofertę, zgodnie z art. 225 ust. 1 </w:t>
      </w:r>
      <w:r w:rsidR="004252E0" w:rsidRPr="0058173D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4252E0" w:rsidRPr="0058173D">
        <w:rPr>
          <w:rFonts w:ascii="Arial" w:hAnsi="Arial" w:cs="Arial"/>
          <w:iCs/>
          <w:sz w:val="20"/>
        </w:rPr>
        <w:t>t.j</w:t>
      </w:r>
      <w:proofErr w:type="spellEnd"/>
      <w:r w:rsidR="004252E0" w:rsidRPr="0058173D">
        <w:rPr>
          <w:rFonts w:ascii="Arial" w:hAnsi="Arial" w:cs="Arial"/>
          <w:iCs/>
          <w:sz w:val="20"/>
        </w:rPr>
        <w:t>. Dz. U. z 2022, poz. 1710 z późn. zm.)</w:t>
      </w:r>
      <w:r w:rsidR="00D03BD9" w:rsidRPr="0058173D">
        <w:rPr>
          <w:rFonts w:ascii="Arial" w:hAnsi="Arial" w:cs="Arial"/>
          <w:iCs/>
          <w:sz w:val="20"/>
        </w:rPr>
        <w:t xml:space="preserve"> informuję, że wybór </w:t>
      </w:r>
      <w:r w:rsidR="001F1D5E" w:rsidRPr="0058173D">
        <w:rPr>
          <w:rFonts w:ascii="Arial" w:hAnsi="Arial" w:cs="Arial"/>
          <w:iCs/>
          <w:sz w:val="20"/>
        </w:rPr>
        <w:t xml:space="preserve">mojej </w:t>
      </w:r>
      <w:r w:rsidR="00D03BD9" w:rsidRPr="0058173D">
        <w:rPr>
          <w:rFonts w:ascii="Arial" w:hAnsi="Arial" w:cs="Arial"/>
          <w:iCs/>
          <w:sz w:val="20"/>
        </w:rPr>
        <w:t>oferty</w:t>
      </w:r>
      <w:r w:rsidR="00DB31D5" w:rsidRPr="0058173D">
        <w:rPr>
          <w:rFonts w:ascii="Arial" w:hAnsi="Arial" w:cs="Arial"/>
          <w:iCs/>
          <w:sz w:val="20"/>
        </w:rPr>
        <w:t xml:space="preserve"> </w:t>
      </w:r>
      <w:r w:rsidR="00DB31D5" w:rsidRPr="0058173D">
        <w:rPr>
          <w:rFonts w:ascii="Arial" w:hAnsi="Arial" w:cs="Arial"/>
          <w:b/>
          <w:sz w:val="20"/>
        </w:rPr>
        <w:t>(należy zaznaczyć właściwe)</w:t>
      </w:r>
      <w:r w:rsidR="006741B1" w:rsidRPr="0058173D">
        <w:rPr>
          <w:rFonts w:ascii="Arial" w:hAnsi="Arial" w:cs="Arial"/>
          <w:iCs/>
          <w:sz w:val="20"/>
        </w:rPr>
        <w:t>:</w:t>
      </w:r>
    </w:p>
    <w:p w14:paraId="5E2F991E" w14:textId="77777777" w:rsidR="00586781" w:rsidRPr="0058173D" w:rsidRDefault="00586781" w:rsidP="00AC11F2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8173D">
        <w:rPr>
          <w:rFonts w:ascii="Arial" w:hAnsi="Arial" w:cs="Arial"/>
          <w:bCs/>
          <w:iCs/>
          <w:sz w:val="20"/>
        </w:rPr>
        <w:sym w:font="Wingdings 2" w:char="F0A3"/>
      </w:r>
      <w:r w:rsidRPr="0058173D">
        <w:rPr>
          <w:rFonts w:ascii="Arial" w:hAnsi="Arial" w:cs="Arial"/>
          <w:b/>
          <w:iCs/>
          <w:sz w:val="20"/>
        </w:rPr>
        <w:t xml:space="preserve"> nie będzie </w:t>
      </w:r>
      <w:r w:rsidRPr="0058173D">
        <w:rPr>
          <w:rFonts w:ascii="Arial" w:hAnsi="Arial" w:cs="Arial"/>
          <w:iCs/>
          <w:sz w:val="20"/>
        </w:rPr>
        <w:t>prowadzi</w:t>
      </w:r>
      <w:r w:rsidR="00673F12" w:rsidRPr="0058173D">
        <w:rPr>
          <w:rFonts w:ascii="Arial" w:hAnsi="Arial" w:cs="Arial"/>
          <w:iCs/>
          <w:sz w:val="20"/>
        </w:rPr>
        <w:t>ł</w:t>
      </w:r>
      <w:r w:rsidRPr="0058173D">
        <w:rPr>
          <w:rFonts w:ascii="Arial" w:hAnsi="Arial" w:cs="Arial"/>
          <w:iCs/>
          <w:sz w:val="20"/>
        </w:rPr>
        <w:t xml:space="preserve"> do powstania obowiązku podatkowego po stronie Zamawiającego, zgodnie z przepisami o podatku od towarów i usług, który miałby obowiązek rozliczyć,</w:t>
      </w:r>
    </w:p>
    <w:p w14:paraId="6311F095" w14:textId="38B2BCA5" w:rsidR="00586781" w:rsidRPr="0058173D" w:rsidRDefault="00586781" w:rsidP="00AC11F2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8173D">
        <w:rPr>
          <w:rFonts w:ascii="Arial" w:hAnsi="Arial" w:cs="Arial"/>
          <w:sz w:val="20"/>
        </w:rPr>
        <w:sym w:font="Wingdings 2" w:char="F0A3"/>
      </w:r>
      <w:r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b/>
          <w:iCs/>
          <w:sz w:val="20"/>
        </w:rPr>
        <w:t xml:space="preserve">będzie </w:t>
      </w:r>
      <w:r w:rsidRPr="0058173D">
        <w:rPr>
          <w:rFonts w:ascii="Arial" w:hAnsi="Arial" w:cs="Arial"/>
          <w:iCs/>
          <w:sz w:val="20"/>
        </w:rPr>
        <w:t>prowadzi</w:t>
      </w:r>
      <w:r w:rsidR="00673F12" w:rsidRPr="0058173D">
        <w:rPr>
          <w:rFonts w:ascii="Arial" w:hAnsi="Arial" w:cs="Arial"/>
          <w:iCs/>
          <w:sz w:val="20"/>
        </w:rPr>
        <w:t>ł</w:t>
      </w:r>
      <w:r w:rsidRPr="0058173D">
        <w:rPr>
          <w:rFonts w:ascii="Arial" w:hAnsi="Arial" w:cs="Arial"/>
          <w:iCs/>
          <w:sz w:val="20"/>
        </w:rPr>
        <w:t xml:space="preserve"> do powstania obowiązku podatkowego po stronie Zamawiającego, zgodnie z przepisami o podatku od towarów i usług, który miałby obowiązek rozliczyć – w następującym zakresie:</w:t>
      </w:r>
      <w:r w:rsidR="00AC11F2" w:rsidRPr="0058173D">
        <w:rPr>
          <w:rFonts w:ascii="Arial" w:hAnsi="Arial" w:cs="Arial"/>
          <w:iCs/>
          <w:sz w:val="20"/>
        </w:rPr>
        <w:t xml:space="preserve"> </w:t>
      </w:r>
      <w:r w:rsidR="005071FB" w:rsidRPr="0058173D">
        <w:rPr>
          <w:rFonts w:ascii="Arial" w:hAnsi="Arial" w:cs="Arial"/>
          <w:iCs/>
          <w:sz w:val="20"/>
        </w:rPr>
        <w:t>_________________________________________________________________________</w:t>
      </w:r>
      <w:r w:rsidRPr="0058173D">
        <w:rPr>
          <w:rFonts w:ascii="Arial" w:hAnsi="Arial" w:cs="Arial"/>
          <w:iCs/>
          <w:sz w:val="20"/>
        </w:rPr>
        <w:t xml:space="preserve">* </w:t>
      </w:r>
    </w:p>
    <w:p w14:paraId="4247786B" w14:textId="77777777" w:rsidR="00FA450B" w:rsidRPr="0058173D" w:rsidRDefault="00586781" w:rsidP="00DB31D5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58173D">
        <w:rPr>
          <w:rFonts w:ascii="Arial" w:hAnsi="Arial" w:cs="Arial"/>
          <w:iCs/>
          <w:sz w:val="20"/>
        </w:rPr>
        <w:t>*</w:t>
      </w:r>
      <w:r w:rsidRPr="0058173D">
        <w:rPr>
          <w:rFonts w:ascii="Arial" w:hAnsi="Arial" w:cs="Arial"/>
          <w:sz w:val="18"/>
          <w:szCs w:val="18"/>
        </w:rPr>
        <w:t>n</w:t>
      </w:r>
      <w:r w:rsidRPr="0058173D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4AE3771D" w14:textId="77777777" w:rsidR="00351B8D" w:rsidRPr="0058173D" w:rsidRDefault="00351B8D" w:rsidP="00351B8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8173D">
        <w:rPr>
          <w:rFonts w:ascii="Arial" w:hAnsi="Arial" w:cs="Arial"/>
          <w:b/>
          <w:bCs/>
          <w:iCs/>
          <w:sz w:val="20"/>
          <w:u w:val="single"/>
        </w:rPr>
        <w:t>W przypadku niezaznaczeni</w:t>
      </w:r>
      <w:r w:rsidR="005C1126" w:rsidRPr="0058173D">
        <w:rPr>
          <w:rFonts w:ascii="Arial" w:hAnsi="Arial" w:cs="Arial"/>
          <w:b/>
          <w:bCs/>
          <w:iCs/>
          <w:sz w:val="20"/>
          <w:u w:val="single"/>
        </w:rPr>
        <w:t>a</w:t>
      </w:r>
      <w:r w:rsidRPr="0058173D">
        <w:rPr>
          <w:rFonts w:ascii="Arial" w:hAnsi="Arial" w:cs="Arial"/>
          <w:b/>
          <w:bCs/>
          <w:iCs/>
          <w:sz w:val="20"/>
          <w:u w:val="single"/>
        </w:rPr>
        <w:t xml:space="preserve"> żadnej z powyższych opcji, Zamawiający uzna, iż wybór oferty nie </w:t>
      </w:r>
    </w:p>
    <w:p w14:paraId="135D7000" w14:textId="77777777" w:rsidR="00351B8D" w:rsidRPr="0058173D" w:rsidRDefault="00351B8D" w:rsidP="00351B8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8173D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029E6906" w14:textId="4334A11E" w:rsidR="00586781" w:rsidRPr="0058173D" w:rsidRDefault="00586781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że </w:t>
      </w:r>
      <w:r w:rsidR="0039040F" w:rsidRPr="0058173D">
        <w:rPr>
          <w:rFonts w:ascii="Arial" w:hAnsi="Arial" w:cs="Arial"/>
          <w:sz w:val="20"/>
        </w:rPr>
        <w:t xml:space="preserve">jestem </w:t>
      </w:r>
      <w:r w:rsidR="0039040F" w:rsidRPr="0058173D">
        <w:rPr>
          <w:rFonts w:ascii="Arial" w:hAnsi="Arial" w:cs="Arial"/>
          <w:b/>
          <w:sz w:val="20"/>
        </w:rPr>
        <w:t>(należy zaznaczyć właściwe):</w:t>
      </w:r>
    </w:p>
    <w:p w14:paraId="122FC76D" w14:textId="77777777" w:rsidR="00FA3A57" w:rsidRPr="0058173D" w:rsidRDefault="00FA3A57" w:rsidP="00FA3A57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58173D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4A99C2FE" w14:textId="77777777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mikroprzedsiębiorstwem</w:t>
      </w:r>
    </w:p>
    <w:p w14:paraId="07DA54E8" w14:textId="77777777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lastRenderedPageBreak/>
        <w:t>☐</w:t>
      </w:r>
      <w:r w:rsidRPr="0058173D">
        <w:rPr>
          <w:rFonts w:ascii="Arial" w:hAnsi="Arial" w:cs="Arial"/>
          <w:sz w:val="20"/>
        </w:rPr>
        <w:tab/>
        <w:t>małym przedsiębiorstwem</w:t>
      </w:r>
    </w:p>
    <w:p w14:paraId="5DF7F875" w14:textId="77777777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średnim przedsiębiorstwem</w:t>
      </w:r>
    </w:p>
    <w:p w14:paraId="0D0398D8" w14:textId="77777777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jednoosobowa działalność gospodarcza</w:t>
      </w:r>
    </w:p>
    <w:p w14:paraId="5E0B3F01" w14:textId="77777777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osoba fizyczna nieprowadząca działalności gospodarczej</w:t>
      </w:r>
    </w:p>
    <w:p w14:paraId="707CED77" w14:textId="07B1C323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 xml:space="preserve">inny rodzaj </w:t>
      </w:r>
      <w:r w:rsidR="005071FB" w:rsidRPr="0058173D">
        <w:rPr>
          <w:rFonts w:ascii="Arial" w:hAnsi="Arial" w:cs="Arial"/>
          <w:sz w:val="20"/>
        </w:rPr>
        <w:t>_____________________________________________________________</w:t>
      </w:r>
    </w:p>
    <w:p w14:paraId="03AEE1D9" w14:textId="77777777" w:rsidR="0039040F" w:rsidRPr="0058173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58173D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40E30E8E" w14:textId="77777777" w:rsidR="004252E0" w:rsidRPr="0058173D" w:rsidRDefault="0039040F" w:rsidP="0039040F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58173D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671AFFCC" w14:textId="09E6063A" w:rsidR="0039040F" w:rsidRPr="0058173D" w:rsidRDefault="004252E0" w:rsidP="0039040F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39040F" w:rsidRPr="0058173D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39040F" w:rsidRPr="0058173D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bookmarkEnd w:id="2"/>
    <w:p w14:paraId="11D41745" w14:textId="0CCF6B0A" w:rsidR="0039040F" w:rsidRPr="0058173D" w:rsidRDefault="0039040F" w:rsidP="00E65A66">
      <w:pPr>
        <w:numPr>
          <w:ilvl w:val="0"/>
          <w:numId w:val="40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</w:t>
      </w:r>
      <w:r w:rsidR="003F6604"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sz w:val="20"/>
        </w:rPr>
        <w:t>r. – Prawo zamówień publicznych (</w:t>
      </w:r>
      <w:proofErr w:type="spellStart"/>
      <w:r w:rsidR="001409AA" w:rsidRPr="0058173D">
        <w:rPr>
          <w:rFonts w:ascii="Arial" w:hAnsi="Arial" w:cs="Arial"/>
          <w:sz w:val="20"/>
        </w:rPr>
        <w:t>t.j</w:t>
      </w:r>
      <w:proofErr w:type="spellEnd"/>
      <w:r w:rsidR="001409AA" w:rsidRPr="0058173D">
        <w:rPr>
          <w:rFonts w:ascii="Arial" w:hAnsi="Arial" w:cs="Arial"/>
          <w:sz w:val="20"/>
        </w:rPr>
        <w:t xml:space="preserve">. Dz. U. </w:t>
      </w:r>
      <w:r w:rsidR="00764AC2" w:rsidRPr="0058173D">
        <w:rPr>
          <w:rFonts w:ascii="Arial" w:hAnsi="Arial" w:cs="Arial"/>
          <w:sz w:val="20"/>
        </w:rPr>
        <w:t xml:space="preserve">z </w:t>
      </w:r>
      <w:bookmarkStart w:id="3" w:name="_Hlk114212480"/>
      <w:r w:rsidR="0049369A" w:rsidRPr="0058173D">
        <w:rPr>
          <w:rFonts w:ascii="Arial" w:hAnsi="Arial" w:cs="Arial"/>
          <w:sz w:val="20"/>
        </w:rPr>
        <w:t>2022</w:t>
      </w:r>
      <w:r w:rsidR="003F6604" w:rsidRPr="0058173D">
        <w:rPr>
          <w:rFonts w:ascii="Arial" w:hAnsi="Arial" w:cs="Arial"/>
          <w:sz w:val="20"/>
        </w:rPr>
        <w:t xml:space="preserve"> </w:t>
      </w:r>
      <w:r w:rsidR="00764AC2" w:rsidRPr="0058173D">
        <w:rPr>
          <w:rFonts w:ascii="Arial" w:hAnsi="Arial" w:cs="Arial"/>
          <w:sz w:val="20"/>
        </w:rPr>
        <w:t>r.</w:t>
      </w:r>
      <w:r w:rsidR="0049369A" w:rsidRPr="0058173D">
        <w:rPr>
          <w:rFonts w:ascii="Arial" w:hAnsi="Arial" w:cs="Arial"/>
          <w:sz w:val="20"/>
        </w:rPr>
        <w:t xml:space="preserve"> poz.</w:t>
      </w:r>
      <w:r w:rsidR="00A12FE4" w:rsidRPr="0058173D">
        <w:rPr>
          <w:rFonts w:ascii="Arial" w:hAnsi="Arial" w:cs="Arial"/>
          <w:sz w:val="20"/>
        </w:rPr>
        <w:t xml:space="preserve"> </w:t>
      </w:r>
      <w:r w:rsidR="0049369A" w:rsidRPr="0058173D">
        <w:rPr>
          <w:rFonts w:ascii="Arial" w:hAnsi="Arial" w:cs="Arial"/>
          <w:sz w:val="20"/>
        </w:rPr>
        <w:t>1710</w:t>
      </w:r>
      <w:bookmarkEnd w:id="3"/>
      <w:r w:rsidR="00A12FE4" w:rsidRPr="0058173D">
        <w:rPr>
          <w:rFonts w:ascii="Arial" w:hAnsi="Arial" w:cs="Arial"/>
          <w:sz w:val="20"/>
        </w:rPr>
        <w:t xml:space="preserve"> </w:t>
      </w:r>
      <w:r w:rsidR="00A12FE4" w:rsidRPr="0058173D">
        <w:rPr>
          <w:rFonts w:ascii="Arial" w:hAnsi="Arial" w:cs="Arial"/>
          <w:sz w:val="20"/>
        </w:rPr>
        <w:br/>
        <w:t>z późn. zm.</w:t>
      </w:r>
      <w:r w:rsidRPr="0058173D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</w:t>
      </w:r>
      <w:r w:rsidR="00FF6680" w:rsidRPr="0058173D">
        <w:rPr>
          <w:rFonts w:ascii="Arial" w:hAnsi="Arial" w:cs="Arial"/>
          <w:sz w:val="20"/>
        </w:rPr>
        <w:t>ustawy z dnia 16 kwietnia 1993 r. o zwalczaniu nieuczciwej konkurencji (</w:t>
      </w:r>
      <w:r w:rsidR="00FD5DA7" w:rsidRPr="0058173D">
        <w:rPr>
          <w:rFonts w:ascii="Arial" w:hAnsi="Arial" w:cs="Arial"/>
          <w:sz w:val="20"/>
          <w:shd w:val="clear" w:color="auto" w:fill="FFFFFF"/>
        </w:rPr>
        <w:t xml:space="preserve">Dz. U. z </w:t>
      </w:r>
      <w:bookmarkStart w:id="4" w:name="_Hlk114212495"/>
      <w:r w:rsidR="0049369A" w:rsidRPr="0058173D">
        <w:rPr>
          <w:rFonts w:ascii="Arial" w:hAnsi="Arial" w:cs="Arial"/>
          <w:sz w:val="20"/>
          <w:shd w:val="clear" w:color="auto" w:fill="FFFFFF"/>
        </w:rPr>
        <w:t>2022</w:t>
      </w:r>
      <w:r w:rsidR="00764AC2" w:rsidRPr="0058173D">
        <w:rPr>
          <w:rFonts w:ascii="Arial" w:hAnsi="Arial" w:cs="Arial"/>
          <w:sz w:val="20"/>
          <w:shd w:val="clear" w:color="auto" w:fill="FFFFFF"/>
        </w:rPr>
        <w:t>r.</w:t>
      </w:r>
      <w:r w:rsidR="0049369A" w:rsidRPr="0058173D">
        <w:rPr>
          <w:rFonts w:ascii="Arial" w:hAnsi="Arial" w:cs="Arial"/>
          <w:sz w:val="20"/>
          <w:shd w:val="clear" w:color="auto" w:fill="FFFFFF"/>
        </w:rPr>
        <w:t xml:space="preserve"> poz. 1233</w:t>
      </w:r>
      <w:bookmarkEnd w:id="4"/>
      <w:r w:rsidRPr="0058173D">
        <w:rPr>
          <w:rFonts w:ascii="Arial" w:hAnsi="Arial" w:cs="Arial"/>
          <w:sz w:val="20"/>
        </w:rPr>
        <w:t xml:space="preserve">), po uprzednim wykazaniu przeze mnie, nie później jednak niż </w:t>
      </w:r>
      <w:r w:rsidR="0049369A" w:rsidRPr="0058173D">
        <w:rPr>
          <w:rFonts w:ascii="Arial" w:hAnsi="Arial" w:cs="Arial"/>
          <w:sz w:val="20"/>
        </w:rPr>
        <w:br/>
      </w:r>
      <w:r w:rsidRPr="0058173D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08D6399" w14:textId="77777777" w:rsidR="00104E75" w:rsidRPr="0058173D" w:rsidRDefault="00104E75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58173D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58173D">
        <w:rPr>
          <w:rStyle w:val="Odwoanieprzypisudolnego"/>
          <w:rFonts w:ascii="Arial" w:hAnsi="Arial" w:cs="Arial"/>
          <w:b/>
          <w:sz w:val="20"/>
        </w:rPr>
        <w:footnoteReference w:id="1"/>
      </w:r>
      <w:r w:rsidR="00AA7304" w:rsidRPr="0058173D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="00AA7304" w:rsidRPr="0058173D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1B329A88" w14:textId="77777777" w:rsidR="00AA7304" w:rsidRPr="0058173D" w:rsidRDefault="00AA7304" w:rsidP="00AC11F2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8173D">
        <w:rPr>
          <w:rFonts w:ascii="Arial" w:hAnsi="Arial" w:cs="Arial"/>
          <w:sz w:val="18"/>
          <w:szCs w:val="18"/>
        </w:rPr>
        <w:t xml:space="preserve">*W przypadku, gdy Wykonawca </w:t>
      </w:r>
      <w:r w:rsidRPr="0058173D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58173D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</w:t>
      </w:r>
      <w:r w:rsidR="006A2D41" w:rsidRPr="0058173D">
        <w:rPr>
          <w:rFonts w:ascii="Arial" w:hAnsi="Arial" w:cs="Arial"/>
          <w:sz w:val="18"/>
          <w:szCs w:val="18"/>
        </w:rPr>
        <w:t>oświadczenia</w:t>
      </w:r>
      <w:r w:rsidRPr="0058173D">
        <w:rPr>
          <w:rFonts w:ascii="Arial" w:hAnsi="Arial" w:cs="Arial"/>
          <w:sz w:val="18"/>
          <w:szCs w:val="18"/>
        </w:rPr>
        <w:t xml:space="preserve"> Wykonawca nie składa (usunięcie treści oświadczenia np. przez jego wykreślenie).</w:t>
      </w:r>
    </w:p>
    <w:p w14:paraId="7F5F24DA" w14:textId="77777777" w:rsidR="006678AE" w:rsidRPr="0058173D" w:rsidRDefault="006678AE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015AA0C" w14:textId="77777777" w:rsidR="006678AE" w:rsidRPr="0058173D" w:rsidRDefault="006678AE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A2942BC" w14:textId="77777777" w:rsidR="00670A64" w:rsidRPr="0058173D" w:rsidRDefault="00670A64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BF1FEDC" w14:textId="77777777" w:rsidR="00670A64" w:rsidRPr="0058173D" w:rsidRDefault="00670A64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DCB403A" w14:textId="77777777" w:rsidR="00F0575B" w:rsidRPr="0058173D" w:rsidRDefault="00F0575B" w:rsidP="00F0575B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58173D">
        <w:rPr>
          <w:rFonts w:ascii="Arial" w:hAnsi="Arial" w:cs="Arial"/>
          <w:sz w:val="16"/>
          <w:szCs w:val="16"/>
        </w:rPr>
        <w:t xml:space="preserve">                          </w:t>
      </w:r>
      <w:r w:rsidRPr="0058173D">
        <w:rPr>
          <w:rFonts w:ascii="Arial" w:hAnsi="Arial" w:cs="Arial"/>
          <w:sz w:val="14"/>
          <w:szCs w:val="14"/>
        </w:rPr>
        <w:t>Podpis Wykonawcy lub Pełnomocnika</w:t>
      </w:r>
    </w:p>
    <w:p w14:paraId="7C1E2CC0" w14:textId="528B017D" w:rsidR="009D4782" w:rsidRPr="0058173D" w:rsidRDefault="00F0575B" w:rsidP="00C44447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8173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7624B5D" w14:textId="77777777" w:rsidR="002F4D55" w:rsidRPr="0058173D" w:rsidRDefault="002F4D55">
      <w:pPr>
        <w:rPr>
          <w:rFonts w:ascii="Arial" w:eastAsia="Calibri" w:hAnsi="Arial" w:cs="Arial"/>
          <w:b/>
          <w:sz w:val="20"/>
          <w:szCs w:val="16"/>
        </w:rPr>
      </w:pPr>
      <w:r w:rsidRPr="0058173D">
        <w:rPr>
          <w:rFonts w:ascii="Arial" w:eastAsia="Calibri" w:hAnsi="Arial" w:cs="Arial"/>
          <w:b/>
          <w:sz w:val="20"/>
          <w:szCs w:val="16"/>
        </w:rPr>
        <w:br w:type="page"/>
      </w:r>
    </w:p>
    <w:p w14:paraId="66128C4D" w14:textId="602F753B" w:rsidR="00825F1D" w:rsidRPr="0058173D" w:rsidRDefault="00825F1D" w:rsidP="00825F1D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58173D">
        <w:rPr>
          <w:rFonts w:ascii="Arial" w:hAnsi="Arial" w:cs="Arial"/>
          <w:b/>
        </w:rPr>
        <w:lastRenderedPageBreak/>
        <w:t xml:space="preserve">Załącznik nr 2b do SWZ </w:t>
      </w:r>
    </w:p>
    <w:p w14:paraId="709D48F3" w14:textId="77777777" w:rsidR="00825F1D" w:rsidRPr="0058173D" w:rsidRDefault="00825F1D" w:rsidP="00825F1D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825F1D" w:rsidRPr="0058173D" w14:paraId="4DE83366" w14:textId="77777777" w:rsidTr="0005396F">
        <w:trPr>
          <w:trHeight w:val="633"/>
        </w:trPr>
        <w:tc>
          <w:tcPr>
            <w:tcW w:w="8344" w:type="dxa"/>
            <w:shd w:val="clear" w:color="auto" w:fill="auto"/>
          </w:tcPr>
          <w:p w14:paraId="5D049075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26ADDA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08BA87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(osoba upoważniona do reprezentacji Wykonawcy/-ów i podpisująca ofertę)</w:t>
      </w:r>
    </w:p>
    <w:p w14:paraId="49E8AB27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825F1D" w:rsidRPr="0058173D" w14:paraId="6A5CE9B8" w14:textId="77777777" w:rsidTr="0005396F">
        <w:trPr>
          <w:trHeight w:val="619"/>
        </w:trPr>
        <w:tc>
          <w:tcPr>
            <w:tcW w:w="8373" w:type="dxa"/>
            <w:shd w:val="clear" w:color="auto" w:fill="auto"/>
          </w:tcPr>
          <w:p w14:paraId="7DFAD666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000217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97F2EFC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(nazwa albo imię i nazwisko Wykonawcy) - powielić tyle razy ile potrzeba</w:t>
      </w:r>
    </w:p>
    <w:p w14:paraId="6F3A25AD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825F1D" w:rsidRPr="0058173D" w14:paraId="163818D9" w14:textId="77777777" w:rsidTr="0005396F">
        <w:trPr>
          <w:trHeight w:val="661"/>
        </w:trPr>
        <w:tc>
          <w:tcPr>
            <w:tcW w:w="8434" w:type="dxa"/>
            <w:shd w:val="clear" w:color="auto" w:fill="auto"/>
          </w:tcPr>
          <w:p w14:paraId="24C45D87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44CB4D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11E0870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(siedziba albo miejsce zamieszkania i adres Wykonawcy)</w:t>
      </w:r>
    </w:p>
    <w:p w14:paraId="78366EBA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825F1D" w:rsidRPr="0058173D" w14:paraId="2A9A920D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5B42BEB2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825F1D" w:rsidRPr="0058173D" w14:paraId="1C81B712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06E1B8F8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825F1D" w:rsidRPr="0058173D" w14:paraId="6A272C51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3758F120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7BDC1B81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825F1D" w:rsidRPr="0058173D" w14:paraId="22804677" w14:textId="77777777" w:rsidTr="0005396F">
        <w:trPr>
          <w:trHeight w:val="490"/>
        </w:trPr>
        <w:tc>
          <w:tcPr>
            <w:tcW w:w="8419" w:type="dxa"/>
            <w:shd w:val="clear" w:color="auto" w:fill="auto"/>
          </w:tcPr>
          <w:p w14:paraId="46181C46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6017F60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1C0CBD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05216968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825F1D" w:rsidRPr="0058173D" w14:paraId="4B42E21A" w14:textId="77777777" w:rsidTr="0005396F">
        <w:trPr>
          <w:trHeight w:val="563"/>
        </w:trPr>
        <w:tc>
          <w:tcPr>
            <w:tcW w:w="8464" w:type="dxa"/>
            <w:shd w:val="clear" w:color="auto" w:fill="auto"/>
          </w:tcPr>
          <w:p w14:paraId="6DD57DD7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24990C0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FE8DCCE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Adres e-mail na który Zamawiający ma przesyłać korespondencję</w:t>
      </w:r>
    </w:p>
    <w:p w14:paraId="036BB11E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5F1D" w:rsidRPr="0058173D" w14:paraId="7A019CA3" w14:textId="77777777" w:rsidTr="0005396F">
        <w:trPr>
          <w:trHeight w:val="606"/>
        </w:trPr>
        <w:tc>
          <w:tcPr>
            <w:tcW w:w="8494" w:type="dxa"/>
            <w:shd w:val="clear" w:color="auto" w:fill="auto"/>
          </w:tcPr>
          <w:p w14:paraId="55767D0D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DA83B8E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AE30231" w14:textId="77777777" w:rsidR="00825F1D" w:rsidRPr="0058173D" w:rsidRDefault="00825F1D" w:rsidP="00825F1D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(osoba odpowiedzialna za kontakty z Zamawiającym)</w:t>
      </w:r>
    </w:p>
    <w:p w14:paraId="61D7D7B5" w14:textId="77777777" w:rsidR="00825F1D" w:rsidRPr="0058173D" w:rsidRDefault="00825F1D" w:rsidP="00825F1D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307B26A7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F869DB8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6A5D9FDD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24CAE396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689C677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3E8F75F5" w14:textId="77777777" w:rsidR="00825F1D" w:rsidRPr="0058173D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8173D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20AD10B9" w14:textId="04F94C90" w:rsidR="00825F1D" w:rsidRPr="0058173D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8173D">
        <w:rPr>
          <w:rFonts w:ascii="Arial" w:hAnsi="Arial" w:cs="Arial"/>
          <w:b/>
          <w:bCs/>
          <w:szCs w:val="24"/>
          <w:u w:val="single"/>
        </w:rPr>
        <w:t>DLA CZĘŚCI 2 ZAMÓWIENIA</w:t>
      </w:r>
    </w:p>
    <w:p w14:paraId="2A673F15" w14:textId="77777777" w:rsidR="00825F1D" w:rsidRPr="0058173D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58173D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55EBD31B" w14:textId="77777777" w:rsidR="00825F1D" w:rsidRPr="0058173D" w:rsidRDefault="00825F1D" w:rsidP="00825F1D">
      <w:pPr>
        <w:spacing w:line="276" w:lineRule="auto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30EA1C7" w14:textId="77777777" w:rsidR="00825F1D" w:rsidRPr="0058173D" w:rsidRDefault="00825F1D" w:rsidP="00825F1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612981" w14:textId="77777777" w:rsidR="00825F1D" w:rsidRPr="0058173D" w:rsidRDefault="00825F1D" w:rsidP="00825F1D">
      <w:pPr>
        <w:widowControl w:val="0"/>
        <w:numPr>
          <w:ilvl w:val="0"/>
          <w:numId w:val="7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1822E60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825F1D" w:rsidRPr="0058173D" w14:paraId="5EE1100F" w14:textId="77777777" w:rsidTr="0005396F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2A3A0419" w14:textId="77777777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BC0A3A" w14:textId="77777777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825F1D" w:rsidRPr="0058173D" w14:paraId="15EF8617" w14:textId="77777777" w:rsidTr="0005396F">
        <w:trPr>
          <w:trHeight w:val="319"/>
        </w:trPr>
        <w:tc>
          <w:tcPr>
            <w:tcW w:w="2842" w:type="pct"/>
            <w:vAlign w:val="center"/>
          </w:tcPr>
          <w:p w14:paraId="7B320A1B" w14:textId="77777777" w:rsidR="00825F1D" w:rsidRPr="0058173D" w:rsidRDefault="00825F1D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49BA94E9" w14:textId="77777777" w:rsidR="00825F1D" w:rsidRPr="0058173D" w:rsidRDefault="00825F1D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825F1D" w:rsidRPr="0058173D" w14:paraId="4B25BF88" w14:textId="77777777" w:rsidTr="0005396F">
        <w:trPr>
          <w:trHeight w:val="609"/>
        </w:trPr>
        <w:tc>
          <w:tcPr>
            <w:tcW w:w="2842" w:type="pct"/>
            <w:vAlign w:val="center"/>
          </w:tcPr>
          <w:p w14:paraId="20F7D2DC" w14:textId="65AE2869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Usługa drukowania plakatów, ulotek, zakładek, map składanych, folderów, banerów, czeków i kopert</w:t>
            </w:r>
          </w:p>
        </w:tc>
        <w:tc>
          <w:tcPr>
            <w:tcW w:w="2158" w:type="pct"/>
            <w:vAlign w:val="bottom"/>
          </w:tcPr>
          <w:p w14:paraId="5E6105BB" w14:textId="77777777" w:rsidR="00825F1D" w:rsidRPr="0058173D" w:rsidRDefault="00825F1D" w:rsidP="0005396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825F1D" w:rsidRPr="0058173D" w14:paraId="44F0176A" w14:textId="77777777" w:rsidTr="0005396F">
        <w:trPr>
          <w:trHeight w:val="698"/>
        </w:trPr>
        <w:tc>
          <w:tcPr>
            <w:tcW w:w="5000" w:type="pct"/>
            <w:gridSpan w:val="2"/>
          </w:tcPr>
          <w:p w14:paraId="0231B421" w14:textId="77777777" w:rsidR="00825F1D" w:rsidRPr="0058173D" w:rsidRDefault="00825F1D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47D802CC" w14:textId="77777777" w:rsidR="00825F1D" w:rsidRPr="0058173D" w:rsidRDefault="00825F1D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49BF1D0B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43C9F92D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73D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58173D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36690672" w14:textId="77777777" w:rsidR="00825F1D" w:rsidRPr="0058173D" w:rsidRDefault="00825F1D" w:rsidP="00825F1D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58173D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Dz.U. z 2022r. poz. 931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762907BF" w14:textId="77777777" w:rsidR="00825F1D" w:rsidRPr="0058173D" w:rsidRDefault="00825F1D" w:rsidP="00825F1D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F1B1D67" w14:textId="592ACA3C" w:rsidR="00825F1D" w:rsidRPr="0058173D" w:rsidRDefault="00825F1D" w:rsidP="00825F1D">
      <w:pPr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zrealizuję przedmiot zamówienia (</w:t>
      </w:r>
      <w:r w:rsidRPr="0058173D">
        <w:rPr>
          <w:rFonts w:ascii="Arial" w:hAnsi="Arial" w:cs="Arial"/>
          <w:bCs/>
          <w:sz w:val="20"/>
        </w:rPr>
        <w:t>poszczególne partie Materiałów</w:t>
      </w:r>
      <w:r w:rsidRPr="0058173D">
        <w:rPr>
          <w:rFonts w:ascii="Arial" w:hAnsi="Arial" w:cs="Arial"/>
          <w:sz w:val="20"/>
        </w:rPr>
        <w:t xml:space="preserve">) w terminie: </w:t>
      </w:r>
      <w:r w:rsidR="00503206" w:rsidRPr="0058173D">
        <w:rPr>
          <w:rFonts w:ascii="Arial" w:eastAsia="Calibri" w:hAnsi="Arial" w:cs="Arial"/>
          <w:sz w:val="18"/>
          <w:szCs w:val="18"/>
          <w:lang w:eastAsia="en-US"/>
        </w:rPr>
        <w:t>_________</w:t>
      </w:r>
      <w:r w:rsidRPr="0058173D">
        <w:rPr>
          <w:rFonts w:ascii="Arial" w:hAnsi="Arial" w:cs="Arial"/>
          <w:b/>
          <w:bCs/>
          <w:sz w:val="20"/>
        </w:rPr>
        <w:t xml:space="preserve"> dni </w:t>
      </w:r>
      <w:r w:rsidRPr="0058173D">
        <w:rPr>
          <w:rFonts w:ascii="Arial" w:hAnsi="Arial" w:cs="Arial"/>
          <w:b/>
          <w:sz w:val="20"/>
        </w:rPr>
        <w:t xml:space="preserve">od daty </w:t>
      </w:r>
      <w:bookmarkStart w:id="5" w:name="_Hlk130209755"/>
      <w:r w:rsidR="005A6E4B" w:rsidRPr="0058173D">
        <w:rPr>
          <w:rFonts w:ascii="Arial" w:hAnsi="Arial" w:cs="Arial"/>
          <w:b/>
          <w:sz w:val="20"/>
        </w:rPr>
        <w:t>złożenia zlecenia</w:t>
      </w:r>
      <w:bookmarkEnd w:id="5"/>
      <w:r w:rsidRPr="0058173D">
        <w:rPr>
          <w:rFonts w:ascii="Arial" w:hAnsi="Arial" w:cs="Arial"/>
          <w:b/>
          <w:sz w:val="20"/>
        </w:rPr>
        <w:t xml:space="preserve"> przez Zamawiającego (należy wskazać konkretną liczbę dni).</w:t>
      </w:r>
    </w:p>
    <w:p w14:paraId="6E43CB5C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39DD8B8C" w14:textId="768008B6" w:rsidR="00825F1D" w:rsidRPr="0058173D" w:rsidRDefault="00825F1D" w:rsidP="00825F1D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/>
          <w:sz w:val="20"/>
        </w:rPr>
        <w:t xml:space="preserve">UWAGA!!! </w:t>
      </w:r>
      <w:r w:rsidRPr="0058173D">
        <w:rPr>
          <w:rFonts w:ascii="Arial" w:hAnsi="Arial" w:cs="Arial"/>
          <w:sz w:val="20"/>
        </w:rPr>
        <w:t xml:space="preserve">Zaoferowany termin realizacji zamówienia, w odniesieniu do w/w pozycji, </w:t>
      </w:r>
      <w:r w:rsidRPr="0058173D">
        <w:rPr>
          <w:rFonts w:ascii="Arial" w:hAnsi="Arial" w:cs="Arial"/>
          <w:b/>
          <w:sz w:val="20"/>
        </w:rPr>
        <w:t>nie może przekroczyć 18 dni</w:t>
      </w:r>
      <w:r w:rsidRPr="0058173D">
        <w:rPr>
          <w:rFonts w:ascii="Arial" w:hAnsi="Arial" w:cs="Arial"/>
          <w:sz w:val="20"/>
        </w:rPr>
        <w:t xml:space="preserve"> od daty </w:t>
      </w:r>
      <w:r w:rsidR="00685F83" w:rsidRPr="0058173D">
        <w:rPr>
          <w:rFonts w:ascii="Arial" w:hAnsi="Arial" w:cs="Arial"/>
          <w:sz w:val="20"/>
        </w:rPr>
        <w:t xml:space="preserve">złożenia zlecenia </w:t>
      </w:r>
      <w:r w:rsidRPr="0058173D">
        <w:rPr>
          <w:rFonts w:ascii="Arial" w:hAnsi="Arial" w:cs="Arial"/>
          <w:sz w:val="20"/>
        </w:rPr>
        <w:t>przez Zamawiającego.</w:t>
      </w:r>
    </w:p>
    <w:p w14:paraId="28DB2E8C" w14:textId="77777777" w:rsidR="00626513" w:rsidRPr="0058173D" w:rsidRDefault="00626513" w:rsidP="00825F1D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</w:p>
    <w:p w14:paraId="68E0102D" w14:textId="77777777" w:rsidR="00503206" w:rsidRPr="0058173D" w:rsidRDefault="00503206" w:rsidP="00503206">
      <w:pPr>
        <w:numPr>
          <w:ilvl w:val="0"/>
          <w:numId w:val="75"/>
        </w:numPr>
        <w:tabs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Cs/>
          <w:sz w:val="20"/>
        </w:rPr>
        <w:t xml:space="preserve">Ustala się, że usługa będzie realizowana sukcesywnie, w miarę zgłaszanego przez Zamawiającego zapotrzebowania na wykonanie druku poszczególnych partii Materiałów, przy czym wykonanie ostatniej zleconej partii Materiałów </w:t>
      </w:r>
      <w:r w:rsidRPr="0058173D">
        <w:rPr>
          <w:rFonts w:ascii="Arial" w:hAnsi="Arial" w:cs="Arial"/>
          <w:b/>
          <w:bCs/>
          <w:sz w:val="20"/>
        </w:rPr>
        <w:t>nie może przekroczyć terminu 15 grudnia 2023 roku</w:t>
      </w:r>
      <w:r w:rsidRPr="0058173D">
        <w:rPr>
          <w:rFonts w:ascii="Arial" w:hAnsi="Arial" w:cs="Arial"/>
          <w:bCs/>
          <w:sz w:val="20"/>
        </w:rPr>
        <w:t xml:space="preserve">. </w:t>
      </w:r>
    </w:p>
    <w:p w14:paraId="34D14985" w14:textId="53AB2EFE" w:rsidR="00825F1D" w:rsidRPr="0058173D" w:rsidRDefault="00825F1D" w:rsidP="00825F1D">
      <w:pPr>
        <w:numPr>
          <w:ilvl w:val="0"/>
          <w:numId w:val="75"/>
        </w:numPr>
        <w:tabs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BFE3F38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zrealizuję zamówienie zgodnie z SWZ i projektem Umowy.</w:t>
      </w:r>
    </w:p>
    <w:p w14:paraId="43CC2142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58173D">
          <w:rPr>
            <w:rFonts w:ascii="Arial" w:hAnsi="Arial" w:cs="Arial"/>
            <w:sz w:val="20"/>
            <w:u w:val="single"/>
          </w:rPr>
          <w:t>platformazakupowa.pl</w:t>
        </w:r>
      </w:hyperlink>
      <w:r w:rsidRPr="0058173D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924B99F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60F1B7AA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41FE9B9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58173D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58173D">
        <w:rPr>
          <w:rFonts w:ascii="Arial" w:hAnsi="Arial" w:cs="Arial"/>
          <w:sz w:val="20"/>
        </w:rPr>
        <w:t>.</w:t>
      </w:r>
    </w:p>
    <w:p w14:paraId="47562670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58173D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4F0D746C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58173D">
        <w:rPr>
          <w:rFonts w:ascii="Arial" w:hAnsi="Arial" w:cs="Arial"/>
          <w:iCs/>
          <w:sz w:val="20"/>
        </w:rPr>
        <w:t>t.j</w:t>
      </w:r>
      <w:proofErr w:type="spellEnd"/>
      <w:r w:rsidRPr="0058173D">
        <w:rPr>
          <w:rFonts w:ascii="Arial" w:hAnsi="Arial" w:cs="Arial"/>
          <w:iCs/>
          <w:sz w:val="20"/>
        </w:rPr>
        <w:t xml:space="preserve">. Dz. U. z 2022, poz. 1710 z późn. zm.) informuję, że wybór mojej oferty </w:t>
      </w:r>
      <w:r w:rsidRPr="0058173D">
        <w:rPr>
          <w:rFonts w:ascii="Arial" w:hAnsi="Arial" w:cs="Arial"/>
          <w:b/>
          <w:sz w:val="20"/>
        </w:rPr>
        <w:t>(należy zaznaczyć właściwe)</w:t>
      </w:r>
      <w:r w:rsidRPr="0058173D">
        <w:rPr>
          <w:rFonts w:ascii="Arial" w:hAnsi="Arial" w:cs="Arial"/>
          <w:iCs/>
          <w:sz w:val="20"/>
        </w:rPr>
        <w:t>:</w:t>
      </w:r>
    </w:p>
    <w:p w14:paraId="523835FD" w14:textId="77777777" w:rsidR="00825F1D" w:rsidRPr="0058173D" w:rsidRDefault="00825F1D" w:rsidP="00825F1D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8173D">
        <w:rPr>
          <w:rFonts w:ascii="Arial" w:hAnsi="Arial" w:cs="Arial"/>
          <w:bCs/>
          <w:iCs/>
          <w:sz w:val="20"/>
        </w:rPr>
        <w:sym w:font="Wingdings 2" w:char="F0A3"/>
      </w:r>
      <w:r w:rsidRPr="0058173D">
        <w:rPr>
          <w:rFonts w:ascii="Arial" w:hAnsi="Arial" w:cs="Arial"/>
          <w:b/>
          <w:iCs/>
          <w:sz w:val="20"/>
        </w:rPr>
        <w:t xml:space="preserve"> nie będzie </w:t>
      </w:r>
      <w:r w:rsidRPr="0058173D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17C142F" w14:textId="77777777" w:rsidR="00825F1D" w:rsidRPr="0058173D" w:rsidRDefault="00825F1D" w:rsidP="00825F1D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8173D">
        <w:rPr>
          <w:rFonts w:ascii="Arial" w:hAnsi="Arial" w:cs="Arial"/>
          <w:sz w:val="20"/>
        </w:rPr>
        <w:sym w:font="Wingdings 2" w:char="F0A3"/>
      </w:r>
      <w:r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b/>
          <w:iCs/>
          <w:sz w:val="20"/>
        </w:rPr>
        <w:t xml:space="preserve">będzie </w:t>
      </w:r>
      <w:r w:rsidRPr="0058173D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_________________________________________________________________________* </w:t>
      </w:r>
    </w:p>
    <w:p w14:paraId="201F30C8" w14:textId="77777777" w:rsidR="00825F1D" w:rsidRPr="0058173D" w:rsidRDefault="00825F1D" w:rsidP="00825F1D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58173D">
        <w:rPr>
          <w:rFonts w:ascii="Arial" w:hAnsi="Arial" w:cs="Arial"/>
          <w:iCs/>
          <w:sz w:val="20"/>
        </w:rPr>
        <w:t>*</w:t>
      </w:r>
      <w:r w:rsidRPr="0058173D">
        <w:rPr>
          <w:rFonts w:ascii="Arial" w:hAnsi="Arial" w:cs="Arial"/>
          <w:sz w:val="18"/>
          <w:szCs w:val="18"/>
        </w:rPr>
        <w:t>n</w:t>
      </w:r>
      <w:r w:rsidRPr="0058173D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679F3D19" w14:textId="77777777" w:rsidR="00825F1D" w:rsidRPr="0058173D" w:rsidRDefault="00825F1D" w:rsidP="00825F1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8173D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62F7DD1E" w14:textId="77777777" w:rsidR="00825F1D" w:rsidRPr="0058173D" w:rsidRDefault="00825F1D" w:rsidP="00825F1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8173D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59EABD76" w14:textId="77777777" w:rsidR="00825F1D" w:rsidRPr="0058173D" w:rsidRDefault="00825F1D" w:rsidP="00825F1D">
      <w:pPr>
        <w:numPr>
          <w:ilvl w:val="0"/>
          <w:numId w:val="75"/>
        </w:numPr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że jestem </w:t>
      </w:r>
      <w:r w:rsidRPr="0058173D">
        <w:rPr>
          <w:rFonts w:ascii="Arial" w:hAnsi="Arial" w:cs="Arial"/>
          <w:b/>
          <w:sz w:val="20"/>
        </w:rPr>
        <w:t>(należy zaznaczyć właściwe):</w:t>
      </w:r>
    </w:p>
    <w:p w14:paraId="1D73317C" w14:textId="77777777" w:rsidR="00825F1D" w:rsidRPr="0058173D" w:rsidRDefault="00825F1D" w:rsidP="00825F1D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58173D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673E1ED0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mikroprzedsiębiorstwem</w:t>
      </w:r>
    </w:p>
    <w:p w14:paraId="5530F750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lastRenderedPageBreak/>
        <w:t>☐</w:t>
      </w:r>
      <w:r w:rsidRPr="0058173D">
        <w:rPr>
          <w:rFonts w:ascii="Arial" w:hAnsi="Arial" w:cs="Arial"/>
          <w:sz w:val="20"/>
        </w:rPr>
        <w:tab/>
        <w:t>małym przedsiębiorstwem</w:t>
      </w:r>
    </w:p>
    <w:p w14:paraId="528CAB87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średnim przedsiębiorstwem</w:t>
      </w:r>
    </w:p>
    <w:p w14:paraId="799D305B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jednoosobowa działalność gospodarcza</w:t>
      </w:r>
    </w:p>
    <w:p w14:paraId="1E551CDB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osoba fizyczna nieprowadząca działalności gospodarczej</w:t>
      </w:r>
    </w:p>
    <w:p w14:paraId="4240B288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inny rodzaj _____________________________________________________________</w:t>
      </w:r>
    </w:p>
    <w:p w14:paraId="470DF55B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58173D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7D8A77C0" w14:textId="77777777" w:rsidR="00825F1D" w:rsidRPr="0058173D" w:rsidRDefault="00825F1D" w:rsidP="00825F1D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58173D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420FCD5" w14:textId="77777777" w:rsidR="00825F1D" w:rsidRPr="0058173D" w:rsidRDefault="00825F1D" w:rsidP="00825F1D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58173D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090496D" w14:textId="77777777" w:rsidR="00825F1D" w:rsidRPr="0058173D" w:rsidRDefault="00825F1D" w:rsidP="00825F1D">
      <w:pPr>
        <w:numPr>
          <w:ilvl w:val="0"/>
          <w:numId w:val="75"/>
        </w:numPr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 r. – Prawo zamówień publicznych (</w:t>
      </w:r>
      <w:proofErr w:type="spellStart"/>
      <w:r w:rsidRPr="0058173D">
        <w:rPr>
          <w:rFonts w:ascii="Arial" w:hAnsi="Arial" w:cs="Arial"/>
          <w:sz w:val="20"/>
        </w:rPr>
        <w:t>t.j</w:t>
      </w:r>
      <w:proofErr w:type="spellEnd"/>
      <w:r w:rsidRPr="0058173D">
        <w:rPr>
          <w:rFonts w:ascii="Arial" w:hAnsi="Arial" w:cs="Arial"/>
          <w:sz w:val="20"/>
        </w:rPr>
        <w:t xml:space="preserve">. Dz. U. z 2022 r. poz. 1710 </w:t>
      </w:r>
      <w:r w:rsidRPr="0058173D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r w:rsidRPr="0058173D">
        <w:rPr>
          <w:rFonts w:ascii="Arial" w:hAnsi="Arial" w:cs="Arial"/>
          <w:sz w:val="20"/>
          <w:shd w:val="clear" w:color="auto" w:fill="FFFFFF"/>
        </w:rPr>
        <w:t>Dz. U. z 2022r. poz. 1233</w:t>
      </w:r>
      <w:r w:rsidRPr="0058173D">
        <w:rPr>
          <w:rFonts w:ascii="Arial" w:hAnsi="Arial" w:cs="Arial"/>
          <w:sz w:val="20"/>
        </w:rPr>
        <w:t xml:space="preserve">), po uprzednim wykazaniu przeze mnie, nie później jednak niż </w:t>
      </w:r>
      <w:r w:rsidRPr="0058173D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7A5DB076" w14:textId="77777777" w:rsidR="00825F1D" w:rsidRPr="0058173D" w:rsidRDefault="00825F1D" w:rsidP="00825F1D">
      <w:pPr>
        <w:numPr>
          <w:ilvl w:val="0"/>
          <w:numId w:val="75"/>
        </w:numPr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58173D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58173D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58173D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58173D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7747A536" w14:textId="77777777" w:rsidR="00825F1D" w:rsidRPr="0058173D" w:rsidRDefault="00825F1D" w:rsidP="00825F1D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8173D">
        <w:rPr>
          <w:rFonts w:ascii="Arial" w:hAnsi="Arial" w:cs="Arial"/>
          <w:sz w:val="18"/>
          <w:szCs w:val="18"/>
        </w:rPr>
        <w:t xml:space="preserve">*W przypadku, gdy Wykonawca </w:t>
      </w:r>
      <w:r w:rsidRPr="0058173D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58173D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99FCAF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87F86FD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F6A6158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F2520BE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E660691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58173D">
        <w:rPr>
          <w:rFonts w:ascii="Arial" w:hAnsi="Arial" w:cs="Arial"/>
          <w:sz w:val="16"/>
          <w:szCs w:val="16"/>
        </w:rPr>
        <w:t xml:space="preserve">                          </w:t>
      </w:r>
      <w:r w:rsidRPr="0058173D">
        <w:rPr>
          <w:rFonts w:ascii="Arial" w:hAnsi="Arial" w:cs="Arial"/>
          <w:sz w:val="14"/>
          <w:szCs w:val="14"/>
        </w:rPr>
        <w:t>Podpis Wykonawcy lub Pełnomocnika</w:t>
      </w:r>
    </w:p>
    <w:p w14:paraId="3B16D818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8173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18A40B5" w14:textId="77777777" w:rsidR="00825F1D" w:rsidRPr="0058173D" w:rsidRDefault="00825F1D">
      <w:pPr>
        <w:rPr>
          <w:rFonts w:ascii="Arial" w:eastAsia="Calibri" w:hAnsi="Arial" w:cs="Arial"/>
          <w:b/>
          <w:sz w:val="20"/>
          <w:szCs w:val="16"/>
        </w:rPr>
      </w:pPr>
      <w:r w:rsidRPr="0058173D">
        <w:rPr>
          <w:rFonts w:ascii="Arial" w:eastAsia="Calibri" w:hAnsi="Arial" w:cs="Arial"/>
          <w:b/>
          <w:sz w:val="20"/>
          <w:szCs w:val="16"/>
        </w:rPr>
        <w:br w:type="page"/>
      </w:r>
    </w:p>
    <w:p w14:paraId="6FE13518" w14:textId="0F017BE4" w:rsidR="00825F1D" w:rsidRPr="0058173D" w:rsidRDefault="00825F1D" w:rsidP="00825F1D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58173D">
        <w:rPr>
          <w:rFonts w:ascii="Arial" w:hAnsi="Arial" w:cs="Arial"/>
          <w:b/>
        </w:rPr>
        <w:lastRenderedPageBreak/>
        <w:t xml:space="preserve">Załącznik nr 2c do SWZ </w:t>
      </w:r>
    </w:p>
    <w:p w14:paraId="2DBED5A7" w14:textId="77777777" w:rsidR="00825F1D" w:rsidRPr="0058173D" w:rsidRDefault="00825F1D" w:rsidP="00825F1D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825F1D" w:rsidRPr="0058173D" w14:paraId="233AD56F" w14:textId="77777777" w:rsidTr="0005396F">
        <w:trPr>
          <w:trHeight w:val="633"/>
        </w:trPr>
        <w:tc>
          <w:tcPr>
            <w:tcW w:w="8344" w:type="dxa"/>
            <w:shd w:val="clear" w:color="auto" w:fill="auto"/>
          </w:tcPr>
          <w:p w14:paraId="0D172BEE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CFD0F25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31AD8BF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(osoba upoważniona do reprezentacji Wykonawcy/-ów i podpisująca ofertę)</w:t>
      </w:r>
    </w:p>
    <w:p w14:paraId="57F9CD8F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825F1D" w:rsidRPr="0058173D" w14:paraId="3B6D2137" w14:textId="77777777" w:rsidTr="0005396F">
        <w:trPr>
          <w:trHeight w:val="619"/>
        </w:trPr>
        <w:tc>
          <w:tcPr>
            <w:tcW w:w="8373" w:type="dxa"/>
            <w:shd w:val="clear" w:color="auto" w:fill="auto"/>
          </w:tcPr>
          <w:p w14:paraId="254FCD4E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83E176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4A02168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(nazwa albo imię i nazwisko Wykonawcy) - powielić tyle razy ile potrzeba</w:t>
      </w:r>
    </w:p>
    <w:p w14:paraId="6E2E83B2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825F1D" w:rsidRPr="0058173D" w14:paraId="34D4D0E6" w14:textId="77777777" w:rsidTr="0005396F">
        <w:trPr>
          <w:trHeight w:val="661"/>
        </w:trPr>
        <w:tc>
          <w:tcPr>
            <w:tcW w:w="8434" w:type="dxa"/>
            <w:shd w:val="clear" w:color="auto" w:fill="auto"/>
          </w:tcPr>
          <w:p w14:paraId="097F399B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0D19F2F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35EE716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(siedziba albo miejsce zamieszkania i adres Wykonawcy)</w:t>
      </w:r>
    </w:p>
    <w:p w14:paraId="4AD42789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825F1D" w:rsidRPr="0058173D" w14:paraId="640559FB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7FD85DD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825F1D" w:rsidRPr="0058173D" w14:paraId="5FBAA865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3C59E533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825F1D" w:rsidRPr="0058173D" w14:paraId="706E2BD8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16DB26DA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D94F594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825F1D" w:rsidRPr="0058173D" w14:paraId="6F1D23F3" w14:textId="77777777" w:rsidTr="0005396F">
        <w:trPr>
          <w:trHeight w:val="490"/>
        </w:trPr>
        <w:tc>
          <w:tcPr>
            <w:tcW w:w="8419" w:type="dxa"/>
            <w:shd w:val="clear" w:color="auto" w:fill="auto"/>
          </w:tcPr>
          <w:p w14:paraId="669E0F32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B9E899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F91078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2CF9BAB7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825F1D" w:rsidRPr="0058173D" w14:paraId="7772285A" w14:textId="77777777" w:rsidTr="0005396F">
        <w:trPr>
          <w:trHeight w:val="563"/>
        </w:trPr>
        <w:tc>
          <w:tcPr>
            <w:tcW w:w="8464" w:type="dxa"/>
            <w:shd w:val="clear" w:color="auto" w:fill="auto"/>
          </w:tcPr>
          <w:p w14:paraId="037CC046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3E8DCF9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182F41C" w14:textId="77777777" w:rsidR="00825F1D" w:rsidRPr="0058173D" w:rsidRDefault="00825F1D" w:rsidP="00825F1D">
      <w:pPr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Adres e-mail na który Zamawiający ma przesyłać korespondencję</w:t>
      </w:r>
    </w:p>
    <w:p w14:paraId="47DBDA45" w14:textId="77777777" w:rsidR="00825F1D" w:rsidRPr="0058173D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5F1D" w:rsidRPr="0058173D" w14:paraId="47DA1FE9" w14:textId="77777777" w:rsidTr="0005396F">
        <w:trPr>
          <w:trHeight w:val="606"/>
        </w:trPr>
        <w:tc>
          <w:tcPr>
            <w:tcW w:w="8494" w:type="dxa"/>
            <w:shd w:val="clear" w:color="auto" w:fill="auto"/>
          </w:tcPr>
          <w:p w14:paraId="58516BE5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6A5206F" w14:textId="77777777" w:rsidR="00825F1D" w:rsidRPr="0058173D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6070277" w14:textId="77777777" w:rsidR="00825F1D" w:rsidRPr="0058173D" w:rsidRDefault="00825F1D" w:rsidP="00825F1D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(osoba odpowiedzialna za kontakty z Zamawiającym)</w:t>
      </w:r>
    </w:p>
    <w:p w14:paraId="25F65A63" w14:textId="77777777" w:rsidR="00825F1D" w:rsidRPr="0058173D" w:rsidRDefault="00825F1D" w:rsidP="00825F1D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76F6428E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6064436F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17BF14A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AE44FF2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3DBA2E5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4C05286F" w14:textId="77777777" w:rsidR="00825F1D" w:rsidRPr="0058173D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8173D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7CED0881" w14:textId="13FD872B" w:rsidR="00825F1D" w:rsidRPr="0058173D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8173D">
        <w:rPr>
          <w:rFonts w:ascii="Arial" w:hAnsi="Arial" w:cs="Arial"/>
          <w:b/>
          <w:bCs/>
          <w:szCs w:val="24"/>
          <w:u w:val="single"/>
        </w:rPr>
        <w:t>DLA CZĘŚCI 3 ZAMÓWIENIA</w:t>
      </w:r>
    </w:p>
    <w:p w14:paraId="2C6C496E" w14:textId="77777777" w:rsidR="00825F1D" w:rsidRPr="0058173D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58173D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5149D182" w14:textId="77777777" w:rsidR="00825F1D" w:rsidRPr="0058173D" w:rsidRDefault="00825F1D" w:rsidP="00825F1D">
      <w:pPr>
        <w:spacing w:line="276" w:lineRule="auto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17F74C2F" w14:textId="77777777" w:rsidR="00825F1D" w:rsidRPr="0058173D" w:rsidRDefault="00825F1D" w:rsidP="00825F1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5326664" w14:textId="77777777" w:rsidR="00825F1D" w:rsidRPr="0058173D" w:rsidRDefault="00825F1D" w:rsidP="00825F1D">
      <w:pPr>
        <w:widowControl w:val="0"/>
        <w:numPr>
          <w:ilvl w:val="0"/>
          <w:numId w:val="7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98ED075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825F1D" w:rsidRPr="0058173D" w14:paraId="0846C310" w14:textId="77777777" w:rsidTr="0005396F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76E0194D" w14:textId="77777777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37A878" w14:textId="77777777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825F1D" w:rsidRPr="0058173D" w14:paraId="0A1CFF66" w14:textId="77777777" w:rsidTr="0005396F">
        <w:trPr>
          <w:trHeight w:val="319"/>
        </w:trPr>
        <w:tc>
          <w:tcPr>
            <w:tcW w:w="2842" w:type="pct"/>
            <w:vAlign w:val="center"/>
          </w:tcPr>
          <w:p w14:paraId="1DB5EA85" w14:textId="77777777" w:rsidR="00825F1D" w:rsidRPr="0058173D" w:rsidRDefault="00825F1D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66F2C283" w14:textId="77777777" w:rsidR="00825F1D" w:rsidRPr="0058173D" w:rsidRDefault="00825F1D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825F1D" w:rsidRPr="0058173D" w14:paraId="50CBA1B7" w14:textId="77777777" w:rsidTr="0005396F">
        <w:trPr>
          <w:trHeight w:val="609"/>
        </w:trPr>
        <w:tc>
          <w:tcPr>
            <w:tcW w:w="2842" w:type="pct"/>
            <w:vAlign w:val="center"/>
          </w:tcPr>
          <w:p w14:paraId="2EDE1816" w14:textId="77777777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</w:t>
            </w:r>
          </w:p>
          <w:p w14:paraId="157E9D6F" w14:textId="2E9F431A" w:rsidR="00825F1D" w:rsidRPr="0058173D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Praktycznego Informatora Turystycznego</w:t>
            </w:r>
          </w:p>
        </w:tc>
        <w:tc>
          <w:tcPr>
            <w:tcW w:w="2158" w:type="pct"/>
            <w:vAlign w:val="bottom"/>
          </w:tcPr>
          <w:p w14:paraId="356A79B3" w14:textId="77777777" w:rsidR="00825F1D" w:rsidRPr="0058173D" w:rsidRDefault="00825F1D" w:rsidP="0005396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825F1D" w:rsidRPr="0058173D" w14:paraId="4BFE3488" w14:textId="77777777" w:rsidTr="0005396F">
        <w:trPr>
          <w:trHeight w:val="698"/>
        </w:trPr>
        <w:tc>
          <w:tcPr>
            <w:tcW w:w="5000" w:type="pct"/>
            <w:gridSpan w:val="2"/>
          </w:tcPr>
          <w:p w14:paraId="2F07D395" w14:textId="77777777" w:rsidR="00825F1D" w:rsidRPr="0058173D" w:rsidRDefault="00825F1D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5817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5A4CB665" w14:textId="77777777" w:rsidR="00825F1D" w:rsidRPr="0058173D" w:rsidRDefault="00825F1D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7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72321833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06D751B8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73D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58173D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58173D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0D66B69F" w14:textId="77777777" w:rsidR="00825F1D" w:rsidRPr="0058173D" w:rsidRDefault="00825F1D" w:rsidP="00825F1D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58173D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Dz.U. z 2022r. poz. 931 </w:t>
      </w:r>
      <w:r w:rsidRPr="0058173D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58173D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58173D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58173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38789CC5" w14:textId="77777777" w:rsidR="00825F1D" w:rsidRPr="0058173D" w:rsidRDefault="00825F1D" w:rsidP="00825F1D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6231573" w14:textId="011EF20B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zrealizuję przedmiot zamówienia (</w:t>
      </w:r>
      <w:r w:rsidRPr="0058173D">
        <w:rPr>
          <w:rFonts w:ascii="Arial" w:hAnsi="Arial" w:cs="Arial"/>
          <w:bCs/>
          <w:sz w:val="20"/>
        </w:rPr>
        <w:t>poszczególne partie Materiałów</w:t>
      </w:r>
      <w:r w:rsidRPr="0058173D">
        <w:rPr>
          <w:rFonts w:ascii="Arial" w:hAnsi="Arial" w:cs="Arial"/>
          <w:sz w:val="20"/>
        </w:rPr>
        <w:t xml:space="preserve">) w terminie: </w:t>
      </w:r>
      <w:r w:rsidRPr="0058173D">
        <w:rPr>
          <w:rFonts w:ascii="Arial" w:hAnsi="Arial" w:cs="Arial"/>
          <w:b/>
          <w:bCs/>
          <w:sz w:val="20"/>
        </w:rPr>
        <w:t xml:space="preserve">...….…. dni </w:t>
      </w:r>
      <w:r w:rsidRPr="0058173D">
        <w:rPr>
          <w:rFonts w:ascii="Arial" w:hAnsi="Arial" w:cs="Arial"/>
          <w:b/>
          <w:sz w:val="20"/>
        </w:rPr>
        <w:t xml:space="preserve">od daty </w:t>
      </w:r>
      <w:r w:rsidR="005A6E4B" w:rsidRPr="0058173D">
        <w:rPr>
          <w:rFonts w:ascii="Arial" w:hAnsi="Arial" w:cs="Arial"/>
          <w:b/>
          <w:sz w:val="20"/>
        </w:rPr>
        <w:t xml:space="preserve">złożenia zlecenia </w:t>
      </w:r>
      <w:r w:rsidRPr="0058173D">
        <w:rPr>
          <w:rFonts w:ascii="Arial" w:hAnsi="Arial" w:cs="Arial"/>
          <w:b/>
          <w:sz w:val="20"/>
        </w:rPr>
        <w:t>przez Zamawiającego (należy wskazać konkretną liczbę dni).</w:t>
      </w:r>
    </w:p>
    <w:p w14:paraId="0AFA9521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4A37B6E1" w14:textId="44F5F4DB" w:rsidR="00825F1D" w:rsidRPr="0058173D" w:rsidRDefault="00825F1D" w:rsidP="00825F1D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/>
          <w:sz w:val="20"/>
        </w:rPr>
        <w:t xml:space="preserve">UWAGA!!! </w:t>
      </w:r>
      <w:r w:rsidRPr="0058173D">
        <w:rPr>
          <w:rFonts w:ascii="Arial" w:hAnsi="Arial" w:cs="Arial"/>
          <w:sz w:val="20"/>
        </w:rPr>
        <w:t xml:space="preserve">Zaoferowany termin realizacji zamówienia, w odniesieniu do w/w pozycji, </w:t>
      </w:r>
      <w:r w:rsidRPr="0058173D">
        <w:rPr>
          <w:rFonts w:ascii="Arial" w:hAnsi="Arial" w:cs="Arial"/>
          <w:b/>
          <w:sz w:val="20"/>
        </w:rPr>
        <w:t>nie może przekroczyć 13 dni</w:t>
      </w:r>
      <w:r w:rsidRPr="0058173D">
        <w:rPr>
          <w:rFonts w:ascii="Arial" w:hAnsi="Arial" w:cs="Arial"/>
          <w:sz w:val="20"/>
        </w:rPr>
        <w:t xml:space="preserve"> od daty </w:t>
      </w:r>
      <w:r w:rsidR="00685F83" w:rsidRPr="0058173D">
        <w:rPr>
          <w:rFonts w:ascii="Arial" w:hAnsi="Arial" w:cs="Arial"/>
          <w:sz w:val="20"/>
        </w:rPr>
        <w:t xml:space="preserve">złożenia zlecenia </w:t>
      </w:r>
      <w:r w:rsidRPr="0058173D">
        <w:rPr>
          <w:rFonts w:ascii="Arial" w:hAnsi="Arial" w:cs="Arial"/>
          <w:sz w:val="20"/>
        </w:rPr>
        <w:t>przez Zamawiającego.</w:t>
      </w:r>
    </w:p>
    <w:p w14:paraId="2ABF5ACA" w14:textId="77777777" w:rsidR="00626513" w:rsidRPr="0058173D" w:rsidRDefault="00626513" w:rsidP="00825F1D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</w:p>
    <w:p w14:paraId="788203EE" w14:textId="3BD202ED" w:rsidR="00503206" w:rsidRPr="0058173D" w:rsidRDefault="00503206" w:rsidP="00503206">
      <w:pPr>
        <w:numPr>
          <w:ilvl w:val="0"/>
          <w:numId w:val="76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Cs/>
          <w:sz w:val="20"/>
        </w:rPr>
        <w:t xml:space="preserve">Ustala się, że usługa będzie realizowana sukcesywnie, w miarę zgłaszanego przez Zamawiającego zapotrzebowania na wykonanie druku poszczególnych partii Materiałów, przy czym wykonanie ostatniej zleconej partii Materiałów </w:t>
      </w:r>
      <w:r w:rsidRPr="0058173D">
        <w:rPr>
          <w:rFonts w:ascii="Arial" w:hAnsi="Arial" w:cs="Arial"/>
          <w:b/>
          <w:bCs/>
          <w:sz w:val="20"/>
        </w:rPr>
        <w:t>nie może przekroczyć terminu 15 grudnia 2023 roku</w:t>
      </w:r>
      <w:r w:rsidRPr="0058173D">
        <w:rPr>
          <w:rFonts w:ascii="Arial" w:hAnsi="Arial" w:cs="Arial"/>
          <w:bCs/>
          <w:sz w:val="20"/>
        </w:rPr>
        <w:t xml:space="preserve">. </w:t>
      </w:r>
    </w:p>
    <w:p w14:paraId="5189B8A2" w14:textId="187FC3AA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B7CF9E4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zrealizuję zamówienie zgodnie z SWZ i projektem Umowy.</w:t>
      </w:r>
    </w:p>
    <w:p w14:paraId="748B6DE7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iż akceptuję warunki korzystania z </w:t>
      </w:r>
      <w:hyperlink r:id="rId10" w:history="1">
        <w:r w:rsidRPr="0058173D">
          <w:rPr>
            <w:rFonts w:ascii="Arial" w:hAnsi="Arial" w:cs="Arial"/>
            <w:sz w:val="20"/>
            <w:u w:val="single"/>
          </w:rPr>
          <w:t>platformazakupowa.pl</w:t>
        </w:r>
      </w:hyperlink>
      <w:r w:rsidRPr="0058173D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24041B19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4C906260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A1AE3FA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58173D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58173D">
        <w:rPr>
          <w:rFonts w:ascii="Arial" w:hAnsi="Arial" w:cs="Arial"/>
          <w:sz w:val="20"/>
        </w:rPr>
        <w:t>.</w:t>
      </w:r>
    </w:p>
    <w:p w14:paraId="54A8C543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58173D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9A47434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58173D">
        <w:rPr>
          <w:rFonts w:ascii="Arial" w:hAnsi="Arial" w:cs="Arial"/>
          <w:iCs/>
          <w:sz w:val="20"/>
        </w:rPr>
        <w:t>t.j</w:t>
      </w:r>
      <w:proofErr w:type="spellEnd"/>
      <w:r w:rsidRPr="0058173D">
        <w:rPr>
          <w:rFonts w:ascii="Arial" w:hAnsi="Arial" w:cs="Arial"/>
          <w:iCs/>
          <w:sz w:val="20"/>
        </w:rPr>
        <w:t xml:space="preserve">. Dz. U. z 2022, poz. 1710 z późn. zm.) informuję, że wybór mojej oferty </w:t>
      </w:r>
      <w:r w:rsidRPr="0058173D">
        <w:rPr>
          <w:rFonts w:ascii="Arial" w:hAnsi="Arial" w:cs="Arial"/>
          <w:b/>
          <w:sz w:val="20"/>
        </w:rPr>
        <w:t>(należy zaznaczyć właściwe)</w:t>
      </w:r>
      <w:r w:rsidRPr="0058173D">
        <w:rPr>
          <w:rFonts w:ascii="Arial" w:hAnsi="Arial" w:cs="Arial"/>
          <w:iCs/>
          <w:sz w:val="20"/>
        </w:rPr>
        <w:t>:</w:t>
      </w:r>
    </w:p>
    <w:p w14:paraId="650AD910" w14:textId="77777777" w:rsidR="00825F1D" w:rsidRPr="0058173D" w:rsidRDefault="00825F1D" w:rsidP="00825F1D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8173D">
        <w:rPr>
          <w:rFonts w:ascii="Arial" w:hAnsi="Arial" w:cs="Arial"/>
          <w:bCs/>
          <w:iCs/>
          <w:sz w:val="20"/>
        </w:rPr>
        <w:sym w:font="Wingdings 2" w:char="F0A3"/>
      </w:r>
      <w:r w:rsidRPr="0058173D">
        <w:rPr>
          <w:rFonts w:ascii="Arial" w:hAnsi="Arial" w:cs="Arial"/>
          <w:b/>
          <w:iCs/>
          <w:sz w:val="20"/>
        </w:rPr>
        <w:t xml:space="preserve"> nie będzie </w:t>
      </w:r>
      <w:r w:rsidRPr="0058173D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6C362369" w14:textId="77777777" w:rsidR="00825F1D" w:rsidRPr="0058173D" w:rsidRDefault="00825F1D" w:rsidP="00825F1D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8173D">
        <w:rPr>
          <w:rFonts w:ascii="Arial" w:hAnsi="Arial" w:cs="Arial"/>
          <w:sz w:val="20"/>
        </w:rPr>
        <w:sym w:font="Wingdings 2" w:char="F0A3"/>
      </w:r>
      <w:r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b/>
          <w:iCs/>
          <w:sz w:val="20"/>
        </w:rPr>
        <w:t xml:space="preserve">będzie </w:t>
      </w:r>
      <w:r w:rsidRPr="0058173D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_________________________________________________________________________* </w:t>
      </w:r>
    </w:p>
    <w:p w14:paraId="73F962DC" w14:textId="77777777" w:rsidR="00825F1D" w:rsidRPr="0058173D" w:rsidRDefault="00825F1D" w:rsidP="00825F1D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58173D">
        <w:rPr>
          <w:rFonts w:ascii="Arial" w:hAnsi="Arial" w:cs="Arial"/>
          <w:iCs/>
          <w:sz w:val="20"/>
        </w:rPr>
        <w:t>*</w:t>
      </w:r>
      <w:r w:rsidRPr="0058173D">
        <w:rPr>
          <w:rFonts w:ascii="Arial" w:hAnsi="Arial" w:cs="Arial"/>
          <w:sz w:val="18"/>
          <w:szCs w:val="18"/>
        </w:rPr>
        <w:t>n</w:t>
      </w:r>
      <w:r w:rsidRPr="0058173D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41528B88" w14:textId="77777777" w:rsidR="00825F1D" w:rsidRPr="0058173D" w:rsidRDefault="00825F1D" w:rsidP="00825F1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8173D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16BFB2C1" w14:textId="77777777" w:rsidR="00825F1D" w:rsidRPr="0058173D" w:rsidRDefault="00825F1D" w:rsidP="00825F1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8173D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5339617E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że jestem </w:t>
      </w:r>
      <w:r w:rsidRPr="0058173D">
        <w:rPr>
          <w:rFonts w:ascii="Arial" w:hAnsi="Arial" w:cs="Arial"/>
          <w:b/>
          <w:sz w:val="20"/>
        </w:rPr>
        <w:t>(należy zaznaczyć właściwe):</w:t>
      </w:r>
    </w:p>
    <w:p w14:paraId="5B5DEE45" w14:textId="77777777" w:rsidR="00825F1D" w:rsidRPr="0058173D" w:rsidRDefault="00825F1D" w:rsidP="00825F1D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58173D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3D8AC28E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mikroprzedsiębiorstwem</w:t>
      </w:r>
    </w:p>
    <w:p w14:paraId="0F56943C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lastRenderedPageBreak/>
        <w:t>☐</w:t>
      </w:r>
      <w:r w:rsidRPr="0058173D">
        <w:rPr>
          <w:rFonts w:ascii="Arial" w:hAnsi="Arial" w:cs="Arial"/>
          <w:sz w:val="20"/>
        </w:rPr>
        <w:tab/>
        <w:t>małym przedsiębiorstwem</w:t>
      </w:r>
    </w:p>
    <w:p w14:paraId="078182B0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średnim przedsiębiorstwem</w:t>
      </w:r>
    </w:p>
    <w:p w14:paraId="0E7F58F5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jednoosobowa działalność gospodarcza</w:t>
      </w:r>
    </w:p>
    <w:p w14:paraId="46845943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osoba fizyczna nieprowadząca działalności gospodarczej</w:t>
      </w:r>
    </w:p>
    <w:p w14:paraId="5E614A43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58173D">
        <w:rPr>
          <w:rFonts w:ascii="Segoe UI Symbol" w:hAnsi="Segoe UI Symbol" w:cs="Segoe UI Symbol"/>
          <w:sz w:val="20"/>
        </w:rPr>
        <w:t>☐</w:t>
      </w:r>
      <w:r w:rsidRPr="0058173D">
        <w:rPr>
          <w:rFonts w:ascii="Arial" w:hAnsi="Arial" w:cs="Arial"/>
          <w:sz w:val="20"/>
        </w:rPr>
        <w:tab/>
        <w:t>inny rodzaj _____________________________________________________________</w:t>
      </w:r>
    </w:p>
    <w:p w14:paraId="556ACDE5" w14:textId="77777777" w:rsidR="00825F1D" w:rsidRPr="0058173D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58173D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7D69B70F" w14:textId="77777777" w:rsidR="00825F1D" w:rsidRPr="0058173D" w:rsidRDefault="00825F1D" w:rsidP="00825F1D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58173D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5BA0B7BA" w14:textId="77777777" w:rsidR="00825F1D" w:rsidRPr="0058173D" w:rsidRDefault="00825F1D" w:rsidP="00825F1D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58173D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FB54F62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 r. – Prawo zamówień publicznych (</w:t>
      </w:r>
      <w:proofErr w:type="spellStart"/>
      <w:r w:rsidRPr="0058173D">
        <w:rPr>
          <w:rFonts w:ascii="Arial" w:hAnsi="Arial" w:cs="Arial"/>
          <w:sz w:val="20"/>
        </w:rPr>
        <w:t>t.j</w:t>
      </w:r>
      <w:proofErr w:type="spellEnd"/>
      <w:r w:rsidRPr="0058173D">
        <w:rPr>
          <w:rFonts w:ascii="Arial" w:hAnsi="Arial" w:cs="Arial"/>
          <w:sz w:val="20"/>
        </w:rPr>
        <w:t xml:space="preserve">. Dz. U. z 2022 r. poz. 1710 </w:t>
      </w:r>
      <w:r w:rsidRPr="0058173D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r w:rsidRPr="0058173D">
        <w:rPr>
          <w:rFonts w:ascii="Arial" w:hAnsi="Arial" w:cs="Arial"/>
          <w:sz w:val="20"/>
          <w:shd w:val="clear" w:color="auto" w:fill="FFFFFF"/>
        </w:rPr>
        <w:t>Dz. U. z 2022r. poz. 1233</w:t>
      </w:r>
      <w:r w:rsidRPr="0058173D">
        <w:rPr>
          <w:rFonts w:ascii="Arial" w:hAnsi="Arial" w:cs="Arial"/>
          <w:sz w:val="20"/>
        </w:rPr>
        <w:t xml:space="preserve">), po uprzednim wykazaniu przeze mnie, nie później jednak niż </w:t>
      </w:r>
      <w:r w:rsidRPr="0058173D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29B34343" w14:textId="77777777" w:rsidR="00825F1D" w:rsidRPr="0058173D" w:rsidRDefault="00825F1D" w:rsidP="00825F1D">
      <w:pPr>
        <w:numPr>
          <w:ilvl w:val="0"/>
          <w:numId w:val="76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58173D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58173D">
        <w:rPr>
          <w:rStyle w:val="Odwoanieprzypisudolnego"/>
          <w:rFonts w:ascii="Arial" w:hAnsi="Arial" w:cs="Arial"/>
          <w:b/>
          <w:sz w:val="20"/>
        </w:rPr>
        <w:footnoteReference w:id="3"/>
      </w:r>
      <w:r w:rsidRPr="0058173D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58173D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5D2820F4" w14:textId="77777777" w:rsidR="00825F1D" w:rsidRPr="0058173D" w:rsidRDefault="00825F1D" w:rsidP="00825F1D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8173D">
        <w:rPr>
          <w:rFonts w:ascii="Arial" w:hAnsi="Arial" w:cs="Arial"/>
          <w:sz w:val="18"/>
          <w:szCs w:val="18"/>
        </w:rPr>
        <w:t xml:space="preserve">*W przypadku, gdy Wykonawca </w:t>
      </w:r>
      <w:r w:rsidRPr="0058173D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58173D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8512A5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7293442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2C6AC89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AD5AE42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28ACD15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58173D">
        <w:rPr>
          <w:rFonts w:ascii="Arial" w:hAnsi="Arial" w:cs="Arial"/>
          <w:sz w:val="16"/>
          <w:szCs w:val="16"/>
        </w:rPr>
        <w:t xml:space="preserve">                          </w:t>
      </w:r>
      <w:r w:rsidRPr="0058173D">
        <w:rPr>
          <w:rFonts w:ascii="Arial" w:hAnsi="Arial" w:cs="Arial"/>
          <w:sz w:val="14"/>
          <w:szCs w:val="14"/>
        </w:rPr>
        <w:t>Podpis Wykonawcy lub Pełnomocnika</w:t>
      </w:r>
    </w:p>
    <w:p w14:paraId="71EA6476" w14:textId="77777777" w:rsidR="00825F1D" w:rsidRPr="0058173D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8173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0BFCFE4" w14:textId="77777777" w:rsidR="00825F1D" w:rsidRPr="0058173D" w:rsidRDefault="00825F1D">
      <w:pPr>
        <w:rPr>
          <w:rFonts w:ascii="Arial" w:eastAsia="Calibri" w:hAnsi="Arial" w:cs="Arial"/>
          <w:b/>
          <w:sz w:val="20"/>
          <w:szCs w:val="16"/>
        </w:rPr>
      </w:pPr>
      <w:r w:rsidRPr="0058173D">
        <w:rPr>
          <w:rFonts w:ascii="Arial" w:eastAsia="Calibri" w:hAnsi="Arial" w:cs="Arial"/>
          <w:b/>
          <w:sz w:val="20"/>
          <w:szCs w:val="16"/>
        </w:rPr>
        <w:br w:type="page"/>
      </w:r>
    </w:p>
    <w:p w14:paraId="5DC932F1" w14:textId="41597A90" w:rsidR="00910B33" w:rsidRPr="0058173D" w:rsidRDefault="00910B33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  <w:r w:rsidRPr="0058173D">
        <w:rPr>
          <w:rFonts w:ascii="Arial" w:eastAsia="Calibri" w:hAnsi="Arial" w:cs="Arial"/>
          <w:b/>
          <w:sz w:val="20"/>
          <w:szCs w:val="16"/>
        </w:rPr>
        <w:lastRenderedPageBreak/>
        <w:t>Załącznik nr 3 do SWZ</w:t>
      </w:r>
    </w:p>
    <w:p w14:paraId="0AB4201F" w14:textId="6083A94D" w:rsidR="00910B33" w:rsidRPr="0058173D" w:rsidRDefault="00910B33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8173D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3602C6A4" w14:textId="238B48FD" w:rsidR="00F0580D" w:rsidRPr="0058173D" w:rsidRDefault="00F0580D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317BC95C" w14:textId="74E891C8" w:rsidR="00F0580D" w:rsidRPr="0058173D" w:rsidRDefault="00F0580D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92D8AD0" w14:textId="77777777" w:rsidR="00F0580D" w:rsidRPr="0058173D" w:rsidRDefault="00F0580D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471389" w:rsidRPr="0058173D" w14:paraId="24A48011" w14:textId="77777777" w:rsidTr="00FD6B77">
        <w:trPr>
          <w:trHeight w:val="993"/>
        </w:trPr>
        <w:tc>
          <w:tcPr>
            <w:tcW w:w="7595" w:type="dxa"/>
            <w:shd w:val="clear" w:color="auto" w:fill="auto"/>
          </w:tcPr>
          <w:p w14:paraId="3B40ED33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4D89040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322AF1B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5D1DD2C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(pełna nazwa/firma, adres, </w:t>
      </w:r>
    </w:p>
    <w:p w14:paraId="6F1EC862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zależności od podmiotu: NIP/PESEL, KRS/CEIDG)</w:t>
      </w:r>
    </w:p>
    <w:p w14:paraId="0AFA4AEB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F18E1D4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58173D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71389" w:rsidRPr="0058173D" w14:paraId="3D8A6A2D" w14:textId="77777777" w:rsidTr="00FD6B77">
        <w:tc>
          <w:tcPr>
            <w:tcW w:w="7650" w:type="dxa"/>
            <w:shd w:val="clear" w:color="auto" w:fill="auto"/>
          </w:tcPr>
          <w:p w14:paraId="389C4E4B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  <w:lang w:eastAsia="en-US"/>
              </w:rPr>
            </w:pPr>
          </w:p>
          <w:p w14:paraId="5F7469A3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  <w:lang w:eastAsia="en-US"/>
              </w:rPr>
            </w:pPr>
          </w:p>
          <w:p w14:paraId="10057C9E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14:paraId="021823B5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58173D">
        <w:rPr>
          <w:rFonts w:ascii="Arial" w:hAnsi="Arial" w:cs="Arial"/>
          <w:sz w:val="20"/>
        </w:rPr>
        <w:t>(imię nazwisko, stanowisko/podstawa do reprezentowania)</w:t>
      </w:r>
    </w:p>
    <w:p w14:paraId="731E84AF" w14:textId="77777777" w:rsidR="00471389" w:rsidRPr="0058173D" w:rsidRDefault="00471389" w:rsidP="00471389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4D514AD" w14:textId="77777777" w:rsidR="00471389" w:rsidRPr="0058173D" w:rsidRDefault="00471389" w:rsidP="00471389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0FD6F652" w14:textId="77777777" w:rsidR="00F0580D" w:rsidRPr="0058173D" w:rsidRDefault="00F0580D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871F5E" w14:textId="73F818A9" w:rsidR="00471389" w:rsidRPr="0058173D" w:rsidRDefault="00471389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3CB2FFE" w14:textId="77777777" w:rsidR="00471389" w:rsidRPr="0058173D" w:rsidRDefault="00471389" w:rsidP="00471389">
      <w:pPr>
        <w:jc w:val="center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14FCEAC2" w14:textId="44B4630F" w:rsidR="00471389" w:rsidRPr="0058173D" w:rsidRDefault="00471389" w:rsidP="0047138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 w:rsidRPr="0058173D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74903ED" w14:textId="77777777" w:rsidR="00F0580D" w:rsidRPr="0058173D" w:rsidRDefault="00F0580D" w:rsidP="00471389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5C6D2E4" w14:textId="77777777" w:rsidR="00471389" w:rsidRPr="0058173D" w:rsidRDefault="00471389" w:rsidP="00471389">
      <w:pPr>
        <w:jc w:val="center"/>
        <w:rPr>
          <w:rFonts w:ascii="Arial" w:hAnsi="Arial" w:cs="Arial"/>
          <w:sz w:val="8"/>
          <w:szCs w:val="8"/>
        </w:rPr>
      </w:pPr>
    </w:p>
    <w:p w14:paraId="77955A6E" w14:textId="77777777" w:rsidR="00471389" w:rsidRPr="0058173D" w:rsidRDefault="00471389" w:rsidP="00471389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58173D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7BB137D" w14:textId="77777777" w:rsidR="00471389" w:rsidRPr="0058173D" w:rsidRDefault="00471389" w:rsidP="00471389">
      <w:pPr>
        <w:jc w:val="center"/>
        <w:rPr>
          <w:rFonts w:ascii="Arial" w:hAnsi="Arial" w:cs="Arial"/>
          <w:b/>
          <w:bCs/>
          <w:sz w:val="20"/>
        </w:rPr>
      </w:pPr>
    </w:p>
    <w:p w14:paraId="1EE7810C" w14:textId="77777777" w:rsidR="00471389" w:rsidRPr="0058173D" w:rsidRDefault="00471389" w:rsidP="00471389">
      <w:pPr>
        <w:jc w:val="center"/>
        <w:rPr>
          <w:rFonts w:ascii="Arial" w:hAnsi="Arial" w:cs="Arial"/>
          <w:b/>
          <w:bCs/>
          <w:sz w:val="20"/>
        </w:rPr>
      </w:pPr>
      <w:r w:rsidRPr="0058173D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58173D">
        <w:rPr>
          <w:rFonts w:ascii="Arial" w:hAnsi="Arial" w:cs="Arial"/>
          <w:b/>
          <w:bCs/>
          <w:sz w:val="20"/>
        </w:rPr>
        <w:t>Pzp</w:t>
      </w:r>
      <w:proofErr w:type="spellEnd"/>
      <w:r w:rsidRPr="0058173D">
        <w:rPr>
          <w:rFonts w:ascii="Arial" w:hAnsi="Arial" w:cs="Arial"/>
          <w:b/>
          <w:bCs/>
          <w:sz w:val="20"/>
        </w:rPr>
        <w:t xml:space="preserve">  </w:t>
      </w:r>
    </w:p>
    <w:p w14:paraId="324E6CA5" w14:textId="413DE6F9" w:rsidR="00471389" w:rsidRPr="0058173D" w:rsidRDefault="00471389" w:rsidP="00471389">
      <w:pPr>
        <w:jc w:val="center"/>
        <w:rPr>
          <w:rFonts w:ascii="Arial" w:hAnsi="Arial" w:cs="Arial"/>
          <w:sz w:val="20"/>
        </w:rPr>
      </w:pPr>
    </w:p>
    <w:p w14:paraId="7ED2B1B3" w14:textId="77777777" w:rsidR="00F0580D" w:rsidRPr="0058173D" w:rsidRDefault="00F0580D" w:rsidP="00471389">
      <w:pPr>
        <w:jc w:val="center"/>
        <w:rPr>
          <w:rFonts w:ascii="Arial" w:hAnsi="Arial" w:cs="Arial"/>
          <w:sz w:val="20"/>
        </w:rPr>
      </w:pPr>
    </w:p>
    <w:p w14:paraId="05AAD421" w14:textId="589AAF24" w:rsidR="00471389" w:rsidRPr="0058173D" w:rsidRDefault="00471389" w:rsidP="00C902A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6" w:name="_Hlk123652525"/>
      <w:bookmarkStart w:id="7" w:name="_Hlk66801942"/>
      <w:r w:rsidRPr="0058173D">
        <w:rPr>
          <w:rFonts w:ascii="Arial" w:hAnsi="Arial" w:cs="Arial"/>
          <w:sz w:val="20"/>
        </w:rPr>
        <w:t xml:space="preserve">Na potrzeby postępowania o udzielenie zamówienia publicznego </w:t>
      </w:r>
      <w:bookmarkStart w:id="8" w:name="_Hlk103758026"/>
      <w:bookmarkEnd w:id="6"/>
      <w:r w:rsidR="00F0580D" w:rsidRPr="0058173D">
        <w:rPr>
          <w:rFonts w:ascii="Arial" w:hAnsi="Arial" w:cs="Arial"/>
          <w:b/>
          <w:sz w:val="20"/>
        </w:rPr>
        <w:t>na usługę drukowania materiałów promocyjnych</w:t>
      </w:r>
      <w:r w:rsidRPr="0058173D">
        <w:rPr>
          <w:rFonts w:ascii="Arial" w:hAnsi="Arial" w:cs="Arial"/>
          <w:b/>
          <w:bCs/>
          <w:sz w:val="20"/>
        </w:rPr>
        <w:t>,</w:t>
      </w:r>
      <w:bookmarkEnd w:id="8"/>
      <w:r w:rsidRPr="0058173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58173D">
        <w:rPr>
          <w:rFonts w:ascii="Arial" w:hAnsi="Arial" w:cs="Arial"/>
          <w:sz w:val="20"/>
        </w:rPr>
        <w:t>stosownie do treści art. 125 ust. 1</w:t>
      </w:r>
      <w:r w:rsidR="00C60F34"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sz w:val="20"/>
        </w:rPr>
        <w:t>ustawy z dnia 11 września 2019</w:t>
      </w:r>
      <w:r w:rsidR="00716F32"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sz w:val="20"/>
        </w:rPr>
        <w:t>r. - Prawo zamówień publicznych (</w:t>
      </w:r>
      <w:proofErr w:type="spellStart"/>
      <w:r w:rsidRPr="0058173D">
        <w:rPr>
          <w:rFonts w:ascii="Arial" w:hAnsi="Arial" w:cs="Arial"/>
          <w:sz w:val="20"/>
        </w:rPr>
        <w:t>t.j</w:t>
      </w:r>
      <w:proofErr w:type="spellEnd"/>
      <w:r w:rsidRPr="0058173D">
        <w:rPr>
          <w:rFonts w:ascii="Arial" w:hAnsi="Arial" w:cs="Arial"/>
          <w:sz w:val="20"/>
        </w:rPr>
        <w:t xml:space="preserve">. Dz. U. z </w:t>
      </w:r>
      <w:bookmarkStart w:id="9" w:name="_Hlk114212514"/>
      <w:r w:rsidR="0049369A" w:rsidRPr="0058173D">
        <w:rPr>
          <w:rFonts w:ascii="Arial" w:hAnsi="Arial" w:cs="Arial"/>
          <w:sz w:val="20"/>
        </w:rPr>
        <w:t>2022</w:t>
      </w:r>
      <w:r w:rsidR="00764AC2" w:rsidRPr="0058173D">
        <w:rPr>
          <w:rFonts w:ascii="Arial" w:hAnsi="Arial" w:cs="Arial"/>
          <w:sz w:val="20"/>
        </w:rPr>
        <w:t>r.</w:t>
      </w:r>
      <w:r w:rsidR="0049369A" w:rsidRPr="0058173D">
        <w:rPr>
          <w:rFonts w:ascii="Arial" w:hAnsi="Arial" w:cs="Arial"/>
          <w:sz w:val="20"/>
        </w:rPr>
        <w:t xml:space="preserve"> poz.</w:t>
      </w:r>
      <w:r w:rsidR="00EE0749" w:rsidRPr="0058173D">
        <w:rPr>
          <w:rFonts w:ascii="Arial" w:hAnsi="Arial" w:cs="Arial"/>
          <w:sz w:val="20"/>
        </w:rPr>
        <w:t xml:space="preserve"> </w:t>
      </w:r>
      <w:r w:rsidR="0049369A" w:rsidRPr="0058173D">
        <w:rPr>
          <w:rFonts w:ascii="Arial" w:hAnsi="Arial" w:cs="Arial"/>
          <w:sz w:val="20"/>
        </w:rPr>
        <w:t>1710</w:t>
      </w:r>
      <w:bookmarkEnd w:id="9"/>
      <w:r w:rsidR="00EE0749" w:rsidRPr="0058173D">
        <w:rPr>
          <w:rFonts w:ascii="Arial" w:hAnsi="Arial" w:cs="Arial"/>
          <w:sz w:val="20"/>
        </w:rPr>
        <w:t xml:space="preserve"> </w:t>
      </w:r>
      <w:bookmarkStart w:id="10" w:name="_Hlk123652628"/>
      <w:r w:rsidR="00EE0749" w:rsidRPr="0058173D">
        <w:rPr>
          <w:rFonts w:ascii="Arial" w:hAnsi="Arial" w:cs="Arial"/>
          <w:sz w:val="20"/>
        </w:rPr>
        <w:t>z późn. zm.</w:t>
      </w:r>
      <w:bookmarkEnd w:id="10"/>
      <w:r w:rsidRPr="0058173D">
        <w:rPr>
          <w:rFonts w:ascii="Arial" w:hAnsi="Arial" w:cs="Arial"/>
          <w:sz w:val="20"/>
        </w:rPr>
        <w:t>)</w:t>
      </w:r>
      <w:bookmarkEnd w:id="7"/>
      <w:r w:rsidRPr="0058173D">
        <w:rPr>
          <w:rFonts w:ascii="Arial" w:hAnsi="Arial" w:cs="Arial"/>
          <w:b/>
          <w:sz w:val="20"/>
        </w:rPr>
        <w:t xml:space="preserve"> </w:t>
      </w:r>
      <w:r w:rsidRPr="0058173D">
        <w:rPr>
          <w:rFonts w:ascii="Arial" w:hAnsi="Arial" w:cs="Arial"/>
          <w:sz w:val="20"/>
        </w:rPr>
        <w:t xml:space="preserve">– dalej „ustawa </w:t>
      </w:r>
      <w:proofErr w:type="spellStart"/>
      <w:r w:rsidRPr="0058173D">
        <w:rPr>
          <w:rFonts w:ascii="Arial" w:hAnsi="Arial" w:cs="Arial"/>
          <w:sz w:val="20"/>
        </w:rPr>
        <w:t>Pzp</w:t>
      </w:r>
      <w:proofErr w:type="spellEnd"/>
      <w:r w:rsidRPr="0058173D">
        <w:rPr>
          <w:rFonts w:ascii="Arial" w:hAnsi="Arial" w:cs="Arial"/>
          <w:sz w:val="20"/>
        </w:rPr>
        <w:t xml:space="preserve">” </w:t>
      </w:r>
      <w:r w:rsidRPr="0058173D">
        <w:rPr>
          <w:rFonts w:ascii="Arial" w:hAnsi="Arial" w:cs="Arial"/>
          <w:b/>
          <w:bCs/>
          <w:sz w:val="20"/>
          <w:u w:val="single"/>
        </w:rPr>
        <w:t>oświadczam</w:t>
      </w:r>
      <w:r w:rsidRPr="0058173D">
        <w:rPr>
          <w:rFonts w:ascii="Arial" w:hAnsi="Arial" w:cs="Arial"/>
          <w:sz w:val="20"/>
          <w:u w:val="single"/>
        </w:rPr>
        <w:t>, co następuje:</w:t>
      </w:r>
      <w:r w:rsidRPr="0058173D">
        <w:rPr>
          <w:rFonts w:ascii="Arial" w:hAnsi="Arial" w:cs="Arial"/>
          <w:sz w:val="20"/>
        </w:rPr>
        <w:t xml:space="preserve">  </w:t>
      </w:r>
    </w:p>
    <w:p w14:paraId="0598B5D5" w14:textId="77777777" w:rsidR="00471389" w:rsidRPr="0058173D" w:rsidRDefault="00471389" w:rsidP="00471389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471389" w:rsidRPr="0058173D" w14:paraId="45F9B644" w14:textId="77777777" w:rsidTr="00FD6B77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4E845690" w14:textId="77777777" w:rsidR="00471389" w:rsidRPr="0058173D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11" w:name="_Hlk66727200"/>
            <w:r w:rsidRPr="0058173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8173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58173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11"/>
    </w:tbl>
    <w:p w14:paraId="17D23462" w14:textId="77777777" w:rsidR="00471389" w:rsidRPr="0058173D" w:rsidRDefault="00471389" w:rsidP="00471389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763059BB" w14:textId="5BD2E614" w:rsidR="00471389" w:rsidRPr="0058173D" w:rsidRDefault="00471389" w:rsidP="00032F5F">
      <w:pPr>
        <w:numPr>
          <w:ilvl w:val="1"/>
          <w:numId w:val="55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Oświadczam, że </w:t>
      </w:r>
      <w:r w:rsidRPr="0058173D">
        <w:rPr>
          <w:rFonts w:ascii="Arial" w:eastAsia="Calibri" w:hAnsi="Arial" w:cs="Arial"/>
          <w:b/>
          <w:bCs/>
          <w:kern w:val="1"/>
          <w:sz w:val="20"/>
          <w:szCs w:val="22"/>
          <w:lang w:eastAsia="en-US"/>
        </w:rPr>
        <w:t>nie podlegam wykluczeniu</w:t>
      </w: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z postępowania na podstawie art. 108 ust. 1 ustawy </w:t>
      </w:r>
      <w:proofErr w:type="spellStart"/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>Pzp</w:t>
      </w:r>
      <w:proofErr w:type="spellEnd"/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>.</w:t>
      </w:r>
    </w:p>
    <w:p w14:paraId="37EF5BBC" w14:textId="331CB3F1" w:rsidR="00471389" w:rsidRPr="0058173D" w:rsidRDefault="00471389" w:rsidP="00032F5F">
      <w:pPr>
        <w:numPr>
          <w:ilvl w:val="1"/>
          <w:numId w:val="55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Oświadczam, że </w:t>
      </w:r>
      <w:r w:rsidRPr="0058173D">
        <w:rPr>
          <w:rFonts w:ascii="Arial" w:eastAsia="Calibri" w:hAnsi="Arial" w:cs="Arial"/>
          <w:b/>
          <w:bCs/>
          <w:kern w:val="1"/>
          <w:sz w:val="20"/>
          <w:szCs w:val="22"/>
          <w:lang w:eastAsia="en-US"/>
        </w:rPr>
        <w:t>nie zachodzą</w:t>
      </w: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DC08D3"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>3</w:t>
      </w:r>
      <w:r w:rsidR="00716F32"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</w:t>
      </w: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r. </w:t>
      </w:r>
      <w:r w:rsidR="00716F32"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br/>
      </w: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poz. </w:t>
      </w:r>
      <w:r w:rsidR="00DC08D3"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>129</w:t>
      </w:r>
      <w:r w:rsidR="0058173D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z późn. zm.</w:t>
      </w:r>
      <w:r w:rsidRPr="0058173D">
        <w:rPr>
          <w:rFonts w:ascii="Arial" w:eastAsia="Calibri" w:hAnsi="Arial" w:cs="Arial"/>
          <w:kern w:val="1"/>
          <w:sz w:val="20"/>
          <w:szCs w:val="22"/>
          <w:lang w:eastAsia="en-US"/>
        </w:rPr>
        <w:t>)*.</w:t>
      </w:r>
    </w:p>
    <w:p w14:paraId="38A37804" w14:textId="77777777" w:rsidR="009D4782" w:rsidRPr="0058173D" w:rsidRDefault="009D4782" w:rsidP="009D4782">
      <w:p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</w:p>
    <w:p w14:paraId="749F1E6D" w14:textId="77777777" w:rsidR="00471389" w:rsidRPr="0058173D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>Pzp</w:t>
      </w:r>
      <w:proofErr w:type="spellEnd"/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 wyklucza się:</w:t>
      </w:r>
    </w:p>
    <w:p w14:paraId="175F215A" w14:textId="77777777" w:rsidR="00471389" w:rsidRPr="0058173D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8F46F2" w14:textId="77777777" w:rsidR="00471389" w:rsidRPr="0058173D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2) wykonawcę oraz uczestnika konkursu, którego beneficjentem rzeczywistym w rozumieniu ustawy z dnia 1 marca 2018 r. </w:t>
      </w:r>
    </w:p>
    <w:p w14:paraId="0EA1962C" w14:textId="17DF2E24" w:rsidR="00471389" w:rsidRPr="0058173D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o przeciwdziałaniu praniu pieniędzy oraz finansowaniu terroryzmu </w:t>
      </w:r>
      <w:r w:rsidR="00503206"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(Dz. U. z 2022 r. poz. 593, 655, 835, 2180 i 2185) </w:t>
      </w: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ACACF" w14:textId="296F4BFC" w:rsidR="00471389" w:rsidRPr="0058173D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3) wykonawcę oraz uczestnika konkursu, którego jednostką dominującą w rozumieniu art. 3 ust. 1 pkt 37 ustawy z dnia 29 września 1994 r. o rachunkowości </w:t>
      </w:r>
      <w:r w:rsidR="00503206"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>(Dz. U. z 2021 r. poz. 217, 2105 i 2106 oraz z 2022 r. poz. 1488)</w:t>
      </w:r>
      <w:r w:rsidRPr="0058173D">
        <w:rPr>
          <w:rFonts w:ascii="Arial" w:eastAsia="Calibri" w:hAnsi="Arial" w:cs="Arial"/>
          <w:kern w:val="1"/>
          <w:sz w:val="16"/>
          <w:szCs w:val="18"/>
          <w:lang w:eastAsia="en-US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134337" w14:textId="77777777" w:rsidR="00471389" w:rsidRPr="0058173D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471389" w:rsidRPr="0058173D" w14:paraId="59407223" w14:textId="77777777" w:rsidTr="00471389">
        <w:trPr>
          <w:trHeight w:val="841"/>
        </w:trPr>
        <w:tc>
          <w:tcPr>
            <w:tcW w:w="9670" w:type="dxa"/>
            <w:shd w:val="clear" w:color="auto" w:fill="D0CECE"/>
            <w:vAlign w:val="center"/>
          </w:tcPr>
          <w:p w14:paraId="5B064A8E" w14:textId="77777777" w:rsidR="00471389" w:rsidRPr="0058173D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12" w:name="_Hlk66727248"/>
            <w:r w:rsidRPr="0058173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8173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58173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1B66FE8F" w14:textId="77777777" w:rsidR="00471389" w:rsidRPr="0058173D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12"/>
    </w:tbl>
    <w:p w14:paraId="18679FC7" w14:textId="77777777" w:rsidR="00471389" w:rsidRPr="0058173D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17B435BA" w14:textId="505958F0" w:rsidR="00471389" w:rsidRPr="0058173D" w:rsidRDefault="00471389" w:rsidP="00471389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58173D">
        <w:rPr>
          <w:rFonts w:ascii="Arial" w:hAnsi="Arial" w:cs="Arial"/>
          <w:sz w:val="20"/>
        </w:rPr>
        <w:t xml:space="preserve">Oświadczam, że </w:t>
      </w:r>
      <w:r w:rsidRPr="0058173D">
        <w:rPr>
          <w:rFonts w:ascii="Arial" w:hAnsi="Arial" w:cs="Arial"/>
          <w:b/>
          <w:bCs/>
          <w:sz w:val="20"/>
        </w:rPr>
        <w:t>zachodzą w stosunku do mnie podstawy wykluczenia</w:t>
      </w:r>
      <w:r w:rsidRPr="0058173D">
        <w:rPr>
          <w:rFonts w:ascii="Arial" w:hAnsi="Arial" w:cs="Arial"/>
          <w:sz w:val="20"/>
        </w:rPr>
        <w:t xml:space="preserve"> z postępowania na podstawie </w:t>
      </w:r>
      <w:r w:rsidRPr="0058173D">
        <w:rPr>
          <w:rFonts w:ascii="Arial" w:hAnsi="Arial" w:cs="Arial"/>
          <w:sz w:val="20"/>
        </w:rPr>
        <w:br/>
        <w:t xml:space="preserve">art. </w:t>
      </w:r>
      <w:bookmarkStart w:id="13" w:name="_Hlk129785352"/>
      <w:r w:rsidRPr="0058173D">
        <w:rPr>
          <w:rFonts w:ascii="Arial" w:hAnsi="Arial" w:cs="Arial"/>
          <w:b/>
          <w:sz w:val="20"/>
        </w:rPr>
        <w:t>________________</w:t>
      </w:r>
      <w:bookmarkEnd w:id="13"/>
      <w:r w:rsidRPr="0058173D">
        <w:rPr>
          <w:rFonts w:ascii="Arial" w:hAnsi="Arial" w:cs="Arial"/>
          <w:sz w:val="20"/>
        </w:rPr>
        <w:t xml:space="preserve"> ustawy </w:t>
      </w:r>
      <w:proofErr w:type="spellStart"/>
      <w:r w:rsidRPr="0058173D">
        <w:rPr>
          <w:rFonts w:ascii="Arial" w:hAnsi="Arial" w:cs="Arial"/>
          <w:sz w:val="20"/>
        </w:rPr>
        <w:t>Pzp</w:t>
      </w:r>
      <w:proofErr w:type="spellEnd"/>
      <w:r w:rsidRPr="0058173D">
        <w:rPr>
          <w:rFonts w:ascii="Arial" w:hAnsi="Arial" w:cs="Arial"/>
          <w:sz w:val="20"/>
        </w:rPr>
        <w:t xml:space="preserve"> </w:t>
      </w:r>
    </w:p>
    <w:p w14:paraId="72518537" w14:textId="77777777" w:rsidR="00F0580D" w:rsidRPr="0058173D" w:rsidRDefault="00F0580D" w:rsidP="00F0580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8173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ustawy </w:t>
      </w:r>
      <w:proofErr w:type="spellStart"/>
      <w:r w:rsidRPr="0058173D">
        <w:rPr>
          <w:rFonts w:ascii="Arial" w:hAnsi="Arial" w:cs="Arial"/>
          <w:i/>
          <w:sz w:val="16"/>
          <w:szCs w:val="16"/>
        </w:rPr>
        <w:t>Pzp</w:t>
      </w:r>
      <w:proofErr w:type="spellEnd"/>
      <w:r w:rsidRPr="0058173D">
        <w:rPr>
          <w:rFonts w:ascii="Arial" w:hAnsi="Arial" w:cs="Arial"/>
          <w:sz w:val="16"/>
          <w:szCs w:val="16"/>
        </w:rPr>
        <w:t>)</w:t>
      </w:r>
    </w:p>
    <w:p w14:paraId="3C7081C5" w14:textId="77777777" w:rsidR="00F0580D" w:rsidRPr="0058173D" w:rsidRDefault="00F0580D" w:rsidP="00F0580D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432F46E5" w14:textId="77777777" w:rsidR="00F0580D" w:rsidRPr="0058173D" w:rsidRDefault="00F0580D" w:rsidP="00F0580D">
      <w:pPr>
        <w:spacing w:line="276" w:lineRule="auto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58173D">
        <w:rPr>
          <w:rFonts w:ascii="Arial" w:hAnsi="Arial" w:cs="Arial"/>
          <w:sz w:val="20"/>
        </w:rPr>
        <w:t>Pzp</w:t>
      </w:r>
      <w:proofErr w:type="spellEnd"/>
      <w:r w:rsidRPr="0058173D">
        <w:rPr>
          <w:rFonts w:ascii="Arial" w:hAnsi="Arial" w:cs="Arial"/>
          <w:sz w:val="20"/>
        </w:rPr>
        <w:t xml:space="preserve"> podjąłem następujące środki naprawcze: </w:t>
      </w:r>
    </w:p>
    <w:p w14:paraId="07BFA15A" w14:textId="7EA342F8" w:rsidR="00F0580D" w:rsidRPr="0058173D" w:rsidRDefault="00F0580D" w:rsidP="00F0580D">
      <w:pPr>
        <w:spacing w:line="276" w:lineRule="auto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2FA06BD3" w14:textId="4F2E5FAF" w:rsidR="00C60F34" w:rsidRPr="0058173D" w:rsidRDefault="00C60F34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41198973" w14:textId="77777777" w:rsidR="00C02CB1" w:rsidRPr="0058173D" w:rsidRDefault="00C02CB1" w:rsidP="00471389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02CB1" w:rsidRPr="0058173D" w14:paraId="1CB1C249" w14:textId="77777777" w:rsidTr="0005396F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8771D74" w14:textId="77777777" w:rsidR="00C02CB1" w:rsidRPr="0058173D" w:rsidRDefault="00C02CB1" w:rsidP="000539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8173D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6A772782" w14:textId="77777777" w:rsidR="00C02CB1" w:rsidRPr="0058173D" w:rsidRDefault="00C02CB1" w:rsidP="00C02CB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833A0E2" w14:textId="77777777" w:rsidR="00C02CB1" w:rsidRPr="0058173D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58173D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FAFE533" w14:textId="0BBAE88E" w:rsidR="00C02CB1" w:rsidRPr="0058173D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1C785905" w14:textId="38FA5435" w:rsidR="00C02CB1" w:rsidRPr="0058173D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767D5143" w14:textId="77777777" w:rsidR="00366466" w:rsidRPr="0058173D" w:rsidRDefault="00366466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094B3667" w14:textId="2572D653" w:rsidR="00C02CB1" w:rsidRPr="0058173D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0F1E1238" w14:textId="77777777" w:rsidR="00C02CB1" w:rsidRPr="0058173D" w:rsidRDefault="00C02CB1" w:rsidP="00C02CB1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ADB5C1" w14:textId="77777777" w:rsidR="00C02CB1" w:rsidRPr="0058173D" w:rsidRDefault="00C02CB1" w:rsidP="00C02CB1">
      <w:pPr>
        <w:widowControl w:val="0"/>
        <w:autoSpaceDE w:val="0"/>
        <w:autoSpaceDN w:val="0"/>
        <w:adjustRightInd w:val="0"/>
        <w:spacing w:line="276" w:lineRule="auto"/>
        <w:ind w:left="4254" w:firstLine="1558"/>
        <w:rPr>
          <w:rFonts w:ascii="Arial" w:hAnsi="Arial" w:cs="Arial"/>
          <w:sz w:val="16"/>
          <w:szCs w:val="16"/>
        </w:rPr>
      </w:pPr>
      <w:r w:rsidRPr="0058173D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58173D">
        <w:rPr>
          <w:rFonts w:ascii="Arial" w:hAnsi="Arial" w:cs="Arial"/>
          <w:sz w:val="16"/>
          <w:szCs w:val="16"/>
        </w:rPr>
        <w:t xml:space="preserve">Podpis </w:t>
      </w:r>
    </w:p>
    <w:p w14:paraId="16226490" w14:textId="77777777" w:rsidR="00C02CB1" w:rsidRPr="0058173D" w:rsidRDefault="00C02CB1" w:rsidP="00C02CB1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b/>
          <w:bCs/>
          <w:sz w:val="20"/>
        </w:rPr>
      </w:pPr>
      <w:r w:rsidRPr="0058173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270FE9F" w14:textId="0E03F267" w:rsidR="00471389" w:rsidRPr="0058173D" w:rsidRDefault="00471389" w:rsidP="0047138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3E4FB3E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hAnsi="Arial" w:cs="Arial"/>
          <w:i/>
          <w:sz w:val="16"/>
          <w:szCs w:val="16"/>
        </w:rPr>
      </w:pPr>
    </w:p>
    <w:p w14:paraId="7125743F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0E3DB46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A1A565B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64B6938E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457979B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A8C62D7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EF801AA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0E8EE7A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470117E1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CEDC9FB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230C5DE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3B1F264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90A722B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7D78D1F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8B36293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3DE87C7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9EDD701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2313B2F4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09373B1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94D0FCB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440971E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48396A5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FCD06BD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EF47802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511D29A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321D479" w14:textId="77777777" w:rsidR="00C02CB1" w:rsidRPr="0058173D" w:rsidRDefault="00C02CB1" w:rsidP="00C4444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000000"/>
          <w:sz w:val="20"/>
        </w:rPr>
      </w:pPr>
    </w:p>
    <w:p w14:paraId="37524E59" w14:textId="77777777" w:rsidR="00C02CB1" w:rsidRPr="0058173D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BAB06A9" w14:textId="62F9CC66" w:rsidR="00910B33" w:rsidRPr="0058173D" w:rsidRDefault="00910B33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58173D">
        <w:rPr>
          <w:rFonts w:ascii="Arial" w:eastAsia="Calibri" w:hAnsi="Arial" w:cs="Arial"/>
          <w:b/>
          <w:sz w:val="20"/>
        </w:rPr>
        <w:t xml:space="preserve">Załącznik nr </w:t>
      </w:r>
      <w:r w:rsidR="00F0580D" w:rsidRPr="0058173D">
        <w:rPr>
          <w:rFonts w:ascii="Arial" w:eastAsia="Calibri" w:hAnsi="Arial" w:cs="Arial"/>
          <w:b/>
          <w:sz w:val="20"/>
        </w:rPr>
        <w:t>4</w:t>
      </w:r>
      <w:r w:rsidRPr="0058173D">
        <w:rPr>
          <w:rFonts w:ascii="Arial" w:eastAsia="Calibri" w:hAnsi="Arial" w:cs="Arial"/>
          <w:b/>
          <w:sz w:val="20"/>
        </w:rPr>
        <w:t xml:space="preserve"> do SWZ</w:t>
      </w:r>
    </w:p>
    <w:p w14:paraId="0B2B4595" w14:textId="77777777" w:rsidR="00910B33" w:rsidRPr="0058173D" w:rsidRDefault="00910B33" w:rsidP="00910B3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8173D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61923D9" w14:textId="3E7887A0" w:rsidR="00910B33" w:rsidRPr="0058173D" w:rsidRDefault="00910B33" w:rsidP="00910B33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30F7E6E8" w14:textId="77777777" w:rsidR="00F0580D" w:rsidRPr="0058173D" w:rsidRDefault="00F0580D" w:rsidP="00910B33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71389" w:rsidRPr="0058173D" w14:paraId="0ED5F398" w14:textId="77777777" w:rsidTr="00FD6B77">
        <w:trPr>
          <w:trHeight w:val="908"/>
        </w:trPr>
        <w:tc>
          <w:tcPr>
            <w:tcW w:w="7650" w:type="dxa"/>
            <w:shd w:val="clear" w:color="auto" w:fill="auto"/>
          </w:tcPr>
          <w:p w14:paraId="5D80F094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69A592C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5BCD0B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0EEC478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(pełna nazwa/firma, adres, </w:t>
      </w:r>
    </w:p>
    <w:p w14:paraId="22F3F68E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>w zależności od podmiotu: NIP/PESEL, KRS/CEIDG)</w:t>
      </w:r>
    </w:p>
    <w:p w14:paraId="04465997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19E7AB95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58173D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71389" w:rsidRPr="0058173D" w14:paraId="0F8FFD2A" w14:textId="77777777" w:rsidTr="00FD6B77">
        <w:trPr>
          <w:trHeight w:val="892"/>
        </w:trPr>
        <w:tc>
          <w:tcPr>
            <w:tcW w:w="7650" w:type="dxa"/>
            <w:shd w:val="clear" w:color="auto" w:fill="auto"/>
          </w:tcPr>
          <w:p w14:paraId="67AE2FAB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2067AA56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43FE5858" w14:textId="77777777" w:rsidR="00471389" w:rsidRPr="0058173D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14:paraId="21EFFBE4" w14:textId="77777777" w:rsidR="00471389" w:rsidRPr="0058173D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58173D">
        <w:rPr>
          <w:rFonts w:ascii="Arial" w:hAnsi="Arial" w:cs="Arial"/>
          <w:sz w:val="20"/>
        </w:rPr>
        <w:t>(imię nazwisko, stanowisko/podstawa do reprezentowania)</w:t>
      </w:r>
    </w:p>
    <w:p w14:paraId="0E9F262F" w14:textId="77777777" w:rsidR="00471389" w:rsidRPr="0058173D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25C8B4FD" w14:textId="77777777" w:rsidR="00F0580D" w:rsidRPr="0058173D" w:rsidRDefault="00F0580D" w:rsidP="00471389">
      <w:pPr>
        <w:jc w:val="center"/>
        <w:rPr>
          <w:rFonts w:ascii="Arial" w:hAnsi="Arial" w:cs="Arial"/>
          <w:b/>
          <w:bCs/>
          <w:sz w:val="20"/>
        </w:rPr>
      </w:pPr>
    </w:p>
    <w:p w14:paraId="28CC4503" w14:textId="77777777" w:rsidR="00F0580D" w:rsidRPr="0058173D" w:rsidRDefault="00F0580D" w:rsidP="00471389">
      <w:pPr>
        <w:jc w:val="center"/>
        <w:rPr>
          <w:rFonts w:ascii="Arial" w:hAnsi="Arial" w:cs="Arial"/>
          <w:b/>
          <w:bCs/>
          <w:sz w:val="20"/>
        </w:rPr>
      </w:pPr>
    </w:p>
    <w:p w14:paraId="0A889013" w14:textId="4BF62F11" w:rsidR="00471389" w:rsidRPr="0058173D" w:rsidRDefault="00471389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173D"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</w:t>
      </w:r>
      <w:r w:rsidR="00F0580D" w:rsidRPr="0058173D">
        <w:rPr>
          <w:rFonts w:ascii="Arial" w:hAnsi="Arial" w:cs="Arial"/>
          <w:b/>
          <w:bCs/>
          <w:sz w:val="22"/>
          <w:szCs w:val="22"/>
        </w:rPr>
        <w:br/>
      </w:r>
      <w:r w:rsidRPr="0058173D">
        <w:rPr>
          <w:rFonts w:ascii="Arial" w:hAnsi="Arial" w:cs="Arial"/>
          <w:b/>
          <w:bCs/>
          <w:sz w:val="22"/>
          <w:szCs w:val="22"/>
        </w:rPr>
        <w:t>O KTÓRYM MOWA W ART. 125 UST. 1 USTAWY PZP</w:t>
      </w:r>
    </w:p>
    <w:p w14:paraId="340BE8D1" w14:textId="7B1BDBBA" w:rsidR="00471389" w:rsidRPr="0058173D" w:rsidRDefault="00471389" w:rsidP="00471389">
      <w:pPr>
        <w:jc w:val="center"/>
        <w:rPr>
          <w:rFonts w:ascii="Arial" w:hAnsi="Arial" w:cs="Arial"/>
          <w:sz w:val="20"/>
        </w:rPr>
      </w:pPr>
      <w:r w:rsidRPr="0058173D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58173D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47EF7171" w14:textId="77777777" w:rsidR="00471389" w:rsidRPr="0058173D" w:rsidRDefault="00471389" w:rsidP="00471389">
      <w:pPr>
        <w:jc w:val="both"/>
        <w:rPr>
          <w:rFonts w:ascii="Arial" w:hAnsi="Arial" w:cs="Arial"/>
          <w:sz w:val="20"/>
        </w:rPr>
      </w:pPr>
    </w:p>
    <w:p w14:paraId="47DFDBE2" w14:textId="3F803CD0" w:rsidR="00471389" w:rsidRPr="0058173D" w:rsidRDefault="00471389" w:rsidP="00471389">
      <w:pPr>
        <w:jc w:val="both"/>
        <w:rPr>
          <w:rFonts w:ascii="Arial" w:hAnsi="Arial" w:cs="Arial"/>
          <w:sz w:val="20"/>
        </w:rPr>
      </w:pPr>
    </w:p>
    <w:p w14:paraId="35A9BE4C" w14:textId="77777777" w:rsidR="00F0580D" w:rsidRPr="0058173D" w:rsidRDefault="00F0580D" w:rsidP="00471389">
      <w:pPr>
        <w:jc w:val="both"/>
        <w:rPr>
          <w:rFonts w:ascii="Arial" w:hAnsi="Arial" w:cs="Arial"/>
          <w:sz w:val="20"/>
        </w:rPr>
      </w:pPr>
    </w:p>
    <w:p w14:paraId="7DE6D73A" w14:textId="2EC50F1D" w:rsidR="00471389" w:rsidRPr="0058173D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58173D">
        <w:rPr>
          <w:rFonts w:ascii="Arial" w:hAnsi="Arial" w:cs="Arial"/>
          <w:sz w:val="20"/>
        </w:rPr>
        <w:t xml:space="preserve">Na potrzeby postępowania o udzielenie zamówienia publicznego </w:t>
      </w:r>
      <w:r w:rsidRPr="0058173D">
        <w:rPr>
          <w:rFonts w:ascii="Arial" w:hAnsi="Arial" w:cs="Arial"/>
          <w:b/>
          <w:sz w:val="20"/>
        </w:rPr>
        <w:t xml:space="preserve">na </w:t>
      </w:r>
      <w:r w:rsidR="00716F32" w:rsidRPr="0058173D">
        <w:rPr>
          <w:rFonts w:ascii="Arial" w:hAnsi="Arial" w:cs="Arial"/>
          <w:b/>
          <w:sz w:val="20"/>
        </w:rPr>
        <w:t xml:space="preserve">usługę </w:t>
      </w:r>
      <w:r w:rsidR="009D4782" w:rsidRPr="0058173D">
        <w:rPr>
          <w:rFonts w:ascii="Arial" w:hAnsi="Arial" w:cs="Arial"/>
          <w:b/>
          <w:sz w:val="20"/>
        </w:rPr>
        <w:t>drukowania materiałów promocyjnych</w:t>
      </w:r>
      <w:r w:rsidRPr="0058173D">
        <w:rPr>
          <w:rFonts w:ascii="Arial" w:hAnsi="Arial" w:cs="Arial"/>
          <w:b/>
          <w:bCs/>
          <w:i/>
          <w:iCs/>
          <w:sz w:val="20"/>
        </w:rPr>
        <w:t>,</w:t>
      </w:r>
      <w:r w:rsidRPr="0058173D">
        <w:rPr>
          <w:rFonts w:ascii="Arial" w:hAnsi="Arial" w:cs="Arial"/>
          <w:i/>
          <w:iCs/>
          <w:sz w:val="20"/>
        </w:rPr>
        <w:t xml:space="preserve"> </w:t>
      </w:r>
      <w:r w:rsidRPr="0058173D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58173D">
        <w:rPr>
          <w:rFonts w:ascii="Arial" w:hAnsi="Arial" w:cs="Arial"/>
          <w:sz w:val="20"/>
        </w:rPr>
        <w:t>t.j</w:t>
      </w:r>
      <w:proofErr w:type="spellEnd"/>
      <w:r w:rsidRPr="0058173D">
        <w:rPr>
          <w:rFonts w:ascii="Arial" w:hAnsi="Arial" w:cs="Arial"/>
          <w:sz w:val="20"/>
        </w:rPr>
        <w:t xml:space="preserve">. Dz. U. z </w:t>
      </w:r>
      <w:bookmarkStart w:id="14" w:name="_Hlk114212556"/>
      <w:r w:rsidR="0049369A" w:rsidRPr="0058173D">
        <w:rPr>
          <w:rFonts w:ascii="Arial" w:hAnsi="Arial" w:cs="Arial"/>
          <w:sz w:val="20"/>
        </w:rPr>
        <w:t>2022 poz.</w:t>
      </w:r>
      <w:r w:rsidR="00EE0749" w:rsidRPr="0058173D">
        <w:rPr>
          <w:rFonts w:ascii="Arial" w:hAnsi="Arial" w:cs="Arial"/>
          <w:sz w:val="20"/>
        </w:rPr>
        <w:t xml:space="preserve"> </w:t>
      </w:r>
      <w:r w:rsidR="0049369A" w:rsidRPr="0058173D">
        <w:rPr>
          <w:rFonts w:ascii="Arial" w:hAnsi="Arial" w:cs="Arial"/>
          <w:sz w:val="20"/>
        </w:rPr>
        <w:t>1710</w:t>
      </w:r>
      <w:bookmarkEnd w:id="14"/>
      <w:r w:rsidR="00EE0749" w:rsidRPr="0058173D">
        <w:rPr>
          <w:rFonts w:ascii="Arial" w:hAnsi="Arial" w:cs="Arial"/>
          <w:sz w:val="20"/>
        </w:rPr>
        <w:t xml:space="preserve"> z późn. zm.</w:t>
      </w:r>
      <w:r w:rsidRPr="0058173D">
        <w:rPr>
          <w:rFonts w:ascii="Arial" w:hAnsi="Arial" w:cs="Arial"/>
          <w:sz w:val="20"/>
        </w:rPr>
        <w:t xml:space="preserve">) – dalej „ustawa </w:t>
      </w:r>
      <w:proofErr w:type="spellStart"/>
      <w:r w:rsidRPr="0058173D">
        <w:rPr>
          <w:rFonts w:ascii="Arial" w:hAnsi="Arial" w:cs="Arial"/>
          <w:sz w:val="20"/>
        </w:rPr>
        <w:t>Pzp</w:t>
      </w:r>
      <w:proofErr w:type="spellEnd"/>
      <w:r w:rsidRPr="0058173D">
        <w:rPr>
          <w:rFonts w:ascii="Arial" w:hAnsi="Arial" w:cs="Arial"/>
          <w:sz w:val="20"/>
        </w:rPr>
        <w:t xml:space="preserve">” </w:t>
      </w:r>
      <w:r w:rsidRPr="0058173D">
        <w:rPr>
          <w:rFonts w:ascii="Arial" w:hAnsi="Arial" w:cs="Arial"/>
          <w:b/>
          <w:bCs/>
          <w:sz w:val="20"/>
        </w:rPr>
        <w:t>oświadczam, że informacje zawarte w oświadczeniu</w:t>
      </w:r>
      <w:r w:rsidRPr="0058173D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58173D">
        <w:rPr>
          <w:rFonts w:ascii="Arial" w:hAnsi="Arial" w:cs="Arial"/>
          <w:bCs/>
          <w:sz w:val="20"/>
        </w:rPr>
        <w:t>Pzp</w:t>
      </w:r>
      <w:proofErr w:type="spellEnd"/>
      <w:r w:rsidRPr="0058173D">
        <w:rPr>
          <w:rFonts w:ascii="Arial" w:hAnsi="Arial" w:cs="Arial"/>
          <w:bCs/>
          <w:sz w:val="20"/>
        </w:rPr>
        <w:t xml:space="preserve"> w zakresie podstaw wykluczenia </w:t>
      </w:r>
      <w:r w:rsidR="009D4782" w:rsidRPr="0058173D">
        <w:rPr>
          <w:rFonts w:ascii="Arial" w:hAnsi="Arial" w:cs="Arial"/>
          <w:bCs/>
          <w:sz w:val="20"/>
        </w:rPr>
        <w:br/>
      </w:r>
      <w:r w:rsidRPr="0058173D">
        <w:rPr>
          <w:rFonts w:ascii="Arial" w:hAnsi="Arial" w:cs="Arial"/>
          <w:bCs/>
          <w:sz w:val="20"/>
        </w:rPr>
        <w:t xml:space="preserve">z postępowania wskazanych przez zamawiającego, o których mowa </w:t>
      </w:r>
      <w:r w:rsidRPr="0058173D">
        <w:rPr>
          <w:rFonts w:ascii="Arial" w:hAnsi="Arial" w:cs="Arial"/>
          <w:sz w:val="20"/>
        </w:rPr>
        <w:t>w</w:t>
      </w:r>
      <w:r w:rsidR="00F0580D" w:rsidRPr="0058173D">
        <w:rPr>
          <w:rFonts w:ascii="Arial" w:hAnsi="Arial" w:cs="Arial"/>
          <w:sz w:val="20"/>
        </w:rPr>
        <w:t xml:space="preserve"> </w:t>
      </w:r>
      <w:r w:rsidRPr="0058173D">
        <w:rPr>
          <w:rFonts w:ascii="Arial" w:hAnsi="Arial" w:cs="Arial"/>
          <w:b/>
          <w:bCs/>
          <w:sz w:val="20"/>
        </w:rPr>
        <w:t xml:space="preserve">art. 108 ust. 1 ustawy </w:t>
      </w:r>
      <w:proofErr w:type="spellStart"/>
      <w:r w:rsidRPr="0058173D">
        <w:rPr>
          <w:rFonts w:ascii="Arial" w:hAnsi="Arial" w:cs="Arial"/>
          <w:b/>
          <w:bCs/>
          <w:sz w:val="20"/>
        </w:rPr>
        <w:t>Pzp</w:t>
      </w:r>
      <w:proofErr w:type="spellEnd"/>
      <w:r w:rsidR="00F0580D" w:rsidRPr="0058173D">
        <w:rPr>
          <w:rFonts w:ascii="Arial" w:hAnsi="Arial" w:cs="Arial"/>
          <w:b/>
          <w:bCs/>
          <w:sz w:val="20"/>
        </w:rPr>
        <w:t xml:space="preserve">, </w:t>
      </w:r>
      <w:r w:rsidRPr="0058173D">
        <w:rPr>
          <w:rFonts w:ascii="Arial" w:hAnsi="Arial" w:cs="Arial"/>
          <w:b/>
          <w:bCs/>
          <w:sz w:val="20"/>
        </w:rPr>
        <w:t xml:space="preserve">są: </w:t>
      </w:r>
    </w:p>
    <w:p w14:paraId="1BDBBB7E" w14:textId="77777777" w:rsidR="00471389" w:rsidRPr="0058173D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58173D">
        <w:rPr>
          <w:rFonts w:ascii="Arial" w:hAnsi="Arial" w:cs="Arial"/>
          <w:b/>
          <w:bCs/>
          <w:sz w:val="20"/>
        </w:rPr>
        <w:sym w:font="Wingdings 2" w:char="F0A3"/>
      </w:r>
      <w:r w:rsidRPr="0058173D">
        <w:rPr>
          <w:rFonts w:ascii="Arial" w:hAnsi="Arial" w:cs="Arial"/>
          <w:b/>
          <w:bCs/>
          <w:sz w:val="20"/>
        </w:rPr>
        <w:t xml:space="preserve"> aktualne</w:t>
      </w:r>
    </w:p>
    <w:p w14:paraId="57B48825" w14:textId="77777777" w:rsidR="00471389" w:rsidRPr="0058173D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58173D">
        <w:rPr>
          <w:rFonts w:ascii="Arial" w:hAnsi="Arial" w:cs="Arial"/>
          <w:b/>
          <w:bCs/>
          <w:sz w:val="20"/>
        </w:rPr>
        <w:sym w:font="Wingdings 2" w:char="F0A3"/>
      </w:r>
      <w:r w:rsidRPr="0058173D">
        <w:rPr>
          <w:rFonts w:ascii="Arial" w:hAnsi="Arial" w:cs="Arial"/>
          <w:b/>
          <w:bCs/>
          <w:sz w:val="20"/>
        </w:rPr>
        <w:t xml:space="preserve"> nieaktualne</w:t>
      </w:r>
    </w:p>
    <w:p w14:paraId="43D7D632" w14:textId="77777777" w:rsidR="00471389" w:rsidRPr="0058173D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58173D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4A412570" w14:textId="77777777" w:rsidR="00471389" w:rsidRPr="0058173D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61B65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C95C622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8DEFB63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5EFA88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FBDE6BB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3497E09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574DA8B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sz w:val="16"/>
          <w:szCs w:val="16"/>
        </w:rPr>
      </w:pPr>
      <w:r w:rsidRPr="0058173D"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58173D">
        <w:rPr>
          <w:rFonts w:ascii="Arial" w:hAnsi="Arial" w:cs="Arial"/>
          <w:sz w:val="16"/>
          <w:szCs w:val="16"/>
        </w:rPr>
        <w:t xml:space="preserve">Podpis </w:t>
      </w:r>
    </w:p>
    <w:p w14:paraId="6EF0AD9B" w14:textId="77777777" w:rsidR="00471389" w:rsidRPr="0058173D" w:rsidRDefault="00471389" w:rsidP="00471389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2410C78" w14:textId="77777777" w:rsidR="00471389" w:rsidRPr="00790E4A" w:rsidRDefault="00471389" w:rsidP="0047138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58173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488267F" w14:textId="77777777" w:rsidR="00471389" w:rsidRPr="00790E4A" w:rsidRDefault="00471389" w:rsidP="0047138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63993E0" w14:textId="77777777" w:rsidR="00910B33" w:rsidRPr="00790E4A" w:rsidRDefault="00910B33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49EAEBFD" w14:textId="77777777" w:rsidR="008A00D8" w:rsidRPr="00790E4A" w:rsidRDefault="008A00D8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546C2D2A" w14:textId="77777777" w:rsidR="008A00D8" w:rsidRPr="00790E4A" w:rsidRDefault="008A00D8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4182BD76" w14:textId="0737E7C6" w:rsidR="009D4782" w:rsidRPr="00790E4A" w:rsidRDefault="009D4782">
      <w:pPr>
        <w:rPr>
          <w:rFonts w:ascii="Arial" w:eastAsia="Calibri" w:hAnsi="Arial" w:cs="Arial"/>
          <w:b/>
          <w:sz w:val="20"/>
        </w:rPr>
      </w:pPr>
    </w:p>
    <w:sectPr w:rsidR="009D4782" w:rsidRPr="00790E4A" w:rsidSect="000E2B78">
      <w:headerReference w:type="default" r:id="rId11"/>
      <w:footerReference w:type="default" r:id="rId12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92AA" w14:textId="77777777" w:rsidR="0005396F" w:rsidRDefault="0005396F">
      <w:r>
        <w:separator/>
      </w:r>
    </w:p>
  </w:endnote>
  <w:endnote w:type="continuationSeparator" w:id="0">
    <w:p w14:paraId="2E25FA7A" w14:textId="77777777" w:rsidR="0005396F" w:rsidRDefault="0005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D60" w14:textId="77777777" w:rsidR="0005396F" w:rsidRPr="002E3D20" w:rsidRDefault="0005396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A293F29" w14:textId="77777777" w:rsidR="0005396F" w:rsidRDefault="00053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C294" w14:textId="77777777" w:rsidR="0005396F" w:rsidRDefault="0005396F">
      <w:r>
        <w:separator/>
      </w:r>
    </w:p>
  </w:footnote>
  <w:footnote w:type="continuationSeparator" w:id="0">
    <w:p w14:paraId="1DBF431B" w14:textId="77777777" w:rsidR="0005396F" w:rsidRDefault="0005396F">
      <w:r>
        <w:continuationSeparator/>
      </w:r>
    </w:p>
  </w:footnote>
  <w:footnote w:id="1">
    <w:p w14:paraId="6D0D9324" w14:textId="77777777" w:rsidR="0005396F" w:rsidRPr="007A2C3C" w:rsidRDefault="0005396F" w:rsidP="00104E75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6CEE60" w14:textId="77777777" w:rsidR="0005396F" w:rsidRPr="007A2C3C" w:rsidRDefault="0005396F" w:rsidP="00825F1D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1CE7CC" w14:textId="77777777" w:rsidR="0005396F" w:rsidRPr="007A2C3C" w:rsidRDefault="0005396F" w:rsidP="00825F1D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F9F" w14:textId="77777777" w:rsidR="0005396F" w:rsidRDefault="0005396F">
    <w:pPr>
      <w:pStyle w:val="Nagwek"/>
      <w:rPr>
        <w:rFonts w:ascii="Arial" w:hAnsi="Arial" w:cs="Arial"/>
        <w:b/>
        <w:iCs/>
        <w:sz w:val="20"/>
      </w:rPr>
    </w:pPr>
  </w:p>
  <w:p w14:paraId="21AAEF12" w14:textId="0AE9EB8F" w:rsidR="0005396F" w:rsidRPr="00176C5E" w:rsidRDefault="0005396F">
    <w:pPr>
      <w:pStyle w:val="Nagwek"/>
      <w:rPr>
        <w:sz w:val="10"/>
        <w:szCs w:val="1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131.2023.AP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144E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AF8DDA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1B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9466BD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EEA39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75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9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B657B"/>
    <w:multiLevelType w:val="hybridMultilevel"/>
    <w:tmpl w:val="F5928808"/>
    <w:lvl w:ilvl="0" w:tplc="15E4270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4F36"/>
    <w:multiLevelType w:val="multilevel"/>
    <w:tmpl w:val="E1B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C47410A"/>
    <w:multiLevelType w:val="multilevel"/>
    <w:tmpl w:val="0F40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0345BA4"/>
    <w:multiLevelType w:val="hybridMultilevel"/>
    <w:tmpl w:val="A0D8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7431279"/>
    <w:multiLevelType w:val="hybridMultilevel"/>
    <w:tmpl w:val="9342F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7D7D56"/>
    <w:multiLevelType w:val="hybridMultilevel"/>
    <w:tmpl w:val="B4F83AF8"/>
    <w:lvl w:ilvl="0" w:tplc="9D3A4D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DA0ED3D0"/>
    <w:lvl w:ilvl="0" w:tplc="5EDC746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40EBB"/>
    <w:multiLevelType w:val="hybridMultilevel"/>
    <w:tmpl w:val="36689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9CEEFFF8">
      <w:start w:val="1"/>
      <w:numFmt w:val="lowerLetter"/>
      <w:lvlText w:val="%3)"/>
      <w:lvlJc w:val="left"/>
      <w:pPr>
        <w:ind w:left="2907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E5C55"/>
    <w:multiLevelType w:val="hybridMultilevel"/>
    <w:tmpl w:val="0CC64D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5D004EF4">
      <w:start w:val="1"/>
      <w:numFmt w:val="decimal"/>
      <w:lvlText w:val="%4)"/>
      <w:lvlJc w:val="left"/>
      <w:pPr>
        <w:ind w:left="4581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5B689F"/>
    <w:multiLevelType w:val="hybridMultilevel"/>
    <w:tmpl w:val="B746AA54"/>
    <w:lvl w:ilvl="0" w:tplc="0B82E49C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28173AB2"/>
    <w:multiLevelType w:val="hybridMultilevel"/>
    <w:tmpl w:val="BF9A14A0"/>
    <w:lvl w:ilvl="0" w:tplc="9F24A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5367A"/>
    <w:multiLevelType w:val="hybridMultilevel"/>
    <w:tmpl w:val="2C62333A"/>
    <w:lvl w:ilvl="0" w:tplc="03925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3492AD3"/>
    <w:multiLevelType w:val="hybridMultilevel"/>
    <w:tmpl w:val="4B2A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7127ADA"/>
    <w:multiLevelType w:val="multilevel"/>
    <w:tmpl w:val="F5A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654E5D"/>
    <w:multiLevelType w:val="multilevel"/>
    <w:tmpl w:val="404C01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B2761"/>
    <w:multiLevelType w:val="hybridMultilevel"/>
    <w:tmpl w:val="F008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258B3"/>
    <w:multiLevelType w:val="hybridMultilevel"/>
    <w:tmpl w:val="DFD4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422B40D2"/>
    <w:multiLevelType w:val="hybridMultilevel"/>
    <w:tmpl w:val="058E703C"/>
    <w:lvl w:ilvl="0" w:tplc="909E621A">
      <w:start w:val="1"/>
      <w:numFmt w:val="bullet"/>
      <w:lvlText w:val=""/>
      <w:lvlJc w:val="center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7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0" w15:restartNumberingAfterBreak="0">
    <w:nsid w:val="497A7E77"/>
    <w:multiLevelType w:val="hybridMultilevel"/>
    <w:tmpl w:val="ACC2103A"/>
    <w:lvl w:ilvl="0" w:tplc="909E621A">
      <w:start w:val="1"/>
      <w:numFmt w:val="bullet"/>
      <w:lvlText w:val=""/>
      <w:lvlJc w:val="center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E7AAD"/>
    <w:multiLevelType w:val="multilevel"/>
    <w:tmpl w:val="0D5021E0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54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3326896"/>
    <w:multiLevelType w:val="hybridMultilevel"/>
    <w:tmpl w:val="51D26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CBE1CE5"/>
    <w:multiLevelType w:val="hybridMultilevel"/>
    <w:tmpl w:val="A7388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DF30876"/>
    <w:multiLevelType w:val="multilevel"/>
    <w:tmpl w:val="193429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5B7DA1"/>
    <w:multiLevelType w:val="hybridMultilevel"/>
    <w:tmpl w:val="ADB2325E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2CA3723"/>
    <w:multiLevelType w:val="hybridMultilevel"/>
    <w:tmpl w:val="D7A8C9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8867B8"/>
    <w:multiLevelType w:val="hybridMultilevel"/>
    <w:tmpl w:val="A7388364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CF0F78"/>
    <w:multiLevelType w:val="multilevel"/>
    <w:tmpl w:val="F5545E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5B1152"/>
    <w:multiLevelType w:val="hybridMultilevel"/>
    <w:tmpl w:val="9962E098"/>
    <w:lvl w:ilvl="0" w:tplc="DF5C4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B1F5713"/>
    <w:multiLevelType w:val="multilevel"/>
    <w:tmpl w:val="B76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6C7C1C16"/>
    <w:multiLevelType w:val="multilevel"/>
    <w:tmpl w:val="6F662370"/>
    <w:styleLink w:val="Styl2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hybridMultilevel"/>
    <w:tmpl w:val="D736E8D0"/>
    <w:lvl w:ilvl="0" w:tplc="EFC037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384680D"/>
    <w:multiLevelType w:val="multilevel"/>
    <w:tmpl w:val="14927176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E36B5D"/>
    <w:multiLevelType w:val="hybridMultilevel"/>
    <w:tmpl w:val="1F28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1425">
    <w:abstractNumId w:val="77"/>
  </w:num>
  <w:num w:numId="2" w16cid:durableId="359890612">
    <w:abstractNumId w:val="36"/>
  </w:num>
  <w:num w:numId="3" w16cid:durableId="2062435061">
    <w:abstractNumId w:val="78"/>
  </w:num>
  <w:num w:numId="4" w16cid:durableId="1539855543">
    <w:abstractNumId w:val="74"/>
  </w:num>
  <w:num w:numId="5" w16cid:durableId="631598532">
    <w:abstractNumId w:val="85"/>
  </w:num>
  <w:num w:numId="6" w16cid:durableId="319192908">
    <w:abstractNumId w:val="12"/>
  </w:num>
  <w:num w:numId="7" w16cid:durableId="1932549041">
    <w:abstractNumId w:val="54"/>
  </w:num>
  <w:num w:numId="8" w16cid:durableId="1883007696">
    <w:abstractNumId w:val="39"/>
  </w:num>
  <w:num w:numId="9" w16cid:durableId="733741876">
    <w:abstractNumId w:val="11"/>
  </w:num>
  <w:num w:numId="10" w16cid:durableId="2078627463">
    <w:abstractNumId w:val="65"/>
  </w:num>
  <w:num w:numId="11" w16cid:durableId="976228630">
    <w:abstractNumId w:val="17"/>
  </w:num>
  <w:num w:numId="12" w16cid:durableId="55589418">
    <w:abstractNumId w:val="81"/>
  </w:num>
  <w:num w:numId="13" w16cid:durableId="1252397642">
    <w:abstractNumId w:val="26"/>
  </w:num>
  <w:num w:numId="14" w16cid:durableId="1136876156">
    <w:abstractNumId w:val="62"/>
  </w:num>
  <w:num w:numId="15" w16cid:durableId="1074357440">
    <w:abstractNumId w:val="83"/>
  </w:num>
  <w:num w:numId="16" w16cid:durableId="543298759">
    <w:abstractNumId w:val="23"/>
  </w:num>
  <w:num w:numId="17" w16cid:durableId="833028603">
    <w:abstractNumId w:val="30"/>
  </w:num>
  <w:num w:numId="18" w16cid:durableId="1190486027">
    <w:abstractNumId w:val="64"/>
  </w:num>
  <w:num w:numId="19" w16cid:durableId="163666324">
    <w:abstractNumId w:val="60"/>
  </w:num>
  <w:num w:numId="20" w16cid:durableId="964770573">
    <w:abstractNumId w:val="29"/>
  </w:num>
  <w:num w:numId="21" w16cid:durableId="633802383">
    <w:abstractNumId w:val="18"/>
  </w:num>
  <w:num w:numId="22" w16cid:durableId="1646205148">
    <w:abstractNumId w:val="32"/>
  </w:num>
  <w:num w:numId="23" w16cid:durableId="2057241384">
    <w:abstractNumId w:val="56"/>
  </w:num>
  <w:num w:numId="24" w16cid:durableId="1453787529">
    <w:abstractNumId w:val="71"/>
  </w:num>
  <w:num w:numId="25" w16cid:durableId="525410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7031379">
    <w:abstractNumId w:val="33"/>
  </w:num>
  <w:num w:numId="27" w16cid:durableId="93944446">
    <w:abstractNumId w:val="51"/>
  </w:num>
  <w:num w:numId="28" w16cid:durableId="85882703">
    <w:abstractNumId w:val="20"/>
  </w:num>
  <w:num w:numId="29" w16cid:durableId="1481844505">
    <w:abstractNumId w:val="27"/>
  </w:num>
  <w:num w:numId="30" w16cid:durableId="383801103">
    <w:abstractNumId w:val="41"/>
  </w:num>
  <w:num w:numId="31" w16cid:durableId="196165077">
    <w:abstractNumId w:val="10"/>
  </w:num>
  <w:num w:numId="32" w16cid:durableId="417337798">
    <w:abstractNumId w:val="34"/>
  </w:num>
  <w:num w:numId="33" w16cid:durableId="394546913">
    <w:abstractNumId w:val="24"/>
  </w:num>
  <w:num w:numId="34" w16cid:durableId="441345251">
    <w:abstractNumId w:val="82"/>
  </w:num>
  <w:num w:numId="35" w16cid:durableId="1088310893">
    <w:abstractNumId w:val="25"/>
  </w:num>
  <w:num w:numId="36" w16cid:durableId="1920628406">
    <w:abstractNumId w:val="31"/>
  </w:num>
  <w:num w:numId="37" w16cid:durableId="383221177">
    <w:abstractNumId w:val="40"/>
  </w:num>
  <w:num w:numId="38" w16cid:durableId="729889540">
    <w:abstractNumId w:val="57"/>
  </w:num>
  <w:num w:numId="39" w16cid:durableId="633219170">
    <w:abstractNumId w:val="49"/>
  </w:num>
  <w:num w:numId="40" w16cid:durableId="78332484">
    <w:abstractNumId w:val="68"/>
  </w:num>
  <w:num w:numId="41" w16cid:durableId="510221354">
    <w:abstractNumId w:val="58"/>
  </w:num>
  <w:num w:numId="42" w16cid:durableId="1640643715">
    <w:abstractNumId w:val="75"/>
  </w:num>
  <w:num w:numId="43" w16cid:durableId="1010718934">
    <w:abstractNumId w:val="79"/>
  </w:num>
  <w:num w:numId="44" w16cid:durableId="1401249728">
    <w:abstractNumId w:val="28"/>
  </w:num>
  <w:num w:numId="45" w16cid:durableId="496457587">
    <w:abstractNumId w:val="43"/>
  </w:num>
  <w:num w:numId="46" w16cid:durableId="1548833311">
    <w:abstractNumId w:val="21"/>
  </w:num>
  <w:num w:numId="47" w16cid:durableId="282811139">
    <w:abstractNumId w:val="48"/>
  </w:num>
  <w:num w:numId="48" w16cid:durableId="1030759807">
    <w:abstractNumId w:val="47"/>
  </w:num>
  <w:num w:numId="49" w16cid:durableId="926813153">
    <w:abstractNumId w:val="70"/>
  </w:num>
  <w:num w:numId="50" w16cid:durableId="1506899116">
    <w:abstractNumId w:val="84"/>
  </w:num>
  <w:num w:numId="51" w16cid:durableId="413937473">
    <w:abstractNumId w:val="63"/>
  </w:num>
  <w:num w:numId="52" w16cid:durableId="1414425003">
    <w:abstractNumId w:val="0"/>
  </w:num>
  <w:num w:numId="53" w16cid:durableId="2109766023">
    <w:abstractNumId w:val="2"/>
  </w:num>
  <w:num w:numId="54" w16cid:durableId="329334341">
    <w:abstractNumId w:val="3"/>
  </w:num>
  <w:num w:numId="55" w16cid:durableId="3398974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29629501">
    <w:abstractNumId w:val="22"/>
  </w:num>
  <w:num w:numId="57" w16cid:durableId="588201942">
    <w:abstractNumId w:val="67"/>
  </w:num>
  <w:num w:numId="58" w16cid:durableId="2024672918">
    <w:abstractNumId w:val="42"/>
  </w:num>
  <w:num w:numId="59" w16cid:durableId="195657642">
    <w:abstractNumId w:val="13"/>
  </w:num>
  <w:num w:numId="60" w16cid:durableId="462969900">
    <w:abstractNumId w:val="35"/>
  </w:num>
  <w:num w:numId="61" w16cid:durableId="387923122">
    <w:abstractNumId w:val="4"/>
  </w:num>
  <w:num w:numId="62" w16cid:durableId="261650788">
    <w:abstractNumId w:val="5"/>
  </w:num>
  <w:num w:numId="63" w16cid:durableId="351566545">
    <w:abstractNumId w:val="6"/>
  </w:num>
  <w:num w:numId="64" w16cid:durableId="159976497">
    <w:abstractNumId w:val="16"/>
  </w:num>
  <w:num w:numId="65" w16cid:durableId="950403076">
    <w:abstractNumId w:val="46"/>
  </w:num>
  <w:num w:numId="66" w16cid:durableId="847017672">
    <w:abstractNumId w:val="50"/>
  </w:num>
  <w:num w:numId="67" w16cid:durableId="666136522">
    <w:abstractNumId w:val="15"/>
  </w:num>
  <w:num w:numId="68" w16cid:durableId="1478644617">
    <w:abstractNumId w:val="76"/>
  </w:num>
  <w:num w:numId="69" w16cid:durableId="1861161786">
    <w:abstractNumId w:val="66"/>
  </w:num>
  <w:num w:numId="70" w16cid:durableId="4801987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519622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22786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96651756">
    <w:abstractNumId w:val="55"/>
  </w:num>
  <w:num w:numId="74" w16cid:durableId="1055540460">
    <w:abstractNumId w:val="44"/>
  </w:num>
  <w:num w:numId="75" w16cid:durableId="1126780733">
    <w:abstractNumId w:val="19"/>
  </w:num>
  <w:num w:numId="76" w16cid:durableId="1085685407">
    <w:abstractNumId w:val="61"/>
  </w:num>
  <w:num w:numId="77" w16cid:durableId="1027217174">
    <w:abstractNumId w:val="37"/>
  </w:num>
  <w:num w:numId="78" w16cid:durableId="263077311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543"/>
    <w:rsid w:val="000029B1"/>
    <w:rsid w:val="00002D70"/>
    <w:rsid w:val="00003114"/>
    <w:rsid w:val="000032B0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474"/>
    <w:rsid w:val="00011630"/>
    <w:rsid w:val="00011862"/>
    <w:rsid w:val="000128A3"/>
    <w:rsid w:val="00012A8E"/>
    <w:rsid w:val="000130C6"/>
    <w:rsid w:val="00013B8F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9D7"/>
    <w:rsid w:val="00024195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883"/>
    <w:rsid w:val="0003194D"/>
    <w:rsid w:val="00031F8F"/>
    <w:rsid w:val="00032A0F"/>
    <w:rsid w:val="00032BB9"/>
    <w:rsid w:val="00032C68"/>
    <w:rsid w:val="00032D5B"/>
    <w:rsid w:val="00032F5F"/>
    <w:rsid w:val="0003348D"/>
    <w:rsid w:val="00033714"/>
    <w:rsid w:val="000337E7"/>
    <w:rsid w:val="00033CEB"/>
    <w:rsid w:val="00034896"/>
    <w:rsid w:val="000349AC"/>
    <w:rsid w:val="00035047"/>
    <w:rsid w:val="000356E3"/>
    <w:rsid w:val="00035F90"/>
    <w:rsid w:val="0003612B"/>
    <w:rsid w:val="0003630C"/>
    <w:rsid w:val="00036949"/>
    <w:rsid w:val="00036DAE"/>
    <w:rsid w:val="00037C70"/>
    <w:rsid w:val="00040172"/>
    <w:rsid w:val="00040827"/>
    <w:rsid w:val="00040AB6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A08"/>
    <w:rsid w:val="00045091"/>
    <w:rsid w:val="00045359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96F"/>
    <w:rsid w:val="00053A51"/>
    <w:rsid w:val="00053A94"/>
    <w:rsid w:val="00053C59"/>
    <w:rsid w:val="00053C6D"/>
    <w:rsid w:val="0005456E"/>
    <w:rsid w:val="00055611"/>
    <w:rsid w:val="00055669"/>
    <w:rsid w:val="00055EFD"/>
    <w:rsid w:val="00055F28"/>
    <w:rsid w:val="00056063"/>
    <w:rsid w:val="0005615F"/>
    <w:rsid w:val="00057633"/>
    <w:rsid w:val="00057884"/>
    <w:rsid w:val="00057AD6"/>
    <w:rsid w:val="00057CBA"/>
    <w:rsid w:val="000600CA"/>
    <w:rsid w:val="000608C6"/>
    <w:rsid w:val="000618CD"/>
    <w:rsid w:val="00061EC9"/>
    <w:rsid w:val="000623B5"/>
    <w:rsid w:val="0006293B"/>
    <w:rsid w:val="00062A51"/>
    <w:rsid w:val="000631D1"/>
    <w:rsid w:val="00063DCA"/>
    <w:rsid w:val="00063EE0"/>
    <w:rsid w:val="000645F2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673B8"/>
    <w:rsid w:val="00070094"/>
    <w:rsid w:val="000704BE"/>
    <w:rsid w:val="000709C2"/>
    <w:rsid w:val="00071A73"/>
    <w:rsid w:val="00071F2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15E"/>
    <w:rsid w:val="00077910"/>
    <w:rsid w:val="000802F4"/>
    <w:rsid w:val="0008046C"/>
    <w:rsid w:val="000808D2"/>
    <w:rsid w:val="00080F78"/>
    <w:rsid w:val="00081C7F"/>
    <w:rsid w:val="000827F4"/>
    <w:rsid w:val="000835B3"/>
    <w:rsid w:val="000835FF"/>
    <w:rsid w:val="00083A51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66D"/>
    <w:rsid w:val="00091733"/>
    <w:rsid w:val="000917C4"/>
    <w:rsid w:val="00091924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2F9"/>
    <w:rsid w:val="000A29EA"/>
    <w:rsid w:val="000A30F9"/>
    <w:rsid w:val="000A3CC0"/>
    <w:rsid w:val="000A497D"/>
    <w:rsid w:val="000A4BC1"/>
    <w:rsid w:val="000A4E00"/>
    <w:rsid w:val="000A51DA"/>
    <w:rsid w:val="000A6247"/>
    <w:rsid w:val="000A651B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EA"/>
    <w:rsid w:val="000B34FF"/>
    <w:rsid w:val="000B3817"/>
    <w:rsid w:val="000B39A8"/>
    <w:rsid w:val="000B3B0A"/>
    <w:rsid w:val="000B4D03"/>
    <w:rsid w:val="000B552B"/>
    <w:rsid w:val="000B6093"/>
    <w:rsid w:val="000B628F"/>
    <w:rsid w:val="000B6789"/>
    <w:rsid w:val="000B6ED4"/>
    <w:rsid w:val="000B7321"/>
    <w:rsid w:val="000B769B"/>
    <w:rsid w:val="000B7EC5"/>
    <w:rsid w:val="000B7FB1"/>
    <w:rsid w:val="000C024C"/>
    <w:rsid w:val="000C059B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518D"/>
    <w:rsid w:val="000C5C07"/>
    <w:rsid w:val="000C6585"/>
    <w:rsid w:val="000D1428"/>
    <w:rsid w:val="000D203D"/>
    <w:rsid w:val="000D293E"/>
    <w:rsid w:val="000D2CAE"/>
    <w:rsid w:val="000D321E"/>
    <w:rsid w:val="000D3B2A"/>
    <w:rsid w:val="000D44F4"/>
    <w:rsid w:val="000D49EB"/>
    <w:rsid w:val="000D524B"/>
    <w:rsid w:val="000D5305"/>
    <w:rsid w:val="000D532D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6CE2"/>
    <w:rsid w:val="000E7048"/>
    <w:rsid w:val="000E7548"/>
    <w:rsid w:val="000E7849"/>
    <w:rsid w:val="000E7A06"/>
    <w:rsid w:val="000E7C6A"/>
    <w:rsid w:val="000E7F17"/>
    <w:rsid w:val="000F1A7F"/>
    <w:rsid w:val="000F1ACD"/>
    <w:rsid w:val="000F1D43"/>
    <w:rsid w:val="000F2545"/>
    <w:rsid w:val="000F28CA"/>
    <w:rsid w:val="000F2A4C"/>
    <w:rsid w:val="000F4502"/>
    <w:rsid w:val="000F460C"/>
    <w:rsid w:val="000F4801"/>
    <w:rsid w:val="000F4BDB"/>
    <w:rsid w:val="000F4CD1"/>
    <w:rsid w:val="000F4F20"/>
    <w:rsid w:val="000F4FF3"/>
    <w:rsid w:val="000F57AC"/>
    <w:rsid w:val="000F6074"/>
    <w:rsid w:val="000F6487"/>
    <w:rsid w:val="000F6BCE"/>
    <w:rsid w:val="000F6F6A"/>
    <w:rsid w:val="000F78B8"/>
    <w:rsid w:val="000F7DAD"/>
    <w:rsid w:val="000F7F95"/>
    <w:rsid w:val="00100538"/>
    <w:rsid w:val="001005DD"/>
    <w:rsid w:val="00100DA7"/>
    <w:rsid w:val="001011A2"/>
    <w:rsid w:val="00101F3E"/>
    <w:rsid w:val="0010201D"/>
    <w:rsid w:val="00103D62"/>
    <w:rsid w:val="001046DD"/>
    <w:rsid w:val="00104B0E"/>
    <w:rsid w:val="00104CA6"/>
    <w:rsid w:val="00104E75"/>
    <w:rsid w:val="00105294"/>
    <w:rsid w:val="00105494"/>
    <w:rsid w:val="00105719"/>
    <w:rsid w:val="00105E08"/>
    <w:rsid w:val="001061AB"/>
    <w:rsid w:val="001062E3"/>
    <w:rsid w:val="00106CAA"/>
    <w:rsid w:val="00107297"/>
    <w:rsid w:val="00107AFA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0E8"/>
    <w:rsid w:val="00120818"/>
    <w:rsid w:val="00120B29"/>
    <w:rsid w:val="00120D72"/>
    <w:rsid w:val="001211C5"/>
    <w:rsid w:val="001214AF"/>
    <w:rsid w:val="00121FEC"/>
    <w:rsid w:val="0012222C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45FE"/>
    <w:rsid w:val="00125082"/>
    <w:rsid w:val="001250E5"/>
    <w:rsid w:val="001258C9"/>
    <w:rsid w:val="00125AFA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CA7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FD3"/>
    <w:rsid w:val="00152088"/>
    <w:rsid w:val="00153523"/>
    <w:rsid w:val="00153FB7"/>
    <w:rsid w:val="0015400A"/>
    <w:rsid w:val="00154C30"/>
    <w:rsid w:val="001553B0"/>
    <w:rsid w:val="00155774"/>
    <w:rsid w:val="0015611B"/>
    <w:rsid w:val="001561A7"/>
    <w:rsid w:val="00156210"/>
    <w:rsid w:val="00156B5D"/>
    <w:rsid w:val="001572DB"/>
    <w:rsid w:val="00157EFA"/>
    <w:rsid w:val="001604FA"/>
    <w:rsid w:val="00160584"/>
    <w:rsid w:val="00161367"/>
    <w:rsid w:val="001618B9"/>
    <w:rsid w:val="00161B48"/>
    <w:rsid w:val="001627A1"/>
    <w:rsid w:val="001638D6"/>
    <w:rsid w:val="00164392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703C0"/>
    <w:rsid w:val="00170FA7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AC2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1D69"/>
    <w:rsid w:val="00191F76"/>
    <w:rsid w:val="001922B0"/>
    <w:rsid w:val="00192812"/>
    <w:rsid w:val="00192EC0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5684"/>
    <w:rsid w:val="00196222"/>
    <w:rsid w:val="00196BF3"/>
    <w:rsid w:val="00197463"/>
    <w:rsid w:val="00197676"/>
    <w:rsid w:val="001977D6"/>
    <w:rsid w:val="001A0658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5FAF"/>
    <w:rsid w:val="001A66F5"/>
    <w:rsid w:val="001A6BA9"/>
    <w:rsid w:val="001A70B6"/>
    <w:rsid w:val="001A740D"/>
    <w:rsid w:val="001A78C6"/>
    <w:rsid w:val="001A7E23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C0B15"/>
    <w:rsid w:val="001C0B95"/>
    <w:rsid w:val="001C1178"/>
    <w:rsid w:val="001C12D6"/>
    <w:rsid w:val="001C12EE"/>
    <w:rsid w:val="001C21F1"/>
    <w:rsid w:val="001C23C9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976"/>
    <w:rsid w:val="001E05E1"/>
    <w:rsid w:val="001E067C"/>
    <w:rsid w:val="001E09EB"/>
    <w:rsid w:val="001E0E45"/>
    <w:rsid w:val="001E1269"/>
    <w:rsid w:val="001E1D95"/>
    <w:rsid w:val="001E21D9"/>
    <w:rsid w:val="001E222A"/>
    <w:rsid w:val="001E281C"/>
    <w:rsid w:val="001E2B60"/>
    <w:rsid w:val="001E35A2"/>
    <w:rsid w:val="001E3D01"/>
    <w:rsid w:val="001E4371"/>
    <w:rsid w:val="001E4478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8A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3B"/>
    <w:rsid w:val="00201F01"/>
    <w:rsid w:val="00202139"/>
    <w:rsid w:val="002026ED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7C8"/>
    <w:rsid w:val="002078A9"/>
    <w:rsid w:val="00207C8E"/>
    <w:rsid w:val="0021157B"/>
    <w:rsid w:val="002119A4"/>
    <w:rsid w:val="00211A76"/>
    <w:rsid w:val="00211FDB"/>
    <w:rsid w:val="00212243"/>
    <w:rsid w:val="002134C5"/>
    <w:rsid w:val="00213790"/>
    <w:rsid w:val="00213CC6"/>
    <w:rsid w:val="00213E7B"/>
    <w:rsid w:val="00214043"/>
    <w:rsid w:val="00214336"/>
    <w:rsid w:val="00214EA6"/>
    <w:rsid w:val="00214FC4"/>
    <w:rsid w:val="00215F17"/>
    <w:rsid w:val="002166EB"/>
    <w:rsid w:val="002168DD"/>
    <w:rsid w:val="00216A5F"/>
    <w:rsid w:val="00216CE0"/>
    <w:rsid w:val="00216D81"/>
    <w:rsid w:val="00216E58"/>
    <w:rsid w:val="0022005E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6FAE"/>
    <w:rsid w:val="0022710C"/>
    <w:rsid w:val="00227707"/>
    <w:rsid w:val="00227DD0"/>
    <w:rsid w:val="00230218"/>
    <w:rsid w:val="002303BB"/>
    <w:rsid w:val="00230C58"/>
    <w:rsid w:val="00231724"/>
    <w:rsid w:val="00232447"/>
    <w:rsid w:val="002328FC"/>
    <w:rsid w:val="00232939"/>
    <w:rsid w:val="00232C40"/>
    <w:rsid w:val="002337C2"/>
    <w:rsid w:val="00233AA3"/>
    <w:rsid w:val="00233CE2"/>
    <w:rsid w:val="0023420B"/>
    <w:rsid w:val="00234BD5"/>
    <w:rsid w:val="00234F3A"/>
    <w:rsid w:val="00235365"/>
    <w:rsid w:val="00235579"/>
    <w:rsid w:val="002357E2"/>
    <w:rsid w:val="0023659A"/>
    <w:rsid w:val="00236857"/>
    <w:rsid w:val="00236B63"/>
    <w:rsid w:val="00236BFB"/>
    <w:rsid w:val="00236F3B"/>
    <w:rsid w:val="00237DF8"/>
    <w:rsid w:val="002407CD"/>
    <w:rsid w:val="00240CA1"/>
    <w:rsid w:val="00240FA3"/>
    <w:rsid w:val="0024103A"/>
    <w:rsid w:val="00241226"/>
    <w:rsid w:val="0024164A"/>
    <w:rsid w:val="00241868"/>
    <w:rsid w:val="00241B03"/>
    <w:rsid w:val="00241BA0"/>
    <w:rsid w:val="00241D40"/>
    <w:rsid w:val="00241ECE"/>
    <w:rsid w:val="00241F07"/>
    <w:rsid w:val="00242865"/>
    <w:rsid w:val="00242B0E"/>
    <w:rsid w:val="00243392"/>
    <w:rsid w:val="002438BE"/>
    <w:rsid w:val="00243B3C"/>
    <w:rsid w:val="002445CF"/>
    <w:rsid w:val="002445D6"/>
    <w:rsid w:val="00244C50"/>
    <w:rsid w:val="00245E20"/>
    <w:rsid w:val="0024611F"/>
    <w:rsid w:val="002462EF"/>
    <w:rsid w:val="00246B12"/>
    <w:rsid w:val="00246B29"/>
    <w:rsid w:val="00246C7B"/>
    <w:rsid w:val="00247154"/>
    <w:rsid w:val="00247517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73"/>
    <w:rsid w:val="002519E6"/>
    <w:rsid w:val="00251DE8"/>
    <w:rsid w:val="00252E7E"/>
    <w:rsid w:val="00253926"/>
    <w:rsid w:val="00253E59"/>
    <w:rsid w:val="00254B46"/>
    <w:rsid w:val="00254DC1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211"/>
    <w:rsid w:val="00264380"/>
    <w:rsid w:val="00265433"/>
    <w:rsid w:val="00265765"/>
    <w:rsid w:val="00265A0D"/>
    <w:rsid w:val="00265A8E"/>
    <w:rsid w:val="0026690F"/>
    <w:rsid w:val="00266CE6"/>
    <w:rsid w:val="00267BAA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A7E"/>
    <w:rsid w:val="00272EE8"/>
    <w:rsid w:val="00272F01"/>
    <w:rsid w:val="0027312C"/>
    <w:rsid w:val="002734EC"/>
    <w:rsid w:val="0027352D"/>
    <w:rsid w:val="00274684"/>
    <w:rsid w:val="00274789"/>
    <w:rsid w:val="00274A27"/>
    <w:rsid w:val="00275278"/>
    <w:rsid w:val="0027530F"/>
    <w:rsid w:val="00275468"/>
    <w:rsid w:val="00275C4D"/>
    <w:rsid w:val="00276436"/>
    <w:rsid w:val="00276656"/>
    <w:rsid w:val="00276739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31E6"/>
    <w:rsid w:val="00283544"/>
    <w:rsid w:val="0028369F"/>
    <w:rsid w:val="00283AFC"/>
    <w:rsid w:val="00283E01"/>
    <w:rsid w:val="00284AA6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716"/>
    <w:rsid w:val="0029494F"/>
    <w:rsid w:val="00296128"/>
    <w:rsid w:val="00296782"/>
    <w:rsid w:val="00297217"/>
    <w:rsid w:val="00297D2E"/>
    <w:rsid w:val="002A0D53"/>
    <w:rsid w:val="002A0FCD"/>
    <w:rsid w:val="002A3ADB"/>
    <w:rsid w:val="002A3B3C"/>
    <w:rsid w:val="002A4999"/>
    <w:rsid w:val="002A51CD"/>
    <w:rsid w:val="002A54B9"/>
    <w:rsid w:val="002A56FC"/>
    <w:rsid w:val="002A59C6"/>
    <w:rsid w:val="002A5F8C"/>
    <w:rsid w:val="002A6460"/>
    <w:rsid w:val="002A6778"/>
    <w:rsid w:val="002A68AE"/>
    <w:rsid w:val="002A72F9"/>
    <w:rsid w:val="002A73F1"/>
    <w:rsid w:val="002A7F88"/>
    <w:rsid w:val="002B031E"/>
    <w:rsid w:val="002B0E72"/>
    <w:rsid w:val="002B1E60"/>
    <w:rsid w:val="002B1EC8"/>
    <w:rsid w:val="002B31A9"/>
    <w:rsid w:val="002B3521"/>
    <w:rsid w:val="002B3AA4"/>
    <w:rsid w:val="002B3EDF"/>
    <w:rsid w:val="002B4482"/>
    <w:rsid w:val="002B4946"/>
    <w:rsid w:val="002B4F98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1643"/>
    <w:rsid w:val="002C17A2"/>
    <w:rsid w:val="002C2AF7"/>
    <w:rsid w:val="002C2BE8"/>
    <w:rsid w:val="002C2F97"/>
    <w:rsid w:val="002C336C"/>
    <w:rsid w:val="002C3374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33D"/>
    <w:rsid w:val="002D298F"/>
    <w:rsid w:val="002D2FDF"/>
    <w:rsid w:val="002D3194"/>
    <w:rsid w:val="002D3690"/>
    <w:rsid w:val="002D42AD"/>
    <w:rsid w:val="002D44DF"/>
    <w:rsid w:val="002D4940"/>
    <w:rsid w:val="002D50D0"/>
    <w:rsid w:val="002D5310"/>
    <w:rsid w:val="002D5666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866"/>
    <w:rsid w:val="002D790B"/>
    <w:rsid w:val="002D7ADA"/>
    <w:rsid w:val="002D7B13"/>
    <w:rsid w:val="002D7E44"/>
    <w:rsid w:val="002E0AF7"/>
    <w:rsid w:val="002E107F"/>
    <w:rsid w:val="002E12F7"/>
    <w:rsid w:val="002E2561"/>
    <w:rsid w:val="002E29FB"/>
    <w:rsid w:val="002E2A3F"/>
    <w:rsid w:val="002E3D20"/>
    <w:rsid w:val="002E4700"/>
    <w:rsid w:val="002E4A7B"/>
    <w:rsid w:val="002E58B2"/>
    <w:rsid w:val="002E5CE1"/>
    <w:rsid w:val="002E6C1A"/>
    <w:rsid w:val="002E6C44"/>
    <w:rsid w:val="002E75B6"/>
    <w:rsid w:val="002E7689"/>
    <w:rsid w:val="002E790C"/>
    <w:rsid w:val="002E7E78"/>
    <w:rsid w:val="002F026B"/>
    <w:rsid w:val="002F07D7"/>
    <w:rsid w:val="002F1048"/>
    <w:rsid w:val="002F1671"/>
    <w:rsid w:val="002F18A7"/>
    <w:rsid w:val="002F21FF"/>
    <w:rsid w:val="002F2269"/>
    <w:rsid w:val="002F2400"/>
    <w:rsid w:val="002F26E7"/>
    <w:rsid w:val="002F2E76"/>
    <w:rsid w:val="002F30C8"/>
    <w:rsid w:val="002F334B"/>
    <w:rsid w:val="002F3986"/>
    <w:rsid w:val="002F4AE4"/>
    <w:rsid w:val="002F4D55"/>
    <w:rsid w:val="002F4E36"/>
    <w:rsid w:val="002F52B0"/>
    <w:rsid w:val="002F55A7"/>
    <w:rsid w:val="002F6AE3"/>
    <w:rsid w:val="002F6B0F"/>
    <w:rsid w:val="002F7D76"/>
    <w:rsid w:val="002F7E53"/>
    <w:rsid w:val="00300BE8"/>
    <w:rsid w:val="00301209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FB0"/>
    <w:rsid w:val="0031013D"/>
    <w:rsid w:val="00310245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5534"/>
    <w:rsid w:val="0031574C"/>
    <w:rsid w:val="00315B05"/>
    <w:rsid w:val="00315EF8"/>
    <w:rsid w:val="003163D9"/>
    <w:rsid w:val="0031666B"/>
    <w:rsid w:val="00317AEF"/>
    <w:rsid w:val="00317DA7"/>
    <w:rsid w:val="00320D3E"/>
    <w:rsid w:val="00321352"/>
    <w:rsid w:val="00321B5F"/>
    <w:rsid w:val="00321CBD"/>
    <w:rsid w:val="00322347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A75"/>
    <w:rsid w:val="00327148"/>
    <w:rsid w:val="003275D3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A32"/>
    <w:rsid w:val="00336F74"/>
    <w:rsid w:val="00337524"/>
    <w:rsid w:val="0033768D"/>
    <w:rsid w:val="00337AE2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50E83"/>
    <w:rsid w:val="003515F6"/>
    <w:rsid w:val="00351B8D"/>
    <w:rsid w:val="003520A6"/>
    <w:rsid w:val="003530D8"/>
    <w:rsid w:val="003537E3"/>
    <w:rsid w:val="00353DC1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FAF"/>
    <w:rsid w:val="00360D8C"/>
    <w:rsid w:val="00361325"/>
    <w:rsid w:val="00362618"/>
    <w:rsid w:val="003628C6"/>
    <w:rsid w:val="00362B26"/>
    <w:rsid w:val="00362C63"/>
    <w:rsid w:val="00363382"/>
    <w:rsid w:val="00363B5D"/>
    <w:rsid w:val="00363E30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606E"/>
    <w:rsid w:val="00366466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4165"/>
    <w:rsid w:val="00374C37"/>
    <w:rsid w:val="00374DB7"/>
    <w:rsid w:val="00375017"/>
    <w:rsid w:val="0037587B"/>
    <w:rsid w:val="00376AD1"/>
    <w:rsid w:val="00376E1C"/>
    <w:rsid w:val="0037761B"/>
    <w:rsid w:val="00377759"/>
    <w:rsid w:val="0038016C"/>
    <w:rsid w:val="003801A7"/>
    <w:rsid w:val="00380B1B"/>
    <w:rsid w:val="00380C74"/>
    <w:rsid w:val="00381F6A"/>
    <w:rsid w:val="003820B0"/>
    <w:rsid w:val="003821E9"/>
    <w:rsid w:val="003831A7"/>
    <w:rsid w:val="003832E3"/>
    <w:rsid w:val="00383776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140"/>
    <w:rsid w:val="0039145C"/>
    <w:rsid w:val="00391F2A"/>
    <w:rsid w:val="00391F70"/>
    <w:rsid w:val="003920B1"/>
    <w:rsid w:val="00392E4D"/>
    <w:rsid w:val="0039310C"/>
    <w:rsid w:val="003934DB"/>
    <w:rsid w:val="00393526"/>
    <w:rsid w:val="00394C8C"/>
    <w:rsid w:val="00395373"/>
    <w:rsid w:val="003955A0"/>
    <w:rsid w:val="00395822"/>
    <w:rsid w:val="00396138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79D"/>
    <w:rsid w:val="003A393C"/>
    <w:rsid w:val="003A3D64"/>
    <w:rsid w:val="003A4313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46C8"/>
    <w:rsid w:val="003B516D"/>
    <w:rsid w:val="003B53F1"/>
    <w:rsid w:val="003B58A9"/>
    <w:rsid w:val="003B5912"/>
    <w:rsid w:val="003B67BB"/>
    <w:rsid w:val="003B72F1"/>
    <w:rsid w:val="003B7594"/>
    <w:rsid w:val="003B7C01"/>
    <w:rsid w:val="003C0ADB"/>
    <w:rsid w:val="003C184E"/>
    <w:rsid w:val="003C19B2"/>
    <w:rsid w:val="003C1FD8"/>
    <w:rsid w:val="003C25E4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250"/>
    <w:rsid w:val="003D56AF"/>
    <w:rsid w:val="003D5857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1D6"/>
    <w:rsid w:val="003E1E54"/>
    <w:rsid w:val="003E23E8"/>
    <w:rsid w:val="003E260E"/>
    <w:rsid w:val="003E26E0"/>
    <w:rsid w:val="003E2C57"/>
    <w:rsid w:val="003E2E53"/>
    <w:rsid w:val="003E3B6D"/>
    <w:rsid w:val="003E3E7A"/>
    <w:rsid w:val="003E3FB6"/>
    <w:rsid w:val="003E52E0"/>
    <w:rsid w:val="003E5E7B"/>
    <w:rsid w:val="003E5EB7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51E9"/>
    <w:rsid w:val="003F5A34"/>
    <w:rsid w:val="003F5CBF"/>
    <w:rsid w:val="003F5CCA"/>
    <w:rsid w:val="003F612D"/>
    <w:rsid w:val="003F6604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A71"/>
    <w:rsid w:val="00403884"/>
    <w:rsid w:val="00404056"/>
    <w:rsid w:val="00404474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44B0"/>
    <w:rsid w:val="0042471E"/>
    <w:rsid w:val="0042493E"/>
    <w:rsid w:val="004250C5"/>
    <w:rsid w:val="004252E0"/>
    <w:rsid w:val="004257A5"/>
    <w:rsid w:val="00425F00"/>
    <w:rsid w:val="0042619C"/>
    <w:rsid w:val="004262E5"/>
    <w:rsid w:val="0042674C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EEC"/>
    <w:rsid w:val="004405DC"/>
    <w:rsid w:val="00440B9E"/>
    <w:rsid w:val="00440EE3"/>
    <w:rsid w:val="004412D6"/>
    <w:rsid w:val="00441C84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59D"/>
    <w:rsid w:val="00445AC8"/>
    <w:rsid w:val="00445BC1"/>
    <w:rsid w:val="004502C0"/>
    <w:rsid w:val="00450CCE"/>
    <w:rsid w:val="00450D4F"/>
    <w:rsid w:val="004512C0"/>
    <w:rsid w:val="00451367"/>
    <w:rsid w:val="00451AB2"/>
    <w:rsid w:val="00452E74"/>
    <w:rsid w:val="00453AAD"/>
    <w:rsid w:val="00453B17"/>
    <w:rsid w:val="00453DD2"/>
    <w:rsid w:val="00454258"/>
    <w:rsid w:val="00454693"/>
    <w:rsid w:val="00454752"/>
    <w:rsid w:val="00454F3C"/>
    <w:rsid w:val="0045610E"/>
    <w:rsid w:val="004568E6"/>
    <w:rsid w:val="00456CDA"/>
    <w:rsid w:val="00456DC7"/>
    <w:rsid w:val="0045780B"/>
    <w:rsid w:val="00457A41"/>
    <w:rsid w:val="00460287"/>
    <w:rsid w:val="0046070A"/>
    <w:rsid w:val="004609FC"/>
    <w:rsid w:val="00460FBE"/>
    <w:rsid w:val="00461345"/>
    <w:rsid w:val="00461DF0"/>
    <w:rsid w:val="00462397"/>
    <w:rsid w:val="00462CBD"/>
    <w:rsid w:val="004641C5"/>
    <w:rsid w:val="00464BD8"/>
    <w:rsid w:val="00464BDB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80153"/>
    <w:rsid w:val="004804B3"/>
    <w:rsid w:val="0048054A"/>
    <w:rsid w:val="00480552"/>
    <w:rsid w:val="0048093E"/>
    <w:rsid w:val="00480C17"/>
    <w:rsid w:val="00480C4A"/>
    <w:rsid w:val="004817A3"/>
    <w:rsid w:val="00481C03"/>
    <w:rsid w:val="00482591"/>
    <w:rsid w:val="004828A1"/>
    <w:rsid w:val="004833EE"/>
    <w:rsid w:val="00483A6E"/>
    <w:rsid w:val="004847CB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AC1"/>
    <w:rsid w:val="00490D79"/>
    <w:rsid w:val="00492CCA"/>
    <w:rsid w:val="00492CCC"/>
    <w:rsid w:val="00492EF0"/>
    <w:rsid w:val="0049369A"/>
    <w:rsid w:val="00493753"/>
    <w:rsid w:val="0049397C"/>
    <w:rsid w:val="00494935"/>
    <w:rsid w:val="00494AB5"/>
    <w:rsid w:val="00495206"/>
    <w:rsid w:val="004955DD"/>
    <w:rsid w:val="004958A6"/>
    <w:rsid w:val="00495A03"/>
    <w:rsid w:val="00495BA7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3E7C"/>
    <w:rsid w:val="004A3EB9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248"/>
    <w:rsid w:val="004B5A2D"/>
    <w:rsid w:val="004B629A"/>
    <w:rsid w:val="004B688C"/>
    <w:rsid w:val="004B6EA8"/>
    <w:rsid w:val="004B7EC5"/>
    <w:rsid w:val="004C043D"/>
    <w:rsid w:val="004C0A38"/>
    <w:rsid w:val="004C14C7"/>
    <w:rsid w:val="004C19F9"/>
    <w:rsid w:val="004C1B1B"/>
    <w:rsid w:val="004C1BEA"/>
    <w:rsid w:val="004C24FA"/>
    <w:rsid w:val="004C49F9"/>
    <w:rsid w:val="004C4CE1"/>
    <w:rsid w:val="004C5282"/>
    <w:rsid w:val="004C599A"/>
    <w:rsid w:val="004C5BD8"/>
    <w:rsid w:val="004C5CB7"/>
    <w:rsid w:val="004C5FBF"/>
    <w:rsid w:val="004C6250"/>
    <w:rsid w:val="004C78E8"/>
    <w:rsid w:val="004D0021"/>
    <w:rsid w:val="004D0492"/>
    <w:rsid w:val="004D0694"/>
    <w:rsid w:val="004D0CA4"/>
    <w:rsid w:val="004D0D2D"/>
    <w:rsid w:val="004D1A81"/>
    <w:rsid w:val="004D1D83"/>
    <w:rsid w:val="004D1E8C"/>
    <w:rsid w:val="004D257A"/>
    <w:rsid w:val="004D2D5F"/>
    <w:rsid w:val="004D38EB"/>
    <w:rsid w:val="004D4582"/>
    <w:rsid w:val="004D5386"/>
    <w:rsid w:val="004D53C1"/>
    <w:rsid w:val="004D5A6C"/>
    <w:rsid w:val="004D61CF"/>
    <w:rsid w:val="004D6B02"/>
    <w:rsid w:val="004D707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2409"/>
    <w:rsid w:val="004E2FB6"/>
    <w:rsid w:val="004E397D"/>
    <w:rsid w:val="004E3AA4"/>
    <w:rsid w:val="004E3EA1"/>
    <w:rsid w:val="004E3ED7"/>
    <w:rsid w:val="004E443F"/>
    <w:rsid w:val="004E462A"/>
    <w:rsid w:val="004E5226"/>
    <w:rsid w:val="004E5C60"/>
    <w:rsid w:val="004E6D96"/>
    <w:rsid w:val="004E7098"/>
    <w:rsid w:val="004E73C6"/>
    <w:rsid w:val="004E7714"/>
    <w:rsid w:val="004E778E"/>
    <w:rsid w:val="004E7CD5"/>
    <w:rsid w:val="004F0030"/>
    <w:rsid w:val="004F02A7"/>
    <w:rsid w:val="004F0AA1"/>
    <w:rsid w:val="004F0B5D"/>
    <w:rsid w:val="004F0F52"/>
    <w:rsid w:val="004F1E58"/>
    <w:rsid w:val="004F2A28"/>
    <w:rsid w:val="004F3055"/>
    <w:rsid w:val="004F3578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6B0"/>
    <w:rsid w:val="004F729C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EB8"/>
    <w:rsid w:val="00501FEA"/>
    <w:rsid w:val="005029F6"/>
    <w:rsid w:val="00502F8C"/>
    <w:rsid w:val="00503206"/>
    <w:rsid w:val="00503841"/>
    <w:rsid w:val="005039AD"/>
    <w:rsid w:val="00503F83"/>
    <w:rsid w:val="0050457B"/>
    <w:rsid w:val="00505492"/>
    <w:rsid w:val="005058D2"/>
    <w:rsid w:val="00505CA5"/>
    <w:rsid w:val="00505F41"/>
    <w:rsid w:val="00506074"/>
    <w:rsid w:val="00506195"/>
    <w:rsid w:val="0050629D"/>
    <w:rsid w:val="00506451"/>
    <w:rsid w:val="00506582"/>
    <w:rsid w:val="00506D49"/>
    <w:rsid w:val="005071FB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D32"/>
    <w:rsid w:val="00512E45"/>
    <w:rsid w:val="005130BD"/>
    <w:rsid w:val="0051322B"/>
    <w:rsid w:val="00513620"/>
    <w:rsid w:val="005136C2"/>
    <w:rsid w:val="00513AE8"/>
    <w:rsid w:val="00513C50"/>
    <w:rsid w:val="00513D08"/>
    <w:rsid w:val="00513F2E"/>
    <w:rsid w:val="0051439E"/>
    <w:rsid w:val="00514CB9"/>
    <w:rsid w:val="005156FB"/>
    <w:rsid w:val="0051590F"/>
    <w:rsid w:val="00515C96"/>
    <w:rsid w:val="00515D50"/>
    <w:rsid w:val="00516679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2DA"/>
    <w:rsid w:val="00521D79"/>
    <w:rsid w:val="005221D2"/>
    <w:rsid w:val="0052230E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209F"/>
    <w:rsid w:val="00542B29"/>
    <w:rsid w:val="00542C7D"/>
    <w:rsid w:val="00542D49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5F3"/>
    <w:rsid w:val="0055299C"/>
    <w:rsid w:val="0055360D"/>
    <w:rsid w:val="00553D60"/>
    <w:rsid w:val="00554D79"/>
    <w:rsid w:val="0055508C"/>
    <w:rsid w:val="0055543E"/>
    <w:rsid w:val="00556524"/>
    <w:rsid w:val="00556B88"/>
    <w:rsid w:val="00556FD0"/>
    <w:rsid w:val="0055716C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27F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73D"/>
    <w:rsid w:val="00581AF0"/>
    <w:rsid w:val="0058203C"/>
    <w:rsid w:val="00582180"/>
    <w:rsid w:val="0058235B"/>
    <w:rsid w:val="00582D91"/>
    <w:rsid w:val="0058349F"/>
    <w:rsid w:val="005836DC"/>
    <w:rsid w:val="00583D62"/>
    <w:rsid w:val="00584A06"/>
    <w:rsid w:val="00586781"/>
    <w:rsid w:val="00586969"/>
    <w:rsid w:val="005869EE"/>
    <w:rsid w:val="00587228"/>
    <w:rsid w:val="00587500"/>
    <w:rsid w:val="00587E03"/>
    <w:rsid w:val="00591084"/>
    <w:rsid w:val="00591435"/>
    <w:rsid w:val="00591ECC"/>
    <w:rsid w:val="005924DD"/>
    <w:rsid w:val="00592DEC"/>
    <w:rsid w:val="00593599"/>
    <w:rsid w:val="005938A1"/>
    <w:rsid w:val="00593CEC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F3"/>
    <w:rsid w:val="005A3C8D"/>
    <w:rsid w:val="005A3DFB"/>
    <w:rsid w:val="005A44DD"/>
    <w:rsid w:val="005A499A"/>
    <w:rsid w:val="005A4AEB"/>
    <w:rsid w:val="005A4EA5"/>
    <w:rsid w:val="005A51FC"/>
    <w:rsid w:val="005A5448"/>
    <w:rsid w:val="005A6E4B"/>
    <w:rsid w:val="005A7027"/>
    <w:rsid w:val="005A70FD"/>
    <w:rsid w:val="005A76BD"/>
    <w:rsid w:val="005A7730"/>
    <w:rsid w:val="005B0059"/>
    <w:rsid w:val="005B039A"/>
    <w:rsid w:val="005B05BF"/>
    <w:rsid w:val="005B117E"/>
    <w:rsid w:val="005B1661"/>
    <w:rsid w:val="005B1B29"/>
    <w:rsid w:val="005B1B5E"/>
    <w:rsid w:val="005B1BC5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C12"/>
    <w:rsid w:val="005B5CFB"/>
    <w:rsid w:val="005B6CA7"/>
    <w:rsid w:val="005B6FA2"/>
    <w:rsid w:val="005B7514"/>
    <w:rsid w:val="005B79F4"/>
    <w:rsid w:val="005C0992"/>
    <w:rsid w:val="005C1126"/>
    <w:rsid w:val="005C1E50"/>
    <w:rsid w:val="005C23E0"/>
    <w:rsid w:val="005C2DE9"/>
    <w:rsid w:val="005C35C2"/>
    <w:rsid w:val="005C362E"/>
    <w:rsid w:val="005C3AE1"/>
    <w:rsid w:val="005C3C8F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CB7"/>
    <w:rsid w:val="005D120A"/>
    <w:rsid w:val="005D1D27"/>
    <w:rsid w:val="005D26D0"/>
    <w:rsid w:val="005D2F8B"/>
    <w:rsid w:val="005D38B7"/>
    <w:rsid w:val="005D3D5E"/>
    <w:rsid w:val="005D3DD3"/>
    <w:rsid w:val="005D538E"/>
    <w:rsid w:val="005D5579"/>
    <w:rsid w:val="005D5BBB"/>
    <w:rsid w:val="005D62E3"/>
    <w:rsid w:val="005D7912"/>
    <w:rsid w:val="005E015D"/>
    <w:rsid w:val="005E0D30"/>
    <w:rsid w:val="005E0D86"/>
    <w:rsid w:val="005E160B"/>
    <w:rsid w:val="005E1AD6"/>
    <w:rsid w:val="005E1FD6"/>
    <w:rsid w:val="005E2499"/>
    <w:rsid w:val="005E2668"/>
    <w:rsid w:val="005E27B6"/>
    <w:rsid w:val="005E2810"/>
    <w:rsid w:val="005E333B"/>
    <w:rsid w:val="005E3E8D"/>
    <w:rsid w:val="005E4237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B9B"/>
    <w:rsid w:val="00603C66"/>
    <w:rsid w:val="00603C77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B76"/>
    <w:rsid w:val="00611E8F"/>
    <w:rsid w:val="006124FC"/>
    <w:rsid w:val="00612CC6"/>
    <w:rsid w:val="00612CD9"/>
    <w:rsid w:val="00613010"/>
    <w:rsid w:val="00613544"/>
    <w:rsid w:val="006135DE"/>
    <w:rsid w:val="00613BE3"/>
    <w:rsid w:val="006144A8"/>
    <w:rsid w:val="0061469F"/>
    <w:rsid w:val="00614D17"/>
    <w:rsid w:val="00614E66"/>
    <w:rsid w:val="00615402"/>
    <w:rsid w:val="00616F29"/>
    <w:rsid w:val="0062003B"/>
    <w:rsid w:val="0062079B"/>
    <w:rsid w:val="00620DF6"/>
    <w:rsid w:val="00621569"/>
    <w:rsid w:val="00621BBE"/>
    <w:rsid w:val="006224D8"/>
    <w:rsid w:val="00622EEB"/>
    <w:rsid w:val="00623408"/>
    <w:rsid w:val="00623AFD"/>
    <w:rsid w:val="006241BE"/>
    <w:rsid w:val="00624767"/>
    <w:rsid w:val="00624986"/>
    <w:rsid w:val="00624BF9"/>
    <w:rsid w:val="00624D72"/>
    <w:rsid w:val="00624FD5"/>
    <w:rsid w:val="006259C6"/>
    <w:rsid w:val="00625EB7"/>
    <w:rsid w:val="00626266"/>
    <w:rsid w:val="00626513"/>
    <w:rsid w:val="00626B39"/>
    <w:rsid w:val="0062709E"/>
    <w:rsid w:val="0062763D"/>
    <w:rsid w:val="00627694"/>
    <w:rsid w:val="00630893"/>
    <w:rsid w:val="0063365C"/>
    <w:rsid w:val="006343A8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42F"/>
    <w:rsid w:val="006468E7"/>
    <w:rsid w:val="00647050"/>
    <w:rsid w:val="00647E81"/>
    <w:rsid w:val="00650384"/>
    <w:rsid w:val="00650796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541"/>
    <w:rsid w:val="0065472C"/>
    <w:rsid w:val="0065485B"/>
    <w:rsid w:val="00654B61"/>
    <w:rsid w:val="00654BBD"/>
    <w:rsid w:val="00655945"/>
    <w:rsid w:val="006562C4"/>
    <w:rsid w:val="00656712"/>
    <w:rsid w:val="00656852"/>
    <w:rsid w:val="00657176"/>
    <w:rsid w:val="0065748D"/>
    <w:rsid w:val="006577C8"/>
    <w:rsid w:val="00657F36"/>
    <w:rsid w:val="00660507"/>
    <w:rsid w:val="006606F8"/>
    <w:rsid w:val="0066096E"/>
    <w:rsid w:val="00660CE9"/>
    <w:rsid w:val="00660F80"/>
    <w:rsid w:val="00661279"/>
    <w:rsid w:val="006614DE"/>
    <w:rsid w:val="006615BB"/>
    <w:rsid w:val="00661677"/>
    <w:rsid w:val="006628A3"/>
    <w:rsid w:val="00663372"/>
    <w:rsid w:val="006633E1"/>
    <w:rsid w:val="0066349F"/>
    <w:rsid w:val="006643D3"/>
    <w:rsid w:val="00664479"/>
    <w:rsid w:val="00664526"/>
    <w:rsid w:val="00664596"/>
    <w:rsid w:val="006645FD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5F83"/>
    <w:rsid w:val="00686C7C"/>
    <w:rsid w:val="0068796B"/>
    <w:rsid w:val="00687E9F"/>
    <w:rsid w:val="006903B7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509"/>
    <w:rsid w:val="006A1727"/>
    <w:rsid w:val="006A177F"/>
    <w:rsid w:val="006A19EB"/>
    <w:rsid w:val="006A1F78"/>
    <w:rsid w:val="006A2741"/>
    <w:rsid w:val="006A2D41"/>
    <w:rsid w:val="006A2DC3"/>
    <w:rsid w:val="006A2F20"/>
    <w:rsid w:val="006A3409"/>
    <w:rsid w:val="006A3461"/>
    <w:rsid w:val="006A3F05"/>
    <w:rsid w:val="006A418A"/>
    <w:rsid w:val="006A486C"/>
    <w:rsid w:val="006A4AFF"/>
    <w:rsid w:val="006A4E0B"/>
    <w:rsid w:val="006A4E73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264A"/>
    <w:rsid w:val="006B2873"/>
    <w:rsid w:val="006B2A7D"/>
    <w:rsid w:val="006B3C7F"/>
    <w:rsid w:val="006B4503"/>
    <w:rsid w:val="006B4969"/>
    <w:rsid w:val="006B49AE"/>
    <w:rsid w:val="006B5B95"/>
    <w:rsid w:val="006B6169"/>
    <w:rsid w:val="006B6A25"/>
    <w:rsid w:val="006B6FF9"/>
    <w:rsid w:val="006B76CE"/>
    <w:rsid w:val="006B7EC6"/>
    <w:rsid w:val="006C0576"/>
    <w:rsid w:val="006C0629"/>
    <w:rsid w:val="006C0659"/>
    <w:rsid w:val="006C0D7A"/>
    <w:rsid w:val="006C1125"/>
    <w:rsid w:val="006C116A"/>
    <w:rsid w:val="006C138F"/>
    <w:rsid w:val="006C14EA"/>
    <w:rsid w:val="006C1AA4"/>
    <w:rsid w:val="006C1E9D"/>
    <w:rsid w:val="006C1FB2"/>
    <w:rsid w:val="006C2D3E"/>
    <w:rsid w:val="006C3CA2"/>
    <w:rsid w:val="006C4050"/>
    <w:rsid w:val="006C43AB"/>
    <w:rsid w:val="006C452F"/>
    <w:rsid w:val="006C464B"/>
    <w:rsid w:val="006C4818"/>
    <w:rsid w:val="006C49E3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76A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C95"/>
    <w:rsid w:val="006F39CE"/>
    <w:rsid w:val="006F3BB3"/>
    <w:rsid w:val="006F3FFE"/>
    <w:rsid w:val="006F463F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910"/>
    <w:rsid w:val="00701A21"/>
    <w:rsid w:val="00701BB1"/>
    <w:rsid w:val="00701CB0"/>
    <w:rsid w:val="0070202F"/>
    <w:rsid w:val="0070207A"/>
    <w:rsid w:val="0070355E"/>
    <w:rsid w:val="007038F8"/>
    <w:rsid w:val="00703DF3"/>
    <w:rsid w:val="0070428B"/>
    <w:rsid w:val="007049B8"/>
    <w:rsid w:val="00704DB6"/>
    <w:rsid w:val="0070592F"/>
    <w:rsid w:val="00705994"/>
    <w:rsid w:val="007069A7"/>
    <w:rsid w:val="007079CE"/>
    <w:rsid w:val="0071053E"/>
    <w:rsid w:val="00710585"/>
    <w:rsid w:val="007107EE"/>
    <w:rsid w:val="00710E1E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6F32"/>
    <w:rsid w:val="00717AAC"/>
    <w:rsid w:val="00720189"/>
    <w:rsid w:val="00720546"/>
    <w:rsid w:val="00720AD8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60F8"/>
    <w:rsid w:val="0072658F"/>
    <w:rsid w:val="00726AA4"/>
    <w:rsid w:val="00726FDF"/>
    <w:rsid w:val="00727B1B"/>
    <w:rsid w:val="00730325"/>
    <w:rsid w:val="00730361"/>
    <w:rsid w:val="007304FC"/>
    <w:rsid w:val="00730863"/>
    <w:rsid w:val="007308C5"/>
    <w:rsid w:val="00730941"/>
    <w:rsid w:val="00730D5F"/>
    <w:rsid w:val="00733394"/>
    <w:rsid w:val="00734226"/>
    <w:rsid w:val="00734705"/>
    <w:rsid w:val="00734C7D"/>
    <w:rsid w:val="00734F99"/>
    <w:rsid w:val="007350F3"/>
    <w:rsid w:val="00735162"/>
    <w:rsid w:val="00735172"/>
    <w:rsid w:val="00735571"/>
    <w:rsid w:val="007359B0"/>
    <w:rsid w:val="00735D53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BA9"/>
    <w:rsid w:val="00743450"/>
    <w:rsid w:val="00743541"/>
    <w:rsid w:val="00743835"/>
    <w:rsid w:val="00744CDE"/>
    <w:rsid w:val="00745274"/>
    <w:rsid w:val="00745C65"/>
    <w:rsid w:val="00745C80"/>
    <w:rsid w:val="00746681"/>
    <w:rsid w:val="0074704E"/>
    <w:rsid w:val="00747224"/>
    <w:rsid w:val="00747E11"/>
    <w:rsid w:val="00750552"/>
    <w:rsid w:val="0075070D"/>
    <w:rsid w:val="0075153F"/>
    <w:rsid w:val="00751D34"/>
    <w:rsid w:val="00751FBA"/>
    <w:rsid w:val="00752674"/>
    <w:rsid w:val="007528A6"/>
    <w:rsid w:val="00753058"/>
    <w:rsid w:val="0075351C"/>
    <w:rsid w:val="00753881"/>
    <w:rsid w:val="00753B5C"/>
    <w:rsid w:val="0075451B"/>
    <w:rsid w:val="007546B1"/>
    <w:rsid w:val="007547AA"/>
    <w:rsid w:val="00754E08"/>
    <w:rsid w:val="00755763"/>
    <w:rsid w:val="00755DE2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2523"/>
    <w:rsid w:val="00762E48"/>
    <w:rsid w:val="00762EF7"/>
    <w:rsid w:val="007631F2"/>
    <w:rsid w:val="0076320B"/>
    <w:rsid w:val="0076353A"/>
    <w:rsid w:val="00763820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9C4"/>
    <w:rsid w:val="00770768"/>
    <w:rsid w:val="00770BD4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BD0"/>
    <w:rsid w:val="00774C50"/>
    <w:rsid w:val="00774FC9"/>
    <w:rsid w:val="0077531E"/>
    <w:rsid w:val="007755AA"/>
    <w:rsid w:val="007757EC"/>
    <w:rsid w:val="00775D5D"/>
    <w:rsid w:val="00776217"/>
    <w:rsid w:val="0077656B"/>
    <w:rsid w:val="007773EA"/>
    <w:rsid w:val="00777445"/>
    <w:rsid w:val="00777789"/>
    <w:rsid w:val="007801D5"/>
    <w:rsid w:val="007803F0"/>
    <w:rsid w:val="00780902"/>
    <w:rsid w:val="00780E6C"/>
    <w:rsid w:val="0078137B"/>
    <w:rsid w:val="00781740"/>
    <w:rsid w:val="00781C63"/>
    <w:rsid w:val="00782075"/>
    <w:rsid w:val="007824F4"/>
    <w:rsid w:val="00783B66"/>
    <w:rsid w:val="007853AF"/>
    <w:rsid w:val="007855E3"/>
    <w:rsid w:val="00786218"/>
    <w:rsid w:val="007867FD"/>
    <w:rsid w:val="007869F0"/>
    <w:rsid w:val="007877B8"/>
    <w:rsid w:val="00787D68"/>
    <w:rsid w:val="00790636"/>
    <w:rsid w:val="0079066A"/>
    <w:rsid w:val="00790E4A"/>
    <w:rsid w:val="00791517"/>
    <w:rsid w:val="00791B6B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8CB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B2E"/>
    <w:rsid w:val="007A6035"/>
    <w:rsid w:val="007A63F9"/>
    <w:rsid w:val="007A6487"/>
    <w:rsid w:val="007A665A"/>
    <w:rsid w:val="007A67CB"/>
    <w:rsid w:val="007A68F0"/>
    <w:rsid w:val="007A6D52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7F"/>
    <w:rsid w:val="007B3D21"/>
    <w:rsid w:val="007B406D"/>
    <w:rsid w:val="007B4364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E1"/>
    <w:rsid w:val="007C4632"/>
    <w:rsid w:val="007C4B61"/>
    <w:rsid w:val="007C4CF7"/>
    <w:rsid w:val="007C603B"/>
    <w:rsid w:val="007C64DF"/>
    <w:rsid w:val="007C6646"/>
    <w:rsid w:val="007C701D"/>
    <w:rsid w:val="007C7507"/>
    <w:rsid w:val="007C7643"/>
    <w:rsid w:val="007C7D4A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CB4"/>
    <w:rsid w:val="007D3DEC"/>
    <w:rsid w:val="007D4634"/>
    <w:rsid w:val="007D4678"/>
    <w:rsid w:val="007D4886"/>
    <w:rsid w:val="007D554F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41AE"/>
    <w:rsid w:val="007E4BE2"/>
    <w:rsid w:val="007E50B3"/>
    <w:rsid w:val="007E528F"/>
    <w:rsid w:val="007E52B7"/>
    <w:rsid w:val="007E5497"/>
    <w:rsid w:val="007E5D7B"/>
    <w:rsid w:val="007E6328"/>
    <w:rsid w:val="007E72EE"/>
    <w:rsid w:val="007F05FA"/>
    <w:rsid w:val="007F0C11"/>
    <w:rsid w:val="007F0E0C"/>
    <w:rsid w:val="007F0FCD"/>
    <w:rsid w:val="007F1197"/>
    <w:rsid w:val="007F1205"/>
    <w:rsid w:val="007F1286"/>
    <w:rsid w:val="007F1842"/>
    <w:rsid w:val="007F18B8"/>
    <w:rsid w:val="007F19E8"/>
    <w:rsid w:val="007F372C"/>
    <w:rsid w:val="007F37E7"/>
    <w:rsid w:val="007F380C"/>
    <w:rsid w:val="007F43A1"/>
    <w:rsid w:val="007F44A1"/>
    <w:rsid w:val="007F4DBF"/>
    <w:rsid w:val="007F609B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8E5"/>
    <w:rsid w:val="00812EDB"/>
    <w:rsid w:val="008133A3"/>
    <w:rsid w:val="008133DB"/>
    <w:rsid w:val="008146CD"/>
    <w:rsid w:val="00814B0D"/>
    <w:rsid w:val="0081500C"/>
    <w:rsid w:val="0081507A"/>
    <w:rsid w:val="008153CD"/>
    <w:rsid w:val="00815449"/>
    <w:rsid w:val="00815D86"/>
    <w:rsid w:val="008163D9"/>
    <w:rsid w:val="00816732"/>
    <w:rsid w:val="00816EF7"/>
    <w:rsid w:val="008178BA"/>
    <w:rsid w:val="00817FC4"/>
    <w:rsid w:val="008207E3"/>
    <w:rsid w:val="00820C6A"/>
    <w:rsid w:val="00820D0B"/>
    <w:rsid w:val="00820D58"/>
    <w:rsid w:val="00820F94"/>
    <w:rsid w:val="008213A8"/>
    <w:rsid w:val="00821487"/>
    <w:rsid w:val="00822ED8"/>
    <w:rsid w:val="008232A3"/>
    <w:rsid w:val="008237DC"/>
    <w:rsid w:val="00823B4A"/>
    <w:rsid w:val="00823EE7"/>
    <w:rsid w:val="00824076"/>
    <w:rsid w:val="00824870"/>
    <w:rsid w:val="00825820"/>
    <w:rsid w:val="00825D97"/>
    <w:rsid w:val="00825F1D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AFF"/>
    <w:rsid w:val="00831BF0"/>
    <w:rsid w:val="0083213F"/>
    <w:rsid w:val="008325EF"/>
    <w:rsid w:val="00833152"/>
    <w:rsid w:val="008334DC"/>
    <w:rsid w:val="008336D0"/>
    <w:rsid w:val="00833B13"/>
    <w:rsid w:val="00833F0A"/>
    <w:rsid w:val="0083409A"/>
    <w:rsid w:val="008341D2"/>
    <w:rsid w:val="0083447D"/>
    <w:rsid w:val="00834906"/>
    <w:rsid w:val="00835044"/>
    <w:rsid w:val="008354E0"/>
    <w:rsid w:val="008356EE"/>
    <w:rsid w:val="00835A82"/>
    <w:rsid w:val="00837137"/>
    <w:rsid w:val="0083715F"/>
    <w:rsid w:val="00837FC3"/>
    <w:rsid w:val="00840A0A"/>
    <w:rsid w:val="0084142A"/>
    <w:rsid w:val="00841795"/>
    <w:rsid w:val="0084186E"/>
    <w:rsid w:val="00841B3C"/>
    <w:rsid w:val="00841F64"/>
    <w:rsid w:val="00842293"/>
    <w:rsid w:val="00842492"/>
    <w:rsid w:val="0084340F"/>
    <w:rsid w:val="00843588"/>
    <w:rsid w:val="008438C3"/>
    <w:rsid w:val="00843A88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BDC"/>
    <w:rsid w:val="00851C96"/>
    <w:rsid w:val="00852109"/>
    <w:rsid w:val="0085243B"/>
    <w:rsid w:val="008524B6"/>
    <w:rsid w:val="008524C0"/>
    <w:rsid w:val="0085253E"/>
    <w:rsid w:val="00852585"/>
    <w:rsid w:val="00852A17"/>
    <w:rsid w:val="00853284"/>
    <w:rsid w:val="0085381A"/>
    <w:rsid w:val="00853ADD"/>
    <w:rsid w:val="00853D7C"/>
    <w:rsid w:val="00853D8A"/>
    <w:rsid w:val="00854295"/>
    <w:rsid w:val="008543D5"/>
    <w:rsid w:val="00854797"/>
    <w:rsid w:val="00854B98"/>
    <w:rsid w:val="00854F3D"/>
    <w:rsid w:val="008550A5"/>
    <w:rsid w:val="00855796"/>
    <w:rsid w:val="00856065"/>
    <w:rsid w:val="008560B7"/>
    <w:rsid w:val="00856A46"/>
    <w:rsid w:val="00860314"/>
    <w:rsid w:val="00860523"/>
    <w:rsid w:val="0086053E"/>
    <w:rsid w:val="008607FD"/>
    <w:rsid w:val="00860E8A"/>
    <w:rsid w:val="0086114F"/>
    <w:rsid w:val="00861B7B"/>
    <w:rsid w:val="00861D0E"/>
    <w:rsid w:val="00862951"/>
    <w:rsid w:val="00863299"/>
    <w:rsid w:val="00863A9A"/>
    <w:rsid w:val="00864B89"/>
    <w:rsid w:val="00864C17"/>
    <w:rsid w:val="0086573B"/>
    <w:rsid w:val="00866227"/>
    <w:rsid w:val="0086647F"/>
    <w:rsid w:val="0086654A"/>
    <w:rsid w:val="0086748B"/>
    <w:rsid w:val="00867A31"/>
    <w:rsid w:val="00867CF1"/>
    <w:rsid w:val="00870138"/>
    <w:rsid w:val="008701F3"/>
    <w:rsid w:val="00870E15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F01"/>
    <w:rsid w:val="0089261F"/>
    <w:rsid w:val="00892716"/>
    <w:rsid w:val="00893064"/>
    <w:rsid w:val="008934E0"/>
    <w:rsid w:val="0089456A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673"/>
    <w:rsid w:val="008A3039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2DF"/>
    <w:rsid w:val="008B572C"/>
    <w:rsid w:val="008B58CB"/>
    <w:rsid w:val="008B5963"/>
    <w:rsid w:val="008B5B62"/>
    <w:rsid w:val="008B61A3"/>
    <w:rsid w:val="008B77FB"/>
    <w:rsid w:val="008C019F"/>
    <w:rsid w:val="008C03B5"/>
    <w:rsid w:val="008C1034"/>
    <w:rsid w:val="008C2493"/>
    <w:rsid w:val="008C30E6"/>
    <w:rsid w:val="008C364B"/>
    <w:rsid w:val="008C3BB4"/>
    <w:rsid w:val="008C46B7"/>
    <w:rsid w:val="008C47F9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5A1"/>
    <w:rsid w:val="008D67A0"/>
    <w:rsid w:val="008D69C8"/>
    <w:rsid w:val="008D6D09"/>
    <w:rsid w:val="008D6D14"/>
    <w:rsid w:val="008D70C7"/>
    <w:rsid w:val="008D74E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60E4"/>
    <w:rsid w:val="008E62A2"/>
    <w:rsid w:val="008E63D2"/>
    <w:rsid w:val="008E6CCC"/>
    <w:rsid w:val="008E7530"/>
    <w:rsid w:val="008E7C9A"/>
    <w:rsid w:val="008E7F8D"/>
    <w:rsid w:val="008F02F1"/>
    <w:rsid w:val="008F02F7"/>
    <w:rsid w:val="008F03C6"/>
    <w:rsid w:val="008F0C01"/>
    <w:rsid w:val="008F0C5F"/>
    <w:rsid w:val="008F0EB6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4192"/>
    <w:rsid w:val="008F4AB9"/>
    <w:rsid w:val="008F5614"/>
    <w:rsid w:val="008F590E"/>
    <w:rsid w:val="008F62D5"/>
    <w:rsid w:val="008F6D1E"/>
    <w:rsid w:val="008F6E90"/>
    <w:rsid w:val="008F7092"/>
    <w:rsid w:val="008F70DC"/>
    <w:rsid w:val="00900288"/>
    <w:rsid w:val="00900DF3"/>
    <w:rsid w:val="00901041"/>
    <w:rsid w:val="00901EA0"/>
    <w:rsid w:val="00901F7C"/>
    <w:rsid w:val="00902053"/>
    <w:rsid w:val="00902A99"/>
    <w:rsid w:val="00902E7F"/>
    <w:rsid w:val="00903221"/>
    <w:rsid w:val="00903353"/>
    <w:rsid w:val="0090356D"/>
    <w:rsid w:val="00903690"/>
    <w:rsid w:val="00903F6E"/>
    <w:rsid w:val="009040BA"/>
    <w:rsid w:val="009043CD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77B"/>
    <w:rsid w:val="00912833"/>
    <w:rsid w:val="009128BC"/>
    <w:rsid w:val="00912DC4"/>
    <w:rsid w:val="00913E32"/>
    <w:rsid w:val="00914808"/>
    <w:rsid w:val="0091488E"/>
    <w:rsid w:val="00914C3F"/>
    <w:rsid w:val="00914D2A"/>
    <w:rsid w:val="00915391"/>
    <w:rsid w:val="00915504"/>
    <w:rsid w:val="00916147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91B"/>
    <w:rsid w:val="00927CDA"/>
    <w:rsid w:val="0093013D"/>
    <w:rsid w:val="009302C0"/>
    <w:rsid w:val="009307A5"/>
    <w:rsid w:val="00930BEF"/>
    <w:rsid w:val="00931746"/>
    <w:rsid w:val="00932BE0"/>
    <w:rsid w:val="0093363B"/>
    <w:rsid w:val="00933C0A"/>
    <w:rsid w:val="00934B99"/>
    <w:rsid w:val="00935E67"/>
    <w:rsid w:val="00935E9E"/>
    <w:rsid w:val="00936136"/>
    <w:rsid w:val="0093640B"/>
    <w:rsid w:val="00937180"/>
    <w:rsid w:val="009373FC"/>
    <w:rsid w:val="00937451"/>
    <w:rsid w:val="009400E9"/>
    <w:rsid w:val="00940FC6"/>
    <w:rsid w:val="00941A30"/>
    <w:rsid w:val="00942129"/>
    <w:rsid w:val="00942325"/>
    <w:rsid w:val="009427AD"/>
    <w:rsid w:val="00943C36"/>
    <w:rsid w:val="00944247"/>
    <w:rsid w:val="009443AE"/>
    <w:rsid w:val="009444D9"/>
    <w:rsid w:val="009446D9"/>
    <w:rsid w:val="009457A3"/>
    <w:rsid w:val="00945B46"/>
    <w:rsid w:val="00946A04"/>
    <w:rsid w:val="00946FEB"/>
    <w:rsid w:val="00947200"/>
    <w:rsid w:val="0094768D"/>
    <w:rsid w:val="009476D7"/>
    <w:rsid w:val="009477EE"/>
    <w:rsid w:val="009479C5"/>
    <w:rsid w:val="009504BB"/>
    <w:rsid w:val="009504C9"/>
    <w:rsid w:val="0095052D"/>
    <w:rsid w:val="009509F4"/>
    <w:rsid w:val="00951035"/>
    <w:rsid w:val="00951864"/>
    <w:rsid w:val="00952053"/>
    <w:rsid w:val="009521B9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2DBD"/>
    <w:rsid w:val="00973AF6"/>
    <w:rsid w:val="00973EAA"/>
    <w:rsid w:val="009748BE"/>
    <w:rsid w:val="009749AA"/>
    <w:rsid w:val="00974A64"/>
    <w:rsid w:val="009750CA"/>
    <w:rsid w:val="00975D06"/>
    <w:rsid w:val="009768D2"/>
    <w:rsid w:val="00976B05"/>
    <w:rsid w:val="009775D2"/>
    <w:rsid w:val="00977730"/>
    <w:rsid w:val="00977A86"/>
    <w:rsid w:val="00981E78"/>
    <w:rsid w:val="00982118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7FB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22D4"/>
    <w:rsid w:val="00992DE2"/>
    <w:rsid w:val="00993224"/>
    <w:rsid w:val="009936E6"/>
    <w:rsid w:val="0099429A"/>
    <w:rsid w:val="009945C8"/>
    <w:rsid w:val="00994665"/>
    <w:rsid w:val="00994BE4"/>
    <w:rsid w:val="00996233"/>
    <w:rsid w:val="0099623E"/>
    <w:rsid w:val="0099629C"/>
    <w:rsid w:val="0099659D"/>
    <w:rsid w:val="00996756"/>
    <w:rsid w:val="009968FD"/>
    <w:rsid w:val="0099732A"/>
    <w:rsid w:val="00997668"/>
    <w:rsid w:val="009A00B8"/>
    <w:rsid w:val="009A05BE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BE2"/>
    <w:rsid w:val="009B4477"/>
    <w:rsid w:val="009B451C"/>
    <w:rsid w:val="009B4E0E"/>
    <w:rsid w:val="009B56D8"/>
    <w:rsid w:val="009B5C90"/>
    <w:rsid w:val="009B5FAB"/>
    <w:rsid w:val="009B6546"/>
    <w:rsid w:val="009B6C74"/>
    <w:rsid w:val="009B72EA"/>
    <w:rsid w:val="009B73B0"/>
    <w:rsid w:val="009C03AE"/>
    <w:rsid w:val="009C14A7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46A3"/>
    <w:rsid w:val="009D4782"/>
    <w:rsid w:val="009D4ACA"/>
    <w:rsid w:val="009D5094"/>
    <w:rsid w:val="009D5386"/>
    <w:rsid w:val="009D58E6"/>
    <w:rsid w:val="009D5B25"/>
    <w:rsid w:val="009D6F4C"/>
    <w:rsid w:val="009D7123"/>
    <w:rsid w:val="009D7385"/>
    <w:rsid w:val="009D77D5"/>
    <w:rsid w:val="009D7E85"/>
    <w:rsid w:val="009D7F21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29EF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7A27"/>
    <w:rsid w:val="00A1066E"/>
    <w:rsid w:val="00A109E8"/>
    <w:rsid w:val="00A112BF"/>
    <w:rsid w:val="00A116AF"/>
    <w:rsid w:val="00A11D37"/>
    <w:rsid w:val="00A1225F"/>
    <w:rsid w:val="00A12FE4"/>
    <w:rsid w:val="00A131EA"/>
    <w:rsid w:val="00A13401"/>
    <w:rsid w:val="00A142E0"/>
    <w:rsid w:val="00A143F0"/>
    <w:rsid w:val="00A14491"/>
    <w:rsid w:val="00A14555"/>
    <w:rsid w:val="00A14ADC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4AEB"/>
    <w:rsid w:val="00A25713"/>
    <w:rsid w:val="00A25BA7"/>
    <w:rsid w:val="00A26062"/>
    <w:rsid w:val="00A263DB"/>
    <w:rsid w:val="00A26CA4"/>
    <w:rsid w:val="00A27AE0"/>
    <w:rsid w:val="00A30056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3AEF"/>
    <w:rsid w:val="00A34307"/>
    <w:rsid w:val="00A34458"/>
    <w:rsid w:val="00A3476E"/>
    <w:rsid w:val="00A34E01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C89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50326"/>
    <w:rsid w:val="00A50425"/>
    <w:rsid w:val="00A505A0"/>
    <w:rsid w:val="00A515D4"/>
    <w:rsid w:val="00A51ADB"/>
    <w:rsid w:val="00A51B0D"/>
    <w:rsid w:val="00A51E5E"/>
    <w:rsid w:val="00A52797"/>
    <w:rsid w:val="00A5309F"/>
    <w:rsid w:val="00A530E1"/>
    <w:rsid w:val="00A53419"/>
    <w:rsid w:val="00A53753"/>
    <w:rsid w:val="00A539A9"/>
    <w:rsid w:val="00A53DB2"/>
    <w:rsid w:val="00A53DC5"/>
    <w:rsid w:val="00A5433B"/>
    <w:rsid w:val="00A54AD6"/>
    <w:rsid w:val="00A54BC3"/>
    <w:rsid w:val="00A5531D"/>
    <w:rsid w:val="00A56086"/>
    <w:rsid w:val="00A5616D"/>
    <w:rsid w:val="00A5636D"/>
    <w:rsid w:val="00A56419"/>
    <w:rsid w:val="00A56A88"/>
    <w:rsid w:val="00A57835"/>
    <w:rsid w:val="00A57902"/>
    <w:rsid w:val="00A5796F"/>
    <w:rsid w:val="00A60A15"/>
    <w:rsid w:val="00A60BD2"/>
    <w:rsid w:val="00A6140E"/>
    <w:rsid w:val="00A6179A"/>
    <w:rsid w:val="00A61BD1"/>
    <w:rsid w:val="00A62459"/>
    <w:rsid w:val="00A62520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564"/>
    <w:rsid w:val="00A7067B"/>
    <w:rsid w:val="00A70903"/>
    <w:rsid w:val="00A70932"/>
    <w:rsid w:val="00A714E5"/>
    <w:rsid w:val="00A717BF"/>
    <w:rsid w:val="00A71F4B"/>
    <w:rsid w:val="00A72057"/>
    <w:rsid w:val="00A7381F"/>
    <w:rsid w:val="00A73F90"/>
    <w:rsid w:val="00A747BB"/>
    <w:rsid w:val="00A75029"/>
    <w:rsid w:val="00A76829"/>
    <w:rsid w:val="00A7691A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25B"/>
    <w:rsid w:val="00A8231E"/>
    <w:rsid w:val="00A823DC"/>
    <w:rsid w:val="00A82403"/>
    <w:rsid w:val="00A8246C"/>
    <w:rsid w:val="00A824FA"/>
    <w:rsid w:val="00A828EB"/>
    <w:rsid w:val="00A82DAE"/>
    <w:rsid w:val="00A83FC3"/>
    <w:rsid w:val="00A84186"/>
    <w:rsid w:val="00A8436A"/>
    <w:rsid w:val="00A84582"/>
    <w:rsid w:val="00A84718"/>
    <w:rsid w:val="00A8570C"/>
    <w:rsid w:val="00A85CD6"/>
    <w:rsid w:val="00A866FB"/>
    <w:rsid w:val="00A86E58"/>
    <w:rsid w:val="00A87073"/>
    <w:rsid w:val="00A8775C"/>
    <w:rsid w:val="00A877BF"/>
    <w:rsid w:val="00A87F8E"/>
    <w:rsid w:val="00A90526"/>
    <w:rsid w:val="00A90A2B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2B2"/>
    <w:rsid w:val="00A96825"/>
    <w:rsid w:val="00A96923"/>
    <w:rsid w:val="00A97641"/>
    <w:rsid w:val="00A97936"/>
    <w:rsid w:val="00A97BE7"/>
    <w:rsid w:val="00AA007A"/>
    <w:rsid w:val="00AA0453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515E"/>
    <w:rsid w:val="00AA5364"/>
    <w:rsid w:val="00AA53FE"/>
    <w:rsid w:val="00AA5AE4"/>
    <w:rsid w:val="00AA5CCD"/>
    <w:rsid w:val="00AA636B"/>
    <w:rsid w:val="00AA7304"/>
    <w:rsid w:val="00AA7BFF"/>
    <w:rsid w:val="00AA7F5B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B7EDD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50D1"/>
    <w:rsid w:val="00AD5789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A6D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A71"/>
    <w:rsid w:val="00B02040"/>
    <w:rsid w:val="00B02683"/>
    <w:rsid w:val="00B028B7"/>
    <w:rsid w:val="00B028E1"/>
    <w:rsid w:val="00B034BF"/>
    <w:rsid w:val="00B03589"/>
    <w:rsid w:val="00B03799"/>
    <w:rsid w:val="00B03C2E"/>
    <w:rsid w:val="00B04096"/>
    <w:rsid w:val="00B044EB"/>
    <w:rsid w:val="00B045CF"/>
    <w:rsid w:val="00B04D46"/>
    <w:rsid w:val="00B05178"/>
    <w:rsid w:val="00B053B5"/>
    <w:rsid w:val="00B05438"/>
    <w:rsid w:val="00B05E56"/>
    <w:rsid w:val="00B05FEE"/>
    <w:rsid w:val="00B06BFC"/>
    <w:rsid w:val="00B06FBE"/>
    <w:rsid w:val="00B07752"/>
    <w:rsid w:val="00B0776B"/>
    <w:rsid w:val="00B07F43"/>
    <w:rsid w:val="00B100ED"/>
    <w:rsid w:val="00B100F0"/>
    <w:rsid w:val="00B106C2"/>
    <w:rsid w:val="00B1087F"/>
    <w:rsid w:val="00B10AB1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51E5"/>
    <w:rsid w:val="00B153CE"/>
    <w:rsid w:val="00B156BA"/>
    <w:rsid w:val="00B157CC"/>
    <w:rsid w:val="00B159EE"/>
    <w:rsid w:val="00B15EA4"/>
    <w:rsid w:val="00B16593"/>
    <w:rsid w:val="00B165A4"/>
    <w:rsid w:val="00B16B48"/>
    <w:rsid w:val="00B173ED"/>
    <w:rsid w:val="00B202CD"/>
    <w:rsid w:val="00B207A1"/>
    <w:rsid w:val="00B20A75"/>
    <w:rsid w:val="00B212D1"/>
    <w:rsid w:val="00B2145F"/>
    <w:rsid w:val="00B214F3"/>
    <w:rsid w:val="00B21674"/>
    <w:rsid w:val="00B21AA5"/>
    <w:rsid w:val="00B21B2A"/>
    <w:rsid w:val="00B21E76"/>
    <w:rsid w:val="00B22101"/>
    <w:rsid w:val="00B222F1"/>
    <w:rsid w:val="00B22517"/>
    <w:rsid w:val="00B228FD"/>
    <w:rsid w:val="00B2292A"/>
    <w:rsid w:val="00B2395B"/>
    <w:rsid w:val="00B246A4"/>
    <w:rsid w:val="00B250EE"/>
    <w:rsid w:val="00B25205"/>
    <w:rsid w:val="00B256CB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A42"/>
    <w:rsid w:val="00B33CFF"/>
    <w:rsid w:val="00B342A9"/>
    <w:rsid w:val="00B34612"/>
    <w:rsid w:val="00B352A0"/>
    <w:rsid w:val="00B35394"/>
    <w:rsid w:val="00B3660F"/>
    <w:rsid w:val="00B36E3C"/>
    <w:rsid w:val="00B37CE6"/>
    <w:rsid w:val="00B37D8C"/>
    <w:rsid w:val="00B40136"/>
    <w:rsid w:val="00B40675"/>
    <w:rsid w:val="00B40AAC"/>
    <w:rsid w:val="00B40AC3"/>
    <w:rsid w:val="00B417FC"/>
    <w:rsid w:val="00B418B6"/>
    <w:rsid w:val="00B419F3"/>
    <w:rsid w:val="00B41E5F"/>
    <w:rsid w:val="00B4234E"/>
    <w:rsid w:val="00B424FA"/>
    <w:rsid w:val="00B43953"/>
    <w:rsid w:val="00B44393"/>
    <w:rsid w:val="00B4495F"/>
    <w:rsid w:val="00B44AB3"/>
    <w:rsid w:val="00B44DFF"/>
    <w:rsid w:val="00B455D8"/>
    <w:rsid w:val="00B46ABF"/>
    <w:rsid w:val="00B46B4B"/>
    <w:rsid w:val="00B46EE4"/>
    <w:rsid w:val="00B5001E"/>
    <w:rsid w:val="00B508D2"/>
    <w:rsid w:val="00B50A26"/>
    <w:rsid w:val="00B51237"/>
    <w:rsid w:val="00B51239"/>
    <w:rsid w:val="00B51289"/>
    <w:rsid w:val="00B51316"/>
    <w:rsid w:val="00B51B05"/>
    <w:rsid w:val="00B5464F"/>
    <w:rsid w:val="00B55295"/>
    <w:rsid w:val="00B575B7"/>
    <w:rsid w:val="00B5788F"/>
    <w:rsid w:val="00B57BB2"/>
    <w:rsid w:val="00B60353"/>
    <w:rsid w:val="00B60488"/>
    <w:rsid w:val="00B60563"/>
    <w:rsid w:val="00B60A19"/>
    <w:rsid w:val="00B60AA8"/>
    <w:rsid w:val="00B61073"/>
    <w:rsid w:val="00B6283B"/>
    <w:rsid w:val="00B63224"/>
    <w:rsid w:val="00B64798"/>
    <w:rsid w:val="00B65315"/>
    <w:rsid w:val="00B6535C"/>
    <w:rsid w:val="00B66C7A"/>
    <w:rsid w:val="00B673F3"/>
    <w:rsid w:val="00B67E7F"/>
    <w:rsid w:val="00B7078C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537A"/>
    <w:rsid w:val="00B7613D"/>
    <w:rsid w:val="00B765C9"/>
    <w:rsid w:val="00B768A9"/>
    <w:rsid w:val="00B76D83"/>
    <w:rsid w:val="00B77688"/>
    <w:rsid w:val="00B77845"/>
    <w:rsid w:val="00B808D8"/>
    <w:rsid w:val="00B80948"/>
    <w:rsid w:val="00B80DC8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F4C"/>
    <w:rsid w:val="00B867DE"/>
    <w:rsid w:val="00B876F6"/>
    <w:rsid w:val="00B876FB"/>
    <w:rsid w:val="00B87EAC"/>
    <w:rsid w:val="00B87F9B"/>
    <w:rsid w:val="00B90335"/>
    <w:rsid w:val="00B90D12"/>
    <w:rsid w:val="00B90ECB"/>
    <w:rsid w:val="00B91204"/>
    <w:rsid w:val="00B918FF"/>
    <w:rsid w:val="00B91A3D"/>
    <w:rsid w:val="00B9277D"/>
    <w:rsid w:val="00B9348D"/>
    <w:rsid w:val="00B93562"/>
    <w:rsid w:val="00B9378B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C0E"/>
    <w:rsid w:val="00B95E62"/>
    <w:rsid w:val="00B95FDC"/>
    <w:rsid w:val="00B965AE"/>
    <w:rsid w:val="00B967C6"/>
    <w:rsid w:val="00B96A52"/>
    <w:rsid w:val="00BA03B1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5694"/>
    <w:rsid w:val="00BA5ADD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84D"/>
    <w:rsid w:val="00BB51FC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3C1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C5"/>
    <w:rsid w:val="00BD65DF"/>
    <w:rsid w:val="00BD6BB9"/>
    <w:rsid w:val="00BD6E49"/>
    <w:rsid w:val="00BE091E"/>
    <w:rsid w:val="00BE0C0E"/>
    <w:rsid w:val="00BE0DCE"/>
    <w:rsid w:val="00BE1273"/>
    <w:rsid w:val="00BE15BA"/>
    <w:rsid w:val="00BE23D0"/>
    <w:rsid w:val="00BE3F1A"/>
    <w:rsid w:val="00BE4761"/>
    <w:rsid w:val="00BE4CA8"/>
    <w:rsid w:val="00BE4E48"/>
    <w:rsid w:val="00BE5022"/>
    <w:rsid w:val="00BE7449"/>
    <w:rsid w:val="00BF0407"/>
    <w:rsid w:val="00BF0811"/>
    <w:rsid w:val="00BF1261"/>
    <w:rsid w:val="00BF1A3B"/>
    <w:rsid w:val="00BF2339"/>
    <w:rsid w:val="00BF27AE"/>
    <w:rsid w:val="00BF27F1"/>
    <w:rsid w:val="00BF2B89"/>
    <w:rsid w:val="00BF3B67"/>
    <w:rsid w:val="00BF3F9C"/>
    <w:rsid w:val="00BF55EC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CB1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B1F"/>
    <w:rsid w:val="00C05C00"/>
    <w:rsid w:val="00C05E06"/>
    <w:rsid w:val="00C0694F"/>
    <w:rsid w:val="00C06C84"/>
    <w:rsid w:val="00C06CEC"/>
    <w:rsid w:val="00C06E04"/>
    <w:rsid w:val="00C06F72"/>
    <w:rsid w:val="00C071BF"/>
    <w:rsid w:val="00C072E0"/>
    <w:rsid w:val="00C0785A"/>
    <w:rsid w:val="00C07A55"/>
    <w:rsid w:val="00C10223"/>
    <w:rsid w:val="00C10741"/>
    <w:rsid w:val="00C11007"/>
    <w:rsid w:val="00C11A67"/>
    <w:rsid w:val="00C11FB6"/>
    <w:rsid w:val="00C11FC6"/>
    <w:rsid w:val="00C12239"/>
    <w:rsid w:val="00C128BC"/>
    <w:rsid w:val="00C12F89"/>
    <w:rsid w:val="00C13E0D"/>
    <w:rsid w:val="00C14824"/>
    <w:rsid w:val="00C14B75"/>
    <w:rsid w:val="00C15DC2"/>
    <w:rsid w:val="00C15F09"/>
    <w:rsid w:val="00C15F60"/>
    <w:rsid w:val="00C16009"/>
    <w:rsid w:val="00C1644F"/>
    <w:rsid w:val="00C1657D"/>
    <w:rsid w:val="00C175BB"/>
    <w:rsid w:val="00C200CA"/>
    <w:rsid w:val="00C204C0"/>
    <w:rsid w:val="00C20620"/>
    <w:rsid w:val="00C209BC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4E9D"/>
    <w:rsid w:val="00C259F8"/>
    <w:rsid w:val="00C25A22"/>
    <w:rsid w:val="00C25AFB"/>
    <w:rsid w:val="00C25B2A"/>
    <w:rsid w:val="00C25D29"/>
    <w:rsid w:val="00C26CB0"/>
    <w:rsid w:val="00C270AB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9AD"/>
    <w:rsid w:val="00C35DEE"/>
    <w:rsid w:val="00C35F7E"/>
    <w:rsid w:val="00C361F0"/>
    <w:rsid w:val="00C36E0A"/>
    <w:rsid w:val="00C37D05"/>
    <w:rsid w:val="00C37FBE"/>
    <w:rsid w:val="00C403BB"/>
    <w:rsid w:val="00C40640"/>
    <w:rsid w:val="00C40E7B"/>
    <w:rsid w:val="00C41700"/>
    <w:rsid w:val="00C41D68"/>
    <w:rsid w:val="00C423CE"/>
    <w:rsid w:val="00C42E05"/>
    <w:rsid w:val="00C4347D"/>
    <w:rsid w:val="00C43C4A"/>
    <w:rsid w:val="00C44447"/>
    <w:rsid w:val="00C44C67"/>
    <w:rsid w:val="00C44FC3"/>
    <w:rsid w:val="00C44FDF"/>
    <w:rsid w:val="00C4514F"/>
    <w:rsid w:val="00C45C3E"/>
    <w:rsid w:val="00C45C99"/>
    <w:rsid w:val="00C45FBF"/>
    <w:rsid w:val="00C4604E"/>
    <w:rsid w:val="00C47106"/>
    <w:rsid w:val="00C474FB"/>
    <w:rsid w:val="00C47C7B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9AF"/>
    <w:rsid w:val="00C56D4E"/>
    <w:rsid w:val="00C56E15"/>
    <w:rsid w:val="00C57878"/>
    <w:rsid w:val="00C57F4A"/>
    <w:rsid w:val="00C607C6"/>
    <w:rsid w:val="00C60ABB"/>
    <w:rsid w:val="00C60CFE"/>
    <w:rsid w:val="00C60F34"/>
    <w:rsid w:val="00C6172F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733"/>
    <w:rsid w:val="00C65AF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D7B"/>
    <w:rsid w:val="00C71EDE"/>
    <w:rsid w:val="00C721C0"/>
    <w:rsid w:val="00C721CD"/>
    <w:rsid w:val="00C72410"/>
    <w:rsid w:val="00C7324F"/>
    <w:rsid w:val="00C73B4D"/>
    <w:rsid w:val="00C73DB3"/>
    <w:rsid w:val="00C74BE4"/>
    <w:rsid w:val="00C74E71"/>
    <w:rsid w:val="00C76155"/>
    <w:rsid w:val="00C76BE7"/>
    <w:rsid w:val="00C76F67"/>
    <w:rsid w:val="00C77392"/>
    <w:rsid w:val="00C7792B"/>
    <w:rsid w:val="00C77E3B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AAE"/>
    <w:rsid w:val="00C87BFA"/>
    <w:rsid w:val="00C87D01"/>
    <w:rsid w:val="00C87DC9"/>
    <w:rsid w:val="00C87F5E"/>
    <w:rsid w:val="00C902AB"/>
    <w:rsid w:val="00C90E1A"/>
    <w:rsid w:val="00C917DC"/>
    <w:rsid w:val="00C91CD4"/>
    <w:rsid w:val="00C91F8E"/>
    <w:rsid w:val="00C92173"/>
    <w:rsid w:val="00C92368"/>
    <w:rsid w:val="00C92CA7"/>
    <w:rsid w:val="00C92E22"/>
    <w:rsid w:val="00C9432F"/>
    <w:rsid w:val="00C94602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60FB"/>
    <w:rsid w:val="00CA615C"/>
    <w:rsid w:val="00CA6B66"/>
    <w:rsid w:val="00CA6CE5"/>
    <w:rsid w:val="00CA71A8"/>
    <w:rsid w:val="00CA71D7"/>
    <w:rsid w:val="00CB0697"/>
    <w:rsid w:val="00CB099E"/>
    <w:rsid w:val="00CB1514"/>
    <w:rsid w:val="00CB1BA2"/>
    <w:rsid w:val="00CB20D6"/>
    <w:rsid w:val="00CB2484"/>
    <w:rsid w:val="00CB2682"/>
    <w:rsid w:val="00CB3107"/>
    <w:rsid w:val="00CB3217"/>
    <w:rsid w:val="00CB39C4"/>
    <w:rsid w:val="00CB4BEE"/>
    <w:rsid w:val="00CB5476"/>
    <w:rsid w:val="00CB587A"/>
    <w:rsid w:val="00CB6287"/>
    <w:rsid w:val="00CB6780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558B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5D7"/>
    <w:rsid w:val="00CF177A"/>
    <w:rsid w:val="00CF1A74"/>
    <w:rsid w:val="00CF241D"/>
    <w:rsid w:val="00CF2D31"/>
    <w:rsid w:val="00CF2DF0"/>
    <w:rsid w:val="00CF339C"/>
    <w:rsid w:val="00CF462A"/>
    <w:rsid w:val="00CF4C1C"/>
    <w:rsid w:val="00CF52FF"/>
    <w:rsid w:val="00CF6851"/>
    <w:rsid w:val="00CF6E5B"/>
    <w:rsid w:val="00CF7690"/>
    <w:rsid w:val="00CF77B8"/>
    <w:rsid w:val="00D001F7"/>
    <w:rsid w:val="00D007EA"/>
    <w:rsid w:val="00D00ACB"/>
    <w:rsid w:val="00D00B9F"/>
    <w:rsid w:val="00D00E33"/>
    <w:rsid w:val="00D01416"/>
    <w:rsid w:val="00D018F2"/>
    <w:rsid w:val="00D01AA0"/>
    <w:rsid w:val="00D01D4F"/>
    <w:rsid w:val="00D025CE"/>
    <w:rsid w:val="00D02830"/>
    <w:rsid w:val="00D02C21"/>
    <w:rsid w:val="00D02CEF"/>
    <w:rsid w:val="00D036BF"/>
    <w:rsid w:val="00D03775"/>
    <w:rsid w:val="00D03AFF"/>
    <w:rsid w:val="00D03BD9"/>
    <w:rsid w:val="00D04F1F"/>
    <w:rsid w:val="00D054D7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20CD"/>
    <w:rsid w:val="00D22D44"/>
    <w:rsid w:val="00D230CD"/>
    <w:rsid w:val="00D23213"/>
    <w:rsid w:val="00D235A4"/>
    <w:rsid w:val="00D238C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30222"/>
    <w:rsid w:val="00D306D7"/>
    <w:rsid w:val="00D308FF"/>
    <w:rsid w:val="00D30B85"/>
    <w:rsid w:val="00D30FE9"/>
    <w:rsid w:val="00D3139C"/>
    <w:rsid w:val="00D3144C"/>
    <w:rsid w:val="00D314BE"/>
    <w:rsid w:val="00D31734"/>
    <w:rsid w:val="00D31837"/>
    <w:rsid w:val="00D32686"/>
    <w:rsid w:val="00D329EB"/>
    <w:rsid w:val="00D33284"/>
    <w:rsid w:val="00D332AC"/>
    <w:rsid w:val="00D336E8"/>
    <w:rsid w:val="00D3376F"/>
    <w:rsid w:val="00D33E74"/>
    <w:rsid w:val="00D34028"/>
    <w:rsid w:val="00D34488"/>
    <w:rsid w:val="00D345BE"/>
    <w:rsid w:val="00D34A2B"/>
    <w:rsid w:val="00D35C32"/>
    <w:rsid w:val="00D362B6"/>
    <w:rsid w:val="00D3645B"/>
    <w:rsid w:val="00D364D6"/>
    <w:rsid w:val="00D36B2C"/>
    <w:rsid w:val="00D36E7A"/>
    <w:rsid w:val="00D376BE"/>
    <w:rsid w:val="00D37D1C"/>
    <w:rsid w:val="00D40343"/>
    <w:rsid w:val="00D41614"/>
    <w:rsid w:val="00D41814"/>
    <w:rsid w:val="00D42275"/>
    <w:rsid w:val="00D42F26"/>
    <w:rsid w:val="00D430A3"/>
    <w:rsid w:val="00D437AB"/>
    <w:rsid w:val="00D4396D"/>
    <w:rsid w:val="00D445BC"/>
    <w:rsid w:val="00D44604"/>
    <w:rsid w:val="00D44B7D"/>
    <w:rsid w:val="00D44D3F"/>
    <w:rsid w:val="00D45612"/>
    <w:rsid w:val="00D4584D"/>
    <w:rsid w:val="00D464EE"/>
    <w:rsid w:val="00D468FF"/>
    <w:rsid w:val="00D46AAB"/>
    <w:rsid w:val="00D46C6B"/>
    <w:rsid w:val="00D475C3"/>
    <w:rsid w:val="00D47A1C"/>
    <w:rsid w:val="00D5009E"/>
    <w:rsid w:val="00D509B0"/>
    <w:rsid w:val="00D51032"/>
    <w:rsid w:val="00D5191B"/>
    <w:rsid w:val="00D51A1D"/>
    <w:rsid w:val="00D51AE9"/>
    <w:rsid w:val="00D51D0B"/>
    <w:rsid w:val="00D5290E"/>
    <w:rsid w:val="00D52EF9"/>
    <w:rsid w:val="00D5320F"/>
    <w:rsid w:val="00D538D3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D96"/>
    <w:rsid w:val="00D55DDE"/>
    <w:rsid w:val="00D560B3"/>
    <w:rsid w:val="00D56529"/>
    <w:rsid w:val="00D56D4C"/>
    <w:rsid w:val="00D5774B"/>
    <w:rsid w:val="00D57A2F"/>
    <w:rsid w:val="00D57BA8"/>
    <w:rsid w:val="00D6020C"/>
    <w:rsid w:val="00D6033C"/>
    <w:rsid w:val="00D6039D"/>
    <w:rsid w:val="00D60B81"/>
    <w:rsid w:val="00D6115D"/>
    <w:rsid w:val="00D61A4F"/>
    <w:rsid w:val="00D61F83"/>
    <w:rsid w:val="00D623ED"/>
    <w:rsid w:val="00D63537"/>
    <w:rsid w:val="00D63B19"/>
    <w:rsid w:val="00D640A6"/>
    <w:rsid w:val="00D641ED"/>
    <w:rsid w:val="00D64895"/>
    <w:rsid w:val="00D64E1C"/>
    <w:rsid w:val="00D65F37"/>
    <w:rsid w:val="00D65FEE"/>
    <w:rsid w:val="00D662BE"/>
    <w:rsid w:val="00D66338"/>
    <w:rsid w:val="00D66475"/>
    <w:rsid w:val="00D6662D"/>
    <w:rsid w:val="00D670A8"/>
    <w:rsid w:val="00D671C6"/>
    <w:rsid w:val="00D672CE"/>
    <w:rsid w:val="00D70754"/>
    <w:rsid w:val="00D7106F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2145"/>
    <w:rsid w:val="00D82DB3"/>
    <w:rsid w:val="00D830E0"/>
    <w:rsid w:val="00D83B4F"/>
    <w:rsid w:val="00D83C60"/>
    <w:rsid w:val="00D84160"/>
    <w:rsid w:val="00D844C5"/>
    <w:rsid w:val="00D849A3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6045"/>
    <w:rsid w:val="00D9617A"/>
    <w:rsid w:val="00D9678C"/>
    <w:rsid w:val="00D96A67"/>
    <w:rsid w:val="00D96D56"/>
    <w:rsid w:val="00D97191"/>
    <w:rsid w:val="00D97400"/>
    <w:rsid w:val="00D9796D"/>
    <w:rsid w:val="00D97A8D"/>
    <w:rsid w:val="00D97C53"/>
    <w:rsid w:val="00DA0647"/>
    <w:rsid w:val="00DA0B2C"/>
    <w:rsid w:val="00DA1DC1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A7D7A"/>
    <w:rsid w:val="00DB05F1"/>
    <w:rsid w:val="00DB0D08"/>
    <w:rsid w:val="00DB1923"/>
    <w:rsid w:val="00DB19F4"/>
    <w:rsid w:val="00DB1DD1"/>
    <w:rsid w:val="00DB1EFF"/>
    <w:rsid w:val="00DB24AB"/>
    <w:rsid w:val="00DB2706"/>
    <w:rsid w:val="00DB2BD9"/>
    <w:rsid w:val="00DB2FA8"/>
    <w:rsid w:val="00DB31D5"/>
    <w:rsid w:val="00DB32B9"/>
    <w:rsid w:val="00DB369F"/>
    <w:rsid w:val="00DB372C"/>
    <w:rsid w:val="00DB3963"/>
    <w:rsid w:val="00DB3A8A"/>
    <w:rsid w:val="00DB41A6"/>
    <w:rsid w:val="00DB41D0"/>
    <w:rsid w:val="00DB5574"/>
    <w:rsid w:val="00DB6626"/>
    <w:rsid w:val="00DB72E2"/>
    <w:rsid w:val="00DC0135"/>
    <w:rsid w:val="00DC0636"/>
    <w:rsid w:val="00DC08D3"/>
    <w:rsid w:val="00DC0E6F"/>
    <w:rsid w:val="00DC17F2"/>
    <w:rsid w:val="00DC2053"/>
    <w:rsid w:val="00DC2457"/>
    <w:rsid w:val="00DC26D2"/>
    <w:rsid w:val="00DC2FF1"/>
    <w:rsid w:val="00DC3032"/>
    <w:rsid w:val="00DC3187"/>
    <w:rsid w:val="00DC3294"/>
    <w:rsid w:val="00DC32C6"/>
    <w:rsid w:val="00DC3564"/>
    <w:rsid w:val="00DC3DF4"/>
    <w:rsid w:val="00DC3EF4"/>
    <w:rsid w:val="00DC4B75"/>
    <w:rsid w:val="00DC4C0C"/>
    <w:rsid w:val="00DC4C14"/>
    <w:rsid w:val="00DC564B"/>
    <w:rsid w:val="00DC5AF3"/>
    <w:rsid w:val="00DC6442"/>
    <w:rsid w:val="00DC64B9"/>
    <w:rsid w:val="00DC6795"/>
    <w:rsid w:val="00DC69B6"/>
    <w:rsid w:val="00DC6E48"/>
    <w:rsid w:val="00DD08B6"/>
    <w:rsid w:val="00DD1BFD"/>
    <w:rsid w:val="00DD2012"/>
    <w:rsid w:val="00DD2287"/>
    <w:rsid w:val="00DD35FF"/>
    <w:rsid w:val="00DD3992"/>
    <w:rsid w:val="00DD3E07"/>
    <w:rsid w:val="00DD4111"/>
    <w:rsid w:val="00DD42BD"/>
    <w:rsid w:val="00DD4AF5"/>
    <w:rsid w:val="00DD57A9"/>
    <w:rsid w:val="00DD58B4"/>
    <w:rsid w:val="00DD5D36"/>
    <w:rsid w:val="00DD673F"/>
    <w:rsid w:val="00DD7107"/>
    <w:rsid w:val="00DD7B8E"/>
    <w:rsid w:val="00DD7E76"/>
    <w:rsid w:val="00DE0552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886"/>
    <w:rsid w:val="00DF2ACA"/>
    <w:rsid w:val="00DF39FC"/>
    <w:rsid w:val="00DF40AF"/>
    <w:rsid w:val="00DF45DC"/>
    <w:rsid w:val="00DF4A08"/>
    <w:rsid w:val="00DF4A8B"/>
    <w:rsid w:val="00DF5349"/>
    <w:rsid w:val="00DF569F"/>
    <w:rsid w:val="00DF5770"/>
    <w:rsid w:val="00DF577B"/>
    <w:rsid w:val="00DF5935"/>
    <w:rsid w:val="00DF5E33"/>
    <w:rsid w:val="00DF6007"/>
    <w:rsid w:val="00DF62C7"/>
    <w:rsid w:val="00DF6AE6"/>
    <w:rsid w:val="00DF73C5"/>
    <w:rsid w:val="00DF75CA"/>
    <w:rsid w:val="00DF773E"/>
    <w:rsid w:val="00DF7898"/>
    <w:rsid w:val="00DF79D2"/>
    <w:rsid w:val="00DF7C9D"/>
    <w:rsid w:val="00E00A65"/>
    <w:rsid w:val="00E00CC0"/>
    <w:rsid w:val="00E01886"/>
    <w:rsid w:val="00E022CB"/>
    <w:rsid w:val="00E03162"/>
    <w:rsid w:val="00E034F6"/>
    <w:rsid w:val="00E03DE1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07EBD"/>
    <w:rsid w:val="00E10256"/>
    <w:rsid w:val="00E106E0"/>
    <w:rsid w:val="00E10746"/>
    <w:rsid w:val="00E10F77"/>
    <w:rsid w:val="00E1130B"/>
    <w:rsid w:val="00E115CF"/>
    <w:rsid w:val="00E11B3D"/>
    <w:rsid w:val="00E12393"/>
    <w:rsid w:val="00E13260"/>
    <w:rsid w:val="00E135FD"/>
    <w:rsid w:val="00E13A87"/>
    <w:rsid w:val="00E13FE6"/>
    <w:rsid w:val="00E144C5"/>
    <w:rsid w:val="00E15478"/>
    <w:rsid w:val="00E15642"/>
    <w:rsid w:val="00E15AD4"/>
    <w:rsid w:val="00E161F1"/>
    <w:rsid w:val="00E16DC5"/>
    <w:rsid w:val="00E172A3"/>
    <w:rsid w:val="00E17C89"/>
    <w:rsid w:val="00E17C99"/>
    <w:rsid w:val="00E20033"/>
    <w:rsid w:val="00E204D9"/>
    <w:rsid w:val="00E21110"/>
    <w:rsid w:val="00E215AE"/>
    <w:rsid w:val="00E21F9D"/>
    <w:rsid w:val="00E23A5B"/>
    <w:rsid w:val="00E23D0A"/>
    <w:rsid w:val="00E248D0"/>
    <w:rsid w:val="00E248F8"/>
    <w:rsid w:val="00E2545A"/>
    <w:rsid w:val="00E256CB"/>
    <w:rsid w:val="00E256EA"/>
    <w:rsid w:val="00E26246"/>
    <w:rsid w:val="00E2668F"/>
    <w:rsid w:val="00E26797"/>
    <w:rsid w:val="00E269AE"/>
    <w:rsid w:val="00E26ED8"/>
    <w:rsid w:val="00E26FD0"/>
    <w:rsid w:val="00E273FD"/>
    <w:rsid w:val="00E2762D"/>
    <w:rsid w:val="00E30B9A"/>
    <w:rsid w:val="00E312CB"/>
    <w:rsid w:val="00E3135F"/>
    <w:rsid w:val="00E315B9"/>
    <w:rsid w:val="00E31F2E"/>
    <w:rsid w:val="00E323F0"/>
    <w:rsid w:val="00E33421"/>
    <w:rsid w:val="00E34698"/>
    <w:rsid w:val="00E36688"/>
    <w:rsid w:val="00E36A7E"/>
    <w:rsid w:val="00E36BCA"/>
    <w:rsid w:val="00E36FCF"/>
    <w:rsid w:val="00E376CF"/>
    <w:rsid w:val="00E37B87"/>
    <w:rsid w:val="00E37B8B"/>
    <w:rsid w:val="00E40175"/>
    <w:rsid w:val="00E409E7"/>
    <w:rsid w:val="00E40B01"/>
    <w:rsid w:val="00E40EF0"/>
    <w:rsid w:val="00E410F3"/>
    <w:rsid w:val="00E41370"/>
    <w:rsid w:val="00E414DE"/>
    <w:rsid w:val="00E4179E"/>
    <w:rsid w:val="00E421C2"/>
    <w:rsid w:val="00E42E60"/>
    <w:rsid w:val="00E43238"/>
    <w:rsid w:val="00E43BAB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2936"/>
    <w:rsid w:val="00E62B03"/>
    <w:rsid w:val="00E63727"/>
    <w:rsid w:val="00E63938"/>
    <w:rsid w:val="00E65A66"/>
    <w:rsid w:val="00E6610E"/>
    <w:rsid w:val="00E66360"/>
    <w:rsid w:val="00E6645D"/>
    <w:rsid w:val="00E665CF"/>
    <w:rsid w:val="00E6660B"/>
    <w:rsid w:val="00E66D2D"/>
    <w:rsid w:val="00E676BC"/>
    <w:rsid w:val="00E67CA9"/>
    <w:rsid w:val="00E704F6"/>
    <w:rsid w:val="00E70C95"/>
    <w:rsid w:val="00E70E05"/>
    <w:rsid w:val="00E7126E"/>
    <w:rsid w:val="00E7143A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9CD"/>
    <w:rsid w:val="00E83418"/>
    <w:rsid w:val="00E83AD7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A04B2"/>
    <w:rsid w:val="00EA05F9"/>
    <w:rsid w:val="00EA0BAD"/>
    <w:rsid w:val="00EA1061"/>
    <w:rsid w:val="00EA28F2"/>
    <w:rsid w:val="00EA2CEB"/>
    <w:rsid w:val="00EA2F8C"/>
    <w:rsid w:val="00EA3150"/>
    <w:rsid w:val="00EA3F7B"/>
    <w:rsid w:val="00EA4107"/>
    <w:rsid w:val="00EA504A"/>
    <w:rsid w:val="00EA5146"/>
    <w:rsid w:val="00EA5515"/>
    <w:rsid w:val="00EA5526"/>
    <w:rsid w:val="00EA56B5"/>
    <w:rsid w:val="00EA5B79"/>
    <w:rsid w:val="00EA61DA"/>
    <w:rsid w:val="00EA65FA"/>
    <w:rsid w:val="00EA6AC6"/>
    <w:rsid w:val="00EA752A"/>
    <w:rsid w:val="00EB07FD"/>
    <w:rsid w:val="00EB1475"/>
    <w:rsid w:val="00EB15EF"/>
    <w:rsid w:val="00EB1B6B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3A5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0604"/>
    <w:rsid w:val="00EE0749"/>
    <w:rsid w:val="00EE1594"/>
    <w:rsid w:val="00EE1AF3"/>
    <w:rsid w:val="00EE1CAE"/>
    <w:rsid w:val="00EE24B3"/>
    <w:rsid w:val="00EE310A"/>
    <w:rsid w:val="00EE38F9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F0631"/>
    <w:rsid w:val="00EF0E50"/>
    <w:rsid w:val="00EF1B14"/>
    <w:rsid w:val="00EF2074"/>
    <w:rsid w:val="00EF2266"/>
    <w:rsid w:val="00EF2465"/>
    <w:rsid w:val="00EF26EB"/>
    <w:rsid w:val="00EF2D95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C17"/>
    <w:rsid w:val="00EF4ECC"/>
    <w:rsid w:val="00EF51BC"/>
    <w:rsid w:val="00EF57B5"/>
    <w:rsid w:val="00EF59AB"/>
    <w:rsid w:val="00EF5A5C"/>
    <w:rsid w:val="00EF5C88"/>
    <w:rsid w:val="00EF6CD5"/>
    <w:rsid w:val="00EF7915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580D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CE3"/>
    <w:rsid w:val="00F14247"/>
    <w:rsid w:val="00F1470C"/>
    <w:rsid w:val="00F1481D"/>
    <w:rsid w:val="00F14A92"/>
    <w:rsid w:val="00F1514A"/>
    <w:rsid w:val="00F15AD1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BDA"/>
    <w:rsid w:val="00F21F3D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913"/>
    <w:rsid w:val="00F30BFA"/>
    <w:rsid w:val="00F3118D"/>
    <w:rsid w:val="00F31D24"/>
    <w:rsid w:val="00F31F67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A3C"/>
    <w:rsid w:val="00F40C97"/>
    <w:rsid w:val="00F411FF"/>
    <w:rsid w:val="00F41294"/>
    <w:rsid w:val="00F416B6"/>
    <w:rsid w:val="00F4192E"/>
    <w:rsid w:val="00F42059"/>
    <w:rsid w:val="00F4253B"/>
    <w:rsid w:val="00F4362E"/>
    <w:rsid w:val="00F44281"/>
    <w:rsid w:val="00F4463C"/>
    <w:rsid w:val="00F449DD"/>
    <w:rsid w:val="00F45984"/>
    <w:rsid w:val="00F4611F"/>
    <w:rsid w:val="00F46662"/>
    <w:rsid w:val="00F4670D"/>
    <w:rsid w:val="00F46AF0"/>
    <w:rsid w:val="00F47369"/>
    <w:rsid w:val="00F47631"/>
    <w:rsid w:val="00F478FE"/>
    <w:rsid w:val="00F47CFD"/>
    <w:rsid w:val="00F50130"/>
    <w:rsid w:val="00F50247"/>
    <w:rsid w:val="00F50384"/>
    <w:rsid w:val="00F5073A"/>
    <w:rsid w:val="00F50B17"/>
    <w:rsid w:val="00F51275"/>
    <w:rsid w:val="00F51641"/>
    <w:rsid w:val="00F5171A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7CD"/>
    <w:rsid w:val="00F56CCD"/>
    <w:rsid w:val="00F57018"/>
    <w:rsid w:val="00F573B9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E9"/>
    <w:rsid w:val="00F6557B"/>
    <w:rsid w:val="00F65E98"/>
    <w:rsid w:val="00F6649E"/>
    <w:rsid w:val="00F670BC"/>
    <w:rsid w:val="00F67251"/>
    <w:rsid w:val="00F67536"/>
    <w:rsid w:val="00F6795A"/>
    <w:rsid w:val="00F67B7A"/>
    <w:rsid w:val="00F67CBC"/>
    <w:rsid w:val="00F70259"/>
    <w:rsid w:val="00F704EC"/>
    <w:rsid w:val="00F706F8"/>
    <w:rsid w:val="00F7148B"/>
    <w:rsid w:val="00F71491"/>
    <w:rsid w:val="00F71C89"/>
    <w:rsid w:val="00F72305"/>
    <w:rsid w:val="00F72C33"/>
    <w:rsid w:val="00F736F5"/>
    <w:rsid w:val="00F73CE1"/>
    <w:rsid w:val="00F73D92"/>
    <w:rsid w:val="00F74094"/>
    <w:rsid w:val="00F74159"/>
    <w:rsid w:val="00F7441E"/>
    <w:rsid w:val="00F76604"/>
    <w:rsid w:val="00F766C8"/>
    <w:rsid w:val="00F768E7"/>
    <w:rsid w:val="00F775C9"/>
    <w:rsid w:val="00F77CB8"/>
    <w:rsid w:val="00F80582"/>
    <w:rsid w:val="00F80D6C"/>
    <w:rsid w:val="00F8110B"/>
    <w:rsid w:val="00F812EB"/>
    <w:rsid w:val="00F81390"/>
    <w:rsid w:val="00F817BC"/>
    <w:rsid w:val="00F81B71"/>
    <w:rsid w:val="00F81E1F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FB"/>
    <w:rsid w:val="00F87A0C"/>
    <w:rsid w:val="00F87B02"/>
    <w:rsid w:val="00F904C3"/>
    <w:rsid w:val="00F90C4C"/>
    <w:rsid w:val="00F90C5B"/>
    <w:rsid w:val="00F916DF"/>
    <w:rsid w:val="00F91947"/>
    <w:rsid w:val="00F919EF"/>
    <w:rsid w:val="00F91C00"/>
    <w:rsid w:val="00F92139"/>
    <w:rsid w:val="00F92548"/>
    <w:rsid w:val="00F92B22"/>
    <w:rsid w:val="00F937AB"/>
    <w:rsid w:val="00F9385E"/>
    <w:rsid w:val="00F93B9F"/>
    <w:rsid w:val="00F94B24"/>
    <w:rsid w:val="00F94D9F"/>
    <w:rsid w:val="00F95185"/>
    <w:rsid w:val="00F95E78"/>
    <w:rsid w:val="00F9627A"/>
    <w:rsid w:val="00F9670D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F6A"/>
    <w:rsid w:val="00FA3A57"/>
    <w:rsid w:val="00FA450B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1C28"/>
    <w:rsid w:val="00FB1CFD"/>
    <w:rsid w:val="00FB2503"/>
    <w:rsid w:val="00FB2A8F"/>
    <w:rsid w:val="00FB2E03"/>
    <w:rsid w:val="00FB37F7"/>
    <w:rsid w:val="00FB3C55"/>
    <w:rsid w:val="00FB3D5C"/>
    <w:rsid w:val="00FB49CB"/>
    <w:rsid w:val="00FB4A7E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7CE"/>
    <w:rsid w:val="00FC3923"/>
    <w:rsid w:val="00FC3B6B"/>
    <w:rsid w:val="00FC3B86"/>
    <w:rsid w:val="00FC4303"/>
    <w:rsid w:val="00FC4B82"/>
    <w:rsid w:val="00FC5967"/>
    <w:rsid w:val="00FC7253"/>
    <w:rsid w:val="00FC7629"/>
    <w:rsid w:val="00FC77B7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82F"/>
    <w:rsid w:val="00FD585A"/>
    <w:rsid w:val="00FD5DA7"/>
    <w:rsid w:val="00FD6B77"/>
    <w:rsid w:val="00FD6DEE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2036"/>
    <w:rsid w:val="00FE2AED"/>
    <w:rsid w:val="00FE2B8D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2143"/>
    <w:rsid w:val="00FF236B"/>
    <w:rsid w:val="00FF3D8F"/>
    <w:rsid w:val="00FF46AB"/>
    <w:rsid w:val="00FF4B64"/>
    <w:rsid w:val="00FF590E"/>
    <w:rsid w:val="00FF617C"/>
    <w:rsid w:val="00FF6660"/>
    <w:rsid w:val="00FF6680"/>
    <w:rsid w:val="00FF6A4C"/>
    <w:rsid w:val="00FF6ED1"/>
    <w:rsid w:val="00FF7378"/>
    <w:rsid w:val="00FF7682"/>
    <w:rsid w:val="00FF78AF"/>
    <w:rsid w:val="00FF7CA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2777264"/>
  <w15:chartTrackingRefBased/>
  <w15:docId w15:val="{BE5D43EC-E8BE-4E3C-9F4B-0A4276F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2D7E44"/>
    <w:rPr>
      <w:szCs w:val="24"/>
    </w:rPr>
  </w:style>
  <w:style w:type="paragraph" w:customStyle="1" w:styleId="Znak1ZnakZnakZnakZnakZnakZnak1">
    <w:name w:val="Znak1 Znak Znak Znak Znak Znak Znak"/>
    <w:basedOn w:val="Normalny"/>
    <w:rsid w:val="00C902AB"/>
    <w:rPr>
      <w:szCs w:val="24"/>
    </w:rPr>
  </w:style>
  <w:style w:type="paragraph" w:customStyle="1" w:styleId="Znak1ZnakZnakZnakZnakZnakZnak2">
    <w:name w:val="Znak1 Znak Znak Znak Znak Znak Znak"/>
    <w:basedOn w:val="Normalny"/>
    <w:rsid w:val="001214AF"/>
    <w:rPr>
      <w:szCs w:val="24"/>
    </w:rPr>
  </w:style>
  <w:style w:type="paragraph" w:customStyle="1" w:styleId="Znak1ZnakZnakZnakZnakZnakZnak3">
    <w:name w:val="Znak1 Znak Znak Znak Znak Znak Znak"/>
    <w:basedOn w:val="Normalny"/>
    <w:rsid w:val="00D82DB3"/>
    <w:rPr>
      <w:szCs w:val="24"/>
    </w:rPr>
  </w:style>
  <w:style w:type="paragraph" w:customStyle="1" w:styleId="Znak1ZnakZnakZnakZnakZnakZnak4">
    <w:name w:val="Znak1 Znak Znak Znak Znak Znak Znak"/>
    <w:basedOn w:val="Normalny"/>
    <w:rsid w:val="009D4782"/>
    <w:rPr>
      <w:szCs w:val="24"/>
    </w:rPr>
  </w:style>
  <w:style w:type="character" w:customStyle="1" w:styleId="Nagwek3Znak">
    <w:name w:val="Nagłówek 3 Znak"/>
    <w:basedOn w:val="Domylnaczcionkaakapitu"/>
    <w:link w:val="Nagwek3"/>
    <w:rsid w:val="009D478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D4782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9D4782"/>
    <w:rPr>
      <w:rFonts w:ascii="Arial" w:hAnsi="Arial" w:cs="Arial"/>
      <w:sz w:val="22"/>
      <w:szCs w:val="22"/>
    </w:rPr>
  </w:style>
  <w:style w:type="numbering" w:customStyle="1" w:styleId="Styl21">
    <w:name w:val="Styl21"/>
    <w:rsid w:val="009D4782"/>
    <w:pPr>
      <w:numPr>
        <w:numId w:val="1"/>
      </w:numPr>
    </w:pPr>
  </w:style>
  <w:style w:type="paragraph" w:customStyle="1" w:styleId="ZnakZnak20">
    <w:name w:val="Znak Znak2"/>
    <w:basedOn w:val="Normalny"/>
    <w:rsid w:val="009D4782"/>
    <w:rPr>
      <w:szCs w:val="24"/>
    </w:rPr>
  </w:style>
  <w:style w:type="paragraph" w:customStyle="1" w:styleId="Akapitzlist3">
    <w:name w:val="Akapit z listą3"/>
    <w:basedOn w:val="Normalny"/>
    <w:rsid w:val="009D47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9D47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locked/>
    <w:rsid w:val="009D47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locked/>
    <w:rsid w:val="009D47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5">
    <w:name w:val="Znak1 Znak Znak Znak Znak Znak Znak"/>
    <w:basedOn w:val="Normalny"/>
    <w:rsid w:val="00790E4A"/>
    <w:rPr>
      <w:szCs w:val="24"/>
    </w:rPr>
  </w:style>
  <w:style w:type="paragraph" w:customStyle="1" w:styleId="Znak1ZnakZnakZnakZnakZnakZnak6">
    <w:name w:val="Znak1 Znak Znak Znak Znak Znak Znak"/>
    <w:basedOn w:val="Normalny"/>
    <w:rsid w:val="003E5E7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40D1-D6FC-4068-9C8E-89467C3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3584</Words>
  <Characters>23358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26889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2490411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81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ALEKSANDRA PAPROCKA</cp:lastModifiedBy>
  <cp:revision>2</cp:revision>
  <cp:lastPrinted>2023-03-22T13:15:00Z</cp:lastPrinted>
  <dcterms:created xsi:type="dcterms:W3CDTF">2023-03-22T13:50:00Z</dcterms:created>
  <dcterms:modified xsi:type="dcterms:W3CDTF">2023-03-22T13:50:00Z</dcterms:modified>
</cp:coreProperties>
</file>