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51884" w14:textId="77777777" w:rsidR="00AD4F6A" w:rsidRPr="00D10A1A" w:rsidRDefault="00AD4F6A" w:rsidP="007F723D">
      <w:pPr>
        <w:pStyle w:val="Tekstpodstawowy"/>
        <w:jc w:val="right"/>
        <w:rPr>
          <w:rFonts w:ascii="Palatino Linotype" w:hAnsi="Palatino Linotype"/>
          <w:i/>
          <w:sz w:val="22"/>
          <w:szCs w:val="22"/>
        </w:rPr>
      </w:pPr>
      <w:r w:rsidRPr="00D10A1A">
        <w:rPr>
          <w:rFonts w:ascii="Palatino Linotype" w:hAnsi="Palatino Linotype"/>
          <w:i/>
          <w:sz w:val="22"/>
          <w:szCs w:val="22"/>
        </w:rPr>
        <w:t xml:space="preserve">Załącznik nr </w:t>
      </w:r>
      <w:r w:rsidR="00D10A1A" w:rsidRPr="00D10A1A">
        <w:rPr>
          <w:rFonts w:ascii="Palatino Linotype" w:hAnsi="Palatino Linotype"/>
          <w:i/>
          <w:sz w:val="22"/>
          <w:szCs w:val="22"/>
        </w:rPr>
        <w:t>2</w:t>
      </w:r>
      <w:r w:rsidR="008E0751">
        <w:rPr>
          <w:rFonts w:ascii="Palatino Linotype" w:hAnsi="Palatino Linotype"/>
          <w:i/>
          <w:sz w:val="22"/>
          <w:szCs w:val="22"/>
        </w:rPr>
        <w:t>.2</w:t>
      </w:r>
      <w:r w:rsidR="008E12BE" w:rsidRPr="00D10A1A">
        <w:rPr>
          <w:rFonts w:ascii="Palatino Linotype" w:hAnsi="Palatino Linotype"/>
          <w:i/>
          <w:sz w:val="22"/>
          <w:szCs w:val="22"/>
        </w:rPr>
        <w:t xml:space="preserve"> do SWZ</w:t>
      </w:r>
    </w:p>
    <w:p w14:paraId="047A8448" w14:textId="77777777" w:rsidR="00D10A1A" w:rsidRDefault="00F019FD" w:rsidP="00753516">
      <w:pPr>
        <w:pStyle w:val="Tytu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     </w:t>
      </w:r>
    </w:p>
    <w:p w14:paraId="6B31693D" w14:textId="77777777" w:rsidR="008E0751" w:rsidRDefault="00F019FD" w:rsidP="00753516">
      <w:pPr>
        <w:pStyle w:val="Tytu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   </w:t>
      </w:r>
      <w:r w:rsidR="00AD4F6A" w:rsidRPr="00F019FD">
        <w:rPr>
          <w:rFonts w:ascii="Palatino Linotype" w:hAnsi="Palatino Linotype"/>
        </w:rPr>
        <w:t>FORMULARZ OFERTOWY</w:t>
      </w:r>
      <w:r w:rsidR="008E0751">
        <w:rPr>
          <w:rFonts w:ascii="Palatino Linotype" w:hAnsi="Palatino Linotype"/>
        </w:rPr>
        <w:t xml:space="preserve"> </w:t>
      </w:r>
    </w:p>
    <w:p w14:paraId="619F3402" w14:textId="77777777" w:rsidR="00AD4F6A" w:rsidRPr="008E0751" w:rsidRDefault="008E0751" w:rsidP="00753516">
      <w:pPr>
        <w:pStyle w:val="Tytu"/>
        <w:rPr>
          <w:rFonts w:ascii="Palatino Linotype" w:hAnsi="Palatino Linotype"/>
          <w:color w:val="7030A0"/>
        </w:rPr>
      </w:pPr>
      <w:r w:rsidRPr="008E0751">
        <w:rPr>
          <w:rFonts w:ascii="Palatino Linotype" w:hAnsi="Palatino Linotype"/>
          <w:color w:val="7030A0"/>
        </w:rPr>
        <w:t xml:space="preserve">dla zadania nr </w:t>
      </w:r>
      <w:r>
        <w:rPr>
          <w:rFonts w:ascii="Palatino Linotype" w:hAnsi="Palatino Linotype"/>
          <w:color w:val="7030A0"/>
        </w:rPr>
        <w:t>2</w:t>
      </w:r>
    </w:p>
    <w:p w14:paraId="339B0B77" w14:textId="77777777" w:rsidR="00D10A1A" w:rsidRDefault="00D10A1A" w:rsidP="00D10A1A">
      <w:pPr>
        <w:spacing w:line="360" w:lineRule="auto"/>
        <w:jc w:val="center"/>
        <w:rPr>
          <w:rFonts w:ascii="Palatino Linotype" w:hAnsi="Palatino Linotype" w:cs="Calibri"/>
          <w:bCs/>
          <w:sz w:val="21"/>
          <w:szCs w:val="21"/>
        </w:rPr>
      </w:pPr>
      <w:r w:rsidRPr="00C90FCC">
        <w:rPr>
          <w:rFonts w:ascii="Palatino Linotype" w:hAnsi="Palatino Linotype" w:cs="Calibri"/>
          <w:bCs/>
          <w:sz w:val="21"/>
          <w:szCs w:val="21"/>
        </w:rPr>
        <w:t>Dotyczy postępowania pn.</w:t>
      </w:r>
      <w:r>
        <w:rPr>
          <w:rFonts w:ascii="Palatino Linotype" w:hAnsi="Palatino Linotype" w:cs="Calibri"/>
          <w:bCs/>
          <w:sz w:val="21"/>
          <w:szCs w:val="21"/>
        </w:rPr>
        <w:t xml:space="preserve"> </w:t>
      </w:r>
    </w:p>
    <w:p w14:paraId="5E13ACCB" w14:textId="77777777" w:rsidR="00D10A1A" w:rsidRPr="00A8670A" w:rsidRDefault="00D10A1A" w:rsidP="00D10A1A">
      <w:pPr>
        <w:ind w:right="-153"/>
        <w:jc w:val="center"/>
        <w:rPr>
          <w:rFonts w:ascii="Palatino Linotype" w:hAnsi="Palatino Linotype" w:cs="Arial"/>
          <w:b/>
          <w:sz w:val="22"/>
          <w:szCs w:val="22"/>
        </w:rPr>
      </w:pPr>
      <w:r>
        <w:rPr>
          <w:rFonts w:ascii="Palatino Linotype" w:hAnsi="Palatino Linotype" w:cs="Calibri"/>
          <w:b/>
          <w:sz w:val="22"/>
          <w:szCs w:val="22"/>
        </w:rPr>
        <w:t>„</w:t>
      </w:r>
      <w:r w:rsidRPr="00A8670A">
        <w:rPr>
          <w:rFonts w:ascii="Palatino Linotype" w:hAnsi="Palatino Linotype" w:cs="Calibri"/>
          <w:b/>
          <w:sz w:val="22"/>
          <w:szCs w:val="22"/>
        </w:rPr>
        <w:t xml:space="preserve">Świadczenie usług </w:t>
      </w:r>
      <w:r>
        <w:rPr>
          <w:rFonts w:ascii="Palatino Linotype" w:hAnsi="Palatino Linotype" w:cs="Calibri"/>
          <w:b/>
          <w:sz w:val="22"/>
          <w:szCs w:val="22"/>
        </w:rPr>
        <w:t>pralniczych</w:t>
      </w:r>
      <w:r w:rsidRPr="00A8670A">
        <w:rPr>
          <w:rFonts w:ascii="Palatino Linotype" w:eastAsia="Calibri" w:hAnsi="Palatino Linotype"/>
          <w:b/>
          <w:bCs/>
          <w:color w:val="000000"/>
          <w:sz w:val="22"/>
          <w:szCs w:val="22"/>
        </w:rPr>
        <w:t>"</w:t>
      </w:r>
    </w:p>
    <w:p w14:paraId="33D8DC69" w14:textId="77777777" w:rsidR="00D10A1A" w:rsidRPr="00D10A1A" w:rsidRDefault="00D10A1A" w:rsidP="00D10A1A">
      <w:pPr>
        <w:pStyle w:val="Podtytu"/>
        <w:rPr>
          <w:lang w:eastAsia="ar-SA"/>
        </w:rPr>
      </w:pPr>
    </w:p>
    <w:p w14:paraId="218C7ADE" w14:textId="77777777" w:rsidR="00AD4F6A" w:rsidRPr="00F019FD" w:rsidRDefault="00AD4F6A" w:rsidP="00AD4F6A">
      <w:pPr>
        <w:rPr>
          <w:rFonts w:ascii="Palatino Linotype" w:hAnsi="Palatino Linotype" w:cs="Calibri"/>
        </w:rPr>
      </w:pPr>
    </w:p>
    <w:tbl>
      <w:tblPr>
        <w:tblW w:w="8788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126"/>
        <w:gridCol w:w="851"/>
        <w:gridCol w:w="1134"/>
        <w:gridCol w:w="2409"/>
      </w:tblGrid>
      <w:tr w:rsidR="00D10A1A" w:rsidRPr="00390164" w14:paraId="7426E560" w14:textId="77777777" w:rsidTr="008F43A9">
        <w:trPr>
          <w:trHeight w:val="981"/>
        </w:trPr>
        <w:tc>
          <w:tcPr>
            <w:tcW w:w="2268" w:type="dxa"/>
            <w:shd w:val="clear" w:color="auto" w:fill="D9D9D9"/>
            <w:vAlign w:val="center"/>
          </w:tcPr>
          <w:p w14:paraId="25525E82" w14:textId="77777777" w:rsidR="00D10A1A" w:rsidRPr="00390164" w:rsidRDefault="00D10A1A" w:rsidP="008F43A9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>Zamawiający:</w:t>
            </w:r>
          </w:p>
        </w:tc>
        <w:tc>
          <w:tcPr>
            <w:tcW w:w="6520" w:type="dxa"/>
            <w:gridSpan w:val="4"/>
            <w:shd w:val="clear" w:color="auto" w:fill="D9D9D9"/>
            <w:vAlign w:val="center"/>
          </w:tcPr>
          <w:p w14:paraId="64005C1E" w14:textId="77777777" w:rsidR="00D10A1A" w:rsidRDefault="00D10A1A" w:rsidP="008F43A9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 xml:space="preserve">Szpital im. </w:t>
            </w:r>
            <w:r>
              <w:rPr>
                <w:rFonts w:ascii="Palatino Linotype" w:hAnsi="Palatino Linotype" w:cs="Calibri"/>
                <w:b/>
              </w:rPr>
              <w:t>ś</w:t>
            </w:r>
            <w:r w:rsidRPr="00390164">
              <w:rPr>
                <w:rFonts w:ascii="Palatino Linotype" w:hAnsi="Palatino Linotype" w:cs="Calibri"/>
                <w:b/>
              </w:rPr>
              <w:t xml:space="preserve">w. Jadwigi Śląskiej w Trzebnicy, ul. Prusicka 53-55, </w:t>
            </w:r>
          </w:p>
          <w:p w14:paraId="7CDAE241" w14:textId="77777777" w:rsidR="00D10A1A" w:rsidRPr="00390164" w:rsidRDefault="00D10A1A" w:rsidP="008F43A9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>55-100 Trzebnica</w:t>
            </w:r>
          </w:p>
        </w:tc>
      </w:tr>
      <w:tr w:rsidR="00D10A1A" w:rsidRPr="00390164" w14:paraId="07FB506F" w14:textId="77777777" w:rsidTr="008F43A9">
        <w:trPr>
          <w:trHeight w:val="1060"/>
        </w:trPr>
        <w:tc>
          <w:tcPr>
            <w:tcW w:w="4394" w:type="dxa"/>
            <w:gridSpan w:val="2"/>
            <w:shd w:val="clear" w:color="auto" w:fill="D9D9D9"/>
            <w:vAlign w:val="center"/>
          </w:tcPr>
          <w:p w14:paraId="133A8731" w14:textId="77777777" w:rsidR="00D10A1A" w:rsidRPr="00390164" w:rsidRDefault="00D10A1A" w:rsidP="008F43A9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D9300A">
              <w:rPr>
                <w:rFonts w:ascii="Palatino Linotype" w:hAnsi="Palatino Linotype" w:cs="Calibri"/>
                <w:b/>
                <w:color w:val="833C0B" w:themeColor="accent2" w:themeShade="80"/>
              </w:rPr>
              <w:t xml:space="preserve">Nazwa i adres </w:t>
            </w:r>
            <w:r w:rsidRPr="00390164">
              <w:rPr>
                <w:rFonts w:ascii="Palatino Linotype" w:hAnsi="Palatino Linotype" w:cs="Calibri"/>
                <w:b/>
              </w:rPr>
              <w:t>Wykonawcy</w:t>
            </w:r>
            <w:r>
              <w:rPr>
                <w:rFonts w:ascii="Palatino Linotype" w:hAnsi="Palatino Linotype" w:cs="Calibri"/>
                <w:b/>
              </w:rPr>
              <w:t xml:space="preserve"> </w:t>
            </w:r>
            <w:r w:rsidRPr="00390164">
              <w:rPr>
                <w:rFonts w:ascii="Palatino Linotype" w:hAnsi="Palatino Linotype" w:cs="Calibri"/>
                <w:b/>
              </w:rPr>
              <w:t>/ Wykonawców wspólnie ubiegających się o zamówienie:</w:t>
            </w:r>
          </w:p>
        </w:tc>
        <w:tc>
          <w:tcPr>
            <w:tcW w:w="4394" w:type="dxa"/>
            <w:gridSpan w:val="3"/>
            <w:shd w:val="clear" w:color="auto" w:fill="auto"/>
            <w:vAlign w:val="center"/>
          </w:tcPr>
          <w:p w14:paraId="47612B42" w14:textId="77777777" w:rsidR="00D10A1A" w:rsidRDefault="00D10A1A" w:rsidP="008F43A9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14:paraId="75C54F40" w14:textId="77777777" w:rsidR="00D10A1A" w:rsidRDefault="00D10A1A" w:rsidP="008F43A9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14:paraId="2D7E4702" w14:textId="77777777" w:rsidR="00D10A1A" w:rsidRDefault="00D10A1A" w:rsidP="008F43A9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14:paraId="6076DBD6" w14:textId="77777777" w:rsidR="00D10A1A" w:rsidRDefault="00D10A1A" w:rsidP="008F43A9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14:paraId="4ADC7EDA" w14:textId="77777777" w:rsidR="00D10A1A" w:rsidRPr="00390164" w:rsidRDefault="00D10A1A" w:rsidP="008F43A9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  <w:tr w:rsidR="00D10A1A" w:rsidRPr="00390164" w14:paraId="231036E8" w14:textId="77777777" w:rsidTr="008F43A9">
        <w:trPr>
          <w:trHeight w:val="1052"/>
        </w:trPr>
        <w:tc>
          <w:tcPr>
            <w:tcW w:w="2268" w:type="dxa"/>
            <w:shd w:val="clear" w:color="auto" w:fill="D9D9D9"/>
            <w:vAlign w:val="center"/>
          </w:tcPr>
          <w:p w14:paraId="4F4960A1" w14:textId="77777777" w:rsidR="00D10A1A" w:rsidRPr="00390164" w:rsidRDefault="00D10A1A" w:rsidP="008F43A9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>NIP: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D0CE411" w14:textId="77777777" w:rsidR="00D10A1A" w:rsidRPr="00390164" w:rsidRDefault="00D10A1A" w:rsidP="008F43A9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14:paraId="02964961" w14:textId="77777777" w:rsidR="00D10A1A" w:rsidRPr="00390164" w:rsidRDefault="00D10A1A" w:rsidP="008F43A9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14:paraId="5A89C29D" w14:textId="77777777" w:rsidR="00D10A1A" w:rsidRPr="00390164" w:rsidRDefault="00D10A1A" w:rsidP="008F43A9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71FBD99A" w14:textId="77777777" w:rsidR="00D10A1A" w:rsidRPr="00390164" w:rsidRDefault="00D10A1A" w:rsidP="008F43A9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>REGON: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65D7CE3F" w14:textId="77777777" w:rsidR="00D10A1A" w:rsidRPr="00390164" w:rsidRDefault="00D10A1A" w:rsidP="008F43A9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  <w:tr w:rsidR="00D10A1A" w:rsidRPr="00390164" w14:paraId="4BE2E1C6" w14:textId="77777777" w:rsidTr="008F43A9">
        <w:trPr>
          <w:trHeight w:val="929"/>
        </w:trPr>
        <w:tc>
          <w:tcPr>
            <w:tcW w:w="2268" w:type="dxa"/>
            <w:shd w:val="clear" w:color="auto" w:fill="D9D9D9"/>
            <w:vAlign w:val="center"/>
          </w:tcPr>
          <w:p w14:paraId="40172AF6" w14:textId="77777777" w:rsidR="00D10A1A" w:rsidRDefault="00D10A1A" w:rsidP="008F43A9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>
              <w:rPr>
                <w:rFonts w:ascii="Palatino Linotype" w:hAnsi="Palatino Linotype" w:cs="Calibri"/>
                <w:b/>
              </w:rPr>
              <w:t>KRS:</w:t>
            </w:r>
          </w:p>
          <w:p w14:paraId="53D8008C" w14:textId="77777777" w:rsidR="00D10A1A" w:rsidRPr="00FF7D96" w:rsidRDefault="00D10A1A" w:rsidP="008F43A9">
            <w:pPr>
              <w:spacing w:line="280" w:lineRule="exact"/>
              <w:rPr>
                <w:rFonts w:ascii="Palatino Linotype" w:hAnsi="Palatino Linotype" w:cs="Calibri"/>
                <w:bCs/>
                <w:i/>
                <w:iCs/>
              </w:rPr>
            </w:pPr>
            <w:r w:rsidRPr="00FF7D96">
              <w:rPr>
                <w:rFonts w:ascii="Palatino Linotype" w:hAnsi="Palatino Linotype" w:cs="Calibri"/>
                <w:bCs/>
                <w:i/>
                <w:iCs/>
              </w:rPr>
              <w:t>(jeżeli dotyczy)</w:t>
            </w:r>
          </w:p>
        </w:tc>
        <w:tc>
          <w:tcPr>
            <w:tcW w:w="6520" w:type="dxa"/>
            <w:gridSpan w:val="4"/>
            <w:shd w:val="clear" w:color="auto" w:fill="auto"/>
            <w:vAlign w:val="center"/>
          </w:tcPr>
          <w:p w14:paraId="2099EB41" w14:textId="77777777" w:rsidR="00D10A1A" w:rsidRPr="00B65D0C" w:rsidRDefault="00D10A1A" w:rsidP="008F43A9">
            <w:pPr>
              <w:pStyle w:val="Akapitzlist"/>
              <w:spacing w:line="280" w:lineRule="exact"/>
              <w:ind w:left="343"/>
              <w:rPr>
                <w:rFonts w:ascii="Palatino Linotype" w:hAnsi="Palatino Linotype"/>
                <w:b/>
              </w:rPr>
            </w:pPr>
          </w:p>
        </w:tc>
      </w:tr>
      <w:tr w:rsidR="00D10A1A" w:rsidRPr="00390164" w14:paraId="1DE5E32E" w14:textId="77777777" w:rsidTr="008F43A9">
        <w:trPr>
          <w:trHeight w:val="1747"/>
        </w:trPr>
        <w:tc>
          <w:tcPr>
            <w:tcW w:w="2268" w:type="dxa"/>
            <w:shd w:val="clear" w:color="auto" w:fill="D9D9D9"/>
            <w:vAlign w:val="center"/>
          </w:tcPr>
          <w:p w14:paraId="59FC3581" w14:textId="77777777" w:rsidR="00D10A1A" w:rsidRDefault="00D10A1A" w:rsidP="008F43A9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>Wykonawca jest</w:t>
            </w:r>
            <w:r>
              <w:rPr>
                <w:rFonts w:ascii="Palatino Linotype" w:hAnsi="Palatino Linotype" w:cs="Calibri"/>
                <w:b/>
              </w:rPr>
              <w:t>:</w:t>
            </w:r>
          </w:p>
          <w:p w14:paraId="3B9D8821" w14:textId="77777777" w:rsidR="00D10A1A" w:rsidRPr="00877452" w:rsidRDefault="00D10A1A" w:rsidP="008F43A9">
            <w:pPr>
              <w:spacing w:line="280" w:lineRule="exact"/>
              <w:rPr>
                <w:rFonts w:ascii="Palatino Linotype" w:hAnsi="Palatino Linotype" w:cs="Calibri"/>
                <w:bCs/>
                <w:i/>
                <w:iCs/>
                <w:sz w:val="18"/>
                <w:szCs w:val="18"/>
              </w:rPr>
            </w:pPr>
            <w:r>
              <w:rPr>
                <w:rFonts w:ascii="Palatino Linotype" w:hAnsi="Palatino Linotype" w:cs="Calibri"/>
                <w:bCs/>
                <w:i/>
                <w:iCs/>
                <w:sz w:val="18"/>
                <w:szCs w:val="18"/>
              </w:rPr>
              <w:t>(i</w:t>
            </w:r>
            <w:r w:rsidRPr="00877452">
              <w:rPr>
                <w:rFonts w:ascii="Palatino Linotype" w:hAnsi="Palatino Linotype" w:cs="Calibri"/>
                <w:bCs/>
                <w:i/>
                <w:iCs/>
                <w:sz w:val="18"/>
                <w:szCs w:val="18"/>
              </w:rPr>
              <w:t>nformacje te wymagane są wyłącznie do celów statystycznych</w:t>
            </w:r>
            <w:r>
              <w:rPr>
                <w:rFonts w:ascii="Palatino Linotype" w:hAnsi="Palatino Linotype" w:cs="Calibri"/>
                <w:bCs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6520" w:type="dxa"/>
            <w:gridSpan w:val="4"/>
            <w:shd w:val="clear" w:color="auto" w:fill="auto"/>
            <w:vAlign w:val="center"/>
          </w:tcPr>
          <w:p w14:paraId="257C33E7" w14:textId="77777777" w:rsidR="00D10A1A" w:rsidRPr="00B65D0C" w:rsidRDefault="00D10A1A" w:rsidP="008F43A9">
            <w:pPr>
              <w:pStyle w:val="Akapitzlist"/>
              <w:numPr>
                <w:ilvl w:val="0"/>
                <w:numId w:val="18"/>
              </w:numPr>
              <w:spacing w:line="280" w:lineRule="exact"/>
              <w:ind w:left="343"/>
              <w:rPr>
                <w:rFonts w:ascii="Palatino Linotype" w:hAnsi="Palatino Linotype"/>
                <w:b/>
              </w:rPr>
            </w:pPr>
            <w:r w:rsidRPr="00B65D0C">
              <w:rPr>
                <w:rFonts w:ascii="Palatino Linotype" w:hAnsi="Palatino Linotype"/>
                <w:b/>
              </w:rPr>
              <w:t>mikroprzedsiębiorstwem</w:t>
            </w:r>
          </w:p>
          <w:p w14:paraId="28DFFD8F" w14:textId="77777777" w:rsidR="00D10A1A" w:rsidRPr="00B65D0C" w:rsidRDefault="00D10A1A" w:rsidP="008F43A9">
            <w:pPr>
              <w:pStyle w:val="Akapitzlist"/>
              <w:numPr>
                <w:ilvl w:val="0"/>
                <w:numId w:val="18"/>
              </w:numPr>
              <w:spacing w:line="280" w:lineRule="exact"/>
              <w:ind w:left="343"/>
              <w:rPr>
                <w:rFonts w:ascii="Palatino Linotype" w:hAnsi="Palatino Linotype"/>
                <w:b/>
              </w:rPr>
            </w:pPr>
            <w:r w:rsidRPr="00B65D0C">
              <w:rPr>
                <w:rFonts w:ascii="Palatino Linotype" w:hAnsi="Palatino Linotype"/>
                <w:b/>
              </w:rPr>
              <w:t>małym przedsiębiorstwem</w:t>
            </w:r>
          </w:p>
          <w:p w14:paraId="340F2C38" w14:textId="77777777" w:rsidR="00D10A1A" w:rsidRPr="003A5E25" w:rsidRDefault="00D10A1A" w:rsidP="008F43A9">
            <w:pPr>
              <w:pStyle w:val="Akapitzlist"/>
              <w:numPr>
                <w:ilvl w:val="0"/>
                <w:numId w:val="18"/>
              </w:numPr>
              <w:spacing w:line="280" w:lineRule="exact"/>
              <w:ind w:left="343"/>
              <w:rPr>
                <w:rFonts w:ascii="Palatino Linotype" w:hAnsi="Palatino Linotype"/>
                <w:b/>
              </w:rPr>
            </w:pPr>
            <w:r w:rsidRPr="00B65D0C">
              <w:rPr>
                <w:rFonts w:ascii="Palatino Linotype" w:hAnsi="Palatino Linotype"/>
                <w:b/>
              </w:rPr>
              <w:t>średnim przedsiębiorstwem</w:t>
            </w:r>
          </w:p>
          <w:p w14:paraId="45202EF2" w14:textId="77777777" w:rsidR="00D10A1A" w:rsidRPr="00B65D0C" w:rsidRDefault="00D10A1A" w:rsidP="008F43A9">
            <w:pPr>
              <w:pStyle w:val="Akapitzlist"/>
              <w:numPr>
                <w:ilvl w:val="0"/>
                <w:numId w:val="18"/>
              </w:numPr>
              <w:spacing w:line="280" w:lineRule="exact"/>
              <w:ind w:left="343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innym rodzajem: ……………………….</w:t>
            </w:r>
            <w:r w:rsidRPr="00B65D0C">
              <w:rPr>
                <w:rFonts w:ascii="Palatino Linotype" w:hAnsi="Palatino Linotype"/>
                <w:b/>
              </w:rPr>
              <w:t xml:space="preserve">  </w:t>
            </w:r>
          </w:p>
          <w:p w14:paraId="7EB5C224" w14:textId="77777777" w:rsidR="00D10A1A" w:rsidRPr="00390164" w:rsidRDefault="00D10A1A" w:rsidP="008F43A9">
            <w:pPr>
              <w:pStyle w:val="Akapitzlist"/>
              <w:spacing w:line="280" w:lineRule="exact"/>
              <w:ind w:left="343"/>
              <w:rPr>
                <w:rFonts w:ascii="Palatino Linotype" w:hAnsi="Palatino Linotype"/>
                <w:b/>
              </w:rPr>
            </w:pPr>
            <w:r w:rsidRPr="00B65D0C">
              <w:rPr>
                <w:rFonts w:ascii="Palatino Linotype" w:hAnsi="Palatino Linotype"/>
                <w:i/>
                <w:sz w:val="18"/>
                <w:szCs w:val="24"/>
              </w:rPr>
              <w:t>(zaznaczyć właściwe)</w:t>
            </w:r>
          </w:p>
        </w:tc>
      </w:tr>
      <w:tr w:rsidR="00D10A1A" w:rsidRPr="00390164" w14:paraId="217AF92B" w14:textId="77777777" w:rsidTr="008F43A9">
        <w:trPr>
          <w:trHeight w:val="653"/>
        </w:trPr>
        <w:tc>
          <w:tcPr>
            <w:tcW w:w="2268" w:type="dxa"/>
            <w:vMerge w:val="restart"/>
            <w:shd w:val="clear" w:color="auto" w:fill="D9D9D9"/>
            <w:vAlign w:val="center"/>
          </w:tcPr>
          <w:p w14:paraId="1749182E" w14:textId="77777777" w:rsidR="00D10A1A" w:rsidRPr="00390164" w:rsidRDefault="00D10A1A" w:rsidP="008F43A9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>Osoba upoważniona do kontaktu z Zamawiającym:</w:t>
            </w:r>
          </w:p>
        </w:tc>
        <w:tc>
          <w:tcPr>
            <w:tcW w:w="2977" w:type="dxa"/>
            <w:gridSpan w:val="2"/>
            <w:vMerge w:val="restart"/>
            <w:shd w:val="clear" w:color="auto" w:fill="auto"/>
            <w:vAlign w:val="center"/>
          </w:tcPr>
          <w:p w14:paraId="6A316697" w14:textId="77777777" w:rsidR="00D10A1A" w:rsidRPr="00390164" w:rsidRDefault="00D10A1A" w:rsidP="008F43A9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14:paraId="04398C72" w14:textId="77777777" w:rsidR="00D10A1A" w:rsidRPr="00390164" w:rsidRDefault="00D10A1A" w:rsidP="008F43A9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>Telefon: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ECD9FDF" w14:textId="77777777" w:rsidR="00D10A1A" w:rsidRPr="00390164" w:rsidRDefault="00D10A1A" w:rsidP="008F43A9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  <w:tr w:rsidR="00D10A1A" w:rsidRPr="00390164" w14:paraId="7796CE42" w14:textId="77777777" w:rsidTr="008F43A9">
        <w:trPr>
          <w:trHeight w:val="689"/>
        </w:trPr>
        <w:tc>
          <w:tcPr>
            <w:tcW w:w="2268" w:type="dxa"/>
            <w:vMerge/>
            <w:shd w:val="clear" w:color="auto" w:fill="D9D9D9"/>
            <w:vAlign w:val="center"/>
          </w:tcPr>
          <w:p w14:paraId="05B5A138" w14:textId="77777777" w:rsidR="00D10A1A" w:rsidRPr="00390164" w:rsidRDefault="00D10A1A" w:rsidP="008F43A9">
            <w:pPr>
              <w:spacing w:line="280" w:lineRule="exact"/>
              <w:rPr>
                <w:rFonts w:ascii="Palatino Linotype" w:hAnsi="Palatino Linotype" w:cs="Calibri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  <w:vAlign w:val="center"/>
          </w:tcPr>
          <w:p w14:paraId="23F69678" w14:textId="77777777" w:rsidR="00D10A1A" w:rsidRPr="00390164" w:rsidRDefault="00D10A1A" w:rsidP="008F43A9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14:paraId="45F74B1E" w14:textId="77777777" w:rsidR="00D10A1A" w:rsidRDefault="00D10A1A" w:rsidP="008F43A9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>
              <w:rPr>
                <w:rFonts w:ascii="Palatino Linotype" w:hAnsi="Palatino Linotype" w:cs="Calibri"/>
                <w:b/>
              </w:rPr>
              <w:t xml:space="preserve">Adres </w:t>
            </w:r>
          </w:p>
          <w:p w14:paraId="3B09895A" w14:textId="77777777" w:rsidR="00D10A1A" w:rsidRPr="00390164" w:rsidRDefault="00D10A1A" w:rsidP="008F43A9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>e-mail: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77E71829" w14:textId="77777777" w:rsidR="00D10A1A" w:rsidRPr="00390164" w:rsidRDefault="00D10A1A" w:rsidP="008F43A9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</w:tbl>
    <w:p w14:paraId="6F73B36F" w14:textId="77777777" w:rsidR="00D10A1A" w:rsidRDefault="00D10A1A" w:rsidP="00753516">
      <w:pPr>
        <w:pStyle w:val="Tekstpodstawowy"/>
        <w:rPr>
          <w:rFonts w:ascii="Palatino Linotype" w:hAnsi="Palatino Linotype"/>
        </w:rPr>
      </w:pPr>
    </w:p>
    <w:p w14:paraId="44B79419" w14:textId="77777777" w:rsidR="00D10A1A" w:rsidRDefault="00D10A1A" w:rsidP="00753516">
      <w:pPr>
        <w:pStyle w:val="Tekstpodstawowy"/>
        <w:rPr>
          <w:rFonts w:ascii="Palatino Linotype" w:hAnsi="Palatino Linotype"/>
        </w:rPr>
      </w:pPr>
    </w:p>
    <w:p w14:paraId="51B956C7" w14:textId="5B29A2A1" w:rsidR="00D10A1A" w:rsidRPr="00F525EC" w:rsidRDefault="00D10A1A" w:rsidP="00D10A1A">
      <w:pPr>
        <w:pStyle w:val="Bartek"/>
        <w:jc w:val="both"/>
        <w:rPr>
          <w:rFonts w:ascii="Palatino Linotype" w:hAnsi="Palatino Linotype"/>
          <w:sz w:val="21"/>
          <w:szCs w:val="21"/>
        </w:rPr>
      </w:pPr>
      <w:r w:rsidRPr="00F525EC">
        <w:rPr>
          <w:rFonts w:ascii="Palatino Linotype" w:hAnsi="Palatino Linotype" w:cs="Arial"/>
          <w:sz w:val="21"/>
          <w:szCs w:val="21"/>
        </w:rPr>
        <w:t>Ubiegając się o udzielenie zamówienia publicznego na</w:t>
      </w:r>
      <w:bookmarkStart w:id="0" w:name="_Hlk69819580"/>
      <w:r w:rsidRPr="00F525EC">
        <w:rPr>
          <w:rFonts w:ascii="Palatino Linotype" w:hAnsi="Palatino Linotype" w:cs="Arial"/>
          <w:sz w:val="21"/>
          <w:szCs w:val="21"/>
        </w:rPr>
        <w:t xml:space="preserve"> </w:t>
      </w:r>
      <w:r w:rsidRPr="00F525EC">
        <w:rPr>
          <w:rFonts w:ascii="Palatino Linotype" w:hAnsi="Palatino Linotype"/>
          <w:b/>
          <w:color w:val="000000"/>
          <w:sz w:val="21"/>
          <w:szCs w:val="21"/>
        </w:rPr>
        <w:t>świadczenie usług pralniczych</w:t>
      </w:r>
      <w:r w:rsidRPr="00F525EC">
        <w:rPr>
          <w:rFonts w:ascii="Palatino Linotype" w:hAnsi="Palatino Linotype" w:cs="Arial"/>
          <w:b/>
          <w:bCs/>
          <w:sz w:val="21"/>
          <w:szCs w:val="21"/>
        </w:rPr>
        <w:t xml:space="preserve"> </w:t>
      </w:r>
      <w:bookmarkEnd w:id="0"/>
      <w:r w:rsidRPr="00F525EC">
        <w:rPr>
          <w:rFonts w:ascii="Palatino Linotype" w:hAnsi="Palatino Linotype"/>
          <w:sz w:val="21"/>
          <w:szCs w:val="21"/>
        </w:rPr>
        <w:t>składam ofertę zgodnie z </w:t>
      </w:r>
      <w:r w:rsidRPr="00F525EC">
        <w:rPr>
          <w:rFonts w:ascii="Palatino Linotype" w:hAnsi="Palatino Linotype"/>
          <w:color w:val="000000"/>
          <w:sz w:val="21"/>
          <w:szCs w:val="21"/>
        </w:rPr>
        <w:t xml:space="preserve">wymogami zawartymi w SWZ na </w:t>
      </w:r>
      <w:r w:rsidR="00F525EC" w:rsidRPr="00F525EC">
        <w:rPr>
          <w:rFonts w:ascii="Palatino Linotype" w:hAnsi="Palatino Linotype"/>
          <w:color w:val="000000"/>
          <w:sz w:val="21"/>
          <w:szCs w:val="21"/>
        </w:rPr>
        <w:t>zadanie nr 2</w:t>
      </w:r>
      <w:r w:rsidRPr="00F525EC">
        <w:rPr>
          <w:rFonts w:ascii="Palatino Linotype" w:hAnsi="Palatino Linotype"/>
          <w:i/>
          <w:iCs/>
          <w:color w:val="000000"/>
          <w:sz w:val="21"/>
          <w:szCs w:val="21"/>
        </w:rPr>
        <w:t>:</w:t>
      </w:r>
    </w:p>
    <w:p w14:paraId="4E42E603" w14:textId="77777777" w:rsidR="00F019FD" w:rsidRPr="00F525EC" w:rsidRDefault="00F019FD" w:rsidP="00753516">
      <w:pPr>
        <w:pStyle w:val="Tekstpodstawowy"/>
        <w:rPr>
          <w:rFonts w:ascii="Palatino Linotype" w:eastAsia="Lucida Sans Unicode" w:hAnsi="Palatino Linotype"/>
          <w:sz w:val="21"/>
          <w:szCs w:val="21"/>
          <w:lang w:eastAsia="en-US" w:bidi="en-US"/>
        </w:rPr>
      </w:pPr>
    </w:p>
    <w:p w14:paraId="777ED322" w14:textId="77777777" w:rsidR="00D9300A" w:rsidRPr="00F525EC" w:rsidRDefault="00D9300A" w:rsidP="00D9300A">
      <w:pPr>
        <w:pStyle w:val="Lista"/>
        <w:numPr>
          <w:ilvl w:val="0"/>
          <w:numId w:val="23"/>
        </w:numPr>
        <w:rPr>
          <w:rFonts w:ascii="Palatino Linotype" w:eastAsia="Lucida Sans Unicode" w:hAnsi="Palatino Linotype"/>
          <w:b/>
          <w:bCs/>
          <w:color w:val="000000"/>
          <w:kern w:val="1"/>
          <w:sz w:val="21"/>
          <w:szCs w:val="21"/>
          <w:lang w:eastAsia="en-US" w:bidi="en-US"/>
        </w:rPr>
      </w:pPr>
      <w:r w:rsidRPr="00F525EC">
        <w:rPr>
          <w:rFonts w:ascii="Palatino Linotype" w:hAnsi="Palatino Linotype"/>
          <w:sz w:val="21"/>
          <w:szCs w:val="21"/>
        </w:rPr>
        <w:t xml:space="preserve">KRYTERIUM NR 1 – </w:t>
      </w:r>
      <w:r w:rsidRPr="00F525EC">
        <w:rPr>
          <w:rFonts w:ascii="Palatino Linotype" w:hAnsi="Palatino Linotype"/>
          <w:b/>
          <w:bCs/>
          <w:sz w:val="21"/>
          <w:szCs w:val="21"/>
        </w:rPr>
        <w:t xml:space="preserve">Cena </w:t>
      </w:r>
      <w:proofErr w:type="gramStart"/>
      <w:r w:rsidRPr="00F525EC">
        <w:rPr>
          <w:rFonts w:ascii="Palatino Linotype" w:hAnsi="Palatino Linotype"/>
          <w:b/>
          <w:bCs/>
          <w:sz w:val="21"/>
          <w:szCs w:val="21"/>
        </w:rPr>
        <w:t>brutto:...................................................</w:t>
      </w:r>
      <w:proofErr w:type="gramEnd"/>
      <w:r w:rsidRPr="00F525EC">
        <w:rPr>
          <w:rFonts w:ascii="Palatino Linotype" w:hAnsi="Palatino Linotype"/>
          <w:b/>
          <w:bCs/>
          <w:sz w:val="21"/>
          <w:szCs w:val="21"/>
        </w:rPr>
        <w:t xml:space="preserve"> zł.</w:t>
      </w:r>
    </w:p>
    <w:p w14:paraId="5776BB95" w14:textId="77777777" w:rsidR="00D9300A" w:rsidRPr="00F525EC" w:rsidRDefault="00D9300A" w:rsidP="00D9300A">
      <w:pPr>
        <w:pStyle w:val="Lista-kontynuacja"/>
        <w:rPr>
          <w:rFonts w:ascii="Palatino Linotype" w:hAnsi="Palatino Linotype"/>
          <w:sz w:val="21"/>
          <w:szCs w:val="21"/>
        </w:rPr>
      </w:pPr>
      <w:r w:rsidRPr="00F525EC">
        <w:rPr>
          <w:rFonts w:ascii="Palatino Linotype" w:hAnsi="Palatino Linotype"/>
          <w:sz w:val="21"/>
          <w:szCs w:val="21"/>
        </w:rPr>
        <w:t>zgodnie z poniższymi wyliczeniami, w których przyjęto cenę jednostkową do rozliczenia podczas realizacji umowy:</w:t>
      </w:r>
    </w:p>
    <w:p w14:paraId="01072344" w14:textId="77777777" w:rsidR="00A8555F" w:rsidRPr="00F525EC" w:rsidRDefault="00A8555F" w:rsidP="00D9300A">
      <w:pPr>
        <w:pStyle w:val="Lista-kontynuacja"/>
        <w:rPr>
          <w:rFonts w:ascii="Palatino Linotype" w:hAnsi="Palatino Linotype"/>
          <w:sz w:val="21"/>
          <w:szCs w:val="21"/>
        </w:rPr>
      </w:pPr>
    </w:p>
    <w:tbl>
      <w:tblPr>
        <w:tblW w:w="10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8"/>
        <w:gridCol w:w="1793"/>
        <w:gridCol w:w="1701"/>
        <w:gridCol w:w="1476"/>
        <w:gridCol w:w="909"/>
        <w:gridCol w:w="1559"/>
      </w:tblGrid>
      <w:tr w:rsidR="00D9300A" w:rsidRPr="00F525EC" w14:paraId="118977A9" w14:textId="77777777" w:rsidTr="008F43A9">
        <w:tc>
          <w:tcPr>
            <w:tcW w:w="2788" w:type="dxa"/>
            <w:vAlign w:val="center"/>
          </w:tcPr>
          <w:p w14:paraId="09E09CE8" w14:textId="77777777" w:rsidR="00D9300A" w:rsidRPr="00F525EC" w:rsidRDefault="00D9300A" w:rsidP="008F43A9">
            <w:pPr>
              <w:pStyle w:val="Bartek"/>
              <w:jc w:val="center"/>
              <w:rPr>
                <w:rFonts w:ascii="Palatino Linotype" w:hAnsi="Palatino Linotype"/>
                <w:b/>
                <w:sz w:val="21"/>
                <w:szCs w:val="21"/>
              </w:rPr>
            </w:pPr>
            <w:r w:rsidRPr="00F525EC">
              <w:rPr>
                <w:rFonts w:ascii="Palatino Linotype" w:hAnsi="Palatino Linotype"/>
                <w:b/>
                <w:sz w:val="21"/>
                <w:szCs w:val="21"/>
              </w:rPr>
              <w:lastRenderedPageBreak/>
              <w:t>Przedmiot zamówienia</w:t>
            </w:r>
          </w:p>
        </w:tc>
        <w:tc>
          <w:tcPr>
            <w:tcW w:w="1793" w:type="dxa"/>
            <w:vAlign w:val="center"/>
          </w:tcPr>
          <w:p w14:paraId="08F0226A" w14:textId="77777777" w:rsidR="00D9300A" w:rsidRPr="00F525EC" w:rsidRDefault="00D9300A" w:rsidP="008F43A9">
            <w:pPr>
              <w:pStyle w:val="Bartek"/>
              <w:jc w:val="center"/>
              <w:rPr>
                <w:rFonts w:ascii="Palatino Linotype" w:hAnsi="Palatino Linotype"/>
                <w:b/>
                <w:sz w:val="21"/>
                <w:szCs w:val="21"/>
              </w:rPr>
            </w:pPr>
            <w:r w:rsidRPr="00F525EC">
              <w:rPr>
                <w:rFonts w:ascii="Palatino Linotype" w:hAnsi="Palatino Linotype"/>
                <w:b/>
                <w:sz w:val="21"/>
                <w:szCs w:val="21"/>
              </w:rPr>
              <w:t xml:space="preserve">Przewidywana ilość bielizny szpitalnej przeznaczonej do prania  </w:t>
            </w:r>
            <w:r w:rsidRPr="00F525EC">
              <w:rPr>
                <w:rFonts w:ascii="Palatino Linotype" w:hAnsi="Palatino Linotype"/>
                <w:b/>
                <w:sz w:val="21"/>
                <w:szCs w:val="21"/>
              </w:rPr>
              <w:br/>
              <w:t xml:space="preserve">(w kg) </w:t>
            </w:r>
            <w:r w:rsidRPr="00F525EC">
              <w:rPr>
                <w:rFonts w:ascii="Palatino Linotype" w:hAnsi="Palatino Linotype"/>
                <w:b/>
                <w:sz w:val="21"/>
                <w:szCs w:val="21"/>
              </w:rPr>
              <w:br/>
              <w:t>na okres 24 m-</w:t>
            </w:r>
            <w:proofErr w:type="spellStart"/>
            <w:r w:rsidRPr="00F525EC">
              <w:rPr>
                <w:rFonts w:ascii="Palatino Linotype" w:hAnsi="Palatino Linotype"/>
                <w:b/>
                <w:sz w:val="21"/>
                <w:szCs w:val="21"/>
              </w:rPr>
              <w:t>cy</w:t>
            </w:r>
            <w:proofErr w:type="spellEnd"/>
          </w:p>
        </w:tc>
        <w:tc>
          <w:tcPr>
            <w:tcW w:w="1701" w:type="dxa"/>
            <w:vAlign w:val="center"/>
          </w:tcPr>
          <w:p w14:paraId="7F64E8F9" w14:textId="77777777" w:rsidR="00D9300A" w:rsidRPr="00F525EC" w:rsidRDefault="00D9300A" w:rsidP="008F43A9">
            <w:pPr>
              <w:pStyle w:val="Bartek"/>
              <w:jc w:val="center"/>
              <w:rPr>
                <w:rFonts w:ascii="Palatino Linotype" w:hAnsi="Palatino Linotype"/>
                <w:b/>
                <w:sz w:val="21"/>
                <w:szCs w:val="21"/>
              </w:rPr>
            </w:pPr>
            <w:r w:rsidRPr="00F525EC">
              <w:rPr>
                <w:rFonts w:ascii="Palatino Linotype" w:hAnsi="Palatino Linotype"/>
                <w:b/>
                <w:sz w:val="21"/>
                <w:szCs w:val="21"/>
              </w:rPr>
              <w:t xml:space="preserve">Cena netto            </w:t>
            </w:r>
            <w:proofErr w:type="gramStart"/>
            <w:r w:rsidRPr="00F525EC">
              <w:rPr>
                <w:rFonts w:ascii="Palatino Linotype" w:hAnsi="Palatino Linotype"/>
                <w:b/>
                <w:sz w:val="21"/>
                <w:szCs w:val="21"/>
              </w:rPr>
              <w:t xml:space="preserve">   (</w:t>
            </w:r>
            <w:proofErr w:type="gramEnd"/>
            <w:r w:rsidRPr="00F525EC">
              <w:rPr>
                <w:rFonts w:ascii="Palatino Linotype" w:hAnsi="Palatino Linotype"/>
                <w:b/>
                <w:sz w:val="21"/>
                <w:szCs w:val="21"/>
              </w:rPr>
              <w:t>w zł) usługi będącej przedmiotem zamówienia/</w:t>
            </w:r>
          </w:p>
          <w:p w14:paraId="5D4AA44F" w14:textId="77777777" w:rsidR="00D9300A" w:rsidRPr="00F525EC" w:rsidRDefault="00D9300A" w:rsidP="008F43A9">
            <w:pPr>
              <w:pStyle w:val="Bartek"/>
              <w:jc w:val="center"/>
              <w:rPr>
                <w:rFonts w:ascii="Palatino Linotype" w:hAnsi="Palatino Linotype"/>
                <w:b/>
                <w:sz w:val="21"/>
                <w:szCs w:val="21"/>
              </w:rPr>
            </w:pPr>
            <w:r w:rsidRPr="00F525EC">
              <w:rPr>
                <w:rFonts w:ascii="Palatino Linotype" w:hAnsi="Palatino Linotype"/>
                <w:b/>
                <w:sz w:val="21"/>
                <w:szCs w:val="21"/>
              </w:rPr>
              <w:t>1 kg suchego prania</w:t>
            </w:r>
          </w:p>
        </w:tc>
        <w:tc>
          <w:tcPr>
            <w:tcW w:w="1476" w:type="dxa"/>
            <w:vAlign w:val="center"/>
          </w:tcPr>
          <w:p w14:paraId="138E5912" w14:textId="77777777" w:rsidR="00D9300A" w:rsidRPr="00F525EC" w:rsidRDefault="00D9300A" w:rsidP="008F43A9">
            <w:pPr>
              <w:pStyle w:val="Bartek"/>
              <w:jc w:val="center"/>
              <w:rPr>
                <w:rFonts w:ascii="Palatino Linotype" w:hAnsi="Palatino Linotype"/>
                <w:b/>
                <w:sz w:val="21"/>
                <w:szCs w:val="21"/>
              </w:rPr>
            </w:pPr>
            <w:r w:rsidRPr="00F525EC">
              <w:rPr>
                <w:rFonts w:ascii="Palatino Linotype" w:hAnsi="Palatino Linotype"/>
                <w:b/>
                <w:sz w:val="21"/>
                <w:szCs w:val="21"/>
              </w:rPr>
              <w:t>Wartość netto (w zł)</w:t>
            </w:r>
          </w:p>
          <w:p w14:paraId="56FBD05E" w14:textId="77777777" w:rsidR="00D9300A" w:rsidRPr="00F525EC" w:rsidRDefault="00D9300A" w:rsidP="008F43A9">
            <w:pPr>
              <w:pStyle w:val="Bartek"/>
              <w:jc w:val="center"/>
              <w:rPr>
                <w:rFonts w:ascii="Palatino Linotype" w:hAnsi="Palatino Linotype"/>
                <w:b/>
                <w:sz w:val="21"/>
                <w:szCs w:val="21"/>
              </w:rPr>
            </w:pPr>
          </w:p>
          <w:p w14:paraId="15759545" w14:textId="77777777" w:rsidR="00D9300A" w:rsidRPr="00F525EC" w:rsidRDefault="00D9300A" w:rsidP="008F43A9">
            <w:pPr>
              <w:pStyle w:val="Bartek"/>
              <w:jc w:val="center"/>
              <w:rPr>
                <w:rFonts w:ascii="Palatino Linotype" w:hAnsi="Palatino Linotype"/>
                <w:sz w:val="21"/>
                <w:szCs w:val="21"/>
              </w:rPr>
            </w:pPr>
            <w:r w:rsidRPr="00F525EC">
              <w:rPr>
                <w:rFonts w:ascii="Palatino Linotype" w:hAnsi="Palatino Linotype"/>
                <w:sz w:val="21"/>
                <w:szCs w:val="21"/>
              </w:rPr>
              <w:t>(kol. 02 x kol. 03)</w:t>
            </w:r>
          </w:p>
        </w:tc>
        <w:tc>
          <w:tcPr>
            <w:tcW w:w="909" w:type="dxa"/>
            <w:vAlign w:val="center"/>
          </w:tcPr>
          <w:p w14:paraId="5AEC39DA" w14:textId="77777777" w:rsidR="00D9300A" w:rsidRPr="00F525EC" w:rsidRDefault="00D9300A" w:rsidP="008F43A9">
            <w:pPr>
              <w:pStyle w:val="Bartek"/>
              <w:jc w:val="center"/>
              <w:rPr>
                <w:rFonts w:ascii="Palatino Linotype" w:hAnsi="Palatino Linotype"/>
                <w:b/>
                <w:sz w:val="21"/>
                <w:szCs w:val="21"/>
              </w:rPr>
            </w:pPr>
            <w:r w:rsidRPr="00F525EC">
              <w:rPr>
                <w:rFonts w:ascii="Palatino Linotype" w:hAnsi="Palatino Linotype"/>
                <w:b/>
                <w:sz w:val="21"/>
                <w:szCs w:val="21"/>
              </w:rPr>
              <w:t>VAT %</w:t>
            </w:r>
          </w:p>
        </w:tc>
        <w:tc>
          <w:tcPr>
            <w:tcW w:w="1559" w:type="dxa"/>
            <w:vAlign w:val="center"/>
          </w:tcPr>
          <w:p w14:paraId="33744C78" w14:textId="77777777" w:rsidR="00D9300A" w:rsidRPr="00F525EC" w:rsidRDefault="00D9300A" w:rsidP="008F43A9">
            <w:pPr>
              <w:pStyle w:val="Bartek"/>
              <w:jc w:val="center"/>
              <w:rPr>
                <w:rFonts w:ascii="Palatino Linotype" w:hAnsi="Palatino Linotype"/>
                <w:b/>
                <w:sz w:val="21"/>
                <w:szCs w:val="21"/>
              </w:rPr>
            </w:pPr>
            <w:r w:rsidRPr="00F525EC">
              <w:rPr>
                <w:rFonts w:ascii="Palatino Linotype" w:hAnsi="Palatino Linotype"/>
                <w:b/>
                <w:sz w:val="21"/>
                <w:szCs w:val="21"/>
              </w:rPr>
              <w:t>Wartość brutto (w zł)</w:t>
            </w:r>
          </w:p>
          <w:p w14:paraId="0FA65D21" w14:textId="77777777" w:rsidR="00D9300A" w:rsidRPr="00F525EC" w:rsidRDefault="00D9300A" w:rsidP="008F43A9">
            <w:pPr>
              <w:pStyle w:val="Bartek"/>
              <w:jc w:val="center"/>
              <w:rPr>
                <w:rFonts w:ascii="Palatino Linotype" w:hAnsi="Palatino Linotype"/>
                <w:sz w:val="21"/>
                <w:szCs w:val="21"/>
              </w:rPr>
            </w:pPr>
          </w:p>
          <w:p w14:paraId="7C4F840A" w14:textId="77777777" w:rsidR="00D9300A" w:rsidRPr="00F525EC" w:rsidRDefault="00D9300A" w:rsidP="008F43A9">
            <w:pPr>
              <w:pStyle w:val="Bartek"/>
              <w:jc w:val="center"/>
              <w:rPr>
                <w:rFonts w:ascii="Palatino Linotype" w:hAnsi="Palatino Linotype"/>
                <w:b/>
                <w:sz w:val="21"/>
                <w:szCs w:val="21"/>
              </w:rPr>
            </w:pPr>
            <w:r w:rsidRPr="00F525EC">
              <w:rPr>
                <w:rFonts w:ascii="Palatino Linotype" w:hAnsi="Palatino Linotype"/>
                <w:sz w:val="21"/>
                <w:szCs w:val="21"/>
              </w:rPr>
              <w:t>(kol. 04 x kol. 05 + kol. 04)</w:t>
            </w:r>
          </w:p>
        </w:tc>
      </w:tr>
      <w:tr w:rsidR="00D9300A" w:rsidRPr="00F525EC" w14:paraId="503EAB59" w14:textId="77777777" w:rsidTr="008F43A9">
        <w:tc>
          <w:tcPr>
            <w:tcW w:w="2788" w:type="dxa"/>
          </w:tcPr>
          <w:p w14:paraId="61C043F7" w14:textId="77777777" w:rsidR="00D9300A" w:rsidRPr="00F525EC" w:rsidRDefault="00D9300A" w:rsidP="008F43A9">
            <w:pPr>
              <w:pStyle w:val="Bartek"/>
              <w:jc w:val="center"/>
              <w:rPr>
                <w:rFonts w:ascii="Palatino Linotype" w:hAnsi="Palatino Linotype"/>
                <w:b/>
                <w:sz w:val="21"/>
                <w:szCs w:val="21"/>
              </w:rPr>
            </w:pPr>
            <w:r w:rsidRPr="00F525EC">
              <w:rPr>
                <w:rFonts w:ascii="Palatino Linotype" w:hAnsi="Palatino Linotype"/>
                <w:b/>
                <w:sz w:val="21"/>
                <w:szCs w:val="21"/>
              </w:rPr>
              <w:t>01</w:t>
            </w:r>
          </w:p>
        </w:tc>
        <w:tc>
          <w:tcPr>
            <w:tcW w:w="1793" w:type="dxa"/>
          </w:tcPr>
          <w:p w14:paraId="27FC5610" w14:textId="77777777" w:rsidR="00D9300A" w:rsidRPr="00F525EC" w:rsidRDefault="00D9300A" w:rsidP="008F43A9">
            <w:pPr>
              <w:pStyle w:val="Bartek"/>
              <w:jc w:val="center"/>
              <w:rPr>
                <w:rFonts w:ascii="Palatino Linotype" w:hAnsi="Palatino Linotype"/>
                <w:b/>
                <w:sz w:val="21"/>
                <w:szCs w:val="21"/>
              </w:rPr>
            </w:pPr>
            <w:r w:rsidRPr="00F525EC">
              <w:rPr>
                <w:rFonts w:ascii="Palatino Linotype" w:hAnsi="Palatino Linotype"/>
                <w:b/>
                <w:sz w:val="21"/>
                <w:szCs w:val="21"/>
              </w:rPr>
              <w:t>02</w:t>
            </w:r>
          </w:p>
        </w:tc>
        <w:tc>
          <w:tcPr>
            <w:tcW w:w="1701" w:type="dxa"/>
          </w:tcPr>
          <w:p w14:paraId="167E7CE8" w14:textId="77777777" w:rsidR="00D9300A" w:rsidRPr="00F525EC" w:rsidRDefault="00D9300A" w:rsidP="008F43A9">
            <w:pPr>
              <w:pStyle w:val="Bartek"/>
              <w:jc w:val="center"/>
              <w:rPr>
                <w:rFonts w:ascii="Palatino Linotype" w:hAnsi="Palatino Linotype"/>
                <w:b/>
                <w:sz w:val="21"/>
                <w:szCs w:val="21"/>
              </w:rPr>
            </w:pPr>
            <w:r w:rsidRPr="00F525EC">
              <w:rPr>
                <w:rFonts w:ascii="Palatino Linotype" w:hAnsi="Palatino Linotype"/>
                <w:b/>
                <w:sz w:val="21"/>
                <w:szCs w:val="21"/>
              </w:rPr>
              <w:t>03</w:t>
            </w:r>
          </w:p>
        </w:tc>
        <w:tc>
          <w:tcPr>
            <w:tcW w:w="1476" w:type="dxa"/>
          </w:tcPr>
          <w:p w14:paraId="0D8A82A3" w14:textId="77777777" w:rsidR="00D9300A" w:rsidRPr="00F525EC" w:rsidRDefault="00D9300A" w:rsidP="008F43A9">
            <w:pPr>
              <w:pStyle w:val="Bartek"/>
              <w:jc w:val="center"/>
              <w:rPr>
                <w:rFonts w:ascii="Palatino Linotype" w:hAnsi="Palatino Linotype"/>
                <w:b/>
                <w:sz w:val="21"/>
                <w:szCs w:val="21"/>
              </w:rPr>
            </w:pPr>
            <w:r w:rsidRPr="00F525EC">
              <w:rPr>
                <w:rFonts w:ascii="Palatino Linotype" w:hAnsi="Palatino Linotype"/>
                <w:b/>
                <w:sz w:val="21"/>
                <w:szCs w:val="21"/>
              </w:rPr>
              <w:t>04</w:t>
            </w:r>
          </w:p>
        </w:tc>
        <w:tc>
          <w:tcPr>
            <w:tcW w:w="909" w:type="dxa"/>
          </w:tcPr>
          <w:p w14:paraId="15C25D17" w14:textId="77777777" w:rsidR="00D9300A" w:rsidRPr="00F525EC" w:rsidRDefault="00D9300A" w:rsidP="008F43A9">
            <w:pPr>
              <w:pStyle w:val="Bartek"/>
              <w:jc w:val="center"/>
              <w:rPr>
                <w:rFonts w:ascii="Palatino Linotype" w:hAnsi="Palatino Linotype"/>
                <w:b/>
                <w:sz w:val="21"/>
                <w:szCs w:val="21"/>
              </w:rPr>
            </w:pPr>
            <w:r w:rsidRPr="00F525EC">
              <w:rPr>
                <w:rFonts w:ascii="Palatino Linotype" w:hAnsi="Palatino Linotype"/>
                <w:b/>
                <w:sz w:val="21"/>
                <w:szCs w:val="21"/>
              </w:rPr>
              <w:t>05</w:t>
            </w:r>
          </w:p>
        </w:tc>
        <w:tc>
          <w:tcPr>
            <w:tcW w:w="1559" w:type="dxa"/>
          </w:tcPr>
          <w:p w14:paraId="5C7A05D5" w14:textId="77777777" w:rsidR="00D9300A" w:rsidRPr="00F525EC" w:rsidRDefault="00D9300A" w:rsidP="008F43A9">
            <w:pPr>
              <w:pStyle w:val="Bartek"/>
              <w:jc w:val="center"/>
              <w:rPr>
                <w:rFonts w:ascii="Palatino Linotype" w:hAnsi="Palatino Linotype"/>
                <w:b/>
                <w:sz w:val="21"/>
                <w:szCs w:val="21"/>
              </w:rPr>
            </w:pPr>
            <w:r w:rsidRPr="00F525EC">
              <w:rPr>
                <w:rFonts w:ascii="Palatino Linotype" w:hAnsi="Palatino Linotype"/>
                <w:b/>
                <w:sz w:val="21"/>
                <w:szCs w:val="21"/>
              </w:rPr>
              <w:t>06</w:t>
            </w:r>
          </w:p>
        </w:tc>
      </w:tr>
      <w:tr w:rsidR="00D9300A" w:rsidRPr="00F525EC" w14:paraId="61F2B47B" w14:textId="77777777" w:rsidTr="008F43A9">
        <w:tc>
          <w:tcPr>
            <w:tcW w:w="2788" w:type="dxa"/>
          </w:tcPr>
          <w:p w14:paraId="0F404F8D" w14:textId="77777777" w:rsidR="00D9300A" w:rsidRPr="00F525EC" w:rsidRDefault="00D9300A" w:rsidP="008F43A9">
            <w:pPr>
              <w:pStyle w:val="Bartek"/>
              <w:jc w:val="center"/>
              <w:rPr>
                <w:rFonts w:ascii="Palatino Linotype" w:hAnsi="Palatino Linotype"/>
                <w:sz w:val="21"/>
                <w:szCs w:val="21"/>
              </w:rPr>
            </w:pPr>
          </w:p>
          <w:p w14:paraId="31387C03" w14:textId="77777777" w:rsidR="00D9300A" w:rsidRPr="00F525EC" w:rsidRDefault="00D9300A" w:rsidP="008F43A9">
            <w:pPr>
              <w:pStyle w:val="Bartek"/>
              <w:jc w:val="center"/>
              <w:rPr>
                <w:rFonts w:ascii="Palatino Linotype" w:hAnsi="Palatino Linotype"/>
                <w:b/>
                <w:sz w:val="21"/>
                <w:szCs w:val="21"/>
              </w:rPr>
            </w:pPr>
            <w:r w:rsidRPr="00F525EC">
              <w:rPr>
                <w:rFonts w:ascii="Palatino Linotype" w:hAnsi="Palatino Linotype"/>
                <w:sz w:val="21"/>
                <w:szCs w:val="21"/>
              </w:rPr>
              <w:t xml:space="preserve">Świadczenie usług pralniczych dla lokalizacji: Szpital Rehabilitacyjny i Opieki Długoterminowej w Żmigrodzie, ul. Willowa 4, 55-140 Żmigród </w:t>
            </w:r>
          </w:p>
        </w:tc>
        <w:tc>
          <w:tcPr>
            <w:tcW w:w="1793" w:type="dxa"/>
          </w:tcPr>
          <w:p w14:paraId="5EFA43DF" w14:textId="77777777" w:rsidR="00D9300A" w:rsidRPr="00F525EC" w:rsidRDefault="00D9300A" w:rsidP="008F43A9">
            <w:pPr>
              <w:pStyle w:val="Bartek"/>
              <w:jc w:val="center"/>
              <w:rPr>
                <w:rFonts w:ascii="Palatino Linotype" w:hAnsi="Palatino Linotype"/>
                <w:b/>
                <w:sz w:val="21"/>
                <w:szCs w:val="21"/>
              </w:rPr>
            </w:pPr>
          </w:p>
          <w:p w14:paraId="420AB879" w14:textId="77777777" w:rsidR="00D9300A" w:rsidRPr="00F525EC" w:rsidRDefault="00D9300A" w:rsidP="008F43A9">
            <w:pPr>
              <w:pStyle w:val="Bartek"/>
              <w:jc w:val="center"/>
              <w:rPr>
                <w:rFonts w:ascii="Palatino Linotype" w:hAnsi="Palatino Linotype"/>
                <w:b/>
                <w:sz w:val="21"/>
                <w:szCs w:val="21"/>
              </w:rPr>
            </w:pPr>
          </w:p>
          <w:p w14:paraId="3053DA77" w14:textId="77777777" w:rsidR="00D9300A" w:rsidRPr="00F525EC" w:rsidRDefault="00D9300A" w:rsidP="008F43A9">
            <w:pPr>
              <w:pStyle w:val="Bartek"/>
              <w:jc w:val="center"/>
              <w:rPr>
                <w:rFonts w:ascii="Palatino Linotype" w:hAnsi="Palatino Linotype"/>
                <w:b/>
                <w:sz w:val="21"/>
                <w:szCs w:val="21"/>
              </w:rPr>
            </w:pPr>
          </w:p>
          <w:p w14:paraId="1BF0DF46" w14:textId="77777777" w:rsidR="00D9300A" w:rsidRPr="00F525EC" w:rsidRDefault="00D9300A" w:rsidP="008F43A9">
            <w:pPr>
              <w:pStyle w:val="Bartek"/>
              <w:jc w:val="center"/>
              <w:rPr>
                <w:rFonts w:ascii="Palatino Linotype" w:hAnsi="Palatino Linotype"/>
                <w:b/>
                <w:color w:val="FF0000"/>
                <w:sz w:val="21"/>
                <w:szCs w:val="21"/>
              </w:rPr>
            </w:pPr>
            <w:r w:rsidRPr="00F525EC">
              <w:rPr>
                <w:rFonts w:ascii="Palatino Linotype" w:hAnsi="Palatino Linotype" w:cs="Calibri"/>
                <w:b/>
                <w:bCs/>
                <w:color w:val="C00000"/>
                <w:sz w:val="21"/>
                <w:szCs w:val="21"/>
              </w:rPr>
              <w:t xml:space="preserve">8 100 </w:t>
            </w:r>
            <w:r w:rsidRPr="00F525EC">
              <w:rPr>
                <w:rFonts w:ascii="Palatino Linotype" w:hAnsi="Palatino Linotype"/>
                <w:color w:val="C00000"/>
                <w:sz w:val="21"/>
                <w:szCs w:val="21"/>
              </w:rPr>
              <w:t>kg</w:t>
            </w:r>
          </w:p>
        </w:tc>
        <w:tc>
          <w:tcPr>
            <w:tcW w:w="1701" w:type="dxa"/>
          </w:tcPr>
          <w:p w14:paraId="02B24452" w14:textId="77777777" w:rsidR="00D9300A" w:rsidRPr="00F525EC" w:rsidRDefault="00D9300A" w:rsidP="008F43A9">
            <w:pPr>
              <w:pStyle w:val="Bartek"/>
              <w:jc w:val="center"/>
              <w:rPr>
                <w:rFonts w:ascii="Palatino Linotype" w:hAnsi="Palatino Linotype"/>
                <w:b/>
                <w:sz w:val="21"/>
                <w:szCs w:val="21"/>
              </w:rPr>
            </w:pPr>
          </w:p>
          <w:p w14:paraId="0BF3A0A2" w14:textId="77777777" w:rsidR="00D9300A" w:rsidRPr="00F525EC" w:rsidRDefault="00D9300A" w:rsidP="008F43A9">
            <w:pPr>
              <w:pStyle w:val="Bartek"/>
              <w:jc w:val="center"/>
              <w:rPr>
                <w:rFonts w:ascii="Palatino Linotype" w:hAnsi="Palatino Linotype"/>
                <w:b/>
                <w:sz w:val="21"/>
                <w:szCs w:val="21"/>
              </w:rPr>
            </w:pPr>
          </w:p>
          <w:p w14:paraId="1C662C17" w14:textId="77777777" w:rsidR="00D9300A" w:rsidRPr="00F525EC" w:rsidRDefault="00D9300A" w:rsidP="008F43A9">
            <w:pPr>
              <w:pStyle w:val="Bartek"/>
              <w:jc w:val="center"/>
              <w:rPr>
                <w:rFonts w:ascii="Palatino Linotype" w:hAnsi="Palatino Linotype"/>
                <w:b/>
                <w:sz w:val="21"/>
                <w:szCs w:val="21"/>
              </w:rPr>
            </w:pPr>
          </w:p>
          <w:p w14:paraId="16B63289" w14:textId="77777777" w:rsidR="00D9300A" w:rsidRPr="00F525EC" w:rsidRDefault="00D9300A" w:rsidP="008F43A9">
            <w:pPr>
              <w:pStyle w:val="Bartek"/>
              <w:jc w:val="center"/>
              <w:rPr>
                <w:rFonts w:ascii="Palatino Linotype" w:hAnsi="Palatino Linotype"/>
                <w:b/>
                <w:sz w:val="21"/>
                <w:szCs w:val="21"/>
              </w:rPr>
            </w:pPr>
          </w:p>
        </w:tc>
        <w:tc>
          <w:tcPr>
            <w:tcW w:w="1476" w:type="dxa"/>
          </w:tcPr>
          <w:p w14:paraId="66BD613C" w14:textId="77777777" w:rsidR="00D9300A" w:rsidRPr="00F525EC" w:rsidRDefault="00D9300A" w:rsidP="008F43A9">
            <w:pPr>
              <w:pStyle w:val="Bartek"/>
              <w:jc w:val="center"/>
              <w:rPr>
                <w:rFonts w:ascii="Palatino Linotype" w:hAnsi="Palatino Linotype"/>
                <w:b/>
                <w:sz w:val="21"/>
                <w:szCs w:val="21"/>
              </w:rPr>
            </w:pPr>
          </w:p>
          <w:p w14:paraId="0A482A7B" w14:textId="77777777" w:rsidR="00D9300A" w:rsidRPr="00F525EC" w:rsidRDefault="00D9300A" w:rsidP="008F43A9">
            <w:pPr>
              <w:pStyle w:val="Bartek"/>
              <w:jc w:val="center"/>
              <w:rPr>
                <w:rFonts w:ascii="Palatino Linotype" w:hAnsi="Palatino Linotype"/>
                <w:b/>
                <w:sz w:val="21"/>
                <w:szCs w:val="21"/>
              </w:rPr>
            </w:pPr>
          </w:p>
          <w:p w14:paraId="0D926D3B" w14:textId="77777777" w:rsidR="00D9300A" w:rsidRPr="00F525EC" w:rsidRDefault="00D9300A" w:rsidP="008F43A9">
            <w:pPr>
              <w:pStyle w:val="Bartek"/>
              <w:jc w:val="center"/>
              <w:rPr>
                <w:rFonts w:ascii="Palatino Linotype" w:hAnsi="Palatino Linotype"/>
                <w:b/>
                <w:sz w:val="21"/>
                <w:szCs w:val="21"/>
              </w:rPr>
            </w:pPr>
          </w:p>
          <w:p w14:paraId="45751AEB" w14:textId="77777777" w:rsidR="00D9300A" w:rsidRPr="00F525EC" w:rsidRDefault="00D9300A" w:rsidP="008F43A9">
            <w:pPr>
              <w:pStyle w:val="Bartek"/>
              <w:jc w:val="center"/>
              <w:rPr>
                <w:rFonts w:ascii="Palatino Linotype" w:hAnsi="Palatino Linotype"/>
                <w:b/>
                <w:sz w:val="21"/>
                <w:szCs w:val="21"/>
              </w:rPr>
            </w:pPr>
          </w:p>
        </w:tc>
        <w:tc>
          <w:tcPr>
            <w:tcW w:w="909" w:type="dxa"/>
          </w:tcPr>
          <w:p w14:paraId="389682D6" w14:textId="77777777" w:rsidR="00D9300A" w:rsidRPr="00F525EC" w:rsidRDefault="00D9300A" w:rsidP="008F43A9">
            <w:pPr>
              <w:pStyle w:val="Bartek"/>
              <w:jc w:val="center"/>
              <w:rPr>
                <w:rFonts w:ascii="Palatino Linotype" w:hAnsi="Palatino Linotype"/>
                <w:b/>
                <w:sz w:val="21"/>
                <w:szCs w:val="21"/>
              </w:rPr>
            </w:pPr>
          </w:p>
          <w:p w14:paraId="012620F1" w14:textId="77777777" w:rsidR="00D9300A" w:rsidRPr="00F525EC" w:rsidRDefault="00D9300A" w:rsidP="008F43A9">
            <w:pPr>
              <w:pStyle w:val="Bartek"/>
              <w:jc w:val="center"/>
              <w:rPr>
                <w:rFonts w:ascii="Palatino Linotype" w:hAnsi="Palatino Linotype"/>
                <w:b/>
                <w:sz w:val="21"/>
                <w:szCs w:val="21"/>
              </w:rPr>
            </w:pPr>
          </w:p>
          <w:p w14:paraId="2ECA5ED2" w14:textId="77777777" w:rsidR="00D9300A" w:rsidRPr="00F525EC" w:rsidRDefault="00D9300A" w:rsidP="008F43A9">
            <w:pPr>
              <w:pStyle w:val="Bartek"/>
              <w:jc w:val="center"/>
              <w:rPr>
                <w:rFonts w:ascii="Palatino Linotype" w:hAnsi="Palatino Linotype"/>
                <w:b/>
                <w:sz w:val="21"/>
                <w:szCs w:val="21"/>
              </w:rPr>
            </w:pPr>
          </w:p>
          <w:p w14:paraId="24A46AA5" w14:textId="77777777" w:rsidR="00D9300A" w:rsidRPr="00F525EC" w:rsidRDefault="00D9300A" w:rsidP="008F43A9">
            <w:pPr>
              <w:pStyle w:val="Bartek"/>
              <w:jc w:val="center"/>
              <w:rPr>
                <w:rFonts w:ascii="Palatino Linotype" w:hAnsi="Palatino Linotype"/>
                <w:b/>
                <w:sz w:val="21"/>
                <w:szCs w:val="21"/>
              </w:rPr>
            </w:pPr>
          </w:p>
        </w:tc>
        <w:tc>
          <w:tcPr>
            <w:tcW w:w="1559" w:type="dxa"/>
          </w:tcPr>
          <w:p w14:paraId="529BFE71" w14:textId="77777777" w:rsidR="00D9300A" w:rsidRPr="00F525EC" w:rsidRDefault="00D9300A" w:rsidP="008F43A9">
            <w:pPr>
              <w:pStyle w:val="Bartek"/>
              <w:jc w:val="center"/>
              <w:rPr>
                <w:rFonts w:ascii="Palatino Linotype" w:hAnsi="Palatino Linotype"/>
                <w:b/>
                <w:sz w:val="21"/>
                <w:szCs w:val="21"/>
              </w:rPr>
            </w:pPr>
          </w:p>
          <w:p w14:paraId="457D039D" w14:textId="77777777" w:rsidR="00D9300A" w:rsidRPr="00F525EC" w:rsidRDefault="00D9300A" w:rsidP="008F43A9">
            <w:pPr>
              <w:pStyle w:val="Bartek"/>
              <w:jc w:val="center"/>
              <w:rPr>
                <w:rFonts w:ascii="Palatino Linotype" w:hAnsi="Palatino Linotype"/>
                <w:b/>
                <w:sz w:val="21"/>
                <w:szCs w:val="21"/>
              </w:rPr>
            </w:pPr>
          </w:p>
          <w:p w14:paraId="68007600" w14:textId="77777777" w:rsidR="00D9300A" w:rsidRPr="00F525EC" w:rsidRDefault="00D9300A" w:rsidP="008F43A9">
            <w:pPr>
              <w:pStyle w:val="Bartek"/>
              <w:jc w:val="center"/>
              <w:rPr>
                <w:rFonts w:ascii="Palatino Linotype" w:hAnsi="Palatino Linotype"/>
                <w:b/>
                <w:sz w:val="21"/>
                <w:szCs w:val="21"/>
              </w:rPr>
            </w:pPr>
          </w:p>
          <w:p w14:paraId="74BBC147" w14:textId="77777777" w:rsidR="00D9300A" w:rsidRPr="00F525EC" w:rsidRDefault="00D9300A" w:rsidP="008F43A9">
            <w:pPr>
              <w:pStyle w:val="Bartek"/>
              <w:jc w:val="center"/>
              <w:rPr>
                <w:rFonts w:ascii="Palatino Linotype" w:hAnsi="Palatino Linotype"/>
                <w:b/>
                <w:sz w:val="21"/>
                <w:szCs w:val="21"/>
              </w:rPr>
            </w:pPr>
          </w:p>
        </w:tc>
      </w:tr>
    </w:tbl>
    <w:p w14:paraId="3702BDE8" w14:textId="77777777" w:rsidR="00D9300A" w:rsidRPr="00F525EC" w:rsidRDefault="00D9300A" w:rsidP="00D9300A">
      <w:pPr>
        <w:widowControl w:val="0"/>
        <w:tabs>
          <w:tab w:val="left" w:pos="-29536"/>
          <w:tab w:val="left" w:pos="-24468"/>
          <w:tab w:val="left" w:pos="-9811"/>
        </w:tabs>
        <w:suppressAutoHyphens/>
        <w:spacing w:line="360" w:lineRule="auto"/>
        <w:jc w:val="both"/>
        <w:textAlignment w:val="baseline"/>
        <w:rPr>
          <w:rFonts w:ascii="Palatino Linotype" w:hAnsi="Palatino Linotype"/>
          <w:sz w:val="21"/>
          <w:szCs w:val="21"/>
        </w:rPr>
      </w:pPr>
    </w:p>
    <w:p w14:paraId="7F3C4458" w14:textId="77777777" w:rsidR="00D9300A" w:rsidRPr="00F525EC" w:rsidRDefault="00D9300A" w:rsidP="00D9300A">
      <w:pPr>
        <w:widowControl w:val="0"/>
        <w:tabs>
          <w:tab w:val="left" w:pos="-29536"/>
          <w:tab w:val="left" w:pos="-24468"/>
          <w:tab w:val="left" w:pos="-9811"/>
        </w:tabs>
        <w:suppressAutoHyphens/>
        <w:spacing w:line="360" w:lineRule="auto"/>
        <w:jc w:val="both"/>
        <w:textAlignment w:val="baseline"/>
        <w:rPr>
          <w:rFonts w:ascii="Palatino Linotype" w:hAnsi="Palatino Linotype"/>
          <w:sz w:val="21"/>
          <w:szCs w:val="21"/>
        </w:rPr>
      </w:pPr>
    </w:p>
    <w:p w14:paraId="4616E6B8" w14:textId="77777777" w:rsidR="00D9300A" w:rsidRPr="00F525EC" w:rsidRDefault="00D9300A" w:rsidP="00D9300A">
      <w:pPr>
        <w:pStyle w:val="Lista"/>
        <w:numPr>
          <w:ilvl w:val="0"/>
          <w:numId w:val="23"/>
        </w:numPr>
        <w:rPr>
          <w:rFonts w:ascii="Palatino Linotype" w:eastAsia="Lucida Sans Unicode" w:hAnsi="Palatino Linotype"/>
          <w:sz w:val="21"/>
          <w:szCs w:val="21"/>
          <w:lang w:eastAsia="en-US" w:bidi="en-US"/>
        </w:rPr>
      </w:pPr>
      <w:r w:rsidRPr="00F525EC">
        <w:rPr>
          <w:rFonts w:ascii="Palatino Linotype" w:eastAsia="Lucida Sans Unicode" w:hAnsi="Palatino Linotype"/>
          <w:sz w:val="21"/>
          <w:szCs w:val="21"/>
          <w:lang w:eastAsia="en-US" w:bidi="en-US"/>
        </w:rPr>
        <w:t>KRYTERIUM NR 2 - Oświadczam/my, że odbiór brudnej bielizny szpitalnej od Zamawiającego będzie miał miejsce</w:t>
      </w:r>
      <w:r w:rsidRPr="00F525EC">
        <w:rPr>
          <w:rFonts w:ascii="Palatino Linotype" w:hAnsi="Palatino Linotype"/>
          <w:sz w:val="21"/>
          <w:szCs w:val="21"/>
        </w:rPr>
        <w:t xml:space="preserve"> (</w:t>
      </w:r>
      <w:r w:rsidRPr="00F525EC">
        <w:rPr>
          <w:rFonts w:ascii="Palatino Linotype" w:eastAsia="Lucida Sans Unicode" w:hAnsi="Palatino Linotype"/>
          <w:i/>
          <w:sz w:val="21"/>
          <w:szCs w:val="21"/>
          <w:lang w:eastAsia="en-US" w:bidi="en-US"/>
        </w:rPr>
        <w:t>zaznaczyć właściwe</w:t>
      </w:r>
      <w:r w:rsidRPr="00F525EC">
        <w:rPr>
          <w:rFonts w:ascii="Palatino Linotype" w:eastAsia="Lucida Sans Unicode" w:hAnsi="Palatino Linotype"/>
          <w:sz w:val="21"/>
          <w:szCs w:val="21"/>
          <w:lang w:eastAsia="en-US" w:bidi="en-US"/>
        </w:rPr>
        <w:t>):</w:t>
      </w:r>
    </w:p>
    <w:p w14:paraId="779DF955" w14:textId="77777777" w:rsidR="00D9300A" w:rsidRPr="00F525EC" w:rsidRDefault="00D9300A" w:rsidP="00D9300A">
      <w:pPr>
        <w:pStyle w:val="Akapitzlist"/>
        <w:widowControl w:val="0"/>
        <w:numPr>
          <w:ilvl w:val="0"/>
          <w:numId w:val="16"/>
        </w:numPr>
        <w:tabs>
          <w:tab w:val="left" w:pos="-29536"/>
          <w:tab w:val="left" w:pos="-24468"/>
          <w:tab w:val="left" w:pos="-9811"/>
        </w:tabs>
        <w:suppressAutoHyphens/>
        <w:spacing w:after="0" w:line="360" w:lineRule="auto"/>
        <w:jc w:val="both"/>
        <w:textAlignment w:val="baseline"/>
        <w:rPr>
          <w:rFonts w:ascii="Palatino Linotype" w:eastAsia="Lucida Sans Unicode" w:hAnsi="Palatino Linotype"/>
          <w:color w:val="000000"/>
          <w:kern w:val="1"/>
          <w:sz w:val="21"/>
          <w:szCs w:val="21"/>
          <w:lang w:bidi="en-US"/>
        </w:rPr>
      </w:pPr>
      <w:r w:rsidRPr="00F525EC">
        <w:rPr>
          <w:rFonts w:ascii="Palatino Linotype" w:eastAsia="Lucida Sans Unicode" w:hAnsi="Palatino Linotype"/>
          <w:color w:val="000000"/>
          <w:kern w:val="1"/>
          <w:sz w:val="21"/>
          <w:szCs w:val="21"/>
          <w:lang w:bidi="en-US"/>
        </w:rPr>
        <w:t xml:space="preserve">2 razy w tygodniu (poniedziałki i piątki) </w:t>
      </w:r>
      <w:r w:rsidRPr="00F525EC">
        <w:rPr>
          <w:rFonts w:ascii="Palatino Linotype" w:eastAsia="Lucida Sans Unicode" w:hAnsi="Palatino Linotype"/>
          <w:b/>
          <w:color w:val="000000"/>
          <w:kern w:val="1"/>
          <w:sz w:val="21"/>
          <w:szCs w:val="21"/>
          <w:lang w:bidi="en-US"/>
        </w:rPr>
        <w:t>w godz. 7.00-09.00</w:t>
      </w:r>
    </w:p>
    <w:p w14:paraId="02731F94" w14:textId="77777777" w:rsidR="00D9300A" w:rsidRPr="00F525EC" w:rsidRDefault="00D9300A" w:rsidP="00D9300A">
      <w:pPr>
        <w:pStyle w:val="Akapitzlist"/>
        <w:widowControl w:val="0"/>
        <w:numPr>
          <w:ilvl w:val="0"/>
          <w:numId w:val="16"/>
        </w:numPr>
        <w:tabs>
          <w:tab w:val="left" w:pos="-29536"/>
          <w:tab w:val="left" w:pos="-24468"/>
          <w:tab w:val="left" w:pos="-9811"/>
        </w:tabs>
        <w:suppressAutoHyphens/>
        <w:spacing w:after="0" w:line="360" w:lineRule="auto"/>
        <w:jc w:val="both"/>
        <w:textAlignment w:val="baseline"/>
        <w:rPr>
          <w:rFonts w:ascii="Palatino Linotype" w:eastAsia="Lucida Sans Unicode" w:hAnsi="Palatino Linotype"/>
          <w:color w:val="000000"/>
          <w:kern w:val="1"/>
          <w:sz w:val="21"/>
          <w:szCs w:val="21"/>
          <w:lang w:bidi="en-US"/>
        </w:rPr>
      </w:pPr>
      <w:r w:rsidRPr="00F525EC">
        <w:rPr>
          <w:rFonts w:ascii="Palatino Linotype" w:eastAsia="Lucida Sans Unicode" w:hAnsi="Palatino Linotype"/>
          <w:color w:val="000000"/>
          <w:kern w:val="1"/>
          <w:sz w:val="21"/>
          <w:szCs w:val="21"/>
          <w:lang w:bidi="en-US"/>
        </w:rPr>
        <w:t xml:space="preserve">2 razy w tygodniu  (poniedziałki i piątki) </w:t>
      </w:r>
      <w:r w:rsidRPr="00F525EC">
        <w:rPr>
          <w:rFonts w:ascii="Palatino Linotype" w:eastAsia="Lucida Sans Unicode" w:hAnsi="Palatino Linotype"/>
          <w:b/>
          <w:color w:val="000000"/>
          <w:kern w:val="1"/>
          <w:sz w:val="21"/>
          <w:szCs w:val="21"/>
          <w:lang w:bidi="en-US"/>
        </w:rPr>
        <w:t>w godz. 10.00-12.00</w:t>
      </w:r>
    </w:p>
    <w:p w14:paraId="158F213F" w14:textId="77777777" w:rsidR="00D9300A" w:rsidRPr="00F525EC" w:rsidRDefault="00D9300A" w:rsidP="00D9300A">
      <w:pPr>
        <w:pStyle w:val="Akapitzlist"/>
        <w:widowControl w:val="0"/>
        <w:numPr>
          <w:ilvl w:val="0"/>
          <w:numId w:val="16"/>
        </w:numPr>
        <w:tabs>
          <w:tab w:val="left" w:pos="-29536"/>
          <w:tab w:val="left" w:pos="-24468"/>
          <w:tab w:val="left" w:pos="-9811"/>
        </w:tabs>
        <w:suppressAutoHyphens/>
        <w:spacing w:after="0" w:line="360" w:lineRule="auto"/>
        <w:jc w:val="both"/>
        <w:textAlignment w:val="baseline"/>
        <w:rPr>
          <w:rFonts w:ascii="Palatino Linotype" w:eastAsia="Lucida Sans Unicode" w:hAnsi="Palatino Linotype"/>
          <w:color w:val="000000"/>
          <w:kern w:val="1"/>
          <w:sz w:val="21"/>
          <w:szCs w:val="21"/>
          <w:lang w:bidi="en-US"/>
        </w:rPr>
      </w:pPr>
      <w:r w:rsidRPr="00F525EC">
        <w:rPr>
          <w:rFonts w:ascii="Palatino Linotype" w:eastAsia="Lucida Sans Unicode" w:hAnsi="Palatino Linotype"/>
          <w:color w:val="000000"/>
          <w:kern w:val="1"/>
          <w:sz w:val="21"/>
          <w:szCs w:val="21"/>
          <w:lang w:bidi="en-US"/>
        </w:rPr>
        <w:t xml:space="preserve">2 razy w tygodniu  (poniedziałki i piątki) </w:t>
      </w:r>
      <w:r w:rsidRPr="00F525EC">
        <w:rPr>
          <w:rFonts w:ascii="Palatino Linotype" w:eastAsia="Lucida Sans Unicode" w:hAnsi="Palatino Linotype"/>
          <w:b/>
          <w:color w:val="000000"/>
          <w:kern w:val="1"/>
          <w:sz w:val="21"/>
          <w:szCs w:val="21"/>
          <w:lang w:bidi="en-US"/>
        </w:rPr>
        <w:t>w godz. 13.00-15.00</w:t>
      </w:r>
    </w:p>
    <w:p w14:paraId="2EFB355F" w14:textId="77777777" w:rsidR="00D9300A" w:rsidRPr="00F525EC" w:rsidRDefault="00D9300A" w:rsidP="00D9300A">
      <w:pPr>
        <w:pStyle w:val="Lista"/>
        <w:numPr>
          <w:ilvl w:val="0"/>
          <w:numId w:val="23"/>
        </w:numPr>
        <w:rPr>
          <w:rFonts w:ascii="Palatino Linotype" w:hAnsi="Palatino Linotype"/>
          <w:sz w:val="21"/>
          <w:szCs w:val="21"/>
        </w:rPr>
      </w:pPr>
      <w:bookmarkStart w:id="1" w:name="_Hlk126523447"/>
      <w:r w:rsidRPr="00F525EC">
        <w:rPr>
          <w:rFonts w:ascii="Palatino Linotype" w:eastAsia="Lucida Sans Unicode" w:hAnsi="Palatino Linotype"/>
          <w:color w:val="000000"/>
          <w:kern w:val="1"/>
          <w:sz w:val="21"/>
          <w:szCs w:val="21"/>
          <w:lang w:eastAsia="en-US" w:bidi="en-US"/>
        </w:rPr>
        <w:t>KRYTERIUM NR 3 -</w:t>
      </w:r>
      <w:r w:rsidRPr="00F525EC">
        <w:rPr>
          <w:rFonts w:ascii="Palatino Linotype" w:eastAsia="Lucida Sans Unicode" w:hAnsi="Palatino Linotype"/>
          <w:b/>
          <w:color w:val="000000"/>
          <w:kern w:val="1"/>
          <w:sz w:val="21"/>
          <w:szCs w:val="21"/>
          <w:lang w:eastAsia="en-US" w:bidi="en-US"/>
        </w:rPr>
        <w:t xml:space="preserve"> </w:t>
      </w:r>
      <w:r w:rsidRPr="00F525EC">
        <w:rPr>
          <w:rFonts w:ascii="Palatino Linotype" w:hAnsi="Palatino Linotype"/>
          <w:sz w:val="21"/>
          <w:szCs w:val="21"/>
        </w:rPr>
        <w:t xml:space="preserve">Deklarujemy </w:t>
      </w:r>
      <w:r w:rsidRPr="00F525EC">
        <w:rPr>
          <w:rFonts w:ascii="Palatino Linotype" w:hAnsi="Palatino Linotype"/>
          <w:b/>
          <w:sz w:val="21"/>
          <w:szCs w:val="21"/>
        </w:rPr>
        <w:t>usunięcie wady</w:t>
      </w:r>
      <w:r w:rsidRPr="00F525EC">
        <w:rPr>
          <w:rFonts w:ascii="Palatino Linotype" w:hAnsi="Palatino Linotype"/>
          <w:sz w:val="21"/>
          <w:szCs w:val="21"/>
        </w:rPr>
        <w:t xml:space="preserve"> w nieprzekraczalnym terminie …</w:t>
      </w:r>
      <w:proofErr w:type="gramStart"/>
      <w:r w:rsidRPr="00F525EC">
        <w:rPr>
          <w:rFonts w:ascii="Palatino Linotype" w:hAnsi="Palatino Linotype"/>
          <w:sz w:val="21"/>
          <w:szCs w:val="21"/>
        </w:rPr>
        <w:t>…….</w:t>
      </w:r>
      <w:proofErr w:type="gramEnd"/>
      <w:r w:rsidRPr="00F525EC">
        <w:rPr>
          <w:rFonts w:ascii="Palatino Linotype" w:hAnsi="Palatino Linotype"/>
          <w:sz w:val="21"/>
          <w:szCs w:val="21"/>
        </w:rPr>
        <w:t xml:space="preserve">. dni roboczych </w:t>
      </w:r>
    </w:p>
    <w:p w14:paraId="763B52ED" w14:textId="77777777" w:rsidR="00D9300A" w:rsidRPr="00F525EC" w:rsidRDefault="00D9300A" w:rsidP="00D9300A">
      <w:pPr>
        <w:pStyle w:val="Lista"/>
        <w:ind w:left="360" w:firstLine="0"/>
        <w:rPr>
          <w:rFonts w:ascii="Palatino Linotype" w:hAnsi="Palatino Linotype"/>
          <w:sz w:val="21"/>
          <w:szCs w:val="21"/>
        </w:rPr>
      </w:pPr>
      <w:r w:rsidRPr="00F525EC">
        <w:rPr>
          <w:rFonts w:ascii="Palatino Linotype" w:hAnsi="Palatino Linotype"/>
          <w:sz w:val="21"/>
          <w:szCs w:val="21"/>
        </w:rPr>
        <w:t>(2 lub 3 lub 4 dni robocze).</w:t>
      </w:r>
      <w:bookmarkEnd w:id="1"/>
    </w:p>
    <w:p w14:paraId="5CE950FF" w14:textId="77777777" w:rsidR="00D9300A" w:rsidRPr="00F525EC" w:rsidRDefault="00D9300A" w:rsidP="00D9300A">
      <w:pPr>
        <w:pStyle w:val="Lista"/>
        <w:ind w:left="360" w:firstLine="0"/>
        <w:rPr>
          <w:rFonts w:ascii="Palatino Linotype" w:hAnsi="Palatino Linotype"/>
          <w:sz w:val="21"/>
          <w:szCs w:val="21"/>
        </w:rPr>
      </w:pPr>
    </w:p>
    <w:p w14:paraId="7DD52D0F" w14:textId="77777777" w:rsidR="00D9300A" w:rsidRPr="00F525EC" w:rsidRDefault="00D9300A" w:rsidP="00D9300A">
      <w:pPr>
        <w:pStyle w:val="Akapitzlist"/>
        <w:widowControl w:val="0"/>
        <w:numPr>
          <w:ilvl w:val="0"/>
          <w:numId w:val="23"/>
        </w:numPr>
        <w:tabs>
          <w:tab w:val="left" w:pos="-29536"/>
          <w:tab w:val="left" w:pos="-24468"/>
          <w:tab w:val="left" w:pos="-9811"/>
        </w:tabs>
        <w:suppressAutoHyphens/>
        <w:jc w:val="both"/>
        <w:textAlignment w:val="baseline"/>
        <w:rPr>
          <w:rFonts w:ascii="Palatino Linotype" w:eastAsia="Lucida Sans Unicode" w:hAnsi="Palatino Linotype"/>
          <w:b/>
          <w:color w:val="000000"/>
          <w:kern w:val="1"/>
          <w:sz w:val="21"/>
          <w:szCs w:val="21"/>
          <w:u w:val="single"/>
          <w:lang w:bidi="en-US"/>
        </w:rPr>
      </w:pPr>
      <w:r w:rsidRPr="00F525EC">
        <w:rPr>
          <w:rFonts w:ascii="Palatino Linotype" w:eastAsia="Lucida Sans Unicode" w:hAnsi="Palatino Linotype"/>
          <w:b/>
          <w:color w:val="000000"/>
          <w:kern w:val="1"/>
          <w:sz w:val="21"/>
          <w:szCs w:val="21"/>
          <w:u w:val="single"/>
          <w:lang w:bidi="en-US"/>
        </w:rPr>
        <w:t>Adres pralni,</w:t>
      </w:r>
      <w:r w:rsidRPr="00F525EC">
        <w:rPr>
          <w:rFonts w:ascii="Palatino Linotype" w:eastAsia="Lucida Sans Unicode" w:hAnsi="Palatino Linotype"/>
          <w:b/>
          <w:color w:val="000000"/>
          <w:kern w:val="1"/>
          <w:sz w:val="21"/>
          <w:szCs w:val="21"/>
          <w:lang w:bidi="en-US"/>
        </w:rPr>
        <w:t xml:space="preserve"> </w:t>
      </w:r>
      <w:r w:rsidRPr="00F525EC">
        <w:rPr>
          <w:rFonts w:ascii="Palatino Linotype" w:eastAsia="Lucida Sans Unicode" w:hAnsi="Palatino Linotype"/>
          <w:color w:val="000000"/>
          <w:kern w:val="1"/>
          <w:sz w:val="21"/>
          <w:szCs w:val="21"/>
          <w:lang w:bidi="en-US"/>
        </w:rPr>
        <w:t xml:space="preserve">w której wykonywane będą usługi:  </w:t>
      </w:r>
    </w:p>
    <w:p w14:paraId="762EA443" w14:textId="77777777" w:rsidR="00D9300A" w:rsidRPr="00F525EC" w:rsidRDefault="00D9300A" w:rsidP="00D9300A">
      <w:pPr>
        <w:widowControl w:val="0"/>
        <w:tabs>
          <w:tab w:val="left" w:pos="-29536"/>
          <w:tab w:val="left" w:pos="-24468"/>
          <w:tab w:val="left" w:pos="-9811"/>
        </w:tabs>
        <w:suppressAutoHyphens/>
        <w:spacing w:line="360" w:lineRule="auto"/>
        <w:jc w:val="both"/>
        <w:textAlignment w:val="baseline"/>
        <w:rPr>
          <w:rFonts w:ascii="Palatino Linotype" w:eastAsia="Lucida Sans Unicode" w:hAnsi="Palatino Linotype"/>
          <w:color w:val="000000"/>
          <w:kern w:val="1"/>
          <w:sz w:val="21"/>
          <w:szCs w:val="21"/>
          <w:lang w:bidi="en-US"/>
        </w:rPr>
      </w:pPr>
      <w:r w:rsidRPr="00F525EC">
        <w:rPr>
          <w:rFonts w:ascii="Palatino Linotype" w:eastAsia="Lucida Sans Unicode" w:hAnsi="Palatino Linotype"/>
          <w:color w:val="000000"/>
          <w:kern w:val="1"/>
          <w:sz w:val="21"/>
          <w:szCs w:val="21"/>
          <w:lang w:bidi="en-US"/>
        </w:rPr>
        <w:t>……………………………………………………………………………………………………………</w:t>
      </w:r>
    </w:p>
    <w:p w14:paraId="76609C71" w14:textId="77777777" w:rsidR="00A8555F" w:rsidRPr="00F525EC" w:rsidRDefault="00A8555F" w:rsidP="00D9300A">
      <w:pPr>
        <w:widowControl w:val="0"/>
        <w:tabs>
          <w:tab w:val="left" w:pos="-29536"/>
          <w:tab w:val="left" w:pos="-24468"/>
          <w:tab w:val="left" w:pos="-9811"/>
        </w:tabs>
        <w:suppressAutoHyphens/>
        <w:spacing w:line="360" w:lineRule="auto"/>
        <w:jc w:val="both"/>
        <w:textAlignment w:val="baseline"/>
        <w:rPr>
          <w:rFonts w:ascii="Palatino Linotype" w:eastAsia="Lucida Sans Unicode" w:hAnsi="Palatino Linotype"/>
          <w:color w:val="000000"/>
          <w:kern w:val="1"/>
          <w:sz w:val="21"/>
          <w:szCs w:val="21"/>
          <w:lang w:bidi="en-US"/>
        </w:rPr>
      </w:pPr>
    </w:p>
    <w:p w14:paraId="735E8FDC" w14:textId="77777777" w:rsidR="00D9300A" w:rsidRPr="00F525EC" w:rsidRDefault="00A8555F" w:rsidP="00A8555F">
      <w:pPr>
        <w:pStyle w:val="Akapitzlist"/>
        <w:widowControl w:val="0"/>
        <w:numPr>
          <w:ilvl w:val="0"/>
          <w:numId w:val="23"/>
        </w:numPr>
        <w:tabs>
          <w:tab w:val="left" w:pos="-29536"/>
          <w:tab w:val="left" w:pos="-24468"/>
          <w:tab w:val="left" w:pos="-9811"/>
        </w:tabs>
        <w:suppressAutoHyphens/>
        <w:spacing w:line="360" w:lineRule="auto"/>
        <w:jc w:val="both"/>
        <w:textAlignment w:val="baseline"/>
        <w:rPr>
          <w:rFonts w:ascii="Palatino Linotype" w:eastAsia="Lucida Sans Unicode" w:hAnsi="Palatino Linotype"/>
          <w:color w:val="000000"/>
          <w:kern w:val="1"/>
          <w:sz w:val="21"/>
          <w:szCs w:val="21"/>
          <w:lang w:bidi="en-US"/>
        </w:rPr>
      </w:pPr>
      <w:r w:rsidRPr="00F525EC">
        <w:rPr>
          <w:rFonts w:ascii="Palatino Linotype" w:eastAsia="Lucida Sans Unicode" w:hAnsi="Palatino Linotype"/>
          <w:color w:val="000000"/>
          <w:kern w:val="1"/>
          <w:sz w:val="21"/>
          <w:szCs w:val="21"/>
          <w:lang w:bidi="en-US"/>
        </w:rPr>
        <w:t>OŚWIADCZENIA:</w:t>
      </w:r>
    </w:p>
    <w:p w14:paraId="0DC1F205" w14:textId="77777777" w:rsidR="00D10A1A" w:rsidRPr="00F525EC" w:rsidRDefault="00D10A1A" w:rsidP="00D10A1A">
      <w:pPr>
        <w:pStyle w:val="Akapitzlist"/>
        <w:numPr>
          <w:ilvl w:val="0"/>
          <w:numId w:val="22"/>
        </w:numPr>
        <w:spacing w:after="0" w:line="240" w:lineRule="auto"/>
        <w:ind w:left="714" w:hanging="357"/>
        <w:jc w:val="both"/>
        <w:rPr>
          <w:rFonts w:ascii="Palatino Linotype" w:hAnsi="Palatino Linotype"/>
          <w:sz w:val="21"/>
          <w:szCs w:val="21"/>
        </w:rPr>
      </w:pPr>
      <w:r w:rsidRPr="00F525EC">
        <w:rPr>
          <w:rFonts w:ascii="Palatino Linotype" w:hAnsi="Palatino Linotype"/>
          <w:sz w:val="21"/>
          <w:szCs w:val="21"/>
        </w:rPr>
        <w:t>Oświadczam, że zapoznałem się z SWZ i akceptuję wszystkie warunki w niej zawarte.</w:t>
      </w:r>
    </w:p>
    <w:p w14:paraId="646E7079" w14:textId="77777777" w:rsidR="00D10A1A" w:rsidRPr="00F525EC" w:rsidRDefault="00D10A1A" w:rsidP="00D10A1A">
      <w:pPr>
        <w:pStyle w:val="Akapitzlist"/>
        <w:numPr>
          <w:ilvl w:val="0"/>
          <w:numId w:val="22"/>
        </w:numPr>
        <w:spacing w:after="0" w:line="240" w:lineRule="auto"/>
        <w:ind w:left="714" w:hanging="357"/>
        <w:jc w:val="both"/>
        <w:rPr>
          <w:rFonts w:ascii="Palatino Linotype" w:hAnsi="Palatino Linotype"/>
          <w:sz w:val="21"/>
          <w:szCs w:val="21"/>
        </w:rPr>
      </w:pPr>
      <w:r w:rsidRPr="00F525EC">
        <w:rPr>
          <w:rFonts w:ascii="Palatino Linotype" w:hAnsi="Palatino Linotype"/>
          <w:sz w:val="21"/>
          <w:szCs w:val="21"/>
        </w:rPr>
        <w:t>Oświadczam, że uzyskałam wszelkie informacje niezbędne do prawidłowego przygotowania i złożenia oferty.</w:t>
      </w:r>
    </w:p>
    <w:p w14:paraId="7BDDB6CF" w14:textId="77777777" w:rsidR="00D10A1A" w:rsidRPr="00F525EC" w:rsidRDefault="00D10A1A" w:rsidP="00D10A1A">
      <w:pPr>
        <w:numPr>
          <w:ilvl w:val="0"/>
          <w:numId w:val="22"/>
        </w:numPr>
        <w:ind w:left="714" w:hanging="357"/>
        <w:jc w:val="both"/>
        <w:rPr>
          <w:rFonts w:ascii="Palatino Linotype" w:hAnsi="Palatino Linotype"/>
          <w:sz w:val="21"/>
          <w:szCs w:val="21"/>
        </w:rPr>
      </w:pPr>
      <w:r w:rsidRPr="00F525EC">
        <w:rPr>
          <w:rFonts w:ascii="Palatino Linotype" w:hAnsi="Palatino Linotype"/>
          <w:sz w:val="21"/>
          <w:szCs w:val="21"/>
        </w:rPr>
        <w:t>Oświadczam, że oferta sporządzona została z uwzględnieniem wysokości minimalnego wynagrodzenia za pracę oraz minimalnej stawki godzinowej w 2023 r., określonych rozporządzeniem Rady Ministrów dnia 13 września 2022 r. w sprawie wysokości minimalnego wynagrodzenia za pracę oraz wysokości minimalnej stawki godzinowej</w:t>
      </w:r>
      <w:r w:rsidR="00D9300A" w:rsidRPr="00F525EC">
        <w:rPr>
          <w:rFonts w:ascii="Palatino Linotype" w:hAnsi="Palatino Linotype"/>
          <w:sz w:val="21"/>
          <w:szCs w:val="21"/>
        </w:rPr>
        <w:t xml:space="preserve"> </w:t>
      </w:r>
      <w:r w:rsidRPr="00F525EC">
        <w:rPr>
          <w:rFonts w:ascii="Palatino Linotype" w:hAnsi="Palatino Linotype"/>
          <w:sz w:val="21"/>
          <w:szCs w:val="21"/>
        </w:rPr>
        <w:t>w 2023r. (Dz. U. 2022 poz. 1952).</w:t>
      </w:r>
    </w:p>
    <w:p w14:paraId="03BB0FC6" w14:textId="77777777" w:rsidR="00D10A1A" w:rsidRPr="00F525EC" w:rsidRDefault="00D10A1A" w:rsidP="00D10A1A">
      <w:pPr>
        <w:pStyle w:val="Akapitzlist"/>
        <w:numPr>
          <w:ilvl w:val="0"/>
          <w:numId w:val="22"/>
        </w:numPr>
        <w:spacing w:after="0" w:line="240" w:lineRule="auto"/>
        <w:ind w:left="714" w:hanging="357"/>
        <w:jc w:val="both"/>
        <w:rPr>
          <w:rFonts w:ascii="Palatino Linotype" w:hAnsi="Palatino Linotype"/>
          <w:sz w:val="21"/>
          <w:szCs w:val="21"/>
        </w:rPr>
      </w:pPr>
      <w:r w:rsidRPr="00F525EC">
        <w:rPr>
          <w:rFonts w:ascii="Palatino Linotype" w:hAnsi="Palatino Linotype"/>
          <w:sz w:val="21"/>
          <w:szCs w:val="21"/>
        </w:rPr>
        <w:t>Oświadczam, że jestem związany niniejsza ofertą od dnia upływu terminu składania ofert do dnia wskazanego w SWZ.</w:t>
      </w:r>
    </w:p>
    <w:p w14:paraId="3A58DA0C" w14:textId="77777777" w:rsidR="00D10A1A" w:rsidRPr="00F525EC" w:rsidRDefault="00D10A1A" w:rsidP="00D10A1A">
      <w:pPr>
        <w:pStyle w:val="Akapitzlist"/>
        <w:numPr>
          <w:ilvl w:val="0"/>
          <w:numId w:val="22"/>
        </w:numPr>
        <w:spacing w:after="0" w:line="240" w:lineRule="auto"/>
        <w:ind w:left="714" w:hanging="357"/>
        <w:jc w:val="both"/>
        <w:rPr>
          <w:rFonts w:ascii="Palatino Linotype" w:hAnsi="Palatino Linotype"/>
          <w:sz w:val="21"/>
          <w:szCs w:val="21"/>
        </w:rPr>
      </w:pPr>
      <w:r w:rsidRPr="00F525EC">
        <w:rPr>
          <w:rFonts w:ascii="Palatino Linotype" w:hAnsi="Palatino Linotype"/>
          <w:sz w:val="21"/>
          <w:szCs w:val="21"/>
        </w:rPr>
        <w:t>Zobowiązujemy się, w przypadku wyboru naszej oferty, do zawarcia umowy zgodnie z niniejszą ofertą, na warunkach określonych we wzorze umowy, w miejscu i terminie wskazanym przez Zamawiającego.</w:t>
      </w:r>
    </w:p>
    <w:p w14:paraId="7DB1E442" w14:textId="77777777" w:rsidR="00D9300A" w:rsidRPr="00F525EC" w:rsidRDefault="00D9300A" w:rsidP="00D9300A">
      <w:pPr>
        <w:jc w:val="both"/>
        <w:rPr>
          <w:rFonts w:ascii="Palatino Linotype" w:hAnsi="Palatino Linotype"/>
          <w:sz w:val="21"/>
          <w:szCs w:val="21"/>
        </w:rPr>
      </w:pPr>
    </w:p>
    <w:p w14:paraId="4DD031C8" w14:textId="77777777" w:rsidR="00D9300A" w:rsidRPr="00F525EC" w:rsidRDefault="00D9300A" w:rsidP="00D9300A">
      <w:pPr>
        <w:jc w:val="both"/>
        <w:rPr>
          <w:rFonts w:ascii="Palatino Linotype" w:hAnsi="Palatino Linotype"/>
          <w:sz w:val="21"/>
          <w:szCs w:val="21"/>
        </w:rPr>
      </w:pPr>
    </w:p>
    <w:p w14:paraId="4712B41A" w14:textId="77777777" w:rsidR="00D10A1A" w:rsidRPr="00F525EC" w:rsidRDefault="00D10A1A" w:rsidP="00D10A1A">
      <w:pPr>
        <w:pStyle w:val="Akapitzlist"/>
        <w:numPr>
          <w:ilvl w:val="0"/>
          <w:numId w:val="22"/>
        </w:numPr>
        <w:spacing w:after="120"/>
        <w:rPr>
          <w:rFonts w:ascii="Palatino Linotype" w:hAnsi="Palatino Linotype"/>
          <w:sz w:val="21"/>
          <w:szCs w:val="21"/>
        </w:rPr>
      </w:pPr>
      <w:r w:rsidRPr="00F525EC">
        <w:rPr>
          <w:rFonts w:ascii="Palatino Linotype" w:eastAsia="Calibri" w:hAnsi="Palatino Linotype"/>
          <w:color w:val="000000"/>
          <w:sz w:val="21"/>
          <w:szCs w:val="21"/>
        </w:rPr>
        <w:t>Oświadczam, że (</w:t>
      </w:r>
      <w:r w:rsidRPr="00F525EC">
        <w:rPr>
          <w:rFonts w:ascii="Palatino Linotype" w:eastAsia="Calibri" w:hAnsi="Palatino Linotype"/>
          <w:i/>
          <w:color w:val="000000"/>
          <w:sz w:val="21"/>
          <w:szCs w:val="21"/>
        </w:rPr>
        <w:t>zaznaczyć właściwe):</w:t>
      </w:r>
    </w:p>
    <w:p w14:paraId="3394193F" w14:textId="77777777" w:rsidR="00D10A1A" w:rsidRPr="00F525EC" w:rsidRDefault="00D10A1A" w:rsidP="00D10A1A">
      <w:pPr>
        <w:numPr>
          <w:ilvl w:val="0"/>
          <w:numId w:val="21"/>
        </w:numPr>
        <w:tabs>
          <w:tab w:val="left" w:pos="357"/>
        </w:tabs>
        <w:ind w:left="1134"/>
        <w:jc w:val="both"/>
        <w:rPr>
          <w:rFonts w:ascii="Palatino Linotype" w:eastAsia="Calibri" w:hAnsi="Palatino Linotype" w:cs="Calibri"/>
          <w:color w:val="000000"/>
          <w:sz w:val="21"/>
          <w:szCs w:val="21"/>
        </w:rPr>
      </w:pPr>
      <w:r w:rsidRPr="00F525EC">
        <w:rPr>
          <w:rFonts w:ascii="Palatino Linotype" w:eastAsia="Calibri" w:hAnsi="Palatino Linotype" w:cs="Calibri"/>
          <w:color w:val="000000"/>
          <w:sz w:val="21"/>
          <w:szCs w:val="21"/>
        </w:rPr>
        <w:t>zamówienie zrealizuję we własnym zakresie,</w:t>
      </w:r>
    </w:p>
    <w:p w14:paraId="53994A85" w14:textId="77777777" w:rsidR="00D10A1A" w:rsidRPr="00F525EC" w:rsidRDefault="00D10A1A" w:rsidP="00D10A1A">
      <w:pPr>
        <w:numPr>
          <w:ilvl w:val="0"/>
          <w:numId w:val="21"/>
        </w:numPr>
        <w:tabs>
          <w:tab w:val="left" w:pos="357"/>
        </w:tabs>
        <w:spacing w:after="120"/>
        <w:ind w:left="1134"/>
        <w:jc w:val="both"/>
        <w:rPr>
          <w:rFonts w:ascii="Palatino Linotype" w:eastAsia="Calibri" w:hAnsi="Palatino Linotype" w:cs="Calibri"/>
          <w:color w:val="000000"/>
          <w:sz w:val="21"/>
          <w:szCs w:val="21"/>
        </w:rPr>
      </w:pPr>
      <w:r w:rsidRPr="00F525EC">
        <w:rPr>
          <w:rFonts w:ascii="Palatino Linotype" w:eastAsia="Calibri" w:hAnsi="Palatino Linotype" w:cs="Calibri"/>
          <w:color w:val="000000"/>
          <w:sz w:val="21"/>
          <w:szCs w:val="21"/>
        </w:rPr>
        <w:t>zamierzam powierzyć do realizacji przez podwykonawcę następujące części zamówienia:</w:t>
      </w:r>
    </w:p>
    <w:tbl>
      <w:tblPr>
        <w:tblW w:w="907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4"/>
        <w:gridCol w:w="4124"/>
        <w:gridCol w:w="4394"/>
      </w:tblGrid>
      <w:tr w:rsidR="00D10A1A" w:rsidRPr="00200F13" w14:paraId="06813621" w14:textId="77777777" w:rsidTr="008F43A9">
        <w:trPr>
          <w:trHeight w:val="75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ACCB8D8" w14:textId="77777777" w:rsidR="00D10A1A" w:rsidRPr="00200F13" w:rsidRDefault="00D10A1A" w:rsidP="008F43A9">
            <w:pPr>
              <w:tabs>
                <w:tab w:val="left" w:pos="357"/>
              </w:tabs>
              <w:rPr>
                <w:rFonts w:ascii="Palatino Linotype" w:eastAsia="Calibri" w:hAnsi="Palatino Linotype" w:cs="Calibri"/>
                <w:bCs/>
                <w:color w:val="000000"/>
              </w:rPr>
            </w:pPr>
            <w:r w:rsidRPr="00200F13">
              <w:rPr>
                <w:rFonts w:ascii="Palatino Linotype" w:eastAsia="Calibri" w:hAnsi="Palatino Linotype" w:cs="Calibri"/>
                <w:bCs/>
                <w:color w:val="000000"/>
              </w:rPr>
              <w:t>Lp.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ADBF8DB" w14:textId="77777777" w:rsidR="00D10A1A" w:rsidRPr="00200F13" w:rsidRDefault="00D10A1A" w:rsidP="008F43A9">
            <w:pPr>
              <w:tabs>
                <w:tab w:val="left" w:pos="357"/>
              </w:tabs>
              <w:jc w:val="center"/>
              <w:rPr>
                <w:rFonts w:ascii="Palatino Linotype" w:eastAsia="Calibri" w:hAnsi="Palatino Linotype" w:cs="Calibri"/>
                <w:bCs/>
                <w:color w:val="000000"/>
              </w:rPr>
            </w:pPr>
            <w:r w:rsidRPr="00200F13">
              <w:rPr>
                <w:rFonts w:ascii="Palatino Linotype" w:eastAsia="Calibri" w:hAnsi="Palatino Linotype" w:cs="Calibri"/>
                <w:bCs/>
                <w:color w:val="000000"/>
              </w:rPr>
              <w:t>Zakres zamówienia powierzonego do wykonania przez Podwykonawcę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3E6C0DA" w14:textId="77777777" w:rsidR="00D10A1A" w:rsidRPr="00200F13" w:rsidRDefault="00D10A1A" w:rsidP="008F43A9">
            <w:pPr>
              <w:tabs>
                <w:tab w:val="left" w:pos="357"/>
              </w:tabs>
              <w:jc w:val="center"/>
              <w:rPr>
                <w:rFonts w:ascii="Palatino Linotype" w:eastAsia="Calibri" w:hAnsi="Palatino Linotype" w:cs="Calibri"/>
                <w:bCs/>
                <w:color w:val="000000"/>
              </w:rPr>
            </w:pPr>
            <w:r w:rsidRPr="00200F13">
              <w:rPr>
                <w:rFonts w:ascii="Palatino Linotype" w:eastAsia="Calibri" w:hAnsi="Palatino Linotype" w:cs="Calibri"/>
                <w:bCs/>
                <w:color w:val="000000"/>
              </w:rPr>
              <w:t>Nazwy (firmy) *</w:t>
            </w:r>
          </w:p>
        </w:tc>
      </w:tr>
      <w:tr w:rsidR="00D10A1A" w:rsidRPr="00200F13" w14:paraId="493CDF9D" w14:textId="77777777" w:rsidTr="008F43A9">
        <w:trPr>
          <w:trHeight w:val="598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635AE" w14:textId="77777777" w:rsidR="00D10A1A" w:rsidRPr="00200F13" w:rsidRDefault="00D10A1A" w:rsidP="008F43A9">
            <w:pPr>
              <w:tabs>
                <w:tab w:val="left" w:pos="357"/>
              </w:tabs>
              <w:rPr>
                <w:rFonts w:ascii="Palatino Linotype" w:eastAsia="Calibri" w:hAnsi="Palatino Linotype" w:cs="Calibri"/>
                <w:color w:val="000000"/>
                <w:sz w:val="21"/>
                <w:szCs w:val="21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615B2" w14:textId="77777777" w:rsidR="00D10A1A" w:rsidRPr="00200F13" w:rsidRDefault="00D10A1A" w:rsidP="008F43A9">
            <w:pPr>
              <w:tabs>
                <w:tab w:val="left" w:pos="357"/>
              </w:tabs>
              <w:rPr>
                <w:rFonts w:ascii="Palatino Linotype" w:eastAsia="Calibri" w:hAnsi="Palatino Linotype" w:cs="Calibri"/>
                <w:color w:val="000000"/>
                <w:sz w:val="21"/>
                <w:szCs w:val="2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B446D" w14:textId="77777777" w:rsidR="00D10A1A" w:rsidRPr="00200F13" w:rsidRDefault="00D10A1A" w:rsidP="008F43A9">
            <w:pPr>
              <w:rPr>
                <w:rFonts w:ascii="Palatino Linotype" w:eastAsia="Calibri" w:hAnsi="Palatino Linotype" w:cs="Calibri"/>
                <w:color w:val="000000"/>
                <w:sz w:val="21"/>
                <w:szCs w:val="21"/>
              </w:rPr>
            </w:pPr>
          </w:p>
        </w:tc>
      </w:tr>
      <w:tr w:rsidR="00D10A1A" w:rsidRPr="00200F13" w14:paraId="3E812551" w14:textId="77777777" w:rsidTr="008F43A9">
        <w:trPr>
          <w:trHeight w:val="518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B77F5" w14:textId="77777777" w:rsidR="00D10A1A" w:rsidRPr="00200F13" w:rsidRDefault="00D10A1A" w:rsidP="008F43A9">
            <w:pPr>
              <w:tabs>
                <w:tab w:val="left" w:pos="357"/>
              </w:tabs>
              <w:jc w:val="both"/>
              <w:rPr>
                <w:rFonts w:ascii="Palatino Linotype" w:eastAsia="Calibri" w:hAnsi="Palatino Linotype" w:cs="Calibri"/>
                <w:color w:val="000000"/>
                <w:sz w:val="21"/>
                <w:szCs w:val="21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5B763" w14:textId="77777777" w:rsidR="00D10A1A" w:rsidRPr="00200F13" w:rsidRDefault="00D10A1A" w:rsidP="008F43A9">
            <w:pPr>
              <w:tabs>
                <w:tab w:val="left" w:pos="357"/>
              </w:tabs>
              <w:jc w:val="both"/>
              <w:rPr>
                <w:rFonts w:ascii="Palatino Linotype" w:eastAsia="Calibri" w:hAnsi="Palatino Linotype" w:cs="Calibri"/>
                <w:color w:val="000000"/>
                <w:sz w:val="21"/>
                <w:szCs w:val="2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93272" w14:textId="77777777" w:rsidR="00D10A1A" w:rsidRPr="00200F13" w:rsidRDefault="00D10A1A" w:rsidP="008F43A9">
            <w:pPr>
              <w:tabs>
                <w:tab w:val="left" w:pos="357"/>
              </w:tabs>
              <w:jc w:val="both"/>
              <w:rPr>
                <w:rFonts w:ascii="Palatino Linotype" w:eastAsia="Calibri" w:hAnsi="Palatino Linotype" w:cs="Calibri"/>
                <w:color w:val="000000"/>
                <w:sz w:val="21"/>
                <w:szCs w:val="21"/>
              </w:rPr>
            </w:pPr>
          </w:p>
        </w:tc>
      </w:tr>
    </w:tbl>
    <w:p w14:paraId="7B816F76" w14:textId="77777777" w:rsidR="00D10A1A" w:rsidRPr="0007245C" w:rsidRDefault="00D10A1A" w:rsidP="00D10A1A">
      <w:pPr>
        <w:tabs>
          <w:tab w:val="left" w:pos="357"/>
        </w:tabs>
        <w:spacing w:before="60"/>
        <w:ind w:left="567"/>
        <w:jc w:val="both"/>
        <w:rPr>
          <w:rFonts w:ascii="Palatino Linotype" w:eastAsia="Calibri" w:hAnsi="Palatino Linotype" w:cs="Calibri"/>
          <w:i/>
          <w:iCs/>
          <w:color w:val="000000"/>
        </w:rPr>
      </w:pPr>
      <w:r w:rsidRPr="0007245C">
        <w:rPr>
          <w:rFonts w:ascii="Palatino Linotype" w:eastAsia="Calibri" w:hAnsi="Palatino Linotype" w:cs="Calibri"/>
          <w:i/>
          <w:iCs/>
          <w:color w:val="000000"/>
        </w:rPr>
        <w:t>(*) o ile są mu wiadome na tym etapie.</w:t>
      </w:r>
    </w:p>
    <w:p w14:paraId="2F9DF64F" w14:textId="77777777" w:rsidR="00D10A1A" w:rsidRPr="00200F13" w:rsidRDefault="00D10A1A" w:rsidP="00D10A1A">
      <w:pPr>
        <w:autoSpaceDE w:val="0"/>
        <w:autoSpaceDN w:val="0"/>
        <w:adjustRightInd w:val="0"/>
        <w:ind w:left="360"/>
        <w:contextualSpacing/>
        <w:jc w:val="both"/>
        <w:rPr>
          <w:rFonts w:ascii="Palatino Linotype" w:hAnsi="Palatino Linotype" w:cs="Calibri"/>
          <w:sz w:val="21"/>
          <w:szCs w:val="21"/>
          <w:lang w:eastAsia="en-US"/>
        </w:rPr>
      </w:pPr>
    </w:p>
    <w:p w14:paraId="59FEF2AA" w14:textId="77777777" w:rsidR="00D10A1A" w:rsidRPr="0007245C" w:rsidRDefault="00D10A1A" w:rsidP="00D10A1A">
      <w:pPr>
        <w:pStyle w:val="Akapitzlist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Palatino Linotype" w:hAnsi="Palatino Linotype"/>
          <w:sz w:val="21"/>
          <w:szCs w:val="21"/>
        </w:rPr>
      </w:pPr>
      <w:r w:rsidRPr="0007245C">
        <w:rPr>
          <w:rFonts w:ascii="Palatino Linotype" w:hAnsi="Palatino Linotype"/>
          <w:sz w:val="21"/>
          <w:szCs w:val="21"/>
        </w:rPr>
        <w:t xml:space="preserve">Oświadczam, że wypełniłem obowiązki informacyjne przewidziane w art. 13 lub art. 14 RODO </w:t>
      </w:r>
      <w:r w:rsidRPr="0007245C">
        <w:rPr>
          <w:rFonts w:ascii="Palatino Linotype" w:hAnsi="Palatino Linotype"/>
          <w:sz w:val="21"/>
          <w:szCs w:val="21"/>
          <w:vertAlign w:val="superscript"/>
        </w:rPr>
        <w:t>(1)</w:t>
      </w:r>
      <w:r w:rsidRPr="0007245C">
        <w:rPr>
          <w:rFonts w:ascii="Palatino Linotype" w:hAnsi="Palatino Linotype"/>
          <w:sz w:val="21"/>
          <w:szCs w:val="21"/>
        </w:rPr>
        <w:t xml:space="preserve"> wobec osób fizycznych, od których dane osobowe bezpośrednio lub pośrednio pozyskałem w celu ubiegania się o udzielenie zamówienia publicznego w niniejszym postępowaniu. **</w:t>
      </w:r>
    </w:p>
    <w:p w14:paraId="24B045EA" w14:textId="77777777" w:rsidR="00D10A1A" w:rsidRPr="00A72E2F" w:rsidRDefault="00D10A1A" w:rsidP="00D10A1A">
      <w:pPr>
        <w:autoSpaceDE w:val="0"/>
        <w:autoSpaceDN w:val="0"/>
        <w:adjustRightInd w:val="0"/>
        <w:ind w:left="709"/>
        <w:contextualSpacing/>
        <w:jc w:val="both"/>
        <w:rPr>
          <w:rFonts w:ascii="Palatino Linotype" w:hAnsi="Palatino Linotype" w:cs="Calibri"/>
          <w:i/>
          <w:iCs/>
          <w:lang w:eastAsia="en-US"/>
        </w:rPr>
      </w:pPr>
      <w:r w:rsidRPr="00A72E2F">
        <w:rPr>
          <w:rFonts w:ascii="Palatino Linotype" w:hAnsi="Palatino Linotype" w:cs="Calibri"/>
          <w:i/>
          <w:iCs/>
          <w:vertAlign w:val="superscript"/>
          <w:lang w:eastAsia="en-US"/>
        </w:rPr>
        <w:t>(1)</w:t>
      </w:r>
      <w:r w:rsidRPr="00A72E2F">
        <w:rPr>
          <w:rFonts w:ascii="Palatino Linotype" w:hAnsi="Palatino Linotype" w:cs="Calibri"/>
          <w:i/>
          <w:iCs/>
          <w:lang w:eastAsia="en-US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976F9E7" w14:textId="77777777" w:rsidR="00D10A1A" w:rsidRPr="00A72E2F" w:rsidRDefault="00D10A1A" w:rsidP="00D10A1A">
      <w:pPr>
        <w:autoSpaceDE w:val="0"/>
        <w:autoSpaceDN w:val="0"/>
        <w:adjustRightInd w:val="0"/>
        <w:ind w:left="709"/>
        <w:contextualSpacing/>
        <w:jc w:val="both"/>
        <w:rPr>
          <w:rFonts w:ascii="Palatino Linotype" w:hAnsi="Palatino Linotype" w:cs="Calibri"/>
          <w:i/>
          <w:iCs/>
          <w:lang w:eastAsia="en-US"/>
        </w:rPr>
      </w:pPr>
    </w:p>
    <w:p w14:paraId="045DC8DF" w14:textId="77777777" w:rsidR="00D10A1A" w:rsidRPr="00A72E2F" w:rsidRDefault="00D10A1A" w:rsidP="00D10A1A">
      <w:pPr>
        <w:autoSpaceDE w:val="0"/>
        <w:autoSpaceDN w:val="0"/>
        <w:adjustRightInd w:val="0"/>
        <w:ind w:left="709"/>
        <w:contextualSpacing/>
        <w:jc w:val="both"/>
        <w:rPr>
          <w:rFonts w:ascii="Palatino Linotype" w:hAnsi="Palatino Linotype" w:cs="Calibri"/>
          <w:i/>
          <w:iCs/>
          <w:lang w:eastAsia="en-US"/>
        </w:rPr>
      </w:pPr>
      <w:r w:rsidRPr="00A72E2F">
        <w:rPr>
          <w:rFonts w:ascii="Palatino Linotype" w:hAnsi="Palatino Linotype" w:cs="Calibri"/>
          <w:i/>
          <w:iCs/>
          <w:lang w:eastAsia="en-US"/>
        </w:rPr>
        <w:t>(*</w:t>
      </w:r>
      <w:r>
        <w:rPr>
          <w:rFonts w:ascii="Palatino Linotype" w:hAnsi="Palatino Linotype" w:cs="Calibri"/>
          <w:i/>
          <w:iCs/>
          <w:lang w:eastAsia="en-US"/>
        </w:rPr>
        <w:t>*</w:t>
      </w:r>
      <w:r w:rsidRPr="00A72E2F">
        <w:rPr>
          <w:rFonts w:ascii="Palatino Linotype" w:hAnsi="Palatino Linotype" w:cs="Calibri"/>
          <w:i/>
          <w:iCs/>
          <w:lang w:eastAsia="en-US"/>
        </w:rPr>
        <w:t>)</w:t>
      </w:r>
      <w:r>
        <w:rPr>
          <w:rFonts w:ascii="Palatino Linotype" w:hAnsi="Palatino Linotype" w:cs="Calibri"/>
          <w:i/>
          <w:iCs/>
          <w:lang w:eastAsia="en-US"/>
        </w:rPr>
        <w:t xml:space="preserve"> </w:t>
      </w:r>
      <w:r w:rsidRPr="00A72E2F">
        <w:rPr>
          <w:rFonts w:ascii="Palatino Linotype" w:hAnsi="Palatino Linotype" w:cs="Calibri"/>
          <w:i/>
          <w:iCs/>
          <w:lang w:eastAsia="en-US"/>
        </w:rPr>
        <w:t>W przypadku, gdy Oferent nie przekazuje danych osobowych innych niż bezpośrednio jego dotyczących lub zachodzi wyłączenie stosowania obowiązku informacyjnego, stosownie do art. 13 ust. 4 lub art. 14 ust. 5 RODO, treści oświadczenia wykonawca nie składa (usunięcie treści oświadczenia np. przez jego skreślenie</w:t>
      </w:r>
      <w:r>
        <w:rPr>
          <w:rFonts w:ascii="Palatino Linotype" w:hAnsi="Palatino Linotype" w:cs="Calibri"/>
          <w:i/>
          <w:iCs/>
          <w:lang w:eastAsia="en-US"/>
        </w:rPr>
        <w:t xml:space="preserve"> i dopisanie „nie dotyczy”</w:t>
      </w:r>
      <w:r w:rsidRPr="00A72E2F">
        <w:rPr>
          <w:rFonts w:ascii="Palatino Linotype" w:hAnsi="Palatino Linotype" w:cs="Calibri"/>
          <w:i/>
          <w:iCs/>
          <w:lang w:eastAsia="en-US"/>
        </w:rPr>
        <w:t>).</w:t>
      </w:r>
    </w:p>
    <w:p w14:paraId="1CEFBE19" w14:textId="77777777" w:rsidR="00D10A1A" w:rsidRDefault="00D10A1A" w:rsidP="00D10A1A">
      <w:pPr>
        <w:spacing w:after="160" w:line="259" w:lineRule="auto"/>
        <w:rPr>
          <w:rFonts w:ascii="Palatino Linotype" w:eastAsia="Calibri" w:hAnsi="Palatino Linotype" w:cs="Calibri"/>
          <w:bCs/>
          <w:i/>
          <w:iCs/>
          <w:color w:val="0070C0"/>
          <w:sz w:val="18"/>
          <w:szCs w:val="18"/>
        </w:rPr>
      </w:pPr>
    </w:p>
    <w:p w14:paraId="345C8991" w14:textId="77777777" w:rsidR="00D10A1A" w:rsidRPr="00A040A1" w:rsidRDefault="00D10A1A" w:rsidP="00D10A1A">
      <w:pPr>
        <w:numPr>
          <w:ilvl w:val="0"/>
          <w:numId w:val="22"/>
        </w:numPr>
        <w:spacing w:after="160" w:line="259" w:lineRule="auto"/>
        <w:rPr>
          <w:rFonts w:ascii="Palatino Linotype" w:eastAsia="Calibri" w:hAnsi="Palatino Linotype" w:cs="Calibri"/>
          <w:bCs/>
          <w:sz w:val="21"/>
          <w:szCs w:val="21"/>
        </w:rPr>
      </w:pPr>
      <w:r w:rsidRPr="00A040A1">
        <w:rPr>
          <w:rFonts w:ascii="Palatino Linotype" w:eastAsia="Calibri" w:hAnsi="Palatino Linotype" w:cs="Calibri"/>
          <w:bCs/>
          <w:sz w:val="21"/>
          <w:szCs w:val="21"/>
        </w:rPr>
        <w:t>Nr konta bankowego do zwrotu wadium (jeśli dotyczy)</w:t>
      </w:r>
      <w:r>
        <w:rPr>
          <w:rFonts w:ascii="Palatino Linotype" w:eastAsia="Calibri" w:hAnsi="Palatino Linotype" w:cs="Calibri"/>
          <w:bCs/>
          <w:sz w:val="21"/>
          <w:szCs w:val="21"/>
        </w:rPr>
        <w:t>:</w:t>
      </w:r>
      <w:r w:rsidRPr="00A040A1">
        <w:rPr>
          <w:rFonts w:ascii="Palatino Linotype" w:eastAsia="Calibri" w:hAnsi="Palatino Linotype" w:cs="Calibri"/>
          <w:bCs/>
          <w:sz w:val="21"/>
          <w:szCs w:val="21"/>
        </w:rPr>
        <w:t xml:space="preserve"> …………………………………………………………………….</w:t>
      </w:r>
    </w:p>
    <w:p w14:paraId="5D165A43" w14:textId="77777777" w:rsidR="00D10A1A" w:rsidRDefault="00D10A1A" w:rsidP="00D10A1A">
      <w:pPr>
        <w:spacing w:after="160" w:line="259" w:lineRule="auto"/>
        <w:jc w:val="center"/>
        <w:rPr>
          <w:rFonts w:ascii="Palatino Linotype" w:eastAsia="Calibri" w:hAnsi="Palatino Linotype" w:cs="Calibri"/>
          <w:bCs/>
          <w:i/>
          <w:iCs/>
          <w:color w:val="0070C0"/>
          <w:sz w:val="18"/>
          <w:szCs w:val="18"/>
        </w:rPr>
      </w:pPr>
    </w:p>
    <w:p w14:paraId="3D91AD55" w14:textId="77777777" w:rsidR="00A8555F" w:rsidRDefault="00A8555F" w:rsidP="00D10A1A">
      <w:pPr>
        <w:spacing w:after="160" w:line="259" w:lineRule="auto"/>
        <w:jc w:val="center"/>
        <w:rPr>
          <w:rFonts w:ascii="Palatino Linotype" w:eastAsia="Calibri" w:hAnsi="Palatino Linotype" w:cs="Calibri"/>
          <w:bCs/>
          <w:i/>
          <w:iCs/>
          <w:color w:val="0070C0"/>
          <w:sz w:val="18"/>
          <w:szCs w:val="18"/>
        </w:rPr>
      </w:pPr>
    </w:p>
    <w:p w14:paraId="18B36C6C" w14:textId="77777777" w:rsidR="00A8555F" w:rsidRDefault="00A8555F" w:rsidP="00D10A1A">
      <w:pPr>
        <w:spacing w:after="160" w:line="259" w:lineRule="auto"/>
        <w:jc w:val="center"/>
        <w:rPr>
          <w:rFonts w:ascii="Palatino Linotype" w:eastAsia="Calibri" w:hAnsi="Palatino Linotype" w:cs="Calibri"/>
          <w:bCs/>
          <w:i/>
          <w:iCs/>
          <w:color w:val="0070C0"/>
          <w:sz w:val="18"/>
          <w:szCs w:val="18"/>
        </w:rPr>
      </w:pPr>
    </w:p>
    <w:p w14:paraId="36533D35" w14:textId="77777777" w:rsidR="00A8555F" w:rsidRDefault="00A8555F" w:rsidP="00D10A1A">
      <w:pPr>
        <w:spacing w:after="160" w:line="259" w:lineRule="auto"/>
        <w:jc w:val="center"/>
        <w:rPr>
          <w:rFonts w:ascii="Palatino Linotype" w:eastAsia="Calibri" w:hAnsi="Palatino Linotype" w:cs="Calibri"/>
          <w:bCs/>
          <w:i/>
          <w:iCs/>
          <w:color w:val="0070C0"/>
          <w:sz w:val="18"/>
          <w:szCs w:val="18"/>
        </w:rPr>
      </w:pPr>
    </w:p>
    <w:p w14:paraId="325FE928" w14:textId="77777777" w:rsidR="00A8555F" w:rsidRDefault="00A8555F" w:rsidP="00D10A1A">
      <w:pPr>
        <w:spacing w:after="160" w:line="259" w:lineRule="auto"/>
        <w:jc w:val="center"/>
        <w:rPr>
          <w:rFonts w:ascii="Palatino Linotype" w:eastAsia="Calibri" w:hAnsi="Palatino Linotype" w:cs="Calibri"/>
          <w:bCs/>
          <w:i/>
          <w:iCs/>
          <w:color w:val="0070C0"/>
          <w:sz w:val="18"/>
          <w:szCs w:val="18"/>
        </w:rPr>
      </w:pPr>
    </w:p>
    <w:p w14:paraId="24806146" w14:textId="77777777" w:rsidR="00A8555F" w:rsidRDefault="00A8555F" w:rsidP="00D10A1A">
      <w:pPr>
        <w:spacing w:after="160" w:line="259" w:lineRule="auto"/>
        <w:jc w:val="center"/>
        <w:rPr>
          <w:rFonts w:ascii="Palatino Linotype" w:eastAsia="Calibri" w:hAnsi="Palatino Linotype" w:cs="Calibri"/>
          <w:bCs/>
          <w:i/>
          <w:iCs/>
          <w:color w:val="0070C0"/>
          <w:sz w:val="18"/>
          <w:szCs w:val="18"/>
        </w:rPr>
      </w:pPr>
    </w:p>
    <w:p w14:paraId="6C2087AE" w14:textId="77777777" w:rsidR="00A8555F" w:rsidRDefault="00A8555F" w:rsidP="00D10A1A">
      <w:pPr>
        <w:spacing w:after="160" w:line="259" w:lineRule="auto"/>
        <w:jc w:val="center"/>
        <w:rPr>
          <w:rFonts w:ascii="Palatino Linotype" w:eastAsia="Calibri" w:hAnsi="Palatino Linotype" w:cs="Calibri"/>
          <w:bCs/>
          <w:i/>
          <w:iCs/>
          <w:color w:val="0070C0"/>
          <w:sz w:val="18"/>
          <w:szCs w:val="18"/>
        </w:rPr>
      </w:pPr>
    </w:p>
    <w:p w14:paraId="37020277" w14:textId="77777777" w:rsidR="00A8555F" w:rsidRDefault="00A8555F" w:rsidP="00D10A1A">
      <w:pPr>
        <w:spacing w:after="160" w:line="259" w:lineRule="auto"/>
        <w:jc w:val="center"/>
        <w:rPr>
          <w:rFonts w:ascii="Palatino Linotype" w:eastAsia="Calibri" w:hAnsi="Palatino Linotype" w:cs="Calibri"/>
          <w:bCs/>
          <w:i/>
          <w:iCs/>
          <w:color w:val="0070C0"/>
          <w:sz w:val="18"/>
          <w:szCs w:val="18"/>
        </w:rPr>
      </w:pPr>
    </w:p>
    <w:p w14:paraId="63256A91" w14:textId="77777777" w:rsidR="00D10A1A" w:rsidRDefault="00D10A1A" w:rsidP="00D10A1A">
      <w:pPr>
        <w:spacing w:after="160" w:line="259" w:lineRule="auto"/>
        <w:jc w:val="center"/>
        <w:rPr>
          <w:rFonts w:ascii="Palatino Linotype" w:eastAsia="Calibri" w:hAnsi="Palatino Linotype" w:cs="Calibri"/>
          <w:bCs/>
          <w:i/>
          <w:iCs/>
          <w:color w:val="0070C0"/>
          <w:sz w:val="18"/>
          <w:szCs w:val="18"/>
        </w:rPr>
      </w:pPr>
    </w:p>
    <w:p w14:paraId="2D7626A0" w14:textId="77777777" w:rsidR="00D10A1A" w:rsidRPr="003A5E25" w:rsidRDefault="00D10A1A" w:rsidP="00D10A1A">
      <w:pPr>
        <w:spacing w:after="160" w:line="259" w:lineRule="auto"/>
        <w:jc w:val="center"/>
        <w:rPr>
          <w:rFonts w:ascii="Palatino Linotype" w:hAnsi="Palatino Linotype" w:cs="Calibri"/>
          <w:sz w:val="22"/>
          <w:szCs w:val="22"/>
          <w:lang w:eastAsia="en-US"/>
        </w:rPr>
      </w:pPr>
      <w:r w:rsidRPr="00C356F2">
        <w:rPr>
          <w:rFonts w:ascii="Palatino Linotype" w:eastAsia="Calibri" w:hAnsi="Palatino Linotype" w:cs="Calibri"/>
          <w:bCs/>
          <w:i/>
          <w:iCs/>
          <w:color w:val="0070C0"/>
          <w:sz w:val="18"/>
          <w:szCs w:val="18"/>
        </w:rPr>
        <w:t>kwalifikowany podpis elektronicznym lub podpi</w:t>
      </w:r>
      <w:r>
        <w:rPr>
          <w:rFonts w:ascii="Palatino Linotype" w:eastAsia="Calibri" w:hAnsi="Palatino Linotype" w:cs="Calibri"/>
          <w:bCs/>
          <w:i/>
          <w:iCs/>
          <w:color w:val="0070C0"/>
          <w:sz w:val="18"/>
          <w:szCs w:val="18"/>
        </w:rPr>
        <w:t xml:space="preserve">s </w:t>
      </w:r>
      <w:r w:rsidRPr="00C356F2">
        <w:rPr>
          <w:rFonts w:ascii="Palatino Linotype" w:eastAsia="Calibri" w:hAnsi="Palatino Linotype" w:cs="Calibri"/>
          <w:bCs/>
          <w:i/>
          <w:iCs/>
          <w:color w:val="0070C0"/>
          <w:sz w:val="18"/>
          <w:szCs w:val="18"/>
        </w:rPr>
        <w:t>zaufany lub podpis osobisty</w:t>
      </w:r>
    </w:p>
    <w:p w14:paraId="28B49BD2" w14:textId="77777777" w:rsidR="00D10A1A" w:rsidRDefault="00D10A1A" w:rsidP="00D10A1A">
      <w:pPr>
        <w:widowControl w:val="0"/>
        <w:tabs>
          <w:tab w:val="left" w:pos="-29536"/>
          <w:tab w:val="left" w:pos="-24468"/>
          <w:tab w:val="left" w:pos="-9811"/>
        </w:tabs>
        <w:suppressAutoHyphens/>
        <w:ind w:left="425"/>
        <w:jc w:val="both"/>
        <w:textAlignment w:val="baseline"/>
        <w:rPr>
          <w:rFonts w:ascii="Palatino Linotype" w:hAnsi="Palatino Linotype"/>
          <w:sz w:val="22"/>
          <w:szCs w:val="22"/>
        </w:rPr>
      </w:pPr>
    </w:p>
    <w:p w14:paraId="33CA9D02" w14:textId="77777777" w:rsidR="00390164" w:rsidRPr="00390164" w:rsidRDefault="00390164" w:rsidP="00390164">
      <w:pPr>
        <w:suppressAutoHyphens/>
        <w:jc w:val="both"/>
        <w:rPr>
          <w:rFonts w:ascii="Palatino Linotype" w:hAnsi="Palatino Linotype"/>
          <w:sz w:val="22"/>
          <w:szCs w:val="22"/>
        </w:rPr>
      </w:pPr>
    </w:p>
    <w:sectPr w:rsidR="00390164" w:rsidRPr="00390164" w:rsidSect="00F019F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C1C14" w14:textId="77777777" w:rsidR="00B13CCB" w:rsidRDefault="00B13CCB">
      <w:r>
        <w:separator/>
      </w:r>
    </w:p>
  </w:endnote>
  <w:endnote w:type="continuationSeparator" w:id="0">
    <w:p w14:paraId="27D90BD3" w14:textId="77777777" w:rsidR="00B13CCB" w:rsidRDefault="00B13CCB">
      <w:r>
        <w:continuationSeparator/>
      </w:r>
    </w:p>
  </w:endnote>
  <w:endnote w:type="continuationNotice" w:id="1">
    <w:p w14:paraId="4B056378" w14:textId="77777777" w:rsidR="00B13CCB" w:rsidRDefault="00B13CC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12215828"/>
      <w:docPartObj>
        <w:docPartGallery w:val="Page Numbers (Bottom of Page)"/>
        <w:docPartUnique/>
      </w:docPartObj>
    </w:sdtPr>
    <w:sdtEndPr/>
    <w:sdtContent>
      <w:p w14:paraId="0771EA46" w14:textId="77777777" w:rsidR="0001794B" w:rsidRDefault="00304DD5">
        <w:pPr>
          <w:pStyle w:val="Stopka"/>
          <w:jc w:val="center"/>
        </w:pPr>
        <w:r>
          <w:fldChar w:fldCharType="begin"/>
        </w:r>
        <w:r w:rsidR="0001794B">
          <w:instrText>PAGE   \* MERGEFORMAT</w:instrText>
        </w:r>
        <w:r>
          <w:fldChar w:fldCharType="separate"/>
        </w:r>
        <w:r w:rsidR="00185231">
          <w:rPr>
            <w:noProof/>
          </w:rPr>
          <w:t>2</w:t>
        </w:r>
        <w:r>
          <w:fldChar w:fldCharType="end"/>
        </w:r>
      </w:p>
    </w:sdtContent>
  </w:sdt>
  <w:p w14:paraId="3835318F" w14:textId="77777777" w:rsidR="00632B2D" w:rsidRDefault="00632B2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439BA" w14:textId="77777777" w:rsidR="00632B2D" w:rsidRDefault="00632B2D" w:rsidP="001B3A93">
    <w:pPr>
      <w:spacing w:line="360" w:lineRule="auto"/>
      <w:jc w:val="center"/>
      <w:rPr>
        <w:b/>
        <w:sz w:val="22"/>
        <w:szCs w:val="22"/>
      </w:rPr>
    </w:pPr>
  </w:p>
  <w:p w14:paraId="12E77D87" w14:textId="77777777" w:rsidR="00632B2D" w:rsidRDefault="00632B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627C5" w14:textId="77777777" w:rsidR="00B13CCB" w:rsidRDefault="00B13CCB">
      <w:r>
        <w:separator/>
      </w:r>
    </w:p>
  </w:footnote>
  <w:footnote w:type="continuationSeparator" w:id="0">
    <w:p w14:paraId="4BD1EE3E" w14:textId="77777777" w:rsidR="00B13CCB" w:rsidRDefault="00B13CCB">
      <w:r>
        <w:continuationSeparator/>
      </w:r>
    </w:p>
  </w:footnote>
  <w:footnote w:type="continuationNotice" w:id="1">
    <w:p w14:paraId="5249D07B" w14:textId="77777777" w:rsidR="00B13CCB" w:rsidRDefault="00B13CC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E8DED" w14:textId="77777777" w:rsidR="00632B2D" w:rsidRDefault="00D10A1A" w:rsidP="0001099C">
    <w:pPr>
      <w:pStyle w:val="Nagwek"/>
      <w:rPr>
        <w:rFonts w:ascii="Calibri" w:hAnsi="Calibri"/>
        <w:sz w:val="20"/>
        <w:szCs w:val="20"/>
      </w:rPr>
    </w:pPr>
    <w:r w:rsidRPr="00D10A1A">
      <w:rPr>
        <w:rFonts w:ascii="Calibri" w:hAnsi="Calibri"/>
        <w:sz w:val="20"/>
        <w:szCs w:val="20"/>
      </w:rPr>
      <w:t>Oznaczenie sprawy: 1/PZP/2023/TPN</w:t>
    </w:r>
  </w:p>
  <w:p w14:paraId="7747A146" w14:textId="77777777" w:rsidR="00D10A1A" w:rsidRDefault="00D10A1A" w:rsidP="0001099C">
    <w:pPr>
      <w:pStyle w:val="Nagwek"/>
      <w:rPr>
        <w:rFonts w:ascii="Calibri" w:hAnsi="Calibri"/>
        <w:sz w:val="20"/>
        <w:szCs w:val="20"/>
      </w:rPr>
    </w:pPr>
  </w:p>
  <w:p w14:paraId="1202F504" w14:textId="77777777" w:rsidR="00D10A1A" w:rsidRDefault="00D10A1A" w:rsidP="0001099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35B01" w14:textId="77777777" w:rsidR="00632B2D" w:rsidRDefault="00632B2D" w:rsidP="00EA313F">
    <w:pPr>
      <w:pStyle w:val="Nagwek"/>
      <w:jc w:val="center"/>
    </w:pPr>
  </w:p>
  <w:p w14:paraId="18D6D68F" w14:textId="77777777" w:rsidR="00632B2D" w:rsidRPr="00CF4734" w:rsidRDefault="00632B2D" w:rsidP="001B3A93">
    <w:pPr>
      <w:pStyle w:val="Nagwek"/>
      <w:jc w:val="both"/>
      <w:rPr>
        <w:rFonts w:ascii="Calibri" w:hAnsi="Calibri"/>
        <w:sz w:val="20"/>
        <w:szCs w:val="20"/>
      </w:rPr>
    </w:pPr>
    <w:r w:rsidRPr="00AE1F3B">
      <w:rPr>
        <w:rFonts w:ascii="Calibri" w:hAnsi="Calibri"/>
        <w:sz w:val="20"/>
        <w:szCs w:val="20"/>
      </w:rPr>
      <w:t>Nr postępowania: ZP/</w:t>
    </w:r>
    <w:r w:rsidR="00B7683B">
      <w:rPr>
        <w:rFonts w:ascii="Calibri" w:hAnsi="Calibri"/>
        <w:sz w:val="20"/>
        <w:szCs w:val="20"/>
      </w:rPr>
      <w:t>1</w:t>
    </w:r>
    <w:r w:rsidRPr="00AE1F3B">
      <w:rPr>
        <w:rFonts w:ascii="Calibri" w:hAnsi="Calibri"/>
        <w:sz w:val="20"/>
        <w:szCs w:val="20"/>
      </w:rPr>
      <w:t>/201</w:t>
    </w:r>
    <w:r w:rsidR="00B7683B">
      <w:rPr>
        <w:rFonts w:ascii="Calibri" w:hAnsi="Calibri"/>
        <w:sz w:val="20"/>
        <w:szCs w:val="2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498A923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3"/>
    <w:multiLevelType w:val="singleLevel"/>
    <w:tmpl w:val="E6E47A28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05"/>
    <w:multiLevelType w:val="multilevel"/>
    <w:tmpl w:val="27D6C3E4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6"/>
    <w:multiLevelType w:val="multilevel"/>
    <w:tmpl w:val="E64A2F82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0000000F"/>
    <w:multiLevelType w:val="multilevel"/>
    <w:tmpl w:val="DD04A40A"/>
    <w:name w:val="WW8Num16"/>
    <w:lvl w:ilvl="0">
      <w:start w:val="1"/>
      <w:numFmt w:val="lowerLetter"/>
      <w:lvlText w:val="%1)"/>
      <w:lvlJc w:val="left"/>
      <w:pPr>
        <w:ind w:left="454" w:hanging="454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0" w:firstLine="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  <w:rPr>
        <w:rFonts w:hint="default"/>
      </w:rPr>
    </w:lvl>
  </w:abstractNum>
  <w:abstractNum w:abstractNumId="7" w15:restartNumberingAfterBreak="0">
    <w:nsid w:val="00000012"/>
    <w:multiLevelType w:val="multilevel"/>
    <w:tmpl w:val="C92C51E6"/>
    <w:name w:val="WW8Num1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2771"/>
        </w:tabs>
        <w:ind w:left="2771" w:hanging="340"/>
      </w:pPr>
      <w:rPr>
        <w:sz w:val="22"/>
      </w:rPr>
    </w:lvl>
    <w:lvl w:ilvl="2">
      <w:start w:val="1"/>
      <w:numFmt w:val="decimal"/>
      <w:lvlText w:val="%3)"/>
      <w:lvlJc w:val="left"/>
      <w:pPr>
        <w:tabs>
          <w:tab w:val="num" w:pos="1437"/>
        </w:tabs>
        <w:ind w:left="1437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00000015"/>
    <w:multiLevelType w:val="multilevel"/>
    <w:tmpl w:val="9550B3F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36" w:hanging="49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0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952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05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8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90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64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752" w:hanging="1800"/>
      </w:pPr>
    </w:lvl>
  </w:abstractNum>
  <w:abstractNum w:abstractNumId="9" w15:restartNumberingAfterBreak="0">
    <w:nsid w:val="00000016"/>
    <w:multiLevelType w:val="multilevel"/>
    <w:tmpl w:val="00000016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0000017"/>
    <w:multiLevelType w:val="multilevel"/>
    <w:tmpl w:val="AB5EDE0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</w:abstractNum>
  <w:abstractNum w:abstractNumId="12" w15:restartNumberingAfterBreak="0">
    <w:nsid w:val="001B3CBE"/>
    <w:multiLevelType w:val="hybridMultilevel"/>
    <w:tmpl w:val="D5081AE8"/>
    <w:lvl w:ilvl="0" w:tplc="8D74395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16126EC"/>
    <w:multiLevelType w:val="hybridMultilevel"/>
    <w:tmpl w:val="D264C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180098"/>
    <w:multiLevelType w:val="hybridMultilevel"/>
    <w:tmpl w:val="E8BE711A"/>
    <w:lvl w:ilvl="0" w:tplc="82382B36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dstrike w:val="0"/>
        <w:sz w:val="18"/>
        <w:szCs w:val="18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AD7195"/>
    <w:multiLevelType w:val="hybridMultilevel"/>
    <w:tmpl w:val="BFB29916"/>
    <w:lvl w:ilvl="0" w:tplc="1DA490F8">
      <w:start w:val="1"/>
      <w:numFmt w:val="lowerLetter"/>
      <w:lvlText w:val="%1)"/>
      <w:lvlJc w:val="left"/>
      <w:pPr>
        <w:ind w:left="113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50" w:hanging="360"/>
      </w:pPr>
    </w:lvl>
    <w:lvl w:ilvl="2" w:tplc="0415001B" w:tentative="1">
      <w:start w:val="1"/>
      <w:numFmt w:val="lowerRoman"/>
      <w:lvlText w:val="%3."/>
      <w:lvlJc w:val="right"/>
      <w:pPr>
        <w:ind w:left="2570" w:hanging="180"/>
      </w:pPr>
    </w:lvl>
    <w:lvl w:ilvl="3" w:tplc="0415000F" w:tentative="1">
      <w:start w:val="1"/>
      <w:numFmt w:val="decimal"/>
      <w:lvlText w:val="%4."/>
      <w:lvlJc w:val="left"/>
      <w:pPr>
        <w:ind w:left="3290" w:hanging="360"/>
      </w:pPr>
    </w:lvl>
    <w:lvl w:ilvl="4" w:tplc="04150019" w:tentative="1">
      <w:start w:val="1"/>
      <w:numFmt w:val="lowerLetter"/>
      <w:lvlText w:val="%5."/>
      <w:lvlJc w:val="left"/>
      <w:pPr>
        <w:ind w:left="4010" w:hanging="360"/>
      </w:pPr>
    </w:lvl>
    <w:lvl w:ilvl="5" w:tplc="0415001B" w:tentative="1">
      <w:start w:val="1"/>
      <w:numFmt w:val="lowerRoman"/>
      <w:lvlText w:val="%6."/>
      <w:lvlJc w:val="right"/>
      <w:pPr>
        <w:ind w:left="4730" w:hanging="180"/>
      </w:pPr>
    </w:lvl>
    <w:lvl w:ilvl="6" w:tplc="0415000F" w:tentative="1">
      <w:start w:val="1"/>
      <w:numFmt w:val="decimal"/>
      <w:lvlText w:val="%7."/>
      <w:lvlJc w:val="left"/>
      <w:pPr>
        <w:ind w:left="5450" w:hanging="360"/>
      </w:pPr>
    </w:lvl>
    <w:lvl w:ilvl="7" w:tplc="04150019" w:tentative="1">
      <w:start w:val="1"/>
      <w:numFmt w:val="lowerLetter"/>
      <w:lvlText w:val="%8."/>
      <w:lvlJc w:val="left"/>
      <w:pPr>
        <w:ind w:left="6170" w:hanging="360"/>
      </w:pPr>
    </w:lvl>
    <w:lvl w:ilvl="8" w:tplc="0415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17" w15:restartNumberingAfterBreak="0">
    <w:nsid w:val="2741254F"/>
    <w:multiLevelType w:val="multilevel"/>
    <w:tmpl w:val="C0B431C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36" w:hanging="49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9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8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9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6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752" w:hanging="1800"/>
      </w:pPr>
      <w:rPr>
        <w:rFonts w:hint="default"/>
      </w:rPr>
    </w:lvl>
  </w:abstractNum>
  <w:abstractNum w:abstractNumId="18" w15:restartNumberingAfterBreak="0">
    <w:nsid w:val="2B50543D"/>
    <w:multiLevelType w:val="hybridMultilevel"/>
    <w:tmpl w:val="C2B8A7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0E7AAA"/>
    <w:multiLevelType w:val="hybridMultilevel"/>
    <w:tmpl w:val="9036CD1A"/>
    <w:lvl w:ilvl="0" w:tplc="14DA50A2">
      <w:start w:val="1"/>
      <w:numFmt w:val="decimal"/>
      <w:lvlText w:val="%1)"/>
      <w:lvlJc w:val="left"/>
      <w:pPr>
        <w:ind w:left="3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C9D2449"/>
    <w:multiLevelType w:val="hybridMultilevel"/>
    <w:tmpl w:val="6D5A7B9E"/>
    <w:lvl w:ilvl="0" w:tplc="D6A65814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27E151B"/>
    <w:multiLevelType w:val="hybridMultilevel"/>
    <w:tmpl w:val="F88A47E2"/>
    <w:name w:val="WW8Num102"/>
    <w:lvl w:ilvl="0" w:tplc="07243B6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eastAsia="Times New Roman" w:hAnsi="Calibri" w:cs="Times New Roman" w:hint="default"/>
        <w:b w:val="0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6642B28"/>
    <w:multiLevelType w:val="hybridMultilevel"/>
    <w:tmpl w:val="1AE415E0"/>
    <w:lvl w:ilvl="0" w:tplc="8F7042EA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1D73F6"/>
    <w:multiLevelType w:val="multilevel"/>
    <w:tmpl w:val="04150023"/>
    <w:styleLink w:val="Artykusekcja"/>
    <w:lvl w:ilvl="0">
      <w:start w:val="1"/>
      <w:numFmt w:val="upperRoman"/>
      <w:pStyle w:val="Nagwek1"/>
      <w:lvlText w:val="Artu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4" w15:restartNumberingAfterBreak="0">
    <w:nsid w:val="5BDE0DAC"/>
    <w:multiLevelType w:val="hybridMultilevel"/>
    <w:tmpl w:val="1C86B6A2"/>
    <w:lvl w:ilvl="0" w:tplc="D7CE779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E71AB0"/>
    <w:multiLevelType w:val="multilevel"/>
    <w:tmpl w:val="95F8BF94"/>
    <w:lvl w:ilvl="0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  <w:b/>
      </w:rPr>
    </w:lvl>
    <w:lvl w:ilvl="1">
      <w:start w:val="1"/>
      <w:numFmt w:val="decimal"/>
      <w:pStyle w:val="Spistreci4"/>
      <w:lvlText w:val="%1.%2."/>
      <w:lvlJc w:val="left"/>
      <w:pPr>
        <w:tabs>
          <w:tab w:val="num" w:pos="396"/>
        </w:tabs>
        <w:ind w:left="396" w:hanging="396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5FC71A67"/>
    <w:multiLevelType w:val="hybridMultilevel"/>
    <w:tmpl w:val="BBBA3FD2"/>
    <w:lvl w:ilvl="0" w:tplc="F0F2064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b/>
        <w:bCs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2C30A7"/>
    <w:multiLevelType w:val="hybridMultilevel"/>
    <w:tmpl w:val="A210F2A8"/>
    <w:lvl w:ilvl="0" w:tplc="04150011">
      <w:start w:val="1"/>
      <w:numFmt w:val="decimal"/>
      <w:lvlText w:val="%1)"/>
      <w:lvlJc w:val="left"/>
      <w:pPr>
        <w:ind w:left="708" w:hanging="708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0537955"/>
    <w:multiLevelType w:val="multilevel"/>
    <w:tmpl w:val="678E094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</w:rPr>
    </w:lvl>
    <w:lvl w:ilvl="1">
      <w:start w:val="1"/>
      <w:numFmt w:val="decimal"/>
      <w:isLgl/>
      <w:lvlText w:val="%1.%2."/>
      <w:lvlJc w:val="left"/>
      <w:pPr>
        <w:ind w:left="444" w:hanging="444"/>
      </w:pPr>
      <w:rPr>
        <w:rFonts w:ascii="Calibri" w:hAnsi="Calibri" w:cs="Calibri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Theme="minorHAnsi" w:hAnsiTheme="minorHAnsi"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asciiTheme="minorHAnsi" w:hAnsiTheme="minorHAnsi" w:hint="default"/>
        <w:b w:val="0"/>
        <w:sz w:val="20"/>
        <w:szCs w:val="2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9" w15:restartNumberingAfterBreak="0">
    <w:nsid w:val="76711E38"/>
    <w:multiLevelType w:val="hybridMultilevel"/>
    <w:tmpl w:val="E488F1B8"/>
    <w:lvl w:ilvl="0" w:tplc="697667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726CE5"/>
    <w:multiLevelType w:val="hybridMultilevel"/>
    <w:tmpl w:val="BB3EDE0C"/>
    <w:lvl w:ilvl="0" w:tplc="2CE4A332">
      <w:start w:val="1"/>
      <w:numFmt w:val="bullet"/>
      <w:lvlText w:val=""/>
      <w:lvlJc w:val="left"/>
      <w:pPr>
        <w:ind w:left="1130" w:hanging="360"/>
      </w:pPr>
      <w:rPr>
        <w:rFonts w:ascii="Symbol" w:hAnsi="Symbol" w:hint="default"/>
        <w:sz w:val="3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50" w:hanging="360"/>
      </w:pPr>
    </w:lvl>
    <w:lvl w:ilvl="2" w:tplc="0415001B" w:tentative="1">
      <w:start w:val="1"/>
      <w:numFmt w:val="lowerRoman"/>
      <w:lvlText w:val="%3."/>
      <w:lvlJc w:val="right"/>
      <w:pPr>
        <w:ind w:left="2570" w:hanging="180"/>
      </w:pPr>
    </w:lvl>
    <w:lvl w:ilvl="3" w:tplc="0415000F" w:tentative="1">
      <w:start w:val="1"/>
      <w:numFmt w:val="decimal"/>
      <w:lvlText w:val="%4."/>
      <w:lvlJc w:val="left"/>
      <w:pPr>
        <w:ind w:left="3290" w:hanging="360"/>
      </w:pPr>
    </w:lvl>
    <w:lvl w:ilvl="4" w:tplc="04150019" w:tentative="1">
      <w:start w:val="1"/>
      <w:numFmt w:val="lowerLetter"/>
      <w:lvlText w:val="%5."/>
      <w:lvlJc w:val="left"/>
      <w:pPr>
        <w:ind w:left="4010" w:hanging="360"/>
      </w:pPr>
    </w:lvl>
    <w:lvl w:ilvl="5" w:tplc="0415001B" w:tentative="1">
      <w:start w:val="1"/>
      <w:numFmt w:val="lowerRoman"/>
      <w:lvlText w:val="%6."/>
      <w:lvlJc w:val="right"/>
      <w:pPr>
        <w:ind w:left="4730" w:hanging="180"/>
      </w:pPr>
    </w:lvl>
    <w:lvl w:ilvl="6" w:tplc="0415000F" w:tentative="1">
      <w:start w:val="1"/>
      <w:numFmt w:val="decimal"/>
      <w:lvlText w:val="%7."/>
      <w:lvlJc w:val="left"/>
      <w:pPr>
        <w:ind w:left="5450" w:hanging="360"/>
      </w:pPr>
    </w:lvl>
    <w:lvl w:ilvl="7" w:tplc="04150019" w:tentative="1">
      <w:start w:val="1"/>
      <w:numFmt w:val="lowerLetter"/>
      <w:lvlText w:val="%8."/>
      <w:lvlJc w:val="left"/>
      <w:pPr>
        <w:ind w:left="6170" w:hanging="360"/>
      </w:pPr>
    </w:lvl>
    <w:lvl w:ilvl="8" w:tplc="0415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31" w15:restartNumberingAfterBreak="0">
    <w:nsid w:val="7BD74545"/>
    <w:multiLevelType w:val="hybridMultilevel"/>
    <w:tmpl w:val="E93AF972"/>
    <w:lvl w:ilvl="0" w:tplc="6DA27AD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A76D68"/>
    <w:multiLevelType w:val="hybridMultilevel"/>
    <w:tmpl w:val="53A41094"/>
    <w:lvl w:ilvl="0" w:tplc="EE36566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b w:val="0"/>
        <w:sz w:val="16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EE7585"/>
    <w:multiLevelType w:val="hybridMultilevel"/>
    <w:tmpl w:val="CA90746E"/>
    <w:lvl w:ilvl="0" w:tplc="ED381B92">
      <w:start w:val="1"/>
      <w:numFmt w:val="decimal"/>
      <w:lvlText w:val="9.4.%1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1" w:tplc="A27E32DA">
      <w:start w:val="5"/>
      <w:numFmt w:val="decimal"/>
      <w:lvlText w:val="9.%2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29DC46A2">
      <w:start w:val="1"/>
      <w:numFmt w:val="decimal"/>
      <w:lvlText w:val="9.7.%3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 w:tplc="8A743018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EA722BE"/>
    <w:multiLevelType w:val="hybridMultilevel"/>
    <w:tmpl w:val="0AE07A84"/>
    <w:name w:val="WW8Num1022"/>
    <w:lvl w:ilvl="0" w:tplc="9CAE24C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eastAsia="Times New Roman" w:hAnsi="Calibri" w:cs="Times New Roman" w:hint="default"/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88908239">
    <w:abstractNumId w:val="23"/>
  </w:num>
  <w:num w:numId="2" w16cid:durableId="1356034850">
    <w:abstractNumId w:val="28"/>
  </w:num>
  <w:num w:numId="3" w16cid:durableId="471605885">
    <w:abstractNumId w:val="0"/>
  </w:num>
  <w:num w:numId="4" w16cid:durableId="996110516">
    <w:abstractNumId w:val="27"/>
  </w:num>
  <w:num w:numId="5" w16cid:durableId="185869963">
    <w:abstractNumId w:val="25"/>
  </w:num>
  <w:num w:numId="6" w16cid:durableId="1329094740">
    <w:abstractNumId w:val="8"/>
  </w:num>
  <w:num w:numId="7" w16cid:durableId="764964578">
    <w:abstractNumId w:val="19"/>
  </w:num>
  <w:num w:numId="8" w16cid:durableId="357120740">
    <w:abstractNumId w:val="16"/>
  </w:num>
  <w:num w:numId="9" w16cid:durableId="1424187766">
    <w:abstractNumId w:val="32"/>
  </w:num>
  <w:num w:numId="10" w16cid:durableId="578566036">
    <w:abstractNumId w:val="20"/>
  </w:num>
  <w:num w:numId="11" w16cid:durableId="661087159">
    <w:abstractNumId w:val="33"/>
  </w:num>
  <w:num w:numId="12" w16cid:durableId="1772815618">
    <w:abstractNumId w:val="13"/>
  </w:num>
  <w:num w:numId="13" w16cid:durableId="923732266">
    <w:abstractNumId w:val="31"/>
  </w:num>
  <w:num w:numId="14" w16cid:durableId="101410813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002269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837304441">
    <w:abstractNumId w:val="30"/>
  </w:num>
  <w:num w:numId="17" w16cid:durableId="339502786">
    <w:abstractNumId w:val="12"/>
  </w:num>
  <w:num w:numId="18" w16cid:durableId="675109639">
    <w:abstractNumId w:val="26"/>
  </w:num>
  <w:num w:numId="19" w16cid:durableId="582643935">
    <w:abstractNumId w:val="22"/>
  </w:num>
  <w:num w:numId="20" w16cid:durableId="1735228872">
    <w:abstractNumId w:val="29"/>
  </w:num>
  <w:num w:numId="21" w16cid:durableId="1119377333">
    <w:abstractNumId w:val="24"/>
  </w:num>
  <w:num w:numId="22" w16cid:durableId="2044793318">
    <w:abstractNumId w:val="18"/>
  </w:num>
  <w:num w:numId="23" w16cid:durableId="1442262059">
    <w:abstractNumId w:val="1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ECC"/>
    <w:rsid w:val="00000077"/>
    <w:rsid w:val="000041CA"/>
    <w:rsid w:val="0000450C"/>
    <w:rsid w:val="000049E2"/>
    <w:rsid w:val="00005D67"/>
    <w:rsid w:val="00007D48"/>
    <w:rsid w:val="00007E7C"/>
    <w:rsid w:val="00010426"/>
    <w:rsid w:val="00010812"/>
    <w:rsid w:val="0001099C"/>
    <w:rsid w:val="00010C16"/>
    <w:rsid w:val="0001382F"/>
    <w:rsid w:val="00013977"/>
    <w:rsid w:val="0001556B"/>
    <w:rsid w:val="00015DF8"/>
    <w:rsid w:val="00015E65"/>
    <w:rsid w:val="0001794B"/>
    <w:rsid w:val="0002163C"/>
    <w:rsid w:val="00023952"/>
    <w:rsid w:val="0002443E"/>
    <w:rsid w:val="0002478A"/>
    <w:rsid w:val="000247D8"/>
    <w:rsid w:val="00024BF5"/>
    <w:rsid w:val="000255F1"/>
    <w:rsid w:val="000257F5"/>
    <w:rsid w:val="00025C25"/>
    <w:rsid w:val="00027C0C"/>
    <w:rsid w:val="00027D00"/>
    <w:rsid w:val="00030884"/>
    <w:rsid w:val="00032327"/>
    <w:rsid w:val="00032E10"/>
    <w:rsid w:val="00033150"/>
    <w:rsid w:val="000338DB"/>
    <w:rsid w:val="0003407B"/>
    <w:rsid w:val="00034597"/>
    <w:rsid w:val="000350E2"/>
    <w:rsid w:val="000354D9"/>
    <w:rsid w:val="00035839"/>
    <w:rsid w:val="000359D8"/>
    <w:rsid w:val="00035B9B"/>
    <w:rsid w:val="00035DDF"/>
    <w:rsid w:val="00035F63"/>
    <w:rsid w:val="00035FB9"/>
    <w:rsid w:val="000362C4"/>
    <w:rsid w:val="000403B8"/>
    <w:rsid w:val="000404D0"/>
    <w:rsid w:val="00042CA0"/>
    <w:rsid w:val="00044B05"/>
    <w:rsid w:val="0005006B"/>
    <w:rsid w:val="00050F47"/>
    <w:rsid w:val="00052F66"/>
    <w:rsid w:val="00053508"/>
    <w:rsid w:val="00054110"/>
    <w:rsid w:val="00054B47"/>
    <w:rsid w:val="000557CC"/>
    <w:rsid w:val="0005770F"/>
    <w:rsid w:val="00057FC5"/>
    <w:rsid w:val="00061D58"/>
    <w:rsid w:val="00061E17"/>
    <w:rsid w:val="00062A32"/>
    <w:rsid w:val="00062DE0"/>
    <w:rsid w:val="00063F7C"/>
    <w:rsid w:val="000641A7"/>
    <w:rsid w:val="000650AD"/>
    <w:rsid w:val="000655DB"/>
    <w:rsid w:val="00066DFC"/>
    <w:rsid w:val="00067F88"/>
    <w:rsid w:val="0007179F"/>
    <w:rsid w:val="000718D2"/>
    <w:rsid w:val="00071972"/>
    <w:rsid w:val="000719C9"/>
    <w:rsid w:val="000744F3"/>
    <w:rsid w:val="00074756"/>
    <w:rsid w:val="00075834"/>
    <w:rsid w:val="000761A0"/>
    <w:rsid w:val="000764DB"/>
    <w:rsid w:val="000769D9"/>
    <w:rsid w:val="00076EE1"/>
    <w:rsid w:val="00076EFA"/>
    <w:rsid w:val="00077C40"/>
    <w:rsid w:val="00080163"/>
    <w:rsid w:val="00080A08"/>
    <w:rsid w:val="00081426"/>
    <w:rsid w:val="00082FEB"/>
    <w:rsid w:val="000833C5"/>
    <w:rsid w:val="000849FB"/>
    <w:rsid w:val="00086209"/>
    <w:rsid w:val="0008710A"/>
    <w:rsid w:val="000871FB"/>
    <w:rsid w:val="00087AAC"/>
    <w:rsid w:val="0009070F"/>
    <w:rsid w:val="000907B2"/>
    <w:rsid w:val="000921D0"/>
    <w:rsid w:val="00094330"/>
    <w:rsid w:val="00096168"/>
    <w:rsid w:val="0009633C"/>
    <w:rsid w:val="00097290"/>
    <w:rsid w:val="0009789A"/>
    <w:rsid w:val="00097D55"/>
    <w:rsid w:val="000A1D54"/>
    <w:rsid w:val="000A3078"/>
    <w:rsid w:val="000A4073"/>
    <w:rsid w:val="000A466C"/>
    <w:rsid w:val="000A6ACD"/>
    <w:rsid w:val="000B019F"/>
    <w:rsid w:val="000B0598"/>
    <w:rsid w:val="000B0DF7"/>
    <w:rsid w:val="000B24B6"/>
    <w:rsid w:val="000B2545"/>
    <w:rsid w:val="000B34B7"/>
    <w:rsid w:val="000B4414"/>
    <w:rsid w:val="000B4BFB"/>
    <w:rsid w:val="000B4EC7"/>
    <w:rsid w:val="000B5C19"/>
    <w:rsid w:val="000B5EEA"/>
    <w:rsid w:val="000B6141"/>
    <w:rsid w:val="000B6446"/>
    <w:rsid w:val="000B67F6"/>
    <w:rsid w:val="000B6CB5"/>
    <w:rsid w:val="000B6EE4"/>
    <w:rsid w:val="000B707B"/>
    <w:rsid w:val="000C0B9F"/>
    <w:rsid w:val="000C1D7B"/>
    <w:rsid w:val="000C1EA0"/>
    <w:rsid w:val="000C1F21"/>
    <w:rsid w:val="000C22D7"/>
    <w:rsid w:val="000C2B1E"/>
    <w:rsid w:val="000C4BE8"/>
    <w:rsid w:val="000C50B8"/>
    <w:rsid w:val="000C6C8C"/>
    <w:rsid w:val="000C716A"/>
    <w:rsid w:val="000C7203"/>
    <w:rsid w:val="000C74B1"/>
    <w:rsid w:val="000D1073"/>
    <w:rsid w:val="000D226B"/>
    <w:rsid w:val="000D3636"/>
    <w:rsid w:val="000D3956"/>
    <w:rsid w:val="000D46E5"/>
    <w:rsid w:val="000D4AAC"/>
    <w:rsid w:val="000D5AA5"/>
    <w:rsid w:val="000E04C2"/>
    <w:rsid w:val="000E0C56"/>
    <w:rsid w:val="000E0DE3"/>
    <w:rsid w:val="000E2C80"/>
    <w:rsid w:val="000E3E89"/>
    <w:rsid w:val="000E4529"/>
    <w:rsid w:val="000E4829"/>
    <w:rsid w:val="000E53EC"/>
    <w:rsid w:val="000E581C"/>
    <w:rsid w:val="000E63C0"/>
    <w:rsid w:val="000E67F6"/>
    <w:rsid w:val="000E7A62"/>
    <w:rsid w:val="000E7C91"/>
    <w:rsid w:val="000F09F5"/>
    <w:rsid w:val="000F0D4B"/>
    <w:rsid w:val="000F1A62"/>
    <w:rsid w:val="000F30C9"/>
    <w:rsid w:val="000F44D7"/>
    <w:rsid w:val="000F55B7"/>
    <w:rsid w:val="000F6AF9"/>
    <w:rsid w:val="000F77C7"/>
    <w:rsid w:val="00100E22"/>
    <w:rsid w:val="00102B6A"/>
    <w:rsid w:val="00103459"/>
    <w:rsid w:val="00103B70"/>
    <w:rsid w:val="001045ED"/>
    <w:rsid w:val="001058DA"/>
    <w:rsid w:val="001063F5"/>
    <w:rsid w:val="0010719D"/>
    <w:rsid w:val="001076CC"/>
    <w:rsid w:val="001079D8"/>
    <w:rsid w:val="00110565"/>
    <w:rsid w:val="00111A43"/>
    <w:rsid w:val="00113DA2"/>
    <w:rsid w:val="00115308"/>
    <w:rsid w:val="001163E3"/>
    <w:rsid w:val="001171C4"/>
    <w:rsid w:val="001174E2"/>
    <w:rsid w:val="00120158"/>
    <w:rsid w:val="00121CB8"/>
    <w:rsid w:val="0012231B"/>
    <w:rsid w:val="00123155"/>
    <w:rsid w:val="001251BD"/>
    <w:rsid w:val="001253B8"/>
    <w:rsid w:val="00125698"/>
    <w:rsid w:val="00125B67"/>
    <w:rsid w:val="001277D2"/>
    <w:rsid w:val="00127A5E"/>
    <w:rsid w:val="00127E14"/>
    <w:rsid w:val="00131ABA"/>
    <w:rsid w:val="001320CA"/>
    <w:rsid w:val="00132D1A"/>
    <w:rsid w:val="00137BD5"/>
    <w:rsid w:val="00137EAA"/>
    <w:rsid w:val="0014073F"/>
    <w:rsid w:val="00141232"/>
    <w:rsid w:val="00142196"/>
    <w:rsid w:val="001421CC"/>
    <w:rsid w:val="00142F66"/>
    <w:rsid w:val="0014334D"/>
    <w:rsid w:val="00145C93"/>
    <w:rsid w:val="00147E55"/>
    <w:rsid w:val="00150AB1"/>
    <w:rsid w:val="0015280E"/>
    <w:rsid w:val="00154E71"/>
    <w:rsid w:val="001559B3"/>
    <w:rsid w:val="00156C6F"/>
    <w:rsid w:val="0016036D"/>
    <w:rsid w:val="0016043F"/>
    <w:rsid w:val="00161029"/>
    <w:rsid w:val="00162F63"/>
    <w:rsid w:val="00163B5D"/>
    <w:rsid w:val="001678F1"/>
    <w:rsid w:val="00170012"/>
    <w:rsid w:val="00170459"/>
    <w:rsid w:val="00170DFB"/>
    <w:rsid w:val="00170FF0"/>
    <w:rsid w:val="001710C7"/>
    <w:rsid w:val="001724A6"/>
    <w:rsid w:val="0017278B"/>
    <w:rsid w:val="00172E22"/>
    <w:rsid w:val="001744D8"/>
    <w:rsid w:val="001764F1"/>
    <w:rsid w:val="00176821"/>
    <w:rsid w:val="001777FD"/>
    <w:rsid w:val="00177976"/>
    <w:rsid w:val="00180627"/>
    <w:rsid w:val="00181981"/>
    <w:rsid w:val="00184F16"/>
    <w:rsid w:val="00185231"/>
    <w:rsid w:val="00186F02"/>
    <w:rsid w:val="0018715A"/>
    <w:rsid w:val="00187E76"/>
    <w:rsid w:val="0019018C"/>
    <w:rsid w:val="00191F01"/>
    <w:rsid w:val="001925F2"/>
    <w:rsid w:val="001939B3"/>
    <w:rsid w:val="0019557E"/>
    <w:rsid w:val="0019579E"/>
    <w:rsid w:val="0019790C"/>
    <w:rsid w:val="001A01EB"/>
    <w:rsid w:val="001A1E50"/>
    <w:rsid w:val="001A2B52"/>
    <w:rsid w:val="001A2F6D"/>
    <w:rsid w:val="001A3573"/>
    <w:rsid w:val="001A4629"/>
    <w:rsid w:val="001A6FAD"/>
    <w:rsid w:val="001A796A"/>
    <w:rsid w:val="001B003C"/>
    <w:rsid w:val="001B0113"/>
    <w:rsid w:val="001B1761"/>
    <w:rsid w:val="001B2123"/>
    <w:rsid w:val="001B2A3A"/>
    <w:rsid w:val="001B38DE"/>
    <w:rsid w:val="001B3A93"/>
    <w:rsid w:val="001B4DAC"/>
    <w:rsid w:val="001B4F16"/>
    <w:rsid w:val="001B59A5"/>
    <w:rsid w:val="001B65D5"/>
    <w:rsid w:val="001B7DE2"/>
    <w:rsid w:val="001C1168"/>
    <w:rsid w:val="001C1F90"/>
    <w:rsid w:val="001C2E6C"/>
    <w:rsid w:val="001C2F34"/>
    <w:rsid w:val="001C4A75"/>
    <w:rsid w:val="001C5B35"/>
    <w:rsid w:val="001C5C8A"/>
    <w:rsid w:val="001C616C"/>
    <w:rsid w:val="001C67F4"/>
    <w:rsid w:val="001C777D"/>
    <w:rsid w:val="001D0696"/>
    <w:rsid w:val="001D1CE1"/>
    <w:rsid w:val="001D3C8E"/>
    <w:rsid w:val="001D422B"/>
    <w:rsid w:val="001D4822"/>
    <w:rsid w:val="001D4CC4"/>
    <w:rsid w:val="001D5C8A"/>
    <w:rsid w:val="001D5F4A"/>
    <w:rsid w:val="001D641E"/>
    <w:rsid w:val="001D68CE"/>
    <w:rsid w:val="001D6AAC"/>
    <w:rsid w:val="001D7082"/>
    <w:rsid w:val="001D7528"/>
    <w:rsid w:val="001D776C"/>
    <w:rsid w:val="001E0A09"/>
    <w:rsid w:val="001E17B5"/>
    <w:rsid w:val="001E1814"/>
    <w:rsid w:val="001E1ABB"/>
    <w:rsid w:val="001E5814"/>
    <w:rsid w:val="001E5CD3"/>
    <w:rsid w:val="001E64D6"/>
    <w:rsid w:val="001E6786"/>
    <w:rsid w:val="001E7FA6"/>
    <w:rsid w:val="001F057F"/>
    <w:rsid w:val="001F0613"/>
    <w:rsid w:val="001F11F4"/>
    <w:rsid w:val="001F1429"/>
    <w:rsid w:val="001F336A"/>
    <w:rsid w:val="001F55CB"/>
    <w:rsid w:val="001F5C4A"/>
    <w:rsid w:val="001F7116"/>
    <w:rsid w:val="00200384"/>
    <w:rsid w:val="002037A5"/>
    <w:rsid w:val="00204489"/>
    <w:rsid w:val="00204E44"/>
    <w:rsid w:val="00205816"/>
    <w:rsid w:val="0020763E"/>
    <w:rsid w:val="00210BD4"/>
    <w:rsid w:val="00210DEA"/>
    <w:rsid w:val="0021250E"/>
    <w:rsid w:val="00215AB3"/>
    <w:rsid w:val="00215EF7"/>
    <w:rsid w:val="00222561"/>
    <w:rsid w:val="00223E1B"/>
    <w:rsid w:val="00224811"/>
    <w:rsid w:val="00224DD0"/>
    <w:rsid w:val="0022544B"/>
    <w:rsid w:val="002275D3"/>
    <w:rsid w:val="0023084B"/>
    <w:rsid w:val="00231575"/>
    <w:rsid w:val="0023168E"/>
    <w:rsid w:val="00232382"/>
    <w:rsid w:val="00232AF6"/>
    <w:rsid w:val="00233EB7"/>
    <w:rsid w:val="0023416D"/>
    <w:rsid w:val="0023456B"/>
    <w:rsid w:val="002352E4"/>
    <w:rsid w:val="002363A4"/>
    <w:rsid w:val="002376D5"/>
    <w:rsid w:val="00243EEF"/>
    <w:rsid w:val="00244095"/>
    <w:rsid w:val="00244379"/>
    <w:rsid w:val="0024553F"/>
    <w:rsid w:val="00245D6B"/>
    <w:rsid w:val="002460FD"/>
    <w:rsid w:val="00246AFD"/>
    <w:rsid w:val="00247565"/>
    <w:rsid w:val="002477F3"/>
    <w:rsid w:val="00250313"/>
    <w:rsid w:val="002524C0"/>
    <w:rsid w:val="00252880"/>
    <w:rsid w:val="0025345E"/>
    <w:rsid w:val="0025543E"/>
    <w:rsid w:val="00255796"/>
    <w:rsid w:val="00256A86"/>
    <w:rsid w:val="00256D92"/>
    <w:rsid w:val="0026052F"/>
    <w:rsid w:val="00260B0F"/>
    <w:rsid w:val="00260EB2"/>
    <w:rsid w:val="00261961"/>
    <w:rsid w:val="002620F8"/>
    <w:rsid w:val="00263843"/>
    <w:rsid w:val="002657CC"/>
    <w:rsid w:val="00266667"/>
    <w:rsid w:val="00271F12"/>
    <w:rsid w:val="00272A35"/>
    <w:rsid w:val="00273EDB"/>
    <w:rsid w:val="00274376"/>
    <w:rsid w:val="00274473"/>
    <w:rsid w:val="0027569A"/>
    <w:rsid w:val="00275B8C"/>
    <w:rsid w:val="002763FA"/>
    <w:rsid w:val="0027672C"/>
    <w:rsid w:val="00276B0C"/>
    <w:rsid w:val="00276E8B"/>
    <w:rsid w:val="002802B4"/>
    <w:rsid w:val="0028064C"/>
    <w:rsid w:val="0028122D"/>
    <w:rsid w:val="00281FDB"/>
    <w:rsid w:val="00282ABE"/>
    <w:rsid w:val="00282C9E"/>
    <w:rsid w:val="00283174"/>
    <w:rsid w:val="00283FA0"/>
    <w:rsid w:val="00284506"/>
    <w:rsid w:val="002845BC"/>
    <w:rsid w:val="00285027"/>
    <w:rsid w:val="00287DA9"/>
    <w:rsid w:val="00291B9B"/>
    <w:rsid w:val="00292B74"/>
    <w:rsid w:val="00293B49"/>
    <w:rsid w:val="00295D1C"/>
    <w:rsid w:val="00295D3B"/>
    <w:rsid w:val="00296348"/>
    <w:rsid w:val="002964A3"/>
    <w:rsid w:val="00296B66"/>
    <w:rsid w:val="002A2175"/>
    <w:rsid w:val="002A27D0"/>
    <w:rsid w:val="002A28E2"/>
    <w:rsid w:val="002A2D85"/>
    <w:rsid w:val="002A3BB1"/>
    <w:rsid w:val="002A6123"/>
    <w:rsid w:val="002A6968"/>
    <w:rsid w:val="002A71E6"/>
    <w:rsid w:val="002A7D24"/>
    <w:rsid w:val="002B1B58"/>
    <w:rsid w:val="002B25F1"/>
    <w:rsid w:val="002B3EC1"/>
    <w:rsid w:val="002B45A9"/>
    <w:rsid w:val="002B5732"/>
    <w:rsid w:val="002B5D8E"/>
    <w:rsid w:val="002B695F"/>
    <w:rsid w:val="002B6A89"/>
    <w:rsid w:val="002B72A2"/>
    <w:rsid w:val="002B745A"/>
    <w:rsid w:val="002B775B"/>
    <w:rsid w:val="002B7E21"/>
    <w:rsid w:val="002C1EBA"/>
    <w:rsid w:val="002C21A8"/>
    <w:rsid w:val="002C330E"/>
    <w:rsid w:val="002C55CA"/>
    <w:rsid w:val="002C55FC"/>
    <w:rsid w:val="002C5BEF"/>
    <w:rsid w:val="002C6257"/>
    <w:rsid w:val="002C694B"/>
    <w:rsid w:val="002D023D"/>
    <w:rsid w:val="002D0A9D"/>
    <w:rsid w:val="002D0E0B"/>
    <w:rsid w:val="002D23B7"/>
    <w:rsid w:val="002D2C64"/>
    <w:rsid w:val="002D36F5"/>
    <w:rsid w:val="002D3E59"/>
    <w:rsid w:val="002D4D94"/>
    <w:rsid w:val="002D56A4"/>
    <w:rsid w:val="002D7074"/>
    <w:rsid w:val="002D771A"/>
    <w:rsid w:val="002D7F8E"/>
    <w:rsid w:val="002E0CB6"/>
    <w:rsid w:val="002E0DC6"/>
    <w:rsid w:val="002E2214"/>
    <w:rsid w:val="002E2EF1"/>
    <w:rsid w:val="002E32AC"/>
    <w:rsid w:val="002E337F"/>
    <w:rsid w:val="002E35BB"/>
    <w:rsid w:val="002E4247"/>
    <w:rsid w:val="002E5DC0"/>
    <w:rsid w:val="002E5E4D"/>
    <w:rsid w:val="002E7789"/>
    <w:rsid w:val="002F10C6"/>
    <w:rsid w:val="002F2639"/>
    <w:rsid w:val="002F26C8"/>
    <w:rsid w:val="002F515A"/>
    <w:rsid w:val="002F558D"/>
    <w:rsid w:val="002F5BDE"/>
    <w:rsid w:val="002F6B1D"/>
    <w:rsid w:val="002F6D72"/>
    <w:rsid w:val="00300164"/>
    <w:rsid w:val="00301063"/>
    <w:rsid w:val="00301178"/>
    <w:rsid w:val="0030119E"/>
    <w:rsid w:val="00301908"/>
    <w:rsid w:val="00302ABD"/>
    <w:rsid w:val="003047AE"/>
    <w:rsid w:val="00304926"/>
    <w:rsid w:val="00304DD5"/>
    <w:rsid w:val="0030542B"/>
    <w:rsid w:val="0030681A"/>
    <w:rsid w:val="00306832"/>
    <w:rsid w:val="00306CEB"/>
    <w:rsid w:val="00307AF1"/>
    <w:rsid w:val="00311A1B"/>
    <w:rsid w:val="00311A4B"/>
    <w:rsid w:val="00311EC9"/>
    <w:rsid w:val="00312027"/>
    <w:rsid w:val="0031204F"/>
    <w:rsid w:val="00312EFB"/>
    <w:rsid w:val="00314795"/>
    <w:rsid w:val="003160D0"/>
    <w:rsid w:val="0031698A"/>
    <w:rsid w:val="003178C3"/>
    <w:rsid w:val="00317A3C"/>
    <w:rsid w:val="0032041C"/>
    <w:rsid w:val="00322AE1"/>
    <w:rsid w:val="00323502"/>
    <w:rsid w:val="0032398D"/>
    <w:rsid w:val="00323A56"/>
    <w:rsid w:val="00323B97"/>
    <w:rsid w:val="003245E8"/>
    <w:rsid w:val="00327B21"/>
    <w:rsid w:val="00327DAC"/>
    <w:rsid w:val="003309F7"/>
    <w:rsid w:val="0033164D"/>
    <w:rsid w:val="003318B5"/>
    <w:rsid w:val="00332938"/>
    <w:rsid w:val="00335842"/>
    <w:rsid w:val="003367AE"/>
    <w:rsid w:val="00336FD5"/>
    <w:rsid w:val="00340827"/>
    <w:rsid w:val="0034098E"/>
    <w:rsid w:val="00340C20"/>
    <w:rsid w:val="00340D26"/>
    <w:rsid w:val="00341609"/>
    <w:rsid w:val="00341C59"/>
    <w:rsid w:val="003429D6"/>
    <w:rsid w:val="00344372"/>
    <w:rsid w:val="00346D76"/>
    <w:rsid w:val="00350056"/>
    <w:rsid w:val="003508EB"/>
    <w:rsid w:val="00352B2E"/>
    <w:rsid w:val="00352C26"/>
    <w:rsid w:val="003546CF"/>
    <w:rsid w:val="003561EF"/>
    <w:rsid w:val="003563B4"/>
    <w:rsid w:val="00357BAD"/>
    <w:rsid w:val="00361045"/>
    <w:rsid w:val="003623BA"/>
    <w:rsid w:val="00362B8F"/>
    <w:rsid w:val="00362E3E"/>
    <w:rsid w:val="00364835"/>
    <w:rsid w:val="00365378"/>
    <w:rsid w:val="00365D32"/>
    <w:rsid w:val="003672FD"/>
    <w:rsid w:val="003701C4"/>
    <w:rsid w:val="003708B2"/>
    <w:rsid w:val="00372321"/>
    <w:rsid w:val="00374910"/>
    <w:rsid w:val="00374D19"/>
    <w:rsid w:val="003750EC"/>
    <w:rsid w:val="003751EE"/>
    <w:rsid w:val="00375246"/>
    <w:rsid w:val="00376204"/>
    <w:rsid w:val="00382BF6"/>
    <w:rsid w:val="00382D7C"/>
    <w:rsid w:val="00384DB2"/>
    <w:rsid w:val="003850AB"/>
    <w:rsid w:val="003857C4"/>
    <w:rsid w:val="003859EE"/>
    <w:rsid w:val="00385BBB"/>
    <w:rsid w:val="00385CC6"/>
    <w:rsid w:val="00386AAB"/>
    <w:rsid w:val="003878AF"/>
    <w:rsid w:val="00387CC1"/>
    <w:rsid w:val="00390164"/>
    <w:rsid w:val="00391FBC"/>
    <w:rsid w:val="00392041"/>
    <w:rsid w:val="0039347A"/>
    <w:rsid w:val="00394BA7"/>
    <w:rsid w:val="00396F20"/>
    <w:rsid w:val="003A0768"/>
    <w:rsid w:val="003A2333"/>
    <w:rsid w:val="003A3E9B"/>
    <w:rsid w:val="003A4B9A"/>
    <w:rsid w:val="003A5628"/>
    <w:rsid w:val="003A64EB"/>
    <w:rsid w:val="003A660C"/>
    <w:rsid w:val="003A77C2"/>
    <w:rsid w:val="003A7B35"/>
    <w:rsid w:val="003B1551"/>
    <w:rsid w:val="003B1580"/>
    <w:rsid w:val="003B2554"/>
    <w:rsid w:val="003B2DD0"/>
    <w:rsid w:val="003B648A"/>
    <w:rsid w:val="003B69C8"/>
    <w:rsid w:val="003C0B22"/>
    <w:rsid w:val="003C1924"/>
    <w:rsid w:val="003C266B"/>
    <w:rsid w:val="003C3B0E"/>
    <w:rsid w:val="003C5A01"/>
    <w:rsid w:val="003C67D2"/>
    <w:rsid w:val="003C6DCB"/>
    <w:rsid w:val="003C797D"/>
    <w:rsid w:val="003D08C2"/>
    <w:rsid w:val="003D36D6"/>
    <w:rsid w:val="003D411D"/>
    <w:rsid w:val="003D4170"/>
    <w:rsid w:val="003D4CAA"/>
    <w:rsid w:val="003D4F8B"/>
    <w:rsid w:val="003D5E01"/>
    <w:rsid w:val="003D6100"/>
    <w:rsid w:val="003D7EB0"/>
    <w:rsid w:val="003E2FD2"/>
    <w:rsid w:val="003E48E7"/>
    <w:rsid w:val="003E5E78"/>
    <w:rsid w:val="003E5F57"/>
    <w:rsid w:val="003E6DEE"/>
    <w:rsid w:val="003E6FE7"/>
    <w:rsid w:val="003E7147"/>
    <w:rsid w:val="003F0463"/>
    <w:rsid w:val="003F11EA"/>
    <w:rsid w:val="003F13BC"/>
    <w:rsid w:val="003F2328"/>
    <w:rsid w:val="003F3929"/>
    <w:rsid w:val="003F3CCB"/>
    <w:rsid w:val="003F49B1"/>
    <w:rsid w:val="003F5B0A"/>
    <w:rsid w:val="003F5DA2"/>
    <w:rsid w:val="004001A6"/>
    <w:rsid w:val="00403BEF"/>
    <w:rsid w:val="00403D6F"/>
    <w:rsid w:val="004042AE"/>
    <w:rsid w:val="00404978"/>
    <w:rsid w:val="004049DC"/>
    <w:rsid w:val="00404B55"/>
    <w:rsid w:val="00405298"/>
    <w:rsid w:val="0040558A"/>
    <w:rsid w:val="00406597"/>
    <w:rsid w:val="0040681B"/>
    <w:rsid w:val="00407647"/>
    <w:rsid w:val="00407AA0"/>
    <w:rsid w:val="00410E89"/>
    <w:rsid w:val="004129E4"/>
    <w:rsid w:val="00412C2D"/>
    <w:rsid w:val="0041447B"/>
    <w:rsid w:val="00416A17"/>
    <w:rsid w:val="00416AFB"/>
    <w:rsid w:val="004171E8"/>
    <w:rsid w:val="00417BFD"/>
    <w:rsid w:val="00417DE3"/>
    <w:rsid w:val="0042009A"/>
    <w:rsid w:val="004220C9"/>
    <w:rsid w:val="004232BC"/>
    <w:rsid w:val="00424F3C"/>
    <w:rsid w:val="00426233"/>
    <w:rsid w:val="00427F21"/>
    <w:rsid w:val="00430DBE"/>
    <w:rsid w:val="0043111A"/>
    <w:rsid w:val="00431A4F"/>
    <w:rsid w:val="004322FD"/>
    <w:rsid w:val="0043286B"/>
    <w:rsid w:val="00435C6C"/>
    <w:rsid w:val="00436565"/>
    <w:rsid w:val="00437CA1"/>
    <w:rsid w:val="00437D0C"/>
    <w:rsid w:val="00437FCA"/>
    <w:rsid w:val="00440EBB"/>
    <w:rsid w:val="00441BC8"/>
    <w:rsid w:val="004421A7"/>
    <w:rsid w:val="00444AA8"/>
    <w:rsid w:val="00444E43"/>
    <w:rsid w:val="00445DA2"/>
    <w:rsid w:val="00446C4A"/>
    <w:rsid w:val="00447450"/>
    <w:rsid w:val="00450525"/>
    <w:rsid w:val="0045106B"/>
    <w:rsid w:val="004512FE"/>
    <w:rsid w:val="0045354E"/>
    <w:rsid w:val="00454D26"/>
    <w:rsid w:val="00454FFB"/>
    <w:rsid w:val="0045554E"/>
    <w:rsid w:val="004558D4"/>
    <w:rsid w:val="00455F68"/>
    <w:rsid w:val="0045680C"/>
    <w:rsid w:val="0045786C"/>
    <w:rsid w:val="0046047E"/>
    <w:rsid w:val="00461185"/>
    <w:rsid w:val="00461B21"/>
    <w:rsid w:val="00463098"/>
    <w:rsid w:val="00464BAC"/>
    <w:rsid w:val="00466262"/>
    <w:rsid w:val="00466B42"/>
    <w:rsid w:val="00467B58"/>
    <w:rsid w:val="0047273F"/>
    <w:rsid w:val="00473E6F"/>
    <w:rsid w:val="00474414"/>
    <w:rsid w:val="00475362"/>
    <w:rsid w:val="0047555A"/>
    <w:rsid w:val="00475BF7"/>
    <w:rsid w:val="00476C59"/>
    <w:rsid w:val="004773F4"/>
    <w:rsid w:val="0048196A"/>
    <w:rsid w:val="004828AA"/>
    <w:rsid w:val="00483C7C"/>
    <w:rsid w:val="00483F0B"/>
    <w:rsid w:val="004842C0"/>
    <w:rsid w:val="004850D2"/>
    <w:rsid w:val="00486A5B"/>
    <w:rsid w:val="004875A8"/>
    <w:rsid w:val="00487C85"/>
    <w:rsid w:val="00491DDA"/>
    <w:rsid w:val="004922D6"/>
    <w:rsid w:val="0049286D"/>
    <w:rsid w:val="00492979"/>
    <w:rsid w:val="00493333"/>
    <w:rsid w:val="00493D8B"/>
    <w:rsid w:val="004943F9"/>
    <w:rsid w:val="00495320"/>
    <w:rsid w:val="004958B7"/>
    <w:rsid w:val="004969B5"/>
    <w:rsid w:val="00496E7E"/>
    <w:rsid w:val="004974AD"/>
    <w:rsid w:val="00497B7E"/>
    <w:rsid w:val="004A0228"/>
    <w:rsid w:val="004A0B09"/>
    <w:rsid w:val="004A12CC"/>
    <w:rsid w:val="004A4A3F"/>
    <w:rsid w:val="004A51AF"/>
    <w:rsid w:val="004A5C76"/>
    <w:rsid w:val="004A6F36"/>
    <w:rsid w:val="004A78A9"/>
    <w:rsid w:val="004B0CED"/>
    <w:rsid w:val="004B17D1"/>
    <w:rsid w:val="004B1C44"/>
    <w:rsid w:val="004B29C9"/>
    <w:rsid w:val="004B3875"/>
    <w:rsid w:val="004B4C6B"/>
    <w:rsid w:val="004B5017"/>
    <w:rsid w:val="004B5ECC"/>
    <w:rsid w:val="004C0083"/>
    <w:rsid w:val="004C10FE"/>
    <w:rsid w:val="004C1451"/>
    <w:rsid w:val="004C1A6C"/>
    <w:rsid w:val="004C28D6"/>
    <w:rsid w:val="004C2F62"/>
    <w:rsid w:val="004C2FE5"/>
    <w:rsid w:val="004C331D"/>
    <w:rsid w:val="004C3422"/>
    <w:rsid w:val="004C372A"/>
    <w:rsid w:val="004C37DF"/>
    <w:rsid w:val="004C41EB"/>
    <w:rsid w:val="004C54FF"/>
    <w:rsid w:val="004C7D6C"/>
    <w:rsid w:val="004D21A2"/>
    <w:rsid w:val="004D24BA"/>
    <w:rsid w:val="004D2FA3"/>
    <w:rsid w:val="004D3049"/>
    <w:rsid w:val="004D46B1"/>
    <w:rsid w:val="004D471D"/>
    <w:rsid w:val="004D649A"/>
    <w:rsid w:val="004D6C84"/>
    <w:rsid w:val="004D6E46"/>
    <w:rsid w:val="004D7F0C"/>
    <w:rsid w:val="004E1125"/>
    <w:rsid w:val="004E6A8E"/>
    <w:rsid w:val="004E730A"/>
    <w:rsid w:val="004E7AB1"/>
    <w:rsid w:val="004F0ADE"/>
    <w:rsid w:val="004F2264"/>
    <w:rsid w:val="004F232E"/>
    <w:rsid w:val="004F3AE3"/>
    <w:rsid w:val="004F5497"/>
    <w:rsid w:val="004F5D5A"/>
    <w:rsid w:val="004F6102"/>
    <w:rsid w:val="004F66ED"/>
    <w:rsid w:val="005021F0"/>
    <w:rsid w:val="005036A6"/>
    <w:rsid w:val="00503DA2"/>
    <w:rsid w:val="00506CBC"/>
    <w:rsid w:val="0051018A"/>
    <w:rsid w:val="005115F8"/>
    <w:rsid w:val="00513ABA"/>
    <w:rsid w:val="00513B64"/>
    <w:rsid w:val="00514A8E"/>
    <w:rsid w:val="00515E25"/>
    <w:rsid w:val="005168EC"/>
    <w:rsid w:val="00516AC1"/>
    <w:rsid w:val="00516CC8"/>
    <w:rsid w:val="00521099"/>
    <w:rsid w:val="00523319"/>
    <w:rsid w:val="00523B6C"/>
    <w:rsid w:val="00524BCF"/>
    <w:rsid w:val="00524D56"/>
    <w:rsid w:val="00526775"/>
    <w:rsid w:val="00530EBE"/>
    <w:rsid w:val="005338DE"/>
    <w:rsid w:val="00533CFE"/>
    <w:rsid w:val="00534C54"/>
    <w:rsid w:val="0053635D"/>
    <w:rsid w:val="00536E18"/>
    <w:rsid w:val="005426D3"/>
    <w:rsid w:val="0054336A"/>
    <w:rsid w:val="00543C2C"/>
    <w:rsid w:val="00543F96"/>
    <w:rsid w:val="005444AB"/>
    <w:rsid w:val="00544C43"/>
    <w:rsid w:val="00545EB2"/>
    <w:rsid w:val="00546A37"/>
    <w:rsid w:val="00546C82"/>
    <w:rsid w:val="0055195F"/>
    <w:rsid w:val="00553EF5"/>
    <w:rsid w:val="005542CE"/>
    <w:rsid w:val="0055460C"/>
    <w:rsid w:val="005551B8"/>
    <w:rsid w:val="00555C37"/>
    <w:rsid w:val="005568C7"/>
    <w:rsid w:val="0055794F"/>
    <w:rsid w:val="005579DF"/>
    <w:rsid w:val="00557BF3"/>
    <w:rsid w:val="00557D10"/>
    <w:rsid w:val="00560C2A"/>
    <w:rsid w:val="00561FB3"/>
    <w:rsid w:val="00562AE4"/>
    <w:rsid w:val="00563CF5"/>
    <w:rsid w:val="0056469A"/>
    <w:rsid w:val="00571D4C"/>
    <w:rsid w:val="0057306B"/>
    <w:rsid w:val="0057331C"/>
    <w:rsid w:val="005761EF"/>
    <w:rsid w:val="00576D79"/>
    <w:rsid w:val="005778E4"/>
    <w:rsid w:val="00577EE9"/>
    <w:rsid w:val="00580648"/>
    <w:rsid w:val="00580873"/>
    <w:rsid w:val="00581178"/>
    <w:rsid w:val="0058162A"/>
    <w:rsid w:val="00582F71"/>
    <w:rsid w:val="00583E62"/>
    <w:rsid w:val="00584132"/>
    <w:rsid w:val="00585EB1"/>
    <w:rsid w:val="0058738D"/>
    <w:rsid w:val="00587646"/>
    <w:rsid w:val="0058765E"/>
    <w:rsid w:val="005908D5"/>
    <w:rsid w:val="00592CCE"/>
    <w:rsid w:val="00592D55"/>
    <w:rsid w:val="00593031"/>
    <w:rsid w:val="00593660"/>
    <w:rsid w:val="0059382E"/>
    <w:rsid w:val="005954D3"/>
    <w:rsid w:val="00595983"/>
    <w:rsid w:val="00596257"/>
    <w:rsid w:val="00597E26"/>
    <w:rsid w:val="005A0151"/>
    <w:rsid w:val="005A17BC"/>
    <w:rsid w:val="005A2A88"/>
    <w:rsid w:val="005A30BA"/>
    <w:rsid w:val="005A4440"/>
    <w:rsid w:val="005A457A"/>
    <w:rsid w:val="005A6A3D"/>
    <w:rsid w:val="005B008B"/>
    <w:rsid w:val="005B0DC1"/>
    <w:rsid w:val="005B0EE6"/>
    <w:rsid w:val="005B2167"/>
    <w:rsid w:val="005B2A86"/>
    <w:rsid w:val="005B4E17"/>
    <w:rsid w:val="005B7AB6"/>
    <w:rsid w:val="005C12BC"/>
    <w:rsid w:val="005C173C"/>
    <w:rsid w:val="005C39C5"/>
    <w:rsid w:val="005C509C"/>
    <w:rsid w:val="005C5196"/>
    <w:rsid w:val="005C680B"/>
    <w:rsid w:val="005C6D56"/>
    <w:rsid w:val="005D0664"/>
    <w:rsid w:val="005D070A"/>
    <w:rsid w:val="005D1418"/>
    <w:rsid w:val="005D146C"/>
    <w:rsid w:val="005D15EF"/>
    <w:rsid w:val="005D1765"/>
    <w:rsid w:val="005D31B4"/>
    <w:rsid w:val="005D3366"/>
    <w:rsid w:val="005D4D6A"/>
    <w:rsid w:val="005D5684"/>
    <w:rsid w:val="005D64B1"/>
    <w:rsid w:val="005D7944"/>
    <w:rsid w:val="005E1651"/>
    <w:rsid w:val="005E1EC9"/>
    <w:rsid w:val="005E2325"/>
    <w:rsid w:val="005E2588"/>
    <w:rsid w:val="005E4DD5"/>
    <w:rsid w:val="005E52B1"/>
    <w:rsid w:val="005E699D"/>
    <w:rsid w:val="005F08BE"/>
    <w:rsid w:val="005F1803"/>
    <w:rsid w:val="005F2E42"/>
    <w:rsid w:val="006009FF"/>
    <w:rsid w:val="006014E6"/>
    <w:rsid w:val="0060357E"/>
    <w:rsid w:val="00603886"/>
    <w:rsid w:val="0060507B"/>
    <w:rsid w:val="0060565F"/>
    <w:rsid w:val="00605701"/>
    <w:rsid w:val="00605EC0"/>
    <w:rsid w:val="00606415"/>
    <w:rsid w:val="006074FC"/>
    <w:rsid w:val="00607A5C"/>
    <w:rsid w:val="006107EC"/>
    <w:rsid w:val="00611B77"/>
    <w:rsid w:val="00612194"/>
    <w:rsid w:val="00612419"/>
    <w:rsid w:val="0061317C"/>
    <w:rsid w:val="00613BED"/>
    <w:rsid w:val="00614435"/>
    <w:rsid w:val="006156E0"/>
    <w:rsid w:val="006164DD"/>
    <w:rsid w:val="00617387"/>
    <w:rsid w:val="0062045C"/>
    <w:rsid w:val="0062290A"/>
    <w:rsid w:val="00623546"/>
    <w:rsid w:val="00623F74"/>
    <w:rsid w:val="006246D5"/>
    <w:rsid w:val="00624AE4"/>
    <w:rsid w:val="00624D77"/>
    <w:rsid w:val="00624D94"/>
    <w:rsid w:val="00626A97"/>
    <w:rsid w:val="00626B5E"/>
    <w:rsid w:val="0062785B"/>
    <w:rsid w:val="00632051"/>
    <w:rsid w:val="00632827"/>
    <w:rsid w:val="0063284F"/>
    <w:rsid w:val="00632B0F"/>
    <w:rsid w:val="00632B2D"/>
    <w:rsid w:val="00632E79"/>
    <w:rsid w:val="00633979"/>
    <w:rsid w:val="00634088"/>
    <w:rsid w:val="0063442C"/>
    <w:rsid w:val="00634E25"/>
    <w:rsid w:val="00635416"/>
    <w:rsid w:val="00635429"/>
    <w:rsid w:val="0063574C"/>
    <w:rsid w:val="006375F7"/>
    <w:rsid w:val="00637F38"/>
    <w:rsid w:val="006401DA"/>
    <w:rsid w:val="00640D40"/>
    <w:rsid w:val="00641889"/>
    <w:rsid w:val="0064299E"/>
    <w:rsid w:val="00644B54"/>
    <w:rsid w:val="00644E25"/>
    <w:rsid w:val="00645074"/>
    <w:rsid w:val="006455E0"/>
    <w:rsid w:val="00647068"/>
    <w:rsid w:val="00650791"/>
    <w:rsid w:val="00650E06"/>
    <w:rsid w:val="006524E1"/>
    <w:rsid w:val="006535E9"/>
    <w:rsid w:val="006547F0"/>
    <w:rsid w:val="00654C76"/>
    <w:rsid w:val="0065577B"/>
    <w:rsid w:val="00657C0E"/>
    <w:rsid w:val="006612F2"/>
    <w:rsid w:val="006619F5"/>
    <w:rsid w:val="00661F30"/>
    <w:rsid w:val="00662383"/>
    <w:rsid w:val="00664469"/>
    <w:rsid w:val="00664EF1"/>
    <w:rsid w:val="00666C02"/>
    <w:rsid w:val="00667145"/>
    <w:rsid w:val="0066787B"/>
    <w:rsid w:val="006706DF"/>
    <w:rsid w:val="006716D5"/>
    <w:rsid w:val="00671A55"/>
    <w:rsid w:val="00673182"/>
    <w:rsid w:val="006742CF"/>
    <w:rsid w:val="00674C0E"/>
    <w:rsid w:val="00677912"/>
    <w:rsid w:val="00677934"/>
    <w:rsid w:val="00681A94"/>
    <w:rsid w:val="006822DF"/>
    <w:rsid w:val="006841C4"/>
    <w:rsid w:val="00684535"/>
    <w:rsid w:val="0068640E"/>
    <w:rsid w:val="00686E96"/>
    <w:rsid w:val="00687FC2"/>
    <w:rsid w:val="006912DF"/>
    <w:rsid w:val="00691FE1"/>
    <w:rsid w:val="00693AED"/>
    <w:rsid w:val="006966B0"/>
    <w:rsid w:val="00697A7E"/>
    <w:rsid w:val="006A203C"/>
    <w:rsid w:val="006A6818"/>
    <w:rsid w:val="006A744C"/>
    <w:rsid w:val="006A74CF"/>
    <w:rsid w:val="006A7B40"/>
    <w:rsid w:val="006B049B"/>
    <w:rsid w:val="006B068F"/>
    <w:rsid w:val="006B0A54"/>
    <w:rsid w:val="006B12CD"/>
    <w:rsid w:val="006B1AFA"/>
    <w:rsid w:val="006B1F0C"/>
    <w:rsid w:val="006B23F9"/>
    <w:rsid w:val="006B5886"/>
    <w:rsid w:val="006B5BBC"/>
    <w:rsid w:val="006B5CF2"/>
    <w:rsid w:val="006C01F5"/>
    <w:rsid w:val="006C1504"/>
    <w:rsid w:val="006C24F4"/>
    <w:rsid w:val="006C7ED8"/>
    <w:rsid w:val="006D0636"/>
    <w:rsid w:val="006D0B7D"/>
    <w:rsid w:val="006D1316"/>
    <w:rsid w:val="006D16A8"/>
    <w:rsid w:val="006D17D1"/>
    <w:rsid w:val="006D182C"/>
    <w:rsid w:val="006D212C"/>
    <w:rsid w:val="006D23DA"/>
    <w:rsid w:val="006D2473"/>
    <w:rsid w:val="006D3F48"/>
    <w:rsid w:val="006D3F53"/>
    <w:rsid w:val="006D41EE"/>
    <w:rsid w:val="006D6845"/>
    <w:rsid w:val="006D7B91"/>
    <w:rsid w:val="006E1B59"/>
    <w:rsid w:val="006E2642"/>
    <w:rsid w:val="006E49A7"/>
    <w:rsid w:val="006E4D5D"/>
    <w:rsid w:val="006E51FB"/>
    <w:rsid w:val="006E678A"/>
    <w:rsid w:val="006E6E1C"/>
    <w:rsid w:val="006F0C61"/>
    <w:rsid w:val="006F110D"/>
    <w:rsid w:val="006F1E6E"/>
    <w:rsid w:val="006F2BDF"/>
    <w:rsid w:val="006F30F8"/>
    <w:rsid w:val="006F320B"/>
    <w:rsid w:val="006F5EEA"/>
    <w:rsid w:val="007009F9"/>
    <w:rsid w:val="00700C32"/>
    <w:rsid w:val="00700D65"/>
    <w:rsid w:val="00701314"/>
    <w:rsid w:val="00701C83"/>
    <w:rsid w:val="00702204"/>
    <w:rsid w:val="00703030"/>
    <w:rsid w:val="00705357"/>
    <w:rsid w:val="00705AF6"/>
    <w:rsid w:val="007062CE"/>
    <w:rsid w:val="0070673D"/>
    <w:rsid w:val="00706951"/>
    <w:rsid w:val="007070A7"/>
    <w:rsid w:val="00707D1E"/>
    <w:rsid w:val="0071030F"/>
    <w:rsid w:val="00711376"/>
    <w:rsid w:val="0071172C"/>
    <w:rsid w:val="00711FA2"/>
    <w:rsid w:val="007120A9"/>
    <w:rsid w:val="00714346"/>
    <w:rsid w:val="0071438E"/>
    <w:rsid w:val="007148ED"/>
    <w:rsid w:val="00714D53"/>
    <w:rsid w:val="00715138"/>
    <w:rsid w:val="00715A01"/>
    <w:rsid w:val="00716A5E"/>
    <w:rsid w:val="00716F3F"/>
    <w:rsid w:val="00720A4C"/>
    <w:rsid w:val="007221AD"/>
    <w:rsid w:val="00722415"/>
    <w:rsid w:val="00723513"/>
    <w:rsid w:val="00723F09"/>
    <w:rsid w:val="007242B0"/>
    <w:rsid w:val="00724E44"/>
    <w:rsid w:val="007251B5"/>
    <w:rsid w:val="007252A1"/>
    <w:rsid w:val="00730105"/>
    <w:rsid w:val="007343C7"/>
    <w:rsid w:val="00740368"/>
    <w:rsid w:val="00741348"/>
    <w:rsid w:val="00741647"/>
    <w:rsid w:val="007424BF"/>
    <w:rsid w:val="0074279C"/>
    <w:rsid w:val="00743720"/>
    <w:rsid w:val="007443F3"/>
    <w:rsid w:val="00744DDB"/>
    <w:rsid w:val="00745074"/>
    <w:rsid w:val="00745DC8"/>
    <w:rsid w:val="0074618B"/>
    <w:rsid w:val="007467AD"/>
    <w:rsid w:val="00746C09"/>
    <w:rsid w:val="00746C4F"/>
    <w:rsid w:val="007507B1"/>
    <w:rsid w:val="00750E7F"/>
    <w:rsid w:val="00751A5A"/>
    <w:rsid w:val="00751BBA"/>
    <w:rsid w:val="007529E6"/>
    <w:rsid w:val="00752C73"/>
    <w:rsid w:val="00753095"/>
    <w:rsid w:val="00753254"/>
    <w:rsid w:val="00753516"/>
    <w:rsid w:val="007536B4"/>
    <w:rsid w:val="00753BDB"/>
    <w:rsid w:val="007545CD"/>
    <w:rsid w:val="00755B95"/>
    <w:rsid w:val="00756684"/>
    <w:rsid w:val="0075796A"/>
    <w:rsid w:val="00760950"/>
    <w:rsid w:val="00761AD1"/>
    <w:rsid w:val="007622B6"/>
    <w:rsid w:val="00762F30"/>
    <w:rsid w:val="00764156"/>
    <w:rsid w:val="0076424F"/>
    <w:rsid w:val="00765C81"/>
    <w:rsid w:val="0076740F"/>
    <w:rsid w:val="0077102D"/>
    <w:rsid w:val="00771BBB"/>
    <w:rsid w:val="00771BBD"/>
    <w:rsid w:val="00771D70"/>
    <w:rsid w:val="00772A1B"/>
    <w:rsid w:val="00773D13"/>
    <w:rsid w:val="00774282"/>
    <w:rsid w:val="007760AE"/>
    <w:rsid w:val="00776A7C"/>
    <w:rsid w:val="00777E5D"/>
    <w:rsid w:val="007808AA"/>
    <w:rsid w:val="00780FAF"/>
    <w:rsid w:val="00782FFD"/>
    <w:rsid w:val="00785600"/>
    <w:rsid w:val="00785F90"/>
    <w:rsid w:val="00786986"/>
    <w:rsid w:val="00790A48"/>
    <w:rsid w:val="0079414E"/>
    <w:rsid w:val="00794344"/>
    <w:rsid w:val="00795DC0"/>
    <w:rsid w:val="00797582"/>
    <w:rsid w:val="00797B8A"/>
    <w:rsid w:val="007A3BE9"/>
    <w:rsid w:val="007A4F86"/>
    <w:rsid w:val="007A5C6B"/>
    <w:rsid w:val="007A5F64"/>
    <w:rsid w:val="007A7066"/>
    <w:rsid w:val="007B017B"/>
    <w:rsid w:val="007B0878"/>
    <w:rsid w:val="007B2E54"/>
    <w:rsid w:val="007B301C"/>
    <w:rsid w:val="007B31B1"/>
    <w:rsid w:val="007B44BD"/>
    <w:rsid w:val="007B501C"/>
    <w:rsid w:val="007B53A1"/>
    <w:rsid w:val="007B6350"/>
    <w:rsid w:val="007C0577"/>
    <w:rsid w:val="007C07F5"/>
    <w:rsid w:val="007C0E28"/>
    <w:rsid w:val="007C0F4A"/>
    <w:rsid w:val="007C1DF4"/>
    <w:rsid w:val="007C3194"/>
    <w:rsid w:val="007C3D02"/>
    <w:rsid w:val="007C4621"/>
    <w:rsid w:val="007C4B14"/>
    <w:rsid w:val="007C5912"/>
    <w:rsid w:val="007C695A"/>
    <w:rsid w:val="007C7328"/>
    <w:rsid w:val="007C7914"/>
    <w:rsid w:val="007D0A16"/>
    <w:rsid w:val="007D46AE"/>
    <w:rsid w:val="007D46CC"/>
    <w:rsid w:val="007D5507"/>
    <w:rsid w:val="007D666F"/>
    <w:rsid w:val="007D7BFE"/>
    <w:rsid w:val="007E0439"/>
    <w:rsid w:val="007E0C84"/>
    <w:rsid w:val="007E1B00"/>
    <w:rsid w:val="007E47D4"/>
    <w:rsid w:val="007E492A"/>
    <w:rsid w:val="007E4E59"/>
    <w:rsid w:val="007E51F9"/>
    <w:rsid w:val="007E5870"/>
    <w:rsid w:val="007F0170"/>
    <w:rsid w:val="007F0915"/>
    <w:rsid w:val="007F1081"/>
    <w:rsid w:val="007F1F30"/>
    <w:rsid w:val="007F1FE0"/>
    <w:rsid w:val="007F2D6A"/>
    <w:rsid w:val="007F3E50"/>
    <w:rsid w:val="007F3F4A"/>
    <w:rsid w:val="007F5207"/>
    <w:rsid w:val="007F723D"/>
    <w:rsid w:val="00800471"/>
    <w:rsid w:val="00800556"/>
    <w:rsid w:val="00801B00"/>
    <w:rsid w:val="00801BEE"/>
    <w:rsid w:val="00802A86"/>
    <w:rsid w:val="00802D06"/>
    <w:rsid w:val="00803D0E"/>
    <w:rsid w:val="008043C6"/>
    <w:rsid w:val="00804C44"/>
    <w:rsid w:val="00805656"/>
    <w:rsid w:val="00806626"/>
    <w:rsid w:val="0080776E"/>
    <w:rsid w:val="00811480"/>
    <w:rsid w:val="008125D2"/>
    <w:rsid w:val="00813C22"/>
    <w:rsid w:val="00817C6C"/>
    <w:rsid w:val="00820C12"/>
    <w:rsid w:val="008225CD"/>
    <w:rsid w:val="008225E5"/>
    <w:rsid w:val="00822CDD"/>
    <w:rsid w:val="00825D63"/>
    <w:rsid w:val="00825F43"/>
    <w:rsid w:val="0082696E"/>
    <w:rsid w:val="008302C0"/>
    <w:rsid w:val="00830917"/>
    <w:rsid w:val="00830ED0"/>
    <w:rsid w:val="0083109B"/>
    <w:rsid w:val="00831CCC"/>
    <w:rsid w:val="008324D8"/>
    <w:rsid w:val="00834BA3"/>
    <w:rsid w:val="00840A0F"/>
    <w:rsid w:val="008414A8"/>
    <w:rsid w:val="00842F5D"/>
    <w:rsid w:val="00843854"/>
    <w:rsid w:val="008443B8"/>
    <w:rsid w:val="00847A72"/>
    <w:rsid w:val="00850E54"/>
    <w:rsid w:val="00852FD5"/>
    <w:rsid w:val="00854D92"/>
    <w:rsid w:val="008565B6"/>
    <w:rsid w:val="008566F7"/>
    <w:rsid w:val="00856D50"/>
    <w:rsid w:val="00856E6C"/>
    <w:rsid w:val="00857003"/>
    <w:rsid w:val="00857336"/>
    <w:rsid w:val="00857693"/>
    <w:rsid w:val="008604EC"/>
    <w:rsid w:val="008607E2"/>
    <w:rsid w:val="0086112A"/>
    <w:rsid w:val="00861D0E"/>
    <w:rsid w:val="00861FBD"/>
    <w:rsid w:val="0086440C"/>
    <w:rsid w:val="00864783"/>
    <w:rsid w:val="00865AA7"/>
    <w:rsid w:val="00865FD4"/>
    <w:rsid w:val="0087117F"/>
    <w:rsid w:val="008717AD"/>
    <w:rsid w:val="008736CC"/>
    <w:rsid w:val="0087393F"/>
    <w:rsid w:val="008758AE"/>
    <w:rsid w:val="008761D5"/>
    <w:rsid w:val="00880157"/>
    <w:rsid w:val="00882A5F"/>
    <w:rsid w:val="00885354"/>
    <w:rsid w:val="0088700D"/>
    <w:rsid w:val="0088745B"/>
    <w:rsid w:val="00890799"/>
    <w:rsid w:val="00891B8F"/>
    <w:rsid w:val="00891CDC"/>
    <w:rsid w:val="0089317C"/>
    <w:rsid w:val="00893225"/>
    <w:rsid w:val="00893B25"/>
    <w:rsid w:val="00896E4E"/>
    <w:rsid w:val="008A1121"/>
    <w:rsid w:val="008A3CB0"/>
    <w:rsid w:val="008A3D47"/>
    <w:rsid w:val="008A4241"/>
    <w:rsid w:val="008A5117"/>
    <w:rsid w:val="008A5609"/>
    <w:rsid w:val="008A6C70"/>
    <w:rsid w:val="008A7045"/>
    <w:rsid w:val="008A741F"/>
    <w:rsid w:val="008B1E17"/>
    <w:rsid w:val="008B5115"/>
    <w:rsid w:val="008B55F4"/>
    <w:rsid w:val="008B5EC4"/>
    <w:rsid w:val="008B671F"/>
    <w:rsid w:val="008B69A6"/>
    <w:rsid w:val="008C06B1"/>
    <w:rsid w:val="008C0743"/>
    <w:rsid w:val="008C0BF0"/>
    <w:rsid w:val="008C0EED"/>
    <w:rsid w:val="008C142C"/>
    <w:rsid w:val="008C363B"/>
    <w:rsid w:val="008C39EB"/>
    <w:rsid w:val="008C4670"/>
    <w:rsid w:val="008C51C2"/>
    <w:rsid w:val="008C545C"/>
    <w:rsid w:val="008C5A6D"/>
    <w:rsid w:val="008C5E03"/>
    <w:rsid w:val="008D0C6E"/>
    <w:rsid w:val="008D0EBF"/>
    <w:rsid w:val="008D0EC5"/>
    <w:rsid w:val="008D1248"/>
    <w:rsid w:val="008D1B87"/>
    <w:rsid w:val="008D1DA6"/>
    <w:rsid w:val="008D2610"/>
    <w:rsid w:val="008D280B"/>
    <w:rsid w:val="008D35D7"/>
    <w:rsid w:val="008D3D0B"/>
    <w:rsid w:val="008D6C19"/>
    <w:rsid w:val="008E0751"/>
    <w:rsid w:val="008E0B5E"/>
    <w:rsid w:val="008E12BE"/>
    <w:rsid w:val="008E1B7B"/>
    <w:rsid w:val="008E39CC"/>
    <w:rsid w:val="008E3B4E"/>
    <w:rsid w:val="008E3FCC"/>
    <w:rsid w:val="008E4026"/>
    <w:rsid w:val="008E541C"/>
    <w:rsid w:val="008E67A3"/>
    <w:rsid w:val="008E75FB"/>
    <w:rsid w:val="008F09EC"/>
    <w:rsid w:val="008F0ED3"/>
    <w:rsid w:val="008F16A4"/>
    <w:rsid w:val="008F266E"/>
    <w:rsid w:val="008F2E07"/>
    <w:rsid w:val="008F4315"/>
    <w:rsid w:val="008F5D61"/>
    <w:rsid w:val="008F6BA0"/>
    <w:rsid w:val="008F74AF"/>
    <w:rsid w:val="0090080E"/>
    <w:rsid w:val="00901B0D"/>
    <w:rsid w:val="00901C26"/>
    <w:rsid w:val="00902686"/>
    <w:rsid w:val="00903092"/>
    <w:rsid w:val="009030A0"/>
    <w:rsid w:val="00903C64"/>
    <w:rsid w:val="00904EE3"/>
    <w:rsid w:val="00907003"/>
    <w:rsid w:val="0090782D"/>
    <w:rsid w:val="009078EA"/>
    <w:rsid w:val="00910616"/>
    <w:rsid w:val="00912058"/>
    <w:rsid w:val="00912289"/>
    <w:rsid w:val="00912F90"/>
    <w:rsid w:val="00913EE6"/>
    <w:rsid w:val="0091494C"/>
    <w:rsid w:val="00914A1A"/>
    <w:rsid w:val="00914AE2"/>
    <w:rsid w:val="00915118"/>
    <w:rsid w:val="009155EE"/>
    <w:rsid w:val="009157E3"/>
    <w:rsid w:val="00917AA9"/>
    <w:rsid w:val="00923553"/>
    <w:rsid w:val="00924888"/>
    <w:rsid w:val="00924FFB"/>
    <w:rsid w:val="00925B55"/>
    <w:rsid w:val="00926D11"/>
    <w:rsid w:val="0092754C"/>
    <w:rsid w:val="00927768"/>
    <w:rsid w:val="009302F4"/>
    <w:rsid w:val="00930C88"/>
    <w:rsid w:val="0093169B"/>
    <w:rsid w:val="00932E24"/>
    <w:rsid w:val="0093462F"/>
    <w:rsid w:val="00934FDB"/>
    <w:rsid w:val="00935F97"/>
    <w:rsid w:val="00936251"/>
    <w:rsid w:val="0094047B"/>
    <w:rsid w:val="00942CBF"/>
    <w:rsid w:val="00942F52"/>
    <w:rsid w:val="00943D8D"/>
    <w:rsid w:val="009446E7"/>
    <w:rsid w:val="00946648"/>
    <w:rsid w:val="00946913"/>
    <w:rsid w:val="0094720D"/>
    <w:rsid w:val="00952A85"/>
    <w:rsid w:val="009533BB"/>
    <w:rsid w:val="009546A4"/>
    <w:rsid w:val="009546BD"/>
    <w:rsid w:val="00954923"/>
    <w:rsid w:val="00954E9A"/>
    <w:rsid w:val="00955AF1"/>
    <w:rsid w:val="009644A4"/>
    <w:rsid w:val="009645F0"/>
    <w:rsid w:val="0096537F"/>
    <w:rsid w:val="00965E1F"/>
    <w:rsid w:val="0096633B"/>
    <w:rsid w:val="0096793D"/>
    <w:rsid w:val="00970E35"/>
    <w:rsid w:val="009714C0"/>
    <w:rsid w:val="00971649"/>
    <w:rsid w:val="00973A35"/>
    <w:rsid w:val="00973D54"/>
    <w:rsid w:val="009754E7"/>
    <w:rsid w:val="00975880"/>
    <w:rsid w:val="009778BB"/>
    <w:rsid w:val="009815C5"/>
    <w:rsid w:val="00983736"/>
    <w:rsid w:val="00983B27"/>
    <w:rsid w:val="00983D5B"/>
    <w:rsid w:val="009843DA"/>
    <w:rsid w:val="00984CE0"/>
    <w:rsid w:val="00986ACA"/>
    <w:rsid w:val="00987263"/>
    <w:rsid w:val="009872CE"/>
    <w:rsid w:val="009876D6"/>
    <w:rsid w:val="00987C9C"/>
    <w:rsid w:val="00991544"/>
    <w:rsid w:val="009926A4"/>
    <w:rsid w:val="0099298A"/>
    <w:rsid w:val="00992BC5"/>
    <w:rsid w:val="009944FA"/>
    <w:rsid w:val="00994BCD"/>
    <w:rsid w:val="00995602"/>
    <w:rsid w:val="0099696F"/>
    <w:rsid w:val="0099748D"/>
    <w:rsid w:val="009A0E9E"/>
    <w:rsid w:val="009A1746"/>
    <w:rsid w:val="009A1CF3"/>
    <w:rsid w:val="009A4C04"/>
    <w:rsid w:val="009A4DF4"/>
    <w:rsid w:val="009A5F38"/>
    <w:rsid w:val="009A5FA7"/>
    <w:rsid w:val="009A6B9F"/>
    <w:rsid w:val="009A7F89"/>
    <w:rsid w:val="009B0CFF"/>
    <w:rsid w:val="009B1C4A"/>
    <w:rsid w:val="009B4337"/>
    <w:rsid w:val="009B446D"/>
    <w:rsid w:val="009B6C97"/>
    <w:rsid w:val="009B736A"/>
    <w:rsid w:val="009C09CD"/>
    <w:rsid w:val="009C1A33"/>
    <w:rsid w:val="009C1D6F"/>
    <w:rsid w:val="009C3B6E"/>
    <w:rsid w:val="009C3C5E"/>
    <w:rsid w:val="009C48DB"/>
    <w:rsid w:val="009C48E7"/>
    <w:rsid w:val="009C4B22"/>
    <w:rsid w:val="009C4CF4"/>
    <w:rsid w:val="009C58A9"/>
    <w:rsid w:val="009C63E0"/>
    <w:rsid w:val="009C6646"/>
    <w:rsid w:val="009C66D6"/>
    <w:rsid w:val="009C68C8"/>
    <w:rsid w:val="009C7D05"/>
    <w:rsid w:val="009D0469"/>
    <w:rsid w:val="009D1BE8"/>
    <w:rsid w:val="009D2928"/>
    <w:rsid w:val="009D33F9"/>
    <w:rsid w:val="009D380E"/>
    <w:rsid w:val="009D4884"/>
    <w:rsid w:val="009D5608"/>
    <w:rsid w:val="009D5975"/>
    <w:rsid w:val="009D6A40"/>
    <w:rsid w:val="009E0B0C"/>
    <w:rsid w:val="009E1A1F"/>
    <w:rsid w:val="009E25BF"/>
    <w:rsid w:val="009E284D"/>
    <w:rsid w:val="009E28D8"/>
    <w:rsid w:val="009E2B5D"/>
    <w:rsid w:val="009E3AFB"/>
    <w:rsid w:val="009E4CD8"/>
    <w:rsid w:val="009E5747"/>
    <w:rsid w:val="009F01DC"/>
    <w:rsid w:val="009F051F"/>
    <w:rsid w:val="009F2822"/>
    <w:rsid w:val="009F64D2"/>
    <w:rsid w:val="009F764D"/>
    <w:rsid w:val="009F7842"/>
    <w:rsid w:val="00A00471"/>
    <w:rsid w:val="00A017D9"/>
    <w:rsid w:val="00A021B1"/>
    <w:rsid w:val="00A022CE"/>
    <w:rsid w:val="00A022D9"/>
    <w:rsid w:val="00A032E5"/>
    <w:rsid w:val="00A03439"/>
    <w:rsid w:val="00A038F6"/>
    <w:rsid w:val="00A0608D"/>
    <w:rsid w:val="00A06349"/>
    <w:rsid w:val="00A0719E"/>
    <w:rsid w:val="00A07E41"/>
    <w:rsid w:val="00A07F76"/>
    <w:rsid w:val="00A104BA"/>
    <w:rsid w:val="00A1099E"/>
    <w:rsid w:val="00A11D4B"/>
    <w:rsid w:val="00A12F36"/>
    <w:rsid w:val="00A133C8"/>
    <w:rsid w:val="00A13824"/>
    <w:rsid w:val="00A1551C"/>
    <w:rsid w:val="00A162A5"/>
    <w:rsid w:val="00A166B5"/>
    <w:rsid w:val="00A173EB"/>
    <w:rsid w:val="00A1752E"/>
    <w:rsid w:val="00A2074C"/>
    <w:rsid w:val="00A20B0B"/>
    <w:rsid w:val="00A231D6"/>
    <w:rsid w:val="00A23B54"/>
    <w:rsid w:val="00A23F44"/>
    <w:rsid w:val="00A2581B"/>
    <w:rsid w:val="00A25DA5"/>
    <w:rsid w:val="00A30BB7"/>
    <w:rsid w:val="00A30DBA"/>
    <w:rsid w:val="00A31767"/>
    <w:rsid w:val="00A32B03"/>
    <w:rsid w:val="00A331BC"/>
    <w:rsid w:val="00A33920"/>
    <w:rsid w:val="00A33C0E"/>
    <w:rsid w:val="00A41CBA"/>
    <w:rsid w:val="00A41E7A"/>
    <w:rsid w:val="00A42370"/>
    <w:rsid w:val="00A42803"/>
    <w:rsid w:val="00A4303B"/>
    <w:rsid w:val="00A43707"/>
    <w:rsid w:val="00A448A0"/>
    <w:rsid w:val="00A44AE0"/>
    <w:rsid w:val="00A4652B"/>
    <w:rsid w:val="00A466CE"/>
    <w:rsid w:val="00A471E2"/>
    <w:rsid w:val="00A54D0A"/>
    <w:rsid w:val="00A56F66"/>
    <w:rsid w:val="00A60E06"/>
    <w:rsid w:val="00A61B5E"/>
    <w:rsid w:val="00A621E2"/>
    <w:rsid w:val="00A62F2C"/>
    <w:rsid w:val="00A64F80"/>
    <w:rsid w:val="00A64FFA"/>
    <w:rsid w:val="00A65901"/>
    <w:rsid w:val="00A659DB"/>
    <w:rsid w:val="00A65CD7"/>
    <w:rsid w:val="00A662FE"/>
    <w:rsid w:val="00A67FD9"/>
    <w:rsid w:val="00A70761"/>
    <w:rsid w:val="00A71EAE"/>
    <w:rsid w:val="00A71EF1"/>
    <w:rsid w:val="00A726E1"/>
    <w:rsid w:val="00A728FF"/>
    <w:rsid w:val="00A7341D"/>
    <w:rsid w:val="00A73DBB"/>
    <w:rsid w:val="00A75611"/>
    <w:rsid w:val="00A7577B"/>
    <w:rsid w:val="00A7713A"/>
    <w:rsid w:val="00A771E4"/>
    <w:rsid w:val="00A77FCE"/>
    <w:rsid w:val="00A80E42"/>
    <w:rsid w:val="00A81017"/>
    <w:rsid w:val="00A81033"/>
    <w:rsid w:val="00A812F7"/>
    <w:rsid w:val="00A815B8"/>
    <w:rsid w:val="00A81DB6"/>
    <w:rsid w:val="00A82532"/>
    <w:rsid w:val="00A839F8"/>
    <w:rsid w:val="00A842AD"/>
    <w:rsid w:val="00A8555F"/>
    <w:rsid w:val="00A87538"/>
    <w:rsid w:val="00A87E8F"/>
    <w:rsid w:val="00A90266"/>
    <w:rsid w:val="00A90299"/>
    <w:rsid w:val="00A90D2E"/>
    <w:rsid w:val="00A90FCE"/>
    <w:rsid w:val="00A91DE6"/>
    <w:rsid w:val="00A93DDC"/>
    <w:rsid w:val="00A94159"/>
    <w:rsid w:val="00A94437"/>
    <w:rsid w:val="00A94C86"/>
    <w:rsid w:val="00A952C0"/>
    <w:rsid w:val="00A9543D"/>
    <w:rsid w:val="00A957CC"/>
    <w:rsid w:val="00A9645F"/>
    <w:rsid w:val="00A96690"/>
    <w:rsid w:val="00A97099"/>
    <w:rsid w:val="00AA184F"/>
    <w:rsid w:val="00AA3447"/>
    <w:rsid w:val="00AA535A"/>
    <w:rsid w:val="00AA6926"/>
    <w:rsid w:val="00AB1506"/>
    <w:rsid w:val="00AB284D"/>
    <w:rsid w:val="00AB2C4B"/>
    <w:rsid w:val="00AB2CD6"/>
    <w:rsid w:val="00AB4A62"/>
    <w:rsid w:val="00AB5437"/>
    <w:rsid w:val="00AB5FB1"/>
    <w:rsid w:val="00AB68F9"/>
    <w:rsid w:val="00AB728B"/>
    <w:rsid w:val="00AC04E2"/>
    <w:rsid w:val="00AC1CC9"/>
    <w:rsid w:val="00AC2064"/>
    <w:rsid w:val="00AC309F"/>
    <w:rsid w:val="00AC4CB6"/>
    <w:rsid w:val="00AC4E33"/>
    <w:rsid w:val="00AC57F6"/>
    <w:rsid w:val="00AD1DB0"/>
    <w:rsid w:val="00AD2058"/>
    <w:rsid w:val="00AD28DF"/>
    <w:rsid w:val="00AD2AD8"/>
    <w:rsid w:val="00AD3261"/>
    <w:rsid w:val="00AD417E"/>
    <w:rsid w:val="00AD4F6A"/>
    <w:rsid w:val="00AD642F"/>
    <w:rsid w:val="00AD69C5"/>
    <w:rsid w:val="00AD73CB"/>
    <w:rsid w:val="00AD7815"/>
    <w:rsid w:val="00AD79C6"/>
    <w:rsid w:val="00AE0B6E"/>
    <w:rsid w:val="00AE116D"/>
    <w:rsid w:val="00AE1193"/>
    <w:rsid w:val="00AE1F3B"/>
    <w:rsid w:val="00AE2670"/>
    <w:rsid w:val="00AE4512"/>
    <w:rsid w:val="00AE52CD"/>
    <w:rsid w:val="00AE67AA"/>
    <w:rsid w:val="00AE6A02"/>
    <w:rsid w:val="00AE7700"/>
    <w:rsid w:val="00AE7751"/>
    <w:rsid w:val="00AE77F4"/>
    <w:rsid w:val="00AF06FC"/>
    <w:rsid w:val="00AF0A1D"/>
    <w:rsid w:val="00AF0DA7"/>
    <w:rsid w:val="00AF15F9"/>
    <w:rsid w:val="00AF3078"/>
    <w:rsid w:val="00AF31B2"/>
    <w:rsid w:val="00AF3949"/>
    <w:rsid w:val="00AF39F6"/>
    <w:rsid w:val="00AF4055"/>
    <w:rsid w:val="00AF540B"/>
    <w:rsid w:val="00AF585C"/>
    <w:rsid w:val="00AF5C6A"/>
    <w:rsid w:val="00AF6AFA"/>
    <w:rsid w:val="00AF7873"/>
    <w:rsid w:val="00B00611"/>
    <w:rsid w:val="00B0163E"/>
    <w:rsid w:val="00B02D83"/>
    <w:rsid w:val="00B0353A"/>
    <w:rsid w:val="00B03F77"/>
    <w:rsid w:val="00B05B7B"/>
    <w:rsid w:val="00B11AB9"/>
    <w:rsid w:val="00B135BB"/>
    <w:rsid w:val="00B136CE"/>
    <w:rsid w:val="00B139DD"/>
    <w:rsid w:val="00B13BAB"/>
    <w:rsid w:val="00B13CCB"/>
    <w:rsid w:val="00B13DB9"/>
    <w:rsid w:val="00B14F0C"/>
    <w:rsid w:val="00B15001"/>
    <w:rsid w:val="00B151E4"/>
    <w:rsid w:val="00B21DD5"/>
    <w:rsid w:val="00B232CC"/>
    <w:rsid w:val="00B23880"/>
    <w:rsid w:val="00B23E71"/>
    <w:rsid w:val="00B24D55"/>
    <w:rsid w:val="00B24D9E"/>
    <w:rsid w:val="00B25B69"/>
    <w:rsid w:val="00B27469"/>
    <w:rsid w:val="00B27E13"/>
    <w:rsid w:val="00B3046E"/>
    <w:rsid w:val="00B30937"/>
    <w:rsid w:val="00B32446"/>
    <w:rsid w:val="00B3278F"/>
    <w:rsid w:val="00B34534"/>
    <w:rsid w:val="00B348BB"/>
    <w:rsid w:val="00B34A87"/>
    <w:rsid w:val="00B37000"/>
    <w:rsid w:val="00B403B9"/>
    <w:rsid w:val="00B420D7"/>
    <w:rsid w:val="00B437AF"/>
    <w:rsid w:val="00B44406"/>
    <w:rsid w:val="00B44B24"/>
    <w:rsid w:val="00B45182"/>
    <w:rsid w:val="00B45D99"/>
    <w:rsid w:val="00B45E14"/>
    <w:rsid w:val="00B4720F"/>
    <w:rsid w:val="00B50761"/>
    <w:rsid w:val="00B51473"/>
    <w:rsid w:val="00B51E9A"/>
    <w:rsid w:val="00B5523C"/>
    <w:rsid w:val="00B55644"/>
    <w:rsid w:val="00B5679C"/>
    <w:rsid w:val="00B60692"/>
    <w:rsid w:val="00B61422"/>
    <w:rsid w:val="00B615A0"/>
    <w:rsid w:val="00B624FF"/>
    <w:rsid w:val="00B630FC"/>
    <w:rsid w:val="00B631FA"/>
    <w:rsid w:val="00B6455E"/>
    <w:rsid w:val="00B6645F"/>
    <w:rsid w:val="00B664E7"/>
    <w:rsid w:val="00B6715F"/>
    <w:rsid w:val="00B70EF5"/>
    <w:rsid w:val="00B71C76"/>
    <w:rsid w:val="00B72105"/>
    <w:rsid w:val="00B744FC"/>
    <w:rsid w:val="00B74824"/>
    <w:rsid w:val="00B7683B"/>
    <w:rsid w:val="00B7744A"/>
    <w:rsid w:val="00B77687"/>
    <w:rsid w:val="00B80DAB"/>
    <w:rsid w:val="00B81127"/>
    <w:rsid w:val="00B811B7"/>
    <w:rsid w:val="00B811E4"/>
    <w:rsid w:val="00B833ED"/>
    <w:rsid w:val="00B8363F"/>
    <w:rsid w:val="00B84DC0"/>
    <w:rsid w:val="00B84EB7"/>
    <w:rsid w:val="00B8517C"/>
    <w:rsid w:val="00B855AC"/>
    <w:rsid w:val="00B86E0A"/>
    <w:rsid w:val="00B873DE"/>
    <w:rsid w:val="00B91D90"/>
    <w:rsid w:val="00B9244A"/>
    <w:rsid w:val="00B92CF5"/>
    <w:rsid w:val="00B92E4B"/>
    <w:rsid w:val="00B9313D"/>
    <w:rsid w:val="00B93870"/>
    <w:rsid w:val="00B939EA"/>
    <w:rsid w:val="00B93E57"/>
    <w:rsid w:val="00B94083"/>
    <w:rsid w:val="00B94D4A"/>
    <w:rsid w:val="00B973D2"/>
    <w:rsid w:val="00B97631"/>
    <w:rsid w:val="00BA0C23"/>
    <w:rsid w:val="00BA1CCF"/>
    <w:rsid w:val="00BA4736"/>
    <w:rsid w:val="00BA680E"/>
    <w:rsid w:val="00BB0899"/>
    <w:rsid w:val="00BB107E"/>
    <w:rsid w:val="00BB19CE"/>
    <w:rsid w:val="00BB1F8D"/>
    <w:rsid w:val="00BB22FB"/>
    <w:rsid w:val="00BB3498"/>
    <w:rsid w:val="00BB518B"/>
    <w:rsid w:val="00BB74F3"/>
    <w:rsid w:val="00BB75B3"/>
    <w:rsid w:val="00BC0654"/>
    <w:rsid w:val="00BC0D91"/>
    <w:rsid w:val="00BC16CB"/>
    <w:rsid w:val="00BC3FBA"/>
    <w:rsid w:val="00BC4C99"/>
    <w:rsid w:val="00BC6ED7"/>
    <w:rsid w:val="00BC7432"/>
    <w:rsid w:val="00BD0074"/>
    <w:rsid w:val="00BD02A2"/>
    <w:rsid w:val="00BD1BB6"/>
    <w:rsid w:val="00BD2F5F"/>
    <w:rsid w:val="00BD31D9"/>
    <w:rsid w:val="00BD3AC4"/>
    <w:rsid w:val="00BD3EB2"/>
    <w:rsid w:val="00BD4FE9"/>
    <w:rsid w:val="00BD53EF"/>
    <w:rsid w:val="00BD6708"/>
    <w:rsid w:val="00BD67DD"/>
    <w:rsid w:val="00BE048E"/>
    <w:rsid w:val="00BE2740"/>
    <w:rsid w:val="00BE2BF3"/>
    <w:rsid w:val="00BE2E70"/>
    <w:rsid w:val="00BE2F8F"/>
    <w:rsid w:val="00BE3A52"/>
    <w:rsid w:val="00BE59F9"/>
    <w:rsid w:val="00BE602C"/>
    <w:rsid w:val="00BE6321"/>
    <w:rsid w:val="00BF17B7"/>
    <w:rsid w:val="00BF2397"/>
    <w:rsid w:val="00BF3F51"/>
    <w:rsid w:val="00BF537F"/>
    <w:rsid w:val="00BF5F93"/>
    <w:rsid w:val="00BF6604"/>
    <w:rsid w:val="00BF6B67"/>
    <w:rsid w:val="00BF6C00"/>
    <w:rsid w:val="00BF7EEC"/>
    <w:rsid w:val="00C004D3"/>
    <w:rsid w:val="00C05803"/>
    <w:rsid w:val="00C061C1"/>
    <w:rsid w:val="00C063C9"/>
    <w:rsid w:val="00C06E6A"/>
    <w:rsid w:val="00C07D5A"/>
    <w:rsid w:val="00C10F15"/>
    <w:rsid w:val="00C11B5A"/>
    <w:rsid w:val="00C1429C"/>
    <w:rsid w:val="00C14FDE"/>
    <w:rsid w:val="00C154AD"/>
    <w:rsid w:val="00C15F61"/>
    <w:rsid w:val="00C16FC0"/>
    <w:rsid w:val="00C178DD"/>
    <w:rsid w:val="00C21347"/>
    <w:rsid w:val="00C21D49"/>
    <w:rsid w:val="00C221E4"/>
    <w:rsid w:val="00C231E0"/>
    <w:rsid w:val="00C23303"/>
    <w:rsid w:val="00C241EE"/>
    <w:rsid w:val="00C2690F"/>
    <w:rsid w:val="00C26DC0"/>
    <w:rsid w:val="00C276D6"/>
    <w:rsid w:val="00C30842"/>
    <w:rsid w:val="00C30F41"/>
    <w:rsid w:val="00C31C95"/>
    <w:rsid w:val="00C3266A"/>
    <w:rsid w:val="00C32B0C"/>
    <w:rsid w:val="00C33F7A"/>
    <w:rsid w:val="00C35332"/>
    <w:rsid w:val="00C36A3C"/>
    <w:rsid w:val="00C370A8"/>
    <w:rsid w:val="00C37ED8"/>
    <w:rsid w:val="00C41598"/>
    <w:rsid w:val="00C45E50"/>
    <w:rsid w:val="00C45F1F"/>
    <w:rsid w:val="00C46F5A"/>
    <w:rsid w:val="00C47232"/>
    <w:rsid w:val="00C477BA"/>
    <w:rsid w:val="00C47ABF"/>
    <w:rsid w:val="00C47F65"/>
    <w:rsid w:val="00C51156"/>
    <w:rsid w:val="00C51BA6"/>
    <w:rsid w:val="00C541F0"/>
    <w:rsid w:val="00C54962"/>
    <w:rsid w:val="00C5559A"/>
    <w:rsid w:val="00C56C87"/>
    <w:rsid w:val="00C6026E"/>
    <w:rsid w:val="00C61C0B"/>
    <w:rsid w:val="00C62128"/>
    <w:rsid w:val="00C628F4"/>
    <w:rsid w:val="00C64430"/>
    <w:rsid w:val="00C666FD"/>
    <w:rsid w:val="00C70602"/>
    <w:rsid w:val="00C70B00"/>
    <w:rsid w:val="00C71142"/>
    <w:rsid w:val="00C72105"/>
    <w:rsid w:val="00C737A7"/>
    <w:rsid w:val="00C73A4B"/>
    <w:rsid w:val="00C75920"/>
    <w:rsid w:val="00C75D7A"/>
    <w:rsid w:val="00C77247"/>
    <w:rsid w:val="00C80345"/>
    <w:rsid w:val="00C823B5"/>
    <w:rsid w:val="00C824ED"/>
    <w:rsid w:val="00C827AA"/>
    <w:rsid w:val="00C82AB8"/>
    <w:rsid w:val="00C8420B"/>
    <w:rsid w:val="00C8596C"/>
    <w:rsid w:val="00C86369"/>
    <w:rsid w:val="00C86BDC"/>
    <w:rsid w:val="00C878D6"/>
    <w:rsid w:val="00C90974"/>
    <w:rsid w:val="00C90A0A"/>
    <w:rsid w:val="00C9119C"/>
    <w:rsid w:val="00C91718"/>
    <w:rsid w:val="00C91FF8"/>
    <w:rsid w:val="00C9439F"/>
    <w:rsid w:val="00C949DE"/>
    <w:rsid w:val="00C94D8C"/>
    <w:rsid w:val="00C95198"/>
    <w:rsid w:val="00C95671"/>
    <w:rsid w:val="00C95973"/>
    <w:rsid w:val="00C96097"/>
    <w:rsid w:val="00C964D8"/>
    <w:rsid w:val="00C97D4C"/>
    <w:rsid w:val="00CA0410"/>
    <w:rsid w:val="00CA13AB"/>
    <w:rsid w:val="00CA18F0"/>
    <w:rsid w:val="00CA1947"/>
    <w:rsid w:val="00CA1F41"/>
    <w:rsid w:val="00CA302A"/>
    <w:rsid w:val="00CA3048"/>
    <w:rsid w:val="00CA4690"/>
    <w:rsid w:val="00CA5FDA"/>
    <w:rsid w:val="00CA65CB"/>
    <w:rsid w:val="00CA724D"/>
    <w:rsid w:val="00CA7CA8"/>
    <w:rsid w:val="00CB08B7"/>
    <w:rsid w:val="00CB0CE9"/>
    <w:rsid w:val="00CB2CB8"/>
    <w:rsid w:val="00CB4122"/>
    <w:rsid w:val="00CC01C9"/>
    <w:rsid w:val="00CC01D6"/>
    <w:rsid w:val="00CC05CE"/>
    <w:rsid w:val="00CC3058"/>
    <w:rsid w:val="00CC4DB5"/>
    <w:rsid w:val="00CC617D"/>
    <w:rsid w:val="00CC6292"/>
    <w:rsid w:val="00CC7092"/>
    <w:rsid w:val="00CC70E7"/>
    <w:rsid w:val="00CC756E"/>
    <w:rsid w:val="00CC768C"/>
    <w:rsid w:val="00CD1A5F"/>
    <w:rsid w:val="00CD1E77"/>
    <w:rsid w:val="00CD3AA5"/>
    <w:rsid w:val="00CD3DF8"/>
    <w:rsid w:val="00CD479E"/>
    <w:rsid w:val="00CD5278"/>
    <w:rsid w:val="00CD5342"/>
    <w:rsid w:val="00CD5A0A"/>
    <w:rsid w:val="00CD5DBC"/>
    <w:rsid w:val="00CD7CC3"/>
    <w:rsid w:val="00CD7F2A"/>
    <w:rsid w:val="00CE0358"/>
    <w:rsid w:val="00CE0EA6"/>
    <w:rsid w:val="00CE2911"/>
    <w:rsid w:val="00CE4292"/>
    <w:rsid w:val="00CE520D"/>
    <w:rsid w:val="00CE5B66"/>
    <w:rsid w:val="00CE7A7C"/>
    <w:rsid w:val="00CF0163"/>
    <w:rsid w:val="00CF0259"/>
    <w:rsid w:val="00CF0FFD"/>
    <w:rsid w:val="00CF12E7"/>
    <w:rsid w:val="00CF19A2"/>
    <w:rsid w:val="00CF2299"/>
    <w:rsid w:val="00CF2374"/>
    <w:rsid w:val="00CF3E8E"/>
    <w:rsid w:val="00CF4734"/>
    <w:rsid w:val="00CF5783"/>
    <w:rsid w:val="00CF5C06"/>
    <w:rsid w:val="00CF663F"/>
    <w:rsid w:val="00CF75CE"/>
    <w:rsid w:val="00D011F9"/>
    <w:rsid w:val="00D02067"/>
    <w:rsid w:val="00D035C7"/>
    <w:rsid w:val="00D0422E"/>
    <w:rsid w:val="00D04A96"/>
    <w:rsid w:val="00D05DB2"/>
    <w:rsid w:val="00D05E32"/>
    <w:rsid w:val="00D0680E"/>
    <w:rsid w:val="00D1027E"/>
    <w:rsid w:val="00D10A1A"/>
    <w:rsid w:val="00D1226B"/>
    <w:rsid w:val="00D13BBB"/>
    <w:rsid w:val="00D14967"/>
    <w:rsid w:val="00D160EF"/>
    <w:rsid w:val="00D16C13"/>
    <w:rsid w:val="00D1771C"/>
    <w:rsid w:val="00D205FC"/>
    <w:rsid w:val="00D20AF1"/>
    <w:rsid w:val="00D22B48"/>
    <w:rsid w:val="00D25BF0"/>
    <w:rsid w:val="00D27334"/>
    <w:rsid w:val="00D31ECA"/>
    <w:rsid w:val="00D3284B"/>
    <w:rsid w:val="00D32A8B"/>
    <w:rsid w:val="00D33AB5"/>
    <w:rsid w:val="00D345D9"/>
    <w:rsid w:val="00D37B38"/>
    <w:rsid w:val="00D4152A"/>
    <w:rsid w:val="00D41788"/>
    <w:rsid w:val="00D4209D"/>
    <w:rsid w:val="00D42143"/>
    <w:rsid w:val="00D424DB"/>
    <w:rsid w:val="00D42D59"/>
    <w:rsid w:val="00D44327"/>
    <w:rsid w:val="00D44CA9"/>
    <w:rsid w:val="00D454BD"/>
    <w:rsid w:val="00D4657D"/>
    <w:rsid w:val="00D50400"/>
    <w:rsid w:val="00D50DFE"/>
    <w:rsid w:val="00D50E84"/>
    <w:rsid w:val="00D50F21"/>
    <w:rsid w:val="00D5291E"/>
    <w:rsid w:val="00D54186"/>
    <w:rsid w:val="00D55399"/>
    <w:rsid w:val="00D55E5C"/>
    <w:rsid w:val="00D56448"/>
    <w:rsid w:val="00D56653"/>
    <w:rsid w:val="00D5699E"/>
    <w:rsid w:val="00D56C63"/>
    <w:rsid w:val="00D57C25"/>
    <w:rsid w:val="00D60511"/>
    <w:rsid w:val="00D610C9"/>
    <w:rsid w:val="00D6127F"/>
    <w:rsid w:val="00D612BD"/>
    <w:rsid w:val="00D62172"/>
    <w:rsid w:val="00D6494B"/>
    <w:rsid w:val="00D64CBA"/>
    <w:rsid w:val="00D651D6"/>
    <w:rsid w:val="00D65DEB"/>
    <w:rsid w:val="00D65E56"/>
    <w:rsid w:val="00D66781"/>
    <w:rsid w:val="00D67C98"/>
    <w:rsid w:val="00D7191D"/>
    <w:rsid w:val="00D71CC5"/>
    <w:rsid w:val="00D75F46"/>
    <w:rsid w:val="00D778F0"/>
    <w:rsid w:val="00D8010E"/>
    <w:rsid w:val="00D809D0"/>
    <w:rsid w:val="00D82F05"/>
    <w:rsid w:val="00D83530"/>
    <w:rsid w:val="00D844D3"/>
    <w:rsid w:val="00D84DD5"/>
    <w:rsid w:val="00D84EBA"/>
    <w:rsid w:val="00D86C53"/>
    <w:rsid w:val="00D90041"/>
    <w:rsid w:val="00D91341"/>
    <w:rsid w:val="00D91CCD"/>
    <w:rsid w:val="00D9278B"/>
    <w:rsid w:val="00D9300A"/>
    <w:rsid w:val="00D935A2"/>
    <w:rsid w:val="00D9409B"/>
    <w:rsid w:val="00D94365"/>
    <w:rsid w:val="00D946E3"/>
    <w:rsid w:val="00D953BD"/>
    <w:rsid w:val="00D96203"/>
    <w:rsid w:val="00D9740E"/>
    <w:rsid w:val="00D97BA3"/>
    <w:rsid w:val="00DA0457"/>
    <w:rsid w:val="00DA0BCC"/>
    <w:rsid w:val="00DA1499"/>
    <w:rsid w:val="00DA1E93"/>
    <w:rsid w:val="00DA252A"/>
    <w:rsid w:val="00DA301B"/>
    <w:rsid w:val="00DA4523"/>
    <w:rsid w:val="00DA4D99"/>
    <w:rsid w:val="00DA5CB8"/>
    <w:rsid w:val="00DA5CDC"/>
    <w:rsid w:val="00DA5F61"/>
    <w:rsid w:val="00DA7234"/>
    <w:rsid w:val="00DB3C97"/>
    <w:rsid w:val="00DB4BA2"/>
    <w:rsid w:val="00DB5832"/>
    <w:rsid w:val="00DB797D"/>
    <w:rsid w:val="00DB7AF6"/>
    <w:rsid w:val="00DC053B"/>
    <w:rsid w:val="00DC1C26"/>
    <w:rsid w:val="00DC1D62"/>
    <w:rsid w:val="00DC4237"/>
    <w:rsid w:val="00DC4781"/>
    <w:rsid w:val="00DC65C8"/>
    <w:rsid w:val="00DD0BE3"/>
    <w:rsid w:val="00DD119F"/>
    <w:rsid w:val="00DD1430"/>
    <w:rsid w:val="00DD16E9"/>
    <w:rsid w:val="00DD1895"/>
    <w:rsid w:val="00DD2287"/>
    <w:rsid w:val="00DD2ACF"/>
    <w:rsid w:val="00DD4B67"/>
    <w:rsid w:val="00DD5FF3"/>
    <w:rsid w:val="00DD6C30"/>
    <w:rsid w:val="00DD7548"/>
    <w:rsid w:val="00DD758F"/>
    <w:rsid w:val="00DD784A"/>
    <w:rsid w:val="00DE125E"/>
    <w:rsid w:val="00DE1E68"/>
    <w:rsid w:val="00DE3914"/>
    <w:rsid w:val="00DE3F1F"/>
    <w:rsid w:val="00DE4B3A"/>
    <w:rsid w:val="00DE4D5F"/>
    <w:rsid w:val="00DE53AB"/>
    <w:rsid w:val="00DE65FC"/>
    <w:rsid w:val="00DF0227"/>
    <w:rsid w:val="00DF0745"/>
    <w:rsid w:val="00DF1551"/>
    <w:rsid w:val="00DF223D"/>
    <w:rsid w:val="00DF3106"/>
    <w:rsid w:val="00DF5D0A"/>
    <w:rsid w:val="00DF72A2"/>
    <w:rsid w:val="00DF772E"/>
    <w:rsid w:val="00E01165"/>
    <w:rsid w:val="00E02314"/>
    <w:rsid w:val="00E036FF"/>
    <w:rsid w:val="00E037D8"/>
    <w:rsid w:val="00E04E3D"/>
    <w:rsid w:val="00E05E27"/>
    <w:rsid w:val="00E06CAE"/>
    <w:rsid w:val="00E109C0"/>
    <w:rsid w:val="00E1166B"/>
    <w:rsid w:val="00E11995"/>
    <w:rsid w:val="00E12539"/>
    <w:rsid w:val="00E1435E"/>
    <w:rsid w:val="00E14DFE"/>
    <w:rsid w:val="00E16234"/>
    <w:rsid w:val="00E2128F"/>
    <w:rsid w:val="00E23095"/>
    <w:rsid w:val="00E23FEC"/>
    <w:rsid w:val="00E25932"/>
    <w:rsid w:val="00E2653E"/>
    <w:rsid w:val="00E302D3"/>
    <w:rsid w:val="00E30E45"/>
    <w:rsid w:val="00E31284"/>
    <w:rsid w:val="00E312D2"/>
    <w:rsid w:val="00E31E5E"/>
    <w:rsid w:val="00E3230F"/>
    <w:rsid w:val="00E3575E"/>
    <w:rsid w:val="00E361E5"/>
    <w:rsid w:val="00E366E7"/>
    <w:rsid w:val="00E36F4E"/>
    <w:rsid w:val="00E371F5"/>
    <w:rsid w:val="00E37725"/>
    <w:rsid w:val="00E41185"/>
    <w:rsid w:val="00E41B8D"/>
    <w:rsid w:val="00E44784"/>
    <w:rsid w:val="00E4484B"/>
    <w:rsid w:val="00E454FE"/>
    <w:rsid w:val="00E45CD9"/>
    <w:rsid w:val="00E4696B"/>
    <w:rsid w:val="00E50467"/>
    <w:rsid w:val="00E5054C"/>
    <w:rsid w:val="00E50575"/>
    <w:rsid w:val="00E512E0"/>
    <w:rsid w:val="00E51B77"/>
    <w:rsid w:val="00E51C61"/>
    <w:rsid w:val="00E51D95"/>
    <w:rsid w:val="00E52CD0"/>
    <w:rsid w:val="00E53E28"/>
    <w:rsid w:val="00E54978"/>
    <w:rsid w:val="00E57374"/>
    <w:rsid w:val="00E57395"/>
    <w:rsid w:val="00E57D55"/>
    <w:rsid w:val="00E60B41"/>
    <w:rsid w:val="00E616A3"/>
    <w:rsid w:val="00E6194D"/>
    <w:rsid w:val="00E61CC6"/>
    <w:rsid w:val="00E6760D"/>
    <w:rsid w:val="00E70608"/>
    <w:rsid w:val="00E72577"/>
    <w:rsid w:val="00E766E3"/>
    <w:rsid w:val="00E804C3"/>
    <w:rsid w:val="00E80C96"/>
    <w:rsid w:val="00E811E7"/>
    <w:rsid w:val="00E8197A"/>
    <w:rsid w:val="00E824E8"/>
    <w:rsid w:val="00E8575C"/>
    <w:rsid w:val="00E8622C"/>
    <w:rsid w:val="00E86405"/>
    <w:rsid w:val="00E86A0D"/>
    <w:rsid w:val="00E878BB"/>
    <w:rsid w:val="00E915D6"/>
    <w:rsid w:val="00E91A49"/>
    <w:rsid w:val="00E9221E"/>
    <w:rsid w:val="00E95E9F"/>
    <w:rsid w:val="00E96ECC"/>
    <w:rsid w:val="00E97611"/>
    <w:rsid w:val="00EA02CC"/>
    <w:rsid w:val="00EA058F"/>
    <w:rsid w:val="00EA1A75"/>
    <w:rsid w:val="00EA1C9F"/>
    <w:rsid w:val="00EA235A"/>
    <w:rsid w:val="00EA26FB"/>
    <w:rsid w:val="00EA2DA4"/>
    <w:rsid w:val="00EA313F"/>
    <w:rsid w:val="00EA34B8"/>
    <w:rsid w:val="00EA3FF6"/>
    <w:rsid w:val="00EA4913"/>
    <w:rsid w:val="00EA5C1C"/>
    <w:rsid w:val="00EA5EE9"/>
    <w:rsid w:val="00EA7100"/>
    <w:rsid w:val="00EA7CDE"/>
    <w:rsid w:val="00EB05CC"/>
    <w:rsid w:val="00EB0E7A"/>
    <w:rsid w:val="00EB118C"/>
    <w:rsid w:val="00EB1ADD"/>
    <w:rsid w:val="00EB2884"/>
    <w:rsid w:val="00EB3D55"/>
    <w:rsid w:val="00EB5896"/>
    <w:rsid w:val="00EC0574"/>
    <w:rsid w:val="00EC15F3"/>
    <w:rsid w:val="00EC5EAE"/>
    <w:rsid w:val="00EC6A9C"/>
    <w:rsid w:val="00ED07F5"/>
    <w:rsid w:val="00ED31EE"/>
    <w:rsid w:val="00ED34EC"/>
    <w:rsid w:val="00ED5218"/>
    <w:rsid w:val="00ED799E"/>
    <w:rsid w:val="00ED7AE8"/>
    <w:rsid w:val="00ED7CE4"/>
    <w:rsid w:val="00EE1B2E"/>
    <w:rsid w:val="00EE1F34"/>
    <w:rsid w:val="00EE2B97"/>
    <w:rsid w:val="00EE4686"/>
    <w:rsid w:val="00EE60D5"/>
    <w:rsid w:val="00EE66F5"/>
    <w:rsid w:val="00EE697E"/>
    <w:rsid w:val="00EE7ABD"/>
    <w:rsid w:val="00EF1132"/>
    <w:rsid w:val="00EF35AE"/>
    <w:rsid w:val="00EF470A"/>
    <w:rsid w:val="00EF4B3C"/>
    <w:rsid w:val="00EF6CB5"/>
    <w:rsid w:val="00EF7004"/>
    <w:rsid w:val="00EF77F2"/>
    <w:rsid w:val="00F019FD"/>
    <w:rsid w:val="00F02CB4"/>
    <w:rsid w:val="00F0309B"/>
    <w:rsid w:val="00F04546"/>
    <w:rsid w:val="00F0477D"/>
    <w:rsid w:val="00F05E46"/>
    <w:rsid w:val="00F060C5"/>
    <w:rsid w:val="00F061CF"/>
    <w:rsid w:val="00F07C37"/>
    <w:rsid w:val="00F10A1C"/>
    <w:rsid w:val="00F10CED"/>
    <w:rsid w:val="00F10E98"/>
    <w:rsid w:val="00F120C8"/>
    <w:rsid w:val="00F13D0F"/>
    <w:rsid w:val="00F143DE"/>
    <w:rsid w:val="00F14A89"/>
    <w:rsid w:val="00F14D6B"/>
    <w:rsid w:val="00F151F3"/>
    <w:rsid w:val="00F1699C"/>
    <w:rsid w:val="00F17F60"/>
    <w:rsid w:val="00F225E0"/>
    <w:rsid w:val="00F2397C"/>
    <w:rsid w:val="00F239F1"/>
    <w:rsid w:val="00F23DF2"/>
    <w:rsid w:val="00F240E4"/>
    <w:rsid w:val="00F25153"/>
    <w:rsid w:val="00F260F9"/>
    <w:rsid w:val="00F26BDB"/>
    <w:rsid w:val="00F26C07"/>
    <w:rsid w:val="00F26DDE"/>
    <w:rsid w:val="00F313A4"/>
    <w:rsid w:val="00F33202"/>
    <w:rsid w:val="00F332B2"/>
    <w:rsid w:val="00F3460A"/>
    <w:rsid w:val="00F35340"/>
    <w:rsid w:val="00F35B8C"/>
    <w:rsid w:val="00F35F75"/>
    <w:rsid w:val="00F37D3F"/>
    <w:rsid w:val="00F40911"/>
    <w:rsid w:val="00F40CB4"/>
    <w:rsid w:val="00F40E8C"/>
    <w:rsid w:val="00F412B7"/>
    <w:rsid w:val="00F42314"/>
    <w:rsid w:val="00F42776"/>
    <w:rsid w:val="00F42992"/>
    <w:rsid w:val="00F43F99"/>
    <w:rsid w:val="00F44DD0"/>
    <w:rsid w:val="00F45140"/>
    <w:rsid w:val="00F462E9"/>
    <w:rsid w:val="00F505B1"/>
    <w:rsid w:val="00F50CED"/>
    <w:rsid w:val="00F524E6"/>
    <w:rsid w:val="00F52519"/>
    <w:rsid w:val="00F525DD"/>
    <w:rsid w:val="00F525EC"/>
    <w:rsid w:val="00F52682"/>
    <w:rsid w:val="00F53C13"/>
    <w:rsid w:val="00F53D04"/>
    <w:rsid w:val="00F53DD4"/>
    <w:rsid w:val="00F54AA6"/>
    <w:rsid w:val="00F55344"/>
    <w:rsid w:val="00F623E6"/>
    <w:rsid w:val="00F625F0"/>
    <w:rsid w:val="00F63BB6"/>
    <w:rsid w:val="00F6633F"/>
    <w:rsid w:val="00F70185"/>
    <w:rsid w:val="00F70DBB"/>
    <w:rsid w:val="00F72906"/>
    <w:rsid w:val="00F72B5C"/>
    <w:rsid w:val="00F73794"/>
    <w:rsid w:val="00F739E2"/>
    <w:rsid w:val="00F75165"/>
    <w:rsid w:val="00F75903"/>
    <w:rsid w:val="00F77724"/>
    <w:rsid w:val="00F829AC"/>
    <w:rsid w:val="00F83159"/>
    <w:rsid w:val="00F84971"/>
    <w:rsid w:val="00F8639F"/>
    <w:rsid w:val="00F91BDB"/>
    <w:rsid w:val="00F91DE0"/>
    <w:rsid w:val="00F925F7"/>
    <w:rsid w:val="00F92964"/>
    <w:rsid w:val="00F92EB5"/>
    <w:rsid w:val="00F930D6"/>
    <w:rsid w:val="00F94478"/>
    <w:rsid w:val="00F94AF9"/>
    <w:rsid w:val="00F94BAB"/>
    <w:rsid w:val="00F950DB"/>
    <w:rsid w:val="00F97336"/>
    <w:rsid w:val="00FA0FB3"/>
    <w:rsid w:val="00FA134B"/>
    <w:rsid w:val="00FA1441"/>
    <w:rsid w:val="00FA20D9"/>
    <w:rsid w:val="00FA3274"/>
    <w:rsid w:val="00FA4B07"/>
    <w:rsid w:val="00FA5711"/>
    <w:rsid w:val="00FA595A"/>
    <w:rsid w:val="00FA60F4"/>
    <w:rsid w:val="00FA6959"/>
    <w:rsid w:val="00FA6F73"/>
    <w:rsid w:val="00FA75D4"/>
    <w:rsid w:val="00FA7C9C"/>
    <w:rsid w:val="00FB1E1D"/>
    <w:rsid w:val="00FB299E"/>
    <w:rsid w:val="00FB4CE1"/>
    <w:rsid w:val="00FB4F85"/>
    <w:rsid w:val="00FB6257"/>
    <w:rsid w:val="00FB6267"/>
    <w:rsid w:val="00FB6303"/>
    <w:rsid w:val="00FB77D5"/>
    <w:rsid w:val="00FC351F"/>
    <w:rsid w:val="00FC374D"/>
    <w:rsid w:val="00FC6CC6"/>
    <w:rsid w:val="00FD18E9"/>
    <w:rsid w:val="00FD1FBF"/>
    <w:rsid w:val="00FD3897"/>
    <w:rsid w:val="00FD3C60"/>
    <w:rsid w:val="00FD3E73"/>
    <w:rsid w:val="00FD43C1"/>
    <w:rsid w:val="00FD6BE2"/>
    <w:rsid w:val="00FD7BAB"/>
    <w:rsid w:val="00FE1C87"/>
    <w:rsid w:val="00FE446C"/>
    <w:rsid w:val="00FE5CF9"/>
    <w:rsid w:val="00FE63E0"/>
    <w:rsid w:val="00FE7235"/>
    <w:rsid w:val="00FE761A"/>
    <w:rsid w:val="00FF05B7"/>
    <w:rsid w:val="00FF12AF"/>
    <w:rsid w:val="00FF3B63"/>
    <w:rsid w:val="00FF41A8"/>
    <w:rsid w:val="00FF52B5"/>
    <w:rsid w:val="00FF5D5E"/>
    <w:rsid w:val="00FF63F3"/>
    <w:rsid w:val="00FF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2066802B"/>
  <w15:docId w15:val="{F18E6FCF-1DB1-40C0-8CFE-F7D3B25CE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99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F6604"/>
  </w:style>
  <w:style w:type="paragraph" w:styleId="Nagwek1">
    <w:name w:val="heading 1"/>
    <w:basedOn w:val="Normalny"/>
    <w:next w:val="Normalny"/>
    <w:link w:val="Nagwek1Znak"/>
    <w:qFormat/>
    <w:rsid w:val="007A5F64"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7A5F64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7A5F64"/>
    <w:pPr>
      <w:keepNext/>
      <w:numPr>
        <w:ilvl w:val="2"/>
        <w:numId w:val="1"/>
      </w:numPr>
      <w:jc w:val="center"/>
      <w:outlineLvl w:val="2"/>
    </w:pPr>
    <w:rPr>
      <w:b/>
      <w:i/>
      <w:iCs/>
      <w:sz w:val="26"/>
    </w:rPr>
  </w:style>
  <w:style w:type="paragraph" w:styleId="Nagwek4">
    <w:name w:val="heading 4"/>
    <w:basedOn w:val="Normalny"/>
    <w:next w:val="Normalny"/>
    <w:link w:val="Nagwek4Znak"/>
    <w:qFormat/>
    <w:rsid w:val="007A5F64"/>
    <w:pPr>
      <w:keepNext/>
      <w:numPr>
        <w:ilvl w:val="3"/>
        <w:numId w:val="1"/>
      </w:numPr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7A5F6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7A5F6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7A5F6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7A5F6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A5F6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B5ECC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361045"/>
    <w:pPr>
      <w:spacing w:before="100" w:beforeAutospacing="1" w:after="100" w:afterAutospacing="1"/>
    </w:pPr>
    <w:rPr>
      <w:sz w:val="24"/>
      <w:szCs w:val="24"/>
    </w:rPr>
  </w:style>
  <w:style w:type="paragraph" w:customStyle="1" w:styleId="photoinfo">
    <w:name w:val="photoinfo"/>
    <w:basedOn w:val="Normalny"/>
    <w:rsid w:val="00361045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qFormat/>
    <w:rsid w:val="00361045"/>
    <w:rPr>
      <w:b/>
      <w:bCs/>
    </w:rPr>
  </w:style>
  <w:style w:type="character" w:styleId="Uwydatnienie">
    <w:name w:val="Emphasis"/>
    <w:qFormat/>
    <w:rsid w:val="00361045"/>
    <w:rPr>
      <w:i/>
      <w:iCs/>
    </w:rPr>
  </w:style>
  <w:style w:type="character" w:customStyle="1" w:styleId="small">
    <w:name w:val="small"/>
    <w:basedOn w:val="Domylnaczcionkaakapitu"/>
    <w:rsid w:val="00361045"/>
  </w:style>
  <w:style w:type="paragraph" w:styleId="Stopka">
    <w:name w:val="footer"/>
    <w:basedOn w:val="Normalny"/>
    <w:link w:val="StopkaZnak"/>
    <w:uiPriority w:val="99"/>
    <w:rsid w:val="00361045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link w:val="Nagwek1"/>
    <w:rsid w:val="007A5F64"/>
    <w:rPr>
      <w:b/>
      <w:sz w:val="24"/>
    </w:rPr>
  </w:style>
  <w:style w:type="character" w:customStyle="1" w:styleId="Nagwek2Znak">
    <w:name w:val="Nagłówek 2 Znak"/>
    <w:link w:val="Nagwek2"/>
    <w:rsid w:val="007A5F64"/>
    <w:rPr>
      <w:b/>
      <w:sz w:val="28"/>
    </w:rPr>
  </w:style>
  <w:style w:type="character" w:customStyle="1" w:styleId="Nagwek3Znak">
    <w:name w:val="Nagłówek 3 Znak"/>
    <w:link w:val="Nagwek3"/>
    <w:rsid w:val="007A5F64"/>
    <w:rPr>
      <w:b/>
      <w:i/>
      <w:iCs/>
      <w:sz w:val="26"/>
    </w:rPr>
  </w:style>
  <w:style w:type="character" w:customStyle="1" w:styleId="Nagwek4Znak">
    <w:name w:val="Nagłówek 4 Znak"/>
    <w:link w:val="Nagwek4"/>
    <w:rsid w:val="007A5F64"/>
    <w:rPr>
      <w:sz w:val="24"/>
    </w:rPr>
  </w:style>
  <w:style w:type="character" w:customStyle="1" w:styleId="Nagwek5Znak">
    <w:name w:val="Nagłówek 5 Znak"/>
    <w:link w:val="Nagwek5"/>
    <w:rsid w:val="007A5F64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7A5F64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7A5F64"/>
    <w:rPr>
      <w:sz w:val="24"/>
      <w:szCs w:val="24"/>
    </w:rPr>
  </w:style>
  <w:style w:type="character" w:customStyle="1" w:styleId="Nagwek8Znak">
    <w:name w:val="Nagłówek 8 Znak"/>
    <w:link w:val="Nagwek8"/>
    <w:rsid w:val="007A5F64"/>
    <w:rPr>
      <w:i/>
      <w:iCs/>
      <w:sz w:val="24"/>
      <w:szCs w:val="24"/>
    </w:rPr>
  </w:style>
  <w:style w:type="character" w:customStyle="1" w:styleId="Nagwek9Znak">
    <w:name w:val="Nagłówek 9 Znak"/>
    <w:link w:val="Nagwek9"/>
    <w:rsid w:val="007A5F64"/>
    <w:rPr>
      <w:rFonts w:ascii="Arial" w:hAnsi="Arial" w:cs="Arial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7A5F64"/>
    <w:pPr>
      <w:ind w:left="709"/>
      <w:jc w:val="both"/>
    </w:pPr>
    <w:rPr>
      <w:sz w:val="22"/>
    </w:rPr>
  </w:style>
  <w:style w:type="character" w:customStyle="1" w:styleId="TekstpodstawowywcityZnak">
    <w:name w:val="Tekst podstawowy wcięty Znak"/>
    <w:link w:val="Tekstpodstawowywcity"/>
    <w:rsid w:val="007A5F64"/>
    <w:rPr>
      <w:sz w:val="22"/>
    </w:rPr>
  </w:style>
  <w:style w:type="numbering" w:styleId="Artykusekcja">
    <w:name w:val="Outline List 3"/>
    <w:basedOn w:val="Bezlisty"/>
    <w:rsid w:val="007A5F64"/>
    <w:pPr>
      <w:numPr>
        <w:numId w:val="1"/>
      </w:numPr>
    </w:pPr>
  </w:style>
  <w:style w:type="character" w:styleId="Numerstrony">
    <w:name w:val="page number"/>
    <w:rsid w:val="007A5F64"/>
  </w:style>
  <w:style w:type="paragraph" w:styleId="Tekstdymka">
    <w:name w:val="Balloon Text"/>
    <w:basedOn w:val="Normalny"/>
    <w:link w:val="TekstdymkaZnak"/>
    <w:rsid w:val="007A5F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A5F6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A5F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A5F6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7A5F64"/>
    <w:rPr>
      <w:sz w:val="16"/>
      <w:szCs w:val="16"/>
    </w:rPr>
  </w:style>
  <w:style w:type="character" w:styleId="Hipercze">
    <w:name w:val="Hyperlink"/>
    <w:uiPriority w:val="99"/>
    <w:unhideWhenUsed/>
    <w:rsid w:val="007A5F64"/>
    <w:rPr>
      <w:color w:val="0000FF"/>
      <w:u w:val="single"/>
    </w:rPr>
  </w:style>
  <w:style w:type="character" w:styleId="Odwoaniedokomentarza">
    <w:name w:val="annotation reference"/>
    <w:uiPriority w:val="99"/>
    <w:unhideWhenUsed/>
    <w:rsid w:val="007A5F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A5F6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A5F64"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7A5F64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7A5F64"/>
    <w:rPr>
      <w:b/>
      <w:bCs/>
    </w:rPr>
  </w:style>
  <w:style w:type="character" w:customStyle="1" w:styleId="NagwekZnak">
    <w:name w:val="Nagłówek Znak"/>
    <w:link w:val="Nagwek"/>
    <w:uiPriority w:val="99"/>
    <w:rsid w:val="007A5F64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7A5F64"/>
  </w:style>
  <w:style w:type="paragraph" w:customStyle="1" w:styleId="Domylnie">
    <w:name w:val="Domyślnie"/>
    <w:rsid w:val="007A5F64"/>
    <w:pPr>
      <w:tabs>
        <w:tab w:val="left" w:pos="708"/>
      </w:tabs>
      <w:suppressAutoHyphens/>
      <w:spacing w:line="100" w:lineRule="atLeast"/>
    </w:pPr>
    <w:rPr>
      <w:color w:val="00000A"/>
    </w:rPr>
  </w:style>
  <w:style w:type="paragraph" w:styleId="Akapitzlist">
    <w:name w:val="List Paragraph"/>
    <w:aliases w:val="Numerowanie,Akapit z listą BS,List Paragraph,BulletC,L1,2 heading,A_wyliczenie,K-P_odwolanie,Akapit z listą5,maz_wyliczenie,opis dzialania,normalny tekst"/>
    <w:basedOn w:val="Normalny"/>
    <w:link w:val="AkapitzlistZnak"/>
    <w:uiPriority w:val="34"/>
    <w:qFormat/>
    <w:rsid w:val="007A5F64"/>
    <w:pPr>
      <w:spacing w:after="200" w:line="276" w:lineRule="auto"/>
      <w:ind w:left="720"/>
      <w:contextualSpacing/>
    </w:pPr>
    <w:rPr>
      <w:rFonts w:ascii="Calibri" w:hAnsi="Calibri" w:cs="Calibri"/>
      <w:noProof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7A5F6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7A5F64"/>
    <w:rPr>
      <w:sz w:val="16"/>
      <w:szCs w:val="16"/>
    </w:rPr>
  </w:style>
  <w:style w:type="paragraph" w:styleId="Listanumerowana">
    <w:name w:val="List Number"/>
    <w:basedOn w:val="Normalny"/>
    <w:uiPriority w:val="99"/>
    <w:unhideWhenUsed/>
    <w:rsid w:val="007A5F64"/>
    <w:pPr>
      <w:numPr>
        <w:numId w:val="3"/>
      </w:numPr>
      <w:contextualSpacing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7A5F6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A5F64"/>
  </w:style>
  <w:style w:type="paragraph" w:customStyle="1" w:styleId="Standard">
    <w:name w:val="Standard"/>
    <w:rsid w:val="007A5F64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eastAsia="en-US" w:bidi="en-US"/>
    </w:rPr>
  </w:style>
  <w:style w:type="character" w:styleId="UyteHipercze">
    <w:name w:val="FollowedHyperlink"/>
    <w:uiPriority w:val="99"/>
    <w:unhideWhenUsed/>
    <w:rsid w:val="007A5F64"/>
    <w:rPr>
      <w:color w:val="800080"/>
      <w:u w:val="single"/>
    </w:rPr>
  </w:style>
  <w:style w:type="paragraph" w:customStyle="1" w:styleId="WW-Tekstpodstawowy2">
    <w:name w:val="WW-Tekst podstawowy 2"/>
    <w:basedOn w:val="Normalny"/>
    <w:rsid w:val="007A5F64"/>
    <w:pPr>
      <w:suppressAutoHyphens/>
    </w:pPr>
    <w:rPr>
      <w:rFonts w:ascii="Arial" w:hAnsi="Arial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7A5F64"/>
    <w:pPr>
      <w:suppressAutoHyphens/>
      <w:spacing w:line="360" w:lineRule="auto"/>
      <w:jc w:val="center"/>
    </w:pPr>
    <w:rPr>
      <w:b/>
      <w:bCs/>
      <w:sz w:val="24"/>
      <w:szCs w:val="24"/>
      <w:lang w:eastAsia="ar-SA"/>
    </w:rPr>
  </w:style>
  <w:style w:type="character" w:customStyle="1" w:styleId="TytuZnak">
    <w:name w:val="Tytuł Znak"/>
    <w:link w:val="Tytu"/>
    <w:rsid w:val="007A5F64"/>
    <w:rPr>
      <w:b/>
      <w:bCs/>
      <w:sz w:val="24"/>
      <w:szCs w:val="24"/>
      <w:lang w:eastAsia="ar-SA"/>
    </w:rPr>
  </w:style>
  <w:style w:type="paragraph" w:styleId="Podtytu">
    <w:name w:val="Subtitle"/>
    <w:basedOn w:val="Normalny"/>
    <w:link w:val="PodtytuZnak"/>
    <w:qFormat/>
    <w:rsid w:val="007A5F6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link w:val="Podtytu"/>
    <w:rsid w:val="007A5F64"/>
    <w:rPr>
      <w:rFonts w:ascii="Arial" w:hAnsi="Arial" w:cs="Arial"/>
      <w:sz w:val="24"/>
      <w:szCs w:val="24"/>
    </w:rPr>
  </w:style>
  <w:style w:type="paragraph" w:styleId="Spistreci4">
    <w:name w:val="toc 4"/>
    <w:basedOn w:val="Normalny"/>
    <w:next w:val="Normalny"/>
    <w:autoRedefine/>
    <w:rsid w:val="008C142C"/>
    <w:pPr>
      <w:numPr>
        <w:ilvl w:val="1"/>
        <w:numId w:val="5"/>
      </w:numPr>
      <w:tabs>
        <w:tab w:val="clear" w:pos="396"/>
        <w:tab w:val="num" w:pos="709"/>
      </w:tabs>
      <w:ind w:left="709" w:hanging="709"/>
      <w:jc w:val="both"/>
    </w:pPr>
    <w:rPr>
      <w:rFonts w:ascii="Arial" w:hAnsi="Arial"/>
      <w:szCs w:val="24"/>
    </w:rPr>
  </w:style>
  <w:style w:type="paragraph" w:styleId="Tekstpodstawowy2">
    <w:name w:val="Body Text 2"/>
    <w:basedOn w:val="Normalny"/>
    <w:link w:val="Tekstpodstawowy2Znak"/>
    <w:rsid w:val="00B0353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0353A"/>
  </w:style>
  <w:style w:type="paragraph" w:styleId="Poprawka">
    <w:name w:val="Revision"/>
    <w:hidden/>
    <w:uiPriority w:val="99"/>
    <w:semiHidden/>
    <w:rsid w:val="00B60692"/>
  </w:style>
  <w:style w:type="paragraph" w:customStyle="1" w:styleId="nospacing0">
    <w:name w:val="nospacing0"/>
    <w:basedOn w:val="Normalny"/>
    <w:rsid w:val="002C5BEF"/>
    <w:rPr>
      <w:rFonts w:ascii="Calibri" w:hAnsi="Calibri"/>
      <w:sz w:val="22"/>
      <w:szCs w:val="22"/>
    </w:rPr>
  </w:style>
  <w:style w:type="paragraph" w:styleId="Bezodstpw">
    <w:name w:val="No Spacing"/>
    <w:uiPriority w:val="1"/>
    <w:qFormat/>
    <w:rsid w:val="0058738D"/>
    <w:rPr>
      <w:rFonts w:ascii="Calibri" w:eastAsia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DA149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rsid w:val="00DA1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4">
    <w:name w:val="FR4"/>
    <w:rsid w:val="00B93E57"/>
    <w:pPr>
      <w:widowControl w:val="0"/>
    </w:pPr>
    <w:rPr>
      <w:rFonts w:ascii="Arial" w:hAnsi="Arial"/>
      <w:snapToGrid w:val="0"/>
    </w:rPr>
  </w:style>
  <w:style w:type="paragraph" w:styleId="Zwykytekst">
    <w:name w:val="Plain Text"/>
    <w:basedOn w:val="Normalny"/>
    <w:link w:val="ZwykytekstZnak"/>
    <w:uiPriority w:val="99"/>
    <w:unhideWhenUsed/>
    <w:rsid w:val="00B93E57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93E57"/>
    <w:rPr>
      <w:rFonts w:ascii="Consolas" w:eastAsia="Calibri" w:hAnsi="Consolas"/>
      <w:sz w:val="21"/>
      <w:szCs w:val="21"/>
      <w:lang w:eastAsia="en-US"/>
    </w:rPr>
  </w:style>
  <w:style w:type="paragraph" w:customStyle="1" w:styleId="Bartek">
    <w:name w:val="Bartek"/>
    <w:basedOn w:val="Normalny"/>
    <w:rsid w:val="002363A4"/>
    <w:rPr>
      <w:sz w:val="28"/>
    </w:rPr>
  </w:style>
  <w:style w:type="character" w:customStyle="1" w:styleId="apple-converted-space">
    <w:name w:val="apple-converted-space"/>
    <w:basedOn w:val="Domylnaczcionkaakapitu"/>
    <w:rsid w:val="00B7744A"/>
  </w:style>
  <w:style w:type="paragraph" w:styleId="Tekstprzypisukocowego">
    <w:name w:val="endnote text"/>
    <w:basedOn w:val="Normalny"/>
    <w:link w:val="TekstprzypisukocowegoZnak"/>
    <w:semiHidden/>
    <w:unhideWhenUsed/>
    <w:rsid w:val="001D1CE1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D1CE1"/>
  </w:style>
  <w:style w:type="character" w:styleId="Odwoanieprzypisukocowego">
    <w:name w:val="endnote reference"/>
    <w:basedOn w:val="Domylnaczcionkaakapitu"/>
    <w:semiHidden/>
    <w:unhideWhenUsed/>
    <w:rsid w:val="001D1CE1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C221E4"/>
  </w:style>
  <w:style w:type="character" w:customStyle="1" w:styleId="TekstprzypisudolnegoZnak">
    <w:name w:val="Tekst przypisu dolnego Znak"/>
    <w:basedOn w:val="Domylnaczcionkaakapitu"/>
    <w:link w:val="Tekstprzypisudolnego"/>
    <w:rsid w:val="00C221E4"/>
  </w:style>
  <w:style w:type="character" w:styleId="Odwoanieprzypisudolnego">
    <w:name w:val="footnote reference"/>
    <w:aliases w:val="Footnote Reference Number"/>
    <w:rsid w:val="00C221E4"/>
    <w:rPr>
      <w:vertAlign w:val="superscript"/>
    </w:rPr>
  </w:style>
  <w:style w:type="paragraph" w:styleId="Lista">
    <w:name w:val="List"/>
    <w:basedOn w:val="Normalny"/>
    <w:unhideWhenUsed/>
    <w:rsid w:val="00753516"/>
    <w:pPr>
      <w:ind w:left="283" w:hanging="283"/>
      <w:contextualSpacing/>
    </w:pPr>
  </w:style>
  <w:style w:type="paragraph" w:styleId="Lista2">
    <w:name w:val="List 2"/>
    <w:basedOn w:val="Normalny"/>
    <w:unhideWhenUsed/>
    <w:rsid w:val="00753516"/>
    <w:pPr>
      <w:ind w:left="566" w:hanging="283"/>
      <w:contextualSpacing/>
    </w:pPr>
  </w:style>
  <w:style w:type="paragraph" w:styleId="Lista-kontynuacja">
    <w:name w:val="List Continue"/>
    <w:basedOn w:val="Normalny"/>
    <w:unhideWhenUsed/>
    <w:rsid w:val="00753516"/>
    <w:pPr>
      <w:spacing w:after="120"/>
      <w:ind w:left="283"/>
      <w:contextualSpacing/>
    </w:pPr>
  </w:style>
  <w:style w:type="paragraph" w:styleId="Tekstpodstawowyzwciciem2">
    <w:name w:val="Body Text First Indent 2"/>
    <w:basedOn w:val="Tekstpodstawowywcity"/>
    <w:link w:val="Tekstpodstawowyzwciciem2Znak"/>
    <w:unhideWhenUsed/>
    <w:rsid w:val="00753516"/>
    <w:pPr>
      <w:ind w:left="360" w:firstLine="360"/>
      <w:jc w:val="left"/>
    </w:pPr>
    <w:rPr>
      <w:sz w:val="20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53516"/>
    <w:rPr>
      <w:sz w:val="22"/>
    </w:rPr>
  </w:style>
  <w:style w:type="character" w:customStyle="1" w:styleId="AkapitzlistZnak">
    <w:name w:val="Akapit z listą Znak"/>
    <w:aliases w:val="Numerowanie Znak,Akapit z listą BS Znak,List Paragraph Znak,BulletC Znak,L1 Znak,2 heading Znak,A_wyliczenie Znak,K-P_odwolanie Znak,Akapit z listą5 Znak,maz_wyliczenie Znak,opis dzialania Znak,normalny tekst Znak"/>
    <w:link w:val="Akapitzlist"/>
    <w:uiPriority w:val="34"/>
    <w:locked/>
    <w:rsid w:val="00D10A1A"/>
    <w:rPr>
      <w:rFonts w:ascii="Calibri" w:hAnsi="Calibri" w:cs="Calibri"/>
      <w:noProof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13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717D52-A2F2-43FC-97D7-0BD76026F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598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Akademia Muzyczna w Katowicach</Company>
  <LinksUpToDate>false</LinksUpToDate>
  <CharactersWithSpaces>4277</CharactersWithSpaces>
  <SharedDoc>false</SharedDoc>
  <HLinks>
    <vt:vector size="42" baseType="variant">
      <vt:variant>
        <vt:i4>4259913</vt:i4>
      </vt:variant>
      <vt:variant>
        <vt:i4>18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524400</vt:i4>
      </vt:variant>
      <vt:variant>
        <vt:i4>15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524400</vt:i4>
      </vt:variant>
      <vt:variant>
        <vt:i4>12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4259913</vt:i4>
      </vt:variant>
      <vt:variant>
        <vt:i4>9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4259913</vt:i4>
      </vt:variant>
      <vt:variant>
        <vt:i4>6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524400</vt:i4>
      </vt:variant>
      <vt:variant>
        <vt:i4>3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720983</vt:i4>
      </vt:variant>
      <vt:variant>
        <vt:i4>0</vt:i4>
      </vt:variant>
      <vt:variant>
        <vt:i4>0</vt:i4>
      </vt:variant>
      <vt:variant>
        <vt:i4>5</vt:i4>
      </vt:variant>
      <vt:variant>
        <vt:lpwstr>http://www.szpital-trzebnica.pl/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JK</dc:creator>
  <cp:lastModifiedBy>User</cp:lastModifiedBy>
  <cp:revision>9</cp:revision>
  <cp:lastPrinted>2016-02-19T12:07:00Z</cp:lastPrinted>
  <dcterms:created xsi:type="dcterms:W3CDTF">2023-02-05T20:09:00Z</dcterms:created>
  <dcterms:modified xsi:type="dcterms:W3CDTF">2023-02-09T09:02:00Z</dcterms:modified>
</cp:coreProperties>
</file>