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6E318B" w:rsidRDefault="006E318B" w:rsidP="006E318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:rsidR="00C90FCC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</w:p>
    <w:p w:rsidR="00C90FCC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</w:p>
    <w:p w:rsidR="00C90FCC" w:rsidRPr="0036570E" w:rsidRDefault="0036570E" w:rsidP="006D30B3">
      <w:pPr>
        <w:ind w:right="-153"/>
        <w:jc w:val="center"/>
        <w:rPr>
          <w:rFonts w:ascii="Palatino Linotype" w:hAnsi="Palatino Linotype" w:cs="Arial"/>
          <w:b/>
          <w:sz w:val="24"/>
          <w:szCs w:val="24"/>
        </w:rPr>
      </w:pPr>
      <w:r w:rsidRPr="0036570E">
        <w:rPr>
          <w:rFonts w:ascii="Palatino Linotype" w:hAnsi="Palatino Linotype" w:cs="Calibri"/>
          <w:b/>
          <w:sz w:val="18"/>
          <w:szCs w:val="18"/>
        </w:rPr>
        <w:t>D</w:t>
      </w:r>
      <w:r w:rsidRPr="0036570E">
        <w:rPr>
          <w:rFonts w:ascii="Palatino Linotype" w:hAnsi="Palatino Linotype"/>
          <w:b/>
          <w:color w:val="000000"/>
          <w:sz w:val="22"/>
          <w:szCs w:val="22"/>
        </w:rPr>
        <w:t xml:space="preserve">ostawa </w:t>
      </w:r>
      <w:r w:rsidRPr="0036570E">
        <w:rPr>
          <w:rFonts w:ascii="Palatino Linotype" w:eastAsia="Palatino Linotype" w:hAnsi="Palatino Linotype" w:cs="Arial"/>
          <w:b/>
          <w:bCs/>
          <w:color w:val="000000"/>
          <w:sz w:val="22"/>
          <w:szCs w:val="22"/>
        </w:rPr>
        <w:t xml:space="preserve">środków ochrony osobistej </w:t>
      </w:r>
      <w:r w:rsidRPr="0036570E">
        <w:rPr>
          <w:rFonts w:ascii="Palatino Linotype" w:eastAsia="Calibri" w:hAnsi="Palatino Linotype"/>
          <w:b/>
          <w:bCs/>
          <w:color w:val="000000"/>
          <w:sz w:val="22"/>
          <w:szCs w:val="22"/>
        </w:rPr>
        <w:t>w ramach realizacji projektu pn. „Przeciwdziałanie wykluczeniu społecznemu spowodowanemu przez Covid-19 - 3"</w:t>
      </w:r>
    </w:p>
    <w:p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126"/>
        <w:gridCol w:w="851"/>
        <w:gridCol w:w="1134"/>
        <w:gridCol w:w="2409"/>
      </w:tblGrid>
      <w:tr w:rsidR="006D30B3" w:rsidRPr="00390164" w:rsidTr="00DD435D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6D30B3" w:rsidRPr="00390164" w:rsidRDefault="006D30B3" w:rsidP="00DD435D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4"/>
            <w:shd w:val="clear" w:color="auto" w:fill="D9D9D9"/>
            <w:vAlign w:val="center"/>
          </w:tcPr>
          <w:p w:rsidR="006D30B3" w:rsidRDefault="006D30B3" w:rsidP="00DD435D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 xml:space="preserve">w. Jadwigi Śląskiej w Trzebnicy, ul. Prusicka 53-55, </w:t>
            </w:r>
          </w:p>
          <w:p w:rsidR="006D30B3" w:rsidRPr="00390164" w:rsidRDefault="006D30B3" w:rsidP="00DD435D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6D30B3" w:rsidRPr="00390164" w:rsidTr="006C1EB9">
        <w:trPr>
          <w:trHeight w:val="1060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6D30B3" w:rsidRPr="00390164" w:rsidRDefault="006D30B3" w:rsidP="00DD435D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</w:t>
            </w:r>
            <w:r w:rsidR="00455A8C">
              <w:rPr>
                <w:rFonts w:ascii="Palatino Linotype" w:hAnsi="Palatino Linotype" w:cs="Calibri"/>
                <w:b/>
              </w:rPr>
              <w:t xml:space="preserve"> </w:t>
            </w:r>
            <w:r w:rsidRPr="00390164">
              <w:rPr>
                <w:rFonts w:ascii="Palatino Linotype" w:hAnsi="Palatino Linotype" w:cs="Calibri"/>
                <w:b/>
              </w:rPr>
              <w:t>/ Wykonawców wspólnie ubiegających się o zamówienie: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6D30B3" w:rsidRDefault="006D30B3" w:rsidP="00DD435D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6D30B3" w:rsidRDefault="006D30B3" w:rsidP="00DD435D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6D30B3" w:rsidRDefault="006D30B3" w:rsidP="00DD435D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6D30B3" w:rsidRDefault="006D30B3" w:rsidP="00DD435D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6D30B3" w:rsidRPr="00390164" w:rsidRDefault="006D30B3" w:rsidP="00DD435D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D30B3" w:rsidRPr="00390164" w:rsidTr="00455A8C">
        <w:trPr>
          <w:trHeight w:val="1052"/>
        </w:trPr>
        <w:tc>
          <w:tcPr>
            <w:tcW w:w="2268" w:type="dxa"/>
            <w:shd w:val="clear" w:color="auto" w:fill="D9D9D9"/>
            <w:vAlign w:val="center"/>
          </w:tcPr>
          <w:p w:rsidR="006D30B3" w:rsidRPr="00390164" w:rsidRDefault="006D30B3" w:rsidP="00DD435D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0B3" w:rsidRPr="00390164" w:rsidRDefault="006D30B3" w:rsidP="00DD435D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6D30B3" w:rsidRPr="00390164" w:rsidRDefault="006D30B3" w:rsidP="00DD435D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6D30B3" w:rsidRPr="00390164" w:rsidRDefault="006D30B3" w:rsidP="00DD435D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6D30B3" w:rsidRPr="00390164" w:rsidRDefault="006D30B3" w:rsidP="00DD435D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30B3" w:rsidRPr="00390164" w:rsidRDefault="006D30B3" w:rsidP="00DD435D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D30B3" w:rsidRPr="00390164" w:rsidTr="006D30B3">
        <w:trPr>
          <w:trHeight w:val="929"/>
        </w:trPr>
        <w:tc>
          <w:tcPr>
            <w:tcW w:w="2268" w:type="dxa"/>
            <w:shd w:val="clear" w:color="auto" w:fill="D9D9D9"/>
            <w:vAlign w:val="center"/>
          </w:tcPr>
          <w:p w:rsidR="006D30B3" w:rsidRDefault="006D30B3" w:rsidP="00DD435D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:rsidR="006D30B3" w:rsidRPr="00FF7D96" w:rsidRDefault="006D30B3" w:rsidP="00DD435D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</w:rPr>
            </w:pPr>
            <w:r w:rsidRPr="00FF7D96">
              <w:rPr>
                <w:rFonts w:ascii="Palatino Linotype" w:hAnsi="Palatino Linotype" w:cs="Calibri"/>
                <w:bCs/>
                <w:i/>
                <w:iCs/>
              </w:rPr>
              <w:t>(jeżeli dotyczy)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6D30B3" w:rsidRPr="00B65D0C" w:rsidRDefault="006D30B3" w:rsidP="00DD435D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D30B3" w:rsidRPr="00390164" w:rsidTr="00455A8C">
        <w:trPr>
          <w:trHeight w:val="1747"/>
        </w:trPr>
        <w:tc>
          <w:tcPr>
            <w:tcW w:w="2268" w:type="dxa"/>
            <w:shd w:val="clear" w:color="auto" w:fill="D9D9D9"/>
            <w:vAlign w:val="center"/>
          </w:tcPr>
          <w:p w:rsidR="006D30B3" w:rsidRDefault="006D30B3" w:rsidP="00DD435D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:rsidR="006D30B3" w:rsidRPr="00877452" w:rsidRDefault="006D30B3" w:rsidP="00DD435D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6D30B3" w:rsidRPr="00B65D0C" w:rsidRDefault="006D30B3" w:rsidP="00DD435D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:rsidR="006D30B3" w:rsidRPr="00B65D0C" w:rsidRDefault="006D30B3" w:rsidP="00DD435D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:rsidR="006D30B3" w:rsidRPr="003A5E25" w:rsidRDefault="006D30B3" w:rsidP="00DD435D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:rsidR="006D30B3" w:rsidRPr="00B65D0C" w:rsidRDefault="006D30B3" w:rsidP="00DD435D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:rsidR="006D30B3" w:rsidRPr="00390164" w:rsidRDefault="006D30B3" w:rsidP="00DD435D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6D30B3" w:rsidRPr="00390164" w:rsidTr="006D30B3">
        <w:trPr>
          <w:trHeight w:val="653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6D30B3" w:rsidRPr="00390164" w:rsidRDefault="006D30B3" w:rsidP="00DD435D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6D30B3" w:rsidRPr="00390164" w:rsidRDefault="006D30B3" w:rsidP="00DD435D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D30B3" w:rsidRPr="00390164" w:rsidRDefault="006D30B3" w:rsidP="00DD435D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30B3" w:rsidRPr="00390164" w:rsidRDefault="006D30B3" w:rsidP="00DD435D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D30B3" w:rsidRPr="00390164" w:rsidTr="006D30B3">
        <w:trPr>
          <w:trHeight w:val="689"/>
        </w:trPr>
        <w:tc>
          <w:tcPr>
            <w:tcW w:w="2268" w:type="dxa"/>
            <w:vMerge/>
            <w:shd w:val="clear" w:color="auto" w:fill="D9D9D9"/>
            <w:vAlign w:val="center"/>
          </w:tcPr>
          <w:p w:rsidR="006D30B3" w:rsidRPr="00390164" w:rsidRDefault="006D30B3" w:rsidP="00DD435D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6D30B3" w:rsidRPr="00390164" w:rsidRDefault="006D30B3" w:rsidP="00DD435D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D30B3" w:rsidRDefault="006D30B3" w:rsidP="00DD435D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:rsidR="006D30B3" w:rsidRPr="00390164" w:rsidRDefault="006D30B3" w:rsidP="00DD435D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30B3" w:rsidRPr="00390164" w:rsidRDefault="006D30B3" w:rsidP="00DD435D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6E318B" w:rsidRDefault="006E318B" w:rsidP="00AD4F6A">
      <w:pPr>
        <w:rPr>
          <w:rFonts w:ascii="Calibri" w:hAnsi="Calibri" w:cs="Calibri"/>
        </w:rPr>
      </w:pPr>
    </w:p>
    <w:p w:rsidR="00E0212D" w:rsidRPr="009843DA" w:rsidRDefault="00E0212D" w:rsidP="00AD4F6A">
      <w:pPr>
        <w:rPr>
          <w:rFonts w:ascii="Calibri" w:hAnsi="Calibri" w:cs="Calibri"/>
        </w:rPr>
      </w:pPr>
    </w:p>
    <w:p w:rsidR="00877452" w:rsidRPr="00E0212D" w:rsidRDefault="00C90FCC" w:rsidP="00877452">
      <w:pPr>
        <w:pStyle w:val="Bartek"/>
        <w:numPr>
          <w:ilvl w:val="0"/>
          <w:numId w:val="13"/>
        </w:numPr>
        <w:ind w:left="709"/>
        <w:jc w:val="both"/>
        <w:rPr>
          <w:rFonts w:ascii="Palatino Linotype" w:hAnsi="Palatino Linotype"/>
          <w:sz w:val="21"/>
          <w:szCs w:val="21"/>
        </w:rPr>
      </w:pPr>
      <w:r w:rsidRPr="0036570E">
        <w:rPr>
          <w:rFonts w:ascii="Palatino Linotype" w:hAnsi="Palatino Linotype" w:cs="Arial"/>
          <w:sz w:val="21"/>
          <w:szCs w:val="21"/>
        </w:rPr>
        <w:t>Ubiegając się o udzielenie zamówienia publicznego na</w:t>
      </w:r>
      <w:bookmarkStart w:id="0" w:name="_Hlk69819580"/>
      <w:r w:rsidRPr="0036570E">
        <w:rPr>
          <w:rFonts w:ascii="Palatino Linotype" w:hAnsi="Palatino Linotype" w:cs="Arial"/>
          <w:sz w:val="21"/>
          <w:szCs w:val="21"/>
        </w:rPr>
        <w:t xml:space="preserve"> </w:t>
      </w:r>
      <w:r w:rsidR="006D30B3" w:rsidRPr="0036570E">
        <w:rPr>
          <w:rFonts w:ascii="Palatino Linotype" w:hAnsi="Palatino Linotype" w:cs="Arial"/>
          <w:b/>
          <w:bCs/>
          <w:sz w:val="21"/>
          <w:szCs w:val="21"/>
        </w:rPr>
        <w:t xml:space="preserve"> </w:t>
      </w:r>
      <w:r w:rsidR="0036570E" w:rsidRPr="0036570E">
        <w:rPr>
          <w:rFonts w:ascii="Palatino Linotype" w:hAnsi="Palatino Linotype"/>
          <w:b/>
          <w:color w:val="000000"/>
          <w:sz w:val="21"/>
          <w:szCs w:val="21"/>
        </w:rPr>
        <w:t>dostaw</w:t>
      </w:r>
      <w:r w:rsidR="0036570E">
        <w:rPr>
          <w:rFonts w:ascii="Palatino Linotype" w:hAnsi="Palatino Linotype"/>
          <w:b/>
          <w:color w:val="000000"/>
          <w:sz w:val="21"/>
          <w:szCs w:val="21"/>
        </w:rPr>
        <w:t>ę</w:t>
      </w:r>
      <w:r w:rsidR="0036570E" w:rsidRPr="0036570E">
        <w:rPr>
          <w:rFonts w:ascii="Palatino Linotype" w:hAnsi="Palatino Linotype"/>
          <w:b/>
          <w:color w:val="000000"/>
          <w:sz w:val="21"/>
          <w:szCs w:val="21"/>
        </w:rPr>
        <w:t xml:space="preserve"> </w:t>
      </w:r>
      <w:r w:rsidR="0036570E" w:rsidRPr="0036570E">
        <w:rPr>
          <w:rFonts w:ascii="Palatino Linotype" w:eastAsia="Palatino Linotype" w:hAnsi="Palatino Linotype" w:cs="Arial"/>
          <w:b/>
          <w:bCs/>
          <w:color w:val="000000"/>
          <w:sz w:val="21"/>
          <w:szCs w:val="21"/>
        </w:rPr>
        <w:t xml:space="preserve">środków ochrony osobistej </w:t>
      </w:r>
      <w:r w:rsidR="0036570E" w:rsidRPr="0036570E">
        <w:rPr>
          <w:rFonts w:ascii="Palatino Linotype" w:eastAsia="Calibri" w:hAnsi="Palatino Linotype"/>
          <w:b/>
          <w:bCs/>
          <w:color w:val="000000"/>
          <w:sz w:val="21"/>
          <w:szCs w:val="21"/>
        </w:rPr>
        <w:t>w ramach realizacji projektu pn. „Przeciwdziałanie wykluczeniu społecznemu spowodowanemu przez Covid-19 - 3"</w:t>
      </w:r>
      <w:r w:rsidR="006D30B3" w:rsidRPr="0036570E">
        <w:rPr>
          <w:rFonts w:ascii="Palatino Linotype" w:hAnsi="Palatino Linotype" w:cs="Arial"/>
          <w:b/>
          <w:bCs/>
          <w:sz w:val="21"/>
          <w:szCs w:val="21"/>
        </w:rPr>
        <w:t xml:space="preserve"> </w:t>
      </w:r>
      <w:bookmarkEnd w:id="0"/>
      <w:r w:rsidR="00877452" w:rsidRPr="0036570E">
        <w:rPr>
          <w:rFonts w:ascii="Palatino Linotype" w:hAnsi="Palatino Linotype"/>
          <w:sz w:val="21"/>
          <w:szCs w:val="21"/>
        </w:rPr>
        <w:t>składam ofertę zgodnie z </w:t>
      </w:r>
      <w:r w:rsidR="00877452" w:rsidRPr="0036570E">
        <w:rPr>
          <w:rFonts w:ascii="Palatino Linotype" w:hAnsi="Palatino Linotype"/>
          <w:color w:val="000000"/>
          <w:sz w:val="21"/>
          <w:szCs w:val="21"/>
        </w:rPr>
        <w:t>wymogami zawartymi w SWZ oraz formularzem asortymentowo - cenowym na następujące pakiety</w:t>
      </w:r>
      <w:r w:rsidR="00877452" w:rsidRPr="006C1EB9">
        <w:rPr>
          <w:i/>
          <w:iCs/>
          <w:sz w:val="21"/>
          <w:szCs w:val="21"/>
        </w:rPr>
        <w:t xml:space="preserve"> </w:t>
      </w:r>
      <w:r w:rsidR="00877452" w:rsidRPr="006C1EB9">
        <w:rPr>
          <w:rFonts w:ascii="Palatino Linotype" w:hAnsi="Palatino Linotype"/>
          <w:i/>
          <w:iCs/>
          <w:color w:val="000000"/>
          <w:sz w:val="21"/>
          <w:szCs w:val="21"/>
        </w:rPr>
        <w:t xml:space="preserve">(wymienić poszczególne pakiety, na </w:t>
      </w:r>
      <w:r w:rsidR="007652AB" w:rsidRPr="006C1EB9">
        <w:rPr>
          <w:rFonts w:ascii="Palatino Linotype" w:hAnsi="Palatino Linotype"/>
          <w:i/>
          <w:iCs/>
          <w:color w:val="000000"/>
          <w:sz w:val="21"/>
          <w:szCs w:val="21"/>
        </w:rPr>
        <w:t xml:space="preserve">które </w:t>
      </w:r>
      <w:r w:rsidR="00877452" w:rsidRPr="006C1EB9">
        <w:rPr>
          <w:rFonts w:ascii="Palatino Linotype" w:hAnsi="Palatino Linotype"/>
          <w:i/>
          <w:iCs/>
          <w:color w:val="000000"/>
          <w:sz w:val="21"/>
          <w:szCs w:val="21"/>
        </w:rPr>
        <w:t>Wykonawca składa ofertę):</w:t>
      </w:r>
    </w:p>
    <w:p w:rsidR="00E0212D" w:rsidRDefault="00E0212D" w:rsidP="00E0212D">
      <w:pPr>
        <w:pStyle w:val="Bartek"/>
        <w:jc w:val="both"/>
        <w:rPr>
          <w:rFonts w:ascii="Palatino Linotype" w:hAnsi="Palatino Linotype"/>
          <w:i/>
          <w:iCs/>
          <w:color w:val="000000"/>
          <w:sz w:val="21"/>
          <w:szCs w:val="21"/>
        </w:rPr>
      </w:pPr>
    </w:p>
    <w:p w:rsidR="00E0212D" w:rsidRDefault="00E0212D" w:rsidP="00E0212D">
      <w:pPr>
        <w:pStyle w:val="Bartek"/>
        <w:jc w:val="both"/>
        <w:rPr>
          <w:rFonts w:ascii="Palatino Linotype" w:hAnsi="Palatino Linotype"/>
          <w:i/>
          <w:iCs/>
          <w:color w:val="000000"/>
          <w:sz w:val="21"/>
          <w:szCs w:val="21"/>
        </w:rPr>
      </w:pPr>
    </w:p>
    <w:p w:rsidR="00E0212D" w:rsidRPr="006C1EB9" w:rsidRDefault="00E0212D" w:rsidP="00E0212D">
      <w:pPr>
        <w:pStyle w:val="Bartek"/>
        <w:jc w:val="both"/>
        <w:rPr>
          <w:rFonts w:ascii="Palatino Linotype" w:hAnsi="Palatino Linotype"/>
          <w:sz w:val="21"/>
          <w:szCs w:val="21"/>
        </w:rPr>
      </w:pPr>
    </w:p>
    <w:p w:rsidR="00877452" w:rsidRPr="006C1EB9" w:rsidRDefault="00877452" w:rsidP="00877452">
      <w:pPr>
        <w:pStyle w:val="Bartek"/>
        <w:jc w:val="both"/>
        <w:rPr>
          <w:rFonts w:ascii="Palatino Linotype" w:hAnsi="Palatino Linotype"/>
          <w:sz w:val="20"/>
        </w:rPr>
      </w:pPr>
    </w:p>
    <w:tbl>
      <w:tblPr>
        <w:tblW w:w="3402" w:type="dxa"/>
        <w:tblInd w:w="2972" w:type="dxa"/>
        <w:tblCellMar>
          <w:left w:w="70" w:type="dxa"/>
          <w:right w:w="70" w:type="dxa"/>
        </w:tblCellMar>
        <w:tblLook w:val="04A0"/>
      </w:tblPr>
      <w:tblGrid>
        <w:gridCol w:w="1134"/>
        <w:gridCol w:w="2268"/>
      </w:tblGrid>
      <w:tr w:rsidR="00877452" w:rsidRPr="006C1EB9" w:rsidTr="009B7C67">
        <w:trPr>
          <w:trHeight w:val="2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77452" w:rsidRPr="006C1EB9" w:rsidRDefault="00877452" w:rsidP="006B3C2D">
            <w:pPr>
              <w:jc w:val="center"/>
              <w:rPr>
                <w:rFonts w:ascii="Palatino Linotype" w:hAnsi="Palatino Linotype" w:cs="Arial"/>
              </w:rPr>
            </w:pPr>
            <w:r w:rsidRPr="006C1EB9">
              <w:rPr>
                <w:rFonts w:ascii="Palatino Linotype" w:hAnsi="Palatino Linotype" w:cs="Arial"/>
              </w:rPr>
              <w:lastRenderedPageBreak/>
              <w:t>Nr pakietu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77452" w:rsidRPr="006C1EB9" w:rsidRDefault="00877452" w:rsidP="006B3C2D">
            <w:pPr>
              <w:jc w:val="center"/>
              <w:rPr>
                <w:rFonts w:ascii="Palatino Linotype" w:hAnsi="Palatino Linotype" w:cs="Arial"/>
              </w:rPr>
            </w:pPr>
            <w:r w:rsidRPr="006C1EB9">
              <w:rPr>
                <w:rFonts w:ascii="Palatino Linotype" w:hAnsi="Palatino Linotype" w:cs="Arial"/>
              </w:rPr>
              <w:t>Cena brutto PLN pakietu</w:t>
            </w:r>
          </w:p>
        </w:tc>
      </w:tr>
      <w:tr w:rsidR="00877452" w:rsidRPr="006C1EB9" w:rsidTr="0036570E">
        <w:trPr>
          <w:trHeight w:val="3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52" w:rsidRPr="006C1EB9" w:rsidRDefault="00877452" w:rsidP="006B3C2D">
            <w:pPr>
              <w:rPr>
                <w:rFonts w:ascii="Palatino Linotype" w:hAnsi="Palatino Linotype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52" w:rsidRPr="006C1EB9" w:rsidRDefault="00877452" w:rsidP="006B3C2D">
            <w:pPr>
              <w:rPr>
                <w:rFonts w:ascii="Palatino Linotype" w:hAnsi="Palatino Linotype" w:cs="Arial"/>
              </w:rPr>
            </w:pPr>
          </w:p>
        </w:tc>
      </w:tr>
      <w:tr w:rsidR="00877452" w:rsidRPr="006C1EB9" w:rsidTr="009B7C67">
        <w:trPr>
          <w:trHeight w:val="24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52" w:rsidRPr="006C1EB9" w:rsidRDefault="00877452" w:rsidP="006B3C2D">
            <w:pPr>
              <w:jc w:val="center"/>
              <w:rPr>
                <w:rFonts w:ascii="Palatino Linotype" w:hAnsi="Palatino Linotype" w:cs="Arial"/>
              </w:rPr>
            </w:pPr>
            <w:r w:rsidRPr="006C1EB9">
              <w:rPr>
                <w:rFonts w:ascii="Palatino Linotype" w:hAnsi="Palatino Linotype" w:cs="Aria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52" w:rsidRPr="006C1EB9" w:rsidRDefault="00877452" w:rsidP="006B3C2D">
            <w:pPr>
              <w:jc w:val="both"/>
              <w:rPr>
                <w:rFonts w:ascii="Palatino Linotype" w:hAnsi="Palatino Linotype" w:cs="Arial"/>
              </w:rPr>
            </w:pPr>
            <w:r w:rsidRPr="006C1EB9">
              <w:rPr>
                <w:rFonts w:ascii="Palatino Linotype" w:hAnsi="Palatino Linotype" w:cs="Arial"/>
              </w:rPr>
              <w:t> </w:t>
            </w:r>
          </w:p>
        </w:tc>
      </w:tr>
      <w:tr w:rsidR="00877452" w:rsidRPr="006C1EB9" w:rsidTr="009B7C67">
        <w:trPr>
          <w:trHeight w:val="24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52" w:rsidRPr="006C1EB9" w:rsidRDefault="00877452" w:rsidP="006B3C2D">
            <w:pPr>
              <w:jc w:val="center"/>
              <w:rPr>
                <w:rFonts w:ascii="Palatino Linotype" w:hAnsi="Palatino Linotype" w:cs="Arial"/>
              </w:rPr>
            </w:pPr>
            <w:r w:rsidRPr="006C1EB9"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52" w:rsidRPr="006C1EB9" w:rsidRDefault="00877452" w:rsidP="006B3C2D">
            <w:pPr>
              <w:jc w:val="both"/>
              <w:rPr>
                <w:rFonts w:ascii="Palatino Linotype" w:hAnsi="Palatino Linotype" w:cs="Arial"/>
              </w:rPr>
            </w:pPr>
            <w:r w:rsidRPr="006C1EB9">
              <w:rPr>
                <w:rFonts w:ascii="Palatino Linotype" w:hAnsi="Palatino Linotype" w:cs="Arial"/>
              </w:rPr>
              <w:t> </w:t>
            </w:r>
          </w:p>
        </w:tc>
      </w:tr>
      <w:tr w:rsidR="00877452" w:rsidRPr="006C1EB9" w:rsidTr="009B7C67">
        <w:trPr>
          <w:trHeight w:val="2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52" w:rsidRPr="006C1EB9" w:rsidRDefault="00877452" w:rsidP="006B3C2D">
            <w:pPr>
              <w:jc w:val="center"/>
              <w:rPr>
                <w:rFonts w:ascii="Palatino Linotype" w:hAnsi="Palatino Linotype" w:cs="Arial"/>
              </w:rPr>
            </w:pPr>
            <w:r w:rsidRPr="006C1EB9">
              <w:rPr>
                <w:rFonts w:ascii="Palatino Linotype" w:hAnsi="Palatino Linotype" w:cs="Aria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52" w:rsidRPr="006C1EB9" w:rsidRDefault="00877452" w:rsidP="006B3C2D">
            <w:pPr>
              <w:jc w:val="both"/>
              <w:rPr>
                <w:rFonts w:ascii="Palatino Linotype" w:hAnsi="Palatino Linotype" w:cs="Arial"/>
              </w:rPr>
            </w:pPr>
            <w:r w:rsidRPr="006C1EB9">
              <w:rPr>
                <w:rFonts w:ascii="Palatino Linotype" w:hAnsi="Palatino Linotype" w:cs="Arial"/>
              </w:rPr>
              <w:t> </w:t>
            </w:r>
          </w:p>
        </w:tc>
      </w:tr>
      <w:tr w:rsidR="00877452" w:rsidRPr="006C1EB9" w:rsidTr="009B7C67">
        <w:trPr>
          <w:trHeight w:val="2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52" w:rsidRPr="006C1EB9" w:rsidRDefault="00877452" w:rsidP="006B3C2D">
            <w:pPr>
              <w:jc w:val="center"/>
              <w:rPr>
                <w:rFonts w:ascii="Palatino Linotype" w:hAnsi="Palatino Linotype" w:cs="Arial"/>
              </w:rPr>
            </w:pPr>
            <w:r w:rsidRPr="006C1EB9">
              <w:rPr>
                <w:rFonts w:ascii="Palatino Linotype" w:hAnsi="Palatino Linotype" w:cs="Aria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452" w:rsidRPr="006C1EB9" w:rsidRDefault="00877452" w:rsidP="006B3C2D">
            <w:pPr>
              <w:jc w:val="both"/>
              <w:rPr>
                <w:rFonts w:ascii="Palatino Linotype" w:hAnsi="Palatino Linotype" w:cs="Arial"/>
              </w:rPr>
            </w:pPr>
          </w:p>
        </w:tc>
      </w:tr>
    </w:tbl>
    <w:p w:rsidR="00E33B15" w:rsidRPr="00877452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:rsidR="00D7217A" w:rsidRPr="006C1EB9" w:rsidRDefault="00D7217A" w:rsidP="00877452">
      <w:pPr>
        <w:pStyle w:val="Akapitzlist"/>
        <w:numPr>
          <w:ilvl w:val="0"/>
          <w:numId w:val="13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  <w:sz w:val="21"/>
          <w:szCs w:val="21"/>
        </w:rPr>
      </w:pPr>
      <w:r w:rsidRPr="006C1EB9">
        <w:rPr>
          <w:rFonts w:ascii="Palatino Linotype" w:hAnsi="Palatino Linotype" w:cs="Arial"/>
          <w:b/>
          <w:bCs/>
          <w:sz w:val="21"/>
          <w:szCs w:val="21"/>
        </w:rPr>
        <w:t>OŚWIADCZENIA</w:t>
      </w:r>
    </w:p>
    <w:p w:rsidR="00D7217A" w:rsidRPr="006C1EB9" w:rsidRDefault="00200F13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6C1EB9">
        <w:rPr>
          <w:rFonts w:ascii="Palatino Linotype" w:hAnsi="Palatino Linotype"/>
          <w:sz w:val="21"/>
          <w:szCs w:val="21"/>
        </w:rPr>
        <w:t>Oświadczam</w:t>
      </w:r>
      <w:r w:rsidR="00A72E2F" w:rsidRPr="006C1EB9">
        <w:rPr>
          <w:rFonts w:ascii="Palatino Linotype" w:hAnsi="Palatino Linotype"/>
          <w:sz w:val="21"/>
          <w:szCs w:val="21"/>
        </w:rPr>
        <w:t>, że zapoznałem się z SWZ i akceptuję wszystkie warunki w niej zawarte.</w:t>
      </w:r>
    </w:p>
    <w:p w:rsidR="00A72E2F" w:rsidRPr="006C1EB9" w:rsidRDefault="00A72E2F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6C1EB9">
        <w:rPr>
          <w:rFonts w:ascii="Palatino Linotype" w:hAnsi="Palatino Linotype"/>
          <w:sz w:val="21"/>
          <w:szCs w:val="21"/>
        </w:rPr>
        <w:t>Oświadczam, że uzyskałam wszelkie informacje niezbędne do prawidłowego przygotowania i złożenia oferty.</w:t>
      </w:r>
    </w:p>
    <w:p w:rsidR="00A72E2F" w:rsidRPr="006C1EB9" w:rsidRDefault="00D7217A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6C1EB9">
        <w:rPr>
          <w:rFonts w:ascii="Palatino Linotype" w:hAnsi="Palatino Linotype"/>
          <w:sz w:val="21"/>
          <w:szCs w:val="21"/>
        </w:rPr>
        <w:t xml:space="preserve">Oświadczam, że </w:t>
      </w:r>
      <w:r w:rsidR="00A72E2F" w:rsidRPr="006C1EB9">
        <w:rPr>
          <w:rFonts w:ascii="Palatino Linotype" w:hAnsi="Palatino Linotype"/>
          <w:sz w:val="21"/>
          <w:szCs w:val="21"/>
        </w:rPr>
        <w:t>jestem związany niniejsza ofertą od dnia upływu terminu skłądania ofert do dnia</w:t>
      </w:r>
      <w:r w:rsidRPr="006C1EB9">
        <w:rPr>
          <w:rFonts w:ascii="Palatino Linotype" w:hAnsi="Palatino Linotype"/>
          <w:sz w:val="21"/>
          <w:szCs w:val="21"/>
        </w:rPr>
        <w:t xml:space="preserve"> wskazan</w:t>
      </w:r>
      <w:r w:rsidR="00A72E2F" w:rsidRPr="006C1EB9">
        <w:rPr>
          <w:rFonts w:ascii="Palatino Linotype" w:hAnsi="Palatino Linotype"/>
          <w:sz w:val="21"/>
          <w:szCs w:val="21"/>
        </w:rPr>
        <w:t>ego</w:t>
      </w:r>
      <w:r w:rsidRPr="006C1EB9">
        <w:rPr>
          <w:rFonts w:ascii="Palatino Linotype" w:hAnsi="Palatino Linotype"/>
          <w:sz w:val="21"/>
          <w:szCs w:val="21"/>
        </w:rPr>
        <w:t xml:space="preserve"> w SWZ.</w:t>
      </w:r>
    </w:p>
    <w:p w:rsidR="00A72E2F" w:rsidRPr="006C1EB9" w:rsidRDefault="003A5E25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6C1EB9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 w:rsidRPr="006C1EB9">
        <w:rPr>
          <w:rFonts w:ascii="Palatino Linotype" w:hAnsi="Palatino Linotype"/>
          <w:sz w:val="21"/>
          <w:szCs w:val="21"/>
        </w:rPr>
        <w:t>,</w:t>
      </w:r>
      <w:r w:rsidRPr="006C1EB9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 w:rsidRPr="006C1EB9">
        <w:rPr>
          <w:rFonts w:ascii="Palatino Linotype" w:hAnsi="Palatino Linotype"/>
          <w:sz w:val="21"/>
          <w:szCs w:val="21"/>
        </w:rPr>
        <w:t>.</w:t>
      </w:r>
    </w:p>
    <w:p w:rsidR="003A5E25" w:rsidRPr="006C1EB9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6C1EB9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6C1EB9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:rsidR="003A5E25" w:rsidRPr="006C1EB9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6C1EB9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 w:rsidRPr="006C1EB9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6C1EB9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:rsidR="003A5E25" w:rsidRPr="006C1EB9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6C1EB9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586"/>
        <w:gridCol w:w="3932"/>
      </w:tblGrid>
      <w:tr w:rsidR="003A5E25" w:rsidRPr="00200F13" w:rsidTr="00455A8C">
        <w:trPr>
          <w:trHeight w:val="7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:rsidR="00132E8C" w:rsidRDefault="00132E8C" w:rsidP="00E0212D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:rsidR="00E33B15" w:rsidRPr="003A5E25" w:rsidRDefault="00E33B15" w:rsidP="00E0212D">
      <w:pPr>
        <w:spacing w:after="160" w:line="259" w:lineRule="auto"/>
        <w:jc w:val="center"/>
        <w:rPr>
          <w:rFonts w:ascii="Palatino Linotype" w:hAnsi="Palatino Linotype" w:cs="Calibri"/>
          <w:sz w:val="22"/>
          <w:szCs w:val="22"/>
          <w:lang w:eastAsia="en-US"/>
        </w:rPr>
      </w:pP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elektronicznym lub podpi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 xml:space="preserve">s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zaufany lub podpis osobisty</w:t>
      </w:r>
    </w:p>
    <w:sectPr w:rsidR="00E33B15" w:rsidRPr="003A5E25" w:rsidSect="00132E8C">
      <w:footerReference w:type="default" r:id="rId8"/>
      <w:headerReference w:type="first" r:id="rId9"/>
      <w:footerReference w:type="first" r:id="rId10"/>
      <w:pgSz w:w="11906" w:h="16838" w:code="9"/>
      <w:pgMar w:top="138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AB7" w:rsidRDefault="005D3AB7">
      <w:r>
        <w:separator/>
      </w:r>
    </w:p>
  </w:endnote>
  <w:endnote w:type="continuationSeparator" w:id="0">
    <w:p w:rsidR="005D3AB7" w:rsidRDefault="005D3AB7">
      <w:r>
        <w:continuationSeparator/>
      </w:r>
    </w:p>
  </w:endnote>
  <w:endnote w:type="continuationNotice" w:id="1">
    <w:p w:rsidR="005D3AB7" w:rsidRDefault="005D3AB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:rsidR="00C256CF" w:rsidRDefault="00C256CF" w:rsidP="00361045">
    <w:pPr>
      <w:rPr>
        <w:sz w:val="22"/>
        <w:szCs w:val="22"/>
      </w:rPr>
    </w:pPr>
  </w:p>
  <w:p w:rsidR="00C256CF" w:rsidRDefault="00C256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:rsidR="00E176E6" w:rsidRPr="00857336" w:rsidRDefault="00E176E6" w:rsidP="00132E8C">
    <w:pPr>
      <w:rPr>
        <w:rFonts w:ascii="Calibri" w:hAnsi="Calibri"/>
        <w:sz w:val="16"/>
        <w:szCs w:val="16"/>
      </w:rPr>
    </w:pPr>
    <w:r>
      <w:rPr>
        <w:rFonts w:ascii="Calibri" w:hAnsi="Calibri"/>
      </w:rPr>
      <w:t xml:space="preserve">                                                                                           </w:t>
    </w:r>
  </w:p>
  <w:p w:rsidR="00C256CF" w:rsidRDefault="00C256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AB7" w:rsidRDefault="005D3AB7">
      <w:r>
        <w:separator/>
      </w:r>
    </w:p>
  </w:footnote>
  <w:footnote w:type="continuationSeparator" w:id="0">
    <w:p w:rsidR="005D3AB7" w:rsidRDefault="005D3AB7">
      <w:r>
        <w:continuationSeparator/>
      </w:r>
    </w:p>
  </w:footnote>
  <w:footnote w:type="continuationNotice" w:id="1">
    <w:p w:rsidR="005D3AB7" w:rsidRDefault="005D3A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CF" w:rsidRDefault="00132E8C" w:rsidP="00EA313F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-100330</wp:posOffset>
          </wp:positionH>
          <wp:positionV relativeFrom="paragraph">
            <wp:posOffset>-150495</wp:posOffset>
          </wp:positionV>
          <wp:extent cx="5762625" cy="800100"/>
          <wp:effectExtent l="19050" t="0" r="9525" b="0"/>
          <wp:wrapNone/>
          <wp:docPr id="2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2E8C" w:rsidRDefault="00132E8C" w:rsidP="00132E8C">
    <w:pPr>
      <w:pStyle w:val="Nagwek"/>
      <w:rPr>
        <w:rFonts w:ascii="Calibri" w:hAnsi="Calibri" w:cs="Calibri"/>
        <w:sz w:val="20"/>
        <w:szCs w:val="20"/>
      </w:rPr>
    </w:pPr>
  </w:p>
  <w:p w:rsidR="00132E8C" w:rsidRDefault="00132E8C" w:rsidP="00132E8C">
    <w:pPr>
      <w:pStyle w:val="Nagwek"/>
      <w:rPr>
        <w:rFonts w:ascii="Calibri" w:hAnsi="Calibri" w:cs="Calibri"/>
        <w:sz w:val="20"/>
        <w:szCs w:val="20"/>
      </w:rPr>
    </w:pPr>
  </w:p>
  <w:p w:rsidR="00132E8C" w:rsidRDefault="00132E8C" w:rsidP="00132E8C">
    <w:pPr>
      <w:pStyle w:val="Nagwek"/>
      <w:rPr>
        <w:rFonts w:ascii="Calibri" w:hAnsi="Calibri" w:cs="Calibri"/>
        <w:sz w:val="20"/>
        <w:szCs w:val="20"/>
      </w:rPr>
    </w:pPr>
  </w:p>
  <w:p w:rsidR="00132E8C" w:rsidRPr="00C90FCC" w:rsidRDefault="00132E8C" w:rsidP="00132E8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</w:t>
    </w:r>
  </w:p>
  <w:p w:rsidR="00C256CF" w:rsidRPr="00132E8C" w:rsidRDefault="00132E8C" w:rsidP="00132E8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>
      <w:rPr>
        <w:rFonts w:ascii="Calibri" w:hAnsi="Calibri" w:cs="Calibri"/>
        <w:sz w:val="20"/>
        <w:szCs w:val="20"/>
      </w:rPr>
      <w:t>10</w:t>
    </w:r>
    <w:r w:rsidRPr="001B69EB">
      <w:rPr>
        <w:rFonts w:ascii="Calibri" w:hAnsi="Calibri" w:cs="Calibri"/>
        <w:sz w:val="20"/>
        <w:szCs w:val="20"/>
      </w:rPr>
      <w:t>/PZP/2021/TP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8"/>
  </w:num>
  <w:num w:numId="5">
    <w:abstractNumId w:val="14"/>
  </w:num>
  <w:num w:numId="6">
    <w:abstractNumId w:val="12"/>
  </w:num>
  <w:num w:numId="7">
    <w:abstractNumId w:val="21"/>
  </w:num>
  <w:num w:numId="8">
    <w:abstractNumId w:val="4"/>
    <w:lvlOverride w:ilvl="0">
      <w:startOverride w:val="5"/>
    </w:lvlOverride>
  </w:num>
  <w:num w:numId="9">
    <w:abstractNumId w:val="17"/>
  </w:num>
  <w:num w:numId="10">
    <w:abstractNumId w:val="22"/>
  </w:num>
  <w:num w:numId="11">
    <w:abstractNumId w:val="19"/>
  </w:num>
  <w:num w:numId="12">
    <w:abstractNumId w:val="13"/>
  </w:num>
  <w:num w:numId="13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4E78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2E8C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70E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A8C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0E85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1EB9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0B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C6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02C6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12D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A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45BB-949F-42E8-9381-E5405B5E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409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2974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Windows User</cp:lastModifiedBy>
  <cp:revision>27</cp:revision>
  <cp:lastPrinted>2021-04-28T07:16:00Z</cp:lastPrinted>
  <dcterms:created xsi:type="dcterms:W3CDTF">2021-04-20T11:47:00Z</dcterms:created>
  <dcterms:modified xsi:type="dcterms:W3CDTF">2021-10-25T11:11:00Z</dcterms:modified>
</cp:coreProperties>
</file>