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Pr="009208AA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color w:val="000000" w:themeColor="text1"/>
          <w:sz w:val="21"/>
          <w:szCs w:val="21"/>
        </w:rPr>
      </w:pPr>
    </w:p>
    <w:p w14:paraId="44DD4DDE" w14:textId="39078B0C" w:rsidR="00C90FCC" w:rsidRPr="004C4631" w:rsidRDefault="00C90FCC" w:rsidP="0092776B">
      <w:pPr>
        <w:spacing w:line="360" w:lineRule="auto"/>
        <w:jc w:val="center"/>
        <w:rPr>
          <w:rFonts w:ascii="Palatino Linotype" w:hAnsi="Palatino Linotype" w:cs="Calibri"/>
          <w:b/>
          <w:color w:val="000000" w:themeColor="text1"/>
        </w:rPr>
      </w:pPr>
      <w:r w:rsidRPr="004C4631">
        <w:rPr>
          <w:rFonts w:ascii="Palatino Linotype" w:hAnsi="Palatino Linotype" w:cs="Calibri"/>
          <w:bCs/>
          <w:color w:val="000000" w:themeColor="text1"/>
        </w:rPr>
        <w:t xml:space="preserve">Dotyczy postępowania pn. </w:t>
      </w:r>
    </w:p>
    <w:p w14:paraId="7C7AB4E4" w14:textId="3B6ACB92" w:rsidR="006E318B" w:rsidRPr="004C4631" w:rsidRDefault="009208AA" w:rsidP="009208AA">
      <w:pPr>
        <w:pStyle w:val="Nagwek"/>
        <w:spacing w:after="200" w:line="312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</w:pPr>
      <w:r w:rsidRPr="004C463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„Sukcesywna dostawa bielizny szpitalnej jednorazowego użytku”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0742A4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51E855A7" w:rsidR="00877452" w:rsidRPr="009208AA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0"/>
        </w:rPr>
      </w:pPr>
      <w:r w:rsidRPr="009208AA">
        <w:rPr>
          <w:rFonts w:ascii="Palatino Linotype" w:hAnsi="Palatino Linotype" w:cs="Arial"/>
          <w:sz w:val="20"/>
        </w:rPr>
        <w:t>Ubiegając się o udzielenie zamówienia publicznego na</w:t>
      </w:r>
      <w:bookmarkStart w:id="0" w:name="_Hlk69819580"/>
      <w:r w:rsidRPr="009208AA">
        <w:rPr>
          <w:rFonts w:ascii="Palatino Linotype" w:hAnsi="Palatino Linotype" w:cs="Arial"/>
          <w:sz w:val="20"/>
        </w:rPr>
        <w:t xml:space="preserve"> </w:t>
      </w:r>
      <w:r w:rsidR="00877452" w:rsidRPr="009208AA">
        <w:rPr>
          <w:rFonts w:ascii="Palatino Linotype" w:hAnsi="Palatino Linotype" w:cs="Arial"/>
          <w:b/>
          <w:bCs/>
          <w:sz w:val="20"/>
        </w:rPr>
        <w:t>sukcesywn</w:t>
      </w:r>
      <w:r w:rsidR="009208AA" w:rsidRPr="009208AA">
        <w:rPr>
          <w:rFonts w:ascii="Palatino Linotype" w:hAnsi="Palatino Linotype" w:cs="Arial"/>
          <w:b/>
          <w:bCs/>
          <w:sz w:val="20"/>
        </w:rPr>
        <w:t>ą</w:t>
      </w:r>
      <w:r w:rsidR="00877452" w:rsidRPr="009208AA">
        <w:rPr>
          <w:rFonts w:ascii="Palatino Linotype" w:hAnsi="Palatino Linotype" w:cs="Arial"/>
          <w:b/>
          <w:bCs/>
          <w:sz w:val="20"/>
        </w:rPr>
        <w:t xml:space="preserve"> dostaw</w:t>
      </w:r>
      <w:r w:rsidR="009208AA" w:rsidRPr="009208AA">
        <w:rPr>
          <w:rFonts w:ascii="Palatino Linotype" w:hAnsi="Palatino Linotype" w:cs="Arial"/>
          <w:b/>
          <w:bCs/>
          <w:sz w:val="20"/>
        </w:rPr>
        <w:t>ę</w:t>
      </w:r>
      <w:r w:rsidR="00877452" w:rsidRPr="009208AA">
        <w:rPr>
          <w:rFonts w:ascii="Palatino Linotype" w:hAnsi="Palatino Linotype" w:cs="Arial"/>
          <w:b/>
          <w:bCs/>
          <w:sz w:val="20"/>
        </w:rPr>
        <w:t xml:space="preserve"> </w:t>
      </w:r>
      <w:bookmarkEnd w:id="0"/>
      <w:r w:rsidR="006A3F5D" w:rsidRPr="009208AA">
        <w:rPr>
          <w:rFonts w:ascii="Palatino Linotype" w:hAnsi="Palatino Linotype" w:cs="Arial"/>
          <w:b/>
          <w:bCs/>
          <w:sz w:val="20"/>
        </w:rPr>
        <w:t>bielizny szpitalnej</w:t>
      </w:r>
      <w:r w:rsidR="009208AA" w:rsidRPr="009208AA">
        <w:rPr>
          <w:rFonts w:ascii="Palatino Linotype" w:hAnsi="Palatino Linotype" w:cs="Arial"/>
          <w:b/>
          <w:bCs/>
          <w:sz w:val="20"/>
        </w:rPr>
        <w:t xml:space="preserve"> jednorazowego użytku</w:t>
      </w:r>
      <w:r w:rsidR="006A3F5D" w:rsidRPr="009208AA">
        <w:rPr>
          <w:rFonts w:ascii="Palatino Linotype" w:hAnsi="Palatino Linotype" w:cs="Arial"/>
          <w:b/>
          <w:bCs/>
          <w:sz w:val="20"/>
        </w:rPr>
        <w:t xml:space="preserve"> </w:t>
      </w:r>
      <w:r w:rsidR="00877452" w:rsidRPr="009208AA">
        <w:rPr>
          <w:rFonts w:ascii="Palatino Linotype" w:hAnsi="Palatino Linotype"/>
          <w:sz w:val="20"/>
        </w:rPr>
        <w:t>składam ofertę zgodnie z </w:t>
      </w:r>
      <w:r w:rsidR="00877452" w:rsidRPr="009208AA">
        <w:rPr>
          <w:rFonts w:ascii="Palatino Linotype" w:hAnsi="Palatino Linotype"/>
          <w:color w:val="000000"/>
          <w:sz w:val="20"/>
        </w:rPr>
        <w:t>wymogami zawartymi w SWZ oraz formularzem asortymentowo - cenowym na następujące pakiety</w:t>
      </w:r>
      <w:r w:rsidR="00877452" w:rsidRPr="009208AA">
        <w:rPr>
          <w:i/>
          <w:iCs/>
          <w:sz w:val="20"/>
        </w:rPr>
        <w:t xml:space="preserve">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 w:rsidRPr="009208AA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01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  <w:gridCol w:w="3048"/>
      </w:tblGrid>
      <w:tr w:rsidR="0092776B" w:rsidRPr="000A7AB6" w14:paraId="4BF87BBD" w14:textId="77777777" w:rsidTr="0092776B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F06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59E8C439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51BC9DA4" w14:textId="10EF5D43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</w:t>
            </w:r>
            <w:r w:rsidR="006A3F5D">
              <w:rPr>
                <w:rFonts w:ascii="Palatino Linotype" w:hAnsi="Palatino Linotype" w:cs="Arial CE"/>
                <w:b/>
                <w:bCs/>
              </w:rPr>
              <w:t>3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lub </w:t>
            </w:r>
            <w:r w:rsidR="006A3F5D">
              <w:rPr>
                <w:rFonts w:ascii="Palatino Linotype" w:hAnsi="Palatino Linotype" w:cs="Arial CE"/>
                <w:b/>
                <w:bCs/>
              </w:rPr>
              <w:t>4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dni)</w:t>
            </w:r>
          </w:p>
        </w:tc>
      </w:tr>
      <w:tr w:rsidR="0092776B" w:rsidRPr="000A7AB6" w14:paraId="7F4DC453" w14:textId="77777777" w:rsidTr="0092776B">
        <w:trPr>
          <w:trHeight w:val="42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92776B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23D32BE6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E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6D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0A8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4288E6CA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93D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C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D09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1FFE6026" w14:textId="7CBB5071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72C9C755" w14:textId="1C715CFD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0CE415" w14:textId="7796D21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32871F5" w14:textId="61A880F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AC8A726" w14:textId="77777777" w:rsidR="005E3537" w:rsidRDefault="005E3537" w:rsidP="005E3537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EC1294F" w14:textId="77777777" w:rsidR="005E3537" w:rsidRDefault="005E3537" w:rsidP="005E3537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8C62" w14:textId="77777777" w:rsidR="00240344" w:rsidRDefault="00240344">
      <w:r>
        <w:separator/>
      </w:r>
    </w:p>
  </w:endnote>
  <w:endnote w:type="continuationSeparator" w:id="0">
    <w:p w14:paraId="66A44934" w14:textId="77777777" w:rsidR="00240344" w:rsidRDefault="00240344">
      <w:r>
        <w:continuationSeparator/>
      </w:r>
    </w:p>
  </w:endnote>
  <w:endnote w:type="continuationNotice" w:id="1">
    <w:p w14:paraId="5A4D17D2" w14:textId="77777777" w:rsidR="00240344" w:rsidRDefault="00240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2014" w14:textId="77777777" w:rsidR="00240344" w:rsidRDefault="00240344">
      <w:r>
        <w:separator/>
      </w:r>
    </w:p>
  </w:footnote>
  <w:footnote w:type="continuationSeparator" w:id="0">
    <w:p w14:paraId="36DC98CE" w14:textId="77777777" w:rsidR="00240344" w:rsidRDefault="00240344">
      <w:r>
        <w:continuationSeparator/>
      </w:r>
    </w:p>
  </w:footnote>
  <w:footnote w:type="continuationNotice" w:id="1">
    <w:p w14:paraId="4B8533E5" w14:textId="77777777" w:rsidR="00240344" w:rsidRDefault="00240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31447DF5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6A3F5D">
      <w:rPr>
        <w:rFonts w:ascii="Calibri" w:hAnsi="Calibri" w:cs="Calibri"/>
        <w:sz w:val="20"/>
        <w:szCs w:val="20"/>
      </w:rPr>
      <w:t>6</w:t>
    </w:r>
    <w:r w:rsidRPr="001B69EB">
      <w:rPr>
        <w:rFonts w:ascii="Calibri" w:hAnsi="Calibri" w:cs="Calibri"/>
        <w:sz w:val="20"/>
        <w:szCs w:val="20"/>
      </w:rPr>
      <w:t>/PZP/202</w:t>
    </w:r>
    <w:r w:rsidR="0092776B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3007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29</cp:revision>
  <cp:lastPrinted>2022-08-03T07:01:00Z</cp:lastPrinted>
  <dcterms:created xsi:type="dcterms:W3CDTF">2021-04-20T11:47:00Z</dcterms:created>
  <dcterms:modified xsi:type="dcterms:W3CDTF">2022-08-03T07:13:00Z</dcterms:modified>
</cp:coreProperties>
</file>