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46E1" w14:textId="77777777" w:rsidR="00A30CE0" w:rsidRPr="00862CD5" w:rsidRDefault="00A30CE0" w:rsidP="00DC5807">
      <w:pPr>
        <w:pStyle w:val="rozdzia"/>
        <w:jc w:val="left"/>
      </w:pPr>
    </w:p>
    <w:p w14:paraId="46F2F65C" w14:textId="77777777" w:rsidR="00A30CE0" w:rsidRPr="00862CD5" w:rsidRDefault="00A30CE0" w:rsidP="00833439">
      <w:pPr>
        <w:pStyle w:val="rozdzia"/>
      </w:pPr>
    </w:p>
    <w:p w14:paraId="71E21258" w14:textId="77777777" w:rsidR="00A30CE0" w:rsidRPr="00862CD5" w:rsidRDefault="00A30CE0" w:rsidP="00833439">
      <w:pPr>
        <w:pStyle w:val="rozdzia"/>
      </w:pPr>
    </w:p>
    <w:p w14:paraId="08E69B87" w14:textId="77777777" w:rsidR="00A30CE0" w:rsidRPr="00862CD5" w:rsidRDefault="00A30CE0" w:rsidP="00833439">
      <w:pPr>
        <w:pStyle w:val="rozdzia"/>
      </w:pPr>
    </w:p>
    <w:p w14:paraId="11E950B4" w14:textId="77777777" w:rsidR="00A30CE0" w:rsidRPr="00862CD5" w:rsidRDefault="00A30CE0" w:rsidP="00833439">
      <w:pPr>
        <w:pStyle w:val="rozdzia"/>
      </w:pPr>
    </w:p>
    <w:p w14:paraId="7C43DCCE" w14:textId="23987E6A" w:rsidR="00DC5807" w:rsidRPr="00523DC0" w:rsidRDefault="00DC5807" w:rsidP="00523DC0">
      <w:pPr>
        <w:rPr>
          <w:b/>
          <w:spacing w:val="8"/>
          <w:sz w:val="28"/>
          <w:szCs w:val="28"/>
        </w:rPr>
      </w:pPr>
    </w:p>
    <w:p w14:paraId="5E05EF4F" w14:textId="77777777" w:rsidR="00A30CE0" w:rsidRPr="000914CB" w:rsidRDefault="00A30CE0" w:rsidP="00833439">
      <w:pPr>
        <w:pStyle w:val="rozdzia"/>
      </w:pPr>
    </w:p>
    <w:p w14:paraId="6B3B30A1" w14:textId="08AC978E" w:rsidR="00A30CE0" w:rsidRPr="000914CB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0914CB">
        <w:rPr>
          <w:b/>
          <w:bCs/>
          <w:sz w:val="28"/>
          <w:szCs w:val="28"/>
        </w:rPr>
        <w:t>Rozdział II</w:t>
      </w:r>
    </w:p>
    <w:p w14:paraId="58C57950" w14:textId="77777777" w:rsidR="00A30CE0" w:rsidRPr="000914CB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0914CB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0914CB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7E6BAE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7E6BAE" w:rsidRDefault="00CF3388">
      <w:pPr>
        <w:shd w:val="clear" w:color="auto" w:fill="FFFFFF"/>
        <w:jc w:val="right"/>
        <w:rPr>
          <w:color w:val="FF0000"/>
        </w:rPr>
      </w:pPr>
      <w:r w:rsidRPr="007E6BAE">
        <w:rPr>
          <w:color w:val="FF0000"/>
        </w:rPr>
        <w:br w:type="page"/>
      </w:r>
    </w:p>
    <w:p w14:paraId="0CBC7B48" w14:textId="77777777" w:rsidR="00A30CE0" w:rsidRPr="000914CB" w:rsidRDefault="00CF3388">
      <w:pPr>
        <w:shd w:val="clear" w:color="auto" w:fill="FFFFFF" w:themeFill="background1"/>
        <w:jc w:val="right"/>
        <w:rPr>
          <w:b/>
          <w:bCs/>
        </w:rPr>
      </w:pPr>
      <w:r w:rsidRPr="000914CB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E6BAE" w:rsidRPr="000914CB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0914CB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0914CB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0914CB" w:rsidRDefault="00A30CE0">
      <w:pPr>
        <w:jc w:val="both"/>
        <w:rPr>
          <w:sz w:val="16"/>
          <w:szCs w:val="16"/>
        </w:rPr>
      </w:pPr>
    </w:p>
    <w:p w14:paraId="4AC0B7BE" w14:textId="77777777" w:rsidR="00A30CE0" w:rsidRPr="000914CB" w:rsidRDefault="00CF3388" w:rsidP="001E5678">
      <w:pPr>
        <w:ind w:left="5103"/>
        <w:rPr>
          <w:b/>
          <w:sz w:val="22"/>
        </w:rPr>
      </w:pPr>
      <w:r w:rsidRPr="000914CB">
        <w:rPr>
          <w:b/>
          <w:sz w:val="22"/>
        </w:rPr>
        <w:t>POLITECHNIKA WARSZAWSKA</w:t>
      </w:r>
    </w:p>
    <w:p w14:paraId="5E55C492" w14:textId="17BB5386" w:rsidR="00A30CE0" w:rsidRPr="000914CB" w:rsidRDefault="00CF3388" w:rsidP="001E5678">
      <w:pPr>
        <w:ind w:left="5103"/>
        <w:rPr>
          <w:b/>
          <w:sz w:val="22"/>
        </w:rPr>
      </w:pPr>
      <w:r w:rsidRPr="000914CB">
        <w:rPr>
          <w:b/>
          <w:sz w:val="22"/>
        </w:rPr>
        <w:t>00-661 Warszawa, Pl. Politechniki 1</w:t>
      </w:r>
    </w:p>
    <w:p w14:paraId="1B62F8FF" w14:textId="1BAFB37C" w:rsidR="00A30CE0" w:rsidRPr="000914CB" w:rsidRDefault="00CF3388" w:rsidP="001E5678">
      <w:pPr>
        <w:ind w:left="5103"/>
        <w:rPr>
          <w:b/>
          <w:sz w:val="22"/>
        </w:rPr>
      </w:pPr>
      <w:r w:rsidRPr="000914CB">
        <w:rPr>
          <w:b/>
          <w:sz w:val="22"/>
        </w:rPr>
        <w:t>FILIA W PŁOCKU</w:t>
      </w:r>
    </w:p>
    <w:p w14:paraId="3EF70DF4" w14:textId="233B1F70" w:rsidR="00A30CE0" w:rsidRPr="000914CB" w:rsidRDefault="00CF3388" w:rsidP="001E5678">
      <w:pPr>
        <w:ind w:left="5103"/>
        <w:rPr>
          <w:b/>
          <w:sz w:val="22"/>
        </w:rPr>
      </w:pPr>
      <w:r w:rsidRPr="000914CB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E6BAE" w:rsidRPr="000914CB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0914CB" w:rsidRDefault="00CF3388">
            <w:pPr>
              <w:rPr>
                <w:b/>
                <w:sz w:val="22"/>
                <w:szCs w:val="22"/>
              </w:rPr>
            </w:pPr>
            <w:r w:rsidRPr="000914CB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0914C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BAE" w:rsidRPr="000914CB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0914CB" w:rsidRDefault="00CF3388">
            <w:pPr>
              <w:rPr>
                <w:b/>
                <w:sz w:val="22"/>
                <w:szCs w:val="22"/>
              </w:rPr>
            </w:pPr>
            <w:r w:rsidRPr="000914CB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0914C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BAE" w:rsidRPr="000914CB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0914CB" w:rsidRDefault="00CF3388">
            <w:pPr>
              <w:rPr>
                <w:b/>
                <w:sz w:val="22"/>
                <w:szCs w:val="22"/>
              </w:rPr>
            </w:pPr>
            <w:r w:rsidRPr="000914CB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0914CB" w:rsidRDefault="00CF3388">
            <w:pPr>
              <w:rPr>
                <w:b/>
                <w:sz w:val="22"/>
                <w:szCs w:val="22"/>
              </w:rPr>
            </w:pPr>
            <w:r w:rsidRPr="000914CB">
              <w:rPr>
                <w:bCs/>
                <w:sz w:val="18"/>
                <w:szCs w:val="18"/>
              </w:rPr>
              <w:t>(</w:t>
            </w:r>
            <w:r w:rsidRPr="000914C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0914C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0914C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BAE" w:rsidRPr="000914CB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0914CB" w:rsidRDefault="00CF3388">
            <w:pPr>
              <w:rPr>
                <w:b/>
                <w:sz w:val="22"/>
                <w:szCs w:val="22"/>
              </w:rPr>
            </w:pPr>
            <w:r w:rsidRPr="000914CB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0914CB" w:rsidRDefault="00CF3388">
            <w:pPr>
              <w:rPr>
                <w:bCs/>
                <w:sz w:val="22"/>
                <w:szCs w:val="22"/>
              </w:rPr>
            </w:pPr>
            <w:r w:rsidRPr="000914CB">
              <w:rPr>
                <w:bCs/>
                <w:sz w:val="18"/>
                <w:szCs w:val="18"/>
              </w:rPr>
              <w:t>(</w:t>
            </w:r>
            <w:r w:rsidRPr="000914C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0914C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0914C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BAE" w:rsidRPr="000914CB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0914CB" w:rsidRDefault="00CF3388">
            <w:pPr>
              <w:rPr>
                <w:b/>
                <w:sz w:val="22"/>
                <w:szCs w:val="22"/>
              </w:rPr>
            </w:pPr>
            <w:r w:rsidRPr="000914CB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0914C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BAE" w:rsidRPr="000914CB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0914CB" w:rsidRDefault="00CF3388">
            <w:pPr>
              <w:rPr>
                <w:b/>
                <w:sz w:val="22"/>
                <w:szCs w:val="22"/>
              </w:rPr>
            </w:pPr>
            <w:r w:rsidRPr="000914CB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0914C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BAE" w:rsidRPr="000914CB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0914CB" w:rsidRDefault="00CF3388">
            <w:pPr>
              <w:rPr>
                <w:b/>
                <w:sz w:val="22"/>
                <w:szCs w:val="22"/>
              </w:rPr>
            </w:pPr>
            <w:r w:rsidRPr="000914CB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0914C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F3388" w:rsidRPr="000914CB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0914CB" w:rsidRDefault="00CF3388">
            <w:pPr>
              <w:rPr>
                <w:b/>
                <w:bCs/>
                <w:sz w:val="22"/>
                <w:szCs w:val="22"/>
              </w:rPr>
            </w:pPr>
            <w:r w:rsidRPr="000914CB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0914CB" w:rsidRDefault="00CF3388">
            <w:pPr>
              <w:rPr>
                <w:sz w:val="22"/>
                <w:szCs w:val="22"/>
              </w:rPr>
            </w:pPr>
            <w:r w:rsidRPr="000914CB">
              <w:rPr>
                <w:b/>
                <w:bCs/>
                <w:sz w:val="22"/>
                <w:szCs w:val="22"/>
              </w:rPr>
              <w:t>przedsiębiorcy</w:t>
            </w:r>
            <w:r w:rsidRPr="000914CB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0914CB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0914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0914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0914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0914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0914CB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0914CB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0914CB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0914CB">
              <w:rPr>
                <w:sz w:val="22"/>
                <w:szCs w:val="22"/>
                <w:lang w:eastAsia="en-US"/>
              </w:rPr>
              <w:t xml:space="preserve">        </w:t>
            </w:r>
            <w:r w:rsidRPr="000914CB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63B21912" w14:textId="77777777" w:rsidR="00A30CE0" w:rsidRPr="007E6BAE" w:rsidRDefault="00A30CE0" w:rsidP="001E5678">
      <w:pPr>
        <w:pStyle w:val="tytu"/>
        <w:rPr>
          <w:color w:val="FF0000"/>
        </w:rPr>
      </w:pPr>
    </w:p>
    <w:p w14:paraId="4278A93F" w14:textId="3EFFF02E" w:rsidR="00A30CE0" w:rsidRPr="000914CB" w:rsidRDefault="2D0B370B" w:rsidP="00E25337">
      <w:pPr>
        <w:pStyle w:val="tytu"/>
        <w:spacing w:after="120"/>
        <w:rPr>
          <w:b/>
        </w:rPr>
      </w:pPr>
      <w:r w:rsidRPr="000914CB">
        <w:t xml:space="preserve">W odpowiedzi na ogłoszenie o zamówieniu w postępowaniu o udzielenie zamówienia publicznego </w:t>
      </w:r>
      <w:r w:rsidR="00CF3388" w:rsidRPr="000914CB">
        <w:br/>
      </w:r>
      <w:r w:rsidRPr="00CA0CE1">
        <w:t>nr BZP</w:t>
      </w:r>
      <w:r w:rsidR="00F53412" w:rsidRPr="00CA0CE1">
        <w:t>.261.</w:t>
      </w:r>
      <w:r w:rsidR="00C75FE5" w:rsidRPr="00CA0CE1">
        <w:t>21</w:t>
      </w:r>
      <w:r w:rsidR="00F53412" w:rsidRPr="00CA0CE1">
        <w:t>.</w:t>
      </w:r>
      <w:r w:rsidRPr="00CA0CE1">
        <w:t>202</w:t>
      </w:r>
      <w:r w:rsidR="000914CB" w:rsidRPr="00CA0CE1">
        <w:t>2</w:t>
      </w:r>
      <w:r w:rsidRPr="00CA0CE1">
        <w:t xml:space="preserve"> prowadzonym </w:t>
      </w:r>
      <w:r w:rsidRPr="000914CB">
        <w:t xml:space="preserve">w trybie podstawowym na podstawie ustawy z dnia 11 września 2019 roku – Prawo zamówień publicznych </w:t>
      </w:r>
      <w:proofErr w:type="spellStart"/>
      <w:r w:rsidRPr="000914CB">
        <w:t>pn</w:t>
      </w:r>
      <w:proofErr w:type="spellEnd"/>
      <w:r w:rsidRPr="000914CB">
        <w:t xml:space="preserve">: </w:t>
      </w:r>
      <w:r w:rsidR="00FE381B" w:rsidRPr="000914CB">
        <w:rPr>
          <w:b/>
        </w:rPr>
        <w:t>„</w:t>
      </w:r>
      <w:bookmarkStart w:id="0" w:name="_Hlk93319623"/>
      <w:r w:rsidR="000914CB" w:rsidRPr="000914CB">
        <w:rPr>
          <w:b/>
        </w:rPr>
        <w:t>Pełnienie funkcji Inspektora nadzoru inwestorskiego podczas realizacji Projektu pn.: Termomodernizacja Domu Studenckiego Politechniki Warszawskiej Wcześniak” zlokalizowanego w Płocku przy ul. Dobrzyńskiej 5</w:t>
      </w:r>
      <w:bookmarkEnd w:id="0"/>
      <w:r w:rsidR="00FE381B" w:rsidRPr="000914CB">
        <w:rPr>
          <w:b/>
        </w:rPr>
        <w:t xml:space="preserve">” </w:t>
      </w:r>
      <w:r w:rsidRPr="000914CB">
        <w:t>składamy niniejszą ofertę:</w:t>
      </w:r>
      <w:bookmarkStart w:id="1" w:name="_Hlk73352174"/>
      <w:bookmarkEnd w:id="1"/>
    </w:p>
    <w:p w14:paraId="2A01AA55" w14:textId="77777777" w:rsidR="00A30CE0" w:rsidRPr="000914CB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0914CB">
        <w:rPr>
          <w:b/>
          <w:bCs/>
          <w:sz w:val="22"/>
          <w:szCs w:val="22"/>
        </w:rPr>
        <w:t>Składam(y) ofertę</w:t>
      </w:r>
      <w:r w:rsidRPr="000914CB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0914CB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0914CB">
        <w:rPr>
          <w:b/>
          <w:bCs/>
          <w:sz w:val="22"/>
          <w:szCs w:val="22"/>
        </w:rPr>
        <w:t>Oświadczam(y)</w:t>
      </w:r>
      <w:r w:rsidRPr="000914CB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7777777" w:rsidR="00B0592D" w:rsidRPr="000914CB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0914CB">
        <w:rPr>
          <w:b/>
          <w:bCs/>
          <w:sz w:val="22"/>
          <w:szCs w:val="22"/>
        </w:rPr>
        <w:t xml:space="preserve">Oferuje(my) </w:t>
      </w:r>
      <w:r w:rsidRPr="000914CB">
        <w:rPr>
          <w:sz w:val="22"/>
          <w:szCs w:val="22"/>
        </w:rPr>
        <w:t>wykonanie przedmiotu zamówienia:</w:t>
      </w:r>
    </w:p>
    <w:p w14:paraId="1A566BA3" w14:textId="3D97CA82" w:rsidR="00B0592D" w:rsidRPr="000914C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914CB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0914C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914CB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0914C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914CB">
        <w:rPr>
          <w:sz w:val="22"/>
          <w:szCs w:val="22"/>
        </w:rPr>
        <w:t>Podatek od towarów i usług</w:t>
      </w:r>
      <w:r w:rsidR="00466C68" w:rsidRPr="000914CB">
        <w:rPr>
          <w:sz w:val="22"/>
          <w:szCs w:val="22"/>
        </w:rPr>
        <w:t xml:space="preserve"> (….% VAT)</w:t>
      </w:r>
      <w:r w:rsidRPr="000914CB">
        <w:rPr>
          <w:sz w:val="22"/>
          <w:szCs w:val="22"/>
        </w:rPr>
        <w:t>: ................................. złotych</w:t>
      </w:r>
    </w:p>
    <w:p w14:paraId="0A90464B" w14:textId="77777777" w:rsidR="00B0592D" w:rsidRPr="000914C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914CB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0914C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914CB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7E6BAE" w:rsidRDefault="00CF3388" w:rsidP="00FE381B">
      <w:pPr>
        <w:pStyle w:val="Tekstpodstawowy2"/>
        <w:spacing w:line="240" w:lineRule="auto"/>
        <w:ind w:left="567"/>
        <w:jc w:val="both"/>
        <w:rPr>
          <w:color w:val="FF0000"/>
          <w:sz w:val="22"/>
          <w:szCs w:val="22"/>
        </w:rPr>
      </w:pPr>
      <w:r w:rsidRPr="000914CB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7ED58EE" w14:textId="6B168D31" w:rsidR="00FE381B" w:rsidRPr="000914CB" w:rsidRDefault="00FE381B" w:rsidP="00004846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0914CB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0FEDEE6" w14:textId="174A2780" w:rsidR="00D02171" w:rsidRPr="008F4CDA" w:rsidRDefault="007154C4" w:rsidP="00A72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F4CDA">
        <w:rPr>
          <w:rFonts w:ascii="Times New Roman" w:hAnsi="Times New Roman" w:cs="Times New Roman"/>
        </w:rPr>
        <w:t>Oświadczam(y)</w:t>
      </w:r>
      <w:r w:rsidR="00D02171" w:rsidRPr="008F4CDA">
        <w:rPr>
          <w:rFonts w:ascii="Times New Roman" w:hAnsi="Times New Roman" w:cs="Times New Roman"/>
        </w:rPr>
        <w:t>,</w:t>
      </w:r>
      <w:r w:rsidRPr="008F4CDA">
        <w:rPr>
          <w:rFonts w:ascii="Times New Roman" w:hAnsi="Times New Roman" w:cs="Times New Roman"/>
        </w:rPr>
        <w:t xml:space="preserve"> że</w:t>
      </w:r>
      <w:r w:rsidR="00D02171" w:rsidRPr="008F4CDA">
        <w:rPr>
          <w:rFonts w:ascii="Times New Roman" w:hAnsi="Times New Roman" w:cs="Times New Roman"/>
        </w:rPr>
        <w:t xml:space="preserve"> </w:t>
      </w:r>
      <w:r w:rsidRPr="008F4CDA">
        <w:rPr>
          <w:rFonts w:ascii="Times New Roman" w:hAnsi="Times New Roman" w:cs="Times New Roman"/>
        </w:rPr>
        <w:t>liczba wizyt w tygodniu na terenie budowy inspektora nadzoru inwestorskiego koordynatora w okresie prowadzenia robót budowlanych będzie wynosiła nie mniej niż …</w:t>
      </w:r>
      <w:r w:rsidR="008E5E3E" w:rsidRPr="008F4CDA">
        <w:rPr>
          <w:rFonts w:ascii="Times New Roman" w:hAnsi="Times New Roman" w:cs="Times New Roman"/>
        </w:rPr>
        <w:t>…….</w:t>
      </w:r>
      <w:r w:rsidRPr="008F4CDA">
        <w:rPr>
          <w:rFonts w:ascii="Times New Roman" w:hAnsi="Times New Roman" w:cs="Times New Roman"/>
        </w:rPr>
        <w:t>..  wizyty oraz liczba wizyt inspektorów nadzoru inwestorskiego pozostałych branż będzie wynosiła nie mniej niż 2 wizyty</w:t>
      </w:r>
      <w:r w:rsidR="008F4CDA">
        <w:rPr>
          <w:rFonts w:ascii="Times New Roman" w:hAnsi="Times New Roman" w:cs="Times New Roman"/>
        </w:rPr>
        <w:t xml:space="preserve"> </w:t>
      </w:r>
      <w:r w:rsidR="002163AB" w:rsidRPr="008F4CDA">
        <w:rPr>
          <w:rFonts w:ascii="Times New Roman" w:hAnsi="Times New Roman" w:cs="Times New Roman"/>
        </w:rPr>
        <w:t>(</w:t>
      </w:r>
      <w:r w:rsidR="008F4CDA" w:rsidRPr="008F4CDA">
        <w:rPr>
          <w:rFonts w:ascii="Times New Roman" w:hAnsi="Times New Roman" w:cs="Times New Roman"/>
          <w:i/>
          <w:iCs/>
        </w:rPr>
        <w:t xml:space="preserve">co </w:t>
      </w:r>
      <w:r w:rsidR="002163AB" w:rsidRPr="008F4CDA">
        <w:rPr>
          <w:rFonts w:ascii="Times New Roman" w:hAnsi="Times New Roman" w:cs="Times New Roman"/>
          <w:i/>
          <w:iCs/>
        </w:rPr>
        <w:t>stanowi jedno z kryteriów oceny ofert</w:t>
      </w:r>
      <w:r w:rsidR="002163AB" w:rsidRPr="008F4CDA">
        <w:rPr>
          <w:rFonts w:ascii="Times New Roman" w:hAnsi="Times New Roman" w:cs="Times New Roman"/>
        </w:rPr>
        <w:t>)</w:t>
      </w:r>
      <w:r w:rsidR="008F4CDA">
        <w:rPr>
          <w:rFonts w:ascii="Times New Roman" w:hAnsi="Times New Roman" w:cs="Times New Roman"/>
        </w:rPr>
        <w:t>.</w:t>
      </w:r>
    </w:p>
    <w:p w14:paraId="49830A41" w14:textId="55136341" w:rsidR="00D02171" w:rsidRPr="008F4CDA" w:rsidRDefault="00D02171" w:rsidP="00A72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8F4CDA">
        <w:rPr>
          <w:rFonts w:ascii="Times New Roman" w:hAnsi="Times New Roman" w:cs="Times New Roman"/>
          <w:bCs/>
        </w:rPr>
        <w:t>Oświadczam</w:t>
      </w:r>
      <w:r w:rsidR="007154C4" w:rsidRPr="008F4CDA">
        <w:rPr>
          <w:rFonts w:ascii="Times New Roman" w:hAnsi="Times New Roman" w:cs="Times New Roman"/>
          <w:bCs/>
        </w:rPr>
        <w:t>(</w:t>
      </w:r>
      <w:r w:rsidRPr="008F4CDA">
        <w:rPr>
          <w:rFonts w:ascii="Times New Roman" w:hAnsi="Times New Roman" w:cs="Times New Roman"/>
          <w:bCs/>
        </w:rPr>
        <w:t>y</w:t>
      </w:r>
      <w:r w:rsidR="007154C4" w:rsidRPr="008F4CDA">
        <w:rPr>
          <w:rFonts w:ascii="Times New Roman" w:hAnsi="Times New Roman" w:cs="Times New Roman"/>
          <w:bCs/>
        </w:rPr>
        <w:t>)</w:t>
      </w:r>
      <w:r w:rsidRPr="008F4CDA">
        <w:rPr>
          <w:rFonts w:ascii="Times New Roman" w:hAnsi="Times New Roman" w:cs="Times New Roman"/>
          <w:bCs/>
        </w:rPr>
        <w:t>, że</w:t>
      </w:r>
      <w:r w:rsidR="007154C4" w:rsidRPr="008F4CDA">
        <w:rPr>
          <w:rFonts w:ascii="Times New Roman" w:hAnsi="Times New Roman" w:cs="Times New Roman"/>
          <w:bCs/>
        </w:rPr>
        <w:t xml:space="preserve"> t</w:t>
      </w:r>
      <w:r w:rsidRPr="008F4CDA">
        <w:rPr>
          <w:rFonts w:ascii="Times New Roman" w:hAnsi="Times New Roman" w:cs="Times New Roman"/>
          <w:bCs/>
        </w:rPr>
        <w:t>ermin przyjazdu inspektora nadzoru inwestorskiego</w:t>
      </w:r>
      <w:r w:rsidR="007154C4" w:rsidRPr="008F4CDA">
        <w:rPr>
          <w:rFonts w:ascii="Times New Roman" w:hAnsi="Times New Roman" w:cs="Times New Roman"/>
          <w:bCs/>
        </w:rPr>
        <w:t xml:space="preserve"> dowolnej branży</w:t>
      </w:r>
      <w:r w:rsidRPr="008F4CDA">
        <w:rPr>
          <w:rFonts w:ascii="Times New Roman" w:hAnsi="Times New Roman" w:cs="Times New Roman"/>
          <w:bCs/>
        </w:rPr>
        <w:t xml:space="preserve"> </w:t>
      </w:r>
      <w:r w:rsidR="007154C4" w:rsidRPr="008F4CDA">
        <w:rPr>
          <w:rFonts w:ascii="Times New Roman" w:hAnsi="Times New Roman" w:cs="Times New Roman"/>
          <w:bCs/>
        </w:rPr>
        <w:t xml:space="preserve">na teren budowy, </w:t>
      </w:r>
      <w:r w:rsidRPr="008F4CDA">
        <w:rPr>
          <w:rFonts w:ascii="Times New Roman" w:hAnsi="Times New Roman" w:cs="Times New Roman"/>
          <w:bCs/>
        </w:rPr>
        <w:t>na wezwanie Zamawiającego</w:t>
      </w:r>
      <w:r w:rsidR="007154C4" w:rsidRPr="008F4CDA">
        <w:rPr>
          <w:rFonts w:ascii="Times New Roman" w:hAnsi="Times New Roman" w:cs="Times New Roman"/>
          <w:bCs/>
        </w:rPr>
        <w:t>,</w:t>
      </w:r>
      <w:r w:rsidRPr="008F4CDA">
        <w:rPr>
          <w:rFonts w:ascii="Times New Roman" w:hAnsi="Times New Roman" w:cs="Times New Roman"/>
          <w:bCs/>
        </w:rPr>
        <w:t xml:space="preserve"> w sprawach </w:t>
      </w:r>
      <w:r w:rsidR="001E736F" w:rsidRPr="008F4CDA">
        <w:rPr>
          <w:rFonts w:ascii="Times New Roman" w:hAnsi="Times New Roman" w:cs="Times New Roman"/>
          <w:bCs/>
        </w:rPr>
        <w:t>wymagających pilnego stawiennictwa</w:t>
      </w:r>
      <w:r w:rsidR="007154C4" w:rsidRPr="008F4CDA">
        <w:rPr>
          <w:rFonts w:ascii="Times New Roman" w:hAnsi="Times New Roman" w:cs="Times New Roman"/>
          <w:bCs/>
        </w:rPr>
        <w:t>,</w:t>
      </w:r>
      <w:r w:rsidRPr="008F4CDA">
        <w:rPr>
          <w:rFonts w:ascii="Times New Roman" w:hAnsi="Times New Roman" w:cs="Times New Roman"/>
          <w:bCs/>
        </w:rPr>
        <w:t xml:space="preserve"> od momentu wezwania Zamawiającego</w:t>
      </w:r>
      <w:r w:rsidR="007154C4" w:rsidRPr="008F4CDA">
        <w:rPr>
          <w:rFonts w:ascii="Times New Roman" w:hAnsi="Times New Roman" w:cs="Times New Roman"/>
          <w:bCs/>
        </w:rPr>
        <w:t xml:space="preserve"> będzie wynosił maksymalnie ……godzin</w:t>
      </w:r>
      <w:r w:rsidR="002163AB" w:rsidRPr="008F4CDA">
        <w:rPr>
          <w:rFonts w:ascii="Times New Roman" w:hAnsi="Times New Roman" w:cs="Times New Roman"/>
          <w:bCs/>
        </w:rPr>
        <w:t xml:space="preserve"> </w:t>
      </w:r>
      <w:r w:rsidR="002163AB" w:rsidRPr="008F4CDA">
        <w:rPr>
          <w:rFonts w:ascii="Times New Roman" w:hAnsi="Times New Roman" w:cs="Times New Roman"/>
        </w:rPr>
        <w:t>(</w:t>
      </w:r>
      <w:r w:rsidR="008F4CDA" w:rsidRPr="008F4CDA">
        <w:rPr>
          <w:rFonts w:ascii="Times New Roman" w:hAnsi="Times New Roman" w:cs="Times New Roman"/>
          <w:i/>
          <w:iCs/>
        </w:rPr>
        <w:t xml:space="preserve">co </w:t>
      </w:r>
      <w:r w:rsidR="002163AB" w:rsidRPr="008F4CDA">
        <w:rPr>
          <w:rFonts w:ascii="Times New Roman" w:hAnsi="Times New Roman" w:cs="Times New Roman"/>
          <w:i/>
          <w:iCs/>
        </w:rPr>
        <w:t>stanowi jedno z kryteriów oceny ofert</w:t>
      </w:r>
      <w:r w:rsidR="002163AB" w:rsidRPr="008F4CDA">
        <w:rPr>
          <w:rFonts w:ascii="Times New Roman" w:hAnsi="Times New Roman" w:cs="Times New Roman"/>
        </w:rPr>
        <w:t>)</w:t>
      </w:r>
      <w:r w:rsidR="008F4CDA">
        <w:rPr>
          <w:rFonts w:ascii="Times New Roman" w:hAnsi="Times New Roman" w:cs="Times New Roman"/>
        </w:rPr>
        <w:t>.</w:t>
      </w:r>
    </w:p>
    <w:p w14:paraId="4986458B" w14:textId="1A02E0E5" w:rsidR="004C1A6B" w:rsidRPr="004C1A6B" w:rsidRDefault="2D0B370B" w:rsidP="004C1A6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4C1A6B">
        <w:rPr>
          <w:rFonts w:ascii="Times New Roman" w:hAnsi="Times New Roman" w:cs="Times New Roman"/>
          <w:b/>
          <w:bCs/>
        </w:rPr>
        <w:lastRenderedPageBreak/>
        <w:t>Termin realizacji zamówienia:</w:t>
      </w:r>
      <w:r w:rsidRPr="004C1A6B">
        <w:rPr>
          <w:rFonts w:ascii="Times New Roman" w:hAnsi="Times New Roman" w:cs="Times New Roman"/>
        </w:rPr>
        <w:t xml:space="preserve"> </w:t>
      </w:r>
      <w:r w:rsidR="004C1A6B" w:rsidRPr="004C1A6B">
        <w:rPr>
          <w:rFonts w:ascii="Times New Roman" w:hAnsi="Times New Roman" w:cs="Times New Roman"/>
        </w:rPr>
        <w:t xml:space="preserve"> Zamawiający wymaga, aby zamówienie zostało zrealizowane w terminie: od daty podpisania umowy do daty końcowego odbioru robót budowlanych. Termin wykonania zamówienia określony przez Wykonawcę robót to 240 dni od daty podpisania umowy (podpisanie umowy w dniu 27.01.2022 r.) </w:t>
      </w:r>
    </w:p>
    <w:p w14:paraId="5341629A" w14:textId="2D62C3B7" w:rsidR="00FA2C47" w:rsidRPr="004C1A6B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4C1A6B">
        <w:rPr>
          <w:rFonts w:ascii="Times New Roman" w:hAnsi="Times New Roman" w:cs="Times New Roman"/>
          <w:b/>
          <w:bCs/>
        </w:rPr>
        <w:t xml:space="preserve">Akceptuje(my) </w:t>
      </w:r>
      <w:r w:rsidRPr="004C1A6B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F20571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0914CB">
        <w:rPr>
          <w:rFonts w:ascii="Times New Roman" w:hAnsi="Times New Roman" w:cs="Times New Roman"/>
          <w:b/>
          <w:bCs/>
        </w:rPr>
        <w:t>Uważam(y) się</w:t>
      </w:r>
      <w:r w:rsidRPr="000914CB">
        <w:rPr>
          <w:rFonts w:ascii="Times New Roman" w:hAnsi="Times New Roman" w:cs="Times New Roman"/>
        </w:rPr>
        <w:t xml:space="preserve"> za związany(</w:t>
      </w:r>
      <w:proofErr w:type="spellStart"/>
      <w:r w:rsidRPr="000914CB">
        <w:rPr>
          <w:rFonts w:ascii="Times New Roman" w:hAnsi="Times New Roman" w:cs="Times New Roman"/>
        </w:rPr>
        <w:t>ch</w:t>
      </w:r>
      <w:proofErr w:type="spellEnd"/>
      <w:r w:rsidRPr="000914CB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0914CB">
        <w:rPr>
          <w:rFonts w:ascii="Times New Roman" w:hAnsi="Times New Roman" w:cs="Times New Roman"/>
        </w:rPr>
        <w:t xml:space="preserve">wskazanego w </w:t>
      </w:r>
      <w:r w:rsidR="00014011" w:rsidRPr="00F20571">
        <w:rPr>
          <w:rFonts w:ascii="Times New Roman" w:hAnsi="Times New Roman" w:cs="Times New Roman"/>
        </w:rPr>
        <w:t>pkt</w:t>
      </w:r>
      <w:r w:rsidRPr="00F20571">
        <w:rPr>
          <w:rFonts w:ascii="Times New Roman" w:hAnsi="Times New Roman" w:cs="Times New Roman"/>
        </w:rPr>
        <w:t xml:space="preserve"> </w:t>
      </w:r>
      <w:r w:rsidR="00014011" w:rsidRPr="00F20571">
        <w:rPr>
          <w:rFonts w:ascii="Times New Roman" w:hAnsi="Times New Roman" w:cs="Times New Roman"/>
        </w:rPr>
        <w:t>13.1. SWZ.</w:t>
      </w:r>
    </w:p>
    <w:p w14:paraId="0D21A6B0" w14:textId="77777777" w:rsidR="00A30CE0" w:rsidRPr="000914CB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914CB">
        <w:rPr>
          <w:b/>
          <w:bCs/>
          <w:sz w:val="22"/>
          <w:szCs w:val="22"/>
        </w:rPr>
        <w:t>Oświadczam(y), że całość zamówienia zrealizuje(my)</w:t>
      </w:r>
      <w:r w:rsidRPr="000914CB">
        <w:rPr>
          <w:sz w:val="22"/>
          <w:szCs w:val="22"/>
        </w:rPr>
        <w:t xml:space="preserve"> sam(i)*).</w:t>
      </w:r>
    </w:p>
    <w:p w14:paraId="5F0465FB" w14:textId="77777777" w:rsidR="00A30CE0" w:rsidRPr="000914CB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914CB">
        <w:rPr>
          <w:b/>
          <w:bCs/>
          <w:sz w:val="22"/>
          <w:szCs w:val="22"/>
        </w:rPr>
        <w:t>Powierzę/Powierzymy</w:t>
      </w:r>
      <w:r w:rsidRPr="000914CB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0914CB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0914CB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0914CB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0914CB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28EB0F0A" w14:textId="77777777" w:rsidR="00A30CE0" w:rsidRPr="000914CB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914CB">
        <w:rPr>
          <w:rFonts w:ascii="Times New Roman" w:hAnsi="Times New Roman" w:cs="Times New Roman"/>
          <w:b/>
          <w:bCs/>
        </w:rPr>
        <w:t>Oświadczam(y)</w:t>
      </w:r>
      <w:r w:rsidRPr="000914CB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</w:t>
      </w:r>
      <w:r w:rsidRPr="002163AB">
        <w:rPr>
          <w:rFonts w:ascii="Times New Roman" w:hAnsi="Times New Roman" w:cs="Times New Roman"/>
        </w:rPr>
        <w:t xml:space="preserve">niezbędnych zasobów na okres korzystania z nich przy wykonaniu zamówienia – według wzoru określonego w </w:t>
      </w:r>
      <w:r w:rsidRPr="002163AB">
        <w:rPr>
          <w:rFonts w:ascii="Times New Roman" w:hAnsi="Times New Roman" w:cs="Times New Roman"/>
          <w:b/>
          <w:bCs/>
        </w:rPr>
        <w:t>załączniku nr 2 do Rozdziału II</w:t>
      </w:r>
      <w:r w:rsidRPr="002163AB">
        <w:rPr>
          <w:rFonts w:ascii="Times New Roman" w:hAnsi="Times New Roman" w:cs="Times New Roman"/>
        </w:rPr>
        <w:t xml:space="preserve"> </w:t>
      </w:r>
      <w:r w:rsidRPr="000914CB">
        <w:rPr>
          <w:rFonts w:ascii="Times New Roman" w:hAnsi="Times New Roman" w:cs="Times New Roman"/>
        </w:rPr>
        <w:t>SWZ.</w:t>
      </w:r>
    </w:p>
    <w:p w14:paraId="5CACCDBF" w14:textId="04EFCCF9" w:rsidR="00A30CE0" w:rsidRPr="000914CB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914CB">
        <w:rPr>
          <w:b/>
          <w:bCs/>
          <w:sz w:val="22"/>
          <w:szCs w:val="22"/>
        </w:rPr>
        <w:t>Oświadczam(y)</w:t>
      </w:r>
      <w:r w:rsidRPr="000914CB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0914CB">
        <w:rPr>
          <w:sz w:val="22"/>
          <w:szCs w:val="22"/>
        </w:rPr>
        <w:t>………</w:t>
      </w:r>
      <w:r w:rsidRPr="000914CB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0914CB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0914CB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074F81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74F81">
        <w:rPr>
          <w:b/>
          <w:bCs/>
          <w:sz w:val="22"/>
          <w:szCs w:val="22"/>
        </w:rPr>
        <w:t>Oświadczam(y)</w:t>
      </w:r>
      <w:r w:rsidRPr="00074F81">
        <w:rPr>
          <w:sz w:val="22"/>
          <w:szCs w:val="22"/>
        </w:rPr>
        <w:t xml:space="preserve">, iż </w:t>
      </w:r>
      <w:r w:rsidRPr="00074F81">
        <w:rPr>
          <w:b/>
          <w:bCs/>
          <w:sz w:val="22"/>
          <w:szCs w:val="22"/>
        </w:rPr>
        <w:t>informacje i dokumenty</w:t>
      </w:r>
      <w:r w:rsidRPr="00074F81">
        <w:rPr>
          <w:sz w:val="22"/>
          <w:szCs w:val="22"/>
        </w:rPr>
        <w:t xml:space="preserve"> zawarte w pliku o nazwie „</w:t>
      </w:r>
      <w:r w:rsidRPr="00074F81">
        <w:rPr>
          <w:b/>
          <w:bCs/>
          <w:sz w:val="22"/>
          <w:szCs w:val="22"/>
        </w:rPr>
        <w:t>Tajemnica przedsiębiorstwa</w:t>
      </w:r>
      <w:r w:rsidRPr="00074F81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074F81">
        <w:rPr>
          <w:sz w:val="22"/>
          <w:szCs w:val="22"/>
        </w:rPr>
        <w:br/>
      </w:r>
      <w:r w:rsidRPr="00074F81">
        <w:rPr>
          <w:sz w:val="22"/>
          <w:szCs w:val="22"/>
        </w:rPr>
        <w:t>o zwalczaniu nieuczciwej konkurencji.</w:t>
      </w:r>
    </w:p>
    <w:p w14:paraId="63FFF97F" w14:textId="77777777" w:rsidR="00A30CE0" w:rsidRPr="00074F81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74F81">
        <w:rPr>
          <w:b/>
          <w:bCs/>
          <w:sz w:val="22"/>
          <w:szCs w:val="22"/>
        </w:rPr>
        <w:t xml:space="preserve">Oświadczam(y), </w:t>
      </w:r>
      <w:r w:rsidRPr="00074F81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074F81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74F81">
        <w:rPr>
          <w:b/>
          <w:bCs/>
          <w:sz w:val="22"/>
          <w:szCs w:val="22"/>
        </w:rPr>
        <w:t xml:space="preserve">Oświadczam(y), </w:t>
      </w:r>
      <w:r w:rsidRPr="00074F81">
        <w:rPr>
          <w:sz w:val="22"/>
          <w:szCs w:val="22"/>
        </w:rPr>
        <w:t xml:space="preserve">że wybór mojej/naszej oferty </w:t>
      </w:r>
      <w:r w:rsidRPr="00074F81">
        <w:rPr>
          <w:b/>
          <w:bCs/>
          <w:sz w:val="22"/>
          <w:szCs w:val="22"/>
        </w:rPr>
        <w:t>będzie prowadzić*)/nie będzie prowadzić</w:t>
      </w:r>
      <w:r w:rsidRPr="00074F81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074F81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074F81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074F81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074F81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074F81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074F81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74F81">
        <w:rPr>
          <w:b/>
          <w:bCs/>
          <w:sz w:val="22"/>
          <w:szCs w:val="22"/>
        </w:rPr>
        <w:t>Oświadczam(y),</w:t>
      </w:r>
      <w:r w:rsidRPr="00074F81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074F81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74F81">
        <w:rPr>
          <w:b/>
          <w:bCs/>
          <w:sz w:val="22"/>
          <w:szCs w:val="22"/>
        </w:rPr>
        <w:t xml:space="preserve">Oświadczam(y), </w:t>
      </w:r>
      <w:r w:rsidRPr="00074F81">
        <w:rPr>
          <w:sz w:val="22"/>
          <w:szCs w:val="22"/>
        </w:rPr>
        <w:t>że</w:t>
      </w:r>
      <w:r w:rsidRPr="00074F81">
        <w:rPr>
          <w:b/>
          <w:bCs/>
          <w:sz w:val="22"/>
          <w:szCs w:val="22"/>
        </w:rPr>
        <w:t>:</w:t>
      </w:r>
    </w:p>
    <w:p w14:paraId="53C339C9" w14:textId="77777777" w:rsidR="00A30CE0" w:rsidRPr="00074F81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74F81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074F81">
        <w:rPr>
          <w:rStyle w:val="Zakotwiczenieprzypisudolnego"/>
          <w:rFonts w:ascii="Times New Roman" w:hAnsi="Times New Roman" w:cs="Times New Roman"/>
        </w:rPr>
        <w:footnoteReference w:id="1"/>
      </w:r>
      <w:r w:rsidRPr="00074F81">
        <w:rPr>
          <w:rFonts w:ascii="Times New Roman" w:hAnsi="Times New Roman" w:cs="Times New Roman"/>
        </w:rPr>
        <w:t>,</w:t>
      </w:r>
    </w:p>
    <w:p w14:paraId="038CC192" w14:textId="77777777" w:rsidR="00A30CE0" w:rsidRPr="00074F81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74F81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074F81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74F81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074F81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74F81">
        <w:rPr>
          <w:b/>
          <w:bCs/>
          <w:sz w:val="22"/>
          <w:szCs w:val="22"/>
        </w:rPr>
        <w:t xml:space="preserve">Załącznikami </w:t>
      </w:r>
      <w:r w:rsidRPr="00074F81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074F81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74F8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074F81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74F81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074F81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74F8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074F81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74F81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074F81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074F81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74F81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3EF514AC" w14:textId="77777777" w:rsidR="00FA79CB" w:rsidRPr="00074F81" w:rsidRDefault="00FA79CB" w:rsidP="00FA79CB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214CEA22" w14:textId="77777777" w:rsidR="00A30CE0" w:rsidRPr="00074F81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074F81">
        <w:rPr>
          <w:b/>
          <w:bCs/>
          <w:sz w:val="22"/>
          <w:szCs w:val="22"/>
        </w:rPr>
        <w:t xml:space="preserve">Formularz </w:t>
      </w:r>
      <w:r w:rsidRPr="00074F81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074F81">
        <w:rPr>
          <w:i/>
          <w:iCs/>
          <w:sz w:val="22"/>
          <w:szCs w:val="22"/>
        </w:rPr>
        <w:t>.</w:t>
      </w:r>
    </w:p>
    <w:p w14:paraId="7FCFAE90" w14:textId="77777777" w:rsidR="00A30CE0" w:rsidRPr="00074F81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074F81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74F81">
        <w:rPr>
          <w:sz w:val="20"/>
          <w:szCs w:val="20"/>
        </w:rPr>
        <w:t>*)</w:t>
      </w:r>
      <w:r w:rsidR="007E47EE" w:rsidRPr="00074F81">
        <w:rPr>
          <w:sz w:val="20"/>
          <w:szCs w:val="20"/>
        </w:rPr>
        <w:t xml:space="preserve"> – </w:t>
      </w:r>
      <w:r w:rsidRPr="00074F81">
        <w:rPr>
          <w:sz w:val="20"/>
          <w:szCs w:val="20"/>
        </w:rPr>
        <w:t>niepotrzebne skreślić</w:t>
      </w:r>
    </w:p>
    <w:p w14:paraId="01B84545" w14:textId="780B549E" w:rsidR="00A30CE0" w:rsidRPr="00074F81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74F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074F81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074F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74F8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074F81" w:rsidRDefault="00F115A2" w:rsidP="006A1E66"/>
    <w:p w14:paraId="51415D44" w14:textId="77777777" w:rsidR="00102487" w:rsidRPr="00074F81" w:rsidRDefault="00102487">
      <w:r w:rsidRPr="00074F81">
        <w:br w:type="page"/>
      </w:r>
    </w:p>
    <w:p w14:paraId="15461002" w14:textId="2338B340" w:rsidR="00A30CE0" w:rsidRPr="00074F81" w:rsidRDefault="00CF3388">
      <w:pPr>
        <w:jc w:val="right"/>
        <w:rPr>
          <w:sz w:val="22"/>
          <w:szCs w:val="22"/>
        </w:rPr>
      </w:pPr>
      <w:r w:rsidRPr="00074F81">
        <w:lastRenderedPageBreak/>
        <w:t xml:space="preserve">Załącznik nr 1 do Rozdziału II </w:t>
      </w:r>
      <w:r w:rsidRPr="00074F81">
        <w:rPr>
          <w:sz w:val="22"/>
          <w:szCs w:val="22"/>
        </w:rPr>
        <w:t>SWZ</w:t>
      </w:r>
    </w:p>
    <w:p w14:paraId="3BE0C916" w14:textId="77777777" w:rsidR="00A30CE0" w:rsidRPr="00074F81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E6BAE" w:rsidRPr="00074F81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074F81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074F81">
              <w:rPr>
                <w:b/>
                <w:bCs/>
              </w:rPr>
              <w:t>OŚWIADCZENIE WYKONAWCY</w:t>
            </w:r>
          </w:p>
          <w:p w14:paraId="452B9663" w14:textId="77777777" w:rsidR="00A30CE0" w:rsidRPr="00074F81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4F81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074F8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074F81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074F81">
              <w:rPr>
                <w:b/>
                <w:bCs/>
                <w:sz w:val="22"/>
                <w:szCs w:val="22"/>
              </w:rPr>
              <w:t>o</w:t>
            </w:r>
            <w:r w:rsidRPr="00074F81">
              <w:rPr>
                <w:sz w:val="22"/>
                <w:szCs w:val="22"/>
              </w:rPr>
              <w:t xml:space="preserve"> </w:t>
            </w:r>
            <w:r w:rsidRPr="00074F81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074F8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074F81" w:rsidRDefault="00CF3388">
      <w:pPr>
        <w:ind w:left="5246" w:firstLine="708"/>
        <w:rPr>
          <w:b/>
          <w:sz w:val="20"/>
          <w:szCs w:val="20"/>
        </w:rPr>
      </w:pPr>
      <w:r w:rsidRPr="00074F81">
        <w:rPr>
          <w:b/>
          <w:sz w:val="20"/>
          <w:szCs w:val="20"/>
        </w:rPr>
        <w:t>Zamawiający:</w:t>
      </w:r>
    </w:p>
    <w:p w14:paraId="6EE48B13" w14:textId="77777777" w:rsidR="00A30CE0" w:rsidRPr="00074F81" w:rsidRDefault="00CF3388">
      <w:pPr>
        <w:ind w:left="5954"/>
        <w:rPr>
          <w:sz w:val="20"/>
          <w:szCs w:val="20"/>
        </w:rPr>
      </w:pPr>
      <w:r w:rsidRPr="00074F81">
        <w:rPr>
          <w:sz w:val="20"/>
          <w:szCs w:val="20"/>
        </w:rPr>
        <w:t>Politechnika Warszawska Filia w Płocku</w:t>
      </w:r>
    </w:p>
    <w:p w14:paraId="50B85123" w14:textId="77777777" w:rsidR="00A30CE0" w:rsidRPr="00074F81" w:rsidRDefault="00CF3388">
      <w:pPr>
        <w:ind w:left="5954"/>
        <w:rPr>
          <w:sz w:val="20"/>
          <w:szCs w:val="20"/>
        </w:rPr>
      </w:pPr>
      <w:r w:rsidRPr="00074F81">
        <w:rPr>
          <w:sz w:val="20"/>
          <w:szCs w:val="20"/>
        </w:rPr>
        <w:t>ul. Łukasiewicza 17</w:t>
      </w:r>
    </w:p>
    <w:p w14:paraId="4A0D81A8" w14:textId="77777777" w:rsidR="00A30CE0" w:rsidRPr="00074F81" w:rsidRDefault="00CF3388">
      <w:pPr>
        <w:ind w:left="5954"/>
        <w:rPr>
          <w:sz w:val="20"/>
          <w:szCs w:val="20"/>
        </w:rPr>
      </w:pPr>
      <w:r w:rsidRPr="00074F81">
        <w:rPr>
          <w:sz w:val="20"/>
          <w:szCs w:val="20"/>
        </w:rPr>
        <w:t>09-400 Płock</w:t>
      </w:r>
    </w:p>
    <w:p w14:paraId="0333F0FD" w14:textId="77777777" w:rsidR="00A30CE0" w:rsidRPr="00074F81" w:rsidRDefault="00CF3388">
      <w:pPr>
        <w:rPr>
          <w:b/>
          <w:sz w:val="20"/>
          <w:szCs w:val="20"/>
        </w:rPr>
      </w:pPr>
      <w:r w:rsidRPr="00074F81">
        <w:rPr>
          <w:b/>
          <w:sz w:val="20"/>
          <w:szCs w:val="20"/>
        </w:rPr>
        <w:t>Wykonawca:</w:t>
      </w:r>
    </w:p>
    <w:p w14:paraId="7AB0BD0C" w14:textId="77777777" w:rsidR="00A30CE0" w:rsidRPr="00074F81" w:rsidRDefault="00CF3388">
      <w:pPr>
        <w:spacing w:line="480" w:lineRule="auto"/>
        <w:ind w:right="5954"/>
        <w:rPr>
          <w:sz w:val="20"/>
          <w:szCs w:val="20"/>
        </w:rPr>
      </w:pPr>
      <w:r w:rsidRPr="00074F81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074F81" w:rsidRDefault="00CF3388">
      <w:pPr>
        <w:ind w:right="5953"/>
        <w:rPr>
          <w:i/>
          <w:sz w:val="16"/>
          <w:szCs w:val="16"/>
        </w:rPr>
      </w:pPr>
      <w:r w:rsidRPr="00074F8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74F81">
        <w:rPr>
          <w:i/>
          <w:sz w:val="16"/>
          <w:szCs w:val="16"/>
        </w:rPr>
        <w:t>CEiDG</w:t>
      </w:r>
      <w:proofErr w:type="spellEnd"/>
      <w:r w:rsidRPr="00074F81">
        <w:rPr>
          <w:i/>
          <w:sz w:val="16"/>
          <w:szCs w:val="16"/>
        </w:rPr>
        <w:t>)</w:t>
      </w:r>
    </w:p>
    <w:p w14:paraId="762ED184" w14:textId="77777777" w:rsidR="00A30CE0" w:rsidRPr="00074F81" w:rsidRDefault="00CF3388">
      <w:pPr>
        <w:rPr>
          <w:sz w:val="20"/>
          <w:szCs w:val="20"/>
          <w:u w:val="single"/>
        </w:rPr>
      </w:pPr>
      <w:r w:rsidRPr="00074F81">
        <w:rPr>
          <w:sz w:val="20"/>
          <w:szCs w:val="20"/>
          <w:u w:val="single"/>
        </w:rPr>
        <w:t>reprezentowany przez:</w:t>
      </w:r>
    </w:p>
    <w:p w14:paraId="7D28A27F" w14:textId="77777777" w:rsidR="00A30CE0" w:rsidRPr="00074F81" w:rsidRDefault="00CF3388">
      <w:pPr>
        <w:spacing w:before="120"/>
        <w:ind w:right="5954"/>
        <w:rPr>
          <w:sz w:val="20"/>
          <w:szCs w:val="20"/>
        </w:rPr>
      </w:pPr>
      <w:r w:rsidRPr="00074F81">
        <w:rPr>
          <w:sz w:val="20"/>
          <w:szCs w:val="20"/>
        </w:rPr>
        <w:t>………………………………………………</w:t>
      </w:r>
    </w:p>
    <w:p w14:paraId="1AEED18F" w14:textId="77777777" w:rsidR="00A30CE0" w:rsidRPr="00074F81" w:rsidRDefault="00CF3388">
      <w:pPr>
        <w:ind w:right="5953"/>
        <w:rPr>
          <w:i/>
          <w:sz w:val="16"/>
          <w:szCs w:val="16"/>
        </w:rPr>
      </w:pPr>
      <w:r w:rsidRPr="00074F81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6EA1252" w14:textId="77777777" w:rsidR="00A30CE0" w:rsidRPr="00074F81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533B2688" w:rsidR="00A30CE0" w:rsidRPr="00074F81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074F81">
        <w:rPr>
          <w:sz w:val="22"/>
          <w:szCs w:val="22"/>
        </w:rPr>
        <w:t xml:space="preserve">Na potrzeby postępowania o udzielenie zamówienia publicznego pn. </w:t>
      </w:r>
      <w:r w:rsidR="00102487" w:rsidRPr="00074F81">
        <w:rPr>
          <w:sz w:val="22"/>
          <w:szCs w:val="22"/>
        </w:rPr>
        <w:t xml:space="preserve"> </w:t>
      </w:r>
      <w:r w:rsidR="00102487" w:rsidRPr="00074F81">
        <w:rPr>
          <w:b/>
          <w:sz w:val="22"/>
          <w:szCs w:val="22"/>
        </w:rPr>
        <w:t>„</w:t>
      </w:r>
      <w:r w:rsidR="00074F81" w:rsidRPr="00074F81">
        <w:rPr>
          <w:b/>
          <w:sz w:val="22"/>
          <w:szCs w:val="22"/>
        </w:rPr>
        <w:t>Pełnienie funkcji Inspektora nadzoru inwestorskiego podczas realizacji Projektu pn.: Termomodernizacja Domu Studenckiego Politechniki Warszawskiej Wcześniak” zlokalizowanego w Płocku przy ul. Dobrzyńskiej 5</w:t>
      </w:r>
      <w:r w:rsidR="00102487" w:rsidRPr="00074F81">
        <w:rPr>
          <w:b/>
          <w:sz w:val="22"/>
          <w:szCs w:val="22"/>
        </w:rPr>
        <w:t>”,</w:t>
      </w:r>
      <w:r w:rsidRPr="00074F81">
        <w:rPr>
          <w:b/>
          <w:bCs/>
          <w:sz w:val="22"/>
          <w:szCs w:val="22"/>
        </w:rPr>
        <w:t xml:space="preserve"> </w:t>
      </w:r>
      <w:r w:rsidRPr="00074F81">
        <w:rPr>
          <w:sz w:val="22"/>
          <w:szCs w:val="22"/>
        </w:rPr>
        <w:t xml:space="preserve">prowadzonego przez </w:t>
      </w:r>
      <w:r w:rsidRPr="00074F81">
        <w:rPr>
          <w:b/>
          <w:bCs/>
          <w:sz w:val="22"/>
          <w:szCs w:val="22"/>
        </w:rPr>
        <w:t>Politechnikę Warszawską Filię w Płocku</w:t>
      </w:r>
      <w:r w:rsidRPr="00074F81">
        <w:rPr>
          <w:sz w:val="22"/>
          <w:szCs w:val="22"/>
        </w:rPr>
        <w:t>,</w:t>
      </w:r>
      <w:r w:rsidRPr="00074F81">
        <w:rPr>
          <w:i/>
          <w:iCs/>
          <w:sz w:val="22"/>
          <w:szCs w:val="22"/>
        </w:rPr>
        <w:t xml:space="preserve"> </w:t>
      </w:r>
      <w:r w:rsidRPr="00074F81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074F81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74F81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074F81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74F81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074F81">
        <w:rPr>
          <w:sz w:val="22"/>
          <w:szCs w:val="22"/>
        </w:rPr>
        <w:t>Pzp</w:t>
      </w:r>
      <w:proofErr w:type="spellEnd"/>
      <w:r w:rsidRPr="00074F81">
        <w:rPr>
          <w:sz w:val="22"/>
          <w:szCs w:val="22"/>
        </w:rPr>
        <w:t>.</w:t>
      </w:r>
    </w:p>
    <w:p w14:paraId="328B5920" w14:textId="5F543ECA" w:rsidR="00A30CE0" w:rsidRPr="00074F81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74F8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74F81">
        <w:rPr>
          <w:sz w:val="22"/>
          <w:szCs w:val="22"/>
        </w:rPr>
        <w:t>Pzp</w:t>
      </w:r>
      <w:proofErr w:type="spellEnd"/>
      <w:r w:rsidRPr="00074F81">
        <w:rPr>
          <w:sz w:val="22"/>
          <w:szCs w:val="22"/>
        </w:rPr>
        <w:t xml:space="preserve"> </w:t>
      </w:r>
      <w:r w:rsidRPr="00074F81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074F81">
        <w:rPr>
          <w:b/>
          <w:bCs/>
          <w:sz w:val="22"/>
          <w:szCs w:val="22"/>
        </w:rPr>
        <w:t xml:space="preserve"> </w:t>
      </w:r>
      <w:r w:rsidRPr="00074F81">
        <w:rPr>
          <w:i/>
          <w:iCs/>
          <w:sz w:val="22"/>
          <w:szCs w:val="22"/>
        </w:rPr>
        <w:t xml:space="preserve">ustawy </w:t>
      </w:r>
      <w:proofErr w:type="spellStart"/>
      <w:r w:rsidRPr="00074F81">
        <w:rPr>
          <w:i/>
          <w:iCs/>
          <w:sz w:val="22"/>
          <w:szCs w:val="22"/>
        </w:rPr>
        <w:t>Pzp</w:t>
      </w:r>
      <w:proofErr w:type="spellEnd"/>
      <w:r w:rsidRPr="00074F81">
        <w:rPr>
          <w:i/>
          <w:iCs/>
          <w:sz w:val="22"/>
          <w:szCs w:val="22"/>
        </w:rPr>
        <w:t>).</w:t>
      </w:r>
      <w:r w:rsidRPr="00074F81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74F81">
        <w:rPr>
          <w:sz w:val="22"/>
          <w:szCs w:val="22"/>
        </w:rPr>
        <w:t>Pzp</w:t>
      </w:r>
      <w:proofErr w:type="spellEnd"/>
      <w:r w:rsidRPr="00074F81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074F81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074F81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074F81">
        <w:rPr>
          <w:sz w:val="22"/>
          <w:szCs w:val="22"/>
        </w:rPr>
        <w:t>Oświadczam, że w stosunku do następującego/</w:t>
      </w:r>
      <w:proofErr w:type="spellStart"/>
      <w:r w:rsidRPr="00074F81">
        <w:rPr>
          <w:sz w:val="22"/>
          <w:szCs w:val="22"/>
        </w:rPr>
        <w:t>ych</w:t>
      </w:r>
      <w:proofErr w:type="spellEnd"/>
      <w:r w:rsidRPr="00074F81">
        <w:rPr>
          <w:sz w:val="22"/>
          <w:szCs w:val="22"/>
        </w:rPr>
        <w:t xml:space="preserve"> podmiotu/</w:t>
      </w:r>
      <w:proofErr w:type="spellStart"/>
      <w:r w:rsidRPr="00074F81">
        <w:rPr>
          <w:sz w:val="22"/>
          <w:szCs w:val="22"/>
        </w:rPr>
        <w:t>tów</w:t>
      </w:r>
      <w:proofErr w:type="spellEnd"/>
      <w:r w:rsidRPr="00074F81">
        <w:rPr>
          <w:sz w:val="22"/>
          <w:szCs w:val="22"/>
        </w:rPr>
        <w:t>, będącego/</w:t>
      </w:r>
      <w:proofErr w:type="spellStart"/>
      <w:r w:rsidRPr="00074F81">
        <w:rPr>
          <w:sz w:val="22"/>
          <w:szCs w:val="22"/>
        </w:rPr>
        <w:t>ych</w:t>
      </w:r>
      <w:proofErr w:type="spellEnd"/>
      <w:r w:rsidRPr="00074F81">
        <w:rPr>
          <w:sz w:val="22"/>
          <w:szCs w:val="22"/>
        </w:rPr>
        <w:t xml:space="preserve"> podwykonawcą/</w:t>
      </w:r>
      <w:proofErr w:type="spellStart"/>
      <w:r w:rsidRPr="00074F81">
        <w:rPr>
          <w:sz w:val="22"/>
          <w:szCs w:val="22"/>
        </w:rPr>
        <w:t>ami</w:t>
      </w:r>
      <w:proofErr w:type="spellEnd"/>
      <w:r w:rsidRPr="00074F81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074F81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074F81">
        <w:rPr>
          <w:i/>
          <w:iCs/>
          <w:sz w:val="22"/>
          <w:szCs w:val="22"/>
        </w:rPr>
        <w:t>CEiDG</w:t>
      </w:r>
      <w:proofErr w:type="spellEnd"/>
      <w:r w:rsidRPr="00074F81">
        <w:rPr>
          <w:i/>
          <w:iCs/>
          <w:sz w:val="22"/>
          <w:szCs w:val="22"/>
        </w:rPr>
        <w:t>)</w:t>
      </w:r>
      <w:r w:rsidRPr="00074F81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074F81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074F8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074F81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074F81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074F81">
        <w:rPr>
          <w:b/>
          <w:bCs/>
          <w:sz w:val="22"/>
          <w:szCs w:val="22"/>
        </w:rPr>
        <w:t xml:space="preserve">Oświadczenie </w:t>
      </w:r>
      <w:r w:rsidRPr="00074F81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074F81">
        <w:rPr>
          <w:i/>
          <w:iCs/>
          <w:sz w:val="22"/>
          <w:szCs w:val="22"/>
        </w:rPr>
        <w:t>.</w:t>
      </w:r>
    </w:p>
    <w:p w14:paraId="38A29A67" w14:textId="77777777" w:rsidR="00A30CE0" w:rsidRPr="007E6BAE" w:rsidRDefault="00A30CE0" w:rsidP="007E47EE">
      <w:pPr>
        <w:spacing w:line="276" w:lineRule="auto"/>
        <w:jc w:val="both"/>
        <w:outlineLvl w:val="0"/>
        <w:rPr>
          <w:i/>
          <w:iCs/>
          <w:color w:val="FF0000"/>
          <w:sz w:val="22"/>
          <w:szCs w:val="22"/>
        </w:rPr>
      </w:pPr>
    </w:p>
    <w:p w14:paraId="37CE3C94" w14:textId="77777777" w:rsidR="00F54788" w:rsidRPr="007E6BAE" w:rsidRDefault="00F54788">
      <w:pPr>
        <w:jc w:val="right"/>
        <w:rPr>
          <w:b/>
          <w:bCs/>
          <w:color w:val="FF0000"/>
        </w:rPr>
      </w:pPr>
    </w:p>
    <w:p w14:paraId="510A27ED" w14:textId="031422A6" w:rsidR="00A30CE0" w:rsidRPr="00074F81" w:rsidRDefault="005A64F8" w:rsidP="002772F7">
      <w:pPr>
        <w:jc w:val="right"/>
        <w:rPr>
          <w:b/>
          <w:bCs/>
          <w:sz w:val="22"/>
          <w:szCs w:val="22"/>
        </w:rPr>
      </w:pPr>
      <w:r w:rsidRPr="007E6BAE">
        <w:rPr>
          <w:b/>
          <w:bCs/>
          <w:color w:val="FF0000"/>
        </w:rPr>
        <w:br w:type="page"/>
      </w:r>
      <w:r w:rsidR="00CF3388" w:rsidRPr="00074F81">
        <w:rPr>
          <w:b/>
          <w:bCs/>
        </w:rPr>
        <w:lastRenderedPageBreak/>
        <w:t xml:space="preserve">Załącznik nr 2* do Rozdziału II </w:t>
      </w:r>
      <w:r w:rsidR="00CF3388" w:rsidRPr="00074F81">
        <w:rPr>
          <w:b/>
          <w:bCs/>
          <w:sz w:val="22"/>
          <w:szCs w:val="22"/>
        </w:rPr>
        <w:t xml:space="preserve">SWZ </w:t>
      </w:r>
    </w:p>
    <w:p w14:paraId="0DAA8605" w14:textId="77777777" w:rsidR="00A30CE0" w:rsidRPr="00074F81" w:rsidRDefault="00CF3388">
      <w:pPr>
        <w:jc w:val="right"/>
        <w:rPr>
          <w:b/>
          <w:bCs/>
        </w:rPr>
      </w:pPr>
      <w:r w:rsidRPr="00074F81">
        <w:rPr>
          <w:b/>
          <w:bCs/>
        </w:rPr>
        <w:t>*) jeśli dotyczy</w:t>
      </w:r>
    </w:p>
    <w:p w14:paraId="61E415E7" w14:textId="77777777" w:rsidR="00A30CE0" w:rsidRPr="00074F81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7E6BAE" w:rsidRPr="00074F81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074F81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074F81" w:rsidRDefault="00CF3388">
            <w:pPr>
              <w:jc w:val="center"/>
              <w:rPr>
                <w:b/>
                <w:bCs/>
              </w:rPr>
            </w:pPr>
            <w:r w:rsidRPr="00074F81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074F81" w:rsidRDefault="00CF3388">
            <w:pPr>
              <w:jc w:val="center"/>
              <w:rPr>
                <w:bCs/>
              </w:rPr>
            </w:pPr>
            <w:r w:rsidRPr="00074F81">
              <w:t>(</w:t>
            </w:r>
            <w:r w:rsidRPr="00074F81">
              <w:rPr>
                <w:i/>
                <w:iCs/>
              </w:rPr>
              <w:t>na podstawie art. 118 ust. 3 ustawy Prawo zamówień publicznych</w:t>
            </w:r>
            <w:r w:rsidRPr="00074F81">
              <w:t>)</w:t>
            </w:r>
            <w:bookmarkStart w:id="4" w:name="_Hlk65052486"/>
            <w:bookmarkEnd w:id="4"/>
          </w:p>
          <w:p w14:paraId="3C58C9D7" w14:textId="77777777" w:rsidR="00A30CE0" w:rsidRPr="00074F81" w:rsidRDefault="00A30CE0">
            <w:pPr>
              <w:jc w:val="center"/>
            </w:pPr>
            <w:bookmarkStart w:id="5" w:name="_Hlk65061946"/>
            <w:bookmarkEnd w:id="5"/>
          </w:p>
        </w:tc>
      </w:tr>
    </w:tbl>
    <w:p w14:paraId="11CF00F7" w14:textId="77777777" w:rsidR="00A30CE0" w:rsidRPr="00074F81" w:rsidRDefault="00A30CE0">
      <w:pPr>
        <w:jc w:val="both"/>
        <w:rPr>
          <w:b/>
          <w:bCs/>
        </w:rPr>
      </w:pPr>
    </w:p>
    <w:p w14:paraId="4D64CB23" w14:textId="5E4EF697" w:rsidR="00A30CE0" w:rsidRPr="00074F81" w:rsidRDefault="00CF3388">
      <w:pPr>
        <w:jc w:val="both"/>
        <w:rPr>
          <w:sz w:val="22"/>
          <w:szCs w:val="22"/>
        </w:rPr>
      </w:pPr>
      <w:r w:rsidRPr="00074F81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074F81" w:rsidRDefault="00CF3388">
      <w:pPr>
        <w:jc w:val="center"/>
        <w:rPr>
          <w:i/>
          <w:iCs/>
          <w:sz w:val="22"/>
          <w:szCs w:val="22"/>
        </w:rPr>
      </w:pPr>
      <w:r w:rsidRPr="00074F81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074F81" w:rsidRDefault="00CF3388">
      <w:pPr>
        <w:jc w:val="both"/>
        <w:rPr>
          <w:sz w:val="22"/>
          <w:szCs w:val="22"/>
        </w:rPr>
      </w:pPr>
      <w:r w:rsidRPr="00074F81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074F81" w:rsidRDefault="00CF3388">
      <w:pPr>
        <w:jc w:val="both"/>
        <w:rPr>
          <w:sz w:val="22"/>
          <w:szCs w:val="22"/>
        </w:rPr>
      </w:pPr>
      <w:r w:rsidRPr="00074F81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074F81" w:rsidRDefault="00CF3388">
      <w:pPr>
        <w:jc w:val="center"/>
        <w:rPr>
          <w:i/>
          <w:iCs/>
          <w:sz w:val="22"/>
          <w:szCs w:val="22"/>
        </w:rPr>
      </w:pPr>
      <w:r w:rsidRPr="00074F81">
        <w:rPr>
          <w:i/>
          <w:iCs/>
          <w:sz w:val="22"/>
          <w:szCs w:val="22"/>
        </w:rPr>
        <w:t>(nazwa Podmiotu)</w:t>
      </w:r>
    </w:p>
    <w:p w14:paraId="2F6C0243" w14:textId="77777777" w:rsidR="00A30CE0" w:rsidRPr="00074F81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074F81" w:rsidRDefault="00CF3388">
      <w:pPr>
        <w:jc w:val="both"/>
        <w:rPr>
          <w:strike/>
          <w:sz w:val="22"/>
          <w:szCs w:val="22"/>
        </w:rPr>
      </w:pPr>
      <w:r w:rsidRPr="00074F81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074F81" w:rsidRDefault="00CF3388">
      <w:pPr>
        <w:jc w:val="both"/>
        <w:rPr>
          <w:sz w:val="22"/>
          <w:szCs w:val="22"/>
        </w:rPr>
      </w:pPr>
      <w:r w:rsidRPr="00074F81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074F81" w:rsidRDefault="00CF3388">
      <w:pPr>
        <w:jc w:val="both"/>
        <w:rPr>
          <w:sz w:val="22"/>
          <w:szCs w:val="22"/>
        </w:rPr>
      </w:pPr>
      <w:r w:rsidRPr="00074F81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074F81" w:rsidRDefault="00CF3388">
      <w:pPr>
        <w:jc w:val="center"/>
        <w:rPr>
          <w:i/>
          <w:iCs/>
          <w:sz w:val="22"/>
          <w:szCs w:val="22"/>
        </w:rPr>
      </w:pPr>
      <w:r w:rsidRPr="00074F81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074F81" w:rsidRDefault="00A30CE0">
      <w:pPr>
        <w:jc w:val="both"/>
        <w:rPr>
          <w:sz w:val="22"/>
          <w:szCs w:val="22"/>
        </w:rPr>
      </w:pPr>
    </w:p>
    <w:p w14:paraId="5756AB8F" w14:textId="136AE927" w:rsidR="00A30CE0" w:rsidRPr="00074F81" w:rsidRDefault="2D0B370B" w:rsidP="2D0B370B">
      <w:pPr>
        <w:jc w:val="both"/>
        <w:rPr>
          <w:b/>
          <w:bCs/>
          <w:sz w:val="22"/>
          <w:szCs w:val="22"/>
        </w:rPr>
      </w:pPr>
      <w:r w:rsidRPr="00074F81">
        <w:rPr>
          <w:sz w:val="22"/>
          <w:szCs w:val="22"/>
        </w:rPr>
        <w:t>do dyspozycji następujących niezbędnych zasobów w zakresie zdolności technicznych lub zawodowych, na okres korzystania z nich przy wykonywaniu zamówienia pn.:</w:t>
      </w:r>
      <w:bookmarkStart w:id="6" w:name="_Hlk66702290"/>
      <w:bookmarkEnd w:id="6"/>
      <w:r w:rsidR="00102487" w:rsidRPr="00074F81">
        <w:rPr>
          <w:sz w:val="22"/>
          <w:szCs w:val="22"/>
        </w:rPr>
        <w:t xml:space="preserve"> </w:t>
      </w:r>
      <w:r w:rsidR="00102487" w:rsidRPr="00074F81">
        <w:rPr>
          <w:b/>
          <w:sz w:val="22"/>
          <w:szCs w:val="22"/>
        </w:rPr>
        <w:t>„</w:t>
      </w:r>
      <w:r w:rsidR="00074F81" w:rsidRPr="00074F81">
        <w:rPr>
          <w:b/>
          <w:sz w:val="22"/>
          <w:szCs w:val="22"/>
        </w:rPr>
        <w:t>Pełnienie funkcji Inspektora nadzoru inwestorskiego podczas realizacji Projektu pn.: Termomodernizacja Domu Studenckiego Politechniki Warszawskiej Wcześniak” zlokalizowanego w Płocku przy ul. Dobrzyńskiej 5</w:t>
      </w:r>
      <w:r w:rsidR="00102487" w:rsidRPr="00074F81">
        <w:rPr>
          <w:b/>
          <w:sz w:val="22"/>
          <w:szCs w:val="22"/>
        </w:rPr>
        <w:t>”.</w:t>
      </w:r>
    </w:p>
    <w:p w14:paraId="3300679D" w14:textId="77777777" w:rsidR="00A30CE0" w:rsidRPr="00074F81" w:rsidRDefault="00A30CE0">
      <w:pPr>
        <w:jc w:val="both"/>
        <w:rPr>
          <w:b/>
          <w:sz w:val="22"/>
          <w:szCs w:val="22"/>
        </w:rPr>
      </w:pPr>
    </w:p>
    <w:p w14:paraId="3193C3A2" w14:textId="77777777" w:rsidR="00A30CE0" w:rsidRPr="00074F81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>Zakres dostępnych Wykonawcy zasobów:</w:t>
      </w:r>
    </w:p>
    <w:p w14:paraId="0CC4F047" w14:textId="77777777" w:rsidR="00A30CE0" w:rsidRPr="00074F81" w:rsidRDefault="00CF3388">
      <w:pPr>
        <w:ind w:left="426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074F81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074F81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 xml:space="preserve">Sposób wykorzystania zasobów ……………………………………………. </w:t>
      </w:r>
      <w:r w:rsidRPr="00074F81">
        <w:rPr>
          <w:i/>
          <w:iCs/>
          <w:sz w:val="22"/>
          <w:szCs w:val="22"/>
        </w:rPr>
        <w:t xml:space="preserve">(nazwa Podmiotu), </w:t>
      </w:r>
      <w:r w:rsidRPr="00074F81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074F81" w:rsidRDefault="00CF3388">
      <w:pPr>
        <w:ind w:left="426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074F81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074F81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074F81" w:rsidRDefault="00CF3388">
      <w:pPr>
        <w:ind w:left="426" w:hanging="426"/>
        <w:jc w:val="both"/>
        <w:rPr>
          <w:sz w:val="22"/>
          <w:szCs w:val="22"/>
        </w:rPr>
      </w:pPr>
      <w:r w:rsidRPr="00074F81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074F81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074F81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074F81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074F81" w:rsidRDefault="00CF3388">
      <w:pPr>
        <w:ind w:left="284"/>
        <w:jc w:val="both"/>
        <w:rPr>
          <w:i/>
          <w:iCs/>
          <w:sz w:val="20"/>
          <w:szCs w:val="20"/>
        </w:rPr>
      </w:pPr>
      <w:r w:rsidRPr="00074F81">
        <w:rPr>
          <w:sz w:val="20"/>
          <w:szCs w:val="20"/>
        </w:rPr>
        <w:t>*NIEPOTRZEBNE SKREŚLIĆ</w:t>
      </w:r>
    </w:p>
    <w:p w14:paraId="15E5D3AD" w14:textId="77777777" w:rsidR="00A30CE0" w:rsidRPr="00074F81" w:rsidRDefault="00A30CE0">
      <w:pPr>
        <w:jc w:val="both"/>
      </w:pPr>
    </w:p>
    <w:p w14:paraId="2CF64C1F" w14:textId="77777777" w:rsidR="00A30CE0" w:rsidRPr="00074F81" w:rsidRDefault="00A30CE0">
      <w:pPr>
        <w:jc w:val="both"/>
        <w:rPr>
          <w:sz w:val="22"/>
          <w:szCs w:val="22"/>
        </w:rPr>
      </w:pPr>
    </w:p>
    <w:p w14:paraId="7FD3048B" w14:textId="77777777" w:rsidR="00A30CE0" w:rsidRPr="00074F81" w:rsidRDefault="00A30CE0">
      <w:pPr>
        <w:ind w:right="746"/>
        <w:rPr>
          <w:sz w:val="22"/>
          <w:szCs w:val="22"/>
        </w:rPr>
      </w:pPr>
    </w:p>
    <w:p w14:paraId="5D624D0B" w14:textId="77777777" w:rsidR="00A30CE0" w:rsidRPr="00074F81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074F81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074F81">
        <w:rPr>
          <w:b/>
          <w:bCs/>
          <w:sz w:val="22"/>
          <w:szCs w:val="22"/>
        </w:rPr>
        <w:t xml:space="preserve">Oświadczenie </w:t>
      </w:r>
      <w:r w:rsidRPr="00074F81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074F81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074F81" w:rsidRDefault="00833439">
      <w:pPr>
        <w:rPr>
          <w:b/>
          <w:bCs/>
          <w:sz w:val="22"/>
          <w:szCs w:val="22"/>
        </w:rPr>
      </w:pPr>
      <w:r w:rsidRPr="00074F81">
        <w:rPr>
          <w:b/>
          <w:bCs/>
          <w:sz w:val="22"/>
          <w:szCs w:val="22"/>
        </w:rPr>
        <w:br w:type="page"/>
      </w:r>
    </w:p>
    <w:p w14:paraId="53AB8986" w14:textId="5C2113FB" w:rsidR="00CE7236" w:rsidRPr="00074F81" w:rsidRDefault="00CE7236" w:rsidP="00CE7236">
      <w:pPr>
        <w:pageBreakBefore/>
        <w:jc w:val="right"/>
      </w:pPr>
      <w:r w:rsidRPr="00074F81">
        <w:lastRenderedPageBreak/>
        <w:t xml:space="preserve">Załącznik nr 3* do Rozdziału II </w:t>
      </w:r>
      <w:r w:rsidRPr="00074F81">
        <w:rPr>
          <w:sz w:val="22"/>
          <w:szCs w:val="22"/>
        </w:rPr>
        <w:t xml:space="preserve">SWZ </w:t>
      </w:r>
    </w:p>
    <w:p w14:paraId="602ECEEE" w14:textId="77777777" w:rsidR="00CE7236" w:rsidRPr="00074F81" w:rsidRDefault="00CE7236" w:rsidP="00CE7236">
      <w:pPr>
        <w:jc w:val="right"/>
      </w:pPr>
      <w:r w:rsidRPr="00074F81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E6BAE" w:rsidRPr="00074F81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074F81" w:rsidRDefault="00CE7236" w:rsidP="0062517E">
            <w:pPr>
              <w:spacing w:before="120" w:after="120"/>
              <w:jc w:val="center"/>
            </w:pPr>
            <w:r w:rsidRPr="00074F81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074F81" w:rsidRDefault="00CE7236" w:rsidP="0062517E">
            <w:pPr>
              <w:spacing w:before="120" w:after="120"/>
              <w:jc w:val="center"/>
            </w:pPr>
            <w:r w:rsidRPr="00074F81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074F8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074F81" w:rsidRDefault="00CE7236" w:rsidP="0062517E">
            <w:pPr>
              <w:jc w:val="center"/>
            </w:pPr>
            <w:r w:rsidRPr="00074F81">
              <w:rPr>
                <w:b/>
              </w:rPr>
              <w:t>dotyczące przesłanek wykluczenia z postępowania</w:t>
            </w:r>
            <w:r w:rsidRPr="00074F81">
              <w:rPr>
                <w:bCs/>
              </w:rPr>
              <w:t xml:space="preserve"> </w:t>
            </w:r>
            <w:r w:rsidRPr="00074F81">
              <w:rPr>
                <w:b/>
              </w:rPr>
              <w:t>oraz spełniania warunków udziału w postępowaniu</w:t>
            </w:r>
          </w:p>
          <w:p w14:paraId="33913177" w14:textId="77777777" w:rsidR="00CE7236" w:rsidRPr="00074F81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074F81" w:rsidRDefault="00CE7236" w:rsidP="00CE7236">
      <w:pPr>
        <w:jc w:val="both"/>
        <w:rPr>
          <w:b/>
          <w:bCs/>
        </w:rPr>
      </w:pPr>
    </w:p>
    <w:p w14:paraId="3D3D70BD" w14:textId="20328F4C" w:rsidR="00CE7236" w:rsidRPr="00074F81" w:rsidRDefault="00CE7236" w:rsidP="00CE7236">
      <w:pPr>
        <w:jc w:val="both"/>
      </w:pPr>
      <w:r w:rsidRPr="00074F81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074F81" w:rsidRDefault="00CE7236" w:rsidP="00CE7236">
      <w:pPr>
        <w:jc w:val="center"/>
      </w:pPr>
      <w:r w:rsidRPr="00074F81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074F81" w:rsidRDefault="00CE7236" w:rsidP="00CE7236">
      <w:pPr>
        <w:jc w:val="both"/>
      </w:pPr>
      <w:r w:rsidRPr="00074F81">
        <w:t xml:space="preserve">działając w imieniu i na rzecz………………………………..………………………………………… </w:t>
      </w:r>
    </w:p>
    <w:p w14:paraId="5C01C725" w14:textId="7C0862AA" w:rsidR="00CE7236" w:rsidRPr="00074F81" w:rsidRDefault="00CE7236" w:rsidP="00CE7236">
      <w:pPr>
        <w:jc w:val="both"/>
      </w:pPr>
      <w:r w:rsidRPr="00074F81">
        <w:t>……………….………………………………………………………...……………………………….</w:t>
      </w:r>
    </w:p>
    <w:p w14:paraId="4B41B7FF" w14:textId="77777777" w:rsidR="00CE7236" w:rsidRPr="00074F81" w:rsidRDefault="00CE7236" w:rsidP="00CE7236">
      <w:pPr>
        <w:jc w:val="center"/>
      </w:pPr>
      <w:r w:rsidRPr="00074F81">
        <w:rPr>
          <w:i/>
          <w:sz w:val="20"/>
          <w:szCs w:val="20"/>
        </w:rPr>
        <w:t>(nazwa Podmiotu)</w:t>
      </w:r>
    </w:p>
    <w:p w14:paraId="333C9E82" w14:textId="77777777" w:rsidR="00CE7236" w:rsidRPr="00074F81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074F81" w:rsidRDefault="00CE7236" w:rsidP="00CE7236">
      <w:pPr>
        <w:jc w:val="both"/>
      </w:pPr>
      <w:r w:rsidRPr="00074F81">
        <w:t>oświadczam, że:</w:t>
      </w:r>
    </w:p>
    <w:p w14:paraId="1F3A31E5" w14:textId="77777777" w:rsidR="00CE7236" w:rsidRPr="00074F81" w:rsidRDefault="00CE7236" w:rsidP="008F4CDA">
      <w:pPr>
        <w:numPr>
          <w:ilvl w:val="0"/>
          <w:numId w:val="35"/>
        </w:numPr>
        <w:suppressAutoHyphens/>
        <w:autoSpaceDE w:val="0"/>
        <w:spacing w:before="240" w:line="276" w:lineRule="auto"/>
        <w:ind w:left="426" w:hanging="437"/>
        <w:jc w:val="both"/>
      </w:pPr>
      <w:r w:rsidRPr="00074F81">
        <w:t xml:space="preserve">spełniam warunki udziału w postępowaniu określone przez Zamawiającego w SWZ, </w:t>
      </w:r>
      <w:r w:rsidRPr="00074F81">
        <w:br/>
        <w:t>w zakresie jakim udostępniam swoje zasoby Wykonawcy: ………………………………...…. (wskazać nazwę Wykonawcy, któremu podmiot udostępnia swoje zasoby);</w:t>
      </w:r>
    </w:p>
    <w:p w14:paraId="1698D87D" w14:textId="56AD0F8E" w:rsidR="00CE7236" w:rsidRPr="00074F81" w:rsidRDefault="00CE7236" w:rsidP="008F4CDA">
      <w:pPr>
        <w:numPr>
          <w:ilvl w:val="0"/>
          <w:numId w:val="35"/>
        </w:numPr>
        <w:suppressAutoHyphens/>
        <w:autoSpaceDE w:val="0"/>
        <w:spacing w:before="240" w:line="276" w:lineRule="auto"/>
        <w:ind w:left="426" w:hanging="437"/>
        <w:jc w:val="both"/>
      </w:pPr>
      <w:r w:rsidRPr="00074F81">
        <w:t xml:space="preserve">nie podlegam wykluczeniu z postępowania na podstawie art. 108 ust. 1 ustawy </w:t>
      </w:r>
      <w:proofErr w:type="spellStart"/>
      <w:r w:rsidRPr="00074F81">
        <w:t>Pzp</w:t>
      </w:r>
      <w:proofErr w:type="spellEnd"/>
      <w:r w:rsidRPr="00074F81">
        <w:t>.</w:t>
      </w:r>
    </w:p>
    <w:p w14:paraId="5F390F2F" w14:textId="77777777" w:rsidR="00CE7236" w:rsidRPr="00074F81" w:rsidRDefault="00CE7236" w:rsidP="00CE7236">
      <w:pPr>
        <w:jc w:val="both"/>
      </w:pPr>
    </w:p>
    <w:p w14:paraId="2B086E65" w14:textId="77777777" w:rsidR="00CE7236" w:rsidRPr="00074F81" w:rsidRDefault="00CE7236" w:rsidP="00CE7236">
      <w:pPr>
        <w:jc w:val="both"/>
      </w:pPr>
    </w:p>
    <w:p w14:paraId="7D7FE258" w14:textId="77777777" w:rsidR="00CE7236" w:rsidRPr="00074F81" w:rsidRDefault="00CE7236" w:rsidP="00CE7236">
      <w:pPr>
        <w:jc w:val="both"/>
        <w:rPr>
          <w:strike/>
        </w:rPr>
      </w:pPr>
    </w:p>
    <w:p w14:paraId="2E1B3904" w14:textId="77777777" w:rsidR="00CE7236" w:rsidRPr="00074F81" w:rsidRDefault="00CE7236" w:rsidP="00CE7236">
      <w:pPr>
        <w:jc w:val="center"/>
      </w:pPr>
      <w:r w:rsidRPr="00074F81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074F81" w:rsidRDefault="00CE7236">
      <w:r w:rsidRPr="00074F81">
        <w:br w:type="page"/>
      </w:r>
    </w:p>
    <w:p w14:paraId="0E364DE0" w14:textId="77777777" w:rsidR="00CE7236" w:rsidRPr="00074F81" w:rsidRDefault="00CE7236" w:rsidP="00CE7236">
      <w:pPr>
        <w:pageBreakBefore/>
        <w:jc w:val="right"/>
      </w:pPr>
      <w:bookmarkStart w:id="7" w:name="_Hlk74658904"/>
      <w:r w:rsidRPr="00074F81">
        <w:lastRenderedPageBreak/>
        <w:t>Załącznik nr 4</w:t>
      </w:r>
      <w:r w:rsidRPr="00074F81">
        <w:rPr>
          <w:vertAlign w:val="superscript"/>
        </w:rPr>
        <w:t>*)</w:t>
      </w:r>
      <w:r w:rsidRPr="00074F81">
        <w:t xml:space="preserve"> do Rozdziału II SWZ</w:t>
      </w:r>
    </w:p>
    <w:p w14:paraId="545638FB" w14:textId="77777777" w:rsidR="00CE7236" w:rsidRPr="00074F81" w:rsidRDefault="00CE7236" w:rsidP="00CE7236">
      <w:pPr>
        <w:jc w:val="right"/>
      </w:pPr>
      <w:r w:rsidRPr="00074F81">
        <w:rPr>
          <w:b/>
        </w:rPr>
        <w:t>*) jeśli dotyczy</w:t>
      </w:r>
    </w:p>
    <w:p w14:paraId="0AD4CE47" w14:textId="77777777" w:rsidR="00CE7236" w:rsidRPr="00074F81" w:rsidRDefault="00CE7236" w:rsidP="00CE7236">
      <w:pPr>
        <w:jc w:val="right"/>
        <w:rPr>
          <w:b/>
        </w:rPr>
      </w:pPr>
    </w:p>
    <w:p w14:paraId="20FA2C26" w14:textId="77777777" w:rsidR="00CE7236" w:rsidRPr="00074F81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E6BAE" w:rsidRPr="00074F81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074F81" w:rsidRDefault="00CE7236" w:rsidP="0062517E">
            <w:pPr>
              <w:spacing w:before="120"/>
              <w:jc w:val="center"/>
            </w:pPr>
            <w:bookmarkStart w:id="8" w:name="_Hlk84404321"/>
            <w:r w:rsidRPr="00074F81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>
              <w:rPr>
                <w:b/>
                <w:bCs/>
              </w:rPr>
              <w:t>USŁUG</w:t>
            </w:r>
            <w:r w:rsidRPr="00074F81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074F81" w:rsidRDefault="00CE7236" w:rsidP="0062517E">
            <w:pPr>
              <w:spacing w:after="120"/>
              <w:jc w:val="center"/>
            </w:pPr>
            <w:r w:rsidRPr="00074F81">
              <w:rPr>
                <w:bCs/>
              </w:rPr>
              <w:t>(</w:t>
            </w:r>
            <w:r w:rsidRPr="00074F81">
              <w:rPr>
                <w:bCs/>
                <w:i/>
              </w:rPr>
              <w:t>na podstawie art. 117 ust. 4 ustawy Prawo zamówień publicznych</w:t>
            </w:r>
            <w:r w:rsidRPr="00074F81">
              <w:rPr>
                <w:bCs/>
              </w:rPr>
              <w:t>)</w:t>
            </w:r>
          </w:p>
        </w:tc>
      </w:tr>
      <w:bookmarkEnd w:id="8"/>
    </w:tbl>
    <w:p w14:paraId="147D687F" w14:textId="77777777" w:rsidR="00CE7236" w:rsidRPr="00074F81" w:rsidRDefault="00CE7236" w:rsidP="00CE7236">
      <w:pPr>
        <w:rPr>
          <w:b/>
          <w:bCs/>
        </w:rPr>
      </w:pPr>
    </w:p>
    <w:p w14:paraId="2A1E9E4A" w14:textId="77777777" w:rsidR="00CE7236" w:rsidRPr="00074F81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074F81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074F81" w:rsidRDefault="00CE7236" w:rsidP="00CE7236">
      <w:pPr>
        <w:shd w:val="clear" w:color="auto" w:fill="FFFFFF"/>
        <w:jc w:val="both"/>
      </w:pPr>
      <w:r w:rsidRPr="00074F81">
        <w:t>Ja, niżej podpisany:</w:t>
      </w:r>
    </w:p>
    <w:p w14:paraId="6C1EFDED" w14:textId="77777777" w:rsidR="00CE7236" w:rsidRPr="00074F81" w:rsidRDefault="00CE7236" w:rsidP="00CE7236">
      <w:pPr>
        <w:shd w:val="clear" w:color="auto" w:fill="FFFFFF"/>
        <w:jc w:val="both"/>
      </w:pPr>
      <w:r w:rsidRPr="00074F81">
        <w:t xml:space="preserve"> ……………………………………………………………………………………………………….</w:t>
      </w:r>
    </w:p>
    <w:p w14:paraId="7C004C1A" w14:textId="77777777" w:rsidR="00CE7236" w:rsidRPr="00074F81" w:rsidRDefault="00CE7236" w:rsidP="00CE7236">
      <w:pPr>
        <w:shd w:val="clear" w:color="auto" w:fill="FFFFFF"/>
        <w:jc w:val="both"/>
      </w:pPr>
      <w:r w:rsidRPr="00074F81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074F81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074F81" w:rsidRDefault="00CE7236" w:rsidP="00CE7236">
      <w:pPr>
        <w:shd w:val="clear" w:color="auto" w:fill="FFFFFF"/>
        <w:jc w:val="both"/>
      </w:pPr>
      <w:r w:rsidRPr="00074F81">
        <w:t>biorąc udział w postępowaniu wspólnie z:</w:t>
      </w:r>
    </w:p>
    <w:p w14:paraId="14FE9C27" w14:textId="77777777" w:rsidR="00CE7236" w:rsidRPr="00074F81" w:rsidRDefault="00CE7236" w:rsidP="00CE7236">
      <w:pPr>
        <w:shd w:val="clear" w:color="auto" w:fill="FFFFFF"/>
        <w:jc w:val="both"/>
      </w:pPr>
      <w:r w:rsidRPr="00074F81">
        <w:t>………………………………………………………………………………………………………..</w:t>
      </w:r>
    </w:p>
    <w:p w14:paraId="06B93EFE" w14:textId="77777777" w:rsidR="00CE7236" w:rsidRPr="00074F81" w:rsidRDefault="00CE7236" w:rsidP="00CE7236">
      <w:pPr>
        <w:shd w:val="clear" w:color="auto" w:fill="FFFFFF"/>
        <w:jc w:val="both"/>
      </w:pPr>
      <w:r w:rsidRPr="00074F81">
        <w:rPr>
          <w:i/>
          <w:iCs/>
          <w:sz w:val="22"/>
          <w:szCs w:val="22"/>
        </w:rPr>
        <w:t>(nazwa Podmiotu)</w:t>
      </w:r>
    </w:p>
    <w:p w14:paraId="0BB239F1" w14:textId="77777777" w:rsidR="00CE7236" w:rsidRPr="00074F81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3B54F486" w:rsidR="00CE7236" w:rsidRPr="00074F81" w:rsidRDefault="00CE7236" w:rsidP="00CE7236">
      <w:pPr>
        <w:shd w:val="clear" w:color="auto" w:fill="FFFFFF"/>
        <w:jc w:val="both"/>
      </w:pPr>
      <w:r w:rsidRPr="00074F81">
        <w:t xml:space="preserve">oświadczam, że w postępowaniu pn.: </w:t>
      </w:r>
      <w:r w:rsidR="00074F81" w:rsidRPr="00074F81">
        <w:rPr>
          <w:b/>
        </w:rPr>
        <w:t>Pełnienie funkcji Inspektora nadzoru inwestorskiego podczas realizacji Projektu pn.: Termomodernizacja Domu Studenckiego Politechniki Warszawskiej Wcześniak” zlokalizowanego w Płocku przy ul. Dobrzyńskiej 5</w:t>
      </w:r>
      <w:r w:rsidRPr="00074F81">
        <w:t>, prowadzonego przez Politechnikę Warszawską Filię w Płocku:</w:t>
      </w:r>
    </w:p>
    <w:p w14:paraId="0779EDB3" w14:textId="77777777" w:rsidR="00CE7236" w:rsidRPr="00074F81" w:rsidRDefault="00CE7236" w:rsidP="008F4CD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074F81">
        <w:t xml:space="preserve">Wykonawca …………………………………………………………… </w:t>
      </w:r>
      <w:r w:rsidRPr="00074F81">
        <w:rPr>
          <w:i/>
          <w:iCs/>
          <w:sz w:val="22"/>
          <w:szCs w:val="22"/>
        </w:rPr>
        <w:t>(wpisać nazwę i adres)</w:t>
      </w:r>
      <w:r w:rsidRPr="00074F81">
        <w:rPr>
          <w:sz w:val="22"/>
          <w:szCs w:val="22"/>
        </w:rPr>
        <w:t xml:space="preserve"> </w:t>
      </w:r>
      <w:r w:rsidRPr="00074F81">
        <w:t>zrealizuje następujący zakres zamówienia: …………………………………………………….</w:t>
      </w:r>
    </w:p>
    <w:p w14:paraId="6BA09190" w14:textId="77777777" w:rsidR="00CE7236" w:rsidRPr="00074F81" w:rsidRDefault="00CE7236" w:rsidP="008F4CD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074F81">
        <w:t xml:space="preserve">Wykonawca …………………………………………………………… </w:t>
      </w:r>
      <w:r w:rsidRPr="00074F81">
        <w:rPr>
          <w:i/>
          <w:iCs/>
          <w:sz w:val="22"/>
          <w:szCs w:val="22"/>
        </w:rPr>
        <w:t>(wpisać nazwę i adres)</w:t>
      </w:r>
      <w:r w:rsidRPr="00074F81">
        <w:rPr>
          <w:sz w:val="22"/>
          <w:szCs w:val="22"/>
        </w:rPr>
        <w:t xml:space="preserve"> </w:t>
      </w:r>
      <w:r w:rsidRPr="00074F81">
        <w:t>zrealizuje następujący zakres zamówienia: …………………………………………………….</w:t>
      </w:r>
    </w:p>
    <w:p w14:paraId="09FD4198" w14:textId="77777777" w:rsidR="00CE7236" w:rsidRPr="00074F81" w:rsidRDefault="00CE7236" w:rsidP="008F4CD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074F81">
        <w:t xml:space="preserve">Wykonawca …………………………………………………………… </w:t>
      </w:r>
      <w:r w:rsidRPr="00074F81">
        <w:rPr>
          <w:i/>
          <w:iCs/>
          <w:sz w:val="22"/>
          <w:szCs w:val="22"/>
        </w:rPr>
        <w:t>(wpisać nazwę i adres)</w:t>
      </w:r>
      <w:r w:rsidRPr="00074F81">
        <w:rPr>
          <w:sz w:val="22"/>
          <w:szCs w:val="22"/>
        </w:rPr>
        <w:t xml:space="preserve"> </w:t>
      </w:r>
      <w:r w:rsidRPr="00074F81">
        <w:t>zrealizuje następujący zakres zamówienia: …………………………………………………….</w:t>
      </w:r>
    </w:p>
    <w:p w14:paraId="53CA167F" w14:textId="77777777" w:rsidR="00CE7236" w:rsidRPr="00074F81" w:rsidRDefault="00CE7236" w:rsidP="00CE7236">
      <w:pPr>
        <w:shd w:val="clear" w:color="auto" w:fill="FFFFFF"/>
        <w:jc w:val="both"/>
      </w:pPr>
    </w:p>
    <w:p w14:paraId="0ACDDB69" w14:textId="77777777" w:rsidR="00CE7236" w:rsidRPr="00074F81" w:rsidRDefault="00CE7236" w:rsidP="00CE7236">
      <w:pPr>
        <w:shd w:val="clear" w:color="auto" w:fill="FFFFFF"/>
        <w:jc w:val="right"/>
      </w:pPr>
    </w:p>
    <w:p w14:paraId="1666F362" w14:textId="77777777" w:rsidR="00CE7236" w:rsidRPr="00074F81" w:rsidRDefault="00CE7236" w:rsidP="00CE7236">
      <w:pPr>
        <w:shd w:val="clear" w:color="auto" w:fill="FFFFFF"/>
        <w:jc w:val="right"/>
      </w:pPr>
    </w:p>
    <w:p w14:paraId="0693BED6" w14:textId="77777777" w:rsidR="00CE7236" w:rsidRPr="00074F81" w:rsidRDefault="00CE7236" w:rsidP="00CE7236">
      <w:pPr>
        <w:shd w:val="clear" w:color="auto" w:fill="FFFFFF"/>
        <w:jc w:val="center"/>
        <w:rPr>
          <w:b/>
          <w:bCs/>
        </w:rPr>
      </w:pPr>
      <w:r w:rsidRPr="00074F81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6D0CCF1D" w14:textId="77777777" w:rsidR="00CE7236" w:rsidRPr="00074F81" w:rsidRDefault="00CE7236" w:rsidP="00CE7236">
      <w:pPr>
        <w:shd w:val="clear" w:color="auto" w:fill="FFFFFF"/>
        <w:jc w:val="center"/>
        <w:rPr>
          <w:b/>
          <w:bCs/>
        </w:rPr>
      </w:pPr>
    </w:p>
    <w:bookmarkEnd w:id="7"/>
    <w:p w14:paraId="22AEC6D1" w14:textId="77777777" w:rsidR="00CE7236" w:rsidRPr="00074F81" w:rsidRDefault="00CE7236">
      <w:r w:rsidRPr="00074F81">
        <w:br w:type="page"/>
      </w:r>
    </w:p>
    <w:p w14:paraId="4429B9B6" w14:textId="02397155" w:rsidR="00833439" w:rsidRPr="002163AB" w:rsidRDefault="00833439" w:rsidP="00833439">
      <w:pPr>
        <w:jc w:val="right"/>
        <w:rPr>
          <w:sz w:val="22"/>
          <w:szCs w:val="22"/>
        </w:rPr>
      </w:pPr>
      <w:r w:rsidRPr="002163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B9D24" wp14:editId="3B381BA3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43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7D0FCE" w14:textId="4C5F6638" w:rsidR="00E36B62" w:rsidRDefault="00E36B62" w:rsidP="00833439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B9D24" id="Pole tekstowe 9" o:spid="_x0000_s1026" style="position:absolute;left:0;text-align:left;margin-left:.65pt;margin-top:20.15pt;width:484.9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" fillcolor="silver" stroked="f" strokeweight=".26mm">
                <v:textbox>
                  <w:txbxContent>
                    <w:p w14:paraId="287D0FCE" w14:textId="4C5F6638" w:rsidR="00E36B62" w:rsidRDefault="00E36B62" w:rsidP="00833439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163AB">
        <w:t xml:space="preserve">Załącznik nr </w:t>
      </w:r>
      <w:r w:rsidR="00CE7236" w:rsidRPr="002163AB">
        <w:t>5</w:t>
      </w:r>
      <w:r w:rsidRPr="002163AB">
        <w:t xml:space="preserve"> do Rozdziału II </w:t>
      </w:r>
      <w:r w:rsidRPr="002163AB">
        <w:rPr>
          <w:sz w:val="22"/>
          <w:szCs w:val="22"/>
        </w:rPr>
        <w:t>SWZ</w:t>
      </w:r>
    </w:p>
    <w:p w14:paraId="0FC6648B" w14:textId="77777777" w:rsidR="00833439" w:rsidRPr="002163AB" w:rsidRDefault="00833439" w:rsidP="00481C04">
      <w:pPr>
        <w:pStyle w:val="tytu"/>
        <w:spacing w:line="276" w:lineRule="auto"/>
      </w:pPr>
      <w:r w:rsidRPr="002163AB">
        <w:t>Wykonawca:</w:t>
      </w:r>
    </w:p>
    <w:p w14:paraId="490BF1C7" w14:textId="77777777" w:rsidR="00833439" w:rsidRPr="002163AB" w:rsidRDefault="00833439" w:rsidP="00481C04">
      <w:pPr>
        <w:pStyle w:val="tytu"/>
        <w:spacing w:line="276" w:lineRule="auto"/>
        <w:rPr>
          <w:b/>
          <w:bCs w:val="0"/>
        </w:rPr>
      </w:pPr>
      <w:r w:rsidRPr="002163AB">
        <w:rPr>
          <w:bCs w:val="0"/>
        </w:rPr>
        <w:t>………………………………………………………………………………………………</w:t>
      </w:r>
    </w:p>
    <w:p w14:paraId="6A472B7E" w14:textId="77777777" w:rsidR="00833439" w:rsidRPr="002163AB" w:rsidRDefault="00833439" w:rsidP="00481C04">
      <w:pPr>
        <w:pStyle w:val="tytu"/>
        <w:spacing w:line="276" w:lineRule="auto"/>
        <w:rPr>
          <w:b/>
          <w:bCs w:val="0"/>
          <w:i/>
          <w:iCs/>
        </w:rPr>
      </w:pPr>
      <w:r w:rsidRPr="002163AB">
        <w:rPr>
          <w:bCs w:val="0"/>
          <w:i/>
          <w:iCs/>
        </w:rPr>
        <w:t>(pełna nazwa/firma, adres, w zależności od podmiotu: NIP/PESEL, KRS/</w:t>
      </w:r>
      <w:proofErr w:type="spellStart"/>
      <w:r w:rsidRPr="002163AB">
        <w:rPr>
          <w:bCs w:val="0"/>
          <w:i/>
          <w:iCs/>
        </w:rPr>
        <w:t>CEiDG</w:t>
      </w:r>
      <w:proofErr w:type="spellEnd"/>
      <w:r w:rsidRPr="002163AB">
        <w:rPr>
          <w:bCs w:val="0"/>
          <w:i/>
          <w:iCs/>
        </w:rPr>
        <w:t>)</w:t>
      </w:r>
    </w:p>
    <w:p w14:paraId="475C7690" w14:textId="77777777" w:rsidR="00833439" w:rsidRPr="002163AB" w:rsidRDefault="00833439" w:rsidP="00481C04">
      <w:pPr>
        <w:pStyle w:val="tytu"/>
        <w:spacing w:line="276" w:lineRule="auto"/>
        <w:rPr>
          <w:b/>
          <w:bCs w:val="0"/>
        </w:rPr>
      </w:pPr>
      <w:r w:rsidRPr="002163AB">
        <w:rPr>
          <w:bCs w:val="0"/>
        </w:rPr>
        <w:t>reprezentowany przez:</w:t>
      </w:r>
    </w:p>
    <w:p w14:paraId="413D3A78" w14:textId="77777777" w:rsidR="00833439" w:rsidRPr="002163AB" w:rsidRDefault="00833439" w:rsidP="00481C04">
      <w:pPr>
        <w:pStyle w:val="tytu"/>
        <w:spacing w:line="276" w:lineRule="auto"/>
        <w:rPr>
          <w:b/>
          <w:bCs w:val="0"/>
        </w:rPr>
      </w:pPr>
      <w:r w:rsidRPr="002163AB">
        <w:rPr>
          <w:bCs w:val="0"/>
        </w:rPr>
        <w:t>………………………………………………</w:t>
      </w:r>
    </w:p>
    <w:p w14:paraId="64F8E45C" w14:textId="77777777" w:rsidR="00833439" w:rsidRPr="002163AB" w:rsidRDefault="00833439" w:rsidP="00481C04">
      <w:pPr>
        <w:pStyle w:val="tytu"/>
        <w:spacing w:line="276" w:lineRule="auto"/>
        <w:rPr>
          <w:b/>
          <w:bCs w:val="0"/>
          <w:i/>
          <w:iCs/>
        </w:rPr>
      </w:pPr>
      <w:r w:rsidRPr="002163AB">
        <w:rPr>
          <w:bCs w:val="0"/>
          <w:i/>
          <w:iCs/>
        </w:rPr>
        <w:t>(imię, nazwisko, stanowisko/podstawa do reprezentacji)</w:t>
      </w:r>
    </w:p>
    <w:p w14:paraId="3B5D844D" w14:textId="77777777" w:rsidR="00833439" w:rsidRPr="002163AB" w:rsidRDefault="00833439" w:rsidP="00481C04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0DA94083" w14:textId="0463957D" w:rsidR="00833439" w:rsidRPr="002163AB" w:rsidRDefault="00833439" w:rsidP="00481C0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163AB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2163AB">
        <w:rPr>
          <w:rFonts w:ascii="Times New Roman" w:hAnsi="Times New Roman"/>
          <w:sz w:val="22"/>
          <w:szCs w:val="22"/>
        </w:rPr>
        <w:t>pn</w:t>
      </w:r>
      <w:proofErr w:type="spellEnd"/>
      <w:r w:rsidRPr="002163AB">
        <w:rPr>
          <w:rFonts w:ascii="Times New Roman" w:hAnsi="Times New Roman"/>
          <w:sz w:val="22"/>
          <w:szCs w:val="22"/>
        </w:rPr>
        <w:t xml:space="preserve">: </w:t>
      </w:r>
      <w:r w:rsidR="00102487" w:rsidRPr="002163AB">
        <w:rPr>
          <w:rFonts w:ascii="Times New Roman" w:hAnsi="Times New Roman"/>
          <w:b/>
          <w:sz w:val="22"/>
          <w:szCs w:val="22"/>
        </w:rPr>
        <w:t>„</w:t>
      </w:r>
      <w:r w:rsidR="00074F81" w:rsidRPr="002163AB">
        <w:rPr>
          <w:rFonts w:ascii="Times New Roman" w:hAnsi="Times New Roman"/>
          <w:b/>
          <w:sz w:val="22"/>
          <w:szCs w:val="22"/>
        </w:rPr>
        <w:t>Pełnienie funkcji Inspektora nadzoru inwestorskiego podczas realizacji Projektu pn.: Termomodernizacja Domu Studenckiego Politechniki Warszawskiej Wcześniak” zlokalizowanego w Płocku przy ul. Dobrzyńskiej 5</w:t>
      </w:r>
      <w:r w:rsidR="00102487" w:rsidRPr="002163AB">
        <w:rPr>
          <w:rFonts w:ascii="Times New Roman" w:hAnsi="Times New Roman"/>
          <w:b/>
          <w:sz w:val="22"/>
          <w:szCs w:val="22"/>
        </w:rPr>
        <w:t xml:space="preserve">”, </w:t>
      </w:r>
      <w:r w:rsidRPr="002163AB"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p w14:paraId="311CA075" w14:textId="2BCC7E2A" w:rsidR="00833439" w:rsidRPr="002163AB" w:rsidRDefault="00833439" w:rsidP="00102487">
      <w:pPr>
        <w:pStyle w:val="Tekstpodstawowy2"/>
        <w:spacing w:line="240" w:lineRule="auto"/>
        <w:jc w:val="both"/>
        <w:rPr>
          <w:i/>
          <w:strike/>
          <w:sz w:val="22"/>
          <w:szCs w:val="22"/>
        </w:rPr>
      </w:pP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5E742D" w:rsidRPr="002163AB" w14:paraId="71902B85" w14:textId="77777777" w:rsidTr="00704834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46B31" w14:textId="448CE2A3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1039B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40BC1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3B8A9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5E742D" w:rsidRPr="002163AB" w14:paraId="045CB168" w14:textId="77777777" w:rsidTr="00704834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7E62" w14:textId="77777777" w:rsidR="00833439" w:rsidRPr="002163AB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5331" w14:textId="77777777" w:rsidR="00833439" w:rsidRPr="002163AB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2D42" w14:textId="77777777" w:rsidR="00833439" w:rsidRPr="002163AB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80821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CBAF3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5E742D" w:rsidRPr="002163AB" w14:paraId="1A06D5C6" w14:textId="77777777" w:rsidTr="00704834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E8DF0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82202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D56E9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BD440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A9084" w14:textId="77777777" w:rsidR="00833439" w:rsidRPr="002163AB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A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E742D" w:rsidRPr="002163AB" w14:paraId="335D7A70" w14:textId="77777777" w:rsidTr="00481C04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F22EE" w14:textId="77777777" w:rsidR="00833439" w:rsidRPr="002163AB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6D1BDB4D" w14:textId="77777777" w:rsidR="00833439" w:rsidRPr="002163AB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906D1" w14:textId="77777777" w:rsidR="00833439" w:rsidRPr="002163AB" w:rsidRDefault="00833439" w:rsidP="00704834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764DB" w14:textId="77777777" w:rsidR="00833439" w:rsidRPr="002163AB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4F2BD" w14:textId="77777777" w:rsidR="00833439" w:rsidRPr="002163AB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0F395" w14:textId="77777777" w:rsidR="00833439" w:rsidRPr="002163AB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242EF654" w14:textId="3D4C5FD5" w:rsidR="00833439" w:rsidRPr="002163AB" w:rsidRDefault="00833439" w:rsidP="00833439">
      <w:pPr>
        <w:jc w:val="both"/>
        <w:rPr>
          <w:sz w:val="22"/>
          <w:szCs w:val="22"/>
        </w:rPr>
      </w:pPr>
      <w:r w:rsidRPr="002163AB">
        <w:rPr>
          <w:sz w:val="22"/>
          <w:szCs w:val="22"/>
        </w:rPr>
        <w:t>Załączamy dokumenty potwierdzające (dowody), że wyszczególnione w tabeli usługi zostały wykonane należycie.</w:t>
      </w:r>
    </w:p>
    <w:p w14:paraId="38ACAD9D" w14:textId="77777777" w:rsidR="00833439" w:rsidRPr="002163AB" w:rsidRDefault="00833439" w:rsidP="00833439">
      <w:pPr>
        <w:jc w:val="both"/>
        <w:rPr>
          <w:sz w:val="22"/>
          <w:szCs w:val="22"/>
        </w:rPr>
      </w:pPr>
    </w:p>
    <w:p w14:paraId="688DFF1A" w14:textId="77777777" w:rsidR="00833439" w:rsidRPr="002163AB" w:rsidRDefault="00833439" w:rsidP="00833439">
      <w:pPr>
        <w:rPr>
          <w:sz w:val="22"/>
          <w:szCs w:val="22"/>
        </w:rPr>
      </w:pPr>
    </w:p>
    <w:p w14:paraId="2A8072C5" w14:textId="0DE73150" w:rsidR="00833439" w:rsidRPr="002163AB" w:rsidRDefault="00833439" w:rsidP="00833439">
      <w:pPr>
        <w:spacing w:line="276" w:lineRule="auto"/>
        <w:jc w:val="center"/>
        <w:rPr>
          <w:b/>
          <w:bCs/>
          <w:sz w:val="22"/>
          <w:szCs w:val="22"/>
        </w:rPr>
      </w:pPr>
      <w:r w:rsidRPr="002163AB">
        <w:rPr>
          <w:b/>
          <w:bCs/>
          <w:sz w:val="22"/>
          <w:szCs w:val="22"/>
        </w:rPr>
        <w:t xml:space="preserve">Oświadczenie </w:t>
      </w:r>
      <w:r w:rsidRPr="002163AB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2163AB">
        <w:rPr>
          <w:b/>
          <w:bCs/>
          <w:sz w:val="22"/>
          <w:szCs w:val="22"/>
        </w:rPr>
        <w:t>przez</w:t>
      </w:r>
      <w:proofErr w:type="spellEnd"/>
      <w:r w:rsidRPr="002163AB">
        <w:rPr>
          <w:b/>
          <w:bCs/>
          <w:sz w:val="22"/>
          <w:szCs w:val="22"/>
        </w:rPr>
        <w:t xml:space="preserve"> osobę/y uprawnione do reprezentowania Wykonawcy.</w:t>
      </w:r>
    </w:p>
    <w:p w14:paraId="51B2E0F7" w14:textId="77777777" w:rsidR="00A30CE0" w:rsidRPr="002163AB" w:rsidRDefault="00A30CE0">
      <w:pPr>
        <w:spacing w:line="276" w:lineRule="auto"/>
        <w:rPr>
          <w:b/>
          <w:bCs/>
          <w:sz w:val="22"/>
          <w:szCs w:val="22"/>
        </w:rPr>
      </w:pPr>
    </w:p>
    <w:p w14:paraId="1E28F597" w14:textId="5096828E" w:rsidR="00833439" w:rsidRPr="001A05CE" w:rsidRDefault="00833439" w:rsidP="00833439">
      <w:pPr>
        <w:jc w:val="right"/>
        <w:rPr>
          <w:sz w:val="22"/>
          <w:szCs w:val="22"/>
        </w:rPr>
      </w:pPr>
      <w:r w:rsidRPr="001A05CE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0262" wp14:editId="359339DA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1202F" w14:textId="77777777" w:rsidR="00E36B62" w:rsidRPr="00295F5D" w:rsidRDefault="00E36B62" w:rsidP="00833439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026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.65pt;margin-top:20.15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" fillcolor="silver">
                <v:textbox>
                  <w:txbxContent>
                    <w:p w14:paraId="5C81202F" w14:textId="77777777" w:rsidR="00E36B62" w:rsidRPr="00295F5D" w:rsidRDefault="00E36B62" w:rsidP="00833439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05CE">
        <w:t xml:space="preserve">Załącznik nr </w:t>
      </w:r>
      <w:r w:rsidR="00CE7236" w:rsidRPr="001A05CE">
        <w:t>6</w:t>
      </w:r>
      <w:r w:rsidRPr="001A05CE">
        <w:t xml:space="preserve"> do Rozdziału II </w:t>
      </w:r>
      <w:r w:rsidRPr="001A05CE">
        <w:rPr>
          <w:sz w:val="22"/>
          <w:szCs w:val="22"/>
        </w:rPr>
        <w:t>SWZ</w:t>
      </w:r>
    </w:p>
    <w:p w14:paraId="19D9E9EB" w14:textId="77777777" w:rsidR="00833439" w:rsidRPr="00074F81" w:rsidRDefault="00833439" w:rsidP="00833439">
      <w:pPr>
        <w:jc w:val="center"/>
      </w:pPr>
    </w:p>
    <w:p w14:paraId="1C287F72" w14:textId="77777777" w:rsidR="00833439" w:rsidRPr="00074F81" w:rsidRDefault="00833439" w:rsidP="00833439">
      <w:pPr>
        <w:pStyle w:val="tytu"/>
      </w:pPr>
      <w:r w:rsidRPr="00074F81">
        <w:t>Wykonawca:</w:t>
      </w:r>
    </w:p>
    <w:p w14:paraId="58AE07E9" w14:textId="77777777" w:rsidR="00833439" w:rsidRPr="00074F81" w:rsidRDefault="00833439" w:rsidP="00833439">
      <w:pPr>
        <w:pStyle w:val="tytu"/>
        <w:rPr>
          <w:b/>
          <w:bCs w:val="0"/>
        </w:rPr>
      </w:pPr>
      <w:r w:rsidRPr="00074F81">
        <w:rPr>
          <w:bCs w:val="0"/>
        </w:rPr>
        <w:t>………………………………………………………………………………………………</w:t>
      </w:r>
    </w:p>
    <w:p w14:paraId="27726B22" w14:textId="77777777" w:rsidR="00833439" w:rsidRPr="00074F81" w:rsidRDefault="00833439" w:rsidP="00833439">
      <w:pPr>
        <w:pStyle w:val="tytu"/>
        <w:rPr>
          <w:b/>
          <w:bCs w:val="0"/>
        </w:rPr>
      </w:pPr>
      <w:r w:rsidRPr="00074F81">
        <w:rPr>
          <w:bCs w:val="0"/>
        </w:rPr>
        <w:t>(pełna nazwa/firma, adres, w zależności od podmiotu: NIP/PESEL, KRS/</w:t>
      </w:r>
      <w:proofErr w:type="spellStart"/>
      <w:r w:rsidRPr="00074F81">
        <w:rPr>
          <w:bCs w:val="0"/>
        </w:rPr>
        <w:t>CEiDG</w:t>
      </w:r>
      <w:proofErr w:type="spellEnd"/>
      <w:r w:rsidRPr="00074F81">
        <w:rPr>
          <w:bCs w:val="0"/>
        </w:rPr>
        <w:t>)</w:t>
      </w:r>
    </w:p>
    <w:p w14:paraId="6B84C9FF" w14:textId="77777777" w:rsidR="00833439" w:rsidRPr="00074F81" w:rsidRDefault="00833439" w:rsidP="00833439">
      <w:pPr>
        <w:pStyle w:val="tytu"/>
        <w:rPr>
          <w:b/>
          <w:bCs w:val="0"/>
        </w:rPr>
      </w:pPr>
      <w:r w:rsidRPr="00074F81">
        <w:rPr>
          <w:bCs w:val="0"/>
        </w:rPr>
        <w:t>reprezentowany przez:</w:t>
      </w:r>
    </w:p>
    <w:p w14:paraId="604622E3" w14:textId="77777777" w:rsidR="00833439" w:rsidRPr="00074F81" w:rsidRDefault="00833439" w:rsidP="00833439">
      <w:pPr>
        <w:pStyle w:val="tytu"/>
        <w:rPr>
          <w:b/>
          <w:bCs w:val="0"/>
        </w:rPr>
      </w:pPr>
      <w:r w:rsidRPr="00074F81">
        <w:rPr>
          <w:bCs w:val="0"/>
        </w:rPr>
        <w:t>………………………………………………</w:t>
      </w:r>
    </w:p>
    <w:p w14:paraId="7DB543FD" w14:textId="77777777" w:rsidR="00833439" w:rsidRPr="00074F81" w:rsidRDefault="00833439" w:rsidP="00833439">
      <w:pPr>
        <w:pStyle w:val="tytu"/>
        <w:rPr>
          <w:b/>
          <w:bCs w:val="0"/>
        </w:rPr>
      </w:pPr>
      <w:r w:rsidRPr="00074F81">
        <w:rPr>
          <w:bCs w:val="0"/>
        </w:rPr>
        <w:t>(imię, nazwisko, stanowisko/podstawa do reprezentacji)</w:t>
      </w:r>
    </w:p>
    <w:p w14:paraId="2DFE45D6" w14:textId="77777777" w:rsidR="00833439" w:rsidRPr="00074F81" w:rsidRDefault="00833439" w:rsidP="0083343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EC9DF36" w14:textId="45C8A54D" w:rsidR="00833439" w:rsidRPr="00074F81" w:rsidRDefault="00833439" w:rsidP="00833439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74F81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074F81">
        <w:rPr>
          <w:rFonts w:ascii="Times New Roman" w:hAnsi="Times New Roman"/>
          <w:sz w:val="22"/>
          <w:szCs w:val="22"/>
        </w:rPr>
        <w:t>pn</w:t>
      </w:r>
      <w:proofErr w:type="spellEnd"/>
      <w:r w:rsidRPr="00074F81">
        <w:rPr>
          <w:rFonts w:ascii="Times New Roman" w:hAnsi="Times New Roman"/>
          <w:sz w:val="22"/>
          <w:szCs w:val="22"/>
        </w:rPr>
        <w:t xml:space="preserve">: </w:t>
      </w:r>
      <w:r w:rsidR="00102487" w:rsidRPr="00074F81">
        <w:rPr>
          <w:rFonts w:ascii="Times New Roman" w:hAnsi="Times New Roman"/>
          <w:b/>
          <w:sz w:val="22"/>
          <w:szCs w:val="22"/>
        </w:rPr>
        <w:t>„</w:t>
      </w:r>
      <w:r w:rsidR="00074F81" w:rsidRPr="00074F81">
        <w:rPr>
          <w:rFonts w:ascii="Times New Roman" w:hAnsi="Times New Roman"/>
          <w:b/>
          <w:sz w:val="22"/>
          <w:szCs w:val="22"/>
        </w:rPr>
        <w:t>Pełnienie funkcji Inspektora nadzoru inwestorskiego podczas realizacji Projektu pn.: Termomodernizacja Domu Studenckiego Politechniki Warszawskiej Wcześniak” zlokalizowanego w Płocku przy ul. Dobrzyńskiej 5</w:t>
      </w:r>
      <w:r w:rsidR="00102487" w:rsidRPr="00074F81">
        <w:rPr>
          <w:rFonts w:ascii="Times New Roman" w:hAnsi="Times New Roman"/>
          <w:b/>
          <w:sz w:val="22"/>
          <w:szCs w:val="22"/>
        </w:rPr>
        <w:t>”</w:t>
      </w:r>
      <w:r w:rsidRPr="00074F81">
        <w:rPr>
          <w:rFonts w:ascii="Times New Roman" w:hAnsi="Times New Roman"/>
          <w:b/>
          <w:sz w:val="22"/>
          <w:szCs w:val="22"/>
        </w:rPr>
        <w:t xml:space="preserve">, </w:t>
      </w:r>
      <w:r w:rsidRPr="00074F81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7184E47E" w14:textId="77777777" w:rsidR="00833439" w:rsidRPr="00074F81" w:rsidRDefault="00833439" w:rsidP="00833439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843"/>
        <w:gridCol w:w="1985"/>
        <w:gridCol w:w="1984"/>
      </w:tblGrid>
      <w:tr w:rsidR="007E6BAE" w:rsidRPr="00074F81" w14:paraId="3AEE9B01" w14:textId="77777777" w:rsidTr="00704834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B9BA" w14:textId="77777777" w:rsidR="00833439" w:rsidRPr="00074F81" w:rsidRDefault="00833439" w:rsidP="00704834">
            <w:pPr>
              <w:spacing w:before="120"/>
              <w:jc w:val="center"/>
              <w:rPr>
                <w:sz w:val="22"/>
                <w:szCs w:val="22"/>
              </w:rPr>
            </w:pPr>
            <w:r w:rsidRPr="00074F81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C31B" w14:textId="77777777" w:rsidR="00833439" w:rsidRPr="00074F81" w:rsidRDefault="00833439" w:rsidP="00704834">
            <w:pPr>
              <w:spacing w:before="120"/>
              <w:jc w:val="center"/>
              <w:rPr>
                <w:sz w:val="20"/>
                <w:szCs w:val="20"/>
              </w:rPr>
            </w:pPr>
            <w:r w:rsidRPr="00074F81">
              <w:rPr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8E92" w14:textId="77777777" w:rsidR="00833439" w:rsidRPr="00074F81" w:rsidRDefault="00833439" w:rsidP="00704834">
            <w:pPr>
              <w:jc w:val="center"/>
              <w:rPr>
                <w:sz w:val="20"/>
                <w:szCs w:val="20"/>
              </w:rPr>
            </w:pPr>
            <w:r w:rsidRPr="00074F81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D82" w14:textId="77777777" w:rsidR="00833439" w:rsidRPr="00074F81" w:rsidRDefault="00833439" w:rsidP="00704834">
            <w:pPr>
              <w:jc w:val="center"/>
              <w:rPr>
                <w:sz w:val="20"/>
                <w:szCs w:val="20"/>
              </w:rPr>
            </w:pPr>
            <w:r w:rsidRPr="00074F81">
              <w:rPr>
                <w:sz w:val="20"/>
                <w:szCs w:val="20"/>
              </w:rPr>
              <w:t>DOŚWIADCZENIE i</w:t>
            </w:r>
          </w:p>
          <w:p w14:paraId="3BB4D674" w14:textId="77777777" w:rsidR="00833439" w:rsidRPr="00074F81" w:rsidRDefault="00833439" w:rsidP="00704834">
            <w:pPr>
              <w:jc w:val="center"/>
              <w:rPr>
                <w:sz w:val="20"/>
                <w:szCs w:val="20"/>
              </w:rPr>
            </w:pPr>
            <w:r w:rsidRPr="00074F81">
              <w:rPr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E4B" w14:textId="77777777" w:rsidR="00833439" w:rsidRPr="00074F81" w:rsidRDefault="00833439" w:rsidP="00704834">
            <w:pPr>
              <w:jc w:val="center"/>
              <w:rPr>
                <w:sz w:val="20"/>
                <w:szCs w:val="20"/>
              </w:rPr>
            </w:pPr>
            <w:r w:rsidRPr="00074F81">
              <w:rPr>
                <w:sz w:val="20"/>
                <w:szCs w:val="20"/>
              </w:rPr>
              <w:t>ZAKRS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807" w14:textId="77777777" w:rsidR="00833439" w:rsidRPr="00074F81" w:rsidRDefault="00833439" w:rsidP="00704834">
            <w:pPr>
              <w:spacing w:before="120"/>
              <w:jc w:val="center"/>
              <w:rPr>
                <w:sz w:val="20"/>
                <w:szCs w:val="20"/>
              </w:rPr>
            </w:pPr>
            <w:r w:rsidRPr="00074F81">
              <w:rPr>
                <w:sz w:val="20"/>
                <w:szCs w:val="20"/>
              </w:rPr>
              <w:t>INFORMACJA O PODSTAWIE DYSPONOWANIA</w:t>
            </w:r>
          </w:p>
        </w:tc>
      </w:tr>
      <w:tr w:rsidR="007E6BAE" w:rsidRPr="00074F81" w14:paraId="198C4C52" w14:textId="77777777" w:rsidTr="00704834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55F1" w14:textId="77777777" w:rsidR="00833439" w:rsidRPr="00074F81" w:rsidRDefault="00833439" w:rsidP="00704834">
            <w:pPr>
              <w:jc w:val="center"/>
              <w:rPr>
                <w:sz w:val="22"/>
                <w:szCs w:val="22"/>
              </w:rPr>
            </w:pPr>
            <w:r w:rsidRPr="00074F81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03EC" w14:textId="77777777" w:rsidR="00833439" w:rsidRPr="00074F81" w:rsidRDefault="00833439" w:rsidP="00704834">
            <w:pPr>
              <w:jc w:val="center"/>
              <w:rPr>
                <w:sz w:val="22"/>
                <w:szCs w:val="22"/>
              </w:rPr>
            </w:pPr>
            <w:r w:rsidRPr="00074F81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5ADC" w14:textId="77777777" w:rsidR="00833439" w:rsidRPr="00074F81" w:rsidRDefault="00833439" w:rsidP="00704834">
            <w:pPr>
              <w:jc w:val="center"/>
              <w:rPr>
                <w:sz w:val="22"/>
                <w:szCs w:val="22"/>
              </w:rPr>
            </w:pPr>
            <w:r w:rsidRPr="00074F81">
              <w:rPr>
                <w:sz w:val="22"/>
                <w:szCs w:val="22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9F1" w14:textId="77777777" w:rsidR="00833439" w:rsidRPr="00074F81" w:rsidRDefault="00833439" w:rsidP="00704834">
            <w:pPr>
              <w:jc w:val="center"/>
              <w:rPr>
                <w:sz w:val="22"/>
                <w:szCs w:val="22"/>
              </w:rPr>
            </w:pPr>
            <w:r w:rsidRPr="00074F81">
              <w:rPr>
                <w:sz w:val="22"/>
                <w:szCs w:val="22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7B4E" w14:textId="77777777" w:rsidR="00833439" w:rsidRPr="00074F81" w:rsidRDefault="00833439" w:rsidP="00704834">
            <w:pPr>
              <w:jc w:val="center"/>
              <w:rPr>
                <w:sz w:val="22"/>
                <w:szCs w:val="22"/>
              </w:rPr>
            </w:pPr>
            <w:r w:rsidRPr="00074F81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77C" w14:textId="77777777" w:rsidR="00833439" w:rsidRPr="00074F81" w:rsidRDefault="00833439" w:rsidP="00704834">
            <w:pPr>
              <w:jc w:val="center"/>
              <w:rPr>
                <w:sz w:val="22"/>
                <w:szCs w:val="22"/>
              </w:rPr>
            </w:pPr>
            <w:r w:rsidRPr="00074F81">
              <w:rPr>
                <w:sz w:val="22"/>
                <w:szCs w:val="22"/>
              </w:rPr>
              <w:t>(6)</w:t>
            </w:r>
          </w:p>
        </w:tc>
      </w:tr>
      <w:tr w:rsidR="007E6BAE" w:rsidRPr="00074F81" w14:paraId="644F218B" w14:textId="77777777" w:rsidTr="00833439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AB53" w14:textId="77777777" w:rsidR="00833439" w:rsidRPr="00074F81" w:rsidRDefault="00833439" w:rsidP="0070483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5836" w14:textId="77777777" w:rsidR="00833439" w:rsidRPr="00074F81" w:rsidRDefault="00833439" w:rsidP="00704834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1C6EA" w14:textId="77777777" w:rsidR="00833439" w:rsidRPr="00074F81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DACC" w14:textId="77777777" w:rsidR="00833439" w:rsidRPr="00074F81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EA226" w14:textId="77777777" w:rsidR="00833439" w:rsidRPr="00074F81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3DB5" w14:textId="77777777" w:rsidR="00833439" w:rsidRPr="00074F81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2582061" w14:textId="6C451CB5" w:rsidR="00833439" w:rsidRPr="00074F81" w:rsidRDefault="00833439" w:rsidP="00C36DFF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074F81">
        <w:rPr>
          <w:rFonts w:ascii="Times New Roman" w:hAnsi="Times New Roman"/>
          <w:sz w:val="22"/>
          <w:szCs w:val="22"/>
        </w:rPr>
        <w:t xml:space="preserve">Oświadczam/-y, że wyszczególniona/-e w tabeli osoba/-y spełniają wymagania określone w pkt. </w:t>
      </w:r>
      <w:r w:rsidR="00102487" w:rsidRPr="00074F81">
        <w:rPr>
          <w:rFonts w:ascii="Times New Roman" w:hAnsi="Times New Roman"/>
          <w:sz w:val="22"/>
          <w:szCs w:val="22"/>
        </w:rPr>
        <w:t>7</w:t>
      </w:r>
      <w:r w:rsidRPr="00074F81">
        <w:rPr>
          <w:rFonts w:ascii="Times New Roman" w:hAnsi="Times New Roman"/>
          <w:sz w:val="22"/>
          <w:szCs w:val="22"/>
        </w:rPr>
        <w:t>.</w:t>
      </w:r>
      <w:r w:rsidR="00102487" w:rsidRPr="00074F81">
        <w:rPr>
          <w:rFonts w:ascii="Times New Roman" w:hAnsi="Times New Roman"/>
          <w:sz w:val="22"/>
          <w:szCs w:val="22"/>
        </w:rPr>
        <w:t>2</w:t>
      </w:r>
      <w:r w:rsidRPr="00074F81">
        <w:rPr>
          <w:rFonts w:ascii="Times New Roman" w:hAnsi="Times New Roman"/>
          <w:sz w:val="22"/>
          <w:szCs w:val="22"/>
        </w:rPr>
        <w:t>.4.b Instrukcji dla Wykonawców oraz posiadają wymagane przepisami uprawnienia.</w:t>
      </w:r>
    </w:p>
    <w:p w14:paraId="59DEE255" w14:textId="77777777" w:rsidR="00833439" w:rsidRPr="00074F81" w:rsidRDefault="00833439" w:rsidP="00833439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73A1EC1C" w14:textId="77777777" w:rsidR="00833439" w:rsidRPr="00074F81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074F81">
        <w:rPr>
          <w:b/>
          <w:bCs/>
          <w:sz w:val="22"/>
          <w:szCs w:val="22"/>
        </w:rPr>
        <w:t xml:space="preserve">Oświadczenie </w:t>
      </w:r>
      <w:r w:rsidRPr="00074F81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074F81">
        <w:rPr>
          <w:i/>
          <w:iCs/>
          <w:sz w:val="22"/>
          <w:szCs w:val="22"/>
        </w:rPr>
        <w:t>.</w:t>
      </w:r>
    </w:p>
    <w:p w14:paraId="607464DC" w14:textId="7CECF95B" w:rsidR="00833439" w:rsidRPr="00074F81" w:rsidRDefault="00833439">
      <w:pPr>
        <w:rPr>
          <w:sz w:val="22"/>
          <w:szCs w:val="22"/>
        </w:rPr>
      </w:pPr>
    </w:p>
    <w:p w14:paraId="2D3033DB" w14:textId="40CC122B" w:rsidR="008274D1" w:rsidRPr="00523DC0" w:rsidRDefault="008274D1" w:rsidP="002E51CD">
      <w:bookmarkStart w:id="9" w:name="_GoBack"/>
      <w:bookmarkEnd w:id="9"/>
    </w:p>
    <w:sectPr w:rsidR="008274D1" w:rsidRPr="00523DC0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E36B62" w:rsidRDefault="00E36B62">
      <w:r>
        <w:separator/>
      </w:r>
    </w:p>
  </w:endnote>
  <w:endnote w:type="continuationSeparator" w:id="0">
    <w:p w14:paraId="49F7BB8F" w14:textId="77777777" w:rsidR="00E36B62" w:rsidRDefault="00E3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E36B62" w:rsidRDefault="00E36B62">
      <w:r>
        <w:separator/>
      </w:r>
    </w:p>
  </w:footnote>
  <w:footnote w:type="continuationSeparator" w:id="0">
    <w:p w14:paraId="6D14E9CD" w14:textId="77777777" w:rsidR="00E36B62" w:rsidRDefault="00E36B62">
      <w:r>
        <w:continuationSeparator/>
      </w:r>
    </w:p>
  </w:footnote>
  <w:footnote w:id="1">
    <w:p w14:paraId="67B28255" w14:textId="77777777" w:rsidR="00E36B62" w:rsidRPr="007E47EE" w:rsidRDefault="00E36B62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0EF96025" w:rsidR="00E36B62" w:rsidRPr="00CA0CE1" w:rsidRDefault="00E36B62">
    <w:pPr>
      <w:pStyle w:val="Nagwek"/>
    </w:pPr>
    <w:r w:rsidRPr="00CA0CE1">
      <w:rPr>
        <w:sz w:val="16"/>
        <w:szCs w:val="16"/>
      </w:rPr>
      <w:t>BZP.261.1.2022</w:t>
    </w:r>
  </w:p>
  <w:p w14:paraId="5F74ED9F" w14:textId="77777777" w:rsidR="00E36B62" w:rsidRDefault="00E36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557D8B"/>
    <w:multiLevelType w:val="hybridMultilevel"/>
    <w:tmpl w:val="226848C8"/>
    <w:lvl w:ilvl="0" w:tplc="7136C1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9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0C53B6"/>
    <w:multiLevelType w:val="hybridMultilevel"/>
    <w:tmpl w:val="8EF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F202A52"/>
    <w:multiLevelType w:val="hybridMultilevel"/>
    <w:tmpl w:val="95A20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13356B"/>
    <w:multiLevelType w:val="hybridMultilevel"/>
    <w:tmpl w:val="0BD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C2FE7"/>
    <w:multiLevelType w:val="hybridMultilevel"/>
    <w:tmpl w:val="EC08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3514D9"/>
    <w:multiLevelType w:val="hybridMultilevel"/>
    <w:tmpl w:val="8152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C85C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00F05D0"/>
    <w:multiLevelType w:val="hybridMultilevel"/>
    <w:tmpl w:val="2FE25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CC6F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34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9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1549BA"/>
    <w:multiLevelType w:val="hybridMultilevel"/>
    <w:tmpl w:val="5A62E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232D8"/>
    <w:multiLevelType w:val="hybridMultilevel"/>
    <w:tmpl w:val="91FE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1" w15:restartNumberingAfterBreak="0">
    <w:nsid w:val="78633D15"/>
    <w:multiLevelType w:val="hybridMultilevel"/>
    <w:tmpl w:val="F5E6FBB4"/>
    <w:lvl w:ilvl="0" w:tplc="BEC29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42"/>
  </w:num>
  <w:num w:numId="3">
    <w:abstractNumId w:val="16"/>
  </w:num>
  <w:num w:numId="4">
    <w:abstractNumId w:val="12"/>
  </w:num>
  <w:num w:numId="5">
    <w:abstractNumId w:val="20"/>
  </w:num>
  <w:num w:numId="6">
    <w:abstractNumId w:val="36"/>
  </w:num>
  <w:num w:numId="7">
    <w:abstractNumId w:val="38"/>
  </w:num>
  <w:num w:numId="8">
    <w:abstractNumId w:val="9"/>
  </w:num>
  <w:num w:numId="9">
    <w:abstractNumId w:val="15"/>
  </w:num>
  <w:num w:numId="10">
    <w:abstractNumId w:val="26"/>
  </w:num>
  <w:num w:numId="11">
    <w:abstractNumId w:val="49"/>
  </w:num>
  <w:num w:numId="12">
    <w:abstractNumId w:val="25"/>
  </w:num>
  <w:num w:numId="13">
    <w:abstractNumId w:val="37"/>
  </w:num>
  <w:num w:numId="14">
    <w:abstractNumId w:val="40"/>
  </w:num>
  <w:num w:numId="15">
    <w:abstractNumId w:val="23"/>
  </w:num>
  <w:num w:numId="16">
    <w:abstractNumId w:val="14"/>
  </w:num>
  <w:num w:numId="17">
    <w:abstractNumId w:val="35"/>
  </w:num>
  <w:num w:numId="18">
    <w:abstractNumId w:val="34"/>
  </w:num>
  <w:num w:numId="19">
    <w:abstractNumId w:val="22"/>
  </w:num>
  <w:num w:numId="20">
    <w:abstractNumId w:val="53"/>
  </w:num>
  <w:num w:numId="21">
    <w:abstractNumId w:val="41"/>
  </w:num>
  <w:num w:numId="22">
    <w:abstractNumId w:val="52"/>
  </w:num>
  <w:num w:numId="23">
    <w:abstractNumId w:val="50"/>
  </w:num>
  <w:num w:numId="24">
    <w:abstractNumId w:val="33"/>
  </w:num>
  <w:num w:numId="25">
    <w:abstractNumId w:val="39"/>
  </w:num>
  <w:num w:numId="26">
    <w:abstractNumId w:val="44"/>
  </w:num>
  <w:num w:numId="27">
    <w:abstractNumId w:val="29"/>
  </w:num>
  <w:num w:numId="28">
    <w:abstractNumId w:val="18"/>
  </w:num>
  <w:num w:numId="29">
    <w:abstractNumId w:val="32"/>
  </w:num>
  <w:num w:numId="30">
    <w:abstractNumId w:val="31"/>
  </w:num>
  <w:num w:numId="31">
    <w:abstractNumId w:val="10"/>
  </w:num>
  <w:num w:numId="32">
    <w:abstractNumId w:val="13"/>
  </w:num>
  <w:num w:numId="33">
    <w:abstractNumId w:val="17"/>
  </w:num>
  <w:num w:numId="34">
    <w:abstractNumId w:val="43"/>
  </w:num>
  <w:num w:numId="35">
    <w:abstractNumId w:val="1"/>
  </w:num>
  <w:num w:numId="36">
    <w:abstractNumId w:val="3"/>
  </w:num>
  <w:num w:numId="37">
    <w:abstractNumId w:val="11"/>
  </w:num>
  <w:num w:numId="38">
    <w:abstractNumId w:val="6"/>
  </w:num>
  <w:num w:numId="39">
    <w:abstractNumId w:val="46"/>
  </w:num>
  <w:num w:numId="40">
    <w:abstractNumId w:val="8"/>
  </w:num>
  <w:num w:numId="41">
    <w:abstractNumId w:val="51"/>
  </w:num>
  <w:num w:numId="42">
    <w:abstractNumId w:val="48"/>
  </w:num>
  <w:num w:numId="43">
    <w:abstractNumId w:val="27"/>
  </w:num>
  <w:num w:numId="44">
    <w:abstractNumId w:val="45"/>
  </w:num>
  <w:num w:numId="45">
    <w:abstractNumId w:val="21"/>
  </w:num>
  <w:num w:numId="46">
    <w:abstractNumId w:val="30"/>
  </w:num>
  <w:num w:numId="47">
    <w:abstractNumId w:val="24"/>
  </w:num>
  <w:num w:numId="48">
    <w:abstractNumId w:val="47"/>
  </w:num>
  <w:num w:numId="4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D27E1"/>
    <w:rsid w:val="000D5593"/>
    <w:rsid w:val="000E6879"/>
    <w:rsid w:val="00102487"/>
    <w:rsid w:val="001123C0"/>
    <w:rsid w:val="00113673"/>
    <w:rsid w:val="001172EB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2163AB"/>
    <w:rsid w:val="0025444C"/>
    <w:rsid w:val="00266BD3"/>
    <w:rsid w:val="002772F7"/>
    <w:rsid w:val="00284601"/>
    <w:rsid w:val="00294C87"/>
    <w:rsid w:val="002D0F08"/>
    <w:rsid w:val="002D7658"/>
    <w:rsid w:val="002E1819"/>
    <w:rsid w:val="002E51CD"/>
    <w:rsid w:val="002F5C8C"/>
    <w:rsid w:val="00304168"/>
    <w:rsid w:val="00310942"/>
    <w:rsid w:val="00367CDE"/>
    <w:rsid w:val="00370917"/>
    <w:rsid w:val="00376C18"/>
    <w:rsid w:val="003B7870"/>
    <w:rsid w:val="003C7629"/>
    <w:rsid w:val="003F6D4D"/>
    <w:rsid w:val="004232E3"/>
    <w:rsid w:val="00424517"/>
    <w:rsid w:val="00431B19"/>
    <w:rsid w:val="00440B36"/>
    <w:rsid w:val="00444A44"/>
    <w:rsid w:val="004602D0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C1367"/>
    <w:rsid w:val="004C1A6B"/>
    <w:rsid w:val="004E6D59"/>
    <w:rsid w:val="00500395"/>
    <w:rsid w:val="0052210C"/>
    <w:rsid w:val="00523DC0"/>
    <w:rsid w:val="0052674C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65B77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71E"/>
    <w:rsid w:val="00782CA0"/>
    <w:rsid w:val="00791367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54194"/>
    <w:rsid w:val="00862CD5"/>
    <w:rsid w:val="008771A8"/>
    <w:rsid w:val="008A11F8"/>
    <w:rsid w:val="008C2E26"/>
    <w:rsid w:val="008D437D"/>
    <w:rsid w:val="008E256A"/>
    <w:rsid w:val="008E5E3E"/>
    <w:rsid w:val="008F4CDA"/>
    <w:rsid w:val="00906A68"/>
    <w:rsid w:val="00926BBC"/>
    <w:rsid w:val="00952DE9"/>
    <w:rsid w:val="009647E8"/>
    <w:rsid w:val="009658FB"/>
    <w:rsid w:val="00993858"/>
    <w:rsid w:val="00A12811"/>
    <w:rsid w:val="00A15111"/>
    <w:rsid w:val="00A30CE0"/>
    <w:rsid w:val="00A34F24"/>
    <w:rsid w:val="00A36372"/>
    <w:rsid w:val="00A5475A"/>
    <w:rsid w:val="00A55632"/>
    <w:rsid w:val="00A601CA"/>
    <w:rsid w:val="00A66887"/>
    <w:rsid w:val="00A7264C"/>
    <w:rsid w:val="00AA10CD"/>
    <w:rsid w:val="00AB389E"/>
    <w:rsid w:val="00AB71BA"/>
    <w:rsid w:val="00AC5531"/>
    <w:rsid w:val="00B02DAE"/>
    <w:rsid w:val="00B0592D"/>
    <w:rsid w:val="00B118F8"/>
    <w:rsid w:val="00B2799E"/>
    <w:rsid w:val="00B3143A"/>
    <w:rsid w:val="00B33020"/>
    <w:rsid w:val="00B35B7F"/>
    <w:rsid w:val="00B47283"/>
    <w:rsid w:val="00B63222"/>
    <w:rsid w:val="00B6359D"/>
    <w:rsid w:val="00B72394"/>
    <w:rsid w:val="00B97D82"/>
    <w:rsid w:val="00BA5B4E"/>
    <w:rsid w:val="00BB19FF"/>
    <w:rsid w:val="00BB7507"/>
    <w:rsid w:val="00BD599D"/>
    <w:rsid w:val="00BD632D"/>
    <w:rsid w:val="00BF1D7D"/>
    <w:rsid w:val="00C05070"/>
    <w:rsid w:val="00C20291"/>
    <w:rsid w:val="00C2092B"/>
    <w:rsid w:val="00C36208"/>
    <w:rsid w:val="00C36DFF"/>
    <w:rsid w:val="00C75FE5"/>
    <w:rsid w:val="00C80A6B"/>
    <w:rsid w:val="00CA0CE1"/>
    <w:rsid w:val="00CA6260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50F19"/>
    <w:rsid w:val="00DC5807"/>
    <w:rsid w:val="00DF2AEC"/>
    <w:rsid w:val="00DF2C53"/>
    <w:rsid w:val="00E25337"/>
    <w:rsid w:val="00E27BB6"/>
    <w:rsid w:val="00E36B62"/>
    <w:rsid w:val="00E47AE4"/>
    <w:rsid w:val="00E8215F"/>
    <w:rsid w:val="00EA0BB1"/>
    <w:rsid w:val="00EA3662"/>
    <w:rsid w:val="00EB752E"/>
    <w:rsid w:val="00ED0255"/>
    <w:rsid w:val="00ED02E7"/>
    <w:rsid w:val="00ED1FDA"/>
    <w:rsid w:val="00EF415B"/>
    <w:rsid w:val="00F07226"/>
    <w:rsid w:val="00F115A2"/>
    <w:rsid w:val="00F20571"/>
    <w:rsid w:val="00F53412"/>
    <w:rsid w:val="00F54788"/>
    <w:rsid w:val="00F70D92"/>
    <w:rsid w:val="00F71EB8"/>
    <w:rsid w:val="00F85985"/>
    <w:rsid w:val="00F922AE"/>
    <w:rsid w:val="00FA2C47"/>
    <w:rsid w:val="00FA41BC"/>
    <w:rsid w:val="00FA51B4"/>
    <w:rsid w:val="00FA79CB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4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D9C16-C303-4D7C-AD67-C467F55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10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119</cp:revision>
  <cp:lastPrinted>2022-01-27T12:28:00Z</cp:lastPrinted>
  <dcterms:created xsi:type="dcterms:W3CDTF">2021-04-08T05:24:00Z</dcterms:created>
  <dcterms:modified xsi:type="dcterms:W3CDTF">2022-01-27T12:33:00Z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