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9B87" w14:textId="77777777" w:rsidR="00A30CE0" w:rsidRPr="00857472" w:rsidRDefault="00A30CE0" w:rsidP="00833439">
      <w:pPr>
        <w:pStyle w:val="rozdzia"/>
      </w:pPr>
    </w:p>
    <w:p w14:paraId="3EC9C7E2" w14:textId="4C29239F" w:rsidR="0058183F" w:rsidRPr="00857472" w:rsidRDefault="0058183F">
      <w:pPr>
        <w:rPr>
          <w:b/>
          <w:spacing w:val="8"/>
          <w:sz w:val="28"/>
          <w:szCs w:val="28"/>
        </w:rPr>
      </w:pPr>
    </w:p>
    <w:p w14:paraId="400E87C4" w14:textId="77777777" w:rsidR="00A30CE0" w:rsidRPr="00857472" w:rsidRDefault="00A30CE0" w:rsidP="00833439">
      <w:pPr>
        <w:pStyle w:val="rozdzia"/>
      </w:pPr>
    </w:p>
    <w:p w14:paraId="4C952B0D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7A37D301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7C7C6198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36309D77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126F2850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029725D1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3B1A7302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422A40E6" w14:textId="77777777" w:rsidR="00857472" w:rsidRDefault="00857472" w:rsidP="0075112A">
      <w:pPr>
        <w:rPr>
          <w:b/>
          <w:bCs/>
          <w:color w:val="FF0000"/>
          <w:sz w:val="28"/>
          <w:szCs w:val="28"/>
        </w:rPr>
      </w:pPr>
    </w:p>
    <w:p w14:paraId="6548C6AA" w14:textId="77777777" w:rsidR="00857472" w:rsidRDefault="0085747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24F52243" w14:textId="77777777" w:rsidR="00857472" w:rsidRDefault="0085747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17D0DBB5" w14:textId="77777777" w:rsidR="00857472" w:rsidRDefault="00857472" w:rsidP="009D4DCB">
      <w:pPr>
        <w:rPr>
          <w:b/>
          <w:bCs/>
          <w:color w:val="FF0000"/>
          <w:sz w:val="28"/>
          <w:szCs w:val="28"/>
        </w:rPr>
      </w:pPr>
    </w:p>
    <w:p w14:paraId="2B9002D9" w14:textId="77777777" w:rsidR="00857472" w:rsidRPr="00857472" w:rsidRDefault="00857472" w:rsidP="00DC5807">
      <w:pPr>
        <w:jc w:val="center"/>
        <w:rPr>
          <w:b/>
          <w:bCs/>
          <w:sz w:val="28"/>
          <w:szCs w:val="28"/>
        </w:rPr>
      </w:pPr>
    </w:p>
    <w:p w14:paraId="38D3DF29" w14:textId="77777777" w:rsidR="00857472" w:rsidRPr="00857472" w:rsidRDefault="00857472" w:rsidP="00DC5807">
      <w:pPr>
        <w:jc w:val="center"/>
        <w:rPr>
          <w:b/>
          <w:bCs/>
          <w:sz w:val="28"/>
          <w:szCs w:val="28"/>
        </w:rPr>
      </w:pPr>
    </w:p>
    <w:p w14:paraId="6B3B30A1" w14:textId="4ECA0FFB" w:rsidR="00A30CE0" w:rsidRPr="00857472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857472">
        <w:rPr>
          <w:b/>
          <w:bCs/>
          <w:sz w:val="28"/>
          <w:szCs w:val="28"/>
        </w:rPr>
        <w:t>Rozdział II</w:t>
      </w:r>
    </w:p>
    <w:p w14:paraId="58C57950" w14:textId="77777777" w:rsidR="00A30CE0" w:rsidRPr="00857472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857472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857472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63603D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63603D" w:rsidRDefault="00CF3388">
      <w:pPr>
        <w:shd w:val="clear" w:color="auto" w:fill="FFFFFF"/>
        <w:jc w:val="right"/>
        <w:rPr>
          <w:color w:val="FF0000"/>
        </w:rPr>
      </w:pPr>
      <w:r w:rsidRPr="0063603D">
        <w:rPr>
          <w:color w:val="FF0000"/>
        </w:rPr>
        <w:br w:type="page"/>
      </w:r>
    </w:p>
    <w:p w14:paraId="0CBC7B48" w14:textId="77777777" w:rsidR="00A30CE0" w:rsidRPr="00857472" w:rsidRDefault="00CF3388">
      <w:pPr>
        <w:shd w:val="clear" w:color="auto" w:fill="FFFFFF" w:themeFill="background1"/>
        <w:jc w:val="right"/>
        <w:rPr>
          <w:b/>
          <w:bCs/>
        </w:rPr>
      </w:pPr>
      <w:r w:rsidRPr="00857472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63603D" w:rsidRPr="00857472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857472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857472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857472" w:rsidRDefault="00A30CE0">
      <w:pPr>
        <w:jc w:val="both"/>
        <w:rPr>
          <w:sz w:val="16"/>
          <w:szCs w:val="16"/>
        </w:rPr>
      </w:pPr>
    </w:p>
    <w:p w14:paraId="4AC0B7BE" w14:textId="77777777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POLITECHNIKA WARSZAWSKA</w:t>
      </w:r>
    </w:p>
    <w:p w14:paraId="5E55C492" w14:textId="17BB5386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00-661 Warszawa, Pl. Politechniki 1</w:t>
      </w:r>
    </w:p>
    <w:p w14:paraId="1B62F8FF" w14:textId="1BAFB37C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FILIA W PŁOCKU</w:t>
      </w:r>
    </w:p>
    <w:p w14:paraId="3EF70DF4" w14:textId="233B1F70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63603D" w:rsidRPr="00857472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Cs/>
                <w:sz w:val="18"/>
                <w:szCs w:val="18"/>
              </w:rPr>
              <w:t>(</w:t>
            </w:r>
            <w:r w:rsidRPr="00857472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5747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857472" w:rsidRDefault="00CF3388">
            <w:pPr>
              <w:rPr>
                <w:bCs/>
                <w:sz w:val="22"/>
                <w:szCs w:val="22"/>
              </w:rPr>
            </w:pPr>
            <w:r w:rsidRPr="00857472">
              <w:rPr>
                <w:bCs/>
                <w:sz w:val="18"/>
                <w:szCs w:val="18"/>
              </w:rPr>
              <w:t>(</w:t>
            </w:r>
            <w:r w:rsidRPr="00857472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5747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857472" w:rsidRDefault="00CF3388">
            <w:pPr>
              <w:rPr>
                <w:b/>
                <w:bCs/>
                <w:sz w:val="22"/>
                <w:szCs w:val="22"/>
              </w:rPr>
            </w:pPr>
            <w:r w:rsidRPr="00857472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857472" w:rsidRDefault="00CF3388">
            <w:pPr>
              <w:rPr>
                <w:sz w:val="22"/>
                <w:szCs w:val="22"/>
              </w:rPr>
            </w:pPr>
            <w:r w:rsidRPr="00857472">
              <w:rPr>
                <w:b/>
                <w:bCs/>
                <w:sz w:val="22"/>
                <w:szCs w:val="22"/>
              </w:rPr>
              <w:t>przedsiębiorcy</w:t>
            </w:r>
            <w:r w:rsidRPr="00857472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857472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857472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857472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857472">
              <w:rPr>
                <w:sz w:val="22"/>
                <w:szCs w:val="22"/>
                <w:lang w:eastAsia="en-US"/>
              </w:rPr>
              <w:t xml:space="preserve">        </w:t>
            </w:r>
            <w:r w:rsidRPr="00857472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28D0E3F1" w:rsidR="00A30CE0" w:rsidRPr="00857472" w:rsidRDefault="2D0B370B" w:rsidP="00B979C9">
      <w:pPr>
        <w:pStyle w:val="tytu"/>
        <w:rPr>
          <w:b/>
        </w:rPr>
      </w:pPr>
      <w:r w:rsidRPr="00857472">
        <w:t xml:space="preserve">W odpowiedzi na ogłoszenie o zamówieniu w postępowaniu o udzielenie zamówienia publicznego </w:t>
      </w:r>
      <w:r w:rsidR="00CF3388" w:rsidRPr="0063603D">
        <w:rPr>
          <w:color w:val="FF0000"/>
        </w:rPr>
        <w:br/>
      </w:r>
      <w:r w:rsidRPr="00145DAE">
        <w:t>nr BZP</w:t>
      </w:r>
      <w:r w:rsidR="00F53412" w:rsidRPr="00145DAE">
        <w:t>.2</w:t>
      </w:r>
      <w:r w:rsidR="00F53412" w:rsidRPr="001E25AC">
        <w:t>61.</w:t>
      </w:r>
      <w:r w:rsidR="00AD6274">
        <w:t>41</w:t>
      </w:r>
      <w:r w:rsidR="00F53412" w:rsidRPr="001E25AC">
        <w:t>.</w:t>
      </w:r>
      <w:r w:rsidRPr="001E25AC">
        <w:t>202</w:t>
      </w:r>
      <w:r w:rsidR="000914CB" w:rsidRPr="001E25AC">
        <w:t>2</w:t>
      </w:r>
      <w:r w:rsidRPr="001E25AC">
        <w:t xml:space="preserve"> prowadzonym </w:t>
      </w:r>
      <w:r w:rsidRPr="00857472">
        <w:t>w trybie podstawowym na podstawie ustawy z dnia 11 września 2019 roku – Prawo zamówień publicznych</w:t>
      </w:r>
      <w:r w:rsidRPr="0075112A">
        <w:t xml:space="preserve"> </w:t>
      </w:r>
      <w:proofErr w:type="spellStart"/>
      <w:r w:rsidRPr="0075112A">
        <w:t>pn</w:t>
      </w:r>
      <w:proofErr w:type="spellEnd"/>
      <w:r w:rsidRPr="0075112A">
        <w:t xml:space="preserve">: </w:t>
      </w:r>
      <w:r w:rsidR="00FE381B" w:rsidRPr="0075112A">
        <w:rPr>
          <w:b/>
        </w:rPr>
        <w:t>„</w:t>
      </w:r>
      <w:r w:rsidR="00857472" w:rsidRPr="0075112A">
        <w:rPr>
          <w:b/>
        </w:rPr>
        <w:t xml:space="preserve">Usługa cateringowa podczas </w:t>
      </w:r>
      <w:r w:rsidR="0075112A" w:rsidRPr="0075112A">
        <w:rPr>
          <w:b/>
        </w:rPr>
        <w:t xml:space="preserve">Jubileuszu 55-lecia </w:t>
      </w:r>
      <w:r w:rsidR="00857472" w:rsidRPr="0075112A">
        <w:rPr>
          <w:b/>
        </w:rPr>
        <w:t>Politechnik</w:t>
      </w:r>
      <w:r w:rsidR="0075112A" w:rsidRPr="0075112A">
        <w:rPr>
          <w:b/>
        </w:rPr>
        <w:t>i</w:t>
      </w:r>
      <w:r w:rsidR="00857472" w:rsidRPr="0075112A">
        <w:rPr>
          <w:b/>
        </w:rPr>
        <w:t xml:space="preserve"> Warszawsk</w:t>
      </w:r>
      <w:r w:rsidR="0075112A" w:rsidRPr="0075112A">
        <w:rPr>
          <w:b/>
        </w:rPr>
        <w:t>iej</w:t>
      </w:r>
      <w:r w:rsidR="00857472" w:rsidRPr="0075112A">
        <w:rPr>
          <w:b/>
        </w:rPr>
        <w:t xml:space="preserve"> Fili</w:t>
      </w:r>
      <w:r w:rsidR="0075112A" w:rsidRPr="0075112A">
        <w:rPr>
          <w:b/>
        </w:rPr>
        <w:t>i</w:t>
      </w:r>
      <w:r w:rsidR="00857472" w:rsidRPr="0075112A">
        <w:rPr>
          <w:b/>
        </w:rPr>
        <w:t xml:space="preserve"> w Płocku</w:t>
      </w:r>
      <w:r w:rsidR="00B7760A" w:rsidRPr="0075112A">
        <w:rPr>
          <w:b/>
        </w:rPr>
        <w:t>”</w:t>
      </w:r>
      <w:r w:rsidR="00FE381B" w:rsidRPr="0075112A">
        <w:rPr>
          <w:b/>
        </w:rPr>
        <w:t xml:space="preserve"> </w:t>
      </w:r>
      <w:r w:rsidRPr="0075112A">
        <w:t xml:space="preserve">składamy </w:t>
      </w:r>
      <w:r w:rsidRPr="00857472">
        <w:t>niniejszą ofertę:</w:t>
      </w:r>
      <w:bookmarkStart w:id="0" w:name="_Hlk73352174"/>
      <w:bookmarkEnd w:id="0"/>
    </w:p>
    <w:p w14:paraId="2A01AA55" w14:textId="77777777" w:rsidR="00A30CE0" w:rsidRPr="00857472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Składam(y) ofertę</w:t>
      </w:r>
      <w:r w:rsidRPr="00857472">
        <w:rPr>
          <w:sz w:val="22"/>
          <w:szCs w:val="22"/>
        </w:rPr>
        <w:t xml:space="preserve"> na wykonanie przedmiotu zamówienia w zakresie określonym w Specyfikacji Warunków Zamówienia.</w:t>
      </w:r>
    </w:p>
    <w:p w14:paraId="7352EE24" w14:textId="77777777" w:rsidR="001E25AC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</w:t>
      </w:r>
      <w:r w:rsidRPr="00857472">
        <w:rPr>
          <w:sz w:val="22"/>
          <w:szCs w:val="22"/>
        </w:rPr>
        <w:t xml:space="preserve">, </w:t>
      </w:r>
    </w:p>
    <w:p w14:paraId="1CF04D8E" w14:textId="32654D4A" w:rsidR="00A30CE0" w:rsidRPr="00857472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że zapoznaliśmy się ze Specyfikacją Warunków Zamówienia i uznajemy się za związanych określonymi w niej postanowieniami i zasadami postępowania.</w:t>
      </w:r>
    </w:p>
    <w:p w14:paraId="49DC0FC9" w14:textId="12B9563E" w:rsidR="00B0592D" w:rsidRPr="00857472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Oferuje(my) </w:t>
      </w:r>
      <w:r w:rsidRPr="00857472">
        <w:rPr>
          <w:sz w:val="22"/>
          <w:szCs w:val="22"/>
        </w:rPr>
        <w:t>wykonanie przedmiotu zamówienia</w:t>
      </w:r>
      <w:r w:rsidR="003458AC">
        <w:rPr>
          <w:sz w:val="22"/>
          <w:szCs w:val="22"/>
        </w:rPr>
        <w:t xml:space="preserve"> </w:t>
      </w:r>
      <w:r w:rsidR="003458AC" w:rsidRPr="003458AC">
        <w:rPr>
          <w:b/>
          <w:bCs/>
          <w:sz w:val="22"/>
          <w:szCs w:val="22"/>
          <w:u w:val="single"/>
        </w:rPr>
        <w:t>(za całość)</w:t>
      </w:r>
      <w:r w:rsidRPr="003458AC">
        <w:rPr>
          <w:b/>
          <w:bCs/>
          <w:sz w:val="22"/>
          <w:szCs w:val="22"/>
          <w:u w:val="single"/>
        </w:rPr>
        <w:t>:</w:t>
      </w:r>
    </w:p>
    <w:p w14:paraId="3D690998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Cena netto: ............................................................... złotych</w:t>
      </w:r>
    </w:p>
    <w:p w14:paraId="01A1E683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3B14DE59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Podatek od towarów i usług</w:t>
      </w:r>
      <w:r>
        <w:rPr>
          <w:sz w:val="22"/>
          <w:szCs w:val="22"/>
        </w:rPr>
        <w:t xml:space="preserve"> (….% VAT)</w:t>
      </w:r>
      <w:r w:rsidRPr="001E5678">
        <w:rPr>
          <w:sz w:val="22"/>
          <w:szCs w:val="22"/>
        </w:rPr>
        <w:t>: ................................. złotych</w:t>
      </w:r>
    </w:p>
    <w:p w14:paraId="2AA2BCFF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40395E93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Podatek od towarów i usług</w:t>
      </w:r>
      <w:r>
        <w:rPr>
          <w:sz w:val="22"/>
          <w:szCs w:val="22"/>
        </w:rPr>
        <w:t xml:space="preserve"> (….% VAT)</w:t>
      </w:r>
      <w:r w:rsidRPr="001E5678">
        <w:rPr>
          <w:sz w:val="22"/>
          <w:szCs w:val="22"/>
        </w:rPr>
        <w:t>: ................................. złotych</w:t>
      </w:r>
    </w:p>
    <w:p w14:paraId="73EE025E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0CDDCF9B" w14:textId="77777777" w:rsidR="00857472" w:rsidRPr="001E5678" w:rsidRDefault="00857472" w:rsidP="00857472">
      <w:pPr>
        <w:pStyle w:val="Tekstpodstawowy2"/>
        <w:spacing w:after="0" w:line="240" w:lineRule="auto"/>
        <w:ind w:firstLine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Cena brutto ............................................................. złotych</w:t>
      </w:r>
    </w:p>
    <w:p w14:paraId="34721FBD" w14:textId="77777777" w:rsidR="00857472" w:rsidRPr="001E5678" w:rsidRDefault="00857472" w:rsidP="00857472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2AB2EAC4" w14:textId="5FDCFD58" w:rsidR="00677EF6" w:rsidRPr="00857472" w:rsidRDefault="005862E9" w:rsidP="005862E9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0DCCE91D" w14:textId="0AD10308" w:rsidR="00B41E89" w:rsidRPr="00857472" w:rsidRDefault="00636AB5" w:rsidP="00B41E89">
      <w:pPr>
        <w:pStyle w:val="Akapitzlist"/>
        <w:numPr>
          <w:ilvl w:val="0"/>
          <w:numId w:val="1"/>
        </w:numPr>
        <w:suppressAutoHyphens/>
        <w:autoSpaceDE w:val="0"/>
        <w:spacing w:before="120" w:after="120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857472">
        <w:rPr>
          <w:rFonts w:ascii="Times New Roman" w:hAnsi="Times New Roman" w:cs="Times New Roman"/>
          <w:b/>
          <w:bCs/>
        </w:rPr>
        <w:t>Zobowiązuje(my) się</w:t>
      </w:r>
      <w:r w:rsidRPr="00857472">
        <w:rPr>
          <w:rFonts w:ascii="Times New Roman" w:hAnsi="Times New Roman" w:cs="Times New Roman"/>
        </w:rPr>
        <w:t xml:space="preserve"> do wykonania zamówienia w terminie</w:t>
      </w:r>
      <w:r w:rsidR="00A47C35" w:rsidRPr="00857472">
        <w:rPr>
          <w:rFonts w:ascii="Times New Roman" w:hAnsi="Times New Roman" w:cs="Times New Roman"/>
        </w:rPr>
        <w:t>:</w:t>
      </w:r>
      <w:r w:rsidR="00A47C35" w:rsidRPr="0049101E">
        <w:rPr>
          <w:rFonts w:ascii="Times New Roman" w:hAnsi="Times New Roman" w:cs="Times New Roman"/>
        </w:rPr>
        <w:t xml:space="preserve"> </w:t>
      </w:r>
      <w:r w:rsidR="0075112A" w:rsidRPr="0075112A">
        <w:rPr>
          <w:rFonts w:ascii="Times New Roman" w:hAnsi="Times New Roman" w:cs="Times New Roman"/>
          <w:b/>
          <w:bCs/>
        </w:rPr>
        <w:t>18</w:t>
      </w:r>
      <w:r w:rsidR="008D6F41" w:rsidRPr="0075112A">
        <w:rPr>
          <w:rFonts w:ascii="Times New Roman" w:hAnsi="Times New Roman" w:cs="Times New Roman"/>
          <w:b/>
          <w:bCs/>
        </w:rPr>
        <w:t>.</w:t>
      </w:r>
      <w:r w:rsidR="00857472" w:rsidRPr="0075112A">
        <w:rPr>
          <w:rFonts w:ascii="Times New Roman" w:hAnsi="Times New Roman" w:cs="Times New Roman"/>
          <w:b/>
          <w:bCs/>
        </w:rPr>
        <w:t>1</w:t>
      </w:r>
      <w:r w:rsidR="0075112A" w:rsidRPr="0075112A">
        <w:rPr>
          <w:rFonts w:ascii="Times New Roman" w:hAnsi="Times New Roman" w:cs="Times New Roman"/>
          <w:b/>
          <w:bCs/>
        </w:rPr>
        <w:t>1</w:t>
      </w:r>
      <w:r w:rsidR="00857472" w:rsidRPr="0075112A">
        <w:rPr>
          <w:rFonts w:ascii="Times New Roman" w:hAnsi="Times New Roman" w:cs="Times New Roman"/>
          <w:b/>
          <w:bCs/>
        </w:rPr>
        <w:t>.202</w:t>
      </w:r>
      <w:r w:rsidR="008D6F41" w:rsidRPr="0075112A">
        <w:rPr>
          <w:rFonts w:ascii="Times New Roman" w:hAnsi="Times New Roman" w:cs="Times New Roman"/>
          <w:b/>
          <w:bCs/>
        </w:rPr>
        <w:t>2</w:t>
      </w:r>
      <w:r w:rsidR="00857472" w:rsidRPr="0075112A">
        <w:rPr>
          <w:rFonts w:ascii="Times New Roman" w:hAnsi="Times New Roman" w:cs="Times New Roman"/>
          <w:b/>
          <w:bCs/>
        </w:rPr>
        <w:t xml:space="preserve"> r.</w:t>
      </w:r>
    </w:p>
    <w:p w14:paraId="329A7BAE" w14:textId="77777777" w:rsidR="00857472" w:rsidRPr="00AA10CD" w:rsidRDefault="00857472" w:rsidP="0075112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 xml:space="preserve">Oświadczam/y, że zobowiązujemy się do </w:t>
      </w:r>
      <w:r w:rsidRPr="00AA10CD">
        <w:rPr>
          <w:rFonts w:ascii="Times New Roman" w:hAnsi="Times New Roman" w:cs="Times New Roman"/>
          <w:i/>
          <w:iCs/>
        </w:rPr>
        <w:t>(</w:t>
      </w:r>
      <w:r w:rsidRPr="00AA10CD">
        <w:rPr>
          <w:rFonts w:ascii="Times New Roman" w:hAnsi="Times New Roman" w:cs="Times New Roman"/>
          <w:b/>
          <w:bCs/>
          <w:i/>
          <w:iCs/>
        </w:rPr>
        <w:t xml:space="preserve">„aspekty społeczne” </w:t>
      </w:r>
      <w:r w:rsidRPr="00FA79CB">
        <w:rPr>
          <w:rFonts w:ascii="Times New Roman" w:hAnsi="Times New Roman" w:cs="Times New Roman"/>
          <w:b/>
          <w:bCs/>
          <w:i/>
          <w:iCs/>
        </w:rPr>
        <w:t xml:space="preserve">–  </w:t>
      </w:r>
      <w:r w:rsidRPr="00FA79CB">
        <w:rPr>
          <w:rFonts w:ascii="Times New Roman" w:hAnsi="Times New Roman" w:cs="Times New Roman"/>
          <w:b/>
          <w:bCs/>
          <w:i/>
          <w:iCs/>
          <w:lang w:eastAsia="pl-PL"/>
        </w:rPr>
        <w:t xml:space="preserve">zatrudnienie do realizacji zamówienia osoby/osób z katalogu wskazanego w art. 96 ust. 2 pkt 2 ustawy </w:t>
      </w:r>
      <w:proofErr w:type="spellStart"/>
      <w:r w:rsidRPr="00FA79CB">
        <w:rPr>
          <w:rFonts w:ascii="Times New Roman" w:hAnsi="Times New Roman" w:cs="Times New Roman"/>
          <w:b/>
          <w:bCs/>
          <w:i/>
          <w:iCs/>
          <w:lang w:eastAsia="pl-PL"/>
        </w:rPr>
        <w:t>Pzp</w:t>
      </w:r>
      <w:proofErr w:type="spellEnd"/>
      <w:r w:rsidRPr="00FA79CB">
        <w:rPr>
          <w:rFonts w:ascii="Times New Roman" w:hAnsi="Times New Roman" w:cs="Times New Roman"/>
          <w:b/>
          <w:bCs/>
          <w:i/>
          <w:iCs/>
          <w:lang w:eastAsia="pl-PL"/>
        </w:rPr>
        <w:t>,</w:t>
      </w:r>
      <w:r w:rsidRPr="00AA10CD">
        <w:rPr>
          <w:rFonts w:ascii="Times New Roman" w:hAnsi="Times New Roman" w:cs="Times New Roman"/>
          <w:b/>
          <w:bCs/>
        </w:rPr>
        <w:t xml:space="preserve"> </w:t>
      </w:r>
      <w:r w:rsidRPr="00AA10CD">
        <w:rPr>
          <w:rFonts w:ascii="Times New Roman" w:hAnsi="Times New Roman" w:cs="Times New Roman"/>
          <w:b/>
          <w:bCs/>
          <w:i/>
          <w:iCs/>
        </w:rPr>
        <w:t>stanowi kryterium oceny ofert)</w:t>
      </w:r>
      <w:r w:rsidRPr="00AA10CD">
        <w:rPr>
          <w:rFonts w:ascii="Times New Roman" w:hAnsi="Times New Roman" w:cs="Times New Roman"/>
        </w:rPr>
        <w:t>:</w:t>
      </w:r>
    </w:p>
    <w:p w14:paraId="18CB2558" w14:textId="092E4F52" w:rsidR="00857472" w:rsidRPr="0075112A" w:rsidRDefault="00857472" w:rsidP="008112FC">
      <w:pPr>
        <w:pStyle w:val="Akapitzlist"/>
        <w:numPr>
          <w:ilvl w:val="0"/>
          <w:numId w:val="44"/>
        </w:numPr>
        <w:spacing w:after="0"/>
        <w:ind w:left="993" w:hanging="426"/>
        <w:rPr>
          <w:rFonts w:ascii="Times New Roman" w:hAnsi="Times New Roman" w:cs="Times New Roman"/>
        </w:rPr>
      </w:pPr>
      <w:r w:rsidRPr="0075112A">
        <w:rPr>
          <w:rFonts w:ascii="Times New Roman" w:hAnsi="Times New Roman" w:cs="Times New Roman"/>
        </w:rPr>
        <w:t xml:space="preserve">zatrudnienia min. 2 osób wskazanych w pkt. 16.3. a-g Rozdziału I SWZ, które będą bezpośrednio realizowały usługi objęte zamówieniem – </w:t>
      </w:r>
      <w:r w:rsidR="0075112A" w:rsidRPr="0075112A">
        <w:rPr>
          <w:rFonts w:ascii="Times New Roman" w:hAnsi="Times New Roman" w:cs="Times New Roman"/>
        </w:rPr>
        <w:t>4</w:t>
      </w:r>
      <w:r w:rsidRPr="0075112A">
        <w:rPr>
          <w:rFonts w:ascii="Times New Roman" w:hAnsi="Times New Roman" w:cs="Times New Roman"/>
        </w:rPr>
        <w:t>0 pkt,</w:t>
      </w:r>
    </w:p>
    <w:p w14:paraId="60B10DEF" w14:textId="158C27BE" w:rsidR="0075112A" w:rsidRPr="0075112A" w:rsidRDefault="00857472" w:rsidP="0075112A">
      <w:pPr>
        <w:pStyle w:val="Akapitzlist"/>
        <w:numPr>
          <w:ilvl w:val="0"/>
          <w:numId w:val="44"/>
        </w:numPr>
        <w:spacing w:after="0"/>
        <w:ind w:left="993" w:hanging="426"/>
        <w:rPr>
          <w:rFonts w:ascii="Times New Roman" w:hAnsi="Times New Roman" w:cs="Times New Roman"/>
        </w:rPr>
      </w:pPr>
      <w:r w:rsidRPr="0075112A">
        <w:rPr>
          <w:rFonts w:ascii="Times New Roman" w:hAnsi="Times New Roman" w:cs="Times New Roman"/>
        </w:rPr>
        <w:t xml:space="preserve">zatrudnienia min. 1 osoby wskazanej w pkt. 16.3. a-g Rozdziału I SWZ, która będzie bezpośrednio realizowała usługi objęte zamówieniem – </w:t>
      </w:r>
      <w:r w:rsidR="0075112A" w:rsidRPr="0075112A">
        <w:rPr>
          <w:rFonts w:ascii="Times New Roman" w:hAnsi="Times New Roman" w:cs="Times New Roman"/>
        </w:rPr>
        <w:t>2</w:t>
      </w:r>
      <w:r w:rsidRPr="0075112A">
        <w:rPr>
          <w:rFonts w:ascii="Times New Roman" w:hAnsi="Times New Roman" w:cs="Times New Roman"/>
        </w:rPr>
        <w:t>0 pkt,</w:t>
      </w:r>
    </w:p>
    <w:p w14:paraId="5A447159" w14:textId="77777777" w:rsidR="00857472" w:rsidRPr="001758DC" w:rsidRDefault="00857472" w:rsidP="008112FC">
      <w:pPr>
        <w:pStyle w:val="Akapitzlist"/>
        <w:numPr>
          <w:ilvl w:val="0"/>
          <w:numId w:val="44"/>
        </w:numPr>
        <w:shd w:val="clear" w:color="auto" w:fill="FFFFFF" w:themeFill="background1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112A">
        <w:rPr>
          <w:rFonts w:ascii="Times New Roman" w:hAnsi="Times New Roman" w:cs="Times New Roman"/>
        </w:rPr>
        <w:lastRenderedPageBreak/>
        <w:t>nie zatrudnienia min. 1 osoby wskazanej w pkt. 16.3 a-g Rozdziału I SWZ, która będzie bezpośrednio realizowała usługi objęte zamówieniem.</w:t>
      </w:r>
    </w:p>
    <w:p w14:paraId="0EBD54A0" w14:textId="77777777" w:rsidR="00857472" w:rsidRPr="00AA10CD" w:rsidRDefault="00857472" w:rsidP="0075112A">
      <w:pPr>
        <w:spacing w:after="60"/>
        <w:ind w:firstLine="709"/>
        <w:rPr>
          <w:i/>
          <w:iCs/>
          <w:sz w:val="20"/>
          <w:szCs w:val="20"/>
        </w:rPr>
      </w:pPr>
      <w:r w:rsidRPr="00AA10CD">
        <w:rPr>
          <w:i/>
          <w:iCs/>
          <w:sz w:val="20"/>
          <w:szCs w:val="20"/>
        </w:rPr>
        <w:t>(należy zaznaczyć tylko jeden z powyższych wariantów)</w:t>
      </w:r>
    </w:p>
    <w:p w14:paraId="10644A2E" w14:textId="77777777" w:rsidR="00857472" w:rsidRDefault="00857472" w:rsidP="0075112A">
      <w:pPr>
        <w:spacing w:line="276" w:lineRule="auto"/>
        <w:jc w:val="both"/>
        <w:rPr>
          <w:sz w:val="22"/>
          <w:szCs w:val="22"/>
        </w:rPr>
      </w:pPr>
      <w:r w:rsidRPr="00AA10CD">
        <w:rPr>
          <w:sz w:val="22"/>
          <w:szCs w:val="22"/>
          <w:u w:val="single"/>
        </w:rPr>
        <w:t>Uwaga!</w:t>
      </w:r>
      <w:r w:rsidRPr="00AA10CD">
        <w:rPr>
          <w:sz w:val="22"/>
          <w:szCs w:val="22"/>
        </w:rPr>
        <w:t xml:space="preserve"> Wykonawca winien wybrać jeden z w/w wariantów. </w:t>
      </w:r>
    </w:p>
    <w:p w14:paraId="727E8832" w14:textId="77777777" w:rsidR="00857472" w:rsidRPr="00FA79CB" w:rsidRDefault="00857472" w:rsidP="0075112A">
      <w:pPr>
        <w:spacing w:before="60" w:line="276" w:lineRule="auto"/>
        <w:jc w:val="both"/>
        <w:rPr>
          <w:sz w:val="20"/>
          <w:szCs w:val="20"/>
        </w:rPr>
      </w:pPr>
      <w:r w:rsidRPr="00FA79CB">
        <w:rPr>
          <w:sz w:val="20"/>
          <w:szCs w:val="20"/>
        </w:rPr>
        <w:t>Punkty w kryterium „</w:t>
      </w:r>
      <w:r w:rsidRPr="00FA79CB">
        <w:rPr>
          <w:i/>
          <w:iCs/>
          <w:sz w:val="20"/>
          <w:szCs w:val="20"/>
        </w:rPr>
        <w:t>aspekty społeczn</w:t>
      </w:r>
      <w:r w:rsidRPr="00FA79CB">
        <w:rPr>
          <w:sz w:val="20"/>
          <w:szCs w:val="20"/>
        </w:rPr>
        <w:t xml:space="preserve">e” zostaną przyznane tylko w przypadku złożenia przez Wykonawcę oświadczenia, na podstawie którego będzie można przyznać punkty w tym kryterium. </w:t>
      </w:r>
      <w:r w:rsidRPr="00FA79CB">
        <w:rPr>
          <w:sz w:val="20"/>
          <w:szCs w:val="20"/>
          <w:lang w:eastAsia="en-US"/>
        </w:rPr>
        <w:t>W przypadku niezłożenia oświadczenia lub zaznaczenia więcej niż jednego wariantu, Zamawiający przyjmie, że Wykonawca przy wykonywaniu zamówienia nie zatrudni osoby</w:t>
      </w:r>
      <w:r>
        <w:rPr>
          <w:sz w:val="20"/>
          <w:szCs w:val="20"/>
          <w:lang w:eastAsia="en-US"/>
        </w:rPr>
        <w:t>/osób</w:t>
      </w:r>
      <w:r w:rsidRPr="00FA79CB">
        <w:rPr>
          <w:sz w:val="20"/>
          <w:szCs w:val="20"/>
          <w:lang w:eastAsia="en-US"/>
        </w:rPr>
        <w:t xml:space="preserve"> z katalogu osób, o których mowa w pkt. 16.3. a-g i w tym kryterium oferta Wykonawcy otrzyma </w:t>
      </w:r>
      <w:r>
        <w:rPr>
          <w:sz w:val="20"/>
          <w:szCs w:val="20"/>
          <w:lang w:eastAsia="en-US"/>
        </w:rPr>
        <w:br/>
      </w:r>
      <w:r w:rsidRPr="00FA79CB">
        <w:rPr>
          <w:sz w:val="20"/>
          <w:szCs w:val="20"/>
          <w:lang w:eastAsia="en-US"/>
        </w:rPr>
        <w:t>0 pkt.</w:t>
      </w:r>
    </w:p>
    <w:p w14:paraId="7B3BDCEC" w14:textId="77777777" w:rsidR="00857472" w:rsidRPr="00AA10CD" w:rsidRDefault="00857472" w:rsidP="0075112A">
      <w:pPr>
        <w:spacing w:before="60" w:line="276" w:lineRule="auto"/>
        <w:ind w:right="85"/>
        <w:rPr>
          <w:bCs/>
          <w:sz w:val="22"/>
          <w:szCs w:val="22"/>
        </w:rPr>
      </w:pPr>
      <w:r w:rsidRPr="00AA10CD">
        <w:rPr>
          <w:bCs/>
          <w:sz w:val="22"/>
          <w:szCs w:val="22"/>
        </w:rPr>
        <w:t xml:space="preserve">Katalog osób określony w art. 96 ust. 2 pkt 2 ustawy </w:t>
      </w:r>
      <w:proofErr w:type="spellStart"/>
      <w:r w:rsidRPr="00AA10CD">
        <w:rPr>
          <w:bCs/>
          <w:sz w:val="22"/>
          <w:szCs w:val="22"/>
        </w:rPr>
        <w:t>Pzp</w:t>
      </w:r>
      <w:proofErr w:type="spellEnd"/>
      <w:r w:rsidRPr="00AA10CD">
        <w:rPr>
          <w:bCs/>
          <w:sz w:val="22"/>
          <w:szCs w:val="22"/>
        </w:rPr>
        <w:t xml:space="preserve"> odnosi się do:</w:t>
      </w:r>
    </w:p>
    <w:p w14:paraId="42974631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bezrobotnych w rozumieniu ustawy z dnia 20 kwietnia 2004 r. o promocji zatrudnienia i instytucjach rynku pracy,</w:t>
      </w:r>
    </w:p>
    <w:p w14:paraId="406C9467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osób poszukujących pracy, niepozostających w zatrudnieniu lub niewykonujących innej pracy zarobkowej, w rozumieniu ustawy z dnia 20 kwietnia 2004 r. o promocji zatrudnienia i instytucjach rynku pracy,</w:t>
      </w:r>
    </w:p>
    <w:p w14:paraId="2085FBA7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osób usamodzielnianych, o których mowa w art. 140 ust. 1 i 2 ustawy z dnia 9 czerwca 2011 r. o wspieraniu rodziny i systemie pieczy zastępczej,</w:t>
      </w:r>
    </w:p>
    <w:p w14:paraId="4F13ED0A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młodocianych, o których mowa w przepisach prawa pracy, w celu przygotowania zawodowego,</w:t>
      </w:r>
    </w:p>
    <w:p w14:paraId="4A797B63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osób niepełnosprawnych w rozumieniu ustawy z dnia 27 sierpnia 1997 r. o rehabilitacji zawodowej i społecznej oraz zatrudnianiu osób niepełnosprawnych,</w:t>
      </w:r>
    </w:p>
    <w:p w14:paraId="317F6E3E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innych osób niż określone w lit. a-e, o których mowa w ustawie z dnia 13 czerwca 2003 r. o zatrudnieniu socjalnym (Dz. U. z 2019 r. poz. 217, 730 i 1818) lub we właściwych przepisach państw członkowskich Unii Europejskiej lub Europejskiego Obszaru Gospodarczego,</w:t>
      </w:r>
    </w:p>
    <w:p w14:paraId="72514394" w14:textId="5E37D1DE" w:rsidR="00857472" w:rsidRPr="00857472" w:rsidRDefault="00857472" w:rsidP="008112FC">
      <w:pPr>
        <w:pStyle w:val="Akapitzlist"/>
        <w:numPr>
          <w:ilvl w:val="0"/>
          <w:numId w:val="45"/>
        </w:numPr>
        <w:spacing w:after="12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osób do 30. roku życia oraz po ukończeniu 50. roku życia, posiadających status osoby poszukującej pracy, bez zatrudnienia.</w:t>
      </w:r>
    </w:p>
    <w:p w14:paraId="5341629A" w14:textId="77777777" w:rsidR="00FA2C47" w:rsidRPr="00857472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857472">
        <w:rPr>
          <w:rFonts w:ascii="Times New Roman" w:hAnsi="Times New Roman" w:cs="Times New Roman"/>
          <w:b/>
          <w:bCs/>
        </w:rPr>
        <w:t xml:space="preserve">Akceptuje(my) </w:t>
      </w:r>
      <w:r w:rsidRPr="00857472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857472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857472">
        <w:rPr>
          <w:rFonts w:ascii="Times New Roman" w:hAnsi="Times New Roman" w:cs="Times New Roman"/>
          <w:b/>
          <w:bCs/>
        </w:rPr>
        <w:t>Uważam(y) się</w:t>
      </w:r>
      <w:r w:rsidRPr="00857472">
        <w:rPr>
          <w:rFonts w:ascii="Times New Roman" w:hAnsi="Times New Roman" w:cs="Times New Roman"/>
        </w:rPr>
        <w:t xml:space="preserve"> za związany(</w:t>
      </w:r>
      <w:proofErr w:type="spellStart"/>
      <w:r w:rsidRPr="00857472">
        <w:rPr>
          <w:rFonts w:ascii="Times New Roman" w:hAnsi="Times New Roman" w:cs="Times New Roman"/>
        </w:rPr>
        <w:t>ch</w:t>
      </w:r>
      <w:proofErr w:type="spellEnd"/>
      <w:r w:rsidRPr="00857472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857472">
        <w:rPr>
          <w:rFonts w:ascii="Times New Roman" w:hAnsi="Times New Roman" w:cs="Times New Roman"/>
        </w:rPr>
        <w:t>wskazanego w pkt</w:t>
      </w:r>
      <w:r w:rsidRPr="00857472">
        <w:rPr>
          <w:rFonts w:ascii="Times New Roman" w:hAnsi="Times New Roman" w:cs="Times New Roman"/>
        </w:rPr>
        <w:t xml:space="preserve"> </w:t>
      </w:r>
      <w:r w:rsidR="00014011" w:rsidRPr="00857472">
        <w:rPr>
          <w:rFonts w:ascii="Times New Roman" w:hAnsi="Times New Roman" w:cs="Times New Roman"/>
        </w:rPr>
        <w:t>13.1. SWZ.</w:t>
      </w:r>
    </w:p>
    <w:p w14:paraId="0D21A6B0" w14:textId="77777777" w:rsidR="00A30CE0" w:rsidRPr="00857472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Oświadczam(y), że całość zamówienia zrealizuje(my)</w:t>
      </w:r>
      <w:r w:rsidRPr="00857472">
        <w:rPr>
          <w:sz w:val="22"/>
          <w:szCs w:val="22"/>
        </w:rPr>
        <w:t xml:space="preserve"> sam(i)*).</w:t>
      </w:r>
    </w:p>
    <w:p w14:paraId="5F0465FB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Powierzę/Powierzymy</w:t>
      </w:r>
      <w:r w:rsidRPr="00857472">
        <w:rPr>
          <w:sz w:val="22"/>
          <w:szCs w:val="22"/>
        </w:rPr>
        <w:t xml:space="preserve"> Podwykonawcom wykonanie części zamówienia w zakresie*):</w:t>
      </w:r>
    </w:p>
    <w:p w14:paraId="73FDEA62" w14:textId="4DF5F476" w:rsidR="00C97BD0" w:rsidRPr="00857472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 xml:space="preserve">Krótki opis części i jej wartość: </w:t>
      </w:r>
      <w:r w:rsidR="00C97BD0" w:rsidRPr="00857472">
        <w:rPr>
          <w:sz w:val="22"/>
          <w:szCs w:val="22"/>
        </w:rPr>
        <w:t>……………………………………………………….………………….</w:t>
      </w:r>
    </w:p>
    <w:p w14:paraId="44A36C5A" w14:textId="677350F7" w:rsidR="00C87F89" w:rsidRPr="00857472" w:rsidRDefault="00CF3388" w:rsidP="00C87F89">
      <w:pPr>
        <w:spacing w:line="276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…………………</w:t>
      </w:r>
      <w:r w:rsidR="00C97BD0" w:rsidRPr="00857472">
        <w:rPr>
          <w:sz w:val="22"/>
          <w:szCs w:val="22"/>
        </w:rPr>
        <w:t>……………………………..</w:t>
      </w:r>
      <w:r w:rsidRPr="00857472">
        <w:rPr>
          <w:sz w:val="22"/>
          <w:szCs w:val="22"/>
        </w:rPr>
        <w:t>……</w:t>
      </w:r>
      <w:r w:rsidR="00C87F89" w:rsidRPr="00857472">
        <w:rPr>
          <w:sz w:val="22"/>
          <w:szCs w:val="22"/>
        </w:rPr>
        <w:t>…………………………………</w:t>
      </w:r>
      <w:r w:rsidR="00C97BD0" w:rsidRPr="00857472">
        <w:rPr>
          <w:sz w:val="22"/>
          <w:szCs w:val="22"/>
        </w:rPr>
        <w:t>………</w:t>
      </w:r>
      <w:r w:rsidR="00C87F89" w:rsidRPr="00857472">
        <w:rPr>
          <w:sz w:val="22"/>
          <w:szCs w:val="22"/>
        </w:rPr>
        <w:t>……………</w:t>
      </w:r>
    </w:p>
    <w:p w14:paraId="46C9494A" w14:textId="79263543" w:rsidR="00A30CE0" w:rsidRPr="00857472" w:rsidRDefault="00C87F89" w:rsidP="00C97BD0">
      <w:pPr>
        <w:spacing w:line="276" w:lineRule="auto"/>
        <w:ind w:left="567"/>
        <w:rPr>
          <w:sz w:val="22"/>
          <w:szCs w:val="22"/>
        </w:rPr>
      </w:pPr>
      <w:r w:rsidRPr="00857472">
        <w:rPr>
          <w:sz w:val="22"/>
          <w:szCs w:val="22"/>
        </w:rPr>
        <w:t>Firmy podwykonawców, jeżeli są już znane:</w:t>
      </w:r>
      <w:r w:rsidR="00C97BD0" w:rsidRPr="00857472">
        <w:rPr>
          <w:sz w:val="22"/>
          <w:szCs w:val="22"/>
        </w:rPr>
        <w:t xml:space="preserve"> ………….………………</w:t>
      </w:r>
      <w:r w:rsidRPr="00857472">
        <w:rPr>
          <w:sz w:val="22"/>
          <w:szCs w:val="22"/>
        </w:rPr>
        <w:t>……</w:t>
      </w:r>
      <w:r w:rsidR="00CF3388" w:rsidRPr="00857472">
        <w:rPr>
          <w:sz w:val="22"/>
          <w:szCs w:val="22"/>
        </w:rPr>
        <w:t>…………………</w:t>
      </w:r>
      <w:r w:rsidR="00C97BD0" w:rsidRPr="00857472">
        <w:rPr>
          <w:sz w:val="22"/>
          <w:szCs w:val="22"/>
        </w:rPr>
        <w:t>……………………………………….</w:t>
      </w:r>
      <w:r w:rsidR="00CF3388" w:rsidRPr="00857472">
        <w:rPr>
          <w:sz w:val="22"/>
          <w:szCs w:val="22"/>
        </w:rPr>
        <w:t>…………………</w:t>
      </w:r>
    </w:p>
    <w:p w14:paraId="5CC0E12F" w14:textId="717D2BB1" w:rsidR="00C87F89" w:rsidRPr="00857472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before="60"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57472">
        <w:rPr>
          <w:rFonts w:ascii="Times New Roman" w:hAnsi="Times New Roman"/>
          <w:b/>
          <w:sz w:val="22"/>
          <w:szCs w:val="22"/>
        </w:rPr>
        <w:t>OŚWIADCZAMY</w:t>
      </w:r>
      <w:r w:rsidRPr="00857472">
        <w:rPr>
          <w:rFonts w:ascii="Times New Roman" w:hAnsi="Times New Roman"/>
          <w:sz w:val="22"/>
          <w:szCs w:val="22"/>
        </w:rPr>
        <w:t>, że brak wskazania w ofercie części zamówienia rozumiane ma być jako wykonanie zamówienia bez udziału podwykonawców.</w:t>
      </w:r>
    </w:p>
    <w:p w14:paraId="28EB0F0A" w14:textId="2ABDAEF0" w:rsidR="00A30CE0" w:rsidRPr="00857472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857472">
        <w:rPr>
          <w:rFonts w:ascii="Times New Roman" w:hAnsi="Times New Roman" w:cs="Times New Roman"/>
          <w:b/>
          <w:bCs/>
        </w:rPr>
        <w:t>Oświadczam(y)</w:t>
      </w:r>
      <w:r w:rsidRPr="00857472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</w:t>
      </w:r>
      <w:r w:rsidR="00636AB5" w:rsidRPr="00857472">
        <w:rPr>
          <w:rFonts w:ascii="Times New Roman" w:hAnsi="Times New Roman" w:cs="Times New Roman"/>
        </w:rPr>
        <w:br/>
      </w:r>
      <w:r w:rsidRPr="00857472">
        <w:rPr>
          <w:rFonts w:ascii="Times New Roman" w:hAnsi="Times New Roman" w:cs="Times New Roman"/>
        </w:rPr>
        <w:t xml:space="preserve">z nich przy wykonaniu zamówienia – według wzoru określonego w </w:t>
      </w:r>
      <w:r w:rsidRPr="00857472">
        <w:rPr>
          <w:rFonts w:ascii="Times New Roman" w:hAnsi="Times New Roman" w:cs="Times New Roman"/>
          <w:b/>
          <w:bCs/>
        </w:rPr>
        <w:t>załączniku nr 2 do Rozdziału II</w:t>
      </w:r>
      <w:r w:rsidRPr="00857472">
        <w:rPr>
          <w:rFonts w:ascii="Times New Roman" w:hAnsi="Times New Roman" w:cs="Times New Roman"/>
        </w:rPr>
        <w:t xml:space="preserve"> SWZ.</w:t>
      </w:r>
    </w:p>
    <w:p w14:paraId="5CACCDBF" w14:textId="04EFCCF9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</w:t>
      </w:r>
      <w:r w:rsidRPr="00857472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857472">
        <w:rPr>
          <w:sz w:val="22"/>
          <w:szCs w:val="22"/>
        </w:rPr>
        <w:t>………</w:t>
      </w:r>
      <w:r w:rsidRPr="00857472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857472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857472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lastRenderedPageBreak/>
        <w:t>Oświadczam(y)</w:t>
      </w:r>
      <w:r w:rsidRPr="00857472">
        <w:rPr>
          <w:sz w:val="22"/>
          <w:szCs w:val="22"/>
        </w:rPr>
        <w:t xml:space="preserve">, iż </w:t>
      </w:r>
      <w:r w:rsidRPr="00857472">
        <w:rPr>
          <w:b/>
          <w:bCs/>
          <w:sz w:val="22"/>
          <w:szCs w:val="22"/>
        </w:rPr>
        <w:t>informacje i dokumenty</w:t>
      </w:r>
      <w:r w:rsidRPr="00857472">
        <w:rPr>
          <w:sz w:val="22"/>
          <w:szCs w:val="22"/>
        </w:rPr>
        <w:t xml:space="preserve"> zawarte w pliku o nazwie „</w:t>
      </w:r>
      <w:r w:rsidRPr="00857472">
        <w:rPr>
          <w:b/>
          <w:bCs/>
          <w:sz w:val="22"/>
          <w:szCs w:val="22"/>
        </w:rPr>
        <w:t>Tajemnica przedsiębiorstwa</w:t>
      </w:r>
      <w:r w:rsidRPr="00857472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857472">
        <w:rPr>
          <w:sz w:val="22"/>
          <w:szCs w:val="22"/>
        </w:rPr>
        <w:br/>
      </w:r>
      <w:r w:rsidRPr="00857472">
        <w:rPr>
          <w:sz w:val="22"/>
          <w:szCs w:val="22"/>
        </w:rPr>
        <w:t>o zwalczaniu nieuczciwej konkurencji.</w:t>
      </w:r>
    </w:p>
    <w:p w14:paraId="63FFF97F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Oświadczam(y), </w:t>
      </w:r>
      <w:r w:rsidRPr="00857472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F00A66B" w14:textId="4FB4E1C4" w:rsidR="00C87F89" w:rsidRPr="00857472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567" w:hanging="709"/>
        <w:jc w:val="both"/>
        <w:rPr>
          <w:rFonts w:ascii="Times New Roman" w:hAnsi="Times New Roman"/>
          <w:bCs/>
          <w:sz w:val="22"/>
        </w:rPr>
      </w:pPr>
      <w:r w:rsidRPr="00857472">
        <w:rPr>
          <w:rFonts w:ascii="Times New Roman" w:hAnsi="Times New Roman"/>
          <w:b/>
          <w:bCs/>
          <w:sz w:val="22"/>
        </w:rPr>
        <w:t xml:space="preserve">Oświadczamy, </w:t>
      </w:r>
      <w:r w:rsidRPr="00857472">
        <w:rPr>
          <w:rFonts w:ascii="Times New Roman" w:hAnsi="Times New Roman"/>
          <w:bCs/>
          <w:sz w:val="22"/>
        </w:rPr>
        <w:t>że akceptujemy postanowienia Regulaminu korzystania z Platformy: platformazakupowa.pl.</w:t>
      </w:r>
    </w:p>
    <w:p w14:paraId="6E136236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Oświadczam(y), </w:t>
      </w:r>
      <w:r w:rsidRPr="00857472">
        <w:rPr>
          <w:sz w:val="22"/>
          <w:szCs w:val="22"/>
        </w:rPr>
        <w:t xml:space="preserve">że wybór mojej/naszej oferty </w:t>
      </w:r>
      <w:r w:rsidRPr="00857472">
        <w:rPr>
          <w:b/>
          <w:bCs/>
          <w:sz w:val="22"/>
          <w:szCs w:val="22"/>
        </w:rPr>
        <w:t>będzie prowadzić*)/nie będzie prowadzić</w:t>
      </w:r>
      <w:r w:rsidRPr="00857472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857472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85747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85747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57472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85747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857472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Oświadczam(y),</w:t>
      </w:r>
      <w:r w:rsidRPr="00857472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Oświadczam(y), </w:t>
      </w:r>
      <w:r w:rsidRPr="00857472">
        <w:rPr>
          <w:sz w:val="22"/>
          <w:szCs w:val="22"/>
        </w:rPr>
        <w:t>że</w:t>
      </w:r>
      <w:r w:rsidRPr="00857472">
        <w:rPr>
          <w:b/>
          <w:bCs/>
          <w:sz w:val="22"/>
          <w:szCs w:val="22"/>
        </w:rPr>
        <w:t>:</w:t>
      </w:r>
    </w:p>
    <w:p w14:paraId="53C339C9" w14:textId="77777777" w:rsidR="00A30CE0" w:rsidRPr="0085747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57472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857472">
        <w:rPr>
          <w:rStyle w:val="Zakotwiczenieprzypisudolnego"/>
          <w:rFonts w:ascii="Times New Roman" w:hAnsi="Times New Roman" w:cs="Times New Roman"/>
        </w:rPr>
        <w:footnoteReference w:id="1"/>
      </w:r>
      <w:r w:rsidRPr="00857472">
        <w:rPr>
          <w:rFonts w:ascii="Times New Roman" w:hAnsi="Times New Roman" w:cs="Times New Roman"/>
        </w:rPr>
        <w:t>,</w:t>
      </w:r>
    </w:p>
    <w:p w14:paraId="038CC192" w14:textId="77777777" w:rsidR="00A30CE0" w:rsidRPr="0085747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57472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85747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57472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Załącznikami </w:t>
      </w:r>
      <w:r w:rsidRPr="00857472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857472" w:rsidRDefault="00F115A2" w:rsidP="00E277D2">
      <w:pPr>
        <w:pStyle w:val="zacznik"/>
        <w:rPr>
          <w:b w:val="0"/>
          <w:bCs w:val="0"/>
          <w:sz w:val="22"/>
          <w:szCs w:val="18"/>
        </w:rPr>
      </w:pPr>
      <w:r w:rsidRPr="00857472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3EF514AC" w14:textId="3CDD7014" w:rsidR="00FA79CB" w:rsidRPr="0075112A" w:rsidRDefault="00CF3388" w:rsidP="0075112A">
      <w:pPr>
        <w:pStyle w:val="zacznik"/>
        <w:rPr>
          <w:b w:val="0"/>
          <w:bCs w:val="0"/>
          <w:sz w:val="22"/>
          <w:szCs w:val="18"/>
        </w:rPr>
      </w:pPr>
      <w:r w:rsidRPr="00857472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214CEA22" w14:textId="77777777" w:rsidR="00A30CE0" w:rsidRPr="00857472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Formularz </w:t>
      </w:r>
      <w:r w:rsidRPr="00857472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857472">
        <w:rPr>
          <w:i/>
          <w:iCs/>
          <w:sz w:val="22"/>
          <w:szCs w:val="22"/>
        </w:rPr>
        <w:t>.</w:t>
      </w:r>
    </w:p>
    <w:p w14:paraId="7FCFAE90" w14:textId="77777777" w:rsidR="00A30CE0" w:rsidRPr="0063603D" w:rsidRDefault="00A30CE0" w:rsidP="007E47EE">
      <w:pPr>
        <w:pStyle w:val="Tekstpodstawowy2"/>
        <w:spacing w:after="0" w:line="276" w:lineRule="auto"/>
        <w:jc w:val="both"/>
        <w:rPr>
          <w:color w:val="FF0000"/>
          <w:sz w:val="22"/>
          <w:szCs w:val="22"/>
        </w:rPr>
      </w:pPr>
    </w:p>
    <w:p w14:paraId="17874334" w14:textId="0EE41C9E" w:rsidR="00A30CE0" w:rsidRPr="00857472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857472">
        <w:rPr>
          <w:sz w:val="20"/>
          <w:szCs w:val="20"/>
        </w:rPr>
        <w:t>*)</w:t>
      </w:r>
      <w:r w:rsidR="007E47EE" w:rsidRPr="00857472">
        <w:rPr>
          <w:sz w:val="20"/>
          <w:szCs w:val="20"/>
        </w:rPr>
        <w:t xml:space="preserve"> – </w:t>
      </w:r>
      <w:r w:rsidRPr="00857472">
        <w:rPr>
          <w:sz w:val="20"/>
          <w:szCs w:val="20"/>
        </w:rPr>
        <w:t>niepotrzebne skreślić</w:t>
      </w:r>
    </w:p>
    <w:p w14:paraId="51415D44" w14:textId="1BEF6C84" w:rsidR="00102487" w:rsidRPr="0075112A" w:rsidRDefault="00CF3388" w:rsidP="0075112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574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857472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8574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574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5461002" w14:textId="2338B340" w:rsidR="00A30CE0" w:rsidRPr="00857472" w:rsidRDefault="00CF3388">
      <w:pPr>
        <w:jc w:val="right"/>
        <w:rPr>
          <w:sz w:val="22"/>
          <w:szCs w:val="22"/>
        </w:rPr>
      </w:pPr>
      <w:r w:rsidRPr="00857472">
        <w:lastRenderedPageBreak/>
        <w:t xml:space="preserve">Załącznik nr 1 do Rozdziału II </w:t>
      </w:r>
      <w:r w:rsidRPr="00857472">
        <w:rPr>
          <w:sz w:val="22"/>
          <w:szCs w:val="22"/>
        </w:rPr>
        <w:t>SWZ</w:t>
      </w:r>
    </w:p>
    <w:p w14:paraId="3BE0C916" w14:textId="77777777" w:rsidR="00A30CE0" w:rsidRPr="00857472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3603D" w:rsidRPr="00857472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857472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57472">
              <w:rPr>
                <w:b/>
                <w:bCs/>
              </w:rPr>
              <w:t>OŚWIADCZENIE WYKONAWCY</w:t>
            </w:r>
          </w:p>
          <w:p w14:paraId="452B9663" w14:textId="77777777" w:rsidR="00A30CE0" w:rsidRPr="00857472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57472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85747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857472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57472">
              <w:rPr>
                <w:b/>
                <w:bCs/>
                <w:sz w:val="22"/>
                <w:szCs w:val="22"/>
              </w:rPr>
              <w:t>o</w:t>
            </w:r>
            <w:r w:rsidRPr="00857472">
              <w:rPr>
                <w:sz w:val="22"/>
                <w:szCs w:val="22"/>
              </w:rPr>
              <w:t xml:space="preserve"> </w:t>
            </w:r>
            <w:r w:rsidRPr="00857472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85747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857472" w:rsidRDefault="00CF3388">
      <w:pPr>
        <w:ind w:left="5246" w:firstLine="708"/>
        <w:rPr>
          <w:b/>
          <w:sz w:val="20"/>
          <w:szCs w:val="20"/>
        </w:rPr>
      </w:pPr>
      <w:r w:rsidRPr="00857472">
        <w:rPr>
          <w:b/>
          <w:sz w:val="20"/>
          <w:szCs w:val="20"/>
        </w:rPr>
        <w:t>Zamawiający:</w:t>
      </w:r>
    </w:p>
    <w:p w14:paraId="6EE48B13" w14:textId="77777777" w:rsidR="00A30CE0" w:rsidRPr="00857472" w:rsidRDefault="00CF3388">
      <w:pPr>
        <w:ind w:left="5954"/>
        <w:rPr>
          <w:sz w:val="20"/>
          <w:szCs w:val="20"/>
        </w:rPr>
      </w:pPr>
      <w:r w:rsidRPr="00857472">
        <w:rPr>
          <w:sz w:val="20"/>
          <w:szCs w:val="20"/>
        </w:rPr>
        <w:t>Politechnika Warszawska Filia w Płocku</w:t>
      </w:r>
    </w:p>
    <w:p w14:paraId="50B85123" w14:textId="77777777" w:rsidR="00A30CE0" w:rsidRPr="00857472" w:rsidRDefault="00CF3388">
      <w:pPr>
        <w:ind w:left="5954"/>
        <w:rPr>
          <w:sz w:val="20"/>
          <w:szCs w:val="20"/>
        </w:rPr>
      </w:pPr>
      <w:r w:rsidRPr="00857472">
        <w:rPr>
          <w:sz w:val="20"/>
          <w:szCs w:val="20"/>
        </w:rPr>
        <w:t>ul. Łukasiewicza 17</w:t>
      </w:r>
    </w:p>
    <w:p w14:paraId="4A0D81A8" w14:textId="77777777" w:rsidR="00A30CE0" w:rsidRPr="00857472" w:rsidRDefault="00CF3388">
      <w:pPr>
        <w:ind w:left="5954"/>
        <w:rPr>
          <w:sz w:val="20"/>
          <w:szCs w:val="20"/>
        </w:rPr>
      </w:pPr>
      <w:r w:rsidRPr="00857472">
        <w:rPr>
          <w:sz w:val="20"/>
          <w:szCs w:val="20"/>
        </w:rPr>
        <w:t>09-400 Płock</w:t>
      </w:r>
    </w:p>
    <w:p w14:paraId="0333F0FD" w14:textId="77777777" w:rsidR="00A30CE0" w:rsidRPr="00857472" w:rsidRDefault="00CF3388">
      <w:pPr>
        <w:rPr>
          <w:b/>
          <w:sz w:val="20"/>
          <w:szCs w:val="20"/>
        </w:rPr>
      </w:pPr>
      <w:r w:rsidRPr="00857472">
        <w:rPr>
          <w:b/>
          <w:sz w:val="20"/>
          <w:szCs w:val="20"/>
        </w:rPr>
        <w:t>Wykonawca:</w:t>
      </w:r>
    </w:p>
    <w:p w14:paraId="7AB0BD0C" w14:textId="77777777" w:rsidR="00A30CE0" w:rsidRPr="00857472" w:rsidRDefault="00CF3388">
      <w:pPr>
        <w:spacing w:line="480" w:lineRule="auto"/>
        <w:ind w:right="5954"/>
        <w:rPr>
          <w:sz w:val="20"/>
          <w:szCs w:val="20"/>
        </w:rPr>
      </w:pPr>
      <w:r w:rsidRPr="00857472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857472" w:rsidRDefault="00CF3388">
      <w:pPr>
        <w:ind w:right="5953"/>
        <w:rPr>
          <w:i/>
          <w:sz w:val="16"/>
          <w:szCs w:val="16"/>
        </w:rPr>
      </w:pPr>
      <w:r w:rsidRPr="0085747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57472">
        <w:rPr>
          <w:i/>
          <w:sz w:val="16"/>
          <w:szCs w:val="16"/>
        </w:rPr>
        <w:t>CEiDG</w:t>
      </w:r>
      <w:proofErr w:type="spellEnd"/>
      <w:r w:rsidRPr="00857472">
        <w:rPr>
          <w:i/>
          <w:sz w:val="16"/>
          <w:szCs w:val="16"/>
        </w:rPr>
        <w:t>)</w:t>
      </w:r>
    </w:p>
    <w:p w14:paraId="762ED184" w14:textId="77777777" w:rsidR="00A30CE0" w:rsidRPr="00857472" w:rsidRDefault="00CF3388">
      <w:pPr>
        <w:rPr>
          <w:sz w:val="20"/>
          <w:szCs w:val="20"/>
          <w:u w:val="single"/>
        </w:rPr>
      </w:pPr>
      <w:r w:rsidRPr="00857472">
        <w:rPr>
          <w:sz w:val="20"/>
          <w:szCs w:val="20"/>
          <w:u w:val="single"/>
        </w:rPr>
        <w:t>reprezentowany przez:</w:t>
      </w:r>
    </w:p>
    <w:p w14:paraId="7D28A27F" w14:textId="77777777" w:rsidR="00A30CE0" w:rsidRPr="00857472" w:rsidRDefault="00CF3388">
      <w:pPr>
        <w:spacing w:before="120"/>
        <w:ind w:right="5954"/>
        <w:rPr>
          <w:sz w:val="20"/>
          <w:szCs w:val="20"/>
        </w:rPr>
      </w:pPr>
      <w:r w:rsidRPr="00857472">
        <w:rPr>
          <w:sz w:val="20"/>
          <w:szCs w:val="20"/>
        </w:rPr>
        <w:t>………………………………………………</w:t>
      </w:r>
    </w:p>
    <w:p w14:paraId="1AEED18F" w14:textId="77777777" w:rsidR="00A30CE0" w:rsidRPr="00857472" w:rsidRDefault="00CF3388">
      <w:pPr>
        <w:ind w:right="5953"/>
        <w:rPr>
          <w:i/>
          <w:sz w:val="16"/>
          <w:szCs w:val="16"/>
        </w:rPr>
      </w:pPr>
      <w:r w:rsidRPr="00857472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857472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25E71093" w:rsidR="00A30CE0" w:rsidRPr="008112FC" w:rsidRDefault="2D0B370B" w:rsidP="00857472">
      <w:pPr>
        <w:spacing w:line="276" w:lineRule="auto"/>
        <w:ind w:right="107"/>
        <w:jc w:val="both"/>
        <w:rPr>
          <w:b/>
          <w:bCs/>
          <w:sz w:val="22"/>
          <w:szCs w:val="22"/>
        </w:rPr>
      </w:pPr>
      <w:r w:rsidRPr="00857472">
        <w:rPr>
          <w:sz w:val="22"/>
          <w:szCs w:val="22"/>
        </w:rPr>
        <w:t xml:space="preserve">Na potrzeby </w:t>
      </w:r>
      <w:r w:rsidRPr="008112FC">
        <w:rPr>
          <w:sz w:val="22"/>
          <w:szCs w:val="22"/>
        </w:rPr>
        <w:t xml:space="preserve">postępowania o udzielenie zamówienia publicznego </w:t>
      </w:r>
      <w:proofErr w:type="spellStart"/>
      <w:r w:rsidRPr="008112FC">
        <w:rPr>
          <w:sz w:val="22"/>
          <w:szCs w:val="22"/>
        </w:rPr>
        <w:t>pn</w:t>
      </w:r>
      <w:proofErr w:type="spellEnd"/>
      <w:r w:rsidR="005862E9" w:rsidRPr="008112FC">
        <w:rPr>
          <w:b/>
          <w:bCs/>
        </w:rPr>
        <w:t xml:space="preserve"> </w:t>
      </w:r>
      <w:bookmarkStart w:id="2" w:name="_Hlk113365020"/>
      <w:r w:rsidR="005862E9" w:rsidRPr="0075112A">
        <w:rPr>
          <w:b/>
          <w:bCs/>
        </w:rPr>
        <w:t>„</w:t>
      </w:r>
      <w:r w:rsidR="00857472" w:rsidRPr="0075112A">
        <w:rPr>
          <w:b/>
          <w:bCs/>
          <w:sz w:val="22"/>
          <w:szCs w:val="22"/>
        </w:rPr>
        <w:t xml:space="preserve">Usługa cateringowa podczas </w:t>
      </w:r>
      <w:r w:rsidR="0075112A" w:rsidRPr="0075112A">
        <w:rPr>
          <w:b/>
          <w:bCs/>
          <w:sz w:val="22"/>
          <w:szCs w:val="22"/>
        </w:rPr>
        <w:t xml:space="preserve">Jubileuszu 55-lecia </w:t>
      </w:r>
      <w:r w:rsidR="00857472" w:rsidRPr="0075112A">
        <w:rPr>
          <w:b/>
          <w:bCs/>
          <w:sz w:val="22"/>
          <w:szCs w:val="22"/>
        </w:rPr>
        <w:t xml:space="preserve"> Politechnik</w:t>
      </w:r>
      <w:r w:rsidR="0075112A" w:rsidRPr="0075112A">
        <w:rPr>
          <w:b/>
          <w:bCs/>
          <w:sz w:val="22"/>
          <w:szCs w:val="22"/>
        </w:rPr>
        <w:t>i</w:t>
      </w:r>
      <w:r w:rsidR="00857472" w:rsidRPr="0075112A">
        <w:rPr>
          <w:b/>
          <w:bCs/>
          <w:sz w:val="22"/>
          <w:szCs w:val="22"/>
        </w:rPr>
        <w:t xml:space="preserve"> Warszawsk</w:t>
      </w:r>
      <w:r w:rsidR="0075112A" w:rsidRPr="0075112A">
        <w:rPr>
          <w:b/>
          <w:bCs/>
          <w:sz w:val="22"/>
          <w:szCs w:val="22"/>
        </w:rPr>
        <w:t>iej</w:t>
      </w:r>
      <w:r w:rsidR="00857472" w:rsidRPr="0075112A">
        <w:rPr>
          <w:b/>
          <w:bCs/>
          <w:sz w:val="22"/>
          <w:szCs w:val="22"/>
        </w:rPr>
        <w:t xml:space="preserve"> Fili</w:t>
      </w:r>
      <w:r w:rsidR="0075112A" w:rsidRPr="0075112A">
        <w:rPr>
          <w:b/>
          <w:bCs/>
          <w:sz w:val="22"/>
          <w:szCs w:val="22"/>
        </w:rPr>
        <w:t>i</w:t>
      </w:r>
      <w:r w:rsidR="00857472" w:rsidRPr="0075112A">
        <w:rPr>
          <w:b/>
          <w:bCs/>
          <w:sz w:val="22"/>
          <w:szCs w:val="22"/>
        </w:rPr>
        <w:t xml:space="preserve"> w Płocku</w:t>
      </w:r>
      <w:r w:rsidR="005862E9" w:rsidRPr="0075112A">
        <w:rPr>
          <w:b/>
          <w:bCs/>
          <w:sz w:val="22"/>
          <w:szCs w:val="22"/>
        </w:rPr>
        <w:t xml:space="preserve">”, </w:t>
      </w:r>
      <w:bookmarkEnd w:id="2"/>
      <w:r w:rsidRPr="008112FC">
        <w:rPr>
          <w:sz w:val="22"/>
          <w:szCs w:val="22"/>
        </w:rPr>
        <w:t xml:space="preserve">prowadzonego przez </w:t>
      </w:r>
      <w:r w:rsidRPr="008112FC">
        <w:rPr>
          <w:b/>
          <w:bCs/>
          <w:sz w:val="22"/>
          <w:szCs w:val="22"/>
        </w:rPr>
        <w:t>Politechnikę Warszawską Filię w Płocku</w:t>
      </w:r>
      <w:r w:rsidRPr="008112FC">
        <w:rPr>
          <w:sz w:val="22"/>
          <w:szCs w:val="22"/>
        </w:rPr>
        <w:t>,</w:t>
      </w:r>
      <w:r w:rsidRPr="008112FC">
        <w:rPr>
          <w:i/>
          <w:iCs/>
          <w:sz w:val="22"/>
          <w:szCs w:val="22"/>
        </w:rPr>
        <w:t xml:space="preserve"> </w:t>
      </w:r>
      <w:r w:rsidRPr="008112FC">
        <w:rPr>
          <w:sz w:val="22"/>
          <w:szCs w:val="22"/>
        </w:rPr>
        <w:t>oświadczam, co następuje:</w:t>
      </w:r>
      <w:bookmarkStart w:id="3" w:name="_Hlk21681172"/>
      <w:bookmarkEnd w:id="3"/>
    </w:p>
    <w:p w14:paraId="2AE0DBC6" w14:textId="4C5A94CA" w:rsidR="00A30CE0" w:rsidRPr="008112FC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112FC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0993E347" w:rsidR="00FE451E" w:rsidRPr="008112F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112FC">
        <w:rPr>
          <w:sz w:val="22"/>
          <w:szCs w:val="22"/>
        </w:rPr>
        <w:t>Oświadczam, że nie podlegam wykluczeniu z postępowania na podst</w:t>
      </w:r>
      <w:r w:rsidR="0013350C" w:rsidRPr="008112FC">
        <w:rPr>
          <w:sz w:val="22"/>
          <w:szCs w:val="22"/>
        </w:rPr>
        <w:t xml:space="preserve">awie art. 108 ust. 1 ustawy </w:t>
      </w:r>
      <w:proofErr w:type="spellStart"/>
      <w:r w:rsidR="0013350C" w:rsidRPr="008112FC">
        <w:rPr>
          <w:sz w:val="22"/>
          <w:szCs w:val="22"/>
        </w:rPr>
        <w:t>Pzp</w:t>
      </w:r>
      <w:proofErr w:type="spellEnd"/>
      <w:r w:rsidR="0013350C" w:rsidRPr="008112FC">
        <w:rPr>
          <w:sz w:val="22"/>
          <w:szCs w:val="22"/>
        </w:rPr>
        <w:t>.</w:t>
      </w:r>
    </w:p>
    <w:p w14:paraId="328B5920" w14:textId="5F543ECA" w:rsidR="00A30CE0" w:rsidRPr="008112F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112F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112FC">
        <w:rPr>
          <w:sz w:val="22"/>
          <w:szCs w:val="22"/>
        </w:rPr>
        <w:t>Pzp</w:t>
      </w:r>
      <w:proofErr w:type="spellEnd"/>
      <w:r w:rsidRPr="008112FC">
        <w:rPr>
          <w:sz w:val="22"/>
          <w:szCs w:val="22"/>
        </w:rPr>
        <w:t xml:space="preserve"> </w:t>
      </w:r>
      <w:r w:rsidRPr="008112FC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8112FC">
        <w:rPr>
          <w:b/>
          <w:bCs/>
          <w:sz w:val="22"/>
          <w:szCs w:val="22"/>
        </w:rPr>
        <w:t xml:space="preserve"> </w:t>
      </w:r>
      <w:r w:rsidRPr="008112FC">
        <w:rPr>
          <w:i/>
          <w:iCs/>
          <w:sz w:val="22"/>
          <w:szCs w:val="22"/>
        </w:rPr>
        <w:t xml:space="preserve">ustawy </w:t>
      </w:r>
      <w:proofErr w:type="spellStart"/>
      <w:r w:rsidRPr="008112FC">
        <w:rPr>
          <w:i/>
          <w:iCs/>
          <w:sz w:val="22"/>
          <w:szCs w:val="22"/>
        </w:rPr>
        <w:t>Pzp</w:t>
      </w:r>
      <w:proofErr w:type="spellEnd"/>
      <w:r w:rsidRPr="008112FC">
        <w:rPr>
          <w:i/>
          <w:iCs/>
          <w:sz w:val="22"/>
          <w:szCs w:val="22"/>
        </w:rPr>
        <w:t>).</w:t>
      </w:r>
      <w:r w:rsidRPr="008112FC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8112FC">
        <w:rPr>
          <w:sz w:val="22"/>
          <w:szCs w:val="22"/>
        </w:rPr>
        <w:t>Pzp</w:t>
      </w:r>
      <w:proofErr w:type="spellEnd"/>
      <w:r w:rsidRPr="008112FC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8112FC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8112F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112FC">
        <w:rPr>
          <w:sz w:val="22"/>
          <w:szCs w:val="22"/>
        </w:rPr>
        <w:t>Oświadczam, że w stosunku do następującego/</w:t>
      </w:r>
      <w:proofErr w:type="spellStart"/>
      <w:r w:rsidRPr="008112FC">
        <w:rPr>
          <w:sz w:val="22"/>
          <w:szCs w:val="22"/>
        </w:rPr>
        <w:t>ych</w:t>
      </w:r>
      <w:proofErr w:type="spellEnd"/>
      <w:r w:rsidRPr="008112FC">
        <w:rPr>
          <w:sz w:val="22"/>
          <w:szCs w:val="22"/>
        </w:rPr>
        <w:t xml:space="preserve"> podmiotu/</w:t>
      </w:r>
      <w:proofErr w:type="spellStart"/>
      <w:r w:rsidRPr="008112FC">
        <w:rPr>
          <w:sz w:val="22"/>
          <w:szCs w:val="22"/>
        </w:rPr>
        <w:t>tów</w:t>
      </w:r>
      <w:proofErr w:type="spellEnd"/>
      <w:r w:rsidRPr="008112FC">
        <w:rPr>
          <w:sz w:val="22"/>
          <w:szCs w:val="22"/>
        </w:rPr>
        <w:t>, będącego/</w:t>
      </w:r>
      <w:proofErr w:type="spellStart"/>
      <w:r w:rsidRPr="008112FC">
        <w:rPr>
          <w:sz w:val="22"/>
          <w:szCs w:val="22"/>
        </w:rPr>
        <w:t>ych</w:t>
      </w:r>
      <w:proofErr w:type="spellEnd"/>
      <w:r w:rsidRPr="008112FC">
        <w:rPr>
          <w:sz w:val="22"/>
          <w:szCs w:val="22"/>
        </w:rPr>
        <w:t xml:space="preserve"> podwykonawcą/</w:t>
      </w:r>
      <w:proofErr w:type="spellStart"/>
      <w:r w:rsidRPr="008112FC">
        <w:rPr>
          <w:sz w:val="22"/>
          <w:szCs w:val="22"/>
        </w:rPr>
        <w:t>ami</w:t>
      </w:r>
      <w:proofErr w:type="spellEnd"/>
      <w:r w:rsidRPr="008112FC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8112FC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8112FC">
        <w:rPr>
          <w:i/>
          <w:iCs/>
          <w:sz w:val="22"/>
          <w:szCs w:val="22"/>
        </w:rPr>
        <w:t>CEiDG</w:t>
      </w:r>
      <w:proofErr w:type="spellEnd"/>
      <w:r w:rsidRPr="008112FC">
        <w:rPr>
          <w:i/>
          <w:iCs/>
          <w:sz w:val="22"/>
          <w:szCs w:val="22"/>
        </w:rPr>
        <w:t>)</w:t>
      </w:r>
      <w:r w:rsidRPr="008112FC">
        <w:rPr>
          <w:sz w:val="22"/>
          <w:szCs w:val="22"/>
        </w:rPr>
        <w:t xml:space="preserve">, nie zachodzą podstawy wykluczenia z postępowania o udzielenie zamówienia. </w:t>
      </w:r>
    </w:p>
    <w:p w14:paraId="102160C7" w14:textId="0C54997C" w:rsidR="00A30CE0" w:rsidRPr="008112FC" w:rsidRDefault="2D0B370B" w:rsidP="007E47EE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112FC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8A6DC9" w14:textId="77777777" w:rsidR="00A30CE0" w:rsidRPr="008112FC" w:rsidRDefault="00CF3388" w:rsidP="005862E9">
      <w:pPr>
        <w:spacing w:before="120" w:line="276" w:lineRule="auto"/>
        <w:jc w:val="both"/>
        <w:outlineLvl w:val="0"/>
        <w:rPr>
          <w:i/>
          <w:iCs/>
          <w:sz w:val="22"/>
          <w:szCs w:val="22"/>
        </w:rPr>
      </w:pPr>
      <w:r w:rsidRPr="008112FC">
        <w:rPr>
          <w:b/>
          <w:bCs/>
          <w:sz w:val="22"/>
          <w:szCs w:val="22"/>
        </w:rPr>
        <w:t xml:space="preserve">Oświadczenie </w:t>
      </w:r>
      <w:r w:rsidRPr="008112FC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8112FC">
        <w:rPr>
          <w:i/>
          <w:iCs/>
          <w:sz w:val="22"/>
          <w:szCs w:val="22"/>
        </w:rPr>
        <w:t>.</w:t>
      </w:r>
    </w:p>
    <w:p w14:paraId="491A7CDA" w14:textId="77777777" w:rsidR="00A30CE0" w:rsidRPr="008112FC" w:rsidRDefault="005A64F8" w:rsidP="00B7760A">
      <w:pPr>
        <w:jc w:val="right"/>
        <w:rPr>
          <w:sz w:val="22"/>
          <w:szCs w:val="22"/>
        </w:rPr>
      </w:pPr>
      <w:r w:rsidRPr="008112FC">
        <w:br w:type="page"/>
      </w:r>
      <w:r w:rsidR="00CF3388" w:rsidRPr="008112FC">
        <w:lastRenderedPageBreak/>
        <w:t xml:space="preserve">Załącznik nr 2* do Rozdziału II </w:t>
      </w:r>
      <w:r w:rsidR="00CF3388" w:rsidRPr="008112FC">
        <w:rPr>
          <w:sz w:val="22"/>
          <w:szCs w:val="22"/>
        </w:rPr>
        <w:t xml:space="preserve">SWZ </w:t>
      </w:r>
    </w:p>
    <w:p w14:paraId="0DAA8605" w14:textId="77777777" w:rsidR="00A30CE0" w:rsidRPr="008112FC" w:rsidRDefault="00CF3388">
      <w:pPr>
        <w:jc w:val="right"/>
        <w:rPr>
          <w:b/>
          <w:bCs/>
        </w:rPr>
      </w:pPr>
      <w:r w:rsidRPr="008112FC">
        <w:rPr>
          <w:b/>
          <w:bCs/>
        </w:rPr>
        <w:t>*) jeśli dotyczy</w:t>
      </w:r>
    </w:p>
    <w:p w14:paraId="61E415E7" w14:textId="77777777" w:rsidR="00A30CE0" w:rsidRPr="008112FC" w:rsidRDefault="00A30CE0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63603D" w:rsidRPr="008112FC" w14:paraId="354421BC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91F94" w14:textId="77777777" w:rsidR="00A30CE0" w:rsidRPr="008112FC" w:rsidRDefault="00A30CE0">
            <w:pPr>
              <w:jc w:val="center"/>
              <w:rPr>
                <w:b/>
                <w:bCs/>
              </w:rPr>
            </w:pPr>
          </w:p>
          <w:p w14:paraId="72AD3061" w14:textId="77777777" w:rsidR="00A30CE0" w:rsidRPr="008112FC" w:rsidRDefault="00CF3388">
            <w:pPr>
              <w:jc w:val="center"/>
              <w:rPr>
                <w:b/>
                <w:bCs/>
              </w:rPr>
            </w:pPr>
            <w:r w:rsidRPr="008112FC">
              <w:rPr>
                <w:b/>
                <w:bCs/>
              </w:rPr>
              <w:t xml:space="preserve">ZOBOWIĄZANIE PODMIOTU UDOSTĘPNIAJĄCEGO ZASOBY </w:t>
            </w:r>
          </w:p>
          <w:p w14:paraId="7925DB3E" w14:textId="77777777" w:rsidR="00A30CE0" w:rsidRPr="008112FC" w:rsidRDefault="00CF3388">
            <w:pPr>
              <w:jc w:val="center"/>
              <w:rPr>
                <w:bCs/>
              </w:rPr>
            </w:pPr>
            <w:r w:rsidRPr="008112FC">
              <w:t>(</w:t>
            </w:r>
            <w:r w:rsidRPr="008112FC">
              <w:rPr>
                <w:i/>
                <w:iCs/>
              </w:rPr>
              <w:t>na podstawie art. 118 ust. 3 ustawy Prawo zamówień publicznych</w:t>
            </w:r>
            <w:r w:rsidRPr="008112FC">
              <w:t>)</w:t>
            </w:r>
            <w:bookmarkStart w:id="4" w:name="_Hlk65052486"/>
            <w:bookmarkEnd w:id="4"/>
          </w:p>
          <w:p w14:paraId="3C58C9D7" w14:textId="77777777" w:rsidR="00A30CE0" w:rsidRPr="008112FC" w:rsidRDefault="00A30CE0">
            <w:pPr>
              <w:jc w:val="center"/>
            </w:pPr>
            <w:bookmarkStart w:id="5" w:name="_Hlk65061946"/>
            <w:bookmarkEnd w:id="5"/>
          </w:p>
        </w:tc>
      </w:tr>
    </w:tbl>
    <w:p w14:paraId="11CF00F7" w14:textId="77777777" w:rsidR="00A30CE0" w:rsidRPr="008112FC" w:rsidRDefault="00A30CE0">
      <w:pPr>
        <w:jc w:val="both"/>
        <w:rPr>
          <w:b/>
          <w:bCs/>
        </w:rPr>
      </w:pPr>
    </w:p>
    <w:p w14:paraId="4D64CB23" w14:textId="5E4EF697" w:rsidR="00A30CE0" w:rsidRPr="008112FC" w:rsidRDefault="00CF3388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2ED1DB87" w14:textId="77777777" w:rsidR="00A30CE0" w:rsidRPr="008112FC" w:rsidRDefault="00CF3388">
      <w:pPr>
        <w:jc w:val="center"/>
        <w:rPr>
          <w:i/>
          <w:iCs/>
          <w:sz w:val="22"/>
          <w:szCs w:val="22"/>
        </w:rPr>
      </w:pPr>
      <w:r w:rsidRPr="008112FC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43DF8D67" w14:textId="77777777" w:rsidR="00A30CE0" w:rsidRPr="008112FC" w:rsidRDefault="00CF3388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72408D92" w14:textId="77777777" w:rsidR="00A30CE0" w:rsidRPr="008112FC" w:rsidRDefault="00CF3388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183FC1F" w14:textId="77777777" w:rsidR="00A30CE0" w:rsidRPr="008112FC" w:rsidRDefault="00CF3388">
      <w:pPr>
        <w:jc w:val="center"/>
        <w:rPr>
          <w:i/>
          <w:iCs/>
          <w:sz w:val="22"/>
          <w:szCs w:val="22"/>
        </w:rPr>
      </w:pPr>
      <w:r w:rsidRPr="008112FC">
        <w:rPr>
          <w:i/>
          <w:iCs/>
          <w:sz w:val="22"/>
          <w:szCs w:val="22"/>
        </w:rPr>
        <w:t>(nazwa Podmiotu)</w:t>
      </w:r>
    </w:p>
    <w:p w14:paraId="2F6C0243" w14:textId="77777777" w:rsidR="00A30CE0" w:rsidRPr="008112FC" w:rsidRDefault="00A30CE0">
      <w:pPr>
        <w:jc w:val="center"/>
        <w:rPr>
          <w:i/>
          <w:sz w:val="22"/>
          <w:szCs w:val="22"/>
        </w:rPr>
      </w:pPr>
    </w:p>
    <w:p w14:paraId="5D9F8560" w14:textId="77777777" w:rsidR="00A30CE0" w:rsidRPr="008112FC" w:rsidRDefault="00CF3388">
      <w:pPr>
        <w:jc w:val="both"/>
        <w:rPr>
          <w:strike/>
          <w:sz w:val="22"/>
          <w:szCs w:val="22"/>
        </w:rPr>
      </w:pPr>
      <w:r w:rsidRPr="008112FC">
        <w:rPr>
          <w:sz w:val="22"/>
          <w:szCs w:val="22"/>
        </w:rPr>
        <w:t xml:space="preserve">Zobowiązuję się do oddania Wykonawcy/-om </w:t>
      </w:r>
    </w:p>
    <w:p w14:paraId="4BCCA730" w14:textId="77777777" w:rsidR="00A30CE0" w:rsidRPr="008112FC" w:rsidRDefault="00CF3388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0536CB2F" w14:textId="77777777" w:rsidR="00A30CE0" w:rsidRPr="008112FC" w:rsidRDefault="00CF3388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221D8F63" w14:textId="77777777" w:rsidR="00A30CE0" w:rsidRPr="008112FC" w:rsidRDefault="00CF3388">
      <w:pPr>
        <w:jc w:val="center"/>
        <w:rPr>
          <w:i/>
          <w:iCs/>
          <w:sz w:val="22"/>
          <w:szCs w:val="22"/>
        </w:rPr>
      </w:pPr>
      <w:r w:rsidRPr="008112FC">
        <w:rPr>
          <w:i/>
          <w:iCs/>
          <w:sz w:val="22"/>
          <w:szCs w:val="22"/>
        </w:rPr>
        <w:t>(nazwa (firma) i dokładny adres Wykonawcy/-ów)</w:t>
      </w:r>
    </w:p>
    <w:p w14:paraId="63127D1D" w14:textId="77777777" w:rsidR="00A30CE0" w:rsidRPr="008112FC" w:rsidRDefault="00A30CE0">
      <w:pPr>
        <w:jc w:val="both"/>
        <w:rPr>
          <w:sz w:val="22"/>
          <w:szCs w:val="22"/>
        </w:rPr>
      </w:pPr>
    </w:p>
    <w:p w14:paraId="13CA9A59" w14:textId="0E71A115" w:rsidR="005862E9" w:rsidRPr="001758DC" w:rsidRDefault="2D0B370B" w:rsidP="005862E9">
      <w:pPr>
        <w:jc w:val="both"/>
        <w:rPr>
          <w:b/>
          <w:bCs/>
          <w:color w:val="FF0000"/>
          <w:sz w:val="22"/>
          <w:szCs w:val="22"/>
        </w:rPr>
      </w:pPr>
      <w:r w:rsidRPr="008112FC">
        <w:rPr>
          <w:sz w:val="22"/>
          <w:szCs w:val="22"/>
        </w:rPr>
        <w:t>do dyspo</w:t>
      </w:r>
      <w:r w:rsidR="0013350C" w:rsidRPr="008112FC">
        <w:rPr>
          <w:sz w:val="22"/>
          <w:szCs w:val="22"/>
        </w:rPr>
        <w:t>zycji następujących zasobów</w:t>
      </w:r>
      <w:r w:rsidRPr="008112FC">
        <w:rPr>
          <w:sz w:val="22"/>
          <w:szCs w:val="22"/>
        </w:rPr>
        <w:t>, na okres korzystania z nich przy wykonywaniu zamówienia pn.:</w:t>
      </w:r>
      <w:bookmarkStart w:id="6" w:name="_Hlk66702290"/>
      <w:bookmarkEnd w:id="6"/>
      <w:r w:rsidR="00102487" w:rsidRPr="008112FC">
        <w:rPr>
          <w:sz w:val="22"/>
          <w:szCs w:val="22"/>
        </w:rPr>
        <w:t xml:space="preserve"> </w:t>
      </w:r>
      <w:r w:rsidR="0075112A" w:rsidRPr="0075112A">
        <w:rPr>
          <w:b/>
          <w:bCs/>
        </w:rPr>
        <w:t>„</w:t>
      </w:r>
      <w:r w:rsidR="0075112A" w:rsidRPr="0075112A">
        <w:rPr>
          <w:b/>
          <w:bCs/>
          <w:sz w:val="22"/>
          <w:szCs w:val="22"/>
        </w:rPr>
        <w:t>Usługa cateringowa podczas Jubileuszu 55-lecia  Politechniki Warszawskiej Filii w Płocku”</w:t>
      </w:r>
      <w:r w:rsidR="0075112A">
        <w:rPr>
          <w:b/>
          <w:bCs/>
          <w:sz w:val="22"/>
          <w:szCs w:val="22"/>
        </w:rPr>
        <w:t>.</w:t>
      </w:r>
    </w:p>
    <w:p w14:paraId="55687E1C" w14:textId="77777777" w:rsidR="005862E9" w:rsidRPr="008112FC" w:rsidRDefault="005862E9" w:rsidP="005862E9">
      <w:pPr>
        <w:jc w:val="both"/>
        <w:rPr>
          <w:sz w:val="22"/>
          <w:szCs w:val="22"/>
        </w:rPr>
      </w:pPr>
    </w:p>
    <w:p w14:paraId="3193C3A2" w14:textId="5E90004D" w:rsidR="00A30CE0" w:rsidRPr="008112FC" w:rsidRDefault="00CF3388" w:rsidP="005862E9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>Zakres dostępnych Wykonawcy zasobów:</w:t>
      </w:r>
    </w:p>
    <w:p w14:paraId="0CC4F047" w14:textId="77777777" w:rsidR="00A30CE0" w:rsidRPr="008112FC" w:rsidRDefault="00CF3388">
      <w:pPr>
        <w:ind w:left="426" w:hanging="426"/>
        <w:jc w:val="both"/>
        <w:rPr>
          <w:sz w:val="22"/>
          <w:szCs w:val="22"/>
        </w:rPr>
      </w:pPr>
      <w:r w:rsidRPr="008112F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7A427FC6" w14:textId="77777777" w:rsidR="00A30CE0" w:rsidRPr="008112FC" w:rsidRDefault="00A30CE0">
      <w:pPr>
        <w:ind w:left="426" w:hanging="426"/>
        <w:jc w:val="both"/>
        <w:rPr>
          <w:sz w:val="22"/>
          <w:szCs w:val="22"/>
        </w:rPr>
      </w:pPr>
    </w:p>
    <w:p w14:paraId="642CC0AB" w14:textId="77777777" w:rsidR="00A30CE0" w:rsidRPr="008112FC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8112FC">
        <w:rPr>
          <w:sz w:val="22"/>
          <w:szCs w:val="22"/>
        </w:rPr>
        <w:t xml:space="preserve">Sposób wykorzystania zasobów ……………………………………………. </w:t>
      </w:r>
      <w:r w:rsidRPr="008112FC">
        <w:rPr>
          <w:i/>
          <w:iCs/>
          <w:sz w:val="22"/>
          <w:szCs w:val="22"/>
        </w:rPr>
        <w:t xml:space="preserve">(nazwa Podmiotu), </w:t>
      </w:r>
      <w:r w:rsidRPr="008112FC">
        <w:rPr>
          <w:sz w:val="22"/>
          <w:szCs w:val="22"/>
        </w:rPr>
        <w:t>przez Wykonawcę przy wykonywaniu zamówienia publicznego:</w:t>
      </w:r>
    </w:p>
    <w:p w14:paraId="23E85623" w14:textId="77777777" w:rsidR="00A30CE0" w:rsidRPr="008112FC" w:rsidRDefault="00CF3388">
      <w:pPr>
        <w:ind w:left="426" w:hanging="426"/>
        <w:jc w:val="both"/>
        <w:rPr>
          <w:sz w:val="22"/>
          <w:szCs w:val="22"/>
        </w:rPr>
      </w:pPr>
      <w:r w:rsidRPr="008112F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33D336A" w14:textId="77777777" w:rsidR="00A30CE0" w:rsidRPr="008112FC" w:rsidRDefault="00A30CE0">
      <w:pPr>
        <w:ind w:left="426" w:hanging="426"/>
        <w:jc w:val="both"/>
        <w:rPr>
          <w:sz w:val="22"/>
          <w:szCs w:val="22"/>
        </w:rPr>
      </w:pPr>
    </w:p>
    <w:p w14:paraId="7DEA33E8" w14:textId="77777777" w:rsidR="00A30CE0" w:rsidRPr="008112FC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8112FC">
        <w:rPr>
          <w:sz w:val="22"/>
          <w:szCs w:val="22"/>
        </w:rPr>
        <w:t>Zakres i okres mojego udziału przy wykonywaniu zamówienia publicznego:</w:t>
      </w:r>
    </w:p>
    <w:p w14:paraId="1CD659A6" w14:textId="77777777" w:rsidR="00A30CE0" w:rsidRPr="008112FC" w:rsidRDefault="00CF3388">
      <w:pPr>
        <w:ind w:left="426" w:hanging="426"/>
        <w:jc w:val="both"/>
        <w:rPr>
          <w:sz w:val="22"/>
          <w:szCs w:val="22"/>
        </w:rPr>
      </w:pPr>
      <w:r w:rsidRPr="008112FC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6639ED46" w14:textId="77777777" w:rsidR="00A30CE0" w:rsidRPr="008112FC" w:rsidRDefault="00A30CE0">
      <w:pPr>
        <w:ind w:left="426" w:hanging="426"/>
        <w:jc w:val="both"/>
        <w:rPr>
          <w:sz w:val="22"/>
          <w:szCs w:val="22"/>
        </w:rPr>
      </w:pPr>
    </w:p>
    <w:p w14:paraId="57508A91" w14:textId="77777777" w:rsidR="00A30CE0" w:rsidRPr="008112FC" w:rsidRDefault="00CF3388" w:rsidP="001B064C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8112FC">
        <w:rPr>
          <w:sz w:val="22"/>
          <w:szCs w:val="22"/>
        </w:rPr>
        <w:t xml:space="preserve">Będę*/ nie będę* brał udział/-u w realizacji przedmiotu zamówienia. </w:t>
      </w:r>
    </w:p>
    <w:p w14:paraId="47E0CB58" w14:textId="77777777" w:rsidR="00A30CE0" w:rsidRPr="008112FC" w:rsidRDefault="00CF3388">
      <w:pPr>
        <w:ind w:left="284"/>
        <w:jc w:val="both"/>
        <w:rPr>
          <w:i/>
          <w:iCs/>
          <w:sz w:val="20"/>
          <w:szCs w:val="20"/>
        </w:rPr>
      </w:pPr>
      <w:r w:rsidRPr="008112FC">
        <w:rPr>
          <w:sz w:val="20"/>
          <w:szCs w:val="20"/>
        </w:rPr>
        <w:t>*NIEPOTRZEBNE SKREŚLIĆ</w:t>
      </w:r>
    </w:p>
    <w:p w14:paraId="15E5D3AD" w14:textId="77777777" w:rsidR="00A30CE0" w:rsidRPr="008112FC" w:rsidRDefault="00A30CE0">
      <w:pPr>
        <w:jc w:val="both"/>
      </w:pPr>
    </w:p>
    <w:p w14:paraId="2CF64C1F" w14:textId="77777777" w:rsidR="00A30CE0" w:rsidRPr="008112FC" w:rsidRDefault="00A30CE0">
      <w:pPr>
        <w:jc w:val="both"/>
        <w:rPr>
          <w:sz w:val="22"/>
          <w:szCs w:val="22"/>
        </w:rPr>
      </w:pPr>
    </w:p>
    <w:p w14:paraId="7FD3048B" w14:textId="77777777" w:rsidR="00A30CE0" w:rsidRPr="008112FC" w:rsidRDefault="00A30CE0">
      <w:pPr>
        <w:ind w:right="746"/>
        <w:rPr>
          <w:sz w:val="22"/>
          <w:szCs w:val="22"/>
        </w:rPr>
      </w:pPr>
    </w:p>
    <w:p w14:paraId="5D624D0B" w14:textId="77777777" w:rsidR="00A30CE0" w:rsidRPr="008112FC" w:rsidRDefault="00A30CE0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1F328547" w14:textId="4FB6E224" w:rsidR="00A30CE0" w:rsidRPr="008112FC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8112FC">
        <w:rPr>
          <w:b/>
          <w:bCs/>
          <w:sz w:val="22"/>
          <w:szCs w:val="22"/>
        </w:rPr>
        <w:t xml:space="preserve">Oświadczenie </w:t>
      </w:r>
      <w:r w:rsidRPr="008112FC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="00CF3388" w:rsidRPr="008112FC">
        <w:rPr>
          <w:b/>
          <w:bCs/>
          <w:sz w:val="22"/>
          <w:szCs w:val="22"/>
        </w:rPr>
        <w:t>osobę/y uprawnione do reprezentowania podmiotu udostępniającego zasoby</w:t>
      </w:r>
    </w:p>
    <w:p w14:paraId="702FA5F1" w14:textId="412F6141" w:rsidR="00833439" w:rsidRPr="008112FC" w:rsidRDefault="00833439">
      <w:pPr>
        <w:rPr>
          <w:b/>
          <w:bCs/>
          <w:sz w:val="22"/>
          <w:szCs w:val="22"/>
        </w:rPr>
      </w:pPr>
      <w:r w:rsidRPr="008112FC">
        <w:rPr>
          <w:b/>
          <w:bCs/>
          <w:sz w:val="22"/>
          <w:szCs w:val="22"/>
        </w:rPr>
        <w:br w:type="page"/>
      </w:r>
    </w:p>
    <w:p w14:paraId="53AB8986" w14:textId="5C2113FB" w:rsidR="00CE7236" w:rsidRPr="008112FC" w:rsidRDefault="00CE7236" w:rsidP="00CE7236">
      <w:pPr>
        <w:pageBreakBefore/>
        <w:jc w:val="right"/>
      </w:pPr>
      <w:r w:rsidRPr="008112FC">
        <w:lastRenderedPageBreak/>
        <w:t xml:space="preserve">Załącznik nr 3* do Rozdziału II </w:t>
      </w:r>
      <w:r w:rsidRPr="008112FC">
        <w:rPr>
          <w:sz w:val="22"/>
          <w:szCs w:val="22"/>
        </w:rPr>
        <w:t xml:space="preserve">SWZ </w:t>
      </w:r>
    </w:p>
    <w:p w14:paraId="602ECEEE" w14:textId="77777777" w:rsidR="00CE7236" w:rsidRPr="008112FC" w:rsidRDefault="00CE7236" w:rsidP="00CE7236">
      <w:pPr>
        <w:jc w:val="right"/>
      </w:pPr>
      <w:r w:rsidRPr="008112FC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63603D" w:rsidRPr="008112FC" w14:paraId="64237566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55E31" w14:textId="77777777" w:rsidR="00CE7236" w:rsidRPr="008112FC" w:rsidRDefault="00CE7236" w:rsidP="0062517E">
            <w:pPr>
              <w:spacing w:before="120" w:after="120"/>
              <w:jc w:val="center"/>
            </w:pPr>
            <w:r w:rsidRPr="008112FC">
              <w:rPr>
                <w:b/>
                <w:bCs/>
              </w:rPr>
              <w:t>OŚWIADCZENIE PODMIOTU UDOSTĘPNIAJĄCEGO ZASOBY</w:t>
            </w:r>
          </w:p>
          <w:p w14:paraId="74BB86EB" w14:textId="77777777" w:rsidR="00CE7236" w:rsidRPr="008112FC" w:rsidRDefault="00CE7236" w:rsidP="0062517E">
            <w:pPr>
              <w:spacing w:before="120" w:after="120"/>
              <w:jc w:val="center"/>
            </w:pPr>
            <w:r w:rsidRPr="008112FC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8112F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33CECB" w14:textId="77777777" w:rsidR="00CE7236" w:rsidRPr="008112FC" w:rsidRDefault="00CE7236" w:rsidP="0062517E">
            <w:pPr>
              <w:jc w:val="center"/>
            </w:pPr>
            <w:r w:rsidRPr="008112FC">
              <w:rPr>
                <w:b/>
              </w:rPr>
              <w:t>dotyczące przesłanek wykluczenia z postępowania</w:t>
            </w:r>
            <w:r w:rsidRPr="008112FC">
              <w:rPr>
                <w:bCs/>
              </w:rPr>
              <w:t xml:space="preserve"> </w:t>
            </w:r>
            <w:r w:rsidRPr="008112FC">
              <w:rPr>
                <w:b/>
              </w:rPr>
              <w:t>oraz spełniania warunków udziału w postępowaniu</w:t>
            </w:r>
          </w:p>
          <w:p w14:paraId="33913177" w14:textId="77777777" w:rsidR="00CE7236" w:rsidRPr="008112FC" w:rsidRDefault="00CE7236" w:rsidP="0062517E">
            <w:pPr>
              <w:jc w:val="center"/>
              <w:rPr>
                <w:bCs/>
              </w:rPr>
            </w:pPr>
          </w:p>
        </w:tc>
      </w:tr>
    </w:tbl>
    <w:p w14:paraId="3F5BBBB9" w14:textId="77777777" w:rsidR="00CE7236" w:rsidRPr="008112FC" w:rsidRDefault="00CE7236" w:rsidP="00CE7236">
      <w:pPr>
        <w:jc w:val="both"/>
        <w:rPr>
          <w:b/>
          <w:bCs/>
        </w:rPr>
      </w:pPr>
    </w:p>
    <w:p w14:paraId="3D3D70BD" w14:textId="20328F4C" w:rsidR="00CE7236" w:rsidRPr="008112FC" w:rsidRDefault="00CE7236" w:rsidP="00CE7236">
      <w:pPr>
        <w:jc w:val="both"/>
      </w:pPr>
      <w:r w:rsidRPr="008112FC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791AD5E7" w14:textId="77777777" w:rsidR="00CE7236" w:rsidRPr="008112FC" w:rsidRDefault="00CE7236" w:rsidP="00CE7236">
      <w:pPr>
        <w:jc w:val="center"/>
      </w:pPr>
      <w:r w:rsidRPr="008112FC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58CF78E" w14:textId="77777777" w:rsidR="00CE7236" w:rsidRPr="008112FC" w:rsidRDefault="00CE7236" w:rsidP="00CE7236">
      <w:pPr>
        <w:jc w:val="both"/>
      </w:pPr>
      <w:r w:rsidRPr="008112FC">
        <w:t xml:space="preserve">działając w imieniu i na rzecz………………………………..………………………………………… </w:t>
      </w:r>
    </w:p>
    <w:p w14:paraId="5C01C725" w14:textId="7C0862AA" w:rsidR="00CE7236" w:rsidRPr="008112FC" w:rsidRDefault="00CE7236" w:rsidP="00CE7236">
      <w:pPr>
        <w:jc w:val="both"/>
      </w:pPr>
      <w:r w:rsidRPr="008112FC">
        <w:t>……………….………………………………………………………...……………………………….</w:t>
      </w:r>
    </w:p>
    <w:p w14:paraId="4B41B7FF" w14:textId="77777777" w:rsidR="00CE7236" w:rsidRPr="008112FC" w:rsidRDefault="00CE7236" w:rsidP="00CE7236">
      <w:pPr>
        <w:jc w:val="center"/>
      </w:pPr>
      <w:r w:rsidRPr="008112FC">
        <w:rPr>
          <w:i/>
          <w:sz w:val="20"/>
          <w:szCs w:val="20"/>
        </w:rPr>
        <w:t>(nazwa Podmiotu)</w:t>
      </w:r>
    </w:p>
    <w:p w14:paraId="333C9E82" w14:textId="77777777" w:rsidR="00CE7236" w:rsidRPr="008112FC" w:rsidRDefault="00CE7236" w:rsidP="00CE7236">
      <w:pPr>
        <w:jc w:val="center"/>
        <w:rPr>
          <w:i/>
          <w:sz w:val="16"/>
          <w:szCs w:val="16"/>
        </w:rPr>
      </w:pPr>
    </w:p>
    <w:p w14:paraId="3799B825" w14:textId="77777777" w:rsidR="00CE7236" w:rsidRPr="008112FC" w:rsidRDefault="00CE7236" w:rsidP="00CE7236">
      <w:pPr>
        <w:jc w:val="both"/>
      </w:pPr>
      <w:r w:rsidRPr="008112FC">
        <w:t>oświadczam, że:</w:t>
      </w:r>
    </w:p>
    <w:p w14:paraId="1F3A31E5" w14:textId="77777777" w:rsidR="00CE7236" w:rsidRPr="008112FC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8112FC">
        <w:t xml:space="preserve">spełniam warunki udziału w postępowaniu określone przez Zamawiającego w SWZ, </w:t>
      </w:r>
      <w:r w:rsidRPr="008112FC">
        <w:br/>
        <w:t>w zakresie jakim udostępniam swoje zasoby Wykonawcy: ………………………………...…. (wskazać nazwę Wykonawcy, któremu podmiot udostępnia swoje zasoby);</w:t>
      </w:r>
    </w:p>
    <w:p w14:paraId="1698D87D" w14:textId="1943A5D6" w:rsidR="00CE7236" w:rsidRPr="008112FC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8112FC">
        <w:t>nie podlegam wykluczeniu z postępowania na podstawie art. 108 ust. 1</w:t>
      </w:r>
      <w:r w:rsidR="0013350C" w:rsidRPr="008112FC">
        <w:t xml:space="preserve"> </w:t>
      </w:r>
      <w:r w:rsidRPr="008112FC">
        <w:t xml:space="preserve">ustawy </w:t>
      </w:r>
      <w:proofErr w:type="spellStart"/>
      <w:r w:rsidRPr="008112FC">
        <w:t>Pzp</w:t>
      </w:r>
      <w:proofErr w:type="spellEnd"/>
      <w:r w:rsidRPr="008112FC">
        <w:t>.</w:t>
      </w:r>
    </w:p>
    <w:p w14:paraId="5F390F2F" w14:textId="77777777" w:rsidR="00CE7236" w:rsidRPr="008112FC" w:rsidRDefault="00CE7236" w:rsidP="00CE7236">
      <w:pPr>
        <w:jc w:val="both"/>
      </w:pPr>
    </w:p>
    <w:p w14:paraId="05F6CE3A" w14:textId="77777777" w:rsidR="0013350C" w:rsidRPr="008112FC" w:rsidRDefault="0013350C" w:rsidP="0013350C">
      <w:pPr>
        <w:spacing w:after="160"/>
        <w:ind w:left="426"/>
        <w:jc w:val="both"/>
        <w:rPr>
          <w:rFonts w:eastAsia="Calibri"/>
          <w:sz w:val="22"/>
          <w:szCs w:val="20"/>
          <w:lang w:eastAsia="en-US"/>
        </w:rPr>
      </w:pPr>
      <w:r w:rsidRPr="008112FC">
        <w:rPr>
          <w:rFonts w:eastAsia="Calibri"/>
          <w:sz w:val="22"/>
          <w:szCs w:val="20"/>
          <w:lang w:eastAsia="en-US"/>
        </w:rPr>
        <w:t xml:space="preserve">Oświadczam, że zachodzą w stosunku do mnie podstawy wykluczenia z postępowania na podstawie art……..ustawy </w:t>
      </w:r>
      <w:proofErr w:type="spellStart"/>
      <w:r w:rsidRPr="008112FC">
        <w:rPr>
          <w:rFonts w:eastAsia="Calibri"/>
          <w:sz w:val="22"/>
          <w:szCs w:val="20"/>
          <w:lang w:eastAsia="en-US"/>
        </w:rPr>
        <w:t>Pzp</w:t>
      </w:r>
      <w:proofErr w:type="spellEnd"/>
      <w:r w:rsidRPr="008112FC">
        <w:rPr>
          <w:rFonts w:eastAsia="Calibri"/>
          <w:sz w:val="22"/>
          <w:szCs w:val="20"/>
          <w:lang w:eastAsia="en-US"/>
        </w:rPr>
        <w:t xml:space="preserve"> ((podać mającą zastosowanie podstawę wykluczenia spośród wymienionych w art. 108 ust. 1 pkt 1, 2, 5 lub art 109 ust. 1 pkt 4 ustawy </w:t>
      </w:r>
      <w:proofErr w:type="spellStart"/>
      <w:r w:rsidRPr="008112FC">
        <w:rPr>
          <w:rFonts w:eastAsia="Calibri"/>
          <w:sz w:val="22"/>
          <w:szCs w:val="20"/>
          <w:lang w:eastAsia="en-US"/>
        </w:rPr>
        <w:t>Pzp</w:t>
      </w:r>
      <w:proofErr w:type="spellEnd"/>
      <w:r w:rsidRPr="008112FC">
        <w:rPr>
          <w:rFonts w:eastAsia="Calibri"/>
          <w:sz w:val="22"/>
          <w:szCs w:val="20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8112FC">
        <w:rPr>
          <w:rFonts w:eastAsia="Calibri"/>
          <w:sz w:val="22"/>
          <w:szCs w:val="20"/>
          <w:lang w:eastAsia="en-US"/>
        </w:rPr>
        <w:t>Pzp</w:t>
      </w:r>
      <w:proofErr w:type="spellEnd"/>
      <w:r w:rsidRPr="008112FC">
        <w:rPr>
          <w:rFonts w:eastAsia="Calibri"/>
          <w:sz w:val="22"/>
          <w:szCs w:val="20"/>
          <w:lang w:eastAsia="en-US"/>
        </w:rPr>
        <w:t xml:space="preserve"> podjąłem następujące środki naprawcze:…………………………</w:t>
      </w:r>
    </w:p>
    <w:p w14:paraId="2B086E65" w14:textId="77777777" w:rsidR="00CE7236" w:rsidRPr="008112FC" w:rsidRDefault="00CE7236" w:rsidP="00CE7236">
      <w:pPr>
        <w:jc w:val="both"/>
      </w:pPr>
    </w:p>
    <w:p w14:paraId="7D7FE258" w14:textId="77777777" w:rsidR="00CE7236" w:rsidRPr="008112FC" w:rsidRDefault="00CE7236" w:rsidP="00CE7236">
      <w:pPr>
        <w:jc w:val="both"/>
        <w:rPr>
          <w:strike/>
        </w:rPr>
      </w:pPr>
    </w:p>
    <w:p w14:paraId="2E1B3904" w14:textId="77777777" w:rsidR="00CE7236" w:rsidRPr="008112FC" w:rsidRDefault="00CE7236" w:rsidP="00CE7236">
      <w:pPr>
        <w:jc w:val="center"/>
      </w:pPr>
      <w:r w:rsidRPr="008112FC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0A852976" w14:textId="77777777" w:rsidR="00CE7236" w:rsidRPr="008112FC" w:rsidRDefault="00CE7236">
      <w:r w:rsidRPr="008112FC">
        <w:br w:type="page"/>
      </w:r>
    </w:p>
    <w:p w14:paraId="0E364DE0" w14:textId="77777777" w:rsidR="00CE7236" w:rsidRPr="008112FC" w:rsidRDefault="00CE7236" w:rsidP="00CE7236">
      <w:pPr>
        <w:pageBreakBefore/>
        <w:jc w:val="right"/>
      </w:pPr>
      <w:bookmarkStart w:id="7" w:name="_Hlk74658904"/>
      <w:r w:rsidRPr="008112FC">
        <w:lastRenderedPageBreak/>
        <w:t>Załącznik nr 4</w:t>
      </w:r>
      <w:r w:rsidRPr="008112FC">
        <w:rPr>
          <w:vertAlign w:val="superscript"/>
        </w:rPr>
        <w:t>*)</w:t>
      </w:r>
      <w:r w:rsidRPr="008112FC">
        <w:t xml:space="preserve"> do Rozdziału II SWZ</w:t>
      </w:r>
    </w:p>
    <w:p w14:paraId="545638FB" w14:textId="77777777" w:rsidR="00CE7236" w:rsidRPr="008112FC" w:rsidRDefault="00CE7236" w:rsidP="00CE7236">
      <w:pPr>
        <w:jc w:val="right"/>
      </w:pPr>
      <w:r w:rsidRPr="008112FC">
        <w:rPr>
          <w:b/>
        </w:rPr>
        <w:t>*) jeśli dotyczy</w:t>
      </w:r>
    </w:p>
    <w:p w14:paraId="0AD4CE47" w14:textId="77777777" w:rsidR="00CE7236" w:rsidRPr="008112FC" w:rsidRDefault="00CE7236" w:rsidP="00CE7236">
      <w:pPr>
        <w:jc w:val="right"/>
        <w:rPr>
          <w:b/>
        </w:rPr>
      </w:pPr>
    </w:p>
    <w:p w14:paraId="20FA2C26" w14:textId="77777777" w:rsidR="00CE7236" w:rsidRPr="008112FC" w:rsidRDefault="00CE7236" w:rsidP="00CE7236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63603D" w:rsidRPr="008112FC" w14:paraId="48D452E8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C63AE" w14:textId="54649AB4" w:rsidR="00CE7236" w:rsidRPr="008112FC" w:rsidRDefault="00CE7236" w:rsidP="0062517E">
            <w:pPr>
              <w:spacing w:before="120"/>
              <w:jc w:val="center"/>
            </w:pPr>
            <w:bookmarkStart w:id="8" w:name="_Hlk84404321"/>
            <w:r w:rsidRPr="008112FC">
              <w:rPr>
                <w:b/>
                <w:bCs/>
              </w:rPr>
              <w:t xml:space="preserve">OŚWIADCZENIE WYKONAWCÓW WSPÓLNIE UBIEGAJĄCYCH SIĘ O UDZIELENIE ZAMÓWIENIA W ZAKRESIE WYKONANIA </w:t>
            </w:r>
            <w:r w:rsidR="00074F81" w:rsidRPr="008112FC">
              <w:rPr>
                <w:b/>
                <w:bCs/>
              </w:rPr>
              <w:t>USŁUG</w:t>
            </w:r>
            <w:r w:rsidRPr="008112FC">
              <w:rPr>
                <w:b/>
                <w:bCs/>
              </w:rPr>
              <w:t xml:space="preserve"> PRZEZ POSZCZEGÓLNYCH WYKONAWCÓW</w:t>
            </w:r>
          </w:p>
          <w:p w14:paraId="1708D4B1" w14:textId="77777777" w:rsidR="00CE7236" w:rsidRPr="008112FC" w:rsidRDefault="00CE7236" w:rsidP="0062517E">
            <w:pPr>
              <w:spacing w:after="120"/>
              <w:jc w:val="center"/>
            </w:pPr>
            <w:r w:rsidRPr="008112FC">
              <w:rPr>
                <w:bCs/>
              </w:rPr>
              <w:t>(</w:t>
            </w:r>
            <w:r w:rsidRPr="008112FC">
              <w:rPr>
                <w:bCs/>
                <w:i/>
              </w:rPr>
              <w:t>na podstawie art. 117 ust. 4 ustawy Prawo zamówień publicznych</w:t>
            </w:r>
            <w:r w:rsidRPr="008112FC">
              <w:rPr>
                <w:bCs/>
              </w:rPr>
              <w:t>)</w:t>
            </w:r>
          </w:p>
        </w:tc>
      </w:tr>
      <w:bookmarkEnd w:id="8"/>
    </w:tbl>
    <w:p w14:paraId="147D687F" w14:textId="77777777" w:rsidR="00CE7236" w:rsidRPr="008112FC" w:rsidRDefault="00CE7236" w:rsidP="00CE7236">
      <w:pPr>
        <w:rPr>
          <w:b/>
          <w:bCs/>
        </w:rPr>
      </w:pPr>
    </w:p>
    <w:p w14:paraId="2A1E9E4A" w14:textId="77777777" w:rsidR="00CE7236" w:rsidRPr="008112FC" w:rsidRDefault="00CE7236" w:rsidP="00CE7236">
      <w:pPr>
        <w:shd w:val="clear" w:color="auto" w:fill="FFFFFF"/>
        <w:jc w:val="both"/>
        <w:rPr>
          <w:b/>
          <w:bCs/>
        </w:rPr>
      </w:pPr>
    </w:p>
    <w:p w14:paraId="73AB41AA" w14:textId="77777777" w:rsidR="00CE7236" w:rsidRPr="008112FC" w:rsidRDefault="00CE7236" w:rsidP="00CE7236">
      <w:pPr>
        <w:shd w:val="clear" w:color="auto" w:fill="FFFFFF"/>
        <w:jc w:val="both"/>
        <w:rPr>
          <w:b/>
          <w:bCs/>
        </w:rPr>
      </w:pPr>
    </w:p>
    <w:p w14:paraId="0C030D39" w14:textId="77777777" w:rsidR="00CE7236" w:rsidRPr="008112FC" w:rsidRDefault="00CE7236" w:rsidP="00CE7236">
      <w:pPr>
        <w:shd w:val="clear" w:color="auto" w:fill="FFFFFF"/>
        <w:jc w:val="both"/>
      </w:pPr>
      <w:r w:rsidRPr="008112FC">
        <w:t>Ja, niżej podpisany:</w:t>
      </w:r>
    </w:p>
    <w:p w14:paraId="6C1EFDED" w14:textId="77777777" w:rsidR="00CE7236" w:rsidRPr="008112FC" w:rsidRDefault="00CE7236" w:rsidP="00CE7236">
      <w:pPr>
        <w:shd w:val="clear" w:color="auto" w:fill="FFFFFF"/>
        <w:jc w:val="both"/>
      </w:pPr>
      <w:r w:rsidRPr="008112FC">
        <w:t xml:space="preserve"> ……………………………………………………………………………………………………….</w:t>
      </w:r>
    </w:p>
    <w:p w14:paraId="7C004C1A" w14:textId="77777777" w:rsidR="00CE7236" w:rsidRPr="008112FC" w:rsidRDefault="00CE7236" w:rsidP="00CE7236">
      <w:pPr>
        <w:shd w:val="clear" w:color="auto" w:fill="FFFFFF"/>
        <w:jc w:val="both"/>
      </w:pPr>
      <w:r w:rsidRPr="008112FC">
        <w:rPr>
          <w:i/>
          <w:iCs/>
          <w:sz w:val="22"/>
          <w:szCs w:val="22"/>
        </w:rPr>
        <w:t>(imię i nazwisko osoby upoważnionej do reprezentowania Podmiotu)</w:t>
      </w:r>
    </w:p>
    <w:p w14:paraId="32748DF0" w14:textId="77777777" w:rsidR="00CE7236" w:rsidRPr="008112FC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3C75F9D8" w14:textId="77777777" w:rsidR="00CE7236" w:rsidRPr="008112FC" w:rsidRDefault="00CE7236" w:rsidP="00CE7236">
      <w:pPr>
        <w:shd w:val="clear" w:color="auto" w:fill="FFFFFF"/>
        <w:jc w:val="both"/>
      </w:pPr>
      <w:r w:rsidRPr="008112FC">
        <w:t>biorąc udział w postępowaniu wspólnie z:</w:t>
      </w:r>
    </w:p>
    <w:p w14:paraId="14FE9C27" w14:textId="77777777" w:rsidR="00CE7236" w:rsidRPr="008112FC" w:rsidRDefault="00CE7236" w:rsidP="00CE7236">
      <w:pPr>
        <w:shd w:val="clear" w:color="auto" w:fill="FFFFFF"/>
        <w:jc w:val="both"/>
      </w:pPr>
      <w:r w:rsidRPr="008112FC">
        <w:t>………………………………………………………………………………………………………..</w:t>
      </w:r>
    </w:p>
    <w:p w14:paraId="06B93EFE" w14:textId="77777777" w:rsidR="00CE7236" w:rsidRPr="008112FC" w:rsidRDefault="00CE7236" w:rsidP="00CE7236">
      <w:pPr>
        <w:shd w:val="clear" w:color="auto" w:fill="FFFFFF"/>
        <w:jc w:val="both"/>
      </w:pPr>
      <w:r w:rsidRPr="008112FC">
        <w:rPr>
          <w:i/>
          <w:iCs/>
          <w:sz w:val="22"/>
          <w:szCs w:val="22"/>
        </w:rPr>
        <w:t>(nazwa Podmiotu)</w:t>
      </w:r>
    </w:p>
    <w:p w14:paraId="0BB239F1" w14:textId="77777777" w:rsidR="00CE7236" w:rsidRPr="008112FC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4F6597B5" w14:textId="1AAC1F0F" w:rsidR="00CE7236" w:rsidRPr="008112FC" w:rsidRDefault="00CE7236" w:rsidP="0013350C">
      <w:pPr>
        <w:jc w:val="both"/>
        <w:rPr>
          <w:b/>
          <w:bCs/>
          <w:sz w:val="22"/>
          <w:szCs w:val="22"/>
        </w:rPr>
      </w:pPr>
      <w:r w:rsidRPr="008112FC">
        <w:t xml:space="preserve">oświadczam, że w postępowaniu pn.: </w:t>
      </w:r>
      <w:r w:rsidR="0075112A" w:rsidRPr="0075112A">
        <w:rPr>
          <w:b/>
          <w:bCs/>
          <w:sz w:val="22"/>
          <w:szCs w:val="22"/>
        </w:rPr>
        <w:t xml:space="preserve">„Usługa cateringowa podczas Jubileuszu 55-lecia  Politechniki Warszawskiej Filii w Płocku”, </w:t>
      </w:r>
      <w:r w:rsidR="005862E9" w:rsidRPr="0075112A">
        <w:rPr>
          <w:b/>
          <w:bCs/>
          <w:sz w:val="22"/>
          <w:szCs w:val="22"/>
        </w:rPr>
        <w:t xml:space="preserve"> </w:t>
      </w:r>
      <w:r w:rsidRPr="0075112A">
        <w:t>prowadzo</w:t>
      </w:r>
      <w:r w:rsidRPr="008112FC">
        <w:t>nego przez Politechnikę Warszawską Filię w Płocku:</w:t>
      </w:r>
    </w:p>
    <w:p w14:paraId="0779EDB3" w14:textId="77777777" w:rsidR="00CE7236" w:rsidRPr="008112FC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8112FC">
        <w:t xml:space="preserve">Wykonawca …………………………………………………………… </w:t>
      </w:r>
      <w:r w:rsidRPr="008112FC">
        <w:rPr>
          <w:i/>
          <w:iCs/>
          <w:sz w:val="22"/>
          <w:szCs w:val="22"/>
        </w:rPr>
        <w:t>(wpisać nazwę i adres)</w:t>
      </w:r>
      <w:r w:rsidRPr="008112FC">
        <w:rPr>
          <w:sz w:val="22"/>
          <w:szCs w:val="22"/>
        </w:rPr>
        <w:t xml:space="preserve"> </w:t>
      </w:r>
      <w:r w:rsidRPr="008112FC">
        <w:t>zrealizuje następujący zakres zamówienia: …………………………………………………….</w:t>
      </w:r>
    </w:p>
    <w:p w14:paraId="6BA09190" w14:textId="77777777" w:rsidR="00CE7236" w:rsidRPr="008112FC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8112FC">
        <w:t xml:space="preserve">Wykonawca …………………………………………………………… </w:t>
      </w:r>
      <w:r w:rsidRPr="008112FC">
        <w:rPr>
          <w:i/>
          <w:iCs/>
          <w:sz w:val="22"/>
          <w:szCs w:val="22"/>
        </w:rPr>
        <w:t>(wpisać nazwę i adres)</w:t>
      </w:r>
      <w:r w:rsidRPr="008112FC">
        <w:rPr>
          <w:sz w:val="22"/>
          <w:szCs w:val="22"/>
        </w:rPr>
        <w:t xml:space="preserve"> </w:t>
      </w:r>
      <w:r w:rsidRPr="008112FC">
        <w:t>zrealizuje następujący zakres zamówienia: …………………………………………………….</w:t>
      </w:r>
    </w:p>
    <w:p w14:paraId="09FD4198" w14:textId="77777777" w:rsidR="00CE7236" w:rsidRPr="008112FC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8112FC">
        <w:t xml:space="preserve">Wykonawca …………………………………………………………… </w:t>
      </w:r>
      <w:r w:rsidRPr="008112FC">
        <w:rPr>
          <w:i/>
          <w:iCs/>
          <w:sz w:val="22"/>
          <w:szCs w:val="22"/>
        </w:rPr>
        <w:t>(wpisać nazwę i adres)</w:t>
      </w:r>
      <w:r w:rsidRPr="008112FC">
        <w:rPr>
          <w:sz w:val="22"/>
          <w:szCs w:val="22"/>
        </w:rPr>
        <w:t xml:space="preserve"> </w:t>
      </w:r>
      <w:r w:rsidRPr="008112FC">
        <w:t>zrealizuje następujący zakres zamówienia: …………………………………………………….</w:t>
      </w:r>
    </w:p>
    <w:p w14:paraId="53CA167F" w14:textId="77777777" w:rsidR="00CE7236" w:rsidRPr="008112FC" w:rsidRDefault="00CE7236" w:rsidP="00CE7236">
      <w:pPr>
        <w:shd w:val="clear" w:color="auto" w:fill="FFFFFF"/>
        <w:jc w:val="both"/>
      </w:pPr>
    </w:p>
    <w:p w14:paraId="0ACDDB69" w14:textId="77777777" w:rsidR="00CE7236" w:rsidRPr="008112FC" w:rsidRDefault="00CE7236" w:rsidP="00CE7236">
      <w:pPr>
        <w:shd w:val="clear" w:color="auto" w:fill="FFFFFF"/>
        <w:jc w:val="right"/>
      </w:pPr>
    </w:p>
    <w:p w14:paraId="1666F362" w14:textId="77777777" w:rsidR="00CE7236" w:rsidRPr="008112FC" w:rsidRDefault="00CE7236" w:rsidP="00CE7236">
      <w:pPr>
        <w:shd w:val="clear" w:color="auto" w:fill="FFFFFF"/>
        <w:jc w:val="right"/>
      </w:pPr>
    </w:p>
    <w:p w14:paraId="461CB7CB" w14:textId="2C3FFAD2" w:rsidR="00C97BD0" w:rsidRPr="008112FC" w:rsidRDefault="00CE7236" w:rsidP="00C97BD0">
      <w:pPr>
        <w:jc w:val="center"/>
        <w:rPr>
          <w:b/>
          <w:bCs/>
        </w:rPr>
      </w:pPr>
      <w:r w:rsidRPr="008112FC">
        <w:rPr>
          <w:b/>
          <w:bCs/>
        </w:rPr>
        <w:t>Formularz musi być opatrzony kwalifikowanym podpisem elektronicznym, podpisem zaufanym lub osobistym przez osobę/y uprawnione do reprezentowania Podmiotu</w:t>
      </w:r>
    </w:p>
    <w:p w14:paraId="6D0CCF1D" w14:textId="3298DCD3" w:rsidR="00895EBD" w:rsidRDefault="00C97BD0">
      <w:pPr>
        <w:rPr>
          <w:b/>
          <w:bCs/>
        </w:rPr>
      </w:pPr>
      <w:r w:rsidRPr="008112FC">
        <w:rPr>
          <w:b/>
          <w:bCs/>
        </w:rPr>
        <w:br w:type="page"/>
      </w:r>
    </w:p>
    <w:bookmarkStart w:id="9" w:name="_Hlk101941481"/>
    <w:p w14:paraId="5E05D83F" w14:textId="48B6C1CD" w:rsidR="00895EBD" w:rsidRPr="008112FC" w:rsidRDefault="00895EBD" w:rsidP="00895EBD">
      <w:pPr>
        <w:jc w:val="right"/>
      </w:pPr>
      <w:r w:rsidRPr="008112F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12667" wp14:editId="080B3036">
                <wp:simplePos x="0" y="0"/>
                <wp:positionH relativeFrom="margin">
                  <wp:posOffset>37465</wp:posOffset>
                </wp:positionH>
                <wp:positionV relativeFrom="paragraph">
                  <wp:posOffset>217805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2977" w14:textId="77777777" w:rsidR="008D6C9E" w:rsidRPr="008112FC" w:rsidRDefault="008D6C9E" w:rsidP="00895EBD">
                            <w:pPr>
                              <w:jc w:val="center"/>
                            </w:pPr>
                            <w:r w:rsidRPr="008112FC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A118AC8" w14:textId="77777777" w:rsidR="008D6C9E" w:rsidRPr="008112FC" w:rsidRDefault="008D6C9E" w:rsidP="00895EBD">
                            <w:pPr>
                              <w:jc w:val="center"/>
                            </w:pPr>
                            <w:r w:rsidRPr="008112FC">
                              <w:rPr>
                                <w:bCs/>
                              </w:rPr>
                              <w:t>(</w:t>
                            </w:r>
                            <w:r w:rsidRPr="008112FC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8112FC">
                              <w:rPr>
                                <w:sz w:val="22"/>
                                <w:szCs w:val="22"/>
                              </w:rPr>
                              <w:t>art. 7 ust. 1 oraz art. 22 ustawy z dnia 13 kwietnia 2022 r.</w:t>
                            </w:r>
                            <w:r w:rsidRPr="008112FC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1266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95pt;margin-top:17.15pt;width:48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" fillcolor="silver">
                <v:textbox>
                  <w:txbxContent>
                    <w:p w14:paraId="23262977" w14:textId="77777777" w:rsidR="008D6C9E" w:rsidRPr="008112FC" w:rsidRDefault="008D6C9E" w:rsidP="00895EBD">
                      <w:pPr>
                        <w:jc w:val="center"/>
                      </w:pPr>
                      <w:r w:rsidRPr="008112FC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A118AC8" w14:textId="77777777" w:rsidR="008D6C9E" w:rsidRPr="008112FC" w:rsidRDefault="008D6C9E" w:rsidP="00895EBD">
                      <w:pPr>
                        <w:jc w:val="center"/>
                      </w:pPr>
                      <w:r w:rsidRPr="008112FC">
                        <w:rPr>
                          <w:bCs/>
                        </w:rPr>
                        <w:t>(</w:t>
                      </w:r>
                      <w:r w:rsidRPr="008112FC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8112FC">
                        <w:rPr>
                          <w:sz w:val="22"/>
                          <w:szCs w:val="22"/>
                        </w:rPr>
                        <w:t>art. 7 ust. 1 oraz art. 22 ustawy z dnia 13 kwietnia 2022 r.</w:t>
                      </w:r>
                      <w:r w:rsidRPr="008112FC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112FC">
        <w:t xml:space="preserve">Załącznik nr </w:t>
      </w:r>
      <w:r>
        <w:t>5</w:t>
      </w:r>
      <w:r w:rsidRPr="008112FC">
        <w:t xml:space="preserve"> do Rozdziału III </w:t>
      </w:r>
      <w:r w:rsidRPr="008112FC">
        <w:rPr>
          <w:sz w:val="22"/>
          <w:szCs w:val="22"/>
        </w:rPr>
        <w:t>SWZ</w:t>
      </w:r>
      <w:r w:rsidRPr="008112FC">
        <w:t xml:space="preserve"> </w:t>
      </w:r>
    </w:p>
    <w:p w14:paraId="2145CE91" w14:textId="77777777" w:rsidR="00895EBD" w:rsidRPr="008112FC" w:rsidRDefault="00895EBD" w:rsidP="00895EBD">
      <w:pPr>
        <w:pStyle w:val="Zwykytekst1"/>
        <w:spacing w:before="60" w:line="288" w:lineRule="auto"/>
        <w:jc w:val="both"/>
      </w:pPr>
      <w:r w:rsidRPr="008112FC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0E1256D0" w14:textId="77777777" w:rsidR="00895EBD" w:rsidRPr="008112FC" w:rsidRDefault="00895EBD" w:rsidP="00895EBD">
      <w:pPr>
        <w:pStyle w:val="Zwykytekst1"/>
        <w:spacing w:before="120" w:line="288" w:lineRule="auto"/>
        <w:jc w:val="both"/>
      </w:pPr>
      <w:r w:rsidRPr="008112FC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0991DA3" w14:textId="1A5ABF61" w:rsidR="00895EBD" w:rsidRPr="008112FC" w:rsidRDefault="00895EBD" w:rsidP="00895EBD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rFonts w:eastAsia="Calibri"/>
          <w:sz w:val="22"/>
          <w:szCs w:val="22"/>
          <w:lang w:eastAsia="en-US"/>
        </w:rPr>
        <w:t>Na potrzeby postępowania o udzielenie zamówienia publiczn</w:t>
      </w:r>
      <w:r w:rsidRPr="0075112A">
        <w:rPr>
          <w:rFonts w:eastAsia="Calibri"/>
          <w:sz w:val="22"/>
          <w:szCs w:val="22"/>
          <w:lang w:eastAsia="en-US"/>
        </w:rPr>
        <w:t>ego na:</w:t>
      </w:r>
      <w:r w:rsidRPr="0075112A">
        <w:rPr>
          <w:sz w:val="22"/>
          <w:szCs w:val="22"/>
        </w:rPr>
        <w:t xml:space="preserve"> </w:t>
      </w:r>
      <w:r w:rsidR="0075112A" w:rsidRPr="0075112A">
        <w:rPr>
          <w:b/>
          <w:bCs/>
          <w:sz w:val="22"/>
          <w:szCs w:val="22"/>
        </w:rPr>
        <w:t>„Usługę cateringową podczas Jubileuszu 55-lecia Politechniki Warszawskiej Filii w Płocku”</w:t>
      </w:r>
      <w:r w:rsidRPr="0075112A">
        <w:rPr>
          <w:rFonts w:eastAsia="Calibri"/>
          <w:sz w:val="22"/>
          <w:szCs w:val="22"/>
          <w:lang w:eastAsia="en-US"/>
        </w:rPr>
        <w:t xml:space="preserve">, </w:t>
      </w:r>
      <w:r w:rsidRPr="00145DAE">
        <w:rPr>
          <w:rFonts w:eastAsia="Calibri"/>
          <w:bCs/>
          <w:sz w:val="22"/>
          <w:szCs w:val="22"/>
          <w:lang w:eastAsia="en-US"/>
        </w:rPr>
        <w:t>numer referencyjny</w:t>
      </w:r>
      <w:r w:rsidRPr="00C0175A">
        <w:rPr>
          <w:rFonts w:eastAsia="Calibri"/>
          <w:bCs/>
          <w:sz w:val="22"/>
          <w:szCs w:val="22"/>
          <w:lang w:eastAsia="en-US"/>
        </w:rPr>
        <w:t>:</w:t>
      </w:r>
      <w:r w:rsidRPr="00C0175A">
        <w:rPr>
          <w:rFonts w:eastAsia="Calibri"/>
          <w:b/>
          <w:sz w:val="22"/>
          <w:szCs w:val="22"/>
          <w:lang w:eastAsia="en-US"/>
        </w:rPr>
        <w:t xml:space="preserve"> </w:t>
      </w:r>
      <w:r w:rsidRPr="00C0175A">
        <w:rPr>
          <w:rFonts w:eastAsia="Calibri"/>
          <w:bCs/>
          <w:sz w:val="22"/>
          <w:szCs w:val="22"/>
          <w:lang w:eastAsia="en-US"/>
        </w:rPr>
        <w:t>BZP.261.</w:t>
      </w:r>
      <w:r w:rsidR="00AD6274">
        <w:rPr>
          <w:rFonts w:eastAsia="Calibri"/>
          <w:bCs/>
          <w:sz w:val="22"/>
          <w:szCs w:val="22"/>
          <w:lang w:eastAsia="en-US"/>
        </w:rPr>
        <w:t>41</w:t>
      </w:r>
      <w:r w:rsidRPr="00C0175A">
        <w:rPr>
          <w:rFonts w:eastAsia="Calibri"/>
          <w:bCs/>
          <w:sz w:val="22"/>
          <w:szCs w:val="22"/>
          <w:lang w:eastAsia="en-US"/>
        </w:rPr>
        <w:t>.2022,</w:t>
      </w:r>
      <w:r w:rsidRPr="00C0175A">
        <w:rPr>
          <w:rFonts w:eastAsia="Calibri"/>
          <w:b/>
          <w:sz w:val="22"/>
          <w:szCs w:val="22"/>
          <w:lang w:eastAsia="en-US"/>
        </w:rPr>
        <w:t xml:space="preserve"> </w:t>
      </w:r>
      <w:r w:rsidRPr="000F180F">
        <w:rPr>
          <w:rFonts w:eastAsia="Calibri"/>
          <w:sz w:val="22"/>
          <w:szCs w:val="22"/>
          <w:lang w:eastAsia="en-US"/>
        </w:rPr>
        <w:t xml:space="preserve">prowadzonego </w:t>
      </w:r>
      <w:r w:rsidRPr="008112FC">
        <w:rPr>
          <w:rFonts w:eastAsia="Calibri"/>
          <w:sz w:val="22"/>
          <w:szCs w:val="22"/>
          <w:lang w:eastAsia="en-US"/>
        </w:rPr>
        <w:t>przez Politechnikę Warszawską Filię w Płocku</w:t>
      </w:r>
      <w:r w:rsidRPr="008112FC">
        <w:rPr>
          <w:rFonts w:eastAsia="Calibri"/>
          <w:i/>
          <w:sz w:val="22"/>
          <w:szCs w:val="22"/>
          <w:lang w:eastAsia="en-US"/>
        </w:rPr>
        <w:t xml:space="preserve">, </w:t>
      </w:r>
      <w:r w:rsidRPr="008112FC">
        <w:rPr>
          <w:rFonts w:eastAsia="Calibri"/>
          <w:sz w:val="22"/>
          <w:szCs w:val="22"/>
          <w:lang w:eastAsia="en-US"/>
        </w:rPr>
        <w:t>oświadczam, co następuje:</w:t>
      </w:r>
    </w:p>
    <w:p w14:paraId="3D12D945" w14:textId="77777777" w:rsidR="00895EBD" w:rsidRPr="008112FC" w:rsidRDefault="00895EBD" w:rsidP="00895EBD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112FC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17260B01" w14:textId="77777777" w:rsidR="00895EBD" w:rsidRPr="008112FC" w:rsidRDefault="00895EBD" w:rsidP="00895EBD">
      <w:pPr>
        <w:numPr>
          <w:ilvl w:val="0"/>
          <w:numId w:val="39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8112FC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8112FC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2980DE29" w14:textId="77777777" w:rsidR="00895EBD" w:rsidRPr="008112FC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D79898" w14:textId="77777777" w:rsidR="00895EBD" w:rsidRPr="008112FC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5E6EC" w14:textId="77777777" w:rsidR="00895EBD" w:rsidRPr="008112FC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78AE33" w14:textId="77777777" w:rsidR="00895EBD" w:rsidRPr="008112FC" w:rsidRDefault="00895EBD" w:rsidP="00895EBD">
      <w:pPr>
        <w:numPr>
          <w:ilvl w:val="0"/>
          <w:numId w:val="39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 xml:space="preserve">Oświadczam, że wszystkie informacje podane w powyższych oświadczeniach są aktualne </w:t>
      </w:r>
      <w:r w:rsidRPr="008112F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4DC8B1" w14:textId="5EBF926C" w:rsidR="00CE7236" w:rsidRPr="008112FC" w:rsidRDefault="00895EBD" w:rsidP="00895EBD">
      <w:pPr>
        <w:rPr>
          <w:b/>
          <w:bCs/>
        </w:rPr>
      </w:pPr>
      <w:r w:rsidRPr="008112FC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9"/>
    </w:p>
    <w:bookmarkEnd w:id="7"/>
    <w:p w14:paraId="22AEC6D1" w14:textId="21A82545" w:rsidR="00CE7236" w:rsidRPr="0063603D" w:rsidRDefault="00CE7236">
      <w:pPr>
        <w:rPr>
          <w:color w:val="FF0000"/>
        </w:rPr>
      </w:pPr>
    </w:p>
    <w:p w14:paraId="152EF7D1" w14:textId="77777777" w:rsidR="003A254A" w:rsidRPr="0063603D" w:rsidRDefault="003A254A" w:rsidP="00833439">
      <w:pPr>
        <w:jc w:val="right"/>
        <w:rPr>
          <w:color w:val="FF0000"/>
        </w:rPr>
      </w:pPr>
    </w:p>
    <w:p w14:paraId="19F082A5" w14:textId="77777777" w:rsidR="003A254A" w:rsidRPr="0063603D" w:rsidRDefault="003A254A" w:rsidP="00833439">
      <w:pPr>
        <w:jc w:val="right"/>
        <w:rPr>
          <w:color w:val="FF0000"/>
        </w:rPr>
      </w:pPr>
    </w:p>
    <w:p w14:paraId="734BB32D" w14:textId="77777777" w:rsidR="003A254A" w:rsidRPr="0063603D" w:rsidRDefault="003A254A" w:rsidP="00833439">
      <w:pPr>
        <w:jc w:val="right"/>
        <w:rPr>
          <w:color w:val="FF0000"/>
        </w:rPr>
      </w:pPr>
    </w:p>
    <w:p w14:paraId="1AFCA5CD" w14:textId="77777777" w:rsidR="00FE451E" w:rsidRPr="0063603D" w:rsidRDefault="00FE451E" w:rsidP="2D0B370B">
      <w:pPr>
        <w:rPr>
          <w:color w:val="FF0000"/>
        </w:rPr>
      </w:pPr>
    </w:p>
    <w:p w14:paraId="6C4E290E" w14:textId="77777777" w:rsidR="00A30CE0" w:rsidRPr="0063603D" w:rsidRDefault="00A30CE0" w:rsidP="00833439">
      <w:pPr>
        <w:pStyle w:val="rozdzia"/>
        <w:rPr>
          <w:color w:val="FF0000"/>
        </w:rPr>
      </w:pPr>
    </w:p>
    <w:p w14:paraId="0D89F5D3" w14:textId="77777777" w:rsidR="00FE451E" w:rsidRPr="0063603D" w:rsidRDefault="00FE451E" w:rsidP="00833439">
      <w:pPr>
        <w:pStyle w:val="rozdzia"/>
        <w:rPr>
          <w:color w:val="FF0000"/>
        </w:rPr>
      </w:pPr>
    </w:p>
    <w:p w14:paraId="00A85D53" w14:textId="77777777" w:rsidR="00FE451E" w:rsidRPr="0063603D" w:rsidRDefault="00FE451E" w:rsidP="00833439">
      <w:pPr>
        <w:pStyle w:val="rozdzia"/>
        <w:rPr>
          <w:color w:val="FF0000"/>
        </w:rPr>
      </w:pPr>
    </w:p>
    <w:p w14:paraId="5610D912" w14:textId="77777777" w:rsidR="00FE451E" w:rsidRPr="0063603D" w:rsidRDefault="00FE451E" w:rsidP="00833439">
      <w:pPr>
        <w:pStyle w:val="rozdzia"/>
        <w:rPr>
          <w:color w:val="FF0000"/>
        </w:rPr>
      </w:pPr>
    </w:p>
    <w:p w14:paraId="5F646FEA" w14:textId="266CBB4A" w:rsidR="00FE451E" w:rsidRPr="0063603D" w:rsidRDefault="00AD6274" w:rsidP="00AD6274">
      <w:pPr>
        <w:pStyle w:val="rozdzia"/>
        <w:tabs>
          <w:tab w:val="left" w:pos="4290"/>
        </w:tabs>
        <w:jc w:val="left"/>
        <w:rPr>
          <w:color w:val="FF0000"/>
        </w:rPr>
      </w:pPr>
      <w:r>
        <w:rPr>
          <w:color w:val="FF0000"/>
        </w:rPr>
        <w:tab/>
      </w:r>
      <w:bookmarkStart w:id="10" w:name="_GoBack"/>
      <w:bookmarkEnd w:id="10"/>
    </w:p>
    <w:p w14:paraId="2B264A49" w14:textId="77777777" w:rsidR="00FE451E" w:rsidRPr="0063603D" w:rsidRDefault="00FE451E" w:rsidP="00833439">
      <w:pPr>
        <w:pStyle w:val="rozdzia"/>
        <w:rPr>
          <w:color w:val="FF0000"/>
        </w:rPr>
      </w:pPr>
    </w:p>
    <w:p w14:paraId="76FCAA08" w14:textId="77777777" w:rsidR="00FE451E" w:rsidRPr="0063603D" w:rsidRDefault="00FE451E" w:rsidP="00833439">
      <w:pPr>
        <w:pStyle w:val="rozdzia"/>
        <w:rPr>
          <w:color w:val="FF0000"/>
        </w:rPr>
      </w:pPr>
    </w:p>
    <w:p w14:paraId="1E66571D" w14:textId="77777777" w:rsidR="00833439" w:rsidRPr="0063603D" w:rsidRDefault="00833439" w:rsidP="00481C04">
      <w:pPr>
        <w:pStyle w:val="rozdzia"/>
        <w:jc w:val="left"/>
        <w:rPr>
          <w:color w:val="FF0000"/>
        </w:rPr>
      </w:pPr>
    </w:p>
    <w:p w14:paraId="59DF2D66" w14:textId="77777777" w:rsidR="00662023" w:rsidRPr="0063603D" w:rsidRDefault="00662023" w:rsidP="00662023">
      <w:pPr>
        <w:pStyle w:val="rozdzia"/>
        <w:rPr>
          <w:caps/>
          <w:color w:val="FF0000"/>
        </w:rPr>
      </w:pPr>
    </w:p>
    <w:p w14:paraId="61DD8DBA" w14:textId="77777777" w:rsidR="00662023" w:rsidRPr="0063603D" w:rsidRDefault="00662023" w:rsidP="00662023">
      <w:pPr>
        <w:pStyle w:val="rozdzia"/>
        <w:rPr>
          <w:caps/>
          <w:color w:val="FF0000"/>
        </w:rPr>
      </w:pPr>
    </w:p>
    <w:p w14:paraId="0B92F316" w14:textId="77777777" w:rsidR="00662023" w:rsidRPr="0063603D" w:rsidRDefault="00662023" w:rsidP="00662023">
      <w:pPr>
        <w:pStyle w:val="rozdzia"/>
        <w:rPr>
          <w:caps/>
          <w:color w:val="FF0000"/>
        </w:rPr>
      </w:pPr>
    </w:p>
    <w:p w14:paraId="1F8456A8" w14:textId="77777777" w:rsidR="00662023" w:rsidRPr="008112FC" w:rsidRDefault="00662023" w:rsidP="00662023">
      <w:pPr>
        <w:pStyle w:val="rozdzia"/>
        <w:rPr>
          <w:caps/>
        </w:rPr>
      </w:pPr>
    </w:p>
    <w:p w14:paraId="32FD1F55" w14:textId="77777777" w:rsidR="00662023" w:rsidRPr="008112FC" w:rsidRDefault="00662023" w:rsidP="00662023">
      <w:pPr>
        <w:pStyle w:val="rozdzia"/>
        <w:rPr>
          <w:caps/>
        </w:rPr>
      </w:pPr>
    </w:p>
    <w:p w14:paraId="33A7D17A" w14:textId="77777777" w:rsidR="00662023" w:rsidRPr="008112FC" w:rsidRDefault="00662023" w:rsidP="00662023">
      <w:pPr>
        <w:pStyle w:val="rozdzia"/>
      </w:pPr>
      <w:r w:rsidRPr="008112FC">
        <w:rPr>
          <w:caps/>
        </w:rPr>
        <w:t xml:space="preserve">Rozdział  </w:t>
      </w:r>
      <w:r w:rsidRPr="008112FC">
        <w:t>III</w:t>
      </w:r>
    </w:p>
    <w:p w14:paraId="481C07BE" w14:textId="77777777" w:rsidR="00662023" w:rsidRPr="008112FC" w:rsidRDefault="00662023" w:rsidP="00662023">
      <w:pPr>
        <w:shd w:val="clear" w:color="auto" w:fill="FFFFFF"/>
        <w:ind w:left="-100"/>
        <w:jc w:val="center"/>
      </w:pPr>
      <w:r w:rsidRPr="008112FC">
        <w:rPr>
          <w:b/>
          <w:sz w:val="40"/>
          <w:szCs w:val="40"/>
        </w:rPr>
        <w:t xml:space="preserve">FORMULARZE I OŚWIADCZENIA SKŁADANE PRZEZ WYKONAWCĘ, KTÓREGO OFERTA ZOSTAŁA </w:t>
      </w:r>
      <w:bookmarkStart w:id="11" w:name="_Hlk66957357"/>
      <w:r w:rsidRPr="008112FC">
        <w:rPr>
          <w:b/>
          <w:sz w:val="40"/>
          <w:szCs w:val="40"/>
        </w:rPr>
        <w:t>NAJWYŻEJ OCENIONA</w:t>
      </w:r>
      <w:bookmarkEnd w:id="11"/>
    </w:p>
    <w:p w14:paraId="7661D65E" w14:textId="77777777" w:rsidR="00662023" w:rsidRPr="0063603D" w:rsidRDefault="00662023" w:rsidP="00662023">
      <w:pPr>
        <w:shd w:val="clear" w:color="auto" w:fill="FFFFFF"/>
        <w:jc w:val="center"/>
        <w:rPr>
          <w:b/>
          <w:color w:val="FF0000"/>
          <w:sz w:val="40"/>
          <w:szCs w:val="40"/>
        </w:rPr>
      </w:pPr>
    </w:p>
    <w:p w14:paraId="2269C5E4" w14:textId="77777777" w:rsidR="00662023" w:rsidRPr="0063603D" w:rsidRDefault="00662023" w:rsidP="00662023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14:paraId="4ED98B7A" w14:textId="77777777" w:rsidR="00662023" w:rsidRPr="0063603D" w:rsidRDefault="00662023" w:rsidP="00662023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14:paraId="0AC8A463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4E570E01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7CC1245C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189CE21F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559B8D1C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4B8160CF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3D6BC5C8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6A8F68AA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1AAF27E3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4C99F90B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49F40312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3126AED8" w14:textId="77777777" w:rsidR="00662023" w:rsidRPr="0063603D" w:rsidRDefault="00662023" w:rsidP="00662023">
      <w:pPr>
        <w:shd w:val="clear" w:color="auto" w:fill="FFFFFF"/>
        <w:rPr>
          <w:color w:val="FF0000"/>
        </w:rPr>
      </w:pPr>
    </w:p>
    <w:p w14:paraId="72D4C194" w14:textId="694520C9" w:rsidR="00662023" w:rsidRPr="0063603D" w:rsidRDefault="00662023" w:rsidP="00AF6C4E">
      <w:pPr>
        <w:jc w:val="right"/>
        <w:rPr>
          <w:b/>
          <w:bCs/>
          <w:color w:val="FF0000"/>
        </w:rPr>
      </w:pPr>
      <w:r w:rsidRPr="0063603D">
        <w:rPr>
          <w:color w:val="FF0000"/>
        </w:rPr>
        <w:br w:type="page"/>
      </w:r>
    </w:p>
    <w:p w14:paraId="3D5BD517" w14:textId="525238B0" w:rsidR="00FC62BD" w:rsidRPr="0075112A" w:rsidRDefault="004F64D7" w:rsidP="00FC62BD">
      <w:pPr>
        <w:jc w:val="right"/>
      </w:pPr>
      <w:r w:rsidRPr="0075112A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7B25" wp14:editId="1E07D75A">
                <wp:simplePos x="0" y="0"/>
                <wp:positionH relativeFrom="column">
                  <wp:posOffset>36830</wp:posOffset>
                </wp:positionH>
                <wp:positionV relativeFrom="paragraph">
                  <wp:posOffset>379730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8A4C" w14:textId="64849FB2" w:rsidR="008D6C9E" w:rsidRPr="00295F5D" w:rsidRDefault="008D6C9E" w:rsidP="00FC62B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usług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87B25" id="Pole tekstowe 9" o:spid="_x0000_s1027" type="#_x0000_t202" style="position:absolute;left:0;text-align:left;margin-left:2.9pt;margin-top:29.9pt;width:48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" fillcolor="silver">
                <v:textbox>
                  <w:txbxContent>
                    <w:p w14:paraId="59238A4C" w14:textId="64849FB2" w:rsidR="008D6C9E" w:rsidRPr="00295F5D" w:rsidRDefault="008D6C9E" w:rsidP="00FC62BD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Wykaz usług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62BD" w:rsidRPr="0075112A">
        <w:t xml:space="preserve">Załącznik nr </w:t>
      </w:r>
      <w:r w:rsidR="00895EBD" w:rsidRPr="0075112A">
        <w:t>6</w:t>
      </w:r>
      <w:r w:rsidR="00FC62BD" w:rsidRPr="0075112A">
        <w:t xml:space="preserve"> do Rozdziału III </w:t>
      </w:r>
      <w:r w:rsidR="00FC62BD" w:rsidRPr="0075112A">
        <w:rPr>
          <w:sz w:val="22"/>
          <w:szCs w:val="22"/>
        </w:rPr>
        <w:t>SWZ</w:t>
      </w:r>
    </w:p>
    <w:p w14:paraId="070A99F1" w14:textId="7F764BD8" w:rsidR="00FC62BD" w:rsidRPr="0075112A" w:rsidRDefault="00FC62BD" w:rsidP="00FC62BD">
      <w:pPr>
        <w:pStyle w:val="tytu"/>
      </w:pPr>
      <w:r w:rsidRPr="0075112A">
        <w:t>Wykonawca:</w:t>
      </w:r>
    </w:p>
    <w:p w14:paraId="3CC06A13" w14:textId="77777777" w:rsidR="00FC62BD" w:rsidRPr="0075112A" w:rsidRDefault="00FC62BD" w:rsidP="00FC62BD">
      <w:pPr>
        <w:pStyle w:val="tytu"/>
        <w:rPr>
          <w:b/>
          <w:bCs w:val="0"/>
        </w:rPr>
      </w:pPr>
      <w:r w:rsidRPr="0075112A">
        <w:rPr>
          <w:bCs w:val="0"/>
        </w:rPr>
        <w:t>………………………………………………………………………………………………</w:t>
      </w:r>
    </w:p>
    <w:p w14:paraId="3CB2253B" w14:textId="77777777" w:rsidR="00FC62BD" w:rsidRPr="0075112A" w:rsidRDefault="00FC62BD" w:rsidP="00FC62BD">
      <w:pPr>
        <w:pStyle w:val="tytu"/>
        <w:rPr>
          <w:b/>
          <w:bCs w:val="0"/>
        </w:rPr>
      </w:pPr>
      <w:r w:rsidRPr="0075112A">
        <w:rPr>
          <w:bCs w:val="0"/>
        </w:rPr>
        <w:t>(pełna nazwa/firma, adres, w zależności od podmiotu: NIP/PESEL, KRS/</w:t>
      </w:r>
      <w:proofErr w:type="spellStart"/>
      <w:r w:rsidRPr="0075112A">
        <w:rPr>
          <w:bCs w:val="0"/>
        </w:rPr>
        <w:t>CEiDG</w:t>
      </w:r>
      <w:proofErr w:type="spellEnd"/>
      <w:r w:rsidRPr="0075112A">
        <w:rPr>
          <w:bCs w:val="0"/>
        </w:rPr>
        <w:t>)</w:t>
      </w:r>
    </w:p>
    <w:p w14:paraId="194B2978" w14:textId="77777777" w:rsidR="00FC62BD" w:rsidRPr="0075112A" w:rsidRDefault="00FC62BD" w:rsidP="00FC62BD">
      <w:pPr>
        <w:pStyle w:val="tytu"/>
        <w:rPr>
          <w:b/>
          <w:bCs w:val="0"/>
        </w:rPr>
      </w:pPr>
      <w:r w:rsidRPr="0075112A">
        <w:rPr>
          <w:bCs w:val="0"/>
        </w:rPr>
        <w:t>reprezentowany przez:</w:t>
      </w:r>
    </w:p>
    <w:p w14:paraId="73829CAF" w14:textId="77777777" w:rsidR="00FC62BD" w:rsidRPr="0075112A" w:rsidRDefault="00FC62BD" w:rsidP="00FC62BD">
      <w:pPr>
        <w:pStyle w:val="tytu"/>
        <w:rPr>
          <w:b/>
          <w:bCs w:val="0"/>
        </w:rPr>
      </w:pPr>
      <w:r w:rsidRPr="0075112A">
        <w:rPr>
          <w:bCs w:val="0"/>
        </w:rPr>
        <w:t>………………………………………………</w:t>
      </w:r>
    </w:p>
    <w:p w14:paraId="74C1D956" w14:textId="77777777" w:rsidR="00FC62BD" w:rsidRPr="0075112A" w:rsidRDefault="00FC62BD" w:rsidP="00FC62BD">
      <w:pPr>
        <w:pStyle w:val="tytu"/>
        <w:rPr>
          <w:b/>
          <w:bCs w:val="0"/>
        </w:rPr>
      </w:pPr>
      <w:r w:rsidRPr="0075112A">
        <w:rPr>
          <w:bCs w:val="0"/>
        </w:rPr>
        <w:t>(imię, nazwisko, stanowisko/podstawa do reprezentacji)</w:t>
      </w:r>
    </w:p>
    <w:p w14:paraId="4BBBAA82" w14:textId="77777777" w:rsidR="00FC62BD" w:rsidRPr="0075112A" w:rsidRDefault="00FC62BD" w:rsidP="00FC62BD">
      <w:pPr>
        <w:pStyle w:val="Tekstprzypisudolnego"/>
        <w:rPr>
          <w:lang w:val="pl-PL"/>
        </w:rPr>
      </w:pPr>
    </w:p>
    <w:p w14:paraId="7406A14D" w14:textId="54716E45" w:rsidR="008112FC" w:rsidRPr="0075112A" w:rsidRDefault="008112FC" w:rsidP="008112FC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5112A">
        <w:rPr>
          <w:rFonts w:ascii="Times New Roman" w:hAnsi="Times New Roman"/>
          <w:sz w:val="22"/>
          <w:szCs w:val="22"/>
        </w:rPr>
        <w:t xml:space="preserve">Składając ofertę w postępowaniu o udzielenie zamówienia publicznego </w:t>
      </w:r>
      <w:proofErr w:type="spellStart"/>
      <w:r w:rsidRPr="0075112A">
        <w:rPr>
          <w:rFonts w:ascii="Times New Roman" w:hAnsi="Times New Roman"/>
          <w:sz w:val="22"/>
          <w:szCs w:val="22"/>
        </w:rPr>
        <w:t>pn</w:t>
      </w:r>
      <w:proofErr w:type="spellEnd"/>
      <w:r w:rsidRPr="0075112A">
        <w:rPr>
          <w:rFonts w:ascii="Times New Roman" w:hAnsi="Times New Roman"/>
          <w:sz w:val="22"/>
          <w:szCs w:val="22"/>
        </w:rPr>
        <w:t xml:space="preserve">: </w:t>
      </w:r>
      <w:r w:rsidR="0075112A" w:rsidRPr="0075112A">
        <w:rPr>
          <w:rFonts w:ascii="Times New Roman" w:hAnsi="Times New Roman"/>
          <w:b/>
          <w:bCs/>
          <w:sz w:val="22"/>
          <w:szCs w:val="22"/>
        </w:rPr>
        <w:t>„Usługa cateringowa podczas Jubileuszu 55-lecia  Politechniki Warszawskiej Filii w Płocku”</w:t>
      </w:r>
      <w:r w:rsidRPr="0075112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75112A">
        <w:rPr>
          <w:rFonts w:ascii="Times New Roman" w:hAnsi="Times New Roman"/>
          <w:sz w:val="22"/>
          <w:szCs w:val="22"/>
        </w:rPr>
        <w:t>oświadczam(y), że reprezentowana przez nas firma wykonała w okresie ostatnich 3 lat następujące zamówienia rodzajowo i finansowo porównywalne z przedmiotem niniejszego przetargu tj.:</w:t>
      </w:r>
    </w:p>
    <w:p w14:paraId="3D66FD36" w14:textId="77777777" w:rsidR="008112FC" w:rsidRPr="0075112A" w:rsidRDefault="008112FC" w:rsidP="008112FC">
      <w:pPr>
        <w:pStyle w:val="Zwykyteks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723"/>
        <w:gridCol w:w="4075"/>
        <w:gridCol w:w="1272"/>
        <w:gridCol w:w="1101"/>
      </w:tblGrid>
      <w:tr w:rsidR="001758DC" w:rsidRPr="0075112A" w14:paraId="1CB991D9" w14:textId="77777777" w:rsidTr="00377A95">
        <w:trPr>
          <w:trHeight w:val="493"/>
        </w:trPr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CCC5F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Nazwa i adres podmiotu, na rzecz którego były wykonywane usługi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09247E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4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C9B04B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7D01C3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Czas realizacji</w:t>
            </w:r>
          </w:p>
        </w:tc>
      </w:tr>
      <w:tr w:rsidR="001758DC" w:rsidRPr="0075112A" w14:paraId="45B54378" w14:textId="77777777" w:rsidTr="00377A95">
        <w:trPr>
          <w:trHeight w:val="492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FCFD" w14:textId="77777777" w:rsidR="008112FC" w:rsidRPr="0075112A" w:rsidRDefault="008112FC" w:rsidP="00377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3080" w14:textId="77777777" w:rsidR="008112FC" w:rsidRPr="0075112A" w:rsidRDefault="008112FC" w:rsidP="00377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A05A" w14:textId="77777777" w:rsidR="008112FC" w:rsidRPr="0075112A" w:rsidRDefault="008112FC" w:rsidP="00377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336E4B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B05AB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koniec</w:t>
            </w:r>
          </w:p>
        </w:tc>
      </w:tr>
      <w:tr w:rsidR="001758DC" w:rsidRPr="0075112A" w14:paraId="2D222AD3" w14:textId="77777777" w:rsidTr="00377A95">
        <w:trPr>
          <w:trHeight w:val="231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A1DF8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CA8F6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3A8E20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B5AA2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0E01B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758DC" w:rsidRPr="0075112A" w14:paraId="12524B8E" w14:textId="77777777" w:rsidTr="00377A95">
        <w:trPr>
          <w:trHeight w:val="4475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D1B147" w14:textId="77777777" w:rsidR="008112FC" w:rsidRPr="0075112A" w:rsidRDefault="008112FC" w:rsidP="00377A95">
            <w:pPr>
              <w:spacing w:line="288" w:lineRule="auto"/>
              <w:jc w:val="both"/>
              <w:rPr>
                <w:sz w:val="22"/>
                <w:szCs w:val="22"/>
              </w:rPr>
            </w:pPr>
          </w:p>
          <w:p w14:paraId="118AB55B" w14:textId="77777777" w:rsidR="008112FC" w:rsidRPr="0075112A" w:rsidRDefault="008112FC" w:rsidP="00377A95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5C1F41" w14:textId="77777777" w:rsidR="008112FC" w:rsidRPr="0075112A" w:rsidRDefault="008112FC" w:rsidP="00377A95">
            <w:pPr>
              <w:pStyle w:val="Tekstpodstawowy"/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7C720" w14:textId="77777777" w:rsidR="008112FC" w:rsidRPr="0075112A" w:rsidRDefault="008112FC" w:rsidP="00377A95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0EC72F" w14:textId="77777777" w:rsidR="008112FC" w:rsidRPr="0075112A" w:rsidRDefault="008112FC" w:rsidP="00377A95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BFE29" w14:textId="77777777" w:rsidR="008112FC" w:rsidRPr="0075112A" w:rsidRDefault="008112FC" w:rsidP="00377A95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7A294632" w14:textId="77777777" w:rsidR="008112FC" w:rsidRPr="0075112A" w:rsidRDefault="008112FC" w:rsidP="008112FC">
      <w:pPr>
        <w:jc w:val="both"/>
        <w:rPr>
          <w:sz w:val="22"/>
          <w:szCs w:val="22"/>
        </w:rPr>
      </w:pPr>
      <w:r w:rsidRPr="0075112A">
        <w:rPr>
          <w:sz w:val="22"/>
          <w:szCs w:val="22"/>
        </w:rPr>
        <w:t>Załączamy dokumenty potwierdzające (dowody), że wyszczególnione w tabeli usługi zostały wykonane należycie.</w:t>
      </w:r>
    </w:p>
    <w:p w14:paraId="1C76F489" w14:textId="77777777" w:rsidR="008112FC" w:rsidRPr="0075112A" w:rsidRDefault="008112FC" w:rsidP="008112FC">
      <w:pPr>
        <w:jc w:val="both"/>
        <w:rPr>
          <w:sz w:val="22"/>
          <w:szCs w:val="22"/>
        </w:rPr>
      </w:pPr>
    </w:p>
    <w:p w14:paraId="1A8FF5BA" w14:textId="77777777" w:rsidR="008112FC" w:rsidRPr="0075112A" w:rsidRDefault="008112FC" w:rsidP="008112FC">
      <w:pPr>
        <w:rPr>
          <w:sz w:val="22"/>
          <w:szCs w:val="22"/>
        </w:rPr>
      </w:pPr>
    </w:p>
    <w:p w14:paraId="117A1DA4" w14:textId="66784CD4" w:rsidR="0093717E" w:rsidRPr="0075112A" w:rsidRDefault="008112FC" w:rsidP="008112FC">
      <w:pPr>
        <w:spacing w:line="276" w:lineRule="auto"/>
        <w:jc w:val="center"/>
        <w:rPr>
          <w:b/>
          <w:bCs/>
          <w:sz w:val="22"/>
          <w:szCs w:val="22"/>
        </w:rPr>
      </w:pPr>
      <w:r w:rsidRPr="0075112A">
        <w:rPr>
          <w:b/>
          <w:bCs/>
          <w:sz w:val="22"/>
          <w:szCs w:val="22"/>
        </w:rPr>
        <w:t xml:space="preserve">Oświadczenie </w:t>
      </w:r>
      <w:r w:rsidRPr="0075112A">
        <w:rPr>
          <w:b/>
          <w:sz w:val="22"/>
          <w:szCs w:val="22"/>
        </w:rPr>
        <w:t xml:space="preserve">musi być opatrzone kwalifikowanym podpisem elektronicznym, podpisem zaufanym lub osobistym przez </w:t>
      </w:r>
      <w:proofErr w:type="spellStart"/>
      <w:r w:rsidRPr="0075112A">
        <w:rPr>
          <w:b/>
          <w:bCs/>
          <w:sz w:val="22"/>
          <w:szCs w:val="22"/>
        </w:rPr>
        <w:t>przez</w:t>
      </w:r>
      <w:proofErr w:type="spellEnd"/>
      <w:r w:rsidRPr="0075112A">
        <w:rPr>
          <w:b/>
          <w:bCs/>
          <w:sz w:val="22"/>
          <w:szCs w:val="22"/>
        </w:rPr>
        <w:t xml:space="preserve"> osobę/y uprawnione do reprezentowania Wykonawcy.</w:t>
      </w:r>
    </w:p>
    <w:p w14:paraId="3B22917E" w14:textId="06B0B06F" w:rsidR="004F64D7" w:rsidRPr="0075112A" w:rsidRDefault="00AB5B51" w:rsidP="00AB5B51">
      <w:pPr>
        <w:jc w:val="right"/>
      </w:pPr>
      <w:r w:rsidRPr="0075112A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0874A" wp14:editId="5C4337CC">
                <wp:simplePos x="0" y="0"/>
                <wp:positionH relativeFrom="margin">
                  <wp:posOffset>27940</wp:posOffset>
                </wp:positionH>
                <wp:positionV relativeFrom="paragraph">
                  <wp:posOffset>322580</wp:posOffset>
                </wp:positionV>
                <wp:extent cx="6156325" cy="3810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381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0EF61" w14:textId="2622890D" w:rsidR="008D6C9E" w:rsidRPr="008112FC" w:rsidRDefault="008D6C9E" w:rsidP="00AB5B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12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Wykaz osób</w:t>
                            </w:r>
                          </w:p>
                          <w:p w14:paraId="29FF47E8" w14:textId="2BA2CD6E" w:rsidR="008D6C9E" w:rsidRPr="00295F5D" w:rsidRDefault="008D6C9E" w:rsidP="00AB5B51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874A" id="Pole tekstowe 5" o:spid="_x0000_s1028" type="#_x0000_t202" style="position:absolute;left:0;text-align:left;margin-left:2.2pt;margin-top:25.4pt;width:484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" fillcolor="silver">
                <v:textbox>
                  <w:txbxContent>
                    <w:p w14:paraId="6E10EF61" w14:textId="2622890D" w:rsidR="008D6C9E" w:rsidRPr="008112FC" w:rsidRDefault="008D6C9E" w:rsidP="00AB5B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112FC">
                        <w:rPr>
                          <w:b/>
                          <w:bCs/>
                          <w:sz w:val="32"/>
                          <w:szCs w:val="32"/>
                        </w:rPr>
                        <w:t>Wykaz osób</w:t>
                      </w:r>
                    </w:p>
                    <w:p w14:paraId="29FF47E8" w14:textId="2BA2CD6E" w:rsidR="008D6C9E" w:rsidRPr="00295F5D" w:rsidRDefault="008D6C9E" w:rsidP="00AB5B51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F64D7" w:rsidRPr="0075112A">
        <w:t xml:space="preserve">Załącznik nr </w:t>
      </w:r>
      <w:r w:rsidR="00895EBD" w:rsidRPr="0075112A">
        <w:t>7</w:t>
      </w:r>
      <w:r w:rsidR="004F64D7" w:rsidRPr="0075112A">
        <w:t xml:space="preserve"> do Rozdziału III </w:t>
      </w:r>
      <w:r w:rsidR="004F64D7" w:rsidRPr="0075112A">
        <w:rPr>
          <w:sz w:val="22"/>
          <w:szCs w:val="22"/>
        </w:rPr>
        <w:t>SWZ</w:t>
      </w:r>
      <w:r w:rsidR="004F64D7" w:rsidRPr="0075112A">
        <w:t xml:space="preserve"> </w:t>
      </w:r>
    </w:p>
    <w:p w14:paraId="011065FA" w14:textId="442CAFF3" w:rsidR="004F64D7" w:rsidRPr="0075112A" w:rsidRDefault="004F64D7" w:rsidP="004F64D7">
      <w:pPr>
        <w:pStyle w:val="Zwykytekst1"/>
        <w:spacing w:before="120" w:line="288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26BF3D3A" w14:textId="77777777" w:rsidR="008112FC" w:rsidRPr="0075112A" w:rsidRDefault="008112FC" w:rsidP="008112FC">
      <w:pPr>
        <w:pStyle w:val="tytu"/>
      </w:pPr>
      <w:r w:rsidRPr="0075112A">
        <w:t>Wykonawca:</w:t>
      </w:r>
    </w:p>
    <w:p w14:paraId="119C98CA" w14:textId="77777777" w:rsidR="008112FC" w:rsidRPr="0075112A" w:rsidRDefault="008112FC" w:rsidP="008112FC">
      <w:pPr>
        <w:pStyle w:val="tytu"/>
        <w:rPr>
          <w:b/>
          <w:bCs w:val="0"/>
        </w:rPr>
      </w:pPr>
      <w:r w:rsidRPr="0075112A">
        <w:rPr>
          <w:bCs w:val="0"/>
        </w:rPr>
        <w:t>………………………………………………………………………………………………</w:t>
      </w:r>
    </w:p>
    <w:p w14:paraId="3F9E3222" w14:textId="77777777" w:rsidR="008112FC" w:rsidRPr="0075112A" w:rsidRDefault="008112FC" w:rsidP="008112FC">
      <w:pPr>
        <w:pStyle w:val="tytu"/>
        <w:rPr>
          <w:b/>
          <w:bCs w:val="0"/>
        </w:rPr>
      </w:pPr>
      <w:r w:rsidRPr="0075112A">
        <w:rPr>
          <w:bCs w:val="0"/>
        </w:rPr>
        <w:t>(pełna nazwa/firma, adres, w zależności od podmiotu: NIP/PESEL, KRS/</w:t>
      </w:r>
      <w:proofErr w:type="spellStart"/>
      <w:r w:rsidRPr="0075112A">
        <w:rPr>
          <w:bCs w:val="0"/>
        </w:rPr>
        <w:t>CEiDG</w:t>
      </w:r>
      <w:proofErr w:type="spellEnd"/>
      <w:r w:rsidRPr="0075112A">
        <w:rPr>
          <w:bCs w:val="0"/>
        </w:rPr>
        <w:t>)</w:t>
      </w:r>
    </w:p>
    <w:p w14:paraId="32F61765" w14:textId="77777777" w:rsidR="008112FC" w:rsidRPr="0075112A" w:rsidRDefault="008112FC" w:rsidP="008112FC">
      <w:pPr>
        <w:pStyle w:val="tytu"/>
        <w:rPr>
          <w:b/>
          <w:bCs w:val="0"/>
        </w:rPr>
      </w:pPr>
      <w:r w:rsidRPr="0075112A">
        <w:rPr>
          <w:bCs w:val="0"/>
        </w:rPr>
        <w:t>reprezentowany przez:</w:t>
      </w:r>
    </w:p>
    <w:p w14:paraId="25EC5DC0" w14:textId="77777777" w:rsidR="008112FC" w:rsidRPr="0075112A" w:rsidRDefault="008112FC" w:rsidP="008112FC">
      <w:pPr>
        <w:pStyle w:val="tytu"/>
        <w:rPr>
          <w:b/>
          <w:bCs w:val="0"/>
        </w:rPr>
      </w:pPr>
      <w:r w:rsidRPr="0075112A">
        <w:rPr>
          <w:bCs w:val="0"/>
        </w:rPr>
        <w:t>………………………………………………</w:t>
      </w:r>
    </w:p>
    <w:p w14:paraId="77D56357" w14:textId="77777777" w:rsidR="008112FC" w:rsidRPr="0075112A" w:rsidRDefault="008112FC" w:rsidP="008112FC">
      <w:pPr>
        <w:pStyle w:val="tytu"/>
        <w:rPr>
          <w:b/>
          <w:bCs w:val="0"/>
        </w:rPr>
      </w:pPr>
      <w:r w:rsidRPr="0075112A">
        <w:rPr>
          <w:bCs w:val="0"/>
        </w:rPr>
        <w:t>(imię, nazwisko, stanowisko/podstawa do reprezentacji)</w:t>
      </w:r>
    </w:p>
    <w:p w14:paraId="50510394" w14:textId="77777777" w:rsidR="008112FC" w:rsidRPr="0075112A" w:rsidRDefault="008112FC" w:rsidP="008112FC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F033216" w14:textId="22494394" w:rsidR="008112FC" w:rsidRPr="0075112A" w:rsidRDefault="008112FC" w:rsidP="008112FC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5112A">
        <w:rPr>
          <w:rFonts w:ascii="Times New Roman" w:hAnsi="Times New Roman"/>
          <w:sz w:val="22"/>
          <w:szCs w:val="22"/>
        </w:rPr>
        <w:t xml:space="preserve">Składając ofertę w postępowaniu prowadzonym w trybie podstawowym </w:t>
      </w:r>
      <w:proofErr w:type="spellStart"/>
      <w:r w:rsidRPr="0075112A">
        <w:rPr>
          <w:rFonts w:ascii="Times New Roman" w:hAnsi="Times New Roman"/>
          <w:sz w:val="22"/>
          <w:szCs w:val="22"/>
        </w:rPr>
        <w:t>pn</w:t>
      </w:r>
      <w:proofErr w:type="spellEnd"/>
      <w:r w:rsidRPr="0075112A">
        <w:rPr>
          <w:rFonts w:ascii="Times New Roman" w:hAnsi="Times New Roman"/>
          <w:sz w:val="22"/>
          <w:szCs w:val="22"/>
        </w:rPr>
        <w:t xml:space="preserve">: </w:t>
      </w:r>
      <w:r w:rsidR="0075112A" w:rsidRPr="0075112A">
        <w:rPr>
          <w:rFonts w:ascii="Times New Roman" w:hAnsi="Times New Roman"/>
          <w:b/>
          <w:bCs/>
          <w:sz w:val="22"/>
          <w:szCs w:val="22"/>
        </w:rPr>
        <w:t>„Usługa cateringowa podczas Jubileuszu 55-lecia  Politechniki Warszawskiej Filii w Płocku”</w:t>
      </w:r>
      <w:r w:rsidRPr="0075112A">
        <w:rPr>
          <w:rFonts w:ascii="Times New Roman" w:hAnsi="Times New Roman"/>
          <w:b/>
          <w:sz w:val="22"/>
          <w:szCs w:val="22"/>
        </w:rPr>
        <w:t xml:space="preserve">, </w:t>
      </w:r>
      <w:r w:rsidRPr="0075112A">
        <w:rPr>
          <w:rFonts w:ascii="Times New Roman" w:hAnsi="Times New Roman"/>
          <w:sz w:val="22"/>
          <w:szCs w:val="22"/>
        </w:rPr>
        <w:t>oświadczam(y), że do realizacji niniejszego zamówienia skierujemy następujące osoby:</w:t>
      </w:r>
    </w:p>
    <w:p w14:paraId="48A5505B" w14:textId="77777777" w:rsidR="008112FC" w:rsidRPr="001758DC" w:rsidRDefault="008112FC" w:rsidP="008112FC">
      <w:pPr>
        <w:pStyle w:val="Zwykytekst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768"/>
        <w:gridCol w:w="1985"/>
        <w:gridCol w:w="1776"/>
        <w:gridCol w:w="1984"/>
      </w:tblGrid>
      <w:tr w:rsidR="001758DC" w:rsidRPr="001758DC" w14:paraId="3E3B63DB" w14:textId="77777777" w:rsidTr="008112FC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8F26" w14:textId="77777777" w:rsidR="008112FC" w:rsidRPr="0075112A" w:rsidRDefault="008112FC" w:rsidP="00377A95">
            <w:pPr>
              <w:spacing w:before="120"/>
              <w:jc w:val="center"/>
              <w:rPr>
                <w:sz w:val="20"/>
                <w:szCs w:val="20"/>
              </w:rPr>
            </w:pPr>
            <w:r w:rsidRPr="0075112A">
              <w:rPr>
                <w:sz w:val="20"/>
                <w:szCs w:val="20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6159" w14:textId="77777777" w:rsidR="008112FC" w:rsidRPr="0075112A" w:rsidRDefault="008112FC" w:rsidP="00377A95">
            <w:pPr>
              <w:spacing w:before="120"/>
              <w:jc w:val="center"/>
              <w:rPr>
                <w:sz w:val="20"/>
                <w:szCs w:val="20"/>
              </w:rPr>
            </w:pPr>
            <w:r w:rsidRPr="0075112A">
              <w:rPr>
                <w:sz w:val="20"/>
                <w:szCs w:val="20"/>
              </w:rPr>
              <w:t>NAZWISKO I IMIĘ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642E" w14:textId="77777777" w:rsidR="008112FC" w:rsidRPr="0075112A" w:rsidRDefault="008112FC" w:rsidP="00377A95">
            <w:pPr>
              <w:jc w:val="center"/>
              <w:rPr>
                <w:sz w:val="20"/>
                <w:szCs w:val="20"/>
              </w:rPr>
            </w:pPr>
            <w:r w:rsidRPr="0075112A">
              <w:rPr>
                <w:sz w:val="20"/>
                <w:szCs w:val="20"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122C" w14:textId="77777777" w:rsidR="008112FC" w:rsidRPr="0075112A" w:rsidRDefault="008112FC" w:rsidP="00377A95">
            <w:pPr>
              <w:jc w:val="center"/>
              <w:rPr>
                <w:sz w:val="20"/>
                <w:szCs w:val="20"/>
              </w:rPr>
            </w:pPr>
            <w:r w:rsidRPr="0075112A">
              <w:rPr>
                <w:sz w:val="20"/>
                <w:szCs w:val="20"/>
              </w:rPr>
              <w:t>DOŚWIADCZENIE i</w:t>
            </w:r>
          </w:p>
          <w:p w14:paraId="57991D8A" w14:textId="77777777" w:rsidR="008112FC" w:rsidRPr="0075112A" w:rsidRDefault="008112FC" w:rsidP="00377A95">
            <w:pPr>
              <w:jc w:val="center"/>
              <w:rPr>
                <w:sz w:val="20"/>
                <w:szCs w:val="20"/>
              </w:rPr>
            </w:pPr>
            <w:r w:rsidRPr="0075112A">
              <w:rPr>
                <w:sz w:val="20"/>
                <w:szCs w:val="20"/>
              </w:rPr>
              <w:t>WYKSZTAŁCENIE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2534" w14:textId="0552DB34" w:rsidR="008112FC" w:rsidRPr="0075112A" w:rsidRDefault="008112FC" w:rsidP="00377A95">
            <w:pPr>
              <w:jc w:val="center"/>
              <w:rPr>
                <w:sz w:val="20"/>
                <w:szCs w:val="20"/>
              </w:rPr>
            </w:pPr>
            <w:r w:rsidRPr="0075112A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0F35" w14:textId="77777777" w:rsidR="008112FC" w:rsidRPr="0075112A" w:rsidRDefault="008112FC" w:rsidP="00377A95">
            <w:pPr>
              <w:spacing w:before="120"/>
              <w:jc w:val="center"/>
              <w:rPr>
                <w:sz w:val="20"/>
                <w:szCs w:val="20"/>
              </w:rPr>
            </w:pPr>
            <w:r w:rsidRPr="0075112A">
              <w:rPr>
                <w:sz w:val="20"/>
                <w:szCs w:val="20"/>
              </w:rPr>
              <w:t>INFORMACJA O PODSTAWIE DYSPONOWANIA</w:t>
            </w:r>
          </w:p>
        </w:tc>
      </w:tr>
      <w:tr w:rsidR="001758DC" w:rsidRPr="001758DC" w14:paraId="67D21E9E" w14:textId="77777777" w:rsidTr="008112FC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AF37" w14:textId="77777777" w:rsidR="008112FC" w:rsidRPr="0075112A" w:rsidRDefault="008112FC" w:rsidP="00377A95">
            <w:pPr>
              <w:jc w:val="center"/>
              <w:rPr>
                <w:sz w:val="22"/>
                <w:szCs w:val="22"/>
              </w:rPr>
            </w:pPr>
            <w:r w:rsidRPr="0075112A">
              <w:rPr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7E9C" w14:textId="77777777" w:rsidR="008112FC" w:rsidRPr="0075112A" w:rsidRDefault="008112FC" w:rsidP="00377A95">
            <w:pPr>
              <w:jc w:val="center"/>
              <w:rPr>
                <w:sz w:val="22"/>
                <w:szCs w:val="22"/>
              </w:rPr>
            </w:pPr>
            <w:r w:rsidRPr="0075112A">
              <w:rPr>
                <w:sz w:val="22"/>
                <w:szCs w:val="22"/>
              </w:rPr>
              <w:t>(2)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1844" w14:textId="77777777" w:rsidR="008112FC" w:rsidRPr="0075112A" w:rsidRDefault="008112FC" w:rsidP="00377A95">
            <w:pPr>
              <w:jc w:val="center"/>
              <w:rPr>
                <w:sz w:val="22"/>
                <w:szCs w:val="22"/>
              </w:rPr>
            </w:pPr>
            <w:r w:rsidRPr="0075112A">
              <w:rPr>
                <w:sz w:val="22"/>
                <w:szCs w:val="22"/>
              </w:rPr>
              <w:t>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A44" w14:textId="77777777" w:rsidR="008112FC" w:rsidRPr="0075112A" w:rsidRDefault="008112FC" w:rsidP="00377A95">
            <w:pPr>
              <w:jc w:val="center"/>
              <w:rPr>
                <w:sz w:val="22"/>
                <w:szCs w:val="22"/>
              </w:rPr>
            </w:pPr>
            <w:r w:rsidRPr="0075112A">
              <w:rPr>
                <w:sz w:val="22"/>
                <w:szCs w:val="22"/>
              </w:rPr>
              <w:t>(4)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CA12" w14:textId="77777777" w:rsidR="008112FC" w:rsidRPr="0075112A" w:rsidRDefault="008112FC" w:rsidP="00377A95">
            <w:pPr>
              <w:jc w:val="center"/>
              <w:rPr>
                <w:sz w:val="22"/>
                <w:szCs w:val="22"/>
              </w:rPr>
            </w:pPr>
            <w:r w:rsidRPr="0075112A">
              <w:rPr>
                <w:sz w:val="22"/>
                <w:szCs w:val="22"/>
              </w:rPr>
              <w:t>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E670" w14:textId="77777777" w:rsidR="008112FC" w:rsidRPr="0075112A" w:rsidRDefault="008112FC" w:rsidP="00377A95">
            <w:pPr>
              <w:jc w:val="center"/>
              <w:rPr>
                <w:sz w:val="22"/>
                <w:szCs w:val="22"/>
              </w:rPr>
            </w:pPr>
            <w:r w:rsidRPr="0075112A">
              <w:rPr>
                <w:sz w:val="22"/>
                <w:szCs w:val="22"/>
              </w:rPr>
              <w:t>(6)</w:t>
            </w:r>
          </w:p>
        </w:tc>
      </w:tr>
      <w:tr w:rsidR="001758DC" w:rsidRPr="001758DC" w14:paraId="7E898F1B" w14:textId="77777777" w:rsidTr="008112FC">
        <w:trPr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7BA1" w14:textId="77777777" w:rsidR="008112FC" w:rsidRPr="0075112A" w:rsidRDefault="008112FC" w:rsidP="00377A95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C7600" w14:textId="77777777" w:rsidR="008112FC" w:rsidRPr="0075112A" w:rsidRDefault="008112FC" w:rsidP="00377A95">
            <w:pPr>
              <w:pStyle w:val="Tekstpodstawowy"/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7C5C7" w14:textId="77777777" w:rsidR="008112FC" w:rsidRPr="0075112A" w:rsidRDefault="008112FC" w:rsidP="00377A95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B43BA" w14:textId="77777777" w:rsidR="008112FC" w:rsidRPr="0075112A" w:rsidRDefault="008112FC" w:rsidP="00377A95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207A6" w14:textId="77777777" w:rsidR="008112FC" w:rsidRPr="0075112A" w:rsidRDefault="008112FC" w:rsidP="00377A95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C0CF3" w14:textId="77777777" w:rsidR="008112FC" w:rsidRPr="0075112A" w:rsidRDefault="008112FC" w:rsidP="00377A95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7E43EDEC" w14:textId="77777777" w:rsidR="008112FC" w:rsidRPr="0075112A" w:rsidRDefault="008112FC" w:rsidP="008112FC">
      <w:pPr>
        <w:pStyle w:val="Zwykytekst"/>
        <w:spacing w:before="120"/>
        <w:ind w:left="142"/>
        <w:jc w:val="both"/>
        <w:rPr>
          <w:rFonts w:ascii="Times New Roman" w:hAnsi="Times New Roman"/>
          <w:sz w:val="22"/>
          <w:szCs w:val="22"/>
        </w:rPr>
      </w:pPr>
      <w:r w:rsidRPr="0075112A">
        <w:rPr>
          <w:rFonts w:ascii="Times New Roman" w:hAnsi="Times New Roman"/>
          <w:sz w:val="22"/>
          <w:szCs w:val="22"/>
        </w:rPr>
        <w:t>Oświadczam/-y, że wyszczególniona/-e w tabeli osoba/-y spełniają wymagania określone w pkt. 6.1.4.b Instrukcji dla Wykonawców oraz posiadają wymagane przepisami uprawnienia.</w:t>
      </w:r>
    </w:p>
    <w:p w14:paraId="0F0B8554" w14:textId="77777777" w:rsidR="008112FC" w:rsidRPr="0075112A" w:rsidRDefault="008112FC" w:rsidP="008112FC">
      <w:pPr>
        <w:pStyle w:val="Zwykytekst"/>
        <w:spacing w:before="120"/>
        <w:jc w:val="right"/>
        <w:rPr>
          <w:rFonts w:ascii="Times New Roman" w:hAnsi="Times New Roman"/>
          <w:i/>
          <w:sz w:val="22"/>
          <w:szCs w:val="22"/>
        </w:rPr>
      </w:pPr>
    </w:p>
    <w:p w14:paraId="48068E1B" w14:textId="77777777" w:rsidR="008112FC" w:rsidRPr="0075112A" w:rsidRDefault="008112FC" w:rsidP="008112FC">
      <w:pPr>
        <w:jc w:val="both"/>
        <w:outlineLvl w:val="0"/>
        <w:rPr>
          <w:i/>
          <w:iCs/>
          <w:sz w:val="22"/>
          <w:szCs w:val="22"/>
        </w:rPr>
      </w:pPr>
      <w:r w:rsidRPr="0075112A">
        <w:rPr>
          <w:b/>
          <w:bCs/>
          <w:sz w:val="22"/>
          <w:szCs w:val="22"/>
        </w:rPr>
        <w:t xml:space="preserve">Oświadczenie </w:t>
      </w:r>
      <w:r w:rsidRPr="0075112A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75112A">
        <w:rPr>
          <w:i/>
          <w:iCs/>
          <w:sz w:val="22"/>
          <w:szCs w:val="22"/>
        </w:rPr>
        <w:t>.</w:t>
      </w:r>
    </w:p>
    <w:p w14:paraId="6894751B" w14:textId="77777777" w:rsidR="004F64D7" w:rsidRPr="0075112A" w:rsidRDefault="004F64D7" w:rsidP="004F64D7">
      <w:pPr>
        <w:pStyle w:val="Zwykytekst1"/>
        <w:spacing w:line="288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6B4D500" w14:textId="77777777" w:rsidR="0093717E" w:rsidRPr="001758DC" w:rsidRDefault="0093717E" w:rsidP="00833439">
      <w:pPr>
        <w:pStyle w:val="rozdzia"/>
        <w:rPr>
          <w:color w:val="FF0000"/>
        </w:rPr>
      </w:pPr>
    </w:p>
    <w:p w14:paraId="7F5CB714" w14:textId="77777777" w:rsidR="0093717E" w:rsidRPr="001758DC" w:rsidRDefault="0093717E" w:rsidP="00833439">
      <w:pPr>
        <w:pStyle w:val="rozdzia"/>
        <w:rPr>
          <w:color w:val="FF0000"/>
        </w:rPr>
      </w:pPr>
    </w:p>
    <w:p w14:paraId="4AB22AB9" w14:textId="77777777" w:rsidR="0093717E" w:rsidRPr="001758DC" w:rsidRDefault="0093717E" w:rsidP="00833439">
      <w:pPr>
        <w:pStyle w:val="rozdzia"/>
        <w:rPr>
          <w:color w:val="FF0000"/>
        </w:rPr>
      </w:pPr>
    </w:p>
    <w:p w14:paraId="6C2A9736" w14:textId="38F7EFAC" w:rsidR="00AB5B51" w:rsidRPr="001758DC" w:rsidRDefault="00AB5B51" w:rsidP="00210E8D">
      <w:pPr>
        <w:pStyle w:val="rozdzia"/>
        <w:jc w:val="left"/>
        <w:rPr>
          <w:color w:val="FF0000"/>
        </w:rPr>
      </w:pPr>
    </w:p>
    <w:p w14:paraId="5B9F7CAA" w14:textId="3CDB9103" w:rsidR="00651822" w:rsidRPr="009D4DCB" w:rsidRDefault="00651822" w:rsidP="009D4DCB">
      <w:pPr>
        <w:spacing w:after="160" w:line="360" w:lineRule="auto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</w:p>
    <w:sectPr w:rsidR="00651822" w:rsidRPr="009D4DCB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D5FE" w14:textId="77777777" w:rsidR="008D6C9E" w:rsidRDefault="008D6C9E">
      <w:r>
        <w:separator/>
      </w:r>
    </w:p>
  </w:endnote>
  <w:endnote w:type="continuationSeparator" w:id="0">
    <w:p w14:paraId="48C82B13" w14:textId="77777777" w:rsidR="008D6C9E" w:rsidRDefault="008D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979E" w14:textId="77777777" w:rsidR="008D6C9E" w:rsidRDefault="008D6C9E">
      <w:r>
        <w:separator/>
      </w:r>
    </w:p>
  </w:footnote>
  <w:footnote w:type="continuationSeparator" w:id="0">
    <w:p w14:paraId="5E5A9E61" w14:textId="77777777" w:rsidR="008D6C9E" w:rsidRDefault="008D6C9E">
      <w:r>
        <w:continuationSeparator/>
      </w:r>
    </w:p>
  </w:footnote>
  <w:footnote w:id="1">
    <w:p w14:paraId="67B28255" w14:textId="77777777" w:rsidR="008D6C9E" w:rsidRPr="007E47EE" w:rsidRDefault="008D6C9E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ED9F" w14:textId="2A07D247" w:rsidR="008D6C9E" w:rsidRPr="001E25AC" w:rsidRDefault="008D6C9E" w:rsidP="00A6795B">
    <w:pPr>
      <w:pStyle w:val="Nagwek"/>
    </w:pPr>
    <w:r w:rsidRPr="001E25AC">
      <w:rPr>
        <w:sz w:val="16"/>
        <w:szCs w:val="16"/>
      </w:rPr>
      <w:t>BZP.261.</w:t>
    </w:r>
    <w:r w:rsidR="00AD6274">
      <w:rPr>
        <w:sz w:val="16"/>
        <w:szCs w:val="16"/>
      </w:rPr>
      <w:t>41</w:t>
    </w:r>
    <w:r w:rsidRPr="001E25AC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C"/>
    <w:multiLevelType w:val="multilevel"/>
    <w:tmpl w:val="C6CAD62E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3F210F4"/>
    <w:multiLevelType w:val="hybridMultilevel"/>
    <w:tmpl w:val="FCAAA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67EE5FA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vanish w:val="0"/>
        <w:color w:val="282828"/>
        <w:w w:val="134"/>
        <w:sz w:val="20"/>
        <w:szCs w:val="22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584DEE"/>
    <w:multiLevelType w:val="hybridMultilevel"/>
    <w:tmpl w:val="600297A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5B4BEC"/>
    <w:multiLevelType w:val="hybridMultilevel"/>
    <w:tmpl w:val="E6A6312A"/>
    <w:lvl w:ilvl="0" w:tplc="5B74C7D6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16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1621341"/>
    <w:multiLevelType w:val="hybridMultilevel"/>
    <w:tmpl w:val="A07A1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378F7"/>
    <w:multiLevelType w:val="hybridMultilevel"/>
    <w:tmpl w:val="E3E68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EC44D8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5766A"/>
    <w:multiLevelType w:val="hybridMultilevel"/>
    <w:tmpl w:val="2BE8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2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198094F"/>
    <w:multiLevelType w:val="hybridMultilevel"/>
    <w:tmpl w:val="ABDE1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22A6805"/>
    <w:multiLevelType w:val="multilevel"/>
    <w:tmpl w:val="C5B2DE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9" w15:restartNumberingAfterBreak="0">
    <w:nsid w:val="23B7591C"/>
    <w:multiLevelType w:val="multilevel"/>
    <w:tmpl w:val="17184F9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0" w15:restartNumberingAfterBreak="0">
    <w:nsid w:val="23C91781"/>
    <w:multiLevelType w:val="hybridMultilevel"/>
    <w:tmpl w:val="4788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2427367F"/>
    <w:multiLevelType w:val="hybridMultilevel"/>
    <w:tmpl w:val="A9FE1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E86C30"/>
    <w:multiLevelType w:val="hybridMultilevel"/>
    <w:tmpl w:val="9FF8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34B95E95"/>
    <w:multiLevelType w:val="hybridMultilevel"/>
    <w:tmpl w:val="6AD26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AA91916"/>
    <w:multiLevelType w:val="hybridMultilevel"/>
    <w:tmpl w:val="F9A25344"/>
    <w:lvl w:ilvl="0" w:tplc="470CF7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2504D9"/>
    <w:multiLevelType w:val="multilevel"/>
    <w:tmpl w:val="584E0A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EB15371"/>
    <w:multiLevelType w:val="multilevel"/>
    <w:tmpl w:val="C0C01622"/>
    <w:styleLink w:val="WWNum1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3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33DB3"/>
    <w:multiLevelType w:val="hybridMultilevel"/>
    <w:tmpl w:val="2C16909C"/>
    <w:lvl w:ilvl="0" w:tplc="5900DC5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D378B3"/>
    <w:multiLevelType w:val="multilevel"/>
    <w:tmpl w:val="F446D1FC"/>
    <w:styleLink w:val="WWNum4"/>
    <w:lvl w:ilvl="0">
      <w:start w:val="1"/>
      <w:numFmt w:val="decimal"/>
      <w:lvlText w:val="%1."/>
      <w:lvlJc w:val="left"/>
      <w:pPr>
        <w:ind w:left="593" w:hanging="240"/>
      </w:pPr>
      <w:rPr>
        <w:rFonts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3" w:hanging="2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893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20" w:hanging="1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1" w:hanging="1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62" w:hanging="1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3" w:hanging="1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04" w:hanging="1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24" w:hanging="140"/>
      </w:pPr>
      <w:rPr>
        <w:lang w:val="pl-PL" w:eastAsia="en-US" w:bidi="ar-SA"/>
      </w:rPr>
    </w:lvl>
  </w:abstractNum>
  <w:abstractNum w:abstractNumId="46" w15:restartNumberingAfterBreak="0">
    <w:nsid w:val="4A8A5874"/>
    <w:multiLevelType w:val="hybridMultilevel"/>
    <w:tmpl w:val="386CFF04"/>
    <w:lvl w:ilvl="0" w:tplc="078AB7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2C21E73"/>
    <w:multiLevelType w:val="hybridMultilevel"/>
    <w:tmpl w:val="95C2A6B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1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2" w15:restartNumberingAfterBreak="0">
    <w:nsid w:val="5AA52B85"/>
    <w:multiLevelType w:val="hybridMultilevel"/>
    <w:tmpl w:val="730AB132"/>
    <w:lvl w:ilvl="0" w:tplc="EFA06C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5C783674"/>
    <w:multiLevelType w:val="hybridMultilevel"/>
    <w:tmpl w:val="4E522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F807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264AFC"/>
    <w:multiLevelType w:val="multilevel"/>
    <w:tmpl w:val="8DA0B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8D22014"/>
    <w:multiLevelType w:val="hybridMultilevel"/>
    <w:tmpl w:val="D0E21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60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6" w15:restartNumberingAfterBreak="0">
    <w:nsid w:val="6FB52FC4"/>
    <w:multiLevelType w:val="multilevel"/>
    <w:tmpl w:val="46CA4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FBA0B2D"/>
    <w:multiLevelType w:val="hybridMultilevel"/>
    <w:tmpl w:val="09A2FE94"/>
    <w:lvl w:ilvl="0" w:tplc="0E6208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55CE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CC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04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25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43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02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8F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4E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0" w15:restartNumberingAfterBreak="0">
    <w:nsid w:val="7EA13F2F"/>
    <w:multiLevelType w:val="multilevel"/>
    <w:tmpl w:val="5A422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FEB39E8"/>
    <w:multiLevelType w:val="hybridMultilevel"/>
    <w:tmpl w:val="5FDE2B7C"/>
    <w:lvl w:ilvl="0" w:tplc="EFA06C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3"/>
  </w:num>
  <w:num w:numId="3">
    <w:abstractNumId w:val="24"/>
  </w:num>
  <w:num w:numId="4">
    <w:abstractNumId w:val="18"/>
  </w:num>
  <w:num w:numId="5">
    <w:abstractNumId w:val="34"/>
  </w:num>
  <w:num w:numId="6">
    <w:abstractNumId w:val="56"/>
  </w:num>
  <w:num w:numId="7">
    <w:abstractNumId w:val="59"/>
  </w:num>
  <w:num w:numId="8">
    <w:abstractNumId w:val="12"/>
  </w:num>
  <w:num w:numId="9">
    <w:abstractNumId w:val="23"/>
  </w:num>
  <w:num w:numId="10">
    <w:abstractNumId w:val="41"/>
  </w:num>
  <w:num w:numId="11">
    <w:abstractNumId w:val="68"/>
  </w:num>
  <w:num w:numId="12">
    <w:abstractNumId w:val="39"/>
  </w:num>
  <w:num w:numId="13">
    <w:abstractNumId w:val="57"/>
  </w:num>
  <w:num w:numId="14">
    <w:abstractNumId w:val="61"/>
  </w:num>
  <w:num w:numId="15">
    <w:abstractNumId w:val="37"/>
  </w:num>
  <w:num w:numId="16">
    <w:abstractNumId w:val="22"/>
  </w:num>
  <w:num w:numId="17">
    <w:abstractNumId w:val="55"/>
  </w:num>
  <w:num w:numId="18">
    <w:abstractNumId w:val="53"/>
  </w:num>
  <w:num w:numId="19">
    <w:abstractNumId w:val="35"/>
  </w:num>
  <w:num w:numId="20">
    <w:abstractNumId w:val="70"/>
  </w:num>
  <w:num w:numId="21">
    <w:abstractNumId w:val="62"/>
  </w:num>
  <w:num w:numId="22">
    <w:abstractNumId w:val="69"/>
  </w:num>
  <w:num w:numId="23">
    <w:abstractNumId w:val="51"/>
  </w:num>
  <w:num w:numId="24">
    <w:abstractNumId w:val="60"/>
  </w:num>
  <w:num w:numId="25">
    <w:abstractNumId w:val="65"/>
  </w:num>
  <w:num w:numId="26">
    <w:abstractNumId w:val="47"/>
  </w:num>
  <w:num w:numId="27">
    <w:abstractNumId w:val="31"/>
  </w:num>
  <w:num w:numId="28">
    <w:abstractNumId w:val="50"/>
  </w:num>
  <w:num w:numId="29">
    <w:abstractNumId w:val="48"/>
  </w:num>
  <w:num w:numId="30">
    <w:abstractNumId w:val="16"/>
  </w:num>
  <w:num w:numId="31">
    <w:abstractNumId w:val="21"/>
  </w:num>
  <w:num w:numId="32">
    <w:abstractNumId w:val="28"/>
  </w:num>
  <w:num w:numId="33">
    <w:abstractNumId w:val="64"/>
  </w:num>
  <w:num w:numId="34">
    <w:abstractNumId w:val="2"/>
  </w:num>
  <w:num w:numId="35">
    <w:abstractNumId w:val="4"/>
  </w:num>
  <w:num w:numId="36">
    <w:abstractNumId w:val="42"/>
  </w:num>
  <w:num w:numId="37">
    <w:abstractNumId w:val="15"/>
  </w:num>
  <w:num w:numId="38">
    <w:abstractNumId w:val="45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7"/>
  </w:num>
  <w:num w:numId="42">
    <w:abstractNumId w:val="66"/>
  </w:num>
  <w:num w:numId="43">
    <w:abstractNumId w:val="40"/>
  </w:num>
  <w:num w:numId="44">
    <w:abstractNumId w:val="67"/>
  </w:num>
  <w:num w:numId="45">
    <w:abstractNumId w:val="52"/>
  </w:num>
  <w:num w:numId="46">
    <w:abstractNumId w:val="44"/>
  </w:num>
  <w:num w:numId="47">
    <w:abstractNumId w:val="1"/>
  </w:num>
  <w:num w:numId="48">
    <w:abstractNumId w:val="30"/>
  </w:num>
  <w:num w:numId="49">
    <w:abstractNumId w:val="33"/>
  </w:num>
  <w:num w:numId="50">
    <w:abstractNumId w:val="10"/>
  </w:num>
  <w:num w:numId="51">
    <w:abstractNumId w:val="71"/>
  </w:num>
  <w:num w:numId="52">
    <w:abstractNumId w:val="38"/>
  </w:num>
  <w:num w:numId="53">
    <w:abstractNumId w:val="13"/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5576"/>
    <w:rsid w:val="00014011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557A"/>
    <w:rsid w:val="000A5659"/>
    <w:rsid w:val="000C07F1"/>
    <w:rsid w:val="000C284A"/>
    <w:rsid w:val="000D189B"/>
    <w:rsid w:val="000D27E1"/>
    <w:rsid w:val="000D5593"/>
    <w:rsid w:val="000E280A"/>
    <w:rsid w:val="000E6879"/>
    <w:rsid w:val="000F180F"/>
    <w:rsid w:val="00102487"/>
    <w:rsid w:val="00103069"/>
    <w:rsid w:val="00113673"/>
    <w:rsid w:val="001172EB"/>
    <w:rsid w:val="001333DA"/>
    <w:rsid w:val="0013350C"/>
    <w:rsid w:val="00145DAE"/>
    <w:rsid w:val="00147E30"/>
    <w:rsid w:val="0015097A"/>
    <w:rsid w:val="00172CC2"/>
    <w:rsid w:val="001758DC"/>
    <w:rsid w:val="00186C0B"/>
    <w:rsid w:val="00190FF2"/>
    <w:rsid w:val="001924FC"/>
    <w:rsid w:val="001B064C"/>
    <w:rsid w:val="001C3EBE"/>
    <w:rsid w:val="001C7BBF"/>
    <w:rsid w:val="001E25AC"/>
    <w:rsid w:val="001E26E5"/>
    <w:rsid w:val="001E344B"/>
    <w:rsid w:val="001E5678"/>
    <w:rsid w:val="001E736F"/>
    <w:rsid w:val="001F0519"/>
    <w:rsid w:val="002036C4"/>
    <w:rsid w:val="00210E8D"/>
    <w:rsid w:val="00231499"/>
    <w:rsid w:val="002357A8"/>
    <w:rsid w:val="0025444C"/>
    <w:rsid w:val="00255D0A"/>
    <w:rsid w:val="00266BD3"/>
    <w:rsid w:val="002772F7"/>
    <w:rsid w:val="00284601"/>
    <w:rsid w:val="002D0F08"/>
    <w:rsid w:val="002D546C"/>
    <w:rsid w:val="002D7658"/>
    <w:rsid w:val="002E1819"/>
    <w:rsid w:val="002E3C4B"/>
    <w:rsid w:val="002F5C8C"/>
    <w:rsid w:val="0030110D"/>
    <w:rsid w:val="00304168"/>
    <w:rsid w:val="00310942"/>
    <w:rsid w:val="00341A0D"/>
    <w:rsid w:val="003458AC"/>
    <w:rsid w:val="00353F3F"/>
    <w:rsid w:val="00356699"/>
    <w:rsid w:val="00366F97"/>
    <w:rsid w:val="00367CDE"/>
    <w:rsid w:val="00370917"/>
    <w:rsid w:val="00374902"/>
    <w:rsid w:val="00376C18"/>
    <w:rsid w:val="00377A95"/>
    <w:rsid w:val="003A254A"/>
    <w:rsid w:val="003B123A"/>
    <w:rsid w:val="003C7629"/>
    <w:rsid w:val="003D187E"/>
    <w:rsid w:val="003E6CE2"/>
    <w:rsid w:val="003F6D4D"/>
    <w:rsid w:val="0040458E"/>
    <w:rsid w:val="004232E3"/>
    <w:rsid w:val="00424517"/>
    <w:rsid w:val="00431B19"/>
    <w:rsid w:val="00440B36"/>
    <w:rsid w:val="00444A44"/>
    <w:rsid w:val="004602D0"/>
    <w:rsid w:val="00466C68"/>
    <w:rsid w:val="00476203"/>
    <w:rsid w:val="0048024E"/>
    <w:rsid w:val="00480FDF"/>
    <w:rsid w:val="00481C04"/>
    <w:rsid w:val="00483646"/>
    <w:rsid w:val="0048546E"/>
    <w:rsid w:val="0048776F"/>
    <w:rsid w:val="0049101E"/>
    <w:rsid w:val="004A384F"/>
    <w:rsid w:val="004A478E"/>
    <w:rsid w:val="004A4E8A"/>
    <w:rsid w:val="004A7A01"/>
    <w:rsid w:val="004C1367"/>
    <w:rsid w:val="004E6D59"/>
    <w:rsid w:val="004F64D7"/>
    <w:rsid w:val="00500395"/>
    <w:rsid w:val="0052210C"/>
    <w:rsid w:val="0052674C"/>
    <w:rsid w:val="00540831"/>
    <w:rsid w:val="00546D4B"/>
    <w:rsid w:val="00553C76"/>
    <w:rsid w:val="005541C9"/>
    <w:rsid w:val="00556BB0"/>
    <w:rsid w:val="0056333E"/>
    <w:rsid w:val="00566E8B"/>
    <w:rsid w:val="005674D9"/>
    <w:rsid w:val="00571AE0"/>
    <w:rsid w:val="00572008"/>
    <w:rsid w:val="00577B54"/>
    <w:rsid w:val="0058183F"/>
    <w:rsid w:val="00582813"/>
    <w:rsid w:val="005862E9"/>
    <w:rsid w:val="00586E9A"/>
    <w:rsid w:val="0058731F"/>
    <w:rsid w:val="005A28E1"/>
    <w:rsid w:val="005A2C4E"/>
    <w:rsid w:val="005A45F2"/>
    <w:rsid w:val="005A56C5"/>
    <w:rsid w:val="005A64F8"/>
    <w:rsid w:val="005A69EF"/>
    <w:rsid w:val="005C33DF"/>
    <w:rsid w:val="005E742D"/>
    <w:rsid w:val="00605201"/>
    <w:rsid w:val="0062517E"/>
    <w:rsid w:val="00634E44"/>
    <w:rsid w:val="0063603D"/>
    <w:rsid w:val="00636AB5"/>
    <w:rsid w:val="00651822"/>
    <w:rsid w:val="00662023"/>
    <w:rsid w:val="00665B77"/>
    <w:rsid w:val="006772A3"/>
    <w:rsid w:val="00677EF6"/>
    <w:rsid w:val="00677FD7"/>
    <w:rsid w:val="006926C9"/>
    <w:rsid w:val="00692B40"/>
    <w:rsid w:val="00697B03"/>
    <w:rsid w:val="006A13AD"/>
    <w:rsid w:val="006A1E66"/>
    <w:rsid w:val="006A2017"/>
    <w:rsid w:val="006A7ED6"/>
    <w:rsid w:val="006B5DAF"/>
    <w:rsid w:val="006C2111"/>
    <w:rsid w:val="006C48FE"/>
    <w:rsid w:val="006C5AF2"/>
    <w:rsid w:val="006D5350"/>
    <w:rsid w:val="006F73A7"/>
    <w:rsid w:val="00703419"/>
    <w:rsid w:val="00704834"/>
    <w:rsid w:val="0071358C"/>
    <w:rsid w:val="0071468D"/>
    <w:rsid w:val="007154C4"/>
    <w:rsid w:val="0072726B"/>
    <w:rsid w:val="00737F2E"/>
    <w:rsid w:val="00740C14"/>
    <w:rsid w:val="0075112A"/>
    <w:rsid w:val="00751C07"/>
    <w:rsid w:val="007527BF"/>
    <w:rsid w:val="007666DB"/>
    <w:rsid w:val="00777764"/>
    <w:rsid w:val="00782CA0"/>
    <w:rsid w:val="00791367"/>
    <w:rsid w:val="007A5772"/>
    <w:rsid w:val="007A65B8"/>
    <w:rsid w:val="007B7B35"/>
    <w:rsid w:val="007E2F75"/>
    <w:rsid w:val="007E47EE"/>
    <w:rsid w:val="007E6BAE"/>
    <w:rsid w:val="007F1EF1"/>
    <w:rsid w:val="00805427"/>
    <w:rsid w:val="008112FC"/>
    <w:rsid w:val="008269F9"/>
    <w:rsid w:val="008274D1"/>
    <w:rsid w:val="00827E07"/>
    <w:rsid w:val="00833439"/>
    <w:rsid w:val="00833CFF"/>
    <w:rsid w:val="0083461C"/>
    <w:rsid w:val="00854194"/>
    <w:rsid w:val="00857472"/>
    <w:rsid w:val="00862CD5"/>
    <w:rsid w:val="008771A8"/>
    <w:rsid w:val="00893CC7"/>
    <w:rsid w:val="00895EBD"/>
    <w:rsid w:val="008A11F8"/>
    <w:rsid w:val="008C2E26"/>
    <w:rsid w:val="008D21EB"/>
    <w:rsid w:val="008D437D"/>
    <w:rsid w:val="008D6C9E"/>
    <w:rsid w:val="008D6F41"/>
    <w:rsid w:val="008E256A"/>
    <w:rsid w:val="00906A68"/>
    <w:rsid w:val="009104CF"/>
    <w:rsid w:val="00926BBC"/>
    <w:rsid w:val="0093717E"/>
    <w:rsid w:val="00940B83"/>
    <w:rsid w:val="00952BA3"/>
    <w:rsid w:val="00952DE9"/>
    <w:rsid w:val="009647E8"/>
    <w:rsid w:val="009658FB"/>
    <w:rsid w:val="00993858"/>
    <w:rsid w:val="00996B92"/>
    <w:rsid w:val="009C2B68"/>
    <w:rsid w:val="009D4DCB"/>
    <w:rsid w:val="00A12811"/>
    <w:rsid w:val="00A148FE"/>
    <w:rsid w:val="00A150AB"/>
    <w:rsid w:val="00A15111"/>
    <w:rsid w:val="00A25C3F"/>
    <w:rsid w:val="00A30CE0"/>
    <w:rsid w:val="00A378FE"/>
    <w:rsid w:val="00A476C3"/>
    <w:rsid w:val="00A47C35"/>
    <w:rsid w:val="00A5475A"/>
    <w:rsid w:val="00A54ED9"/>
    <w:rsid w:val="00A55632"/>
    <w:rsid w:val="00A601CA"/>
    <w:rsid w:val="00A66887"/>
    <w:rsid w:val="00A6795B"/>
    <w:rsid w:val="00A7264C"/>
    <w:rsid w:val="00A93E69"/>
    <w:rsid w:val="00AA10CD"/>
    <w:rsid w:val="00AA7B39"/>
    <w:rsid w:val="00AB389E"/>
    <w:rsid w:val="00AB4054"/>
    <w:rsid w:val="00AB5B51"/>
    <w:rsid w:val="00AB71BA"/>
    <w:rsid w:val="00AC5531"/>
    <w:rsid w:val="00AC5ADC"/>
    <w:rsid w:val="00AD6274"/>
    <w:rsid w:val="00AF6C4E"/>
    <w:rsid w:val="00B02DAE"/>
    <w:rsid w:val="00B03398"/>
    <w:rsid w:val="00B0592D"/>
    <w:rsid w:val="00B118F8"/>
    <w:rsid w:val="00B2799E"/>
    <w:rsid w:val="00B33020"/>
    <w:rsid w:val="00B35B7F"/>
    <w:rsid w:val="00B41A3A"/>
    <w:rsid w:val="00B41E89"/>
    <w:rsid w:val="00B47283"/>
    <w:rsid w:val="00B47BE2"/>
    <w:rsid w:val="00B63222"/>
    <w:rsid w:val="00B6359D"/>
    <w:rsid w:val="00B64F2E"/>
    <w:rsid w:val="00B7760A"/>
    <w:rsid w:val="00B979C9"/>
    <w:rsid w:val="00B97D82"/>
    <w:rsid w:val="00BA5B4E"/>
    <w:rsid w:val="00BB19FF"/>
    <w:rsid w:val="00BB7507"/>
    <w:rsid w:val="00BC4514"/>
    <w:rsid w:val="00BD29C1"/>
    <w:rsid w:val="00BD3EE3"/>
    <w:rsid w:val="00BD599D"/>
    <w:rsid w:val="00BD5F09"/>
    <w:rsid w:val="00BD632D"/>
    <w:rsid w:val="00BE51DC"/>
    <w:rsid w:val="00C0175A"/>
    <w:rsid w:val="00C05070"/>
    <w:rsid w:val="00C20291"/>
    <w:rsid w:val="00C2092B"/>
    <w:rsid w:val="00C33E2B"/>
    <w:rsid w:val="00C36208"/>
    <w:rsid w:val="00C36DFF"/>
    <w:rsid w:val="00C4126A"/>
    <w:rsid w:val="00C548F8"/>
    <w:rsid w:val="00C60178"/>
    <w:rsid w:val="00C65540"/>
    <w:rsid w:val="00C72E6A"/>
    <w:rsid w:val="00C75FE5"/>
    <w:rsid w:val="00C8083B"/>
    <w:rsid w:val="00C80A6B"/>
    <w:rsid w:val="00C818EE"/>
    <w:rsid w:val="00C87F89"/>
    <w:rsid w:val="00C97BD0"/>
    <w:rsid w:val="00CA6260"/>
    <w:rsid w:val="00CE48B4"/>
    <w:rsid w:val="00CE5F7E"/>
    <w:rsid w:val="00CE6FA5"/>
    <w:rsid w:val="00CE7236"/>
    <w:rsid w:val="00CF1B94"/>
    <w:rsid w:val="00CF3388"/>
    <w:rsid w:val="00D00B47"/>
    <w:rsid w:val="00D02171"/>
    <w:rsid w:val="00D02818"/>
    <w:rsid w:val="00D06FBA"/>
    <w:rsid w:val="00D50485"/>
    <w:rsid w:val="00D56768"/>
    <w:rsid w:val="00D807E1"/>
    <w:rsid w:val="00DA17C7"/>
    <w:rsid w:val="00DC55AA"/>
    <w:rsid w:val="00DC5807"/>
    <w:rsid w:val="00DE5AE7"/>
    <w:rsid w:val="00DF2C53"/>
    <w:rsid w:val="00E24910"/>
    <w:rsid w:val="00E25337"/>
    <w:rsid w:val="00E277D2"/>
    <w:rsid w:val="00E27BB6"/>
    <w:rsid w:val="00E47AE4"/>
    <w:rsid w:val="00E74DD8"/>
    <w:rsid w:val="00E8215F"/>
    <w:rsid w:val="00EA0BB1"/>
    <w:rsid w:val="00EA3662"/>
    <w:rsid w:val="00EB752E"/>
    <w:rsid w:val="00EC002D"/>
    <w:rsid w:val="00ED0255"/>
    <w:rsid w:val="00ED02E7"/>
    <w:rsid w:val="00ED1FDA"/>
    <w:rsid w:val="00ED30AB"/>
    <w:rsid w:val="00ED353B"/>
    <w:rsid w:val="00EE469F"/>
    <w:rsid w:val="00EF2D11"/>
    <w:rsid w:val="00EF415B"/>
    <w:rsid w:val="00F07226"/>
    <w:rsid w:val="00F115A2"/>
    <w:rsid w:val="00F1482A"/>
    <w:rsid w:val="00F20571"/>
    <w:rsid w:val="00F43BF6"/>
    <w:rsid w:val="00F52B5D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77B1"/>
    <w:rsid w:val="00FA79CB"/>
    <w:rsid w:val="00FC62BD"/>
    <w:rsid w:val="00FD0994"/>
    <w:rsid w:val="00FE2A54"/>
    <w:rsid w:val="00FE381B"/>
    <w:rsid w:val="00FE3A36"/>
    <w:rsid w:val="00FE451E"/>
    <w:rsid w:val="00FF175A"/>
    <w:rsid w:val="00FF5706"/>
    <w:rsid w:val="00FF70E7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E277D2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2023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normal">
    <w:name w:val="x_msonormal"/>
    <w:basedOn w:val="Normalny"/>
    <w:rsid w:val="007B7B3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41E89"/>
  </w:style>
  <w:style w:type="paragraph" w:customStyle="1" w:styleId="Textbody">
    <w:name w:val="Text body"/>
    <w:basedOn w:val="Standard"/>
    <w:rsid w:val="0030110D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30110D"/>
    <w:pPr>
      <w:numPr>
        <w:numId w:val="37"/>
      </w:numPr>
    </w:pPr>
  </w:style>
  <w:style w:type="numbering" w:customStyle="1" w:styleId="WWNum4">
    <w:name w:val="WWNum4"/>
    <w:basedOn w:val="Bezlisty"/>
    <w:rsid w:val="0030110D"/>
    <w:pPr>
      <w:numPr>
        <w:numId w:val="38"/>
      </w:numPr>
    </w:pPr>
  </w:style>
  <w:style w:type="numbering" w:customStyle="1" w:styleId="WWNum18">
    <w:name w:val="WWNum18"/>
    <w:basedOn w:val="Bezlisty"/>
    <w:rsid w:val="0030110D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4481C-0B22-4438-B5F9-34776DDE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12</Pages>
  <Words>2904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Lewandowska Monika</cp:lastModifiedBy>
  <cp:revision>170</cp:revision>
  <cp:lastPrinted>2022-09-21T07:56:00Z</cp:lastPrinted>
  <dcterms:created xsi:type="dcterms:W3CDTF">2021-04-08T05:24:00Z</dcterms:created>
  <dcterms:modified xsi:type="dcterms:W3CDTF">2022-10-11T06:44:00Z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