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2B8AC33" w14:textId="77777777" w:rsidR="00CC6053" w:rsidRPr="001965F0" w:rsidRDefault="00CC6053" w:rsidP="00932D1E">
      <w:pPr>
        <w:rPr>
          <w:rFonts w:ascii="Adagio_Slab" w:hAnsi="Adagio_Slab" w:cs="Arial"/>
          <w:sz w:val="20"/>
          <w:szCs w:val="20"/>
        </w:rPr>
      </w:pPr>
    </w:p>
    <w:p w14:paraId="2DC83F55" w14:textId="77777777" w:rsidR="001965F0" w:rsidRDefault="001965F0" w:rsidP="005D747E">
      <w:pPr>
        <w:rPr>
          <w:rFonts w:ascii="Adagio_Slab" w:hAnsi="Adagio_Slab" w:cs="Arial"/>
          <w:sz w:val="20"/>
          <w:szCs w:val="20"/>
        </w:rPr>
      </w:pPr>
    </w:p>
    <w:p w14:paraId="76325F91" w14:textId="77777777" w:rsidR="001965F0" w:rsidRDefault="001965F0" w:rsidP="005D747E">
      <w:pPr>
        <w:rPr>
          <w:rFonts w:ascii="Adagio_Slab" w:hAnsi="Adagio_Slab" w:cs="Arial"/>
          <w:sz w:val="20"/>
          <w:szCs w:val="20"/>
        </w:rPr>
      </w:pPr>
    </w:p>
    <w:p w14:paraId="058926A7" w14:textId="77777777" w:rsidR="001965F0" w:rsidRDefault="001965F0" w:rsidP="005D747E">
      <w:pPr>
        <w:rPr>
          <w:rFonts w:ascii="Adagio_Slab" w:hAnsi="Adagio_Slab" w:cs="Arial"/>
          <w:sz w:val="20"/>
          <w:szCs w:val="20"/>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0FDA24B"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286324">
        <w:rPr>
          <w:rFonts w:ascii="Adagio_Slab" w:hAnsi="Adagio_Slab" w:cs="Arial"/>
          <w:b/>
          <w:bCs/>
          <w:color w:val="0033CC"/>
        </w:rPr>
        <w:t>6</w:t>
      </w:r>
      <w:r w:rsidR="00F0116A">
        <w:rPr>
          <w:rFonts w:ascii="Adagio_Slab" w:hAnsi="Adagio_Slab" w:cs="Arial"/>
          <w:b/>
          <w:bCs/>
          <w:color w:val="0033CC"/>
        </w:rPr>
        <w:t>6</w:t>
      </w:r>
      <w:r w:rsidR="00816B00" w:rsidRPr="001965F0">
        <w:rPr>
          <w:rFonts w:ascii="Adagio_Slab" w:hAnsi="Adagio_Slab" w:cs="Arial"/>
          <w:b/>
          <w:bCs/>
          <w:color w:val="0033CC"/>
        </w:rPr>
        <w:t>.2021.</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468273EE"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286324">
        <w:rPr>
          <w:rFonts w:ascii="Adagio_Slab" w:hAnsi="Adagio_Slab"/>
          <w:color w:val="0000FF"/>
          <w:sz w:val="20"/>
          <w:szCs w:val="20"/>
        </w:rPr>
        <w:t>6</w:t>
      </w:r>
      <w:r w:rsidR="003D6679">
        <w:rPr>
          <w:rFonts w:ascii="Adagio_Slab" w:hAnsi="Adagio_Slab"/>
          <w:color w:val="0000FF"/>
          <w:sz w:val="20"/>
          <w:szCs w:val="20"/>
        </w:rPr>
        <w:t>6</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9436EA0" w:rsidR="00464E64" w:rsidRPr="00464E64" w:rsidRDefault="00464E64" w:rsidP="00B67B3E">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Część 1</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432831D1"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D0D089F" w14:textId="4399F525" w:rsidR="00AB2A37" w:rsidRPr="00F7565B" w:rsidRDefault="00F0116A" w:rsidP="00CD3DD1">
            <w:pPr>
              <w:rPr>
                <w:rFonts w:eastAsiaTheme="minorHAnsi"/>
                <w:sz w:val="20"/>
                <w:szCs w:val="20"/>
                <w:lang w:eastAsia="en-US"/>
              </w:rPr>
            </w:pPr>
            <w:r>
              <w:rPr>
                <w:rFonts w:eastAsiaTheme="minorHAnsi"/>
                <w:sz w:val="20"/>
                <w:szCs w:val="20"/>
                <w:lang w:eastAsia="en-US"/>
              </w:rPr>
              <w:t xml:space="preserve"> </w:t>
            </w:r>
            <w:r w:rsidR="00464E64">
              <w:rPr>
                <w:rFonts w:eastAsiaTheme="minorHAnsi"/>
                <w:sz w:val="20"/>
                <w:szCs w:val="20"/>
                <w:lang w:eastAsia="en-US"/>
              </w:rPr>
              <w:t>monitor</w:t>
            </w:r>
          </w:p>
        </w:tc>
        <w:tc>
          <w:tcPr>
            <w:tcW w:w="4911"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7E455241" w14:textId="045E55CD" w:rsidR="00AB2A37" w:rsidRPr="00195E38" w:rsidRDefault="00464E64" w:rsidP="00BB3D45">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7777777" w:rsidR="00D24416" w:rsidRDefault="00D24416"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335CA8B" w14:textId="153349BD" w:rsidR="00D24416" w:rsidRPr="00477A05" w:rsidRDefault="00D24416" w:rsidP="00D24416">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11A7F9EF"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8CB2DE" w14:textId="77777777" w:rsidTr="00D15353">
        <w:trPr>
          <w:trHeight w:val="706"/>
        </w:trPr>
        <w:tc>
          <w:tcPr>
            <w:tcW w:w="3119" w:type="dxa"/>
            <w:tcBorders>
              <w:top w:val="nil"/>
              <w:left w:val="nil"/>
              <w:bottom w:val="nil"/>
              <w:right w:val="nil"/>
            </w:tcBorders>
          </w:tcPr>
          <w:p w14:paraId="742C0B94" w14:textId="77777777" w:rsidR="00D24416" w:rsidRPr="00477A05" w:rsidRDefault="00D24416" w:rsidP="00D15353">
            <w:pPr>
              <w:jc w:val="both"/>
              <w:rPr>
                <w:rFonts w:ascii="Adagio_Slab" w:hAnsi="Adagio_Slab"/>
                <w:sz w:val="20"/>
                <w:szCs w:val="20"/>
              </w:rPr>
            </w:pPr>
          </w:p>
          <w:p w14:paraId="58C53116" w14:textId="77777777" w:rsidR="00D24416" w:rsidRPr="00477A05" w:rsidRDefault="00D24416" w:rsidP="00D15353">
            <w:pPr>
              <w:jc w:val="both"/>
              <w:rPr>
                <w:rFonts w:ascii="Adagio_Slab" w:hAnsi="Adagio_Slab"/>
                <w:i/>
                <w:sz w:val="20"/>
                <w:szCs w:val="20"/>
              </w:rPr>
            </w:pPr>
          </w:p>
          <w:p w14:paraId="1FF910CE"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106735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F82EB60"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7CB6C530" w14:textId="77777777" w:rsidR="00D24416" w:rsidRPr="00477A05" w:rsidRDefault="00D24416" w:rsidP="00D24416">
      <w:pPr>
        <w:jc w:val="both"/>
        <w:rPr>
          <w:rFonts w:ascii="Adagio_Slab" w:hAnsi="Adagio_Slab"/>
          <w:sz w:val="20"/>
          <w:szCs w:val="20"/>
        </w:rPr>
      </w:pPr>
    </w:p>
    <w:p w14:paraId="0AB7BAC7" w14:textId="7777777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66</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5850CFB" w14:textId="2F9E2B2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2</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5D08AC6E"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C4FC4DD"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3B40174B"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24CA7D40"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0733D466"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A67FFDB"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32CF543E"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56DFA6A3"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634A6326"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0CBE369"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18DFF8C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6356D42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15151C42"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65E9C5C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545526C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1BE799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58575827"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7CAA0D7"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7389317E" w14:textId="2594095B" w:rsidR="00D24416" w:rsidRPr="00F7565B" w:rsidRDefault="00D24416" w:rsidP="00D15353">
            <w:pPr>
              <w:rPr>
                <w:rFonts w:eastAsiaTheme="minorHAnsi"/>
                <w:sz w:val="20"/>
                <w:szCs w:val="20"/>
                <w:lang w:eastAsia="en-US"/>
              </w:rPr>
            </w:pPr>
            <w:r>
              <w:rPr>
                <w:rFonts w:eastAsiaTheme="minorHAnsi"/>
                <w:sz w:val="20"/>
                <w:szCs w:val="20"/>
                <w:lang w:eastAsia="en-US"/>
              </w:rPr>
              <w:t>Dysk sieciowy</w:t>
            </w:r>
          </w:p>
        </w:tc>
        <w:tc>
          <w:tcPr>
            <w:tcW w:w="4911" w:type="dxa"/>
            <w:tcBorders>
              <w:top w:val="nil"/>
              <w:left w:val="nil"/>
              <w:bottom w:val="single" w:sz="4" w:space="0" w:color="auto"/>
              <w:right w:val="single" w:sz="4" w:space="0" w:color="auto"/>
            </w:tcBorders>
            <w:shd w:val="clear" w:color="auto" w:fill="auto"/>
            <w:vAlign w:val="center"/>
            <w:hideMark/>
          </w:tcPr>
          <w:p w14:paraId="713CA35C"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3E53F28A" w14:textId="77777777"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358C6430"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65EC46EC"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3469C27F"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r w:rsidR="00D24416" w:rsidRPr="00195E38" w14:paraId="06452EDB" w14:textId="77777777" w:rsidTr="00D15353">
        <w:trPr>
          <w:trHeight w:val="2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9DDBE17" w14:textId="77777777"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 xml:space="preserve"> 2</w:t>
            </w:r>
          </w:p>
        </w:tc>
        <w:tc>
          <w:tcPr>
            <w:tcW w:w="2558" w:type="dxa"/>
            <w:tcBorders>
              <w:top w:val="nil"/>
              <w:left w:val="nil"/>
              <w:bottom w:val="single" w:sz="4" w:space="0" w:color="auto"/>
              <w:right w:val="single" w:sz="4" w:space="0" w:color="auto"/>
            </w:tcBorders>
            <w:shd w:val="clear" w:color="auto" w:fill="auto"/>
            <w:vAlign w:val="center"/>
          </w:tcPr>
          <w:p w14:paraId="3AD23DBD" w14:textId="309278B8" w:rsidR="00D24416" w:rsidRPr="00F7565B" w:rsidRDefault="00D24416" w:rsidP="00D15353">
            <w:pPr>
              <w:rPr>
                <w:rFonts w:eastAsiaTheme="minorHAnsi"/>
                <w:sz w:val="20"/>
                <w:szCs w:val="20"/>
                <w:lang w:eastAsia="en-US"/>
              </w:rPr>
            </w:pPr>
            <w:r w:rsidRPr="00CD3DD1">
              <w:rPr>
                <w:rFonts w:ascii="Calibri" w:hAnsi="Calibri" w:cs="Calibri"/>
                <w:color w:val="000000"/>
                <w:sz w:val="16"/>
                <w:szCs w:val="16"/>
              </w:rPr>
              <w:t xml:space="preserve"> </w:t>
            </w:r>
            <w:r>
              <w:rPr>
                <w:rFonts w:eastAsiaTheme="minorHAnsi"/>
                <w:sz w:val="20"/>
                <w:szCs w:val="20"/>
                <w:lang w:eastAsia="en-US"/>
              </w:rPr>
              <w:t xml:space="preserve"> </w:t>
            </w:r>
            <w:r w:rsidRPr="00D24416">
              <w:rPr>
                <w:rFonts w:eastAsiaTheme="minorHAnsi"/>
                <w:sz w:val="20"/>
                <w:szCs w:val="20"/>
                <w:lang w:eastAsia="en-US"/>
              </w:rPr>
              <w:t>Dysk twardy</w:t>
            </w:r>
          </w:p>
        </w:tc>
        <w:tc>
          <w:tcPr>
            <w:tcW w:w="4911" w:type="dxa"/>
            <w:tcBorders>
              <w:top w:val="nil"/>
              <w:left w:val="nil"/>
              <w:bottom w:val="single" w:sz="4" w:space="0" w:color="auto"/>
              <w:right w:val="single" w:sz="4" w:space="0" w:color="auto"/>
            </w:tcBorders>
            <w:shd w:val="clear" w:color="auto" w:fill="auto"/>
            <w:vAlign w:val="center"/>
            <w:hideMark/>
          </w:tcPr>
          <w:p w14:paraId="2E975D25" w14:textId="77777777" w:rsidR="00D24416" w:rsidRPr="007E1E0B" w:rsidRDefault="00D24416" w:rsidP="00D15353">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7FDD13FA" w14:textId="53A52989"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2</w:t>
            </w:r>
          </w:p>
        </w:tc>
        <w:tc>
          <w:tcPr>
            <w:tcW w:w="1406" w:type="dxa"/>
            <w:tcBorders>
              <w:top w:val="nil"/>
              <w:left w:val="nil"/>
              <w:bottom w:val="single" w:sz="4" w:space="0" w:color="auto"/>
              <w:right w:val="single" w:sz="4" w:space="0" w:color="auto"/>
            </w:tcBorders>
            <w:shd w:val="clear" w:color="auto" w:fill="auto"/>
            <w:noWrap/>
            <w:vAlign w:val="center"/>
            <w:hideMark/>
          </w:tcPr>
          <w:p w14:paraId="5F545F38"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42D5DBDB"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21604BB5"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4AD0D7B2" w14:textId="77777777" w:rsidR="00D24416" w:rsidRPr="00477A05" w:rsidRDefault="00D24416" w:rsidP="00D24416">
      <w:pPr>
        <w:jc w:val="both"/>
        <w:rPr>
          <w:rFonts w:ascii="Adagio_Slab" w:hAnsi="Adagio_Slab"/>
          <w:sz w:val="20"/>
          <w:szCs w:val="20"/>
        </w:rPr>
      </w:pPr>
    </w:p>
    <w:p w14:paraId="48EFA33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C55C09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0C91BA4" w14:textId="77777777" w:rsidR="00D24416" w:rsidRPr="00477A05" w:rsidRDefault="00D24416" w:rsidP="00D24416">
      <w:pPr>
        <w:jc w:val="both"/>
        <w:rPr>
          <w:rFonts w:ascii="Adagio_Slab" w:hAnsi="Adagio_Slab"/>
          <w:sz w:val="20"/>
          <w:szCs w:val="20"/>
        </w:rPr>
      </w:pPr>
    </w:p>
    <w:p w14:paraId="6E365FC8" w14:textId="77777777" w:rsidR="00D24416" w:rsidRPr="00477A05" w:rsidRDefault="00D24416" w:rsidP="00D24416">
      <w:pPr>
        <w:jc w:val="both"/>
        <w:rPr>
          <w:rFonts w:ascii="Adagio_Slab" w:hAnsi="Adagio_Slab"/>
          <w:sz w:val="20"/>
          <w:szCs w:val="20"/>
        </w:rPr>
      </w:pPr>
    </w:p>
    <w:p w14:paraId="636FD93C"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085CFA02" w:rsidR="00D24416" w:rsidRDefault="00D24416"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1A758292" w14:textId="291ED0B0" w:rsidR="00D24416" w:rsidRDefault="00D24416" w:rsidP="00D24416">
      <w:pPr>
        <w:tabs>
          <w:tab w:val="left" w:pos="0"/>
          <w:tab w:val="left" w:pos="284"/>
        </w:tabs>
        <w:spacing w:line="360" w:lineRule="auto"/>
        <w:jc w:val="both"/>
        <w:rPr>
          <w:rFonts w:ascii="Adagio_Slab" w:hAnsi="Adagio_Slab"/>
          <w:b/>
          <w:bCs/>
          <w:sz w:val="16"/>
          <w:szCs w:val="16"/>
        </w:rPr>
      </w:pPr>
    </w:p>
    <w:p w14:paraId="1E38CBE0" w14:textId="03F22559" w:rsidR="00D24416" w:rsidRDefault="00D24416" w:rsidP="00D24416">
      <w:pPr>
        <w:tabs>
          <w:tab w:val="left" w:pos="0"/>
          <w:tab w:val="left" w:pos="284"/>
        </w:tabs>
        <w:spacing w:line="360" w:lineRule="auto"/>
        <w:jc w:val="both"/>
        <w:rPr>
          <w:rFonts w:ascii="Adagio_Slab" w:hAnsi="Adagio_Slab"/>
          <w:b/>
          <w:bCs/>
          <w:sz w:val="16"/>
          <w:szCs w:val="16"/>
        </w:rPr>
      </w:pPr>
    </w:p>
    <w:p w14:paraId="7B8F7A0E"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639B1328"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1963810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1958C394"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4AD27DB4" w14:textId="77777777" w:rsidTr="00D15353">
        <w:trPr>
          <w:trHeight w:val="706"/>
        </w:trPr>
        <w:tc>
          <w:tcPr>
            <w:tcW w:w="3119" w:type="dxa"/>
            <w:tcBorders>
              <w:top w:val="nil"/>
              <w:left w:val="nil"/>
              <w:bottom w:val="nil"/>
              <w:right w:val="nil"/>
            </w:tcBorders>
          </w:tcPr>
          <w:p w14:paraId="7D53D1CA" w14:textId="77777777" w:rsidR="00D24416" w:rsidRPr="00477A05" w:rsidRDefault="00D24416" w:rsidP="00D15353">
            <w:pPr>
              <w:jc w:val="both"/>
              <w:rPr>
                <w:rFonts w:ascii="Adagio_Slab" w:hAnsi="Adagio_Slab"/>
                <w:sz w:val="20"/>
                <w:szCs w:val="20"/>
              </w:rPr>
            </w:pPr>
          </w:p>
          <w:p w14:paraId="13A42819" w14:textId="77777777" w:rsidR="00D24416" w:rsidRPr="00477A05" w:rsidRDefault="00D24416" w:rsidP="00D15353">
            <w:pPr>
              <w:jc w:val="both"/>
              <w:rPr>
                <w:rFonts w:ascii="Adagio_Slab" w:hAnsi="Adagio_Slab"/>
                <w:i/>
                <w:sz w:val="20"/>
                <w:szCs w:val="20"/>
              </w:rPr>
            </w:pPr>
          </w:p>
          <w:p w14:paraId="1BA3085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883F9D3"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A13F608"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082D3258" w14:textId="77777777" w:rsidR="00D24416" w:rsidRPr="00477A05" w:rsidRDefault="00D24416" w:rsidP="00D24416">
      <w:pPr>
        <w:jc w:val="both"/>
        <w:rPr>
          <w:rFonts w:ascii="Adagio_Slab" w:hAnsi="Adagio_Slab"/>
          <w:sz w:val="20"/>
          <w:szCs w:val="20"/>
        </w:rPr>
      </w:pPr>
    </w:p>
    <w:p w14:paraId="48F1062D" w14:textId="7777777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66</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186CCA1" w14:textId="707A0705"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3</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60EB1B39"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6525FE"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26F2B29"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3DD78BF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1121C59F"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57A72965"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2EBF037"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706B56B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2C378D1D"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6804B1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2CCEAEC"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5D4377"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26F1FD14"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2C86C1B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8C2F82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7AB5D19E"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3D60BFD4"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A2D6EF8"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6C070D56" w14:textId="1104DD60" w:rsidR="00D24416" w:rsidRPr="00F7565B" w:rsidRDefault="00D24416" w:rsidP="00D15353">
            <w:pPr>
              <w:rPr>
                <w:rFonts w:eastAsiaTheme="minorHAnsi"/>
                <w:sz w:val="20"/>
                <w:szCs w:val="20"/>
                <w:lang w:eastAsia="en-US"/>
              </w:rPr>
            </w:pPr>
            <w:r>
              <w:rPr>
                <w:rFonts w:eastAsiaTheme="minorHAnsi"/>
                <w:sz w:val="20"/>
                <w:szCs w:val="20"/>
                <w:lang w:eastAsia="en-US"/>
              </w:rPr>
              <w:t xml:space="preserve">  </w:t>
            </w:r>
            <w:r w:rsidRPr="00D24416">
              <w:rPr>
                <w:rFonts w:eastAsiaTheme="minorHAnsi"/>
                <w:sz w:val="20"/>
                <w:szCs w:val="20"/>
                <w:lang w:eastAsia="en-US"/>
              </w:rPr>
              <w:t>Dysk twardy</w:t>
            </w:r>
          </w:p>
        </w:tc>
        <w:tc>
          <w:tcPr>
            <w:tcW w:w="4911" w:type="dxa"/>
            <w:tcBorders>
              <w:top w:val="nil"/>
              <w:left w:val="nil"/>
              <w:bottom w:val="single" w:sz="4" w:space="0" w:color="auto"/>
              <w:right w:val="single" w:sz="4" w:space="0" w:color="auto"/>
            </w:tcBorders>
            <w:shd w:val="clear" w:color="auto" w:fill="auto"/>
            <w:vAlign w:val="center"/>
            <w:hideMark/>
          </w:tcPr>
          <w:p w14:paraId="65979600"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03625E49" w14:textId="77777777"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6FC7D9A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60F5D24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5190DC50"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4B81AFB9" w14:textId="77777777" w:rsidR="00D24416" w:rsidRPr="00477A05" w:rsidRDefault="00D24416" w:rsidP="00D24416">
      <w:pPr>
        <w:jc w:val="both"/>
        <w:rPr>
          <w:rFonts w:ascii="Adagio_Slab" w:hAnsi="Adagio_Slab"/>
          <w:sz w:val="20"/>
          <w:szCs w:val="20"/>
        </w:rPr>
      </w:pPr>
    </w:p>
    <w:p w14:paraId="493F38EE"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977CB72"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3C484BF" w14:textId="77777777" w:rsidR="00D24416" w:rsidRPr="00477A05" w:rsidRDefault="00D24416" w:rsidP="00D24416">
      <w:pPr>
        <w:jc w:val="both"/>
        <w:rPr>
          <w:rFonts w:ascii="Adagio_Slab" w:hAnsi="Adagio_Slab"/>
          <w:sz w:val="20"/>
          <w:szCs w:val="20"/>
        </w:rPr>
      </w:pPr>
    </w:p>
    <w:p w14:paraId="45254CEF" w14:textId="77777777" w:rsidR="00D24416" w:rsidRPr="00477A05" w:rsidRDefault="00D24416" w:rsidP="00D24416">
      <w:pPr>
        <w:jc w:val="both"/>
        <w:rPr>
          <w:rFonts w:ascii="Adagio_Slab" w:hAnsi="Adagio_Slab"/>
          <w:sz w:val="20"/>
          <w:szCs w:val="20"/>
        </w:rPr>
      </w:pPr>
    </w:p>
    <w:p w14:paraId="1FC8E346"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9F5687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2AC8B9C"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B594D2D"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173C67A2" w14:textId="4A4A6A2A" w:rsidR="00D24416" w:rsidRDefault="00D24416" w:rsidP="00D24416">
      <w:pPr>
        <w:tabs>
          <w:tab w:val="left" w:pos="0"/>
          <w:tab w:val="left" w:pos="284"/>
        </w:tabs>
        <w:spacing w:line="360" w:lineRule="auto"/>
        <w:jc w:val="both"/>
        <w:rPr>
          <w:rFonts w:ascii="Adagio_Slab" w:hAnsi="Adagio_Slab"/>
          <w:b/>
          <w:bCs/>
          <w:sz w:val="16"/>
          <w:szCs w:val="16"/>
        </w:rPr>
      </w:pPr>
    </w:p>
    <w:p w14:paraId="23D7A97F" w14:textId="238E379E" w:rsidR="00D24416" w:rsidRDefault="00D24416" w:rsidP="00D24416">
      <w:pPr>
        <w:tabs>
          <w:tab w:val="left" w:pos="0"/>
          <w:tab w:val="left" w:pos="284"/>
        </w:tabs>
        <w:spacing w:line="360" w:lineRule="auto"/>
        <w:jc w:val="both"/>
        <w:rPr>
          <w:rFonts w:ascii="Adagio_Slab" w:hAnsi="Adagio_Slab"/>
          <w:b/>
          <w:bCs/>
          <w:sz w:val="16"/>
          <w:szCs w:val="16"/>
        </w:rPr>
      </w:pPr>
    </w:p>
    <w:p w14:paraId="21F87102" w14:textId="53140D93" w:rsidR="00D24416" w:rsidRDefault="00D24416" w:rsidP="00D24416">
      <w:pPr>
        <w:tabs>
          <w:tab w:val="left" w:pos="0"/>
          <w:tab w:val="left" w:pos="284"/>
        </w:tabs>
        <w:spacing w:line="360" w:lineRule="auto"/>
        <w:jc w:val="both"/>
        <w:rPr>
          <w:rFonts w:ascii="Adagio_Slab" w:hAnsi="Adagio_Slab"/>
          <w:b/>
          <w:bCs/>
          <w:sz w:val="16"/>
          <w:szCs w:val="16"/>
        </w:rPr>
      </w:pPr>
    </w:p>
    <w:p w14:paraId="4359B4EA" w14:textId="637E6027" w:rsidR="00D24416" w:rsidRDefault="00D24416" w:rsidP="00D24416">
      <w:pPr>
        <w:tabs>
          <w:tab w:val="left" w:pos="0"/>
          <w:tab w:val="left" w:pos="284"/>
        </w:tabs>
        <w:spacing w:line="360" w:lineRule="auto"/>
        <w:jc w:val="both"/>
        <w:rPr>
          <w:rFonts w:ascii="Adagio_Slab" w:hAnsi="Adagio_Slab"/>
          <w:b/>
          <w:bCs/>
          <w:sz w:val="16"/>
          <w:szCs w:val="16"/>
        </w:rPr>
      </w:pPr>
    </w:p>
    <w:p w14:paraId="023BAEA2"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2635A10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26E796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13336C29"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17EA4E81" w14:textId="77777777" w:rsidTr="00D15353">
        <w:trPr>
          <w:trHeight w:val="706"/>
        </w:trPr>
        <w:tc>
          <w:tcPr>
            <w:tcW w:w="3119" w:type="dxa"/>
            <w:tcBorders>
              <w:top w:val="nil"/>
              <w:left w:val="nil"/>
              <w:bottom w:val="nil"/>
              <w:right w:val="nil"/>
            </w:tcBorders>
          </w:tcPr>
          <w:p w14:paraId="36C9265B" w14:textId="77777777" w:rsidR="00D24416" w:rsidRPr="00477A05" w:rsidRDefault="00D24416" w:rsidP="00D15353">
            <w:pPr>
              <w:jc w:val="both"/>
              <w:rPr>
                <w:rFonts w:ascii="Adagio_Slab" w:hAnsi="Adagio_Slab"/>
                <w:sz w:val="20"/>
                <w:szCs w:val="20"/>
              </w:rPr>
            </w:pPr>
          </w:p>
          <w:p w14:paraId="5DD13325" w14:textId="77777777" w:rsidR="00D24416" w:rsidRPr="00477A05" w:rsidRDefault="00D24416" w:rsidP="00D15353">
            <w:pPr>
              <w:jc w:val="both"/>
              <w:rPr>
                <w:rFonts w:ascii="Adagio_Slab" w:hAnsi="Adagio_Slab"/>
                <w:i/>
                <w:sz w:val="20"/>
                <w:szCs w:val="20"/>
              </w:rPr>
            </w:pPr>
          </w:p>
          <w:p w14:paraId="3DA3F43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DD0A1E"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1BDA11D1"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12D25A98" w14:textId="77777777" w:rsidR="00D24416" w:rsidRPr="00477A05" w:rsidRDefault="00D24416" w:rsidP="00D24416">
      <w:pPr>
        <w:jc w:val="both"/>
        <w:rPr>
          <w:rFonts w:ascii="Adagio_Slab" w:hAnsi="Adagio_Slab"/>
          <w:sz w:val="20"/>
          <w:szCs w:val="20"/>
        </w:rPr>
      </w:pPr>
    </w:p>
    <w:p w14:paraId="2AEA47BF" w14:textId="7777777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66</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8CF2BA5" w14:textId="79D7B4CB"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4</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54845E42"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CA6129"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74FE446C"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5993DDF7"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18B73AF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485D5D8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0DA21C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B4E439C"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2327EE6"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20F8B8"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0CF29685"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5185208A"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7B3E3F1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1E08852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7E994A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6F939F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476F6464"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3AE4D1"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7C6906A8" w14:textId="3F4044FE" w:rsidR="00D24416" w:rsidRPr="00F7565B" w:rsidRDefault="00D24416" w:rsidP="00D15353">
            <w:pPr>
              <w:rPr>
                <w:rFonts w:eastAsiaTheme="minorHAnsi"/>
                <w:sz w:val="20"/>
                <w:szCs w:val="20"/>
                <w:lang w:eastAsia="en-US"/>
              </w:rPr>
            </w:pPr>
            <w:r>
              <w:rPr>
                <w:rFonts w:eastAsiaTheme="minorHAnsi"/>
                <w:sz w:val="20"/>
                <w:szCs w:val="20"/>
                <w:lang w:eastAsia="en-US"/>
              </w:rPr>
              <w:t>skaner</w:t>
            </w:r>
          </w:p>
        </w:tc>
        <w:tc>
          <w:tcPr>
            <w:tcW w:w="4911" w:type="dxa"/>
            <w:tcBorders>
              <w:top w:val="nil"/>
              <w:left w:val="nil"/>
              <w:bottom w:val="single" w:sz="4" w:space="0" w:color="auto"/>
              <w:right w:val="single" w:sz="4" w:space="0" w:color="auto"/>
            </w:tcBorders>
            <w:shd w:val="clear" w:color="auto" w:fill="auto"/>
            <w:vAlign w:val="center"/>
            <w:hideMark/>
          </w:tcPr>
          <w:p w14:paraId="64315EFA"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55159814" w14:textId="77777777"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38780963"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700CF7CC"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3C8B4F56"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3511A17D" w14:textId="77777777" w:rsidR="00D24416" w:rsidRPr="00477A05" w:rsidRDefault="00D24416" w:rsidP="00D24416">
      <w:pPr>
        <w:jc w:val="both"/>
        <w:rPr>
          <w:rFonts w:ascii="Adagio_Slab" w:hAnsi="Adagio_Slab"/>
          <w:sz w:val="20"/>
          <w:szCs w:val="20"/>
        </w:rPr>
      </w:pPr>
    </w:p>
    <w:p w14:paraId="006D060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18D680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8DBB4F2" w14:textId="77777777" w:rsidR="00D24416" w:rsidRPr="00477A05" w:rsidRDefault="00D24416" w:rsidP="00D24416">
      <w:pPr>
        <w:jc w:val="both"/>
        <w:rPr>
          <w:rFonts w:ascii="Adagio_Slab" w:hAnsi="Adagio_Slab"/>
          <w:sz w:val="20"/>
          <w:szCs w:val="20"/>
        </w:rPr>
      </w:pPr>
    </w:p>
    <w:p w14:paraId="7FB99156" w14:textId="77777777" w:rsidR="00D24416" w:rsidRPr="00477A05" w:rsidRDefault="00D24416" w:rsidP="00D24416">
      <w:pPr>
        <w:jc w:val="both"/>
        <w:rPr>
          <w:rFonts w:ascii="Adagio_Slab" w:hAnsi="Adagio_Slab"/>
          <w:sz w:val="20"/>
          <w:szCs w:val="20"/>
        </w:rPr>
      </w:pPr>
    </w:p>
    <w:p w14:paraId="0D097FE4"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7BF3D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2A00550E" w14:textId="77777777" w:rsidR="00D24416" w:rsidRDefault="00D24416" w:rsidP="00D24416">
      <w:pPr>
        <w:tabs>
          <w:tab w:val="left" w:pos="0"/>
          <w:tab w:val="left" w:pos="284"/>
        </w:tabs>
        <w:spacing w:line="360" w:lineRule="auto"/>
        <w:jc w:val="both"/>
        <w:rPr>
          <w:rFonts w:ascii="Adagio_Slab" w:hAnsi="Adagio_Slab" w:cs="Arial"/>
          <w:b/>
          <w:bCs/>
          <w:sz w:val="20"/>
          <w:szCs w:val="20"/>
        </w:rPr>
      </w:pPr>
    </w:p>
    <w:p w14:paraId="4B09C2B8" w14:textId="77777777" w:rsidR="00D24416" w:rsidRDefault="00D24416" w:rsidP="00D24416">
      <w:pPr>
        <w:tabs>
          <w:tab w:val="left" w:pos="0"/>
          <w:tab w:val="left" w:pos="284"/>
        </w:tabs>
        <w:spacing w:line="360" w:lineRule="auto"/>
        <w:jc w:val="both"/>
        <w:rPr>
          <w:rFonts w:ascii="Adagio_Slab" w:hAnsi="Adagio_Slab" w:cs="Arial"/>
          <w:b/>
          <w:bCs/>
          <w:sz w:val="20"/>
          <w:szCs w:val="20"/>
        </w:rPr>
      </w:pPr>
    </w:p>
    <w:p w14:paraId="2A0026A6" w14:textId="77777777" w:rsidR="00D24416" w:rsidRDefault="00D24416" w:rsidP="00D24416">
      <w:pPr>
        <w:rPr>
          <w:rFonts w:ascii="Adagio_Slab" w:hAnsi="Adagio_Slab"/>
          <w:b/>
          <w:bCs/>
          <w:sz w:val="20"/>
          <w:szCs w:val="20"/>
        </w:rPr>
      </w:pPr>
    </w:p>
    <w:p w14:paraId="00E24CE1" w14:textId="77777777" w:rsidR="00D24416" w:rsidRDefault="00D24416" w:rsidP="00D24416">
      <w:pPr>
        <w:rPr>
          <w:rFonts w:ascii="Adagio_Slab" w:hAnsi="Adagio_Slab"/>
          <w:b/>
          <w:bCs/>
          <w:sz w:val="20"/>
          <w:szCs w:val="20"/>
        </w:rPr>
      </w:pPr>
    </w:p>
    <w:p w14:paraId="535C0028" w14:textId="77777777" w:rsidR="00D24416" w:rsidRDefault="00D24416" w:rsidP="00D24416">
      <w:pPr>
        <w:rPr>
          <w:rFonts w:ascii="Adagio_Slab" w:hAnsi="Adagio_Slab"/>
          <w:b/>
          <w:bCs/>
          <w:sz w:val="20"/>
          <w:szCs w:val="20"/>
        </w:rPr>
      </w:pPr>
    </w:p>
    <w:p w14:paraId="1EC78B0E" w14:textId="77777777" w:rsidR="00D24416" w:rsidRDefault="00D24416" w:rsidP="00D24416">
      <w:pPr>
        <w:rPr>
          <w:rFonts w:ascii="Adagio_Slab" w:hAnsi="Adagio_Slab"/>
          <w:b/>
          <w:bCs/>
          <w:sz w:val="20"/>
          <w:szCs w:val="20"/>
        </w:rPr>
      </w:pPr>
    </w:p>
    <w:p w14:paraId="54F88F42" w14:textId="77777777" w:rsidR="00D24416" w:rsidRDefault="00D24416" w:rsidP="00D24416">
      <w:pPr>
        <w:rPr>
          <w:rFonts w:ascii="Adagio_Slab" w:hAnsi="Adagio_Slab"/>
          <w:b/>
          <w:bCs/>
          <w:sz w:val="20"/>
          <w:szCs w:val="20"/>
        </w:rPr>
      </w:pPr>
    </w:p>
    <w:p w14:paraId="3BE1D77A" w14:textId="77777777" w:rsidR="00D24416" w:rsidRDefault="00D24416" w:rsidP="00D24416">
      <w:pPr>
        <w:rPr>
          <w:rFonts w:ascii="Adagio_Slab" w:hAnsi="Adagio_Slab"/>
          <w:b/>
          <w:bCs/>
          <w:sz w:val="20"/>
          <w:szCs w:val="20"/>
        </w:rPr>
      </w:pPr>
    </w:p>
    <w:p w14:paraId="507FE3FC" w14:textId="5E9CAE91" w:rsidR="00D24416" w:rsidRPr="00477A05" w:rsidRDefault="00D24416" w:rsidP="00D24416">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555A1DE7"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EF8945" w14:textId="77777777" w:rsidTr="00D15353">
        <w:trPr>
          <w:trHeight w:val="706"/>
        </w:trPr>
        <w:tc>
          <w:tcPr>
            <w:tcW w:w="3119" w:type="dxa"/>
            <w:tcBorders>
              <w:top w:val="nil"/>
              <w:left w:val="nil"/>
              <w:bottom w:val="nil"/>
              <w:right w:val="nil"/>
            </w:tcBorders>
          </w:tcPr>
          <w:p w14:paraId="7D39FB35" w14:textId="77777777" w:rsidR="00D24416" w:rsidRPr="00477A05" w:rsidRDefault="00D24416" w:rsidP="00D15353">
            <w:pPr>
              <w:jc w:val="both"/>
              <w:rPr>
                <w:rFonts w:ascii="Adagio_Slab" w:hAnsi="Adagio_Slab"/>
                <w:sz w:val="20"/>
                <w:szCs w:val="20"/>
              </w:rPr>
            </w:pPr>
          </w:p>
          <w:p w14:paraId="34672DB8" w14:textId="77777777" w:rsidR="00D24416" w:rsidRPr="00477A05" w:rsidRDefault="00D24416" w:rsidP="00D15353">
            <w:pPr>
              <w:jc w:val="both"/>
              <w:rPr>
                <w:rFonts w:ascii="Adagio_Slab" w:hAnsi="Adagio_Slab"/>
                <w:i/>
                <w:sz w:val="20"/>
                <w:szCs w:val="20"/>
              </w:rPr>
            </w:pPr>
          </w:p>
          <w:p w14:paraId="7551C348"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CBDA06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71BEB9EC"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4C7203B1" w14:textId="77777777" w:rsidR="00D24416" w:rsidRPr="00477A05" w:rsidRDefault="00D24416" w:rsidP="00D24416">
      <w:pPr>
        <w:jc w:val="both"/>
        <w:rPr>
          <w:rFonts w:ascii="Adagio_Slab" w:hAnsi="Adagio_Slab"/>
          <w:sz w:val="20"/>
          <w:szCs w:val="20"/>
        </w:rPr>
      </w:pPr>
    </w:p>
    <w:p w14:paraId="4D047F28" w14:textId="7777777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66</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08F03EA" w14:textId="3EB1919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5</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6A74581F"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95EE71"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17E93501"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8A31392"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5332A85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59703B4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19F562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18B81E6F"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D55F823"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C65884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2E29348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7DCFFB3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2EE69D8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6036A87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2BEB098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72D9170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0C1C098E"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61D0300"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1208D7E4" w14:textId="34D6D026" w:rsidR="00D24416" w:rsidRPr="00F7565B" w:rsidRDefault="00016160" w:rsidP="00D15353">
            <w:pPr>
              <w:rPr>
                <w:rFonts w:eastAsiaTheme="minorHAnsi"/>
                <w:sz w:val="20"/>
                <w:szCs w:val="20"/>
                <w:lang w:eastAsia="en-US"/>
              </w:rPr>
            </w:pPr>
            <w:r w:rsidRPr="00016160">
              <w:rPr>
                <w:rFonts w:eastAsiaTheme="minorHAnsi"/>
                <w:sz w:val="20"/>
                <w:szCs w:val="20"/>
                <w:lang w:eastAsia="en-US"/>
              </w:rPr>
              <w:t xml:space="preserve">Komputer przenośny  </w:t>
            </w:r>
          </w:p>
        </w:tc>
        <w:tc>
          <w:tcPr>
            <w:tcW w:w="4911" w:type="dxa"/>
            <w:tcBorders>
              <w:top w:val="nil"/>
              <w:left w:val="nil"/>
              <w:bottom w:val="single" w:sz="4" w:space="0" w:color="auto"/>
              <w:right w:val="single" w:sz="4" w:space="0" w:color="auto"/>
            </w:tcBorders>
            <w:shd w:val="clear" w:color="auto" w:fill="auto"/>
            <w:vAlign w:val="center"/>
            <w:hideMark/>
          </w:tcPr>
          <w:p w14:paraId="784F04D7"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0A79A318" w14:textId="0D04E9DC"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3</w:t>
            </w:r>
          </w:p>
        </w:tc>
        <w:tc>
          <w:tcPr>
            <w:tcW w:w="1406" w:type="dxa"/>
            <w:tcBorders>
              <w:top w:val="nil"/>
              <w:left w:val="nil"/>
              <w:bottom w:val="single" w:sz="4" w:space="0" w:color="auto"/>
              <w:right w:val="single" w:sz="4" w:space="0" w:color="auto"/>
            </w:tcBorders>
            <w:shd w:val="clear" w:color="auto" w:fill="auto"/>
            <w:noWrap/>
            <w:vAlign w:val="center"/>
            <w:hideMark/>
          </w:tcPr>
          <w:p w14:paraId="77729446"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01AF495B"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3C9DC85A"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2AA7436F" w14:textId="77777777" w:rsidR="00D24416" w:rsidRPr="00477A05" w:rsidRDefault="00D24416" w:rsidP="00D24416">
      <w:pPr>
        <w:jc w:val="both"/>
        <w:rPr>
          <w:rFonts w:ascii="Adagio_Slab" w:hAnsi="Adagio_Slab"/>
          <w:sz w:val="20"/>
          <w:szCs w:val="20"/>
        </w:rPr>
      </w:pPr>
    </w:p>
    <w:p w14:paraId="6DD2D1A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BC24684"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18152F" w14:textId="77777777" w:rsidR="00D24416" w:rsidRPr="00477A05" w:rsidRDefault="00D24416" w:rsidP="00D24416">
      <w:pPr>
        <w:jc w:val="both"/>
        <w:rPr>
          <w:rFonts w:ascii="Adagio_Slab" w:hAnsi="Adagio_Slab"/>
          <w:sz w:val="20"/>
          <w:szCs w:val="20"/>
        </w:rPr>
      </w:pPr>
    </w:p>
    <w:p w14:paraId="71F1A71B" w14:textId="77777777" w:rsidR="00D24416" w:rsidRPr="00477A05" w:rsidRDefault="00D24416" w:rsidP="00D24416">
      <w:pPr>
        <w:jc w:val="both"/>
        <w:rPr>
          <w:rFonts w:ascii="Adagio_Slab" w:hAnsi="Adagio_Slab"/>
          <w:sz w:val="20"/>
          <w:szCs w:val="20"/>
        </w:rPr>
      </w:pPr>
    </w:p>
    <w:p w14:paraId="5EA49A89"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2D3F0F0" w14:textId="7D044661" w:rsidR="00D24416" w:rsidRDefault="00D24416" w:rsidP="002B2B16">
      <w:pPr>
        <w:tabs>
          <w:tab w:val="left" w:pos="0"/>
          <w:tab w:val="left" w:pos="284"/>
        </w:tabs>
        <w:spacing w:line="360" w:lineRule="auto"/>
        <w:jc w:val="both"/>
        <w:rPr>
          <w:rFonts w:ascii="Adagio_Slab" w:hAnsi="Adagio_Slab" w:cs="Arial"/>
          <w:b/>
          <w:bCs/>
          <w:sz w:val="20"/>
          <w:szCs w:val="20"/>
        </w:rPr>
        <w:sectPr w:rsidR="00D24416" w:rsidSect="00764C4F">
          <w:pgSz w:w="16838" w:h="11906" w:orient="landscape"/>
          <w:pgMar w:top="1418" w:right="1258" w:bottom="1418" w:left="1276" w:header="709" w:footer="626" w:gutter="0"/>
          <w:cols w:space="708"/>
          <w:titlePg/>
          <w:docGrid w:linePitch="360"/>
        </w:sectPr>
      </w:pPr>
    </w:p>
    <w:p w14:paraId="47CF194E" w14:textId="77777777" w:rsidR="00810A38" w:rsidRPr="00477A05" w:rsidRDefault="00810A38"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F807E14"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6528E6">
        <w:rPr>
          <w:rFonts w:ascii="Adagio_Slab" w:hAnsi="Adagio_Slab" w:cs="Arial"/>
          <w:b/>
          <w:bCs/>
          <w:color w:val="0033CC"/>
          <w:sz w:val="20"/>
          <w:szCs w:val="20"/>
        </w:rPr>
        <w:t>6</w:t>
      </w:r>
      <w:r>
        <w:rPr>
          <w:rFonts w:ascii="Adagio_Slab" w:hAnsi="Adagio_Slab" w:cs="Arial"/>
          <w:b/>
          <w:bCs/>
          <w:color w:val="0033CC"/>
          <w:sz w:val="20"/>
          <w:szCs w:val="20"/>
        </w:rPr>
        <w:t>6</w:t>
      </w:r>
      <w:r w:rsidR="00816B00" w:rsidRPr="00477A05">
        <w:rPr>
          <w:rFonts w:ascii="Adagio_Slab" w:hAnsi="Adagio_Slab" w:cs="Arial"/>
          <w:b/>
          <w:bCs/>
          <w:color w:val="0033CC"/>
          <w:sz w:val="20"/>
          <w:szCs w:val="20"/>
        </w:rPr>
        <w:t>.2021.</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8EF01A4"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Politechniką Warszawską, Wydziałem Mechanicznym Energetyki i Lotnictwa,   00-665 Warszawa, 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 r.</w:t>
      </w:r>
    </w:p>
    <w:p w14:paraId="341ED77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1EE4BFFC"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6528E6">
        <w:rPr>
          <w:rFonts w:ascii="Adagio_Slab" w:eastAsia="Calibri" w:hAnsi="Adagio_Slab" w:cs="Arial"/>
          <w:color w:val="0000FF"/>
          <w:sz w:val="20"/>
          <w:szCs w:val="20"/>
        </w:rPr>
        <w:t>6</w:t>
      </w:r>
      <w:r w:rsidR="003D6679">
        <w:rPr>
          <w:rFonts w:ascii="Adagio_Slab" w:eastAsia="Calibri" w:hAnsi="Adagio_Slab" w:cs="Arial"/>
          <w:color w:val="0000FF"/>
          <w:sz w:val="20"/>
          <w:szCs w:val="20"/>
        </w:rPr>
        <w:t>6</w:t>
      </w:r>
      <w:r w:rsidRPr="008B4574">
        <w:rPr>
          <w:rFonts w:ascii="Adagio_Slab" w:eastAsia="Calibri" w:hAnsi="Adagio_Slab" w:cs="Arial"/>
          <w:color w:val="0000FF"/>
          <w:sz w:val="20"/>
          <w:szCs w:val="20"/>
        </w:rPr>
        <w:t xml:space="preserve">.2021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E487D">
      <w:pPr>
        <w:numPr>
          <w:ilvl w:val="0"/>
          <w:numId w:val="10"/>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E487D">
      <w:pPr>
        <w:numPr>
          <w:ilvl w:val="0"/>
          <w:numId w:val="11"/>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E487D">
      <w:pPr>
        <w:numPr>
          <w:ilvl w:val="0"/>
          <w:numId w:val="11"/>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1C640DA7"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dostarczy przedmiot umowy do siedziby Zamawiającego tj. Warszawa, ul. Nowowiejska </w:t>
      </w:r>
      <w:r w:rsidR="003D6679">
        <w:rPr>
          <w:rFonts w:ascii="Adagio_Slab" w:eastAsia="Calibri" w:hAnsi="Adagio_Slab" w:cs="Arial"/>
          <w:color w:val="000000"/>
          <w:sz w:val="20"/>
          <w:szCs w:val="20"/>
        </w:rPr>
        <w:t>24</w:t>
      </w:r>
      <w:r w:rsidRPr="00477A05">
        <w:rPr>
          <w:rFonts w:ascii="Adagio_Slab" w:eastAsia="Calibri" w:hAnsi="Adagio_Slab" w:cs="Arial"/>
          <w:color w:val="000000"/>
          <w:sz w:val="20"/>
          <w:szCs w:val="20"/>
        </w:rPr>
        <w:t xml:space="preserve"> </w:t>
      </w:r>
      <w:r w:rsidR="003C238A">
        <w:rPr>
          <w:rFonts w:ascii="Adagio_Slab" w:eastAsia="Calibri" w:hAnsi="Adagio_Slab" w:cs="Arial"/>
          <w:color w:val="000000"/>
          <w:sz w:val="20"/>
          <w:szCs w:val="20"/>
        </w:rPr>
        <w:t>.</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5</w:t>
      </w:r>
    </w:p>
    <w:p w14:paraId="763EE8CC" w14:textId="77777777" w:rsidR="00D07C10" w:rsidRPr="00477A05" w:rsidRDefault="00D07C10" w:rsidP="00FE487D">
      <w:pPr>
        <w:numPr>
          <w:ilvl w:val="3"/>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Za zrealizowanie przedmiotu umowy Wykonawca otrzyma wynagrodzenie netto wysokości:  …………… PLN (słownie: ………………………………./100), plus należny podatek VAT w wysokości  ………….. PLN  </w:t>
      </w:r>
      <w:r w:rsidRPr="00477A05">
        <w:rPr>
          <w:rFonts w:ascii="Adagio_Slab" w:eastAsia="Calibri" w:hAnsi="Adagio_Slab" w:cs="Arial"/>
          <w:color w:val="000000"/>
          <w:sz w:val="20"/>
          <w:szCs w:val="20"/>
        </w:rPr>
        <w:lastRenderedPageBreak/>
        <w:t>(słownie: ……………………/100); łączne wynagrodzenie brutto w kwocie ……………………. PLN  (słownie…………………../100)</w:t>
      </w:r>
    </w:p>
    <w:p w14:paraId="6675D7D6" w14:textId="77777777" w:rsidR="00D07C10" w:rsidRPr="00477A05" w:rsidRDefault="00D07C10"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4"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4"/>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lastRenderedPageBreak/>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E487D">
      <w:pPr>
        <w:widowControl w:val="0"/>
        <w:numPr>
          <w:ilvl w:val="0"/>
          <w:numId w:val="18"/>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E487D">
      <w:pPr>
        <w:numPr>
          <w:ilvl w:val="0"/>
          <w:numId w:val="21"/>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lastRenderedPageBreak/>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E487D">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7. W przypadku dokonania zmiany umowy, o której mowa w ust. 1, jeżeli zmiana ta obejmuje część zamówienia powierzoną do wykonania podwykonawcy, wykonawca i podwykonawca uzgadniają </w:t>
      </w:r>
      <w:r w:rsidRPr="00A96AD9">
        <w:rPr>
          <w:rFonts w:ascii="Adagio_Slab" w:hAnsi="Adagio_Slab"/>
          <w:sz w:val="20"/>
          <w:szCs w:val="20"/>
        </w:rPr>
        <w:lastRenderedPageBreak/>
        <w:t>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E487D">
      <w:pPr>
        <w:pStyle w:val="Akapitzlist"/>
        <w:numPr>
          <w:ilvl w:val="0"/>
          <w:numId w:val="22"/>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1F29FBD"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lastRenderedPageBreak/>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Default="003D6679" w:rsidP="006F2D8A">
      <w:pPr>
        <w:keepNext/>
        <w:keepLines/>
        <w:spacing w:before="240"/>
        <w:jc w:val="both"/>
        <w:outlineLvl w:val="0"/>
        <w:rPr>
          <w:rFonts w:ascii="Adagio_Slab Light" w:hAnsi="Adagio_Slab Light" w:cs="Arial"/>
          <w:bCs/>
          <w:color w:val="0000FF"/>
          <w:sz w:val="20"/>
          <w:szCs w:val="20"/>
        </w:rPr>
      </w:pPr>
      <w:r w:rsidRPr="003D6679">
        <w:rPr>
          <w:rFonts w:ascii="Adagio_Slab Light" w:hAnsi="Adagio_Slab Light" w:cs="Arial"/>
          <w:bCs/>
          <w:color w:val="0000FF"/>
          <w:sz w:val="20"/>
          <w:szCs w:val="20"/>
        </w:rPr>
        <w:t xml:space="preserve">Dostawa sprzętu komputerowego dla Wydziału Mechanicznego Energetyki i Lotnictwa Politechniki Warszawskiej </w:t>
      </w:r>
    </w:p>
    <w:p w14:paraId="2405ABF9" w14:textId="77777777" w:rsidR="003D6679" w:rsidRDefault="003D6679" w:rsidP="006F2D8A">
      <w:pPr>
        <w:keepNext/>
        <w:keepLines/>
        <w:spacing w:before="240"/>
        <w:jc w:val="both"/>
        <w:outlineLvl w:val="0"/>
        <w:rPr>
          <w:rFonts w:ascii="Adagio_Slab Light" w:hAnsi="Adagio_Slab Light" w:cs="Arial"/>
          <w:bCs/>
          <w:color w:val="0000FF"/>
          <w:sz w:val="20"/>
          <w:szCs w:val="20"/>
        </w:rPr>
      </w:pPr>
    </w:p>
    <w:p w14:paraId="0A125438" w14:textId="0B7F0C40" w:rsidR="00D07C10" w:rsidRPr="008B4574" w:rsidRDefault="00D07C10" w:rsidP="006F2D8A">
      <w:pPr>
        <w:keepNext/>
        <w:keepLines/>
        <w:spacing w:before="240"/>
        <w:jc w:val="both"/>
        <w:outlineLvl w:val="0"/>
        <w:rPr>
          <w:rFonts w:ascii="Adagio_Slab Light" w:hAnsi="Adagio_Slab Light" w:cs="Arial"/>
          <w:bCs/>
          <w:sz w:val="20"/>
          <w:szCs w:val="20"/>
        </w:rPr>
      </w:pPr>
      <w:r w:rsidRPr="008B4574">
        <w:rPr>
          <w:rFonts w:ascii="Adagio_Slab Light" w:hAnsi="Adagio_Slab Light"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C3594FF" w14:textId="77777777" w:rsidR="006528E6" w:rsidRDefault="006528E6" w:rsidP="006528E6">
      <w:pPr>
        <w:spacing w:after="160" w:line="256" w:lineRule="auto"/>
        <w:rPr>
          <w:rFonts w:ascii="Adagio_Slab" w:eastAsia="Calibri" w:hAnsi="Adagio_Slab" w:cstheme="minorHAnsi"/>
          <w:b/>
          <w:bCs/>
          <w:color w:val="000000"/>
          <w:sz w:val="20"/>
          <w:szCs w:val="20"/>
          <w:lang w:eastAsia="en-US"/>
        </w:rPr>
      </w:pPr>
    </w:p>
    <w:p w14:paraId="50525BEC" w14:textId="7862BB42" w:rsidR="0062361A" w:rsidRPr="0062361A" w:rsidRDefault="003D6679" w:rsidP="0062361A">
      <w:pPr>
        <w:ind w:left="360"/>
        <w:rPr>
          <w:rFonts w:eastAsiaTheme="minorHAnsi"/>
          <w:sz w:val="20"/>
          <w:szCs w:val="20"/>
          <w:lang w:eastAsia="en-US"/>
        </w:rPr>
      </w:pPr>
      <w:r>
        <w:rPr>
          <w:rFonts w:eastAsiaTheme="minorHAnsi"/>
          <w:sz w:val="20"/>
          <w:szCs w:val="20"/>
          <w:lang w:eastAsia="en-US"/>
        </w:rPr>
        <w:t xml:space="preserve"> </w:t>
      </w:r>
    </w:p>
    <w:p w14:paraId="6752DF71" w14:textId="45113005" w:rsidR="003C238A" w:rsidRPr="00016160" w:rsidRDefault="00464E64" w:rsidP="00464E64">
      <w:pPr>
        <w:pStyle w:val="Zwykytekst3"/>
        <w:spacing w:before="120"/>
        <w:rPr>
          <w:rFonts w:ascii="Adagio_Slab" w:hAnsi="Adagio_Slab" w:cs="Arial"/>
          <w:b/>
          <w:color w:val="FF0000"/>
        </w:rPr>
      </w:pPr>
      <w:r w:rsidRPr="00016160">
        <w:rPr>
          <w:rFonts w:ascii="Adagio_Slab" w:hAnsi="Adagio_Slab" w:cs="Arial"/>
          <w:b/>
          <w:color w:val="FF0000"/>
        </w:rPr>
        <w:t>Część 1</w:t>
      </w:r>
    </w:p>
    <w:p w14:paraId="3F6C0A41" w14:textId="77777777" w:rsidR="00464E64" w:rsidRPr="00016160" w:rsidRDefault="00464E64" w:rsidP="003C238A">
      <w:pPr>
        <w:pStyle w:val="Zwykytekst3"/>
        <w:spacing w:before="120"/>
        <w:jc w:val="center"/>
        <w:rPr>
          <w:rFonts w:ascii="Adagio_Slab" w:hAnsi="Adagio_Slab" w:cs="Arial"/>
          <w:bCs/>
        </w:rPr>
      </w:pPr>
    </w:p>
    <w:p w14:paraId="166D602E" w14:textId="77777777" w:rsidR="00464E64" w:rsidRPr="00016160" w:rsidRDefault="00464E64" w:rsidP="00464E64">
      <w:pPr>
        <w:rPr>
          <w:rFonts w:ascii="Adagio_Slab" w:hAnsi="Adagio_Slab"/>
          <w:b/>
          <w:sz w:val="20"/>
          <w:szCs w:val="20"/>
        </w:rPr>
      </w:pPr>
      <w:r w:rsidRPr="00016160">
        <w:rPr>
          <w:rFonts w:ascii="Adagio_Slab" w:hAnsi="Adagio_Slab"/>
          <w:b/>
          <w:sz w:val="20"/>
          <w:szCs w:val="20"/>
        </w:rPr>
        <w:t>Monitor (1 sztuka)</w:t>
      </w:r>
    </w:p>
    <w:p w14:paraId="7D0F8FDC" w14:textId="77777777" w:rsidR="00464E64" w:rsidRPr="00016160" w:rsidRDefault="00464E64" w:rsidP="00464E64">
      <w:pPr>
        <w:rPr>
          <w:rFonts w:ascii="Adagio_Slab" w:hAnsi="Adagio_Slab"/>
          <w:b/>
          <w:sz w:val="20"/>
          <w:szCs w:val="20"/>
        </w:rPr>
      </w:pPr>
    </w:p>
    <w:p w14:paraId="590EF23E" w14:textId="77777777" w:rsidR="00464E64" w:rsidRPr="00016160" w:rsidRDefault="00464E64" w:rsidP="00464E64">
      <w:pPr>
        <w:rPr>
          <w:rFonts w:ascii="Adagio_Slab" w:hAnsi="Adagio_Slab"/>
          <w:sz w:val="20"/>
          <w:szCs w:val="20"/>
        </w:rPr>
      </w:pPr>
      <w:r w:rsidRPr="00016160">
        <w:rPr>
          <w:rFonts w:ascii="Adagio_Slab" w:hAnsi="Adagio_Slab"/>
          <w:sz w:val="20"/>
          <w:szCs w:val="20"/>
        </w:rPr>
        <w:t>Przekątna: min. 21”</w:t>
      </w:r>
    </w:p>
    <w:p w14:paraId="2D70102A" w14:textId="77777777" w:rsidR="00464E64" w:rsidRPr="00016160" w:rsidRDefault="00464E64" w:rsidP="00464E64">
      <w:pPr>
        <w:rPr>
          <w:rFonts w:ascii="Adagio_Slab" w:hAnsi="Adagio_Slab"/>
          <w:sz w:val="20"/>
          <w:szCs w:val="20"/>
        </w:rPr>
      </w:pPr>
      <w:r w:rsidRPr="00016160">
        <w:rPr>
          <w:rFonts w:ascii="Adagio_Slab" w:hAnsi="Adagio_Slab"/>
          <w:sz w:val="20"/>
          <w:szCs w:val="20"/>
        </w:rPr>
        <w:t>Porty wejścia/wyjścia: display port</w:t>
      </w:r>
    </w:p>
    <w:p w14:paraId="3F28D45B" w14:textId="77777777" w:rsidR="00464E64" w:rsidRPr="00016160" w:rsidRDefault="00464E64" w:rsidP="00464E64">
      <w:pPr>
        <w:rPr>
          <w:rFonts w:ascii="Adagio_Slab" w:hAnsi="Adagio_Slab"/>
          <w:sz w:val="20"/>
          <w:szCs w:val="20"/>
        </w:rPr>
      </w:pPr>
      <w:r w:rsidRPr="00016160">
        <w:rPr>
          <w:rFonts w:ascii="Adagio_Slab" w:hAnsi="Adagio_Slab"/>
          <w:sz w:val="20"/>
          <w:szCs w:val="20"/>
        </w:rPr>
        <w:t>Gwarancja min. 3 lata</w:t>
      </w:r>
    </w:p>
    <w:p w14:paraId="1C676A46" w14:textId="77777777" w:rsidR="00464E64" w:rsidRPr="00016160" w:rsidRDefault="00464E64" w:rsidP="00464E64">
      <w:pPr>
        <w:rPr>
          <w:rFonts w:ascii="Adagio_Slab" w:hAnsi="Adagio_Slab"/>
          <w:sz w:val="20"/>
          <w:szCs w:val="20"/>
        </w:rPr>
      </w:pPr>
    </w:p>
    <w:p w14:paraId="7152E4D7" w14:textId="0E69818E" w:rsidR="005F2E7C" w:rsidRPr="00016160" w:rsidRDefault="00464E64" w:rsidP="00464E64">
      <w:pPr>
        <w:pStyle w:val="Zwykytekst3"/>
        <w:spacing w:before="120"/>
        <w:rPr>
          <w:rFonts w:ascii="Adagio_Slab" w:hAnsi="Adagio_Slab" w:cs="Arial"/>
          <w:b/>
          <w:color w:val="FF0000"/>
        </w:rPr>
      </w:pPr>
      <w:r w:rsidRPr="00016160">
        <w:rPr>
          <w:rFonts w:ascii="Adagio_Slab" w:hAnsi="Adagio_Slab" w:cs="Arial"/>
          <w:b/>
          <w:color w:val="FF0000"/>
        </w:rPr>
        <w:t>Część 2</w:t>
      </w:r>
    </w:p>
    <w:p w14:paraId="009BCEC6" w14:textId="74583F85" w:rsidR="00464E64" w:rsidRPr="00016160" w:rsidRDefault="00464E64" w:rsidP="00464E64">
      <w:pPr>
        <w:pStyle w:val="Zwykytekst3"/>
        <w:spacing w:before="120"/>
        <w:rPr>
          <w:rFonts w:ascii="Adagio_Slab" w:hAnsi="Adagio_Slab" w:cs="Arial"/>
          <w:b/>
          <w:color w:val="FF0000"/>
        </w:rPr>
      </w:pPr>
    </w:p>
    <w:p w14:paraId="526AFF5C" w14:textId="77777777" w:rsidR="00464E64" w:rsidRPr="00016160" w:rsidRDefault="00464E64" w:rsidP="00464E64">
      <w:pPr>
        <w:rPr>
          <w:rFonts w:ascii="Adagio_Slab" w:hAnsi="Adagio_Slab"/>
          <w:b/>
          <w:sz w:val="20"/>
          <w:szCs w:val="20"/>
        </w:rPr>
      </w:pPr>
      <w:r w:rsidRPr="00016160">
        <w:rPr>
          <w:rFonts w:ascii="Adagio_Slab" w:hAnsi="Adagio_Slab"/>
          <w:b/>
          <w:sz w:val="20"/>
          <w:szCs w:val="20"/>
        </w:rPr>
        <w:t>Dysk sieciowy (1 sztuka)</w:t>
      </w:r>
    </w:p>
    <w:p w14:paraId="6DD34F1A" w14:textId="77777777" w:rsidR="00464E64" w:rsidRPr="00016160" w:rsidRDefault="00464E64" w:rsidP="00464E64">
      <w:pPr>
        <w:rPr>
          <w:rFonts w:ascii="Adagio_Slab" w:hAnsi="Adagio_Slab"/>
          <w:sz w:val="20"/>
          <w:szCs w:val="20"/>
        </w:rPr>
      </w:pPr>
    </w:p>
    <w:p w14:paraId="5E8E7AC0"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Procesor: minimum czterordzeniowy </w:t>
      </w:r>
    </w:p>
    <w:p w14:paraId="1B07FD95"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Pamięć RAM: min. 1 GB DDR3-1600 </w:t>
      </w:r>
    </w:p>
    <w:p w14:paraId="1C97EAD6" w14:textId="77777777" w:rsidR="00464E64" w:rsidRPr="00016160" w:rsidRDefault="00464E64" w:rsidP="00464E64">
      <w:pPr>
        <w:rPr>
          <w:rFonts w:ascii="Adagio_Slab" w:hAnsi="Adagio_Slab"/>
          <w:sz w:val="20"/>
          <w:szCs w:val="20"/>
        </w:rPr>
      </w:pPr>
      <w:r w:rsidRPr="00016160">
        <w:rPr>
          <w:rFonts w:ascii="Adagio_Slab" w:hAnsi="Adagio_Slab"/>
          <w:sz w:val="20"/>
          <w:szCs w:val="20"/>
        </w:rPr>
        <w:t>Flash: min. 512 MB</w:t>
      </w:r>
    </w:p>
    <w:p w14:paraId="0B18E5F1"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Możliwa liczba dysków HDD i SSD: min. 4 x 2,5” lub 3,5” SATA 6 </w:t>
      </w:r>
      <w:proofErr w:type="spellStart"/>
      <w:r w:rsidRPr="00016160">
        <w:rPr>
          <w:rFonts w:ascii="Adagio_Slab" w:hAnsi="Adagio_Slab"/>
          <w:sz w:val="20"/>
          <w:szCs w:val="20"/>
        </w:rPr>
        <w:t>Gb</w:t>
      </w:r>
      <w:proofErr w:type="spellEnd"/>
      <w:r w:rsidRPr="00016160">
        <w:rPr>
          <w:rFonts w:ascii="Adagio_Slab" w:hAnsi="Adagio_Slab"/>
          <w:sz w:val="20"/>
          <w:szCs w:val="20"/>
        </w:rPr>
        <w:t>/s</w:t>
      </w:r>
    </w:p>
    <w:p w14:paraId="553A0BFE"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Możliwość wymiany dysków twardych podczas pracy </w:t>
      </w:r>
    </w:p>
    <w:p w14:paraId="2EEAE704"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Porty gigabitowej sieci LAN: min. 2 </w:t>
      </w:r>
    </w:p>
    <w:p w14:paraId="04AD52D5"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USB 3.2 Gen1: min. 2 </w:t>
      </w:r>
    </w:p>
    <w:p w14:paraId="084F68B5"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Wskaźniki LED: zasilanie/stan, LAN, USB, HDD 1-4 </w:t>
      </w:r>
    </w:p>
    <w:p w14:paraId="6970AB7D"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Przyciski: zasilanie, reset, automatyczne kopiowanie przez USB </w:t>
      </w:r>
    </w:p>
    <w:p w14:paraId="226FBC0B" w14:textId="77777777" w:rsidR="00464E64" w:rsidRPr="00016160" w:rsidRDefault="00464E64" w:rsidP="00464E64">
      <w:pPr>
        <w:rPr>
          <w:rFonts w:ascii="Adagio_Slab" w:hAnsi="Adagio_Slab"/>
          <w:sz w:val="20"/>
          <w:szCs w:val="20"/>
        </w:rPr>
      </w:pPr>
      <w:r w:rsidRPr="00016160">
        <w:rPr>
          <w:rFonts w:ascii="Adagio_Slab" w:hAnsi="Adagio_Slab"/>
          <w:sz w:val="20"/>
          <w:szCs w:val="20"/>
        </w:rPr>
        <w:t>Wymiary maksymalne:  180 x 180 x 240 mm</w:t>
      </w:r>
    </w:p>
    <w:p w14:paraId="338DBF79" w14:textId="77777777" w:rsidR="00464E64" w:rsidRPr="00016160" w:rsidRDefault="00464E64" w:rsidP="00464E64">
      <w:pPr>
        <w:rPr>
          <w:rFonts w:ascii="Adagio_Slab" w:hAnsi="Adagio_Slab"/>
          <w:sz w:val="20"/>
          <w:szCs w:val="20"/>
        </w:rPr>
      </w:pPr>
      <w:r w:rsidRPr="00016160">
        <w:rPr>
          <w:rFonts w:ascii="Adagio_Slab" w:hAnsi="Adagio_Slab"/>
          <w:sz w:val="20"/>
          <w:szCs w:val="20"/>
        </w:rPr>
        <w:t>Waga netto maksymalnie: 3,2 kg</w:t>
      </w:r>
    </w:p>
    <w:p w14:paraId="5FF757C0"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Natężenie dźwięku </w:t>
      </w:r>
      <w:proofErr w:type="spellStart"/>
      <w:r w:rsidRPr="00016160">
        <w:rPr>
          <w:rFonts w:ascii="Adagio_Slab" w:hAnsi="Adagio_Slab"/>
          <w:sz w:val="20"/>
          <w:szCs w:val="20"/>
        </w:rPr>
        <w:t>dB</w:t>
      </w:r>
      <w:proofErr w:type="spellEnd"/>
      <w:r w:rsidRPr="00016160">
        <w:rPr>
          <w:rFonts w:ascii="Adagio_Slab" w:hAnsi="Adagio_Slab"/>
          <w:sz w:val="20"/>
          <w:szCs w:val="20"/>
        </w:rPr>
        <w:t xml:space="preserve">(A) – maksymalnie 22 </w:t>
      </w:r>
    </w:p>
    <w:p w14:paraId="2EEE55F0" w14:textId="77777777" w:rsidR="00464E64" w:rsidRPr="00016160" w:rsidRDefault="00464E64" w:rsidP="00464E64">
      <w:pPr>
        <w:ind w:left="1418" w:hanging="1418"/>
        <w:rPr>
          <w:rFonts w:ascii="Adagio_Slab" w:hAnsi="Adagio_Slab"/>
          <w:sz w:val="20"/>
          <w:szCs w:val="20"/>
        </w:rPr>
      </w:pPr>
      <w:r w:rsidRPr="00016160">
        <w:rPr>
          <w:rFonts w:ascii="Adagio_Slab" w:hAnsi="Adagio_Slab"/>
          <w:sz w:val="20"/>
          <w:szCs w:val="20"/>
        </w:rPr>
        <w:t xml:space="preserve">System plików:  wewnętrzny dysk twardy: EXT4, </w:t>
      </w:r>
      <w:r w:rsidRPr="00016160">
        <w:rPr>
          <w:rFonts w:ascii="Adagio_Slab" w:hAnsi="Adagio_Slab"/>
          <w:sz w:val="20"/>
          <w:szCs w:val="20"/>
        </w:rPr>
        <w:br/>
        <w:t xml:space="preserve">zewnętrzny dysk twardy: EXT3, EXT4, NTFS, FAT32, HFS+ </w:t>
      </w:r>
    </w:p>
    <w:p w14:paraId="0863B554"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Rodzaje RAID: 10, 6, 5, 1, 0, JBOD, pojedynczy dysk, globalny dysk Hot </w:t>
      </w:r>
      <w:proofErr w:type="spellStart"/>
      <w:r w:rsidRPr="00016160">
        <w:rPr>
          <w:rFonts w:ascii="Adagio_Slab" w:hAnsi="Adagio_Slab"/>
          <w:sz w:val="20"/>
          <w:szCs w:val="20"/>
        </w:rPr>
        <w:t>Spare</w:t>
      </w:r>
      <w:proofErr w:type="spellEnd"/>
      <w:r w:rsidRPr="00016160">
        <w:rPr>
          <w:rFonts w:ascii="Adagio_Slab" w:hAnsi="Adagio_Slab"/>
          <w:sz w:val="20"/>
          <w:szCs w:val="20"/>
        </w:rPr>
        <w:t xml:space="preserve"> </w:t>
      </w:r>
    </w:p>
    <w:p w14:paraId="74300286" w14:textId="77777777" w:rsidR="00464E64" w:rsidRPr="00016160" w:rsidRDefault="00464E64" w:rsidP="00464E64">
      <w:pPr>
        <w:rPr>
          <w:rFonts w:ascii="Adagio_Slab" w:hAnsi="Adagio_Slab"/>
          <w:sz w:val="20"/>
          <w:szCs w:val="20"/>
        </w:rPr>
      </w:pPr>
      <w:r w:rsidRPr="00016160">
        <w:rPr>
          <w:rFonts w:ascii="Adagio_Slab" w:hAnsi="Adagio_Slab"/>
          <w:sz w:val="20"/>
          <w:szCs w:val="20"/>
        </w:rPr>
        <w:t>Oprogramowanie do tworzenia kopii zapasowych klientów zgodne z systemem Windows 7 i 10</w:t>
      </w:r>
    </w:p>
    <w:p w14:paraId="70DDB28E" w14:textId="77777777" w:rsidR="00464E64" w:rsidRPr="00016160" w:rsidRDefault="00464E64" w:rsidP="00464E64">
      <w:pPr>
        <w:rPr>
          <w:rFonts w:ascii="Adagio_Slab" w:hAnsi="Adagio_Slab"/>
          <w:sz w:val="20"/>
          <w:szCs w:val="20"/>
        </w:rPr>
      </w:pPr>
      <w:r w:rsidRPr="00016160">
        <w:rPr>
          <w:rFonts w:ascii="Adagio_Slab" w:hAnsi="Adagio_Slab"/>
          <w:sz w:val="20"/>
          <w:szCs w:val="20"/>
        </w:rPr>
        <w:t>Ochrona danych przed złośliwym oprogramowaniem przy użyciu Migawek</w:t>
      </w:r>
    </w:p>
    <w:p w14:paraId="0417F6BD"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Uwierzytelnianie Microsoft Active Directory (AD) </w:t>
      </w:r>
    </w:p>
    <w:p w14:paraId="26615B99"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Serwer i klient LDAP </w:t>
      </w:r>
    </w:p>
    <w:p w14:paraId="0003B322" w14:textId="77777777" w:rsidR="00464E64" w:rsidRPr="00016160" w:rsidRDefault="00464E64" w:rsidP="00464E64">
      <w:pPr>
        <w:rPr>
          <w:rFonts w:ascii="Adagio_Slab" w:hAnsi="Adagio_Slab"/>
          <w:sz w:val="20"/>
          <w:szCs w:val="20"/>
        </w:rPr>
      </w:pPr>
      <w:r w:rsidRPr="00016160">
        <w:rPr>
          <w:rFonts w:ascii="Adagio_Slab" w:hAnsi="Adagio_Slab"/>
          <w:sz w:val="20"/>
          <w:szCs w:val="20"/>
        </w:rPr>
        <w:t>Wake on LAN</w:t>
      </w:r>
    </w:p>
    <w:p w14:paraId="28FBDBD2"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Zaplanowane włączanie i wyłączanie </w:t>
      </w:r>
    </w:p>
    <w:p w14:paraId="612CD12B" w14:textId="77777777" w:rsidR="00464E64" w:rsidRPr="00016160" w:rsidRDefault="00464E64" w:rsidP="00464E64">
      <w:pPr>
        <w:rPr>
          <w:rFonts w:ascii="Adagio_Slab" w:hAnsi="Adagio_Slab"/>
          <w:sz w:val="20"/>
          <w:szCs w:val="20"/>
        </w:rPr>
      </w:pPr>
      <w:r w:rsidRPr="00016160">
        <w:rPr>
          <w:rFonts w:ascii="Adagio_Slab" w:hAnsi="Adagio_Slab"/>
          <w:sz w:val="20"/>
          <w:szCs w:val="20"/>
        </w:rPr>
        <w:t>Aplikacje do gromadzenia i katalogowania zdjęć</w:t>
      </w:r>
    </w:p>
    <w:p w14:paraId="0F614A09" w14:textId="77777777" w:rsidR="00464E64" w:rsidRPr="00016160" w:rsidRDefault="00464E64" w:rsidP="00464E64">
      <w:pPr>
        <w:rPr>
          <w:rFonts w:ascii="Adagio_Slab" w:hAnsi="Adagio_Slab"/>
          <w:sz w:val="20"/>
          <w:szCs w:val="20"/>
        </w:rPr>
      </w:pPr>
      <w:proofErr w:type="spellStart"/>
      <w:r w:rsidRPr="00016160">
        <w:rPr>
          <w:rFonts w:ascii="Adagio_Slab" w:hAnsi="Adagio_Slab"/>
          <w:sz w:val="20"/>
          <w:szCs w:val="20"/>
        </w:rPr>
        <w:t>Download</w:t>
      </w:r>
      <w:proofErr w:type="spellEnd"/>
      <w:r w:rsidRPr="00016160">
        <w:rPr>
          <w:rFonts w:ascii="Adagio_Slab" w:hAnsi="Adagio_Slab"/>
          <w:sz w:val="20"/>
          <w:szCs w:val="20"/>
        </w:rPr>
        <w:t xml:space="preserve"> Station (pobieranie FTP/FTPS, HTTP/HTTPS) </w:t>
      </w:r>
    </w:p>
    <w:p w14:paraId="2261EA2D"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Możliwość użycia jako rejestratora do kamer IP (zapis z minimum 2 sztuk) </w:t>
      </w:r>
    </w:p>
    <w:p w14:paraId="21618EF3" w14:textId="77777777" w:rsidR="00464E64" w:rsidRPr="00016160" w:rsidRDefault="00464E64" w:rsidP="00464E64">
      <w:pPr>
        <w:rPr>
          <w:rFonts w:ascii="Adagio_Slab" w:hAnsi="Adagio_Slab"/>
          <w:sz w:val="20"/>
          <w:szCs w:val="20"/>
        </w:rPr>
      </w:pPr>
      <w:r w:rsidRPr="00016160">
        <w:rPr>
          <w:rFonts w:ascii="Adagio_Slab" w:hAnsi="Adagio_Slab"/>
          <w:sz w:val="20"/>
          <w:szCs w:val="20"/>
        </w:rPr>
        <w:t>Przechowywanie danych w chmurze (oprogramowanie obsługujące Windows 7 i 10 oraz iOS i Linux)</w:t>
      </w:r>
    </w:p>
    <w:p w14:paraId="36B5C882"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Liczba użytkowników: min. 4096 </w:t>
      </w:r>
    </w:p>
    <w:p w14:paraId="76DA00F5"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Liczba grup użytkowników: min. 512 </w:t>
      </w:r>
    </w:p>
    <w:p w14:paraId="2463C020" w14:textId="77777777" w:rsidR="00464E64" w:rsidRPr="00016160" w:rsidRDefault="00464E64" w:rsidP="00464E64">
      <w:pPr>
        <w:rPr>
          <w:rFonts w:ascii="Adagio_Slab" w:hAnsi="Adagio_Slab"/>
          <w:sz w:val="20"/>
          <w:szCs w:val="20"/>
        </w:rPr>
      </w:pPr>
      <w:r w:rsidRPr="00016160">
        <w:rPr>
          <w:rFonts w:ascii="Adagio_Slab" w:hAnsi="Adagio_Slab"/>
          <w:sz w:val="20"/>
          <w:szCs w:val="20"/>
        </w:rPr>
        <w:lastRenderedPageBreak/>
        <w:t xml:space="preserve">Liczba folderów współdzielonych: min. 512 </w:t>
      </w:r>
    </w:p>
    <w:p w14:paraId="21CE4EB0"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Liczba jednoczesnych połączeń: min. 500 </w:t>
      </w:r>
    </w:p>
    <w:p w14:paraId="02AD7F39"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Języki interfejsu: angielski, polski </w:t>
      </w:r>
    </w:p>
    <w:p w14:paraId="54F6538B"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Zasilanie: 230V </w:t>
      </w:r>
    </w:p>
    <w:p w14:paraId="08EFF14A" w14:textId="77777777" w:rsidR="00464E64" w:rsidRPr="00016160" w:rsidRDefault="00464E64" w:rsidP="00464E64">
      <w:pPr>
        <w:rPr>
          <w:rFonts w:ascii="Adagio_Slab" w:hAnsi="Adagio_Slab"/>
          <w:sz w:val="20"/>
          <w:szCs w:val="20"/>
        </w:rPr>
      </w:pPr>
      <w:r w:rsidRPr="00016160">
        <w:rPr>
          <w:rFonts w:ascii="Adagio_Slab" w:hAnsi="Adagio_Slab"/>
          <w:sz w:val="20"/>
          <w:szCs w:val="20"/>
        </w:rPr>
        <w:t>Gwarancja min. 2 lata</w:t>
      </w:r>
    </w:p>
    <w:p w14:paraId="78085CAD" w14:textId="77777777" w:rsidR="00464E64" w:rsidRPr="00016160" w:rsidRDefault="00464E64" w:rsidP="00464E64">
      <w:pPr>
        <w:rPr>
          <w:rFonts w:ascii="Adagio_Slab" w:hAnsi="Adagio_Slab"/>
          <w:sz w:val="20"/>
          <w:szCs w:val="20"/>
        </w:rPr>
      </w:pPr>
    </w:p>
    <w:p w14:paraId="73D84CE9"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Przykładowe urządzenie spełniające żądane parametry: </w:t>
      </w:r>
      <w:proofErr w:type="spellStart"/>
      <w:r w:rsidRPr="00016160">
        <w:rPr>
          <w:rFonts w:ascii="Adagio_Slab" w:hAnsi="Adagio_Slab"/>
          <w:sz w:val="20"/>
          <w:szCs w:val="20"/>
        </w:rPr>
        <w:t>Qnap</w:t>
      </w:r>
      <w:proofErr w:type="spellEnd"/>
      <w:r w:rsidRPr="00016160">
        <w:rPr>
          <w:rFonts w:ascii="Adagio_Slab" w:hAnsi="Adagio_Slab"/>
          <w:sz w:val="20"/>
          <w:szCs w:val="20"/>
        </w:rPr>
        <w:t xml:space="preserve"> TS-431K</w:t>
      </w:r>
    </w:p>
    <w:p w14:paraId="4C0B6E6B" w14:textId="77777777" w:rsidR="00464E64" w:rsidRPr="00016160" w:rsidRDefault="00464E64" w:rsidP="00464E64">
      <w:pPr>
        <w:rPr>
          <w:rFonts w:ascii="Adagio_Slab" w:hAnsi="Adagio_Slab"/>
          <w:sz w:val="20"/>
          <w:szCs w:val="20"/>
        </w:rPr>
      </w:pPr>
    </w:p>
    <w:p w14:paraId="6D97EEBD" w14:textId="77777777" w:rsidR="00464E64" w:rsidRPr="00016160" w:rsidRDefault="00464E64" w:rsidP="00464E64">
      <w:pPr>
        <w:rPr>
          <w:rFonts w:ascii="Adagio_Slab" w:hAnsi="Adagio_Slab"/>
          <w:b/>
          <w:bCs/>
          <w:sz w:val="20"/>
          <w:szCs w:val="20"/>
        </w:rPr>
      </w:pPr>
      <w:r w:rsidRPr="00016160">
        <w:rPr>
          <w:rFonts w:ascii="Adagio_Slab" w:hAnsi="Adagio_Slab"/>
          <w:b/>
          <w:bCs/>
          <w:sz w:val="20"/>
          <w:szCs w:val="20"/>
        </w:rPr>
        <w:t>Dysk twardy (2 sztuki)</w:t>
      </w:r>
    </w:p>
    <w:p w14:paraId="78AEA9C4" w14:textId="77777777" w:rsidR="00464E64" w:rsidRPr="00016160" w:rsidRDefault="00464E64" w:rsidP="00464E64">
      <w:pPr>
        <w:rPr>
          <w:rFonts w:ascii="Adagio_Slab" w:hAnsi="Adagio_Slab"/>
          <w:sz w:val="20"/>
          <w:szCs w:val="20"/>
        </w:rPr>
      </w:pPr>
      <w:r w:rsidRPr="00016160">
        <w:rPr>
          <w:rFonts w:ascii="Adagio_Slab" w:hAnsi="Adagio_Slab"/>
          <w:sz w:val="20"/>
          <w:szCs w:val="20"/>
        </w:rPr>
        <w:t>Typ</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HDD przeznaczony do pracy w urządzeniach NAS</w:t>
      </w:r>
    </w:p>
    <w:p w14:paraId="5FB3ADA0" w14:textId="77777777" w:rsidR="00464E64" w:rsidRPr="00016160" w:rsidRDefault="00464E64" w:rsidP="00464E64">
      <w:pPr>
        <w:rPr>
          <w:rFonts w:ascii="Adagio_Slab" w:hAnsi="Adagio_Slab"/>
          <w:sz w:val="20"/>
          <w:szCs w:val="20"/>
        </w:rPr>
      </w:pPr>
      <w:r w:rsidRPr="00016160">
        <w:rPr>
          <w:rFonts w:ascii="Adagio_Slab" w:hAnsi="Adagio_Slab"/>
          <w:sz w:val="20"/>
          <w:szCs w:val="20"/>
        </w:rPr>
        <w:t>szerokość</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3.5 cala</w:t>
      </w:r>
    </w:p>
    <w:p w14:paraId="0B18C2D9"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pojemność </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14TB</w:t>
      </w:r>
    </w:p>
    <w:p w14:paraId="4FF7ABA3"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interfejs </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Serial ATA 600</w:t>
      </w:r>
    </w:p>
    <w:p w14:paraId="6B807DE1"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cache </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min. 256MB</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p>
    <w:p w14:paraId="3B6A0FA2"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MTBF </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min. 1200000 h</w:t>
      </w:r>
    </w:p>
    <w:p w14:paraId="6EE68D18" w14:textId="77777777" w:rsidR="00464E64" w:rsidRPr="00016160" w:rsidRDefault="00464E64" w:rsidP="00464E64">
      <w:pPr>
        <w:rPr>
          <w:rFonts w:ascii="Adagio_Slab" w:hAnsi="Adagio_Slab"/>
          <w:sz w:val="20"/>
          <w:szCs w:val="20"/>
        </w:rPr>
      </w:pPr>
      <w:r w:rsidRPr="00016160">
        <w:rPr>
          <w:rFonts w:ascii="Adagio_Slab" w:hAnsi="Adagio_Slab"/>
          <w:sz w:val="20"/>
          <w:szCs w:val="20"/>
        </w:rPr>
        <w:t xml:space="preserve">gwarancja  </w:t>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r>
      <w:r w:rsidRPr="00016160">
        <w:rPr>
          <w:rFonts w:ascii="Adagio_Slab" w:hAnsi="Adagio_Slab"/>
          <w:sz w:val="20"/>
          <w:szCs w:val="20"/>
        </w:rPr>
        <w:tab/>
        <w:t>minimum 5 lat</w:t>
      </w:r>
    </w:p>
    <w:p w14:paraId="1DBFCA5B" w14:textId="77777777" w:rsidR="00464E64" w:rsidRPr="00016160" w:rsidRDefault="00464E64" w:rsidP="00464E64">
      <w:pPr>
        <w:rPr>
          <w:rFonts w:ascii="Adagio_Slab" w:hAnsi="Adagio_Slab"/>
          <w:sz w:val="20"/>
          <w:szCs w:val="20"/>
        </w:rPr>
      </w:pPr>
    </w:p>
    <w:p w14:paraId="61C2C99E" w14:textId="77777777" w:rsidR="00464E64" w:rsidRPr="00016160" w:rsidRDefault="00464E64" w:rsidP="00464E64">
      <w:pPr>
        <w:rPr>
          <w:rFonts w:ascii="Adagio_Slab" w:hAnsi="Adagio_Slab"/>
          <w:sz w:val="20"/>
          <w:szCs w:val="20"/>
        </w:rPr>
      </w:pPr>
    </w:p>
    <w:p w14:paraId="7889B6FE" w14:textId="6C154032" w:rsidR="00464E64" w:rsidRPr="00016160" w:rsidRDefault="00464E64" w:rsidP="00464E64">
      <w:pPr>
        <w:pStyle w:val="Zwykytekst3"/>
        <w:spacing w:before="120"/>
        <w:rPr>
          <w:rFonts w:ascii="Adagio_Slab" w:hAnsi="Adagio_Slab" w:cs="Arial"/>
          <w:b/>
          <w:color w:val="FF0000"/>
        </w:rPr>
      </w:pPr>
      <w:r w:rsidRPr="00016160">
        <w:rPr>
          <w:rFonts w:ascii="Adagio_Slab" w:hAnsi="Adagio_Slab" w:cs="Arial"/>
          <w:b/>
          <w:color w:val="FF0000"/>
        </w:rPr>
        <w:t>część 3</w:t>
      </w:r>
    </w:p>
    <w:p w14:paraId="064C9CF4" w14:textId="77777777" w:rsidR="00464E64" w:rsidRPr="00016160" w:rsidRDefault="00464E64" w:rsidP="00464E64">
      <w:pPr>
        <w:pStyle w:val="Zwykytekst3"/>
        <w:spacing w:before="120"/>
        <w:rPr>
          <w:rFonts w:ascii="Adagio_Slab" w:hAnsi="Adagio_Slab" w:cs="Arial"/>
          <w:b/>
          <w:color w:val="FF0000"/>
        </w:rPr>
      </w:pPr>
    </w:p>
    <w:p w14:paraId="7E0F2ECF" w14:textId="77777777" w:rsidR="00464E64" w:rsidRPr="00016160" w:rsidRDefault="00464E64" w:rsidP="00464E64">
      <w:pPr>
        <w:rPr>
          <w:rFonts w:ascii="Adagio_Slab" w:hAnsi="Adagio_Slab" w:cs="Arial"/>
          <w:b/>
          <w:bCs/>
          <w:sz w:val="20"/>
          <w:szCs w:val="20"/>
        </w:rPr>
      </w:pPr>
      <w:r w:rsidRPr="00016160">
        <w:rPr>
          <w:rFonts w:ascii="Adagio_Slab" w:hAnsi="Adagio_Slab" w:cs="Arial"/>
          <w:b/>
          <w:bCs/>
          <w:sz w:val="20"/>
          <w:szCs w:val="20"/>
        </w:rPr>
        <w:t>Dysk twardy (1 sztuka)</w:t>
      </w:r>
    </w:p>
    <w:p w14:paraId="2783ACCB"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typ</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SSD</w:t>
      </w:r>
    </w:p>
    <w:p w14:paraId="0188A950"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 xml:space="preserve">pojemność </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1TB</w:t>
      </w:r>
    </w:p>
    <w:p w14:paraId="72D41310"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 xml:space="preserve">interfejs </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 xml:space="preserve">M.2 </w:t>
      </w:r>
      <w:proofErr w:type="spellStart"/>
      <w:r w:rsidRPr="00016160">
        <w:rPr>
          <w:rFonts w:ascii="Adagio_Slab" w:hAnsi="Adagio_Slab" w:cs="Arial"/>
          <w:sz w:val="20"/>
          <w:szCs w:val="20"/>
        </w:rPr>
        <w:t>PCIe</w:t>
      </w:r>
      <w:proofErr w:type="spellEnd"/>
      <w:r w:rsidRPr="00016160">
        <w:rPr>
          <w:rFonts w:ascii="Adagio_Slab" w:hAnsi="Adagio_Slab" w:cs="Arial"/>
          <w:sz w:val="20"/>
          <w:szCs w:val="20"/>
        </w:rPr>
        <w:t xml:space="preserve"> </w:t>
      </w:r>
      <w:proofErr w:type="spellStart"/>
      <w:r w:rsidRPr="00016160">
        <w:rPr>
          <w:rFonts w:ascii="Adagio_Slab" w:hAnsi="Adagio_Slab" w:cs="Arial"/>
          <w:sz w:val="20"/>
          <w:szCs w:val="20"/>
        </w:rPr>
        <w:t>NVMe</w:t>
      </w:r>
      <w:proofErr w:type="spellEnd"/>
      <w:r w:rsidRPr="00016160">
        <w:rPr>
          <w:rFonts w:ascii="Adagio_Slab" w:hAnsi="Adagio_Slab" w:cs="Arial"/>
          <w:sz w:val="20"/>
          <w:szCs w:val="20"/>
        </w:rPr>
        <w:t xml:space="preserve"> 4.0 x4</w:t>
      </w:r>
    </w:p>
    <w:p w14:paraId="4CEC4513"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maksymalna prędkość odczytu</w:t>
      </w:r>
      <w:r w:rsidRPr="00016160">
        <w:rPr>
          <w:rFonts w:ascii="Adagio_Slab" w:hAnsi="Adagio_Slab" w:cs="Arial"/>
          <w:sz w:val="20"/>
          <w:szCs w:val="20"/>
        </w:rPr>
        <w:tab/>
      </w:r>
      <w:r w:rsidRPr="00016160">
        <w:rPr>
          <w:rFonts w:ascii="Adagio_Slab" w:hAnsi="Adagio_Slab" w:cs="Arial"/>
          <w:sz w:val="20"/>
          <w:szCs w:val="20"/>
        </w:rPr>
        <w:tab/>
        <w:t>nie mniej niż 7000 MB/s</w:t>
      </w:r>
    </w:p>
    <w:p w14:paraId="1F22BD73"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maksymalna prędkość zapisu</w:t>
      </w:r>
      <w:r w:rsidRPr="00016160">
        <w:rPr>
          <w:rFonts w:ascii="Adagio_Slab" w:hAnsi="Adagio_Slab" w:cs="Arial"/>
          <w:sz w:val="20"/>
          <w:szCs w:val="20"/>
        </w:rPr>
        <w:tab/>
      </w:r>
      <w:r w:rsidRPr="00016160">
        <w:rPr>
          <w:rFonts w:ascii="Adagio_Slab" w:hAnsi="Adagio_Slab" w:cs="Arial"/>
          <w:sz w:val="20"/>
          <w:szCs w:val="20"/>
        </w:rPr>
        <w:tab/>
        <w:t>nie mniej niż 5000 MB/s</w:t>
      </w:r>
    </w:p>
    <w:p w14:paraId="12CAAC90"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 xml:space="preserve">MTBF </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min. 1</w:t>
      </w:r>
      <w:r w:rsidRPr="00016160">
        <w:rPr>
          <w:rFonts w:ascii="Calibri" w:hAnsi="Calibri" w:cs="Calibri"/>
          <w:sz w:val="20"/>
          <w:szCs w:val="20"/>
        </w:rPr>
        <w:t> </w:t>
      </w:r>
      <w:r w:rsidRPr="00016160">
        <w:rPr>
          <w:rFonts w:ascii="Adagio_Slab" w:hAnsi="Adagio_Slab" w:cs="Arial"/>
          <w:sz w:val="20"/>
          <w:szCs w:val="20"/>
        </w:rPr>
        <w:t>500 000 h</w:t>
      </w:r>
    </w:p>
    <w:p w14:paraId="044AC43E" w14:textId="77777777" w:rsidR="00464E64" w:rsidRPr="00016160" w:rsidRDefault="00464E64" w:rsidP="00464E64">
      <w:pPr>
        <w:rPr>
          <w:rFonts w:ascii="Adagio_Slab" w:hAnsi="Adagio_Slab" w:cs="Arial"/>
          <w:sz w:val="20"/>
          <w:szCs w:val="20"/>
        </w:rPr>
      </w:pPr>
      <w:r w:rsidRPr="00016160">
        <w:rPr>
          <w:rFonts w:ascii="Adagio_Slab" w:hAnsi="Adagio_Slab" w:cs="Arial"/>
          <w:sz w:val="20"/>
          <w:szCs w:val="20"/>
        </w:rPr>
        <w:t xml:space="preserve">gwarancja  </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minimum 5 lat</w:t>
      </w:r>
    </w:p>
    <w:p w14:paraId="43572D47" w14:textId="77777777" w:rsidR="00464E64" w:rsidRPr="00016160" w:rsidRDefault="00464E64" w:rsidP="00464E64">
      <w:pPr>
        <w:rPr>
          <w:rFonts w:ascii="Adagio_Slab" w:hAnsi="Adagio_Slab" w:cs="Arial"/>
          <w:sz w:val="20"/>
          <w:szCs w:val="20"/>
        </w:rPr>
      </w:pPr>
    </w:p>
    <w:p w14:paraId="0270E3D3" w14:textId="77777777" w:rsidR="00464E64" w:rsidRPr="00016160" w:rsidRDefault="00464E64" w:rsidP="00464E64">
      <w:pPr>
        <w:rPr>
          <w:rFonts w:ascii="Adagio_Slab" w:hAnsi="Adagio_Slab" w:cs="Arial"/>
          <w:bCs/>
          <w:kern w:val="36"/>
          <w:sz w:val="20"/>
          <w:szCs w:val="20"/>
        </w:rPr>
      </w:pPr>
      <w:r w:rsidRPr="00016160">
        <w:rPr>
          <w:rFonts w:ascii="Adagio_Slab" w:hAnsi="Adagio_Slab" w:cs="Arial"/>
          <w:sz w:val="20"/>
          <w:szCs w:val="20"/>
        </w:rPr>
        <w:t xml:space="preserve">Przykładowy sprzęt spełniający wymagania: </w:t>
      </w:r>
      <w:r w:rsidRPr="00016160">
        <w:rPr>
          <w:rFonts w:ascii="Adagio_Slab" w:hAnsi="Adagio_Slab" w:cs="Arial"/>
          <w:bCs/>
          <w:kern w:val="36"/>
          <w:sz w:val="20"/>
          <w:szCs w:val="20"/>
        </w:rPr>
        <w:t xml:space="preserve">Samsung 980 M.2 </w:t>
      </w:r>
      <w:proofErr w:type="spellStart"/>
      <w:r w:rsidRPr="00016160">
        <w:rPr>
          <w:rFonts w:ascii="Adagio_Slab" w:hAnsi="Adagio_Slab" w:cs="Arial"/>
          <w:bCs/>
          <w:kern w:val="36"/>
          <w:sz w:val="20"/>
          <w:szCs w:val="20"/>
        </w:rPr>
        <w:t>PCIe</w:t>
      </w:r>
      <w:proofErr w:type="spellEnd"/>
      <w:r w:rsidRPr="00016160">
        <w:rPr>
          <w:rFonts w:ascii="Adagio_Slab" w:hAnsi="Adagio_Slab" w:cs="Arial"/>
          <w:bCs/>
          <w:kern w:val="36"/>
          <w:sz w:val="20"/>
          <w:szCs w:val="20"/>
        </w:rPr>
        <w:t xml:space="preserve"> </w:t>
      </w:r>
      <w:proofErr w:type="spellStart"/>
      <w:r w:rsidRPr="00016160">
        <w:rPr>
          <w:rFonts w:ascii="Adagio_Slab" w:hAnsi="Adagio_Slab" w:cs="Arial"/>
          <w:bCs/>
          <w:kern w:val="36"/>
          <w:sz w:val="20"/>
          <w:szCs w:val="20"/>
        </w:rPr>
        <w:t>NVMe</w:t>
      </w:r>
      <w:proofErr w:type="spellEnd"/>
      <w:r w:rsidRPr="00016160">
        <w:rPr>
          <w:rFonts w:ascii="Adagio_Slab" w:hAnsi="Adagio_Slab" w:cs="Arial"/>
          <w:bCs/>
          <w:kern w:val="36"/>
          <w:sz w:val="20"/>
          <w:szCs w:val="20"/>
        </w:rPr>
        <w:t xml:space="preserve"> 1TB</w:t>
      </w:r>
    </w:p>
    <w:p w14:paraId="3FE0BFC3" w14:textId="77777777" w:rsidR="00464E64" w:rsidRPr="00016160" w:rsidRDefault="00464E64" w:rsidP="00464E64">
      <w:pPr>
        <w:rPr>
          <w:rFonts w:ascii="Adagio_Slab" w:hAnsi="Adagio_Slab" w:cs="Arial"/>
          <w:sz w:val="20"/>
          <w:szCs w:val="20"/>
        </w:rPr>
      </w:pPr>
    </w:p>
    <w:p w14:paraId="09EEB9B8" w14:textId="59E67239" w:rsidR="00464E64" w:rsidRPr="00016160" w:rsidRDefault="00464E64" w:rsidP="00464E64">
      <w:pPr>
        <w:pStyle w:val="Zwykytekst3"/>
        <w:spacing w:before="120"/>
        <w:rPr>
          <w:rFonts w:ascii="Adagio_Slab" w:hAnsi="Adagio_Slab" w:cs="Arial"/>
          <w:b/>
          <w:color w:val="FF0000"/>
        </w:rPr>
      </w:pPr>
      <w:r w:rsidRPr="00016160">
        <w:rPr>
          <w:rFonts w:ascii="Adagio_Slab" w:hAnsi="Adagio_Slab" w:cs="Arial"/>
          <w:b/>
          <w:color w:val="FF0000"/>
        </w:rPr>
        <w:t xml:space="preserve">Część 4 </w:t>
      </w:r>
    </w:p>
    <w:p w14:paraId="1F39D35A" w14:textId="77777777" w:rsidR="00464E64" w:rsidRPr="00016160" w:rsidRDefault="00464E64" w:rsidP="00464E64">
      <w:pPr>
        <w:pStyle w:val="Nagwek2"/>
        <w:rPr>
          <w:rFonts w:ascii="Adagio_Slab" w:hAnsi="Adagio_Slab"/>
          <w:sz w:val="20"/>
          <w:szCs w:val="20"/>
        </w:rPr>
      </w:pPr>
      <w:r w:rsidRPr="00016160">
        <w:rPr>
          <w:rFonts w:ascii="Adagio_Slab" w:hAnsi="Adagio_Slab"/>
          <w:sz w:val="20"/>
          <w:szCs w:val="20"/>
        </w:rPr>
        <w:t>Skaner (1 sztuka)</w:t>
      </w:r>
    </w:p>
    <w:p w14:paraId="086DE962" w14:textId="77777777" w:rsidR="00464E64" w:rsidRPr="00016160" w:rsidRDefault="00464E64" w:rsidP="00464E64">
      <w:pPr>
        <w:pStyle w:val="Zwykytekst"/>
        <w:jc w:val="both"/>
        <w:rPr>
          <w:rFonts w:ascii="Adagio_Slab" w:hAnsi="Adagio_Slab" w:cs="Arial"/>
        </w:rPr>
      </w:pPr>
    </w:p>
    <w:p w14:paraId="7B9F053A"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Format: A4</w:t>
      </w:r>
    </w:p>
    <w:p w14:paraId="1E987DDB"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Rozdzielczość optyczna: min. 4800x4800dpi, interpolowana min. 19200dpi</w:t>
      </w:r>
    </w:p>
    <w:p w14:paraId="5B20F0BB"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Element światłoczuły: CIS</w:t>
      </w:r>
    </w:p>
    <w:p w14:paraId="19C01C4A"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Głębia koloru: min. 48 bit</w:t>
      </w:r>
    </w:p>
    <w:p w14:paraId="7A09FB00"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Skan poglądowy: max. 8s</w:t>
      </w:r>
    </w:p>
    <w:p w14:paraId="6BEF3113" w14:textId="77777777" w:rsidR="00464E64" w:rsidRPr="00016160" w:rsidRDefault="00464E64" w:rsidP="00464E64">
      <w:pPr>
        <w:pStyle w:val="Zwykytekst"/>
        <w:rPr>
          <w:rFonts w:ascii="Adagio_Slab" w:hAnsi="Adagio_Slab" w:cs="Arial"/>
        </w:rPr>
      </w:pPr>
      <w:r w:rsidRPr="00016160">
        <w:rPr>
          <w:rFonts w:ascii="Adagio_Slab" w:hAnsi="Adagio_Slab" w:cs="Arial"/>
        </w:rPr>
        <w:t>Zasilanie/interfejs: USB</w:t>
      </w:r>
    </w:p>
    <w:p w14:paraId="523A8C54" w14:textId="77777777" w:rsidR="00464E64" w:rsidRPr="00016160" w:rsidRDefault="00464E64" w:rsidP="00464E64">
      <w:pPr>
        <w:pStyle w:val="Zwykytekst"/>
        <w:rPr>
          <w:rFonts w:ascii="Adagio_Slab" w:hAnsi="Adagio_Slab" w:cs="Arial"/>
        </w:rPr>
      </w:pPr>
      <w:r w:rsidRPr="00016160">
        <w:rPr>
          <w:rFonts w:ascii="Adagio_Slab" w:hAnsi="Adagio_Slab" w:cs="Arial"/>
        </w:rPr>
        <w:t>Pobór mocy: maksymalnie 5W podczas pracy, maksymalnie 0,5W w trybie gotowości</w:t>
      </w:r>
    </w:p>
    <w:p w14:paraId="2B26580C" w14:textId="77777777" w:rsidR="00464E64" w:rsidRPr="00016160" w:rsidRDefault="00464E64" w:rsidP="00464E64">
      <w:pPr>
        <w:pStyle w:val="Zwykytekst"/>
        <w:rPr>
          <w:rFonts w:ascii="Adagio_Slab" w:hAnsi="Adagio_Slab" w:cs="Arial"/>
        </w:rPr>
      </w:pPr>
      <w:r w:rsidRPr="00016160">
        <w:rPr>
          <w:rFonts w:ascii="Adagio_Slab" w:hAnsi="Adagio_Slab" w:cs="Arial"/>
        </w:rPr>
        <w:t>Wymiary max. [mm]: szerokość 250, głębokość 370, wysokość 45</w:t>
      </w:r>
    </w:p>
    <w:p w14:paraId="790C7C8D" w14:textId="77777777" w:rsidR="00464E64" w:rsidRPr="00016160" w:rsidRDefault="00464E64" w:rsidP="00464E64">
      <w:pPr>
        <w:pStyle w:val="Zwykytekst"/>
        <w:rPr>
          <w:rFonts w:ascii="Adagio_Slab" w:hAnsi="Adagio_Slab" w:cs="Arial"/>
        </w:rPr>
      </w:pPr>
      <w:r w:rsidRPr="00016160">
        <w:rPr>
          <w:rFonts w:ascii="Adagio_Slab" w:hAnsi="Adagio_Slab" w:cs="Arial"/>
        </w:rPr>
        <w:t>Masa max. [kg]: 1,7</w:t>
      </w:r>
    </w:p>
    <w:p w14:paraId="6F133644" w14:textId="77777777" w:rsidR="00464E64" w:rsidRPr="00016160" w:rsidRDefault="00464E64" w:rsidP="00464E64">
      <w:pPr>
        <w:pStyle w:val="Zwykytekst"/>
        <w:rPr>
          <w:rFonts w:ascii="Adagio_Slab" w:hAnsi="Adagio_Slab" w:cs="Arial"/>
        </w:rPr>
      </w:pPr>
      <w:r w:rsidRPr="00016160">
        <w:rPr>
          <w:rFonts w:ascii="Adagio_Slab" w:hAnsi="Adagio_Slab" w:cs="Arial"/>
        </w:rPr>
        <w:t>Inne: 5 przycisków funkcyjnych, możliwość skanowania w pionie, pokrywa umożliwiająca skanowanie książek, sterowniki do Windows 7/10</w:t>
      </w:r>
    </w:p>
    <w:p w14:paraId="4F15B115" w14:textId="77777777" w:rsidR="00464E64" w:rsidRPr="00016160" w:rsidRDefault="00464E64" w:rsidP="00464E64">
      <w:pPr>
        <w:pStyle w:val="Zwykytekst"/>
        <w:jc w:val="both"/>
        <w:rPr>
          <w:rFonts w:ascii="Adagio_Slab" w:hAnsi="Adagio_Slab" w:cs="Arial"/>
        </w:rPr>
      </w:pPr>
      <w:r w:rsidRPr="00016160">
        <w:rPr>
          <w:rFonts w:ascii="Adagio_Slab" w:hAnsi="Adagio_Slab" w:cs="Arial"/>
        </w:rPr>
        <w:t>Gwarancja: min. 12 miesięcy</w:t>
      </w:r>
    </w:p>
    <w:p w14:paraId="0E375F81" w14:textId="77777777" w:rsidR="00464E64" w:rsidRPr="00016160" w:rsidRDefault="00464E64" w:rsidP="00464E64">
      <w:pPr>
        <w:rPr>
          <w:rFonts w:ascii="Adagio_Slab" w:hAnsi="Adagio_Slab" w:cs="Arial"/>
          <w:sz w:val="20"/>
          <w:szCs w:val="20"/>
        </w:rPr>
      </w:pPr>
    </w:p>
    <w:p w14:paraId="7D57886A" w14:textId="77777777" w:rsidR="00464E64" w:rsidRPr="00016160" w:rsidRDefault="00464E64" w:rsidP="00464E64">
      <w:pPr>
        <w:rPr>
          <w:rFonts w:ascii="Adagio_Slab" w:hAnsi="Adagio_Slab"/>
          <w:sz w:val="20"/>
          <w:szCs w:val="20"/>
        </w:rPr>
      </w:pPr>
      <w:r w:rsidRPr="00016160">
        <w:rPr>
          <w:rFonts w:ascii="Adagio_Slab" w:hAnsi="Adagio_Slab" w:cs="Arial"/>
          <w:sz w:val="20"/>
          <w:szCs w:val="20"/>
        </w:rPr>
        <w:t xml:space="preserve">Przykładowy sprzęt spełniający wymagania: Canon </w:t>
      </w:r>
      <w:proofErr w:type="spellStart"/>
      <w:r w:rsidRPr="00016160">
        <w:rPr>
          <w:rFonts w:ascii="Adagio_Slab" w:hAnsi="Adagio_Slab" w:cs="Arial"/>
          <w:sz w:val="20"/>
          <w:szCs w:val="20"/>
        </w:rPr>
        <w:t>Lide</w:t>
      </w:r>
      <w:proofErr w:type="spellEnd"/>
      <w:r w:rsidRPr="00016160">
        <w:rPr>
          <w:rFonts w:ascii="Adagio_Slab" w:hAnsi="Adagio_Slab" w:cs="Arial"/>
          <w:sz w:val="20"/>
          <w:szCs w:val="20"/>
        </w:rPr>
        <w:t xml:space="preserve"> 400</w:t>
      </w:r>
    </w:p>
    <w:p w14:paraId="78B8CBEC" w14:textId="6533A217" w:rsidR="00464E64" w:rsidRPr="00016160" w:rsidRDefault="00464E64" w:rsidP="00464E64">
      <w:pPr>
        <w:pStyle w:val="Zwykytekst3"/>
        <w:spacing w:before="120"/>
        <w:rPr>
          <w:rFonts w:ascii="Adagio_Slab" w:hAnsi="Adagio_Slab" w:cs="Arial"/>
          <w:b/>
          <w:color w:val="FF0000"/>
        </w:rPr>
      </w:pPr>
    </w:p>
    <w:p w14:paraId="08DE3269" w14:textId="4F40A8C1" w:rsidR="00464E64" w:rsidRPr="00016160" w:rsidRDefault="00464E64" w:rsidP="00464E64">
      <w:pPr>
        <w:pStyle w:val="Zwykytekst3"/>
        <w:spacing w:before="120"/>
        <w:rPr>
          <w:rFonts w:ascii="Adagio_Slab" w:hAnsi="Adagio_Slab" w:cs="Arial"/>
          <w:b/>
          <w:color w:val="FF0000"/>
        </w:rPr>
      </w:pPr>
    </w:p>
    <w:p w14:paraId="7E96E04E" w14:textId="2C7DDD65" w:rsidR="00464E64" w:rsidRPr="00016160" w:rsidRDefault="00464E64" w:rsidP="00464E64">
      <w:pPr>
        <w:pStyle w:val="Zwykytekst3"/>
        <w:spacing w:before="120"/>
        <w:rPr>
          <w:rFonts w:ascii="Adagio_Slab" w:hAnsi="Adagio_Slab" w:cs="Arial"/>
          <w:b/>
          <w:color w:val="FF0000"/>
        </w:rPr>
      </w:pPr>
      <w:r w:rsidRPr="00016160">
        <w:rPr>
          <w:rFonts w:ascii="Adagio_Slab" w:hAnsi="Adagio_Slab" w:cs="Arial"/>
          <w:b/>
          <w:color w:val="FF0000"/>
        </w:rPr>
        <w:t>Część 5</w:t>
      </w:r>
    </w:p>
    <w:p w14:paraId="32673330" w14:textId="77777777" w:rsidR="00D24416" w:rsidRPr="00016160" w:rsidRDefault="00D24416" w:rsidP="00D24416">
      <w:pPr>
        <w:pStyle w:val="Bezodstpw"/>
        <w:rPr>
          <w:rFonts w:ascii="Adagio_Slab" w:hAnsi="Adagio_Slab" w:cs="Arial"/>
          <w:sz w:val="20"/>
          <w:szCs w:val="20"/>
          <w:lang w:val="pl-PL"/>
        </w:rPr>
      </w:pPr>
      <w:r w:rsidRPr="00016160">
        <w:rPr>
          <w:rFonts w:ascii="Adagio_Slab" w:hAnsi="Adagio_Slab" w:cs="Arial"/>
          <w:sz w:val="20"/>
          <w:szCs w:val="20"/>
          <w:lang w:val="pl-PL"/>
        </w:rPr>
        <w:t xml:space="preserve">Ze względu na przewidywane niszowe zastosowanie zamawianego sprzętu komputerowego </w:t>
      </w:r>
    </w:p>
    <w:p w14:paraId="3C2394E7" w14:textId="77777777" w:rsidR="00D24416" w:rsidRPr="00016160" w:rsidRDefault="00D24416" w:rsidP="00D24416">
      <w:pPr>
        <w:pStyle w:val="Bezodstpw"/>
        <w:rPr>
          <w:rFonts w:ascii="Adagio_Slab" w:hAnsi="Adagio_Slab" w:cstheme="minorHAnsi"/>
          <w:sz w:val="20"/>
          <w:szCs w:val="20"/>
          <w:lang w:val="pl-PL"/>
        </w:rPr>
      </w:pPr>
      <w:r w:rsidRPr="00016160">
        <w:rPr>
          <w:rFonts w:ascii="Adagio_Slab" w:hAnsi="Adagio_Slab" w:cs="Arial"/>
          <w:sz w:val="20"/>
          <w:szCs w:val="20"/>
          <w:lang w:val="pl-PL"/>
        </w:rPr>
        <w:t>w pracach badawczo – rozwojowych z wykorzystaniem dedykowanego specjalistycznego oprogramowania, niezbędne jest zapewnienie komputera spełniającego poniższe ponadprzeciętne wymagania:</w:t>
      </w:r>
    </w:p>
    <w:p w14:paraId="3C1431F1" w14:textId="77777777" w:rsidR="00D24416" w:rsidRPr="00016160" w:rsidRDefault="00D24416" w:rsidP="00D24416">
      <w:pPr>
        <w:pStyle w:val="Bezodstpw"/>
        <w:rPr>
          <w:rFonts w:ascii="Adagio_Slab" w:hAnsi="Adagio_Slab" w:cs="Arial"/>
          <w:sz w:val="20"/>
          <w:szCs w:val="20"/>
          <w:lang w:val="pl-PL"/>
        </w:rPr>
      </w:pPr>
    </w:p>
    <w:p w14:paraId="6DCCC416" w14:textId="5C1BB6A0" w:rsidR="00D24416" w:rsidRPr="00016160" w:rsidRDefault="00D24416" w:rsidP="00D24416">
      <w:pPr>
        <w:pStyle w:val="Bezodstpw1"/>
        <w:rPr>
          <w:rFonts w:ascii="Adagio_Slab" w:hAnsi="Adagio_Slab" w:cs="Arial"/>
          <w:b/>
          <w:sz w:val="20"/>
          <w:szCs w:val="20"/>
        </w:rPr>
      </w:pPr>
      <w:r w:rsidRPr="00016160">
        <w:rPr>
          <w:rFonts w:ascii="Adagio_Slab" w:hAnsi="Adagio_Slab" w:cs="Arial"/>
          <w:b/>
          <w:sz w:val="20"/>
          <w:szCs w:val="20"/>
        </w:rPr>
        <w:lastRenderedPageBreak/>
        <w:t>Komputer przenośny  (3 sztuki)</w:t>
      </w:r>
    </w:p>
    <w:p w14:paraId="638B8284" w14:textId="77777777" w:rsidR="00D24416" w:rsidRPr="00016160" w:rsidRDefault="00D24416" w:rsidP="00D24416">
      <w:pPr>
        <w:pStyle w:val="Bezodstpw"/>
        <w:numPr>
          <w:ilvl w:val="0"/>
          <w:numId w:val="50"/>
        </w:numPr>
        <w:rPr>
          <w:rFonts w:ascii="Adagio_Slab" w:eastAsia="Arial" w:hAnsi="Adagio_Slab" w:cs="Arial"/>
          <w:sz w:val="20"/>
          <w:szCs w:val="20"/>
          <w:lang w:val="pl-PL"/>
        </w:rPr>
      </w:pPr>
      <w:r w:rsidRPr="00016160">
        <w:rPr>
          <w:rFonts w:ascii="Adagio_Slab" w:eastAsia="Arial" w:hAnsi="Adagio_Slab" w:cs="Arial"/>
          <w:sz w:val="20"/>
          <w:szCs w:val="20"/>
          <w:lang w:val="pl-PL"/>
        </w:rPr>
        <w:t xml:space="preserve">Procesor powinien osiągać w teście wydajności </w:t>
      </w:r>
      <w:proofErr w:type="spellStart"/>
      <w:r w:rsidRPr="00016160">
        <w:rPr>
          <w:rFonts w:ascii="Adagio_Slab" w:eastAsia="Arial" w:hAnsi="Adagio_Slab" w:cs="Arial"/>
          <w:sz w:val="20"/>
          <w:szCs w:val="20"/>
          <w:lang w:val="pl-PL"/>
        </w:rPr>
        <w:t>Passmark</w:t>
      </w:r>
      <w:proofErr w:type="spellEnd"/>
      <w:r w:rsidRPr="00016160">
        <w:rPr>
          <w:rFonts w:ascii="Adagio_Slab" w:eastAsia="Arial" w:hAnsi="Adagio_Slab" w:cs="Arial"/>
          <w:sz w:val="20"/>
          <w:szCs w:val="20"/>
          <w:lang w:val="pl-PL"/>
        </w:rPr>
        <w:t xml:space="preserve"> CPU Mark wynik co najmniej 6352 punktów (tabela z dnia 8.12.2021).</w:t>
      </w:r>
      <w:r w:rsidRPr="00016160">
        <w:rPr>
          <w:rFonts w:ascii="Adagio_Slab" w:eastAsia="Arial" w:hAnsi="Adagio_Slab" w:cs="Arial"/>
          <w:sz w:val="20"/>
          <w:szCs w:val="20"/>
          <w:lang w:val="pl-PL"/>
        </w:rPr>
        <w:tab/>
      </w:r>
    </w:p>
    <w:p w14:paraId="7A1AEBF9" w14:textId="77777777" w:rsidR="00D24416" w:rsidRPr="00016160" w:rsidRDefault="00D24416" w:rsidP="00D24416">
      <w:pPr>
        <w:pStyle w:val="Bezodstpw1"/>
        <w:numPr>
          <w:ilvl w:val="0"/>
          <w:numId w:val="51"/>
        </w:numPr>
        <w:rPr>
          <w:rFonts w:ascii="Adagio_Slab" w:hAnsi="Adagio_Slab" w:cs="Arial"/>
          <w:sz w:val="20"/>
          <w:szCs w:val="20"/>
        </w:rPr>
      </w:pPr>
      <w:r w:rsidRPr="00016160">
        <w:rPr>
          <w:rFonts w:ascii="Adagio_Slab" w:hAnsi="Adagio_Slab" w:cs="Arial"/>
          <w:sz w:val="20"/>
          <w:szCs w:val="20"/>
        </w:rPr>
        <w:t xml:space="preserve">Pamięć: min. 8 GB, DDR4-2666 MHz </w:t>
      </w:r>
    </w:p>
    <w:p w14:paraId="75DBB07B" w14:textId="77777777" w:rsidR="00D24416" w:rsidRPr="00016160" w:rsidRDefault="00D24416" w:rsidP="00D24416">
      <w:pPr>
        <w:pStyle w:val="Bezodstpw1"/>
        <w:numPr>
          <w:ilvl w:val="0"/>
          <w:numId w:val="51"/>
        </w:numPr>
        <w:rPr>
          <w:rFonts w:ascii="Adagio_Slab" w:hAnsi="Adagio_Slab" w:cs="Arial"/>
          <w:sz w:val="20"/>
          <w:szCs w:val="20"/>
        </w:rPr>
      </w:pPr>
      <w:r w:rsidRPr="00016160">
        <w:rPr>
          <w:rFonts w:ascii="Adagio_Slab" w:hAnsi="Adagio_Slab" w:cs="Arial"/>
          <w:sz w:val="20"/>
          <w:szCs w:val="20"/>
        </w:rPr>
        <w:t>Ekran:</w:t>
      </w:r>
    </w:p>
    <w:p w14:paraId="080E56CC"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matowy o przekątnej 15,6"</w:t>
      </w:r>
    </w:p>
    <w:p w14:paraId="29248A2E" w14:textId="77777777" w:rsidR="00D24416" w:rsidRPr="00016160" w:rsidRDefault="00D24416" w:rsidP="00D24416">
      <w:pPr>
        <w:pStyle w:val="Bezodstpw1"/>
        <w:numPr>
          <w:ilvl w:val="0"/>
          <w:numId w:val="53"/>
        </w:numPr>
        <w:rPr>
          <w:rFonts w:ascii="Adagio_Slab" w:eastAsia="Arial" w:hAnsi="Adagio_Slab" w:cs="Arial"/>
          <w:sz w:val="20"/>
          <w:szCs w:val="20"/>
        </w:rPr>
      </w:pPr>
      <w:r w:rsidRPr="00016160">
        <w:rPr>
          <w:rFonts w:ascii="Adagio_Slab" w:eastAsia="Arial" w:hAnsi="Adagio_Slab" w:cs="Arial"/>
          <w:sz w:val="20"/>
          <w:szCs w:val="20"/>
        </w:rPr>
        <w:t>rozdzielczość 1920x1080 lub większa</w:t>
      </w:r>
    </w:p>
    <w:p w14:paraId="79D5D7C8" w14:textId="77777777" w:rsidR="00D24416" w:rsidRPr="00016160" w:rsidRDefault="00D24416" w:rsidP="00D24416">
      <w:pPr>
        <w:pStyle w:val="Bezodstpw1"/>
        <w:numPr>
          <w:ilvl w:val="0"/>
          <w:numId w:val="52"/>
        </w:numPr>
        <w:rPr>
          <w:rFonts w:ascii="Adagio_Slab" w:eastAsia="Arial" w:hAnsi="Adagio_Slab" w:cs="Arial"/>
          <w:sz w:val="20"/>
          <w:szCs w:val="20"/>
        </w:rPr>
      </w:pPr>
      <w:r w:rsidRPr="00016160">
        <w:rPr>
          <w:rFonts w:ascii="Adagio_Slab" w:eastAsia="Arial" w:hAnsi="Adagio_Slab" w:cs="Arial"/>
          <w:sz w:val="20"/>
          <w:szCs w:val="20"/>
        </w:rPr>
        <w:t>Karta graficzna</w:t>
      </w:r>
    </w:p>
    <w:p w14:paraId="1BC40207"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 xml:space="preserve">Intel UHD Graphics lub inna o </w:t>
      </w:r>
      <w:proofErr w:type="spellStart"/>
      <w:r w:rsidRPr="00016160">
        <w:rPr>
          <w:rFonts w:ascii="Adagio_Slab" w:hAnsi="Adagio_Slab" w:cs="Arial"/>
          <w:sz w:val="20"/>
          <w:szCs w:val="20"/>
        </w:rPr>
        <w:t>niegorszych</w:t>
      </w:r>
      <w:proofErr w:type="spellEnd"/>
      <w:r w:rsidRPr="00016160">
        <w:rPr>
          <w:rFonts w:ascii="Adagio_Slab" w:hAnsi="Adagio_Slab" w:cs="Arial"/>
          <w:sz w:val="20"/>
          <w:szCs w:val="20"/>
        </w:rPr>
        <w:t xml:space="preserve"> parametrach</w:t>
      </w:r>
    </w:p>
    <w:p w14:paraId="498E8F73"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 xml:space="preserve">Dysk twardy: </w:t>
      </w:r>
    </w:p>
    <w:p w14:paraId="7D21FE7F"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 xml:space="preserve">256 GB SSD </w:t>
      </w:r>
      <w:proofErr w:type="spellStart"/>
      <w:r w:rsidRPr="00016160">
        <w:rPr>
          <w:rFonts w:ascii="Adagio_Slab" w:hAnsi="Adagio_Slab" w:cs="Arial"/>
          <w:sz w:val="20"/>
          <w:szCs w:val="20"/>
        </w:rPr>
        <w:t>NVMe</w:t>
      </w:r>
      <w:proofErr w:type="spellEnd"/>
      <w:r w:rsidRPr="00016160">
        <w:rPr>
          <w:rFonts w:ascii="Adagio_Slab" w:hAnsi="Adagio_Slab" w:cs="Arial"/>
          <w:sz w:val="20"/>
          <w:szCs w:val="20"/>
        </w:rPr>
        <w:t xml:space="preserve"> </w:t>
      </w:r>
      <w:proofErr w:type="spellStart"/>
      <w:r w:rsidRPr="00016160">
        <w:rPr>
          <w:rFonts w:ascii="Adagio_Slab" w:hAnsi="Adagio_Slab" w:cs="Arial"/>
          <w:sz w:val="20"/>
          <w:szCs w:val="20"/>
        </w:rPr>
        <w:t>PCIe</w:t>
      </w:r>
      <w:proofErr w:type="spellEnd"/>
      <w:r w:rsidRPr="00016160">
        <w:rPr>
          <w:rFonts w:ascii="Adagio_Slab" w:hAnsi="Adagio_Slab" w:cs="Arial"/>
          <w:sz w:val="20"/>
          <w:szCs w:val="20"/>
        </w:rPr>
        <w:t xml:space="preserve"> M.2</w:t>
      </w:r>
    </w:p>
    <w:p w14:paraId="1C2D5888"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Karta dźwiękowa: zintegrowana</w:t>
      </w:r>
    </w:p>
    <w:p w14:paraId="12AA1FC4"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Złącza:</w:t>
      </w:r>
    </w:p>
    <w:p w14:paraId="23916B2F"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USB 3.2 Gen. 1</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2 szt.</w:t>
      </w:r>
    </w:p>
    <w:p w14:paraId="1CC9C0C5"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USB 2.0</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1 szt.</w:t>
      </w:r>
    </w:p>
    <w:p w14:paraId="02F4FF1E"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HDMI</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 xml:space="preserve">1 szt. </w:t>
      </w:r>
    </w:p>
    <w:p w14:paraId="0BEBC232"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RJ-45</w:t>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r>
      <w:r w:rsidRPr="00016160">
        <w:rPr>
          <w:rFonts w:ascii="Adagio_Slab" w:hAnsi="Adagio_Slab" w:cs="Arial"/>
          <w:sz w:val="20"/>
          <w:szCs w:val="20"/>
        </w:rPr>
        <w:tab/>
        <w:t xml:space="preserve">1 szt. </w:t>
      </w:r>
    </w:p>
    <w:p w14:paraId="6E85B6A7"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Wyjście słuchawkowe/wejście mikrofonowe</w:t>
      </w:r>
      <w:r w:rsidRPr="00016160">
        <w:rPr>
          <w:rFonts w:ascii="Adagio_Slab" w:hAnsi="Adagio_Slab" w:cs="Arial"/>
          <w:sz w:val="20"/>
          <w:szCs w:val="20"/>
        </w:rPr>
        <w:tab/>
        <w:t>1 szt.</w:t>
      </w:r>
    </w:p>
    <w:p w14:paraId="1ABD283C"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Komunikacja:</w:t>
      </w:r>
    </w:p>
    <w:p w14:paraId="65BD4F00"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 xml:space="preserve">karta sieciowa 10/100/1000 </w:t>
      </w:r>
      <w:proofErr w:type="spellStart"/>
      <w:r w:rsidRPr="00016160">
        <w:rPr>
          <w:rFonts w:ascii="Adagio_Slab" w:hAnsi="Adagio_Slab" w:cs="Arial"/>
          <w:sz w:val="20"/>
          <w:szCs w:val="20"/>
        </w:rPr>
        <w:t>Mb</w:t>
      </w:r>
      <w:proofErr w:type="spellEnd"/>
      <w:r w:rsidRPr="00016160">
        <w:rPr>
          <w:rFonts w:ascii="Adagio_Slab" w:hAnsi="Adagio_Slab" w:cs="Arial"/>
          <w:sz w:val="20"/>
          <w:szCs w:val="20"/>
        </w:rPr>
        <w:t>/s</w:t>
      </w:r>
    </w:p>
    <w:p w14:paraId="2A8C9E99"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Wi-Fi 802.11a/b/g/n/</w:t>
      </w:r>
      <w:proofErr w:type="spellStart"/>
      <w:r w:rsidRPr="00016160">
        <w:rPr>
          <w:rFonts w:ascii="Adagio_Slab" w:hAnsi="Adagio_Slab" w:cs="Arial"/>
          <w:sz w:val="20"/>
          <w:szCs w:val="20"/>
        </w:rPr>
        <w:t>ac</w:t>
      </w:r>
      <w:proofErr w:type="spellEnd"/>
    </w:p>
    <w:p w14:paraId="6FAD2720" w14:textId="77777777" w:rsidR="00D24416" w:rsidRPr="00016160" w:rsidRDefault="00D24416" w:rsidP="00D24416">
      <w:pPr>
        <w:pStyle w:val="Bezodstpw1"/>
        <w:numPr>
          <w:ilvl w:val="0"/>
          <w:numId w:val="53"/>
        </w:numPr>
        <w:rPr>
          <w:rFonts w:ascii="Adagio_Slab" w:hAnsi="Adagio_Slab" w:cs="Arial"/>
          <w:sz w:val="20"/>
          <w:szCs w:val="20"/>
        </w:rPr>
      </w:pPr>
      <w:r w:rsidRPr="00016160">
        <w:rPr>
          <w:rFonts w:ascii="Adagio_Slab" w:hAnsi="Adagio_Slab" w:cs="Arial"/>
          <w:sz w:val="20"/>
          <w:szCs w:val="20"/>
        </w:rPr>
        <w:t>Bluetooth</w:t>
      </w:r>
    </w:p>
    <w:p w14:paraId="60C2E4C5"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 xml:space="preserve">Wyposażenie: wydzielona klawiatura numeryczna, czytnik kart pamięci </w:t>
      </w:r>
      <w:proofErr w:type="spellStart"/>
      <w:r w:rsidRPr="00016160">
        <w:rPr>
          <w:rFonts w:ascii="Adagio_Slab" w:hAnsi="Adagio_Slab" w:cs="Arial"/>
          <w:sz w:val="20"/>
          <w:szCs w:val="20"/>
        </w:rPr>
        <w:t>microSD</w:t>
      </w:r>
      <w:proofErr w:type="spellEnd"/>
      <w:r w:rsidRPr="00016160">
        <w:rPr>
          <w:rFonts w:ascii="Adagio_Slab" w:hAnsi="Adagio_Slab" w:cs="Arial"/>
          <w:sz w:val="20"/>
          <w:szCs w:val="20"/>
        </w:rPr>
        <w:t xml:space="preserve"> (SD, SDHC, SDXC), wielodotykowy </w:t>
      </w:r>
      <w:proofErr w:type="spellStart"/>
      <w:r w:rsidRPr="00016160">
        <w:rPr>
          <w:rFonts w:ascii="Adagio_Slab" w:hAnsi="Adagio_Slab" w:cs="Arial"/>
          <w:sz w:val="20"/>
          <w:szCs w:val="20"/>
        </w:rPr>
        <w:t>touchpad</w:t>
      </w:r>
      <w:proofErr w:type="spellEnd"/>
      <w:r w:rsidRPr="00016160">
        <w:rPr>
          <w:rFonts w:ascii="Adagio_Slab" w:hAnsi="Adagio_Slab" w:cs="Arial"/>
          <w:sz w:val="20"/>
          <w:szCs w:val="20"/>
        </w:rPr>
        <w:t xml:space="preserve"> , głośniki stereo, wbudowany mikrofon, kamera 720p</w:t>
      </w:r>
    </w:p>
    <w:p w14:paraId="2FCF3402"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Możliwość podłączenia zabezpieczenia przed kradzieżą</w:t>
      </w:r>
    </w:p>
    <w:p w14:paraId="3B0AED6B"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Akumulator: Li-</w:t>
      </w:r>
      <w:proofErr w:type="spellStart"/>
      <w:r w:rsidRPr="00016160">
        <w:rPr>
          <w:rFonts w:ascii="Adagio_Slab" w:hAnsi="Adagio_Slab" w:cs="Arial"/>
          <w:sz w:val="20"/>
          <w:szCs w:val="20"/>
        </w:rPr>
        <w:t>Ion</w:t>
      </w:r>
      <w:proofErr w:type="spellEnd"/>
      <w:r w:rsidRPr="00016160">
        <w:rPr>
          <w:rFonts w:ascii="Adagio_Slab" w:hAnsi="Adagio_Slab" w:cs="Arial"/>
          <w:sz w:val="20"/>
          <w:szCs w:val="20"/>
        </w:rPr>
        <w:t xml:space="preserve"> lub lepszy, min. 40 </w:t>
      </w:r>
      <w:proofErr w:type="spellStart"/>
      <w:r w:rsidRPr="00016160">
        <w:rPr>
          <w:rFonts w:ascii="Adagio_Slab" w:hAnsi="Adagio_Slab" w:cs="Arial"/>
          <w:sz w:val="20"/>
          <w:szCs w:val="20"/>
        </w:rPr>
        <w:t>Wh</w:t>
      </w:r>
      <w:proofErr w:type="spellEnd"/>
      <w:r w:rsidRPr="00016160">
        <w:rPr>
          <w:rFonts w:ascii="Adagio_Slab" w:hAnsi="Adagio_Slab" w:cs="Arial"/>
          <w:sz w:val="20"/>
          <w:szCs w:val="20"/>
        </w:rPr>
        <w:t xml:space="preserve"> </w:t>
      </w:r>
    </w:p>
    <w:p w14:paraId="2D4300A8"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Waga: maksymalne 2 kg</w:t>
      </w:r>
    </w:p>
    <w:p w14:paraId="7E7CFE40"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Wymiary maksymalne: szerokość 370 mm, głębokość 250 mm, wysokość 20 mm</w:t>
      </w:r>
    </w:p>
    <w:p w14:paraId="1C32D98F" w14:textId="77777777" w:rsidR="00D24416" w:rsidRPr="00016160" w:rsidRDefault="00D24416" w:rsidP="00D24416">
      <w:pPr>
        <w:pStyle w:val="Bezodstpw1"/>
        <w:numPr>
          <w:ilvl w:val="0"/>
          <w:numId w:val="52"/>
        </w:numPr>
        <w:rPr>
          <w:rFonts w:ascii="Adagio_Slab" w:hAnsi="Adagio_Slab" w:cs="Arial"/>
          <w:sz w:val="20"/>
          <w:szCs w:val="20"/>
        </w:rPr>
      </w:pPr>
      <w:r w:rsidRPr="00016160">
        <w:rPr>
          <w:rFonts w:ascii="Adagio_Slab" w:hAnsi="Adagio_Slab" w:cs="Arial"/>
          <w:sz w:val="20"/>
          <w:szCs w:val="20"/>
        </w:rPr>
        <w:t>Zasilacz (moc dopasowana do komponentów i kabel zasilający w komplecie</w:t>
      </w:r>
    </w:p>
    <w:p w14:paraId="65D1039C" w14:textId="77777777" w:rsidR="00D24416" w:rsidRPr="00016160" w:rsidRDefault="00D24416" w:rsidP="00D24416">
      <w:pPr>
        <w:pStyle w:val="Bezodstpw1"/>
        <w:numPr>
          <w:ilvl w:val="0"/>
          <w:numId w:val="52"/>
        </w:numPr>
        <w:rPr>
          <w:rFonts w:ascii="Adagio_Slab" w:hAnsi="Adagio_Slab" w:cs="Arial"/>
          <w:sz w:val="20"/>
          <w:szCs w:val="20"/>
          <w:lang w:bidi="en-US"/>
        </w:rPr>
      </w:pPr>
      <w:r w:rsidRPr="00016160">
        <w:rPr>
          <w:rFonts w:ascii="Adagio_Slab" w:hAnsi="Adagio_Slab" w:cs="Arial"/>
          <w:sz w:val="20"/>
          <w:szCs w:val="20"/>
        </w:rPr>
        <w:t>Gwarancja min. 3 lata</w:t>
      </w:r>
      <w:r w:rsidRPr="00016160">
        <w:rPr>
          <w:rFonts w:ascii="Adagio_Slab" w:hAnsi="Adagio_Slab" w:cs="Arial"/>
          <w:sz w:val="20"/>
          <w:szCs w:val="20"/>
          <w:lang w:bidi="en-US"/>
        </w:rPr>
        <w:t xml:space="preserve"> typu „w następnym dniu roboczym w miejscu instalacji”</w:t>
      </w:r>
    </w:p>
    <w:p w14:paraId="1E846E83" w14:textId="77777777" w:rsidR="00D24416" w:rsidRPr="00016160" w:rsidRDefault="00D24416" w:rsidP="00D24416">
      <w:pPr>
        <w:pStyle w:val="Bezodstpw1"/>
        <w:numPr>
          <w:ilvl w:val="0"/>
          <w:numId w:val="52"/>
        </w:numPr>
        <w:rPr>
          <w:rFonts w:ascii="Adagio_Slab" w:hAnsi="Adagio_Slab" w:cs="Arial"/>
          <w:sz w:val="20"/>
          <w:szCs w:val="20"/>
          <w:lang w:bidi="en-US"/>
        </w:rPr>
      </w:pPr>
      <w:r w:rsidRPr="00016160">
        <w:rPr>
          <w:rFonts w:ascii="Adagio_Slab" w:hAnsi="Adagio_Slab" w:cs="Arial"/>
          <w:sz w:val="20"/>
          <w:szCs w:val="20"/>
          <w:lang w:bidi="en-US"/>
        </w:rPr>
        <w:t>Serwis urządzeń musi być realizowany przez Producenta lub Autoryzowanego Partnera Serwisowego Producenta</w:t>
      </w:r>
    </w:p>
    <w:p w14:paraId="59904E36" w14:textId="77777777" w:rsidR="00D24416" w:rsidRPr="00016160" w:rsidRDefault="00D24416" w:rsidP="00D24416">
      <w:pPr>
        <w:pStyle w:val="Bezodstpw1"/>
        <w:numPr>
          <w:ilvl w:val="0"/>
          <w:numId w:val="52"/>
        </w:numPr>
        <w:rPr>
          <w:rFonts w:ascii="Adagio_Slab" w:hAnsi="Adagio_Slab" w:cs="Arial"/>
          <w:sz w:val="20"/>
          <w:szCs w:val="20"/>
          <w:lang w:bidi="en-US"/>
        </w:rPr>
      </w:pPr>
      <w:r w:rsidRPr="00016160">
        <w:rPr>
          <w:rFonts w:ascii="Adagio_Slab" w:hAnsi="Adagio_Slab" w:cs="Arial"/>
          <w:sz w:val="20"/>
          <w:szCs w:val="20"/>
          <w:lang w:bidi="en-US"/>
        </w:rPr>
        <w:t>Dostęp do najnowszych sterowników i uaktualnień na stronie producenta realizowany poprzez podanie na dedykowanej stronie internetowej producenta numeru seryjnego lub modelu komputera.</w:t>
      </w:r>
    </w:p>
    <w:p w14:paraId="1015576B" w14:textId="77777777" w:rsidR="00D24416" w:rsidRPr="00016160" w:rsidRDefault="00D24416" w:rsidP="00D24416">
      <w:pPr>
        <w:pStyle w:val="Bezodstpw1"/>
        <w:rPr>
          <w:rFonts w:ascii="Adagio_Slab" w:hAnsi="Adagio_Slab" w:cs="Arial"/>
          <w:sz w:val="20"/>
          <w:szCs w:val="20"/>
        </w:rPr>
      </w:pPr>
    </w:p>
    <w:p w14:paraId="1DC769A2" w14:textId="77777777" w:rsidR="00D24416" w:rsidRPr="00016160" w:rsidRDefault="00D24416" w:rsidP="00D24416">
      <w:pPr>
        <w:pStyle w:val="Bezodstpw1"/>
        <w:rPr>
          <w:rFonts w:ascii="Adagio_Slab" w:hAnsi="Adagio_Slab" w:cs="Arial"/>
          <w:sz w:val="20"/>
          <w:szCs w:val="20"/>
        </w:rPr>
      </w:pPr>
      <w:r w:rsidRPr="00016160">
        <w:rPr>
          <w:rFonts w:ascii="Adagio_Slab" w:eastAsia="Arial" w:hAnsi="Adagio_Slab" w:cs="Arial"/>
          <w:sz w:val="20"/>
          <w:szCs w:val="20"/>
        </w:rPr>
        <w:t xml:space="preserve">Przykładowy komputer spełniający wymagania: Dell </w:t>
      </w:r>
      <w:proofErr w:type="spellStart"/>
      <w:r w:rsidRPr="00016160">
        <w:rPr>
          <w:rFonts w:ascii="Adagio_Slab" w:eastAsia="Arial" w:hAnsi="Adagio_Slab" w:cs="Arial"/>
          <w:sz w:val="20"/>
          <w:szCs w:val="20"/>
        </w:rPr>
        <w:t>Vostro</w:t>
      </w:r>
      <w:proofErr w:type="spellEnd"/>
      <w:r w:rsidRPr="00016160">
        <w:rPr>
          <w:rFonts w:ascii="Adagio_Slab" w:eastAsia="Arial" w:hAnsi="Adagio_Slab" w:cs="Arial"/>
          <w:sz w:val="20"/>
          <w:szCs w:val="20"/>
        </w:rPr>
        <w:t xml:space="preserve"> 3500</w:t>
      </w:r>
    </w:p>
    <w:p w14:paraId="062C2374" w14:textId="77777777" w:rsidR="00D24416" w:rsidRPr="00016160" w:rsidRDefault="00D24416" w:rsidP="00D24416">
      <w:pPr>
        <w:pStyle w:val="Bezodstpw"/>
        <w:rPr>
          <w:rFonts w:ascii="Adagio_Slab" w:hAnsi="Adagio_Slab" w:cs="Arial"/>
          <w:sz w:val="20"/>
          <w:szCs w:val="20"/>
          <w:lang w:val="pl-PL"/>
        </w:rPr>
      </w:pPr>
    </w:p>
    <w:p w14:paraId="73A33019" w14:textId="77777777" w:rsidR="00464E64" w:rsidRPr="00016160" w:rsidRDefault="00464E64" w:rsidP="00464E64">
      <w:pPr>
        <w:pStyle w:val="Zwykytekst3"/>
        <w:spacing w:before="120"/>
        <w:rPr>
          <w:rFonts w:ascii="Adagio_Slab" w:hAnsi="Adagio_Slab" w:cs="Arial"/>
          <w:b/>
          <w:color w:val="FF0000"/>
        </w:rPr>
      </w:pPr>
    </w:p>
    <w:sectPr w:rsidR="00464E64" w:rsidRPr="00016160"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5E67" w14:textId="77777777" w:rsidR="009B07B4" w:rsidRDefault="009B07B4" w:rsidP="00BE245A">
      <w:r>
        <w:separator/>
      </w:r>
    </w:p>
  </w:endnote>
  <w:endnote w:type="continuationSeparator" w:id="0">
    <w:p w14:paraId="2B1E7EC4" w14:textId="77777777" w:rsidR="009B07B4" w:rsidRDefault="009B07B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EBCA" w14:textId="77777777" w:rsidR="009B07B4" w:rsidRDefault="009B07B4" w:rsidP="00BE245A">
      <w:r>
        <w:separator/>
      </w:r>
    </w:p>
  </w:footnote>
  <w:footnote w:type="continuationSeparator" w:id="0">
    <w:p w14:paraId="7FA8B47B" w14:textId="77777777" w:rsidR="009B07B4" w:rsidRDefault="009B07B4"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457E89DD"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54122">
      <w:rPr>
        <w:rFonts w:ascii="Adagio_Slab" w:hAnsi="Adagio_Slab" w:cs="Arial"/>
        <w:b/>
        <w:bCs/>
        <w:color w:val="0033CC"/>
        <w:sz w:val="16"/>
        <w:szCs w:val="16"/>
      </w:rPr>
      <w:t>6</w:t>
    </w:r>
    <w:r w:rsidR="00F0116A">
      <w:rPr>
        <w:rFonts w:ascii="Adagio_Slab" w:hAnsi="Adagio_Slab" w:cs="Arial"/>
        <w:b/>
        <w:bCs/>
        <w:color w:val="0033CC"/>
        <w:sz w:val="16"/>
        <w:szCs w:val="16"/>
      </w:rPr>
      <w:t>6</w:t>
    </w:r>
    <w:r w:rsidR="00D54122">
      <w:rPr>
        <w:rFonts w:ascii="Adagio_Slab" w:hAnsi="Adagio_Slab" w:cs="Arial"/>
        <w:b/>
        <w:bCs/>
        <w:color w:val="0033CC"/>
        <w:sz w:val="16"/>
        <w:szCs w:val="16"/>
      </w:rPr>
      <w:t>.</w:t>
    </w:r>
    <w:r w:rsidRPr="00585B3A">
      <w:rPr>
        <w:rFonts w:ascii="Adagio_Slab" w:hAnsi="Adagio_Slab" w:cs="Arial"/>
        <w:b/>
        <w:bCs/>
        <w:color w:val="0033CC"/>
        <w:sz w:val="16"/>
        <w:szCs w:val="16"/>
      </w:rPr>
      <w:t>2021.</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22C91993"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0116A">
      <w:rPr>
        <w:rFonts w:ascii="Adagio_Slab" w:hAnsi="Adagio_Slab" w:cs="Arial"/>
        <w:b/>
        <w:bCs/>
        <w:color w:val="0033CC"/>
        <w:sz w:val="16"/>
        <w:szCs w:val="16"/>
      </w:rPr>
      <w:t>66</w:t>
    </w:r>
    <w:r w:rsidR="00D54122">
      <w:rPr>
        <w:rFonts w:ascii="Adagio_Slab" w:hAnsi="Adagio_Slab" w:cs="Arial"/>
        <w:b/>
        <w:bCs/>
        <w:color w:val="0033CC"/>
        <w:sz w:val="16"/>
        <w:szCs w:val="16"/>
      </w:rPr>
      <w:t>.</w:t>
    </w:r>
    <w:r w:rsidRPr="00585B3A">
      <w:rPr>
        <w:rFonts w:ascii="Adagio_Slab" w:hAnsi="Adagio_Slab" w:cs="Arial"/>
        <w:b/>
        <w:bCs/>
        <w:color w:val="0033CC"/>
        <w:sz w:val="16"/>
        <w:szCs w:val="16"/>
      </w:rPr>
      <w:t>2021.</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4480424C"/>
    <w:lvl w:ilvl="0">
      <w:start w:val="16"/>
      <w:numFmt w:val="decimal"/>
      <w:lvlText w:val="%1"/>
      <w:lvlJc w:val="left"/>
      <w:pPr>
        <w:ind w:left="360" w:hanging="360"/>
      </w:pPr>
      <w:rPr>
        <w:rFonts w:hint="default"/>
        <w:sz w:val="20"/>
      </w:rPr>
    </w:lvl>
    <w:lvl w:ilvl="1">
      <w:start w:val="10"/>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AD35B8"/>
    <w:multiLevelType w:val="hybridMultilevel"/>
    <w:tmpl w:val="47AA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1C74E8B"/>
    <w:multiLevelType w:val="hybridMultilevel"/>
    <w:tmpl w:val="FF8C5F8C"/>
    <w:lvl w:ilvl="0" w:tplc="DD1E80B2">
      <w:start w:val="1"/>
      <w:numFmt w:val="bullet"/>
      <w:lvlText w:val=""/>
      <w:lvlJc w:val="left"/>
      <w:pPr>
        <w:ind w:left="1068" w:hanging="360"/>
      </w:pPr>
      <w:rPr>
        <w:rFonts w:ascii="Symbol" w:hAnsi="Symbol" w:hint="default"/>
      </w:rPr>
    </w:lvl>
    <w:lvl w:ilvl="1" w:tplc="930CDABC">
      <w:start w:val="1"/>
      <w:numFmt w:val="bullet"/>
      <w:lvlText w:val="o"/>
      <w:lvlJc w:val="left"/>
      <w:pPr>
        <w:ind w:left="1788" w:hanging="360"/>
      </w:pPr>
      <w:rPr>
        <w:rFonts w:ascii="Courier New" w:hAnsi="Courier New" w:hint="default"/>
      </w:rPr>
    </w:lvl>
    <w:lvl w:ilvl="2" w:tplc="00D8C200">
      <w:start w:val="1"/>
      <w:numFmt w:val="bullet"/>
      <w:lvlText w:val=""/>
      <w:lvlJc w:val="left"/>
      <w:pPr>
        <w:ind w:left="2508" w:hanging="360"/>
      </w:pPr>
      <w:rPr>
        <w:rFonts w:ascii="Wingdings" w:hAnsi="Wingdings" w:hint="default"/>
      </w:rPr>
    </w:lvl>
    <w:lvl w:ilvl="3" w:tplc="ED7A22FE">
      <w:start w:val="1"/>
      <w:numFmt w:val="bullet"/>
      <w:lvlText w:val=""/>
      <w:lvlJc w:val="left"/>
      <w:pPr>
        <w:ind w:left="3228" w:hanging="360"/>
      </w:pPr>
      <w:rPr>
        <w:rFonts w:ascii="Symbol" w:hAnsi="Symbol" w:hint="default"/>
      </w:rPr>
    </w:lvl>
    <w:lvl w:ilvl="4" w:tplc="EB108CC6">
      <w:start w:val="1"/>
      <w:numFmt w:val="bullet"/>
      <w:lvlText w:val="o"/>
      <w:lvlJc w:val="left"/>
      <w:pPr>
        <w:ind w:left="3948" w:hanging="360"/>
      </w:pPr>
      <w:rPr>
        <w:rFonts w:ascii="Courier New" w:hAnsi="Courier New" w:hint="default"/>
      </w:rPr>
    </w:lvl>
    <w:lvl w:ilvl="5" w:tplc="FCA861FA">
      <w:start w:val="1"/>
      <w:numFmt w:val="bullet"/>
      <w:lvlText w:val=""/>
      <w:lvlJc w:val="left"/>
      <w:pPr>
        <w:ind w:left="4668" w:hanging="360"/>
      </w:pPr>
      <w:rPr>
        <w:rFonts w:ascii="Wingdings" w:hAnsi="Wingdings" w:hint="default"/>
      </w:rPr>
    </w:lvl>
    <w:lvl w:ilvl="6" w:tplc="32DEEEE0">
      <w:start w:val="1"/>
      <w:numFmt w:val="bullet"/>
      <w:lvlText w:val=""/>
      <w:lvlJc w:val="left"/>
      <w:pPr>
        <w:ind w:left="5388" w:hanging="360"/>
      </w:pPr>
      <w:rPr>
        <w:rFonts w:ascii="Symbol" w:hAnsi="Symbol" w:hint="default"/>
      </w:rPr>
    </w:lvl>
    <w:lvl w:ilvl="7" w:tplc="A3486D46">
      <w:start w:val="1"/>
      <w:numFmt w:val="bullet"/>
      <w:lvlText w:val="o"/>
      <w:lvlJc w:val="left"/>
      <w:pPr>
        <w:ind w:left="6108" w:hanging="360"/>
      </w:pPr>
      <w:rPr>
        <w:rFonts w:ascii="Courier New" w:hAnsi="Courier New" w:hint="default"/>
      </w:rPr>
    </w:lvl>
    <w:lvl w:ilvl="8" w:tplc="827674BC">
      <w:start w:val="1"/>
      <w:numFmt w:val="bullet"/>
      <w:lvlText w:val=""/>
      <w:lvlJc w:val="left"/>
      <w:pPr>
        <w:ind w:left="6828" w:hanging="360"/>
      </w:pPr>
      <w:rPr>
        <w:rFonts w:ascii="Wingdings" w:hAnsi="Wingdings" w:hint="default"/>
      </w:rPr>
    </w:lvl>
  </w:abstractNum>
  <w:abstractNum w:abstractNumId="5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60"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6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9"/>
  </w:num>
  <w:num w:numId="7">
    <w:abstractNumId w:val="14"/>
  </w:num>
  <w:num w:numId="8">
    <w:abstractNumId w:val="72"/>
  </w:num>
  <w:num w:numId="9">
    <w:abstractNumId w:val="22"/>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13"/>
  </w:num>
  <w:num w:numId="18">
    <w:abstractNumId w:val="26"/>
  </w:num>
  <w:num w:numId="19">
    <w:abstractNumId w:val="61"/>
  </w:num>
  <w:num w:numId="20">
    <w:abstractNumId w:val="31"/>
  </w:num>
  <w:num w:numId="21">
    <w:abstractNumId w:val="9"/>
  </w:num>
  <w:num w:numId="22">
    <w:abstractNumId w:val="62"/>
  </w:num>
  <w:num w:numId="23">
    <w:abstractNumId w:val="12"/>
  </w:num>
  <w:num w:numId="24">
    <w:abstractNumId w:val="24"/>
  </w:num>
  <w:num w:numId="25">
    <w:abstractNumId w:val="29"/>
  </w:num>
  <w:num w:numId="26">
    <w:abstractNumId w:val="69"/>
  </w:num>
  <w:num w:numId="27">
    <w:abstractNumId w:val="34"/>
  </w:num>
  <w:num w:numId="28">
    <w:abstractNumId w:val="44"/>
  </w:num>
  <w:num w:numId="29">
    <w:abstractNumId w:val="55"/>
  </w:num>
  <w:num w:numId="30">
    <w:abstractNumId w:val="16"/>
  </w:num>
  <w:num w:numId="31">
    <w:abstractNumId w:val="45"/>
  </w:num>
  <w:num w:numId="32">
    <w:abstractNumId w:val="7"/>
  </w:num>
  <w:num w:numId="33">
    <w:abstractNumId w:val="71"/>
  </w:num>
  <w:num w:numId="34">
    <w:abstractNumId w:val="43"/>
  </w:num>
  <w:num w:numId="35">
    <w:abstractNumId w:val="41"/>
  </w:num>
  <w:num w:numId="36">
    <w:abstractNumId w:val="74"/>
  </w:num>
  <w:num w:numId="37">
    <w:abstractNumId w:val="48"/>
  </w:num>
  <w:num w:numId="38">
    <w:abstractNumId w:val="8"/>
  </w:num>
  <w:num w:numId="39">
    <w:abstractNumId w:val="11"/>
  </w:num>
  <w:num w:numId="40">
    <w:abstractNumId w:val="49"/>
  </w:num>
  <w:num w:numId="41">
    <w:abstractNumId w:val="40"/>
  </w:num>
  <w:num w:numId="42">
    <w:abstractNumId w:val="52"/>
  </w:num>
  <w:num w:numId="43">
    <w:abstractNumId w:val="35"/>
  </w:num>
  <w:num w:numId="44">
    <w:abstractNumId w:val="68"/>
  </w:num>
  <w:num w:numId="45">
    <w:abstractNumId w:val="58"/>
  </w:num>
  <w:num w:numId="46">
    <w:abstractNumId w:val="15"/>
  </w:num>
  <w:num w:numId="47">
    <w:abstractNumId w:val="63"/>
  </w:num>
  <w:num w:numId="48">
    <w:abstractNumId w:val="60"/>
  </w:num>
  <w:num w:numId="49">
    <w:abstractNumId w:val="38"/>
  </w:num>
  <w:num w:numId="50">
    <w:abstractNumId w:val="23"/>
  </w:num>
  <w:num w:numId="51">
    <w:abstractNumId w:val="47"/>
  </w:num>
  <w:num w:numId="52">
    <w:abstractNumId w:val="33"/>
  </w:num>
  <w:num w:numId="53">
    <w:abstractNumId w:val="37"/>
  </w:num>
  <w:num w:numId="54">
    <w:abstractNumId w:val="19"/>
  </w:num>
  <w:num w:numId="55">
    <w:abstractNumId w:val="6"/>
  </w:num>
  <w:num w:numId="56">
    <w:abstractNumId w:val="21"/>
  </w:num>
  <w:num w:numId="57">
    <w:abstractNumId w:val="54"/>
  </w:num>
  <w:num w:numId="58">
    <w:abstractNumId w:val="27"/>
  </w:num>
  <w:num w:numId="59">
    <w:abstractNumId w:val="25"/>
  </w:num>
  <w:num w:numId="60">
    <w:abstractNumId w:val="51"/>
  </w:num>
  <w:num w:numId="61">
    <w:abstractNumId w:val="36"/>
  </w:num>
  <w:num w:numId="62">
    <w:abstractNumId w:val="65"/>
  </w:num>
  <w:num w:numId="63">
    <w:abstractNumId w:val="30"/>
  </w:num>
  <w:num w:numId="64">
    <w:abstractNumId w:val="53"/>
  </w:num>
  <w:num w:numId="65">
    <w:abstractNumId w:val="46"/>
  </w:num>
  <w:num w:numId="66">
    <w:abstractNumId w:val="59"/>
  </w:num>
  <w:num w:numId="67">
    <w:abstractNumId w:val="50"/>
  </w:num>
  <w:num w:numId="68">
    <w:abstractNumId w:val="32"/>
  </w:num>
  <w:num w:numId="69">
    <w:abstractNumId w:val="42"/>
  </w:num>
  <w:num w:numId="70">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1671"/>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07B4"/>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4765</Words>
  <Characters>28594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2021-12-14T08:19:00Z</cp:lastPrinted>
  <dcterms:created xsi:type="dcterms:W3CDTF">2021-12-14T08:20:00Z</dcterms:created>
  <dcterms:modified xsi:type="dcterms:W3CDTF">2021-12-14T08:20:00Z</dcterms:modified>
</cp:coreProperties>
</file>