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27A6" w14:textId="4BC30CB9" w:rsidR="009B45A1" w:rsidRPr="00AD1AB5" w:rsidRDefault="009B45A1" w:rsidP="0083236E">
      <w:pPr>
        <w:suppressAutoHyphens/>
        <w:spacing w:after="0" w:line="240" w:lineRule="auto"/>
        <w:jc w:val="right"/>
        <w:rPr>
          <w:rFonts w:ascii="Calibri" w:eastAsia="Times New Roman" w:hAnsi="Calibri" w:cs="Calibri"/>
          <w:b/>
          <w:smallCaps/>
          <w:color w:val="000000"/>
          <w:lang w:eastAsia="ar-SA"/>
        </w:rPr>
      </w:pPr>
      <w:r w:rsidRPr="00AD1AB5">
        <w:rPr>
          <w:rFonts w:ascii="Calibri" w:eastAsia="Times New Roman" w:hAnsi="Calibri" w:cs="Calibri"/>
          <w:b/>
          <w:smallCaps/>
          <w:color w:val="000000"/>
          <w:lang w:eastAsia="ar-SA"/>
        </w:rPr>
        <w:t>Za</w:t>
      </w:r>
      <w:r w:rsidR="0083236E" w:rsidRPr="00AD1AB5">
        <w:rPr>
          <w:rFonts w:ascii="Calibri" w:eastAsia="Times New Roman" w:hAnsi="Calibri" w:cs="Calibri"/>
          <w:b/>
          <w:smallCaps/>
          <w:color w:val="000000"/>
          <w:lang w:eastAsia="ar-SA"/>
        </w:rPr>
        <w:t>ł. nr 6 do SWZ</w:t>
      </w:r>
    </w:p>
    <w:p w14:paraId="258F2CF7" w14:textId="69860ACC" w:rsidR="00F57E49" w:rsidRPr="00AD1AB5" w:rsidRDefault="00F57E49" w:rsidP="00F57E49">
      <w:pPr>
        <w:suppressAutoHyphens/>
        <w:spacing w:after="0" w:line="240" w:lineRule="auto"/>
        <w:jc w:val="center"/>
        <w:rPr>
          <w:rFonts w:eastAsia="Times New Roman" w:cstheme="minorHAnsi"/>
          <w:b/>
          <w:smallCaps/>
          <w:color w:val="000000"/>
          <w:lang w:eastAsia="ar-SA"/>
        </w:rPr>
      </w:pPr>
      <w:r w:rsidRPr="00AD1AB5">
        <w:rPr>
          <w:rFonts w:eastAsia="Times New Roman" w:cstheme="minorHAnsi"/>
          <w:b/>
          <w:smallCaps/>
          <w:color w:val="000000"/>
          <w:lang w:eastAsia="ar-SA"/>
        </w:rPr>
        <w:t>Umowa</w:t>
      </w:r>
      <w:r w:rsidR="00CE2103" w:rsidRPr="00AD1AB5">
        <w:rPr>
          <w:rFonts w:eastAsia="Times New Roman" w:cstheme="minorHAnsi"/>
          <w:b/>
          <w:smallCaps/>
          <w:color w:val="000000"/>
          <w:lang w:eastAsia="ar-SA"/>
        </w:rPr>
        <w:t xml:space="preserve"> (</w:t>
      </w:r>
      <w:r w:rsidR="005929CB" w:rsidRPr="00AD1AB5">
        <w:rPr>
          <w:rFonts w:eastAsia="Times New Roman" w:cstheme="minorHAnsi"/>
          <w:b/>
          <w:smallCaps/>
          <w:color w:val="000000"/>
          <w:lang w:eastAsia="ar-SA"/>
        </w:rPr>
        <w:t>projekt)</w:t>
      </w:r>
    </w:p>
    <w:p w14:paraId="00BCBC6D" w14:textId="77777777" w:rsidR="00F57E49" w:rsidRPr="00AD1AB5" w:rsidRDefault="00F57E49" w:rsidP="00F57E49">
      <w:pPr>
        <w:suppressAutoHyphens/>
        <w:spacing w:after="0" w:line="240" w:lineRule="auto"/>
        <w:jc w:val="center"/>
        <w:rPr>
          <w:rFonts w:eastAsia="Times New Roman" w:cstheme="minorHAnsi"/>
          <w:b/>
          <w:smallCaps/>
          <w:color w:val="000000"/>
          <w:lang w:eastAsia="ar-SA"/>
        </w:rPr>
      </w:pPr>
    </w:p>
    <w:p w14:paraId="63955A04" w14:textId="2B64A54D" w:rsidR="00F57E49" w:rsidRPr="00AD1AB5" w:rsidRDefault="00F57E49" w:rsidP="00F57E49">
      <w:pPr>
        <w:suppressAutoHyphens/>
        <w:spacing w:after="0" w:line="240" w:lineRule="auto"/>
        <w:rPr>
          <w:rFonts w:eastAsia="Times New Roman" w:cstheme="minorHAnsi"/>
          <w:color w:val="000000"/>
          <w:lang w:eastAsia="ar-SA"/>
        </w:rPr>
      </w:pPr>
      <w:r w:rsidRPr="00AD1AB5">
        <w:rPr>
          <w:rFonts w:eastAsia="Times New Roman" w:cstheme="minorHAnsi"/>
          <w:color w:val="000000"/>
          <w:lang w:eastAsia="ar-SA"/>
        </w:rPr>
        <w:t xml:space="preserve">zawarta w Krakowie w dniu </w:t>
      </w:r>
      <w:r w:rsidR="0006038E" w:rsidRPr="00AD1AB5">
        <w:rPr>
          <w:rFonts w:eastAsia="Times New Roman" w:cstheme="minorHAnsi"/>
          <w:color w:val="000000"/>
          <w:lang w:eastAsia="ar-SA"/>
        </w:rPr>
        <w:t>………………..</w:t>
      </w:r>
      <w:r w:rsidR="00B37ADA" w:rsidRPr="00AD1AB5">
        <w:rPr>
          <w:rFonts w:eastAsia="Times New Roman" w:cstheme="minorHAnsi"/>
          <w:color w:val="000000"/>
          <w:lang w:eastAsia="ar-SA"/>
        </w:rPr>
        <w:t xml:space="preserve"> roku</w:t>
      </w:r>
      <w:r w:rsidRPr="00AD1AB5">
        <w:rPr>
          <w:rFonts w:eastAsia="Times New Roman" w:cstheme="minorHAnsi"/>
          <w:color w:val="000000"/>
          <w:lang w:eastAsia="ar-SA"/>
        </w:rPr>
        <w:t xml:space="preserve"> pomiędzy;</w:t>
      </w:r>
    </w:p>
    <w:p w14:paraId="73AB4309" w14:textId="77777777" w:rsidR="00F57E49" w:rsidRPr="00AD1AB5" w:rsidRDefault="00F57E49" w:rsidP="00F57E49">
      <w:pPr>
        <w:suppressAutoHyphens/>
        <w:spacing w:after="0" w:line="240" w:lineRule="auto"/>
        <w:rPr>
          <w:rFonts w:eastAsia="Times New Roman" w:cstheme="minorHAnsi"/>
          <w:color w:val="000000"/>
          <w:lang w:eastAsia="ar-SA"/>
        </w:rPr>
      </w:pPr>
    </w:p>
    <w:p w14:paraId="0C37B80B" w14:textId="77777777" w:rsidR="00F57E49" w:rsidRPr="00AD1AB5" w:rsidRDefault="00F57E49" w:rsidP="00F57E49">
      <w:pPr>
        <w:suppressAutoHyphens/>
        <w:spacing w:after="0" w:line="240" w:lineRule="auto"/>
        <w:jc w:val="both"/>
        <w:rPr>
          <w:rFonts w:eastAsia="Times New Roman" w:cstheme="minorHAnsi"/>
          <w:lang w:eastAsia="ar-SA"/>
        </w:rPr>
      </w:pPr>
      <w:r w:rsidRPr="00AD1AB5">
        <w:rPr>
          <w:rFonts w:eastAsia="Times New Roman" w:cstheme="minorHAnsi"/>
          <w:b/>
          <w:bCs/>
          <w:lang w:eastAsia="ar-SA"/>
        </w:rPr>
        <w:t>Wojewódzkim Specjalistycznym Szpitalem Dziecięcym im. Św. Ludwika w Krakowie, 31-503 Kraków, ul. Strzelecka 2</w:t>
      </w:r>
      <w:r w:rsidRPr="00AD1AB5">
        <w:rPr>
          <w:rFonts w:eastAsia="Times New Roman" w:cstheme="minorHAnsi"/>
          <w:lang w:eastAsia="ar-SA"/>
        </w:rPr>
        <w:t>, zarejestrowanym w Sądzie Rejonowym dla Krakowa</w:t>
      </w:r>
      <w:r w:rsidR="004E7AEE" w:rsidRPr="00AD1AB5">
        <w:rPr>
          <w:rFonts w:eastAsia="Times New Roman" w:cstheme="minorHAnsi"/>
          <w:lang w:eastAsia="ar-SA"/>
        </w:rPr>
        <w:t xml:space="preserve"> </w:t>
      </w:r>
      <w:r w:rsidRPr="00AD1AB5">
        <w:rPr>
          <w:rFonts w:eastAsia="Times New Roman" w:cstheme="minorHAnsi"/>
          <w:lang w:eastAsia="ar-SA"/>
        </w:rPr>
        <w:t>-</w:t>
      </w:r>
      <w:r w:rsidR="004E7AEE" w:rsidRPr="00AD1AB5">
        <w:rPr>
          <w:rFonts w:eastAsia="Times New Roman" w:cstheme="minorHAnsi"/>
          <w:lang w:eastAsia="ar-SA"/>
        </w:rPr>
        <w:t xml:space="preserve"> </w:t>
      </w:r>
      <w:r w:rsidRPr="00AD1AB5">
        <w:rPr>
          <w:rFonts w:eastAsia="Times New Roman" w:cstheme="minorHAnsi"/>
          <w:lang w:eastAsia="ar-SA"/>
        </w:rPr>
        <w:t xml:space="preserve">Śródmieścia </w:t>
      </w:r>
      <w:r w:rsidR="004E7AEE" w:rsidRPr="00AD1AB5">
        <w:rPr>
          <w:rFonts w:eastAsia="Times New Roman" w:cstheme="minorHAnsi"/>
          <w:lang w:eastAsia="ar-SA"/>
        </w:rPr>
        <w:br/>
      </w:r>
      <w:r w:rsidRPr="00AD1AB5">
        <w:rPr>
          <w:rFonts w:eastAsia="Times New Roman" w:cstheme="minorHAnsi"/>
          <w:lang w:eastAsia="ar-SA"/>
        </w:rPr>
        <w:t xml:space="preserve">w Krakowie, XI Wydział Gospodarczy KRS, Rejestru Stowarzyszeń, Innych Organizacji Społecznych </w:t>
      </w:r>
      <w:r w:rsidR="004E7AEE" w:rsidRPr="00AD1AB5">
        <w:rPr>
          <w:rFonts w:eastAsia="Times New Roman" w:cstheme="minorHAnsi"/>
          <w:lang w:eastAsia="ar-SA"/>
        </w:rPr>
        <w:br/>
      </w:r>
      <w:r w:rsidRPr="00AD1AB5">
        <w:rPr>
          <w:rFonts w:eastAsia="Times New Roman" w:cstheme="minorHAnsi"/>
          <w:lang w:eastAsia="ar-SA"/>
        </w:rPr>
        <w:t>i Zawodowych, Fundacji i Publicznych Zakładów Opieki Zdrowotnej, wpisanym do KRS pod nr 0000009118, NIP 675-11-99-459, REGON 000298583 zwanym w dalszej części umowy „</w:t>
      </w:r>
      <w:r w:rsidRPr="00AD1AB5">
        <w:rPr>
          <w:rFonts w:eastAsia="Times New Roman" w:cstheme="minorHAnsi"/>
          <w:b/>
          <w:bCs/>
          <w:lang w:eastAsia="ar-SA"/>
        </w:rPr>
        <w:t>Zamawiającym</w:t>
      </w:r>
      <w:r w:rsidRPr="00AD1AB5">
        <w:rPr>
          <w:rFonts w:eastAsia="Times New Roman" w:cstheme="minorHAnsi"/>
          <w:lang w:eastAsia="ar-SA"/>
        </w:rPr>
        <w:t>” reprezentowanym przez:</w:t>
      </w:r>
    </w:p>
    <w:p w14:paraId="509C3691" w14:textId="77777777" w:rsidR="00B37ADA" w:rsidRPr="00AD1AB5" w:rsidRDefault="00B37ADA" w:rsidP="00B37ADA">
      <w:pPr>
        <w:suppressAutoHyphens/>
        <w:spacing w:after="0" w:line="200" w:lineRule="atLeast"/>
        <w:jc w:val="center"/>
        <w:rPr>
          <w:rFonts w:eastAsia="Tahoma" w:cstheme="minorHAnsi"/>
          <w:color w:val="000000"/>
          <w:lang w:eastAsia="ar-SA"/>
        </w:rPr>
      </w:pPr>
    </w:p>
    <w:p w14:paraId="13E637D6" w14:textId="77777777" w:rsidR="00F57E49" w:rsidRPr="00AD1AB5" w:rsidRDefault="00F57E49" w:rsidP="0006038E">
      <w:pPr>
        <w:suppressAutoHyphens/>
        <w:spacing w:after="0" w:line="200" w:lineRule="atLeast"/>
        <w:rPr>
          <w:rFonts w:eastAsia="Tahoma" w:cstheme="minorHAnsi"/>
          <w:b/>
          <w:color w:val="000000"/>
          <w:lang w:eastAsia="ar-SA"/>
        </w:rPr>
      </w:pPr>
      <w:r w:rsidRPr="00AD1AB5">
        <w:rPr>
          <w:rFonts w:eastAsia="Tahoma" w:cstheme="minorHAnsi"/>
          <w:b/>
          <w:color w:val="000000"/>
          <w:lang w:eastAsia="ar-SA"/>
        </w:rPr>
        <w:t>lek. med. Stanisława Stępniewskiego</w:t>
      </w:r>
      <w:r w:rsidR="00B37ADA" w:rsidRPr="00AD1AB5">
        <w:rPr>
          <w:rFonts w:eastAsia="Tahoma" w:cstheme="minorHAnsi"/>
          <w:b/>
          <w:color w:val="000000"/>
          <w:lang w:eastAsia="ar-SA"/>
        </w:rPr>
        <w:t xml:space="preserve"> - Dyrektora</w:t>
      </w:r>
    </w:p>
    <w:p w14:paraId="01F8DA72" w14:textId="77777777" w:rsidR="00F57E49" w:rsidRPr="00AD1AB5" w:rsidRDefault="00F57E49" w:rsidP="00F57E49">
      <w:pPr>
        <w:suppressAutoHyphens/>
        <w:spacing w:after="0" w:line="240" w:lineRule="auto"/>
        <w:rPr>
          <w:rFonts w:eastAsia="Times New Roman" w:cstheme="minorHAnsi"/>
          <w:color w:val="000000"/>
          <w:lang w:eastAsia="ar-SA"/>
        </w:rPr>
      </w:pPr>
    </w:p>
    <w:p w14:paraId="42E108C0" w14:textId="77777777" w:rsidR="00F57E49" w:rsidRPr="00A61FA7" w:rsidRDefault="00F57E49" w:rsidP="00F57E49">
      <w:pPr>
        <w:suppressAutoHyphens/>
        <w:spacing w:after="0" w:line="240" w:lineRule="auto"/>
        <w:rPr>
          <w:rFonts w:eastAsia="Times New Roman" w:cstheme="minorHAnsi"/>
          <w:color w:val="000000"/>
          <w:lang w:eastAsia="ar-SA"/>
        </w:rPr>
      </w:pPr>
      <w:r w:rsidRPr="00A61FA7">
        <w:rPr>
          <w:rFonts w:eastAsia="Times New Roman" w:cstheme="minorHAnsi"/>
          <w:color w:val="000000"/>
          <w:lang w:eastAsia="ar-SA"/>
        </w:rPr>
        <w:t>a</w:t>
      </w:r>
    </w:p>
    <w:p w14:paraId="46B27AAA" w14:textId="0C0DE476" w:rsidR="00D4360C" w:rsidRPr="00A61FA7" w:rsidRDefault="0006038E" w:rsidP="00F57E49">
      <w:pPr>
        <w:widowControl w:val="0"/>
        <w:tabs>
          <w:tab w:val="left" w:pos="9072"/>
        </w:tabs>
        <w:suppressAutoHyphens/>
        <w:spacing w:after="0" w:line="200" w:lineRule="atLeast"/>
        <w:jc w:val="both"/>
        <w:rPr>
          <w:rFonts w:eastAsia="Tahoma" w:cstheme="minorHAnsi"/>
          <w:b/>
          <w:bCs/>
          <w:color w:val="000000"/>
          <w:lang w:eastAsia="pl-PL"/>
        </w:rPr>
      </w:pPr>
      <w:r w:rsidRPr="00A61FA7">
        <w:rPr>
          <w:rFonts w:eastAsia="Tahoma" w:cstheme="minorHAnsi"/>
          <w:b/>
          <w:bCs/>
          <w:color w:val="000000"/>
          <w:lang w:eastAsia="pl-PL"/>
        </w:rPr>
        <w:t>……………………………………….</w:t>
      </w:r>
      <w:r w:rsidR="00D4360C" w:rsidRPr="00A61FA7">
        <w:rPr>
          <w:rFonts w:cstheme="minorHAnsi"/>
        </w:rPr>
        <w:t xml:space="preserve">, NIP: </w:t>
      </w:r>
      <w:r w:rsidRPr="00A61FA7">
        <w:rPr>
          <w:rFonts w:cstheme="minorHAnsi"/>
        </w:rPr>
        <w:t>……………………………… REGON ……………………</w:t>
      </w:r>
      <w:r w:rsidR="00D4360C" w:rsidRPr="00A61FA7">
        <w:rPr>
          <w:rFonts w:eastAsia="Tahoma" w:cstheme="minorHAnsi"/>
          <w:bCs/>
          <w:color w:val="000000"/>
          <w:lang w:eastAsia="pl-PL"/>
        </w:rPr>
        <w:t xml:space="preserve"> zwanym w dalszej części umowy</w:t>
      </w:r>
      <w:r w:rsidR="00D4360C" w:rsidRPr="00A61FA7">
        <w:rPr>
          <w:rFonts w:eastAsia="Tahoma" w:cstheme="minorHAnsi"/>
          <w:b/>
          <w:bCs/>
          <w:color w:val="000000"/>
          <w:lang w:eastAsia="pl-PL"/>
        </w:rPr>
        <w:t xml:space="preserve"> „Wykonawcą”, </w:t>
      </w:r>
      <w:r w:rsidR="00D4360C" w:rsidRPr="00A61FA7">
        <w:rPr>
          <w:rFonts w:eastAsia="Tahoma" w:cstheme="minorHAnsi"/>
          <w:bCs/>
          <w:color w:val="000000"/>
          <w:lang w:eastAsia="pl-PL"/>
        </w:rPr>
        <w:t>reprezentowanym przez:</w:t>
      </w:r>
    </w:p>
    <w:p w14:paraId="20B52CD5" w14:textId="77777777" w:rsidR="0006038E" w:rsidRPr="00A61FA7" w:rsidRDefault="0006038E" w:rsidP="0006038E">
      <w:pPr>
        <w:widowControl w:val="0"/>
        <w:tabs>
          <w:tab w:val="left" w:pos="9072"/>
        </w:tabs>
        <w:suppressAutoHyphens/>
        <w:spacing w:after="0" w:line="200" w:lineRule="atLeast"/>
        <w:rPr>
          <w:rFonts w:eastAsia="Tahoma" w:cstheme="minorHAnsi"/>
          <w:b/>
          <w:bCs/>
          <w:color w:val="000000"/>
          <w:lang w:eastAsia="pl-PL"/>
        </w:rPr>
      </w:pPr>
    </w:p>
    <w:p w14:paraId="4818AFDD" w14:textId="7CF0107B" w:rsidR="00D4360C" w:rsidRPr="00A61FA7" w:rsidRDefault="0006038E" w:rsidP="0006038E">
      <w:pPr>
        <w:widowControl w:val="0"/>
        <w:tabs>
          <w:tab w:val="left" w:pos="9072"/>
        </w:tabs>
        <w:suppressAutoHyphens/>
        <w:spacing w:after="0" w:line="200" w:lineRule="atLeast"/>
        <w:rPr>
          <w:rFonts w:eastAsia="Tahoma" w:cstheme="minorHAnsi"/>
          <w:b/>
          <w:bCs/>
          <w:color w:val="000000"/>
          <w:lang w:eastAsia="pl-PL"/>
        </w:rPr>
      </w:pPr>
      <w:r w:rsidRPr="00A61FA7">
        <w:rPr>
          <w:rFonts w:eastAsia="Tahoma" w:cstheme="minorHAnsi"/>
          <w:b/>
          <w:bCs/>
          <w:color w:val="000000"/>
          <w:lang w:eastAsia="pl-PL"/>
        </w:rPr>
        <w:t>………………………………………………………….</w:t>
      </w:r>
    </w:p>
    <w:p w14:paraId="761F7E89" w14:textId="77777777" w:rsidR="00F57E49" w:rsidRPr="00A61FA7" w:rsidRDefault="00F57E49" w:rsidP="00F57E49">
      <w:pPr>
        <w:widowControl w:val="0"/>
        <w:tabs>
          <w:tab w:val="left" w:pos="9072"/>
        </w:tabs>
        <w:suppressAutoHyphens/>
        <w:spacing w:after="0" w:line="200" w:lineRule="atLeast"/>
        <w:jc w:val="both"/>
        <w:rPr>
          <w:rFonts w:eastAsia="Tahoma" w:cstheme="minorHAnsi"/>
          <w:color w:val="000000"/>
          <w:lang w:eastAsia="pl-PL"/>
        </w:rPr>
      </w:pPr>
    </w:p>
    <w:p w14:paraId="31463206" w14:textId="77777777" w:rsidR="00F57E49" w:rsidRPr="00A61FA7" w:rsidRDefault="00F57E49" w:rsidP="00F57E49">
      <w:pPr>
        <w:widowControl w:val="0"/>
        <w:tabs>
          <w:tab w:val="left" w:pos="9072"/>
        </w:tabs>
        <w:suppressAutoHyphens/>
        <w:spacing w:after="0" w:line="200" w:lineRule="atLeast"/>
        <w:jc w:val="both"/>
        <w:rPr>
          <w:rFonts w:eastAsia="Times New Roman" w:cstheme="minorHAnsi"/>
          <w:color w:val="000000"/>
          <w:lang w:eastAsia="ar-SA"/>
        </w:rPr>
      </w:pPr>
    </w:p>
    <w:p w14:paraId="4ACD10E7" w14:textId="42CE9CEF" w:rsidR="00F57E49" w:rsidRPr="00412E4C" w:rsidRDefault="00A61FA7" w:rsidP="00412E4C">
      <w:pPr>
        <w:tabs>
          <w:tab w:val="left" w:pos="8820"/>
          <w:tab w:val="left" w:pos="9998"/>
        </w:tabs>
        <w:spacing w:after="160" w:line="259" w:lineRule="auto"/>
        <w:jc w:val="both"/>
        <w:rPr>
          <w:rFonts w:eastAsia="Times New Roman" w:cstheme="minorHAnsi"/>
          <w:lang w:eastAsia="pl-PL"/>
        </w:rPr>
      </w:pPr>
      <w:r w:rsidRPr="00A61FA7">
        <w:rPr>
          <w:rFonts w:eastAsia="Times New Roman" w:cstheme="minorHAnsi"/>
          <w:lang w:eastAsia="pl-PL"/>
        </w:rPr>
        <w:t xml:space="preserve">w rezultacie dokonania przez Zamawiającego wyboru Wykonawcy w trybie </w:t>
      </w:r>
      <w:r w:rsidR="00072C6E" w:rsidRPr="005D295B">
        <w:rPr>
          <w:rFonts w:eastAsia="Times New Roman" w:cs="Calibri"/>
          <w:color w:val="333333"/>
          <w:shd w:val="clear" w:color="auto" w:fill="FFFFFF"/>
          <w:lang w:eastAsia="pl-PL"/>
        </w:rPr>
        <w:t>podstawowym, zgodnie z art. 275 pkt 1) ustawy z dnia 11 września 2019 r. Prawo zamówień publicznych</w:t>
      </w:r>
      <w:r w:rsidRPr="00A61FA7">
        <w:rPr>
          <w:rFonts w:eastAsia="Times New Roman" w:cstheme="minorHAnsi"/>
          <w:color w:val="000000"/>
          <w:lang w:eastAsia="pl-PL"/>
        </w:rPr>
        <w:t xml:space="preserve"> </w:t>
      </w:r>
      <w:r w:rsidRPr="00A61FA7">
        <w:rPr>
          <w:rFonts w:eastAsia="Times New Roman" w:cstheme="minorHAnsi"/>
          <w:lang w:eastAsia="pl-PL"/>
        </w:rPr>
        <w:t xml:space="preserve">- nr postępowania </w:t>
      </w:r>
      <w:r w:rsidRPr="00086D67">
        <w:rPr>
          <w:rFonts w:eastAsia="Times New Roman" w:cstheme="minorHAnsi"/>
          <w:lang w:eastAsia="pl-PL"/>
        </w:rPr>
        <w:t>DZP</w:t>
      </w:r>
      <w:r w:rsidR="00F50805">
        <w:rPr>
          <w:rFonts w:eastAsia="Times New Roman" w:cstheme="minorHAnsi"/>
          <w:lang w:eastAsia="pl-PL"/>
        </w:rPr>
        <w:t>.271-2/23</w:t>
      </w:r>
      <w:r w:rsidRPr="00086D67">
        <w:rPr>
          <w:rFonts w:eastAsia="Times New Roman" w:cstheme="minorHAnsi"/>
          <w:lang w:eastAsia="pl-PL"/>
        </w:rPr>
        <w:t>, została</w:t>
      </w:r>
      <w:r w:rsidRPr="00A61FA7">
        <w:rPr>
          <w:rFonts w:eastAsia="Times New Roman" w:cstheme="minorHAnsi"/>
          <w:lang w:eastAsia="pl-PL"/>
        </w:rPr>
        <w:t xml:space="preserve"> zawarta umowa o następującej treści:</w:t>
      </w:r>
    </w:p>
    <w:p w14:paraId="380E41C3" w14:textId="77777777" w:rsidR="00F57E49" w:rsidRPr="00A61FA7" w:rsidRDefault="00F57E49" w:rsidP="00F57E49">
      <w:pPr>
        <w:jc w:val="center"/>
        <w:rPr>
          <w:rFonts w:cstheme="minorHAnsi"/>
        </w:rPr>
      </w:pPr>
      <w:r w:rsidRPr="00A61FA7">
        <w:rPr>
          <w:rFonts w:cstheme="minorHAnsi"/>
        </w:rPr>
        <w:t>§ 1</w:t>
      </w:r>
    </w:p>
    <w:p w14:paraId="15FDB97F" w14:textId="435E91FC" w:rsidR="00F57E49" w:rsidRPr="0046447F" w:rsidRDefault="00F57E49" w:rsidP="0046447F">
      <w:pPr>
        <w:numPr>
          <w:ilvl w:val="0"/>
          <w:numId w:val="12"/>
        </w:numPr>
        <w:tabs>
          <w:tab w:val="num" w:pos="858"/>
        </w:tabs>
        <w:spacing w:after="0" w:line="240" w:lineRule="auto"/>
        <w:ind w:left="357" w:hanging="357"/>
        <w:contextualSpacing/>
        <w:jc w:val="both"/>
        <w:rPr>
          <w:rFonts w:cstheme="minorHAnsi"/>
          <w:i/>
        </w:rPr>
      </w:pPr>
      <w:r w:rsidRPr="00A61FA7">
        <w:rPr>
          <w:rFonts w:cstheme="minorHAnsi"/>
        </w:rPr>
        <w:t xml:space="preserve">Przedmiotem niniejszej umowy jest wykonywanie przez </w:t>
      </w:r>
      <w:r w:rsidR="00614544" w:rsidRPr="00A61FA7">
        <w:rPr>
          <w:rFonts w:cstheme="minorHAnsi"/>
        </w:rPr>
        <w:t>Wykonawcę</w:t>
      </w:r>
      <w:r w:rsidRPr="00A61FA7">
        <w:rPr>
          <w:rFonts w:cstheme="minorHAnsi"/>
        </w:rPr>
        <w:t xml:space="preserve"> w  ramach swej działalności, na rzecz Zamawiającego, odpłatnych usług w zakresie transportu sanitarnego pacjentów oraz osób </w:t>
      </w:r>
      <w:r w:rsidRPr="0046447F">
        <w:rPr>
          <w:rFonts w:cstheme="minorHAnsi"/>
        </w:rPr>
        <w:t>przebywających na terenie Szpitala w związku z prowadzoną przez Szpital działalnością,</w:t>
      </w:r>
      <w:r w:rsidR="00CE57F8" w:rsidRPr="00CE57F8">
        <w:rPr>
          <w:rFonts w:cstheme="minorHAnsi"/>
        </w:rPr>
        <w:t xml:space="preserve"> sprzętu medycznego, materiałów do badań, wyników badań, szczepionek, leków, krwi i preparatów krwiopochodnych</w:t>
      </w:r>
      <w:r w:rsidR="00CE57F8">
        <w:rPr>
          <w:rFonts w:cstheme="minorHAnsi"/>
        </w:rPr>
        <w:t>,</w:t>
      </w:r>
      <w:r w:rsidRPr="0046447F">
        <w:rPr>
          <w:rFonts w:cstheme="minorHAnsi"/>
        </w:rPr>
        <w:t xml:space="preserve"> wykonywanych karetkami z lekarzem lub bez lekarza</w:t>
      </w:r>
      <w:r w:rsidR="004F2478" w:rsidRPr="0046447F">
        <w:rPr>
          <w:rFonts w:cstheme="minorHAnsi"/>
        </w:rPr>
        <w:t>, zgodnie z załączonym formularzem cenowym dla jednostek Zamawiającego zlokalizowanych w Krakowie przy ul. Strzeleckiej 2-2A oraz w Radziszowie przy ul. Podlesie 173 (Szczegółowy wykaz rodzajów transportu zawiera załącznik nr 1 do umowy).</w:t>
      </w:r>
    </w:p>
    <w:p w14:paraId="41C206F1" w14:textId="2076F5D2" w:rsidR="00F57E49" w:rsidRPr="00A61FA7" w:rsidRDefault="00F57E49" w:rsidP="00F57E49">
      <w:pPr>
        <w:numPr>
          <w:ilvl w:val="0"/>
          <w:numId w:val="12"/>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Wykonawca oświadcza, że posiada sprzęt, wiedzę techniczną, doświadczenie oraz kadrę pracowników wykwalifikowanych, gwarantujące wykonanie usługi z należytą starannością, zgodnie z obowiązującymi przepisami prawa.</w:t>
      </w:r>
    </w:p>
    <w:p w14:paraId="4B91222B" w14:textId="0911E6CD" w:rsidR="00F57E49" w:rsidRPr="00A61FA7" w:rsidRDefault="00F57E49" w:rsidP="00F57E49">
      <w:pPr>
        <w:numPr>
          <w:ilvl w:val="0"/>
          <w:numId w:val="12"/>
        </w:numPr>
        <w:spacing w:after="0" w:line="240" w:lineRule="auto"/>
        <w:contextualSpacing/>
        <w:jc w:val="both"/>
        <w:rPr>
          <w:rFonts w:eastAsia="Times New Roman" w:cstheme="minorHAnsi"/>
          <w:lang w:eastAsia="pl-PL"/>
        </w:rPr>
      </w:pPr>
      <w:r w:rsidRPr="00A61FA7">
        <w:rPr>
          <w:rFonts w:eastAsia="Times New Roman" w:cstheme="minorHAnsi"/>
          <w:lang w:eastAsia="pl-PL"/>
        </w:rPr>
        <w:t>Zamawiający zobowiązany jest do prowadzenia rejestru przyjmowanych i wykonanych zleceń wraz z załączonym wykazem usług.</w:t>
      </w:r>
    </w:p>
    <w:p w14:paraId="19D8A490" w14:textId="2415E16C" w:rsidR="00F57E49" w:rsidRPr="00A61FA7" w:rsidRDefault="00F57E49" w:rsidP="00F57E49">
      <w:pPr>
        <w:numPr>
          <w:ilvl w:val="0"/>
          <w:numId w:val="12"/>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Wykaz, o którym mowa w pkt </w:t>
      </w:r>
      <w:r w:rsidR="0060151F">
        <w:rPr>
          <w:rFonts w:eastAsia="Times New Roman" w:cstheme="minorHAnsi"/>
          <w:lang w:eastAsia="pl-PL"/>
        </w:rPr>
        <w:t>3</w:t>
      </w:r>
      <w:r w:rsidR="0060151F" w:rsidRPr="00A61FA7">
        <w:rPr>
          <w:rFonts w:eastAsia="Times New Roman" w:cstheme="minorHAnsi"/>
          <w:lang w:eastAsia="pl-PL"/>
        </w:rPr>
        <w:t xml:space="preserve"> </w:t>
      </w:r>
      <w:r w:rsidRPr="00A61FA7">
        <w:rPr>
          <w:rFonts w:eastAsia="Times New Roman" w:cstheme="minorHAnsi"/>
          <w:lang w:eastAsia="pl-PL"/>
        </w:rPr>
        <w:t>niniejszego paragrafu:</w:t>
      </w:r>
    </w:p>
    <w:p w14:paraId="272DF318" w14:textId="6DE9C29B" w:rsidR="00F57E49" w:rsidRPr="00A61FA7" w:rsidRDefault="00F57E49" w:rsidP="00F57E49">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 zakresie zleceń musi zawierać dane dotyczące zrealizowanych usług takie jak: imię </w:t>
      </w:r>
      <w:r w:rsidR="002F433E" w:rsidRPr="00A61FA7">
        <w:rPr>
          <w:rFonts w:eastAsia="Times New Roman" w:cstheme="minorHAnsi"/>
          <w:lang w:eastAsia="pl-PL"/>
        </w:rPr>
        <w:br/>
      </w:r>
      <w:r w:rsidRPr="00A61FA7">
        <w:rPr>
          <w:rFonts w:eastAsia="Times New Roman" w:cstheme="minorHAnsi"/>
          <w:lang w:eastAsia="pl-PL"/>
        </w:rPr>
        <w:t>i nazwisko pacjenta, PESEL pacjenta, nazwa komórki zlecającej transport, imię i nazwisko lekarza kierującego, datę wykonania transportu, szczegółowo określony rodzaj wykonanego transportu oraz kopię zleceń, których wzór stanowi załącznik nr 2</w:t>
      </w:r>
      <w:r w:rsidR="00281761">
        <w:rPr>
          <w:rFonts w:eastAsia="Times New Roman" w:cstheme="minorHAnsi"/>
          <w:lang w:eastAsia="pl-PL"/>
        </w:rPr>
        <w:t xml:space="preserve"> do umowy</w:t>
      </w:r>
      <w:r w:rsidRPr="00A61FA7">
        <w:rPr>
          <w:rFonts w:eastAsia="Times New Roman" w:cstheme="minorHAnsi"/>
          <w:lang w:eastAsia="pl-PL"/>
        </w:rPr>
        <w:t>.</w:t>
      </w:r>
    </w:p>
    <w:p w14:paraId="28D39DD6" w14:textId="6743BAD6" w:rsidR="00F57E49" w:rsidRDefault="00F57E49" w:rsidP="00E42DB0">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w zakresie transportu poza granicami miasta Krakowa musi zawierać dane dotyczące zrealizowanych usług takie jak: nazwa i adres placówki, nazwa komórki zlecającej transport, datę wykonania transportu, szczegółowo określny rodzaj wykonanego transportu – karta pracy kierowcy, której wzór stanowi załącznik nr 3</w:t>
      </w:r>
      <w:r w:rsidR="00281761">
        <w:rPr>
          <w:rFonts w:eastAsia="Times New Roman" w:cstheme="minorHAnsi"/>
          <w:lang w:eastAsia="pl-PL"/>
        </w:rPr>
        <w:t xml:space="preserve"> do umowy</w:t>
      </w:r>
      <w:r w:rsidRPr="00A61FA7">
        <w:rPr>
          <w:rFonts w:eastAsia="Times New Roman" w:cstheme="minorHAnsi"/>
          <w:lang w:eastAsia="pl-PL"/>
        </w:rPr>
        <w:t>.</w:t>
      </w:r>
    </w:p>
    <w:p w14:paraId="29D6E645" w14:textId="77777777" w:rsidR="000150F6" w:rsidRPr="00187496" w:rsidRDefault="000150F6" w:rsidP="000150F6">
      <w:pPr>
        <w:numPr>
          <w:ilvl w:val="0"/>
          <w:numId w:val="38"/>
        </w:numPr>
        <w:spacing w:after="0" w:line="240" w:lineRule="auto"/>
        <w:contextualSpacing/>
        <w:jc w:val="both"/>
        <w:rPr>
          <w:rFonts w:cs="Calibri"/>
          <w:shd w:val="clear" w:color="auto" w:fill="FFFFFF"/>
        </w:rPr>
      </w:pPr>
      <w:r w:rsidRPr="00187496">
        <w:rPr>
          <w:rFonts w:cs="Calibri"/>
          <w:shd w:val="clear" w:color="auto" w:fill="FFFFFF"/>
        </w:rPr>
        <w:t>Prawo opcji:</w:t>
      </w:r>
    </w:p>
    <w:p w14:paraId="344CAFD9" w14:textId="77777777" w:rsidR="000150F6" w:rsidRPr="003430A1" w:rsidRDefault="000150F6" w:rsidP="000150F6">
      <w:pPr>
        <w:numPr>
          <w:ilvl w:val="1"/>
          <w:numId w:val="38"/>
        </w:numPr>
        <w:spacing w:after="0" w:line="240" w:lineRule="auto"/>
        <w:ind w:left="851"/>
        <w:contextualSpacing/>
        <w:jc w:val="both"/>
        <w:rPr>
          <w:rFonts w:cs="Calibri"/>
          <w:shd w:val="clear" w:color="auto" w:fill="FFFFFF"/>
        </w:rPr>
      </w:pPr>
      <w:r w:rsidRPr="003430A1">
        <w:rPr>
          <w:highlight w:val="white"/>
        </w:rPr>
        <w:lastRenderedPageBreak/>
        <w:t>Zamawiający zastrzega sobie możliwość zmiany ilości zamawianych usług w okresie realizacji umowy, w zależności od jego rzeczywistych potrzeb (zmniejszenia lub zwiększenia ilości pacjentów), przy czym:</w:t>
      </w:r>
    </w:p>
    <w:p w14:paraId="7D02D5F2" w14:textId="77777777" w:rsidR="000150F6" w:rsidRDefault="000150F6" w:rsidP="000150F6">
      <w:pPr>
        <w:numPr>
          <w:ilvl w:val="2"/>
          <w:numId w:val="38"/>
        </w:numPr>
        <w:spacing w:after="0" w:line="240" w:lineRule="auto"/>
        <w:ind w:left="1418" w:hanging="698"/>
        <w:contextualSpacing/>
        <w:jc w:val="both"/>
      </w:pPr>
      <w:r>
        <w:rPr>
          <w:highlight w:val="white"/>
        </w:rPr>
        <w:t xml:space="preserve">wzrost zapotrzebowania nie będzie większy niż 30% wielkości zamówienia wycenionego przez Wykonawcę w formularzu cenowym, zarówno </w:t>
      </w:r>
      <w:r>
        <w:rPr>
          <w:highlight w:val="white"/>
        </w:rPr>
        <w:br/>
        <w:t xml:space="preserve">w zakresie poszczególnego asortymentu, jak i całego wolumenu zamówienia </w:t>
      </w:r>
      <w:r>
        <w:rPr>
          <w:highlight w:val="white"/>
        </w:rPr>
        <w:br/>
        <w:t xml:space="preserve">w danym zamówieniu, </w:t>
      </w:r>
    </w:p>
    <w:p w14:paraId="70D69501" w14:textId="77777777" w:rsidR="000150F6" w:rsidRDefault="000150F6" w:rsidP="000150F6">
      <w:pPr>
        <w:numPr>
          <w:ilvl w:val="2"/>
          <w:numId w:val="38"/>
        </w:numPr>
        <w:spacing w:after="0" w:line="240" w:lineRule="auto"/>
        <w:ind w:left="1418" w:hanging="698"/>
        <w:contextualSpacing/>
        <w:jc w:val="both"/>
      </w:pPr>
      <w:r w:rsidRPr="007B2687">
        <w:rPr>
          <w:highlight w:val="white"/>
        </w:rPr>
        <w:t>zmniejszenie zapotrzebowania do 30% zamówienia wycenionego przez Wykonawcę w formularzu cenowym, zarówno w zakresie poszczególnego asortymentu, jak i całego wolumenu zamówienia w danym zamówieniu.</w:t>
      </w:r>
    </w:p>
    <w:p w14:paraId="731F3D5F" w14:textId="2BA84976" w:rsidR="000150F6" w:rsidRDefault="000150F6" w:rsidP="000150F6">
      <w:pPr>
        <w:numPr>
          <w:ilvl w:val="2"/>
          <w:numId w:val="38"/>
        </w:numPr>
        <w:spacing w:after="0" w:line="240" w:lineRule="auto"/>
        <w:ind w:left="1418" w:hanging="698"/>
        <w:contextualSpacing/>
        <w:jc w:val="both"/>
      </w:pPr>
      <w:r w:rsidRPr="007B2687">
        <w:rPr>
          <w:highlight w:val="white"/>
        </w:rPr>
        <w:t xml:space="preserve">W zakresie prawa opcji, o którym mowa w </w:t>
      </w:r>
      <w:r w:rsidR="00D03BD6">
        <w:rPr>
          <w:highlight w:val="white"/>
        </w:rPr>
        <w:t>us</w:t>
      </w:r>
      <w:r w:rsidR="00D03BD6" w:rsidRPr="007B2687">
        <w:rPr>
          <w:highlight w:val="white"/>
        </w:rPr>
        <w:t>t</w:t>
      </w:r>
      <w:r w:rsidRPr="007B2687">
        <w:rPr>
          <w:highlight w:val="white"/>
        </w:rPr>
        <w:t xml:space="preserve">. </w:t>
      </w:r>
      <w:r w:rsidR="00D03BD6">
        <w:rPr>
          <w:highlight w:val="white"/>
        </w:rPr>
        <w:t>5</w:t>
      </w:r>
      <w:r w:rsidRPr="007B2687">
        <w:rPr>
          <w:highlight w:val="white"/>
        </w:rPr>
        <w:t xml:space="preserve">.1. powyżej, przy rozliczeniu wynagrodzenia Wykonawcy obowiązują ceny jednostkowe zaoferowane przez Wykonawcę w jego formularzu cenowym. </w:t>
      </w:r>
    </w:p>
    <w:p w14:paraId="10826904" w14:textId="77777777" w:rsidR="000150F6" w:rsidRDefault="000150F6" w:rsidP="000150F6">
      <w:pPr>
        <w:numPr>
          <w:ilvl w:val="2"/>
          <w:numId w:val="38"/>
        </w:numPr>
        <w:spacing w:after="0" w:line="240" w:lineRule="auto"/>
        <w:ind w:left="1418" w:hanging="698"/>
        <w:contextualSpacing/>
        <w:jc w:val="both"/>
      </w:pPr>
      <w:r w:rsidRPr="007B2687">
        <w:rPr>
          <w:highlight w:val="white"/>
        </w:rPr>
        <w:t>O skorzystaniu z prawa opcji, Zamawiający powiadomi wykonawcę z co najmniej 2 dniowym wyprzedzeniem poprzez złożenie oświadczenia o wykonaniu opcji na adres mailowy Wykonawcy.</w:t>
      </w:r>
    </w:p>
    <w:p w14:paraId="76036989" w14:textId="77777777" w:rsidR="000150F6" w:rsidRPr="00F52BA8" w:rsidRDefault="000150F6" w:rsidP="000150F6">
      <w:pPr>
        <w:numPr>
          <w:ilvl w:val="2"/>
          <w:numId w:val="38"/>
        </w:numPr>
        <w:spacing w:after="0" w:line="240" w:lineRule="auto"/>
        <w:ind w:left="1418" w:hanging="698"/>
        <w:contextualSpacing/>
        <w:jc w:val="both"/>
        <w:rPr>
          <w:rFonts w:eastAsia="Calibri" w:cs="Times New Roman"/>
        </w:rPr>
      </w:pPr>
      <w:r w:rsidRPr="00F52BA8">
        <w:rPr>
          <w:highlight w:val="white"/>
        </w:rPr>
        <w:t xml:space="preserve">Powyższe uprawnienie Zamawiającego nie stanowi zmiany umowy na podstawie art. 454 ust. 1 </w:t>
      </w:r>
      <w:proofErr w:type="spellStart"/>
      <w:r w:rsidRPr="00F52BA8">
        <w:rPr>
          <w:highlight w:val="white"/>
        </w:rPr>
        <w:t>Pzp</w:t>
      </w:r>
      <w:proofErr w:type="spellEnd"/>
      <w:r w:rsidRPr="00F52BA8">
        <w:rPr>
          <w:highlight w:val="white"/>
        </w:rPr>
        <w:t>.</w:t>
      </w:r>
    </w:p>
    <w:p w14:paraId="2DADB539" w14:textId="77777777" w:rsidR="00D52A2C" w:rsidRDefault="00D52A2C" w:rsidP="00301FA8">
      <w:pPr>
        <w:spacing w:line="240" w:lineRule="auto"/>
        <w:rPr>
          <w:rFonts w:cstheme="minorHAnsi"/>
        </w:rPr>
      </w:pPr>
    </w:p>
    <w:p w14:paraId="0EFBC59C" w14:textId="3FF824EF" w:rsidR="00F57E49" w:rsidRPr="00A61FA7" w:rsidRDefault="00F57E49" w:rsidP="00F57E49">
      <w:pPr>
        <w:spacing w:line="240" w:lineRule="auto"/>
        <w:jc w:val="center"/>
        <w:rPr>
          <w:rFonts w:cstheme="minorHAnsi"/>
        </w:rPr>
      </w:pPr>
      <w:r w:rsidRPr="00A61FA7">
        <w:rPr>
          <w:rFonts w:cstheme="minorHAnsi"/>
        </w:rPr>
        <w:t>§ 2</w:t>
      </w:r>
    </w:p>
    <w:p w14:paraId="6BD8A85E" w14:textId="7D0E6C45" w:rsidR="00F57E49" w:rsidRPr="00A61FA7" w:rsidRDefault="00F57E49" w:rsidP="00F57E49">
      <w:pPr>
        <w:numPr>
          <w:ilvl w:val="0"/>
          <w:numId w:val="4"/>
        </w:numPr>
        <w:spacing w:after="0" w:line="240" w:lineRule="auto"/>
        <w:jc w:val="both"/>
        <w:rPr>
          <w:rFonts w:cstheme="minorHAnsi"/>
        </w:rPr>
      </w:pPr>
      <w:r w:rsidRPr="00A61FA7">
        <w:rPr>
          <w:rFonts w:cstheme="minorHAnsi"/>
        </w:rPr>
        <w:t xml:space="preserve"> Transporty określone w </w:t>
      </w:r>
      <w:r w:rsidRPr="00A61FA7">
        <w:rPr>
          <w:rFonts w:cstheme="minorHAnsi"/>
        </w:rPr>
        <w:sym w:font="Times New Roman" w:char="00A7"/>
      </w:r>
      <w:r w:rsidRPr="00A61FA7">
        <w:rPr>
          <w:rFonts w:cstheme="minorHAnsi"/>
        </w:rPr>
        <w:t xml:space="preserve">1 zgłaszane będą do dyspozytora </w:t>
      </w:r>
      <w:r w:rsidR="00BA34AC" w:rsidRPr="00A61FA7">
        <w:rPr>
          <w:rFonts w:cstheme="minorHAnsi"/>
        </w:rPr>
        <w:t>…………………………. (adres)</w:t>
      </w:r>
      <w:r w:rsidRPr="00A61FA7">
        <w:rPr>
          <w:rFonts w:cstheme="minorHAnsi"/>
        </w:rPr>
        <w:t xml:space="preserve"> następująco:</w:t>
      </w:r>
    </w:p>
    <w:p w14:paraId="71C00EEA" w14:textId="3EF194CC"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telefonicznie przez osobę upoważnioną przez Zamawiającego na numer:</w:t>
      </w:r>
      <w:r w:rsidR="00B37ADA" w:rsidRPr="00A61FA7">
        <w:rPr>
          <w:rFonts w:eastAsia="Times New Roman" w:cstheme="minorHAnsi"/>
          <w:lang w:eastAsia="pl-PL"/>
        </w:rPr>
        <w:t xml:space="preserve">           </w:t>
      </w:r>
      <w:r w:rsidR="00B37ADA" w:rsidRPr="00A61FA7">
        <w:rPr>
          <w:rFonts w:eastAsia="Times New Roman" w:cstheme="minorHAnsi"/>
          <w:lang w:eastAsia="pl-PL"/>
        </w:rPr>
        <w:br/>
      </w:r>
      <w:r w:rsidR="00BA34AC" w:rsidRPr="00A61FA7">
        <w:rPr>
          <w:rFonts w:eastAsia="Times New Roman" w:cstheme="minorHAnsi"/>
          <w:lang w:eastAsia="pl-PL"/>
        </w:rPr>
        <w:t>……………………………</w:t>
      </w:r>
      <w:r w:rsidRPr="00A61FA7">
        <w:rPr>
          <w:rFonts w:eastAsia="Times New Roman" w:cstheme="minorHAnsi"/>
          <w:lang w:eastAsia="pl-PL"/>
        </w:rPr>
        <w:t>,</w:t>
      </w:r>
    </w:p>
    <w:p w14:paraId="70090F15" w14:textId="77777777"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potwierdzone pisemnym zleceniem na transport sanitarny, doręczonym pracownikowi   przed  rozpoczęciem  realizacji  przewozu.</w:t>
      </w:r>
    </w:p>
    <w:p w14:paraId="26947E02" w14:textId="0B6757A4" w:rsidR="00F57E49" w:rsidRDefault="00F57E49" w:rsidP="00F57E49">
      <w:pPr>
        <w:numPr>
          <w:ilvl w:val="0"/>
          <w:numId w:val="5"/>
        </w:numPr>
        <w:spacing w:after="0" w:line="240" w:lineRule="auto"/>
        <w:jc w:val="both"/>
        <w:rPr>
          <w:rFonts w:cstheme="minorHAnsi"/>
        </w:rPr>
      </w:pPr>
      <w:r w:rsidRPr="00A61FA7">
        <w:rPr>
          <w:rFonts w:cstheme="minorHAnsi"/>
        </w:rPr>
        <w:t xml:space="preserve"> </w:t>
      </w:r>
      <w:r w:rsidRPr="00D7654D">
        <w:rPr>
          <w:rFonts w:cstheme="minorHAnsi"/>
        </w:rPr>
        <w:t>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Zakładu Opieki Zdrowotnej oraz pieczątkę i podpis lekarza zlecającego przewóz.</w:t>
      </w:r>
    </w:p>
    <w:p w14:paraId="1699E7C0" w14:textId="77777777" w:rsidR="00412E4C" w:rsidRPr="00D7654D" w:rsidRDefault="00412E4C" w:rsidP="00412E4C">
      <w:pPr>
        <w:spacing w:after="0" w:line="240" w:lineRule="auto"/>
        <w:ind w:left="283"/>
        <w:jc w:val="both"/>
        <w:rPr>
          <w:rFonts w:cstheme="minorHAnsi"/>
        </w:rPr>
      </w:pPr>
    </w:p>
    <w:p w14:paraId="29B2E36D" w14:textId="77777777" w:rsidR="00F57E49" w:rsidRPr="00D7654D" w:rsidRDefault="00F57E49" w:rsidP="00917243">
      <w:pPr>
        <w:jc w:val="center"/>
        <w:rPr>
          <w:rFonts w:cstheme="minorHAnsi"/>
        </w:rPr>
      </w:pPr>
      <w:r w:rsidRPr="00D7654D">
        <w:rPr>
          <w:rFonts w:cstheme="minorHAnsi"/>
        </w:rPr>
        <w:t>§ 3</w:t>
      </w:r>
    </w:p>
    <w:p w14:paraId="4ECB9820" w14:textId="77777777" w:rsidR="00F57E49" w:rsidRPr="00D7654D" w:rsidRDefault="00F57E49" w:rsidP="00F57E49">
      <w:pPr>
        <w:numPr>
          <w:ilvl w:val="0"/>
          <w:numId w:val="6"/>
        </w:numPr>
        <w:spacing w:after="0" w:line="240" w:lineRule="auto"/>
        <w:ind w:left="284" w:hanging="284"/>
        <w:jc w:val="both"/>
        <w:rPr>
          <w:rFonts w:cstheme="minorHAnsi"/>
        </w:rPr>
      </w:pPr>
      <w:r w:rsidRPr="00D7654D">
        <w:rPr>
          <w:rFonts w:cstheme="minorHAnsi"/>
        </w:rPr>
        <w:t xml:space="preserve"> Zamawiający w miarę możliwości będzie informował Wykonawcę z odpowiednim wyprzedzeniem o planowanych zleceniach, w celu wcześniejszego zaplanowania wyjazdu.</w:t>
      </w:r>
    </w:p>
    <w:p w14:paraId="4BDF370D" w14:textId="721F4CEA" w:rsidR="0078195C" w:rsidRDefault="0078195C" w:rsidP="002930CB">
      <w:pPr>
        <w:ind w:left="720"/>
        <w:jc w:val="both"/>
        <w:rPr>
          <w:rFonts w:cstheme="minorHAnsi"/>
        </w:rPr>
      </w:pPr>
      <w:r>
        <w:rPr>
          <w:rFonts w:cstheme="minorHAnsi"/>
        </w:rPr>
        <w:t xml:space="preserve">1.1. </w:t>
      </w:r>
      <w:bookmarkStart w:id="0" w:name="_Hlk124772657"/>
      <w:r w:rsidR="00F57E49" w:rsidRPr="00DE647D">
        <w:rPr>
          <w:rFonts w:cstheme="minorHAnsi"/>
        </w:rPr>
        <w:t xml:space="preserve">Wykonawca zobowiązuje się do realizacji transportów określonych w § 6 </w:t>
      </w:r>
      <w:r w:rsidR="00817CDB">
        <w:rPr>
          <w:rFonts w:cstheme="minorHAnsi"/>
        </w:rPr>
        <w:t xml:space="preserve">ust. </w:t>
      </w:r>
      <w:bookmarkEnd w:id="0"/>
      <w:r w:rsidR="00817CDB">
        <w:rPr>
          <w:rFonts w:cstheme="minorHAnsi"/>
        </w:rPr>
        <w:t xml:space="preserve">1 </w:t>
      </w:r>
      <w:r w:rsidR="00F57E49" w:rsidRPr="00DE647D">
        <w:rPr>
          <w:rFonts w:cstheme="minorHAnsi"/>
        </w:rPr>
        <w:t xml:space="preserve">pkt </w:t>
      </w:r>
      <w:r w:rsidR="00987BFC" w:rsidRPr="00DE647D">
        <w:rPr>
          <w:rFonts w:cstheme="minorHAnsi"/>
        </w:rPr>
        <w:t>,</w:t>
      </w:r>
      <w:r w:rsidR="00F57E49" w:rsidRPr="00DE647D">
        <w:rPr>
          <w:rFonts w:cstheme="minorHAnsi"/>
        </w:rPr>
        <w:t>1.2., 1.3., 1.4.</w:t>
      </w:r>
      <w:r w:rsidR="0012726B" w:rsidRPr="00DE647D">
        <w:rPr>
          <w:rFonts w:cstheme="minorHAnsi"/>
        </w:rPr>
        <w:t>,</w:t>
      </w:r>
      <w:r w:rsidR="002370A9" w:rsidRPr="00DE647D">
        <w:rPr>
          <w:rFonts w:cstheme="minorHAnsi"/>
        </w:rPr>
        <w:t xml:space="preserve"> </w:t>
      </w:r>
      <w:r w:rsidR="0012726B" w:rsidRPr="00DE647D">
        <w:rPr>
          <w:rFonts w:cstheme="minorHAnsi"/>
        </w:rPr>
        <w:t>1.5., 1.6</w:t>
      </w:r>
      <w:r>
        <w:rPr>
          <w:rFonts w:cstheme="minorHAnsi"/>
        </w:rPr>
        <w:t>. umowy,</w:t>
      </w:r>
      <w:r w:rsidR="0012726B" w:rsidRPr="00DE647D">
        <w:rPr>
          <w:rFonts w:cstheme="minorHAnsi"/>
        </w:rPr>
        <w:t xml:space="preserve"> </w:t>
      </w:r>
      <w:r w:rsidRPr="00DE647D">
        <w:rPr>
          <w:rFonts w:cstheme="minorHAnsi"/>
        </w:rPr>
        <w:t xml:space="preserve">tj. przyjazdu karetki na miejsce wezwania w czasie </w:t>
      </w:r>
      <w:r w:rsidRPr="00DE647D">
        <w:rPr>
          <w:rFonts w:cstheme="minorHAnsi"/>
          <w:b/>
        </w:rPr>
        <w:t>do ……..</w:t>
      </w:r>
      <w:r w:rsidRPr="00DE647D">
        <w:rPr>
          <w:rStyle w:val="Odwoanieprzypisudolnego"/>
          <w:rFonts w:cstheme="minorHAnsi"/>
          <w:b/>
        </w:rPr>
        <w:footnoteReference w:id="1"/>
      </w:r>
      <w:r w:rsidRPr="00DE647D">
        <w:rPr>
          <w:rFonts w:cstheme="minorHAnsi"/>
          <w:b/>
        </w:rPr>
        <w:t xml:space="preserve"> minut od przyjęcia zgłoszenia </w:t>
      </w:r>
      <w:r w:rsidRPr="00DE647D">
        <w:rPr>
          <w:rFonts w:eastAsia="Times New Roman" w:cstheme="minorHAnsi"/>
          <w:lang w:eastAsia="pl-PL"/>
        </w:rPr>
        <w:t>– dotyczy jednostek szpitala zlokalizowanych w Krakowie przy ul. Strzeleckiej 2-2A</w:t>
      </w:r>
    </w:p>
    <w:p w14:paraId="2C73188B" w14:textId="7D3DE3F8" w:rsidR="002930CB" w:rsidRPr="002370A9" w:rsidRDefault="0078195C" w:rsidP="002930CB">
      <w:pPr>
        <w:ind w:left="720"/>
        <w:jc w:val="both"/>
        <w:rPr>
          <w:rFonts w:eastAsia="Times New Roman" w:cstheme="minorHAnsi"/>
          <w:i/>
          <w:lang w:eastAsia="pl-PL"/>
        </w:rPr>
      </w:pPr>
      <w:r>
        <w:rPr>
          <w:rFonts w:cstheme="minorHAnsi"/>
        </w:rPr>
        <w:t xml:space="preserve">1.2. </w:t>
      </w:r>
      <w:r w:rsidRPr="00DE647D">
        <w:rPr>
          <w:rFonts w:cstheme="minorHAnsi"/>
        </w:rPr>
        <w:t xml:space="preserve">Wykonawca zobowiązuje się do realizacji transportów określonych w § 6 </w:t>
      </w:r>
      <w:r>
        <w:rPr>
          <w:rFonts w:cstheme="minorHAnsi"/>
        </w:rPr>
        <w:t xml:space="preserve">ust. pkt </w:t>
      </w:r>
      <w:r w:rsidR="001C076F" w:rsidRPr="00DE647D">
        <w:rPr>
          <w:rFonts w:cstheme="minorHAnsi"/>
        </w:rPr>
        <w:t>2.1., 2.2., 2.3</w:t>
      </w:r>
      <w:r w:rsidR="00DC13DD" w:rsidRPr="00DE647D">
        <w:rPr>
          <w:rFonts w:cstheme="minorHAnsi"/>
        </w:rPr>
        <w:t>.</w:t>
      </w:r>
      <w:r w:rsidR="0012726B" w:rsidRPr="00DE647D">
        <w:rPr>
          <w:rFonts w:cstheme="minorHAnsi"/>
        </w:rPr>
        <w:t>, 2.4., 2.5.</w:t>
      </w:r>
      <w:r w:rsidR="00281761">
        <w:rPr>
          <w:rFonts w:cstheme="minorHAnsi"/>
        </w:rPr>
        <w:t xml:space="preserve"> umowy</w:t>
      </w:r>
      <w:r w:rsidR="00F57E49" w:rsidRPr="00DE647D">
        <w:rPr>
          <w:rFonts w:cstheme="minorHAnsi"/>
        </w:rPr>
        <w:t xml:space="preserve"> tj. </w:t>
      </w:r>
      <w:bookmarkStart w:id="1" w:name="_Hlk124769915"/>
      <w:r w:rsidR="00F57E49" w:rsidRPr="00DE647D">
        <w:rPr>
          <w:rFonts w:cstheme="minorHAnsi"/>
        </w:rPr>
        <w:t xml:space="preserve">przyjazdu karetki na miejsce wezwania </w:t>
      </w:r>
      <w:bookmarkEnd w:id="1"/>
      <w:r w:rsidR="00F57E49" w:rsidRPr="00DE647D">
        <w:rPr>
          <w:rFonts w:cstheme="minorHAnsi"/>
        </w:rPr>
        <w:t xml:space="preserve">w czasie </w:t>
      </w:r>
      <w:r w:rsidR="00974EC3" w:rsidRPr="00DE647D">
        <w:rPr>
          <w:rFonts w:eastAsia="Times New Roman" w:cstheme="minorHAnsi"/>
          <w:lang w:eastAsia="pl-PL"/>
        </w:rPr>
        <w:t xml:space="preserve">do </w:t>
      </w:r>
      <w:r w:rsidR="00FF2492" w:rsidRPr="00DE647D">
        <w:rPr>
          <w:rFonts w:eastAsia="Times New Roman" w:cstheme="minorHAnsi"/>
          <w:b/>
          <w:lang w:eastAsia="pl-PL"/>
        </w:rPr>
        <w:t xml:space="preserve">120 minut </w:t>
      </w:r>
      <w:r w:rsidR="002930CB" w:rsidRPr="00DE647D">
        <w:rPr>
          <w:rFonts w:eastAsia="Times New Roman" w:cstheme="minorHAnsi"/>
          <w:lang w:eastAsia="pl-PL"/>
        </w:rPr>
        <w:t>od przyjęcia zgłoszenia – dotyczy jednostek Szpitala zlokalizowanych w Radziszowie, ul. Podlesie 173</w:t>
      </w:r>
      <w:r w:rsidR="002930CB" w:rsidRPr="00DE647D">
        <w:rPr>
          <w:rFonts w:eastAsia="Times New Roman" w:cstheme="minorHAnsi"/>
          <w:i/>
          <w:lang w:eastAsia="pl-PL"/>
        </w:rPr>
        <w:t xml:space="preserve"> .</w:t>
      </w:r>
    </w:p>
    <w:p w14:paraId="24A1E9B2" w14:textId="4CAE974D" w:rsidR="00F57E49" w:rsidRPr="00D7654D" w:rsidRDefault="00F57E49" w:rsidP="00F57E49">
      <w:pPr>
        <w:spacing w:after="0" w:line="240" w:lineRule="auto"/>
        <w:jc w:val="center"/>
        <w:rPr>
          <w:rFonts w:cstheme="minorHAnsi"/>
        </w:rPr>
      </w:pPr>
      <w:bookmarkStart w:id="2" w:name="_Hlk124773076"/>
      <w:r w:rsidRPr="00D7654D">
        <w:rPr>
          <w:rFonts w:cstheme="minorHAnsi"/>
        </w:rPr>
        <w:t>§ 4</w:t>
      </w:r>
    </w:p>
    <w:bookmarkEnd w:id="2"/>
    <w:p w14:paraId="728F2535" w14:textId="77777777" w:rsidR="00F57E49" w:rsidRPr="00D7654D" w:rsidRDefault="00F57E49" w:rsidP="00F57E49">
      <w:pPr>
        <w:spacing w:after="0" w:line="240" w:lineRule="auto"/>
        <w:jc w:val="both"/>
        <w:rPr>
          <w:rFonts w:cstheme="minorHAnsi"/>
        </w:rPr>
      </w:pPr>
    </w:p>
    <w:p w14:paraId="78935065" w14:textId="77777777" w:rsidR="00F57E49" w:rsidRPr="00D7654D" w:rsidRDefault="00F57E49" w:rsidP="00F57E49">
      <w:pPr>
        <w:numPr>
          <w:ilvl w:val="0"/>
          <w:numId w:val="1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lastRenderedPageBreak/>
        <w:t>Zamawiający zastrzega sobie prawo przeprowadzenia kontroli realizacji usług, wykonanych przez Wykonawcę, a w szczególności:</w:t>
      </w:r>
    </w:p>
    <w:p w14:paraId="4680337E"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kontroli jakości realizacji umowy,</w:t>
      </w:r>
    </w:p>
    <w:p w14:paraId="3A20C2AC"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żądania informacji w zakresie wykonywanych usług.</w:t>
      </w:r>
    </w:p>
    <w:p w14:paraId="15D90D97" w14:textId="4DC5B912" w:rsidR="00F57E49" w:rsidRPr="00D7654D" w:rsidRDefault="00F57E49" w:rsidP="00917243">
      <w:pPr>
        <w:numPr>
          <w:ilvl w:val="0"/>
          <w:numId w:val="17"/>
        </w:numPr>
        <w:spacing w:after="0" w:line="240" w:lineRule="auto"/>
        <w:ind w:hanging="357"/>
        <w:jc w:val="both"/>
        <w:rPr>
          <w:rFonts w:cstheme="minorHAnsi"/>
        </w:rPr>
      </w:pPr>
      <w:r w:rsidRPr="00D7654D">
        <w:rPr>
          <w:rFonts w:cstheme="minorHAnsi"/>
        </w:rPr>
        <w:t>Wykonawca zobowiązuje się do poddania kontroli w zakresie świadczeń będących przedmiotem niniejs</w:t>
      </w:r>
      <w:r w:rsidR="00917243" w:rsidRPr="00D7654D">
        <w:rPr>
          <w:rFonts w:cstheme="minorHAnsi"/>
        </w:rPr>
        <w:t xml:space="preserve">zej umowy, przedstawicielom NFZ na zasadach  określonych w ustawie z dnia </w:t>
      </w:r>
      <w:r w:rsidR="00917243" w:rsidRPr="00D7654D">
        <w:rPr>
          <w:rFonts w:cstheme="minorHAnsi"/>
        </w:rPr>
        <w:br/>
        <w:t xml:space="preserve">27 sierpnia 2004 roku o świadczeniach opieki zdrowotnej finansowanych ze środków </w:t>
      </w:r>
      <w:r w:rsidR="00917243" w:rsidRPr="00D7654D">
        <w:rPr>
          <w:rFonts w:cstheme="minorHAnsi"/>
        </w:rPr>
        <w:br/>
        <w:t>publicznych w zakresie wynikającym z umowy zawartej pomiędzy Zamawiającym, a Dyrektorem Oddziału NFZ.</w:t>
      </w:r>
    </w:p>
    <w:p w14:paraId="48E0A27C" w14:textId="37F67F95" w:rsidR="00BD6E5C" w:rsidRPr="00D7654D" w:rsidRDefault="00BD6E5C" w:rsidP="00631BA9">
      <w:pPr>
        <w:numPr>
          <w:ilvl w:val="0"/>
          <w:numId w:val="17"/>
        </w:numPr>
        <w:spacing w:after="0" w:line="240" w:lineRule="auto"/>
        <w:ind w:hanging="357"/>
        <w:jc w:val="both"/>
        <w:rPr>
          <w:rFonts w:cstheme="minorHAnsi"/>
        </w:rPr>
      </w:pPr>
      <w:r w:rsidRPr="00D7654D">
        <w:rPr>
          <w:rFonts w:cstheme="minorHAnsi"/>
        </w:rPr>
        <w:t xml:space="preserve">Usługi </w:t>
      </w:r>
      <w:r w:rsidR="003D7210" w:rsidRPr="00D7654D">
        <w:rPr>
          <w:rFonts w:cstheme="minorHAnsi"/>
        </w:rPr>
        <w:t>będące</w:t>
      </w:r>
      <w:r w:rsidR="00631BA9" w:rsidRPr="00D7654D">
        <w:rPr>
          <w:rFonts w:cstheme="minorHAnsi"/>
        </w:rPr>
        <w:t xml:space="preserve"> przedmiotem umowy</w:t>
      </w:r>
      <w:r w:rsidRPr="00D7654D">
        <w:rPr>
          <w:rFonts w:cstheme="minorHAnsi"/>
        </w:rPr>
        <w:t xml:space="preserve"> muszą spełniać wymogi Narodowego Funduszu Zdrowia</w:t>
      </w:r>
      <w:r w:rsidR="00631BA9" w:rsidRPr="00D7654D">
        <w:rPr>
          <w:rFonts w:cstheme="minorHAnsi"/>
        </w:rPr>
        <w:t xml:space="preserve">, </w:t>
      </w:r>
      <w:r w:rsidRPr="00D7654D">
        <w:rPr>
          <w:rFonts w:cstheme="minorHAnsi"/>
        </w:rPr>
        <w:t xml:space="preserve"> ustawy z dnia 15 kwietnia 2011 r. o działalności leczniczej </w:t>
      </w:r>
      <w:r w:rsidR="00631BA9" w:rsidRPr="00D7654D">
        <w:rPr>
          <w:rFonts w:cstheme="minorHAnsi"/>
        </w:rPr>
        <w:t xml:space="preserve"> oraz  </w:t>
      </w:r>
      <w:r w:rsidRPr="00D7654D">
        <w:rPr>
          <w:rFonts w:cstheme="minorHAnsi"/>
        </w:rPr>
        <w:t>ustawy z dnia 27 sierpnia 2004 roku o świadczeniach opieki zdrowotnej finansowanych ze środków publicznych.</w:t>
      </w:r>
    </w:p>
    <w:p w14:paraId="42EB09CF" w14:textId="77777777"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Zlecenie przez Wykonawcę osobom trzecim obowiązków wynikających z niniejszej umowy lub przekazanie praw z niej wynikających na inne osoby, wymaga uprzedniej pisemnej zgody Zamawiającego.</w:t>
      </w:r>
    </w:p>
    <w:p w14:paraId="1E036D0C" w14:textId="57CBA3E1" w:rsidR="00F04189" w:rsidRPr="00D7654D" w:rsidRDefault="00F57E49" w:rsidP="00F04189">
      <w:pPr>
        <w:numPr>
          <w:ilvl w:val="0"/>
          <w:numId w:val="17"/>
        </w:numPr>
        <w:spacing w:after="0" w:line="240" w:lineRule="auto"/>
        <w:ind w:hanging="357"/>
        <w:jc w:val="both"/>
        <w:rPr>
          <w:rFonts w:cstheme="minorHAnsi"/>
          <w:lang w:val="x-none"/>
        </w:rPr>
      </w:pPr>
      <w:r w:rsidRPr="00D7654D">
        <w:rPr>
          <w:rFonts w:cstheme="minorHAnsi"/>
        </w:rPr>
        <w:t>Wykonawca zobowiązany jest do ubezpieczenia się od odpowiedzialności cywilnej</w:t>
      </w:r>
      <w:r w:rsidR="00601BFA">
        <w:rPr>
          <w:rFonts w:cstheme="minorHAnsi"/>
        </w:rPr>
        <w:t xml:space="preserve"> związanej z przedmiotem </w:t>
      </w:r>
      <w:r w:rsidR="00BD5CFB">
        <w:rPr>
          <w:rFonts w:cstheme="minorHAnsi"/>
        </w:rPr>
        <w:t>zamówienia</w:t>
      </w:r>
      <w:r w:rsidRPr="00D7654D">
        <w:rPr>
          <w:rFonts w:cstheme="minorHAnsi"/>
        </w:rPr>
        <w:t xml:space="preserve"> </w:t>
      </w:r>
      <w:r w:rsidR="00F04189" w:rsidRPr="00D7654D">
        <w:rPr>
          <w:rFonts w:cstheme="minorHAnsi"/>
          <w:lang w:val="x-none"/>
        </w:rPr>
        <w:t xml:space="preserve">w wysokości sumy ubezpieczenia nie mniejszej niż </w:t>
      </w:r>
      <w:r w:rsidR="0074409F">
        <w:rPr>
          <w:rFonts w:cstheme="minorHAnsi"/>
        </w:rPr>
        <w:t>5</w:t>
      </w:r>
      <w:r w:rsidR="00F04189" w:rsidRPr="00D7654D">
        <w:rPr>
          <w:rFonts w:cstheme="minorHAnsi"/>
        </w:rPr>
        <w:t>00</w:t>
      </w:r>
      <w:r w:rsidR="00F04189" w:rsidRPr="00D7654D">
        <w:rPr>
          <w:rFonts w:cstheme="minorHAnsi"/>
          <w:lang w:val="x-none"/>
        </w:rPr>
        <w:t xml:space="preserve"> 000 zł (słownie złotych:  </w:t>
      </w:r>
      <w:r w:rsidR="0074409F">
        <w:rPr>
          <w:rFonts w:cstheme="minorHAnsi"/>
        </w:rPr>
        <w:t>pięćset</w:t>
      </w:r>
      <w:r w:rsidR="00F04189" w:rsidRPr="00D7654D">
        <w:rPr>
          <w:rFonts w:cstheme="minorHAnsi"/>
          <w:lang w:val="x-none"/>
        </w:rPr>
        <w:t xml:space="preserve"> tysięcy zł 00/100)</w:t>
      </w:r>
      <w:r w:rsidR="00F04189" w:rsidRPr="00D7654D">
        <w:rPr>
          <w:rFonts w:cstheme="minorHAnsi"/>
        </w:rPr>
        <w:t xml:space="preserve"> </w:t>
      </w:r>
      <w:r w:rsidRPr="00D7654D">
        <w:rPr>
          <w:rFonts w:cstheme="minorHAnsi"/>
        </w:rPr>
        <w:t xml:space="preserve">i zobowiązuje się do utrzymania tego ubezpieczenia przez cały okres obowiązywania umowy. </w:t>
      </w:r>
    </w:p>
    <w:p w14:paraId="4DE42DA1" w14:textId="4C66E2D6" w:rsidR="00F57E49" w:rsidRPr="00D7654D" w:rsidRDefault="00921327" w:rsidP="00EA7D02">
      <w:pPr>
        <w:numPr>
          <w:ilvl w:val="0"/>
          <w:numId w:val="17"/>
        </w:numPr>
        <w:spacing w:after="0" w:line="240" w:lineRule="auto"/>
        <w:ind w:hanging="357"/>
        <w:jc w:val="both"/>
        <w:rPr>
          <w:rFonts w:cstheme="minorHAnsi"/>
          <w:lang w:val="x-none"/>
        </w:rPr>
      </w:pPr>
      <w:r w:rsidRPr="00D7654D">
        <w:rPr>
          <w:rFonts w:cstheme="minorHAnsi"/>
        </w:rPr>
        <w:t xml:space="preserve">Wykonawca oświadcza, ze wszystkie karetki przeznaczone do realizacji niniejszej umowy są sprawne technicznie, </w:t>
      </w:r>
      <w:r w:rsidR="00B17A9D" w:rsidRPr="00D7654D">
        <w:rPr>
          <w:rFonts w:cstheme="minorHAnsi"/>
        </w:rPr>
        <w:t>posiadają aktualne badania technicznie oraz ubezpieczenie OC</w:t>
      </w:r>
      <w:r w:rsidR="00EA7D02" w:rsidRPr="00D7654D">
        <w:rPr>
          <w:rFonts w:cstheme="minorHAnsi"/>
        </w:rPr>
        <w:t xml:space="preserve"> i NNW.</w:t>
      </w:r>
    </w:p>
    <w:p w14:paraId="45B754C0" w14:textId="3250E0CB"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 xml:space="preserve">Wykonawca oświadcza, ze wszystkie karetki przeznaczone do realizacji niniejszej umowy są uprzywilejowane w ruchu drogowym tj. posiadają zezwoleni wydane na podstawie art. 53 ust. 1 ustawy Prawo o ruchu drogowym. </w:t>
      </w:r>
    </w:p>
    <w:p w14:paraId="4FC2AFBC" w14:textId="77777777" w:rsidR="00EE3C10" w:rsidRPr="000B249A" w:rsidRDefault="006657D7" w:rsidP="00EE3C10">
      <w:pPr>
        <w:numPr>
          <w:ilvl w:val="0"/>
          <w:numId w:val="17"/>
        </w:numPr>
        <w:spacing w:after="0" w:line="240" w:lineRule="auto"/>
        <w:ind w:hanging="357"/>
        <w:jc w:val="both"/>
        <w:rPr>
          <w:rFonts w:cstheme="minorHAnsi"/>
        </w:rPr>
      </w:pPr>
      <w:r w:rsidRPr="00D7654D">
        <w:rPr>
          <w:rFonts w:cstheme="minorHAnsi"/>
        </w:rPr>
        <w:t xml:space="preserve">W sytuacji awarii </w:t>
      </w:r>
      <w:r w:rsidR="00CF56FA" w:rsidRPr="00D7654D">
        <w:rPr>
          <w:rFonts w:cstheme="minorHAnsi"/>
        </w:rPr>
        <w:t>karetki przeznaczonej</w:t>
      </w:r>
      <w:r w:rsidRPr="00D7654D">
        <w:rPr>
          <w:rFonts w:cstheme="minorHAnsi"/>
        </w:rPr>
        <w:t xml:space="preserve"> do realizacji przedmiotu umowy, Wykonawca zobowiązuje się do dostarczenia niezwłocznie na czas trwania naprawy pojazdu zastępczego</w:t>
      </w:r>
      <w:r w:rsidR="00FB470A">
        <w:rPr>
          <w:rFonts w:cstheme="minorHAnsi"/>
        </w:rPr>
        <w:t xml:space="preserve"> </w:t>
      </w:r>
      <w:r w:rsidR="00FB470A" w:rsidRPr="00DC1087">
        <w:rPr>
          <w:rFonts w:cstheme="minorHAnsi"/>
        </w:rPr>
        <w:t>spełniającego wymogi wskazane w niniejszej umowie</w:t>
      </w:r>
      <w:r w:rsidRPr="00DC1087">
        <w:rPr>
          <w:rFonts w:cstheme="minorHAnsi"/>
        </w:rPr>
        <w:t xml:space="preserve">. Wykonawca oświadcza, że do realizacji </w:t>
      </w:r>
      <w:r w:rsidRPr="000B249A">
        <w:rPr>
          <w:rFonts w:cstheme="minorHAnsi"/>
        </w:rPr>
        <w:t>usługi w zakresie objętym przedmiotem umowy wykorzystywane będą wyłącznie ambulanse i pojazd</w:t>
      </w:r>
      <w:r w:rsidR="00E55F56" w:rsidRPr="000B249A">
        <w:rPr>
          <w:rFonts w:cstheme="minorHAnsi"/>
        </w:rPr>
        <w:t>y</w:t>
      </w:r>
      <w:r w:rsidRPr="000B249A">
        <w:rPr>
          <w:rFonts w:cstheme="minorHAnsi"/>
        </w:rPr>
        <w:t xml:space="preserve"> do tego przeznaczone</w:t>
      </w:r>
      <w:r w:rsidR="00FB470A" w:rsidRPr="000B249A">
        <w:rPr>
          <w:rFonts w:cstheme="minorHAnsi"/>
        </w:rPr>
        <w:t xml:space="preserve"> szczegółowo dookreślone w niniejszej umowie</w:t>
      </w:r>
      <w:r w:rsidRPr="000B249A">
        <w:rPr>
          <w:rFonts w:cstheme="minorHAnsi"/>
        </w:rPr>
        <w:t xml:space="preserve">. </w:t>
      </w:r>
    </w:p>
    <w:p w14:paraId="7E2C86D5" w14:textId="1A1555A3" w:rsidR="00EE3C10" w:rsidRPr="000B249A" w:rsidRDefault="00EE3C10" w:rsidP="002359D0">
      <w:pPr>
        <w:numPr>
          <w:ilvl w:val="0"/>
          <w:numId w:val="17"/>
        </w:numPr>
        <w:spacing w:after="0" w:line="240" w:lineRule="auto"/>
        <w:ind w:hanging="357"/>
        <w:jc w:val="both"/>
        <w:rPr>
          <w:rFonts w:cstheme="minorHAnsi"/>
        </w:rPr>
      </w:pPr>
      <w:r w:rsidRPr="000B249A">
        <w:rPr>
          <w:rFonts w:cstheme="minorHAnsi"/>
        </w:rPr>
        <w:t>Karetki musza spełniać wymogi Ustawy z dnia 8 września 2006 r. o Państwowym Ratownictwie Medycznym (t. j. Dz. U. z dnia 1.07.2013 r., poz. 757)</w:t>
      </w:r>
    </w:p>
    <w:p w14:paraId="1B3C4547" w14:textId="6753D2B1" w:rsidR="00EE3C10" w:rsidRPr="000B249A" w:rsidRDefault="00EE3C10" w:rsidP="002359D0">
      <w:pPr>
        <w:pStyle w:val="NormalnyWeb"/>
        <w:numPr>
          <w:ilvl w:val="0"/>
          <w:numId w:val="17"/>
        </w:numPr>
        <w:jc w:val="both"/>
        <w:rPr>
          <w:rFonts w:asciiTheme="minorHAnsi" w:hAnsiTheme="minorHAnsi" w:cstheme="minorHAnsi"/>
          <w:sz w:val="22"/>
          <w:szCs w:val="22"/>
        </w:rPr>
      </w:pPr>
      <w:r w:rsidRPr="000B249A">
        <w:rPr>
          <w:rFonts w:asciiTheme="minorHAnsi" w:hAnsiTheme="minorHAnsi" w:cstheme="minorHAnsi"/>
          <w:sz w:val="22"/>
          <w:szCs w:val="22"/>
        </w:rPr>
        <w:t xml:space="preserve"> Karetki muszą spełniać wymogi Polskich Norm przenoszących europejskie normy zharmonizowane dotyczące: Medyczne środki transportu i ich wyposażenie -- Środki drogowego transportu medycznego – PN-EN 1789:2021- 02 lub PN – EN 1789. Wymogi dotyczące noszy i innego sprzętu medycznego służącego do przemieszczania pacjenta stosowane w ambulansach drogowych zawarte w: Załącznik nr 3 do zarządzenia Nr 179/2020/DSM Prezesa Narodowego Funduszu Zdrowia z dnia 12 listopada 2020 r.</w:t>
      </w:r>
    </w:p>
    <w:p w14:paraId="70607A6A" w14:textId="77777777" w:rsidR="00DC1087" w:rsidRPr="000B249A" w:rsidRDefault="00DC1087" w:rsidP="002359D0">
      <w:pPr>
        <w:pStyle w:val="NormalnyWeb"/>
        <w:numPr>
          <w:ilvl w:val="0"/>
          <w:numId w:val="17"/>
        </w:numPr>
        <w:jc w:val="both"/>
        <w:rPr>
          <w:rFonts w:asciiTheme="minorHAnsi" w:hAnsiTheme="minorHAnsi" w:cstheme="minorHAnsi"/>
        </w:rPr>
      </w:pPr>
      <w:r w:rsidRPr="000B249A">
        <w:rPr>
          <w:rFonts w:asciiTheme="minorHAnsi" w:hAnsiTheme="minorHAnsi" w:cstheme="minorHAnsi"/>
        </w:rPr>
        <w:t>Wykonawca zobowiązuje się przedłożyć na żądanie Zamawiającego dowody aktualnych przeglądów środków transportu, serwisu i przeglądów okresowych, zezwoleń dopuszczających pojazd do ruchu jako uprzywilejowany.</w:t>
      </w:r>
    </w:p>
    <w:p w14:paraId="68CF03B1" w14:textId="78DD905F" w:rsidR="00EE3C10" w:rsidRPr="000B249A" w:rsidRDefault="00DC1087" w:rsidP="002359D0">
      <w:pPr>
        <w:pStyle w:val="NormalnyWeb"/>
        <w:numPr>
          <w:ilvl w:val="0"/>
          <w:numId w:val="17"/>
        </w:numPr>
        <w:jc w:val="both"/>
        <w:rPr>
          <w:rFonts w:asciiTheme="minorHAnsi" w:hAnsiTheme="minorHAnsi" w:cstheme="minorHAnsi"/>
        </w:rPr>
      </w:pPr>
      <w:r w:rsidRPr="000B249A">
        <w:rPr>
          <w:rFonts w:asciiTheme="minorHAnsi" w:hAnsiTheme="minorHAnsi" w:cstheme="minorHAnsi"/>
        </w:rPr>
        <w:t xml:space="preserve">Wykonawca zobowiązany jest do zaopatrzenia się we własnym zakresie w wyroby medyczne, sprzęt i inne materiały niezbędne do udzielania świadczeń w ramach umowy. </w:t>
      </w:r>
    </w:p>
    <w:p w14:paraId="041DC397" w14:textId="69362D19" w:rsidR="00DF58BC" w:rsidRPr="000B249A" w:rsidRDefault="00DF58BC" w:rsidP="002359D0">
      <w:pPr>
        <w:numPr>
          <w:ilvl w:val="0"/>
          <w:numId w:val="17"/>
        </w:numPr>
        <w:spacing w:after="0" w:line="240" w:lineRule="auto"/>
        <w:ind w:hanging="357"/>
        <w:jc w:val="both"/>
        <w:rPr>
          <w:rFonts w:cstheme="minorHAnsi"/>
        </w:rPr>
      </w:pPr>
      <w:r w:rsidRPr="000B249A">
        <w:rPr>
          <w:rFonts w:eastAsia="Times New Roman" w:cstheme="minorHAnsi"/>
          <w:lang w:eastAsia="zh-CN"/>
        </w:rPr>
        <w:t xml:space="preserve">Wykonawca zobowiązany jest do dostosowania się do wymagań wynikających </w:t>
      </w:r>
      <w:r w:rsidRPr="000B249A">
        <w:rPr>
          <w:rFonts w:eastAsia="Times New Roman" w:cstheme="minorHAnsi"/>
          <w:lang w:eastAsia="zh-CN"/>
        </w:rPr>
        <w:br/>
        <w:t xml:space="preserve">z przepisów ustawy z dnia 11 stycznia 2018 r.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xml:space="preserve"> i paliwach alternatywnych (tekst jednolity Dz.U. z 2022 r. poz. 1083, z </w:t>
      </w:r>
      <w:proofErr w:type="spellStart"/>
      <w:r w:rsidRPr="000B249A">
        <w:rPr>
          <w:rFonts w:eastAsia="Times New Roman" w:cstheme="minorHAnsi"/>
          <w:lang w:eastAsia="zh-CN"/>
        </w:rPr>
        <w:t>późn</w:t>
      </w:r>
      <w:proofErr w:type="spellEnd"/>
      <w:r w:rsidRPr="000B249A">
        <w:rPr>
          <w:rFonts w:eastAsia="Times New Roman" w:cstheme="minorHAnsi"/>
          <w:lang w:eastAsia="zh-CN"/>
        </w:rPr>
        <w:t xml:space="preserve">. zm.) zwanej dalej „ustawą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xml:space="preserve">”. Wykonawca zobowiązany jest do zapewnienia, aby co najmniej 10% floty pojazdów samochodowych w rozumieniu art. 2 pkt 33 ustawy z dnia 20 czerwca 1997 r. - Prawo o ruchu drogowym (tekst jednolity Dz.U. z 2022 r. poz. 988 z </w:t>
      </w:r>
      <w:proofErr w:type="spellStart"/>
      <w:r w:rsidRPr="000B249A">
        <w:rPr>
          <w:rFonts w:eastAsia="Times New Roman" w:cstheme="minorHAnsi"/>
          <w:lang w:eastAsia="zh-CN"/>
        </w:rPr>
        <w:t>późn</w:t>
      </w:r>
      <w:proofErr w:type="spellEnd"/>
      <w:r w:rsidRPr="000B249A">
        <w:rPr>
          <w:rFonts w:eastAsia="Times New Roman" w:cstheme="minorHAnsi"/>
          <w:lang w:eastAsia="zh-CN"/>
        </w:rPr>
        <w:t xml:space="preserve">. zm.) używanych do wykonywania niniejszej umowy, stanowiły pojazdy elektryczne lub pojazdy napędzane gazem ziemnym w rozumieniu ustawy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xml:space="preserve">, co odpowiada wymaganiu zawartemu w art. 68 ust. 3 ustawy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Mając powyższe na uwadze:</w:t>
      </w:r>
    </w:p>
    <w:p w14:paraId="04E52F62" w14:textId="20CA1B39" w:rsidR="00DF58BC" w:rsidRPr="000B249A" w:rsidRDefault="00DF58BC" w:rsidP="002359D0">
      <w:pPr>
        <w:pStyle w:val="Akapitzlist"/>
        <w:numPr>
          <w:ilvl w:val="0"/>
          <w:numId w:val="39"/>
        </w:numPr>
        <w:spacing w:after="0" w:line="240" w:lineRule="auto"/>
        <w:jc w:val="both"/>
        <w:rPr>
          <w:rFonts w:cstheme="minorHAnsi"/>
        </w:rPr>
      </w:pPr>
      <w:bookmarkStart w:id="3" w:name="_Hlk90390394"/>
      <w:r w:rsidRPr="000B249A">
        <w:rPr>
          <w:rFonts w:eastAsia="Times New Roman" w:cstheme="minorHAnsi"/>
          <w:lang w:eastAsia="zh-CN"/>
        </w:rPr>
        <w:lastRenderedPageBreak/>
        <w:t xml:space="preserve">Wykonawca oświadcza, że udział pojazdów samochodowych elektrycznych  lub pojazdów samochodowych napędzanych gazem ziemnym we flocie użytkowanych pojazdów przy wykonywaniu zamówienia, będzie wynosił co najmniej 10% zgodnie z art. 68 ust. 3 ustawy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xml:space="preserve"> (sposób wyliczenia wymienionych pojazdów, których udział będzie wynosił co najmniej 10%, reguluje art. 36a ustawy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stosowne oświadczenie Wykonawca przedłożył Zamawiającemu przed zawarciem umowy,</w:t>
      </w:r>
      <w:bookmarkEnd w:id="3"/>
    </w:p>
    <w:p w14:paraId="67576691" w14:textId="0706BA04" w:rsidR="00DF58BC" w:rsidRPr="000B249A" w:rsidRDefault="00DF58BC" w:rsidP="002359D0">
      <w:pPr>
        <w:pStyle w:val="Akapitzlist"/>
        <w:numPr>
          <w:ilvl w:val="0"/>
          <w:numId w:val="39"/>
        </w:numPr>
        <w:spacing w:after="0" w:line="240" w:lineRule="auto"/>
        <w:jc w:val="both"/>
        <w:rPr>
          <w:rFonts w:cstheme="minorHAnsi"/>
        </w:rPr>
      </w:pPr>
      <w:r w:rsidRPr="000B249A">
        <w:rPr>
          <w:rFonts w:eastAsia="Times New Roman" w:cstheme="minorHAnsi"/>
          <w:lang w:eastAsia="zh-CN"/>
        </w:rPr>
        <w:t>Wykonawca nie później niż</w:t>
      </w:r>
      <w:r w:rsidRPr="000B249A">
        <w:rPr>
          <w:rFonts w:ascii="Times New Roman" w:eastAsia="Times New Roman" w:hAnsi="Times New Roman" w:cs="Times New Roman"/>
          <w:lang w:eastAsia="zh-CN"/>
        </w:rPr>
        <w:t xml:space="preserve"> </w:t>
      </w:r>
      <w:r w:rsidRPr="000B249A">
        <w:rPr>
          <w:rFonts w:eastAsia="Times New Roman" w:cstheme="minorHAnsi"/>
          <w:b/>
          <w:bCs/>
          <w:lang w:eastAsia="zh-CN"/>
        </w:rPr>
        <w:t>do</w:t>
      </w:r>
      <w:r w:rsidR="00F0086A" w:rsidRPr="000B249A">
        <w:rPr>
          <w:rFonts w:eastAsia="Times New Roman" w:cstheme="minorHAnsi"/>
          <w:b/>
          <w:bCs/>
          <w:lang w:eastAsia="zh-CN"/>
        </w:rPr>
        <w:t xml:space="preserve"> 5 dnia</w:t>
      </w:r>
      <w:r w:rsidR="00F0086A" w:rsidRPr="000B249A">
        <w:rPr>
          <w:rFonts w:eastAsia="Times New Roman" w:cstheme="minorHAnsi"/>
          <w:lang w:eastAsia="zh-CN"/>
        </w:rPr>
        <w:t xml:space="preserve"> od</w:t>
      </w:r>
      <w:r w:rsidRPr="000B249A">
        <w:rPr>
          <w:rFonts w:eastAsia="Times New Roman" w:cstheme="minorHAnsi"/>
          <w:lang w:eastAsia="zh-CN"/>
        </w:rPr>
        <w:t xml:space="preserve"> dnia zawarcia umowy, zobowiązany jest przedstawić Zamawiającemu wykaz floty pojazdów samochodowych użytkowanych przy wykonywaniu zamówienia (ilość, nr rejestracyjne pojazdów samochodowych ze wskazaniem (%) udziału pojazdów elektrycznych lub pojazdów napędzanych gazem ziemnym, o ile z wyliczenia, dokonanego zgodnie z art. 36a ustawy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xml:space="preserve"> zachodzić będzie konieczność użycia takiego pojazdu/pojazdów).</w:t>
      </w:r>
    </w:p>
    <w:p w14:paraId="1F06A9B6" w14:textId="6B6A8F49" w:rsidR="00DF58BC" w:rsidRPr="000B249A" w:rsidRDefault="00DF58BC" w:rsidP="002359D0">
      <w:pPr>
        <w:pStyle w:val="Akapitzlist"/>
        <w:numPr>
          <w:ilvl w:val="0"/>
          <w:numId w:val="39"/>
        </w:numPr>
        <w:spacing w:after="0" w:line="240" w:lineRule="auto"/>
        <w:jc w:val="both"/>
        <w:rPr>
          <w:rFonts w:cstheme="minorHAnsi"/>
        </w:rPr>
      </w:pPr>
      <w:r w:rsidRPr="000B249A">
        <w:rPr>
          <w:rFonts w:eastAsia="Times New Roman" w:cstheme="minorHAnsi"/>
          <w:lang w:eastAsia="zh-CN"/>
        </w:rPr>
        <w:t xml:space="preserve">Zamawiający uprawniony jest do kontrolowania Wykonawcy pod kątem spełniania przez niego wymagań wskazanych w ustawie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w:t>
      </w:r>
    </w:p>
    <w:p w14:paraId="5DA96735" w14:textId="432793EC" w:rsidR="00DF58BC" w:rsidRPr="000B249A" w:rsidRDefault="00DF58BC" w:rsidP="002359D0">
      <w:pPr>
        <w:pStyle w:val="Akapitzlist"/>
        <w:numPr>
          <w:ilvl w:val="1"/>
          <w:numId w:val="40"/>
        </w:numPr>
        <w:spacing w:after="0" w:line="240" w:lineRule="auto"/>
        <w:jc w:val="both"/>
        <w:rPr>
          <w:rFonts w:cstheme="minorHAnsi"/>
        </w:rPr>
      </w:pPr>
      <w:r w:rsidRPr="000B249A">
        <w:rPr>
          <w:rFonts w:eastAsia="Times New Roman" w:cstheme="minorHAnsi"/>
          <w:lang w:eastAsia="zh-CN"/>
        </w:rPr>
        <w:t xml:space="preserve">Wykonawca na każde żądanie Zamawiającego zobowiązuje się składać pisemne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Brak złożenia pisemnego oświadczenia w wyznaczonym terminie zostanie potraktowane przez Zamawiającego jako niespełnienie wymogu ustawy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co stanowić będzie jednocześnie podstawę do naliczenia kary umownej, zgodnie z postanowieniami niniejszej umowy,</w:t>
      </w:r>
    </w:p>
    <w:p w14:paraId="46E95005" w14:textId="77777777" w:rsidR="00DF58BC" w:rsidRPr="000B249A" w:rsidRDefault="00DF58BC" w:rsidP="002359D0">
      <w:pPr>
        <w:pStyle w:val="Akapitzlist"/>
        <w:numPr>
          <w:ilvl w:val="1"/>
          <w:numId w:val="40"/>
        </w:numPr>
        <w:spacing w:after="0" w:line="240" w:lineRule="auto"/>
        <w:jc w:val="both"/>
        <w:rPr>
          <w:rFonts w:cstheme="minorHAnsi"/>
        </w:rPr>
      </w:pPr>
      <w:r w:rsidRPr="000B249A">
        <w:rPr>
          <w:rFonts w:eastAsia="Times New Roman" w:cstheme="minorHAnsi"/>
          <w:lang w:eastAsia="zh-CN"/>
        </w:rPr>
        <w:t>przedłożenie oświadczenia, o którym mowa powyżej, nie wyłącza uprawnienia Zamawiającego do weryfikacji (kontroli) spełnienia ww. wymogu w sposób wybrany przez Zamawiającego, w szczególności poprzez żądanie okazania pojazdu.</w:t>
      </w:r>
    </w:p>
    <w:p w14:paraId="7FAF9BA4" w14:textId="77777777" w:rsidR="00DF58BC" w:rsidRPr="000B249A" w:rsidRDefault="00DF58BC" w:rsidP="002359D0">
      <w:pPr>
        <w:numPr>
          <w:ilvl w:val="0"/>
          <w:numId w:val="39"/>
        </w:numPr>
        <w:spacing w:after="0" w:line="240" w:lineRule="auto"/>
        <w:jc w:val="both"/>
        <w:rPr>
          <w:rFonts w:eastAsia="Times New Roman" w:cstheme="minorHAnsi"/>
          <w:lang w:eastAsia="zh-CN"/>
        </w:rPr>
      </w:pPr>
      <w:r w:rsidRPr="000B249A">
        <w:rPr>
          <w:rFonts w:eastAsia="Times New Roman" w:cstheme="minorHAnsi"/>
          <w:lang w:eastAsia="zh-CN"/>
        </w:rPr>
        <w:t xml:space="preserve">W przypadku zmiany ustawy o </w:t>
      </w:r>
      <w:proofErr w:type="spellStart"/>
      <w:r w:rsidRPr="000B249A">
        <w:rPr>
          <w:rFonts w:eastAsia="Times New Roman" w:cstheme="minorHAnsi"/>
          <w:lang w:eastAsia="zh-CN"/>
        </w:rPr>
        <w:t>elektromobilności</w:t>
      </w:r>
      <w:proofErr w:type="spellEnd"/>
      <w:r w:rsidRPr="000B249A">
        <w:rPr>
          <w:rFonts w:eastAsia="Times New Roman" w:cstheme="minorHAnsi"/>
          <w:lang w:eastAsia="zh-CN"/>
        </w:rPr>
        <w:t>, Wykonawca i Zamawiający zobowiązani są do dostosowania się do wymagań wynikających ze zmienionych przepisów tej ustawy.</w:t>
      </w:r>
    </w:p>
    <w:p w14:paraId="351A59BB" w14:textId="4EF11F7E" w:rsidR="00DF58BC" w:rsidRPr="00750EC8" w:rsidRDefault="00DF58BC" w:rsidP="002359D0">
      <w:pPr>
        <w:spacing w:after="0" w:line="240" w:lineRule="auto"/>
        <w:ind w:left="360"/>
        <w:jc w:val="both"/>
        <w:rPr>
          <w:rFonts w:cstheme="minorHAnsi"/>
        </w:rPr>
      </w:pPr>
    </w:p>
    <w:p w14:paraId="13520655" w14:textId="4CC9B163" w:rsidR="00DF58BC" w:rsidRDefault="00DF58BC" w:rsidP="002359D0">
      <w:pPr>
        <w:spacing w:after="0" w:line="240" w:lineRule="auto"/>
        <w:ind w:left="360"/>
        <w:jc w:val="both"/>
        <w:rPr>
          <w:rFonts w:cstheme="minorHAnsi"/>
        </w:rPr>
      </w:pPr>
    </w:p>
    <w:p w14:paraId="70A6F9E1" w14:textId="77777777" w:rsidR="00DF58BC" w:rsidRPr="00412E4C" w:rsidRDefault="00DF58BC" w:rsidP="00412E4C">
      <w:pPr>
        <w:spacing w:after="0" w:line="240" w:lineRule="auto"/>
        <w:ind w:left="360"/>
        <w:jc w:val="both"/>
        <w:rPr>
          <w:rFonts w:cstheme="minorHAnsi"/>
        </w:rPr>
      </w:pPr>
    </w:p>
    <w:p w14:paraId="253B2CBB" w14:textId="27A2F28F" w:rsidR="00F57E49" w:rsidRPr="00D7654D" w:rsidRDefault="00F57E49" w:rsidP="00917243">
      <w:pPr>
        <w:jc w:val="center"/>
        <w:rPr>
          <w:rFonts w:cstheme="minorHAnsi"/>
        </w:rPr>
      </w:pPr>
      <w:r w:rsidRPr="00D7654D">
        <w:rPr>
          <w:rFonts w:cstheme="minorHAnsi"/>
        </w:rPr>
        <w:t>§ 5</w:t>
      </w:r>
    </w:p>
    <w:p w14:paraId="6A2FD9BF"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 ramach przedmiotu umowy Wykonawca zobowiązuje się do:</w:t>
      </w:r>
    </w:p>
    <w:p w14:paraId="48C17018" w14:textId="77777777" w:rsidR="00FB11BD" w:rsidRPr="00D7654D" w:rsidRDefault="00FB11BD" w:rsidP="00FB11BD">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pokrywania wszelkich kosztów związanych z eksploatacją ambulansów medycznych, w tym także kosztów paliwa,</w:t>
      </w:r>
    </w:p>
    <w:p w14:paraId="3FF61E4A"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prowadzenia i archiwizacji dokumentacji medycznej, o której mowa w przepisach ustawy o prawach pacjenta i Rzeczniku Praw Pacjenta oraz dokumentacji dla celów sprawozdawczości statystycznej oraz zapewnienia ochrony danych objętych tą dokumentacją,</w:t>
      </w:r>
    </w:p>
    <w:p w14:paraId="5FF4C0FE"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przekazywania Zamawiającemu, w formie pisemnej i elektronicznej żądanych informacji o zakresie i sposobie realizacji przedmiotu umowy.</w:t>
      </w:r>
    </w:p>
    <w:p w14:paraId="4B9CAE62"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ponosi wyłączną odpowiedzialność za stan techniczny ambulansów medycznych.</w:t>
      </w:r>
    </w:p>
    <w:p w14:paraId="54DAC4D6"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zobowiązuje się, iż w celu należytej realizacji przedmiotu umowy przez cały okres obowiązywania:</w:t>
      </w:r>
    </w:p>
    <w:p w14:paraId="67BE1A69" w14:textId="77777777" w:rsidR="00F57E49" w:rsidRPr="00D7654D" w:rsidRDefault="00F57E49" w:rsidP="00F57E49">
      <w:pPr>
        <w:numPr>
          <w:ilvl w:val="0"/>
          <w:numId w:val="16"/>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Kierowcy ambulansów medycznych będą posiadać:</w:t>
      </w:r>
    </w:p>
    <w:p w14:paraId="030811BA"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prawa jazdy kat. B,</w:t>
      </w:r>
    </w:p>
    <w:p w14:paraId="679CCF6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zezwolenie do kierowania pojazdem uprzywilejowanym w ruchu drogowym,</w:t>
      </w:r>
    </w:p>
    <w:p w14:paraId="05CDA38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kwalifikacje ratownika lub ratownika medycznego.</w:t>
      </w:r>
    </w:p>
    <w:p w14:paraId="3D0714E3" w14:textId="0A52D38A" w:rsidR="00FD3F5C" w:rsidRPr="00D7654D" w:rsidRDefault="00F57E49" w:rsidP="00917243">
      <w:pPr>
        <w:numPr>
          <w:ilvl w:val="0"/>
          <w:numId w:val="16"/>
        </w:numPr>
        <w:spacing w:after="0" w:line="240" w:lineRule="auto"/>
        <w:ind w:hanging="357"/>
        <w:contextualSpacing/>
        <w:jc w:val="both"/>
        <w:rPr>
          <w:rFonts w:eastAsia="Calibri" w:cstheme="minorHAnsi"/>
        </w:rPr>
      </w:pPr>
      <w:r w:rsidRPr="00D7654D">
        <w:rPr>
          <w:rFonts w:eastAsia="Calibri" w:cstheme="minorHAnsi"/>
        </w:rPr>
        <w:t xml:space="preserve">ambulanse wyposażone będą w </w:t>
      </w:r>
      <w:proofErr w:type="spellStart"/>
      <w:r w:rsidRPr="00D7654D">
        <w:rPr>
          <w:rFonts w:eastAsia="Calibri" w:cstheme="minorHAnsi"/>
        </w:rPr>
        <w:t>pedimatę</w:t>
      </w:r>
      <w:proofErr w:type="spellEnd"/>
      <w:r w:rsidRPr="00D7654D">
        <w:rPr>
          <w:rFonts w:eastAsia="Calibri" w:cstheme="minorHAnsi"/>
        </w:rPr>
        <w:t xml:space="preserve"> oraz foteliki dla dzieci dostosowane do wieku dziecka.</w:t>
      </w:r>
    </w:p>
    <w:p w14:paraId="268A144D" w14:textId="585173C0" w:rsidR="0085642F" w:rsidRDefault="0085642F" w:rsidP="00412E4C">
      <w:pPr>
        <w:pStyle w:val="Tekstpodstawowy"/>
        <w:numPr>
          <w:ilvl w:val="0"/>
          <w:numId w:val="14"/>
        </w:numPr>
        <w:suppressAutoHyphens/>
        <w:spacing w:after="120"/>
        <w:rPr>
          <w:rFonts w:ascii="Calibri" w:hAnsi="Calibri" w:cs="Calibri"/>
          <w:sz w:val="20"/>
          <w:lang w:val="pl-PL"/>
        </w:rPr>
      </w:pPr>
      <w:r w:rsidRPr="005744F5">
        <w:rPr>
          <w:rFonts w:ascii="Calibri" w:hAnsi="Calibri" w:cs="Calibri"/>
          <w:color w:val="000000"/>
          <w:spacing w:val="3"/>
          <w:sz w:val="20"/>
        </w:rPr>
        <w:lastRenderedPageBreak/>
        <w:t xml:space="preserve">Osoby wykonujące usługi transportu sanitarnego posiadają odpowiednią odzież </w:t>
      </w:r>
      <w:r w:rsidRPr="005744F5">
        <w:rPr>
          <w:rFonts w:ascii="Calibri" w:hAnsi="Calibri" w:cs="Calibri"/>
          <w:color w:val="000000"/>
          <w:spacing w:val="2"/>
          <w:sz w:val="20"/>
        </w:rPr>
        <w:t>ochronną oraz identyfikatory,</w:t>
      </w:r>
      <w:r w:rsidR="00BD6E5C" w:rsidRPr="005744F5">
        <w:rPr>
          <w:rFonts w:ascii="Calibri" w:hAnsi="Calibri" w:cs="Calibri"/>
          <w:color w:val="000000"/>
          <w:spacing w:val="2"/>
          <w:sz w:val="20"/>
          <w:lang w:val="pl-PL"/>
        </w:rPr>
        <w:t xml:space="preserve"> </w:t>
      </w:r>
      <w:r w:rsidRPr="005744F5">
        <w:rPr>
          <w:rFonts w:ascii="Calibri" w:hAnsi="Calibri" w:cs="Calibri"/>
          <w:color w:val="000000"/>
          <w:spacing w:val="2"/>
          <w:sz w:val="20"/>
        </w:rPr>
        <w:t>umożliwiające ich identyfikację.</w:t>
      </w:r>
    </w:p>
    <w:p w14:paraId="47D27B6B" w14:textId="77777777" w:rsidR="00412E4C" w:rsidRPr="00412E4C" w:rsidRDefault="00412E4C" w:rsidP="00412E4C">
      <w:pPr>
        <w:pStyle w:val="Tekstpodstawowy"/>
        <w:suppressAutoHyphens/>
        <w:spacing w:after="120"/>
        <w:ind w:left="360" w:firstLine="0"/>
        <w:rPr>
          <w:rFonts w:ascii="Calibri" w:hAnsi="Calibri" w:cs="Calibri"/>
          <w:sz w:val="20"/>
          <w:lang w:val="pl-PL"/>
        </w:rPr>
      </w:pPr>
    </w:p>
    <w:p w14:paraId="53B90DB3" w14:textId="77777777" w:rsidR="00F57E49" w:rsidRPr="00D7654D" w:rsidRDefault="00F57E49" w:rsidP="00F57E49">
      <w:pPr>
        <w:jc w:val="center"/>
        <w:rPr>
          <w:rFonts w:cstheme="minorHAnsi"/>
        </w:rPr>
      </w:pPr>
      <w:r w:rsidRPr="00D7654D">
        <w:rPr>
          <w:rFonts w:cstheme="minorHAnsi"/>
        </w:rPr>
        <w:t>§ 6</w:t>
      </w:r>
    </w:p>
    <w:p w14:paraId="7D4F5F92" w14:textId="2A6FAC8D" w:rsidR="00F57E49" w:rsidRPr="00D7654D" w:rsidRDefault="00F57E49" w:rsidP="0052285A">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t>Zamawiający zobowiązany jest uiszczać należności za wykonanie usług określonych w § 1 wg poniższego zestawienia</w:t>
      </w:r>
      <w:r w:rsidR="0052285A" w:rsidRPr="00D7654D">
        <w:rPr>
          <w:rFonts w:eastAsia="Times New Roman" w:cstheme="minorHAnsi"/>
          <w:b/>
          <w:bCs/>
          <w:u w:val="single"/>
          <w:lang w:eastAsia="pl-PL"/>
        </w:rPr>
        <w:t xml:space="preserve"> (</w:t>
      </w:r>
      <w:r w:rsidR="002D45F7" w:rsidRPr="00D7654D">
        <w:rPr>
          <w:rFonts w:eastAsia="Times New Roman" w:cstheme="minorHAnsi"/>
          <w:b/>
          <w:bCs/>
          <w:u w:val="single"/>
          <w:lang w:eastAsia="pl-PL"/>
        </w:rPr>
        <w:t>dotyczy</w:t>
      </w:r>
      <w:r w:rsidR="0052285A" w:rsidRPr="00D7654D">
        <w:rPr>
          <w:rFonts w:eastAsia="Times New Roman" w:cstheme="minorHAnsi"/>
          <w:b/>
          <w:bCs/>
          <w:u w:val="single"/>
          <w:lang w:eastAsia="pl-PL"/>
        </w:rPr>
        <w:t xml:space="preserve"> jednostek Zamawiającego zlokalizowanych w Krakowie przy ul. Strzeleckiej 2-2A):</w:t>
      </w:r>
    </w:p>
    <w:p w14:paraId="6912522E" w14:textId="77777777" w:rsidR="00E44071" w:rsidRPr="00D7654D" w:rsidRDefault="00E44071" w:rsidP="00E44071">
      <w:pPr>
        <w:spacing w:after="0" w:line="240" w:lineRule="auto"/>
        <w:ind w:left="360"/>
        <w:contextualSpacing/>
        <w:jc w:val="both"/>
        <w:rPr>
          <w:rFonts w:eastAsia="Times New Roman" w:cstheme="minorHAnsi"/>
          <w:lang w:eastAsia="pl-PL"/>
        </w:rPr>
      </w:pPr>
    </w:p>
    <w:p w14:paraId="194517A6" w14:textId="1E8C1458" w:rsidR="00FB1E40" w:rsidRPr="005744F5" w:rsidRDefault="00DC1087" w:rsidP="00271E97">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karetką T  </w:t>
      </w:r>
      <w:r w:rsidR="00271E97" w:rsidRPr="00271E97">
        <w:rPr>
          <w:rFonts w:eastAsia="Times New Roman" w:cstheme="minorHAnsi"/>
          <w:b/>
          <w:bCs/>
          <w:lang w:eastAsia="pl-PL"/>
        </w:rPr>
        <w:t xml:space="preserve">– karetka z kierowcą (ratownik lub ratownik medyczny) </w:t>
      </w:r>
      <w:r w:rsidR="00271E97" w:rsidRPr="00271E97">
        <w:rPr>
          <w:rFonts w:eastAsia="Times New Roman" w:cstheme="minorHAnsi"/>
          <w:bCs/>
          <w:lang w:eastAsia="pl-PL"/>
        </w:rPr>
        <w:t xml:space="preserve">w stałej </w:t>
      </w:r>
      <w:r w:rsidR="00271E97" w:rsidRPr="005744F5">
        <w:rPr>
          <w:rFonts w:eastAsia="Times New Roman" w:cstheme="minorHAnsi"/>
          <w:bCs/>
          <w:lang w:eastAsia="pl-PL"/>
        </w:rPr>
        <w:t>dyspozycji Udzielającego Zamówienia</w:t>
      </w:r>
      <w:r w:rsidR="00271E97" w:rsidRPr="005744F5">
        <w:rPr>
          <w:rFonts w:eastAsia="Times New Roman" w:cstheme="minorHAnsi"/>
          <w:b/>
          <w:bCs/>
          <w:lang w:eastAsia="pl-PL"/>
        </w:rPr>
        <w:t xml:space="preserve"> </w:t>
      </w:r>
      <w:r w:rsidR="00271E97" w:rsidRPr="005744F5">
        <w:rPr>
          <w:rFonts w:eastAsia="Times New Roman" w:cstheme="minorHAnsi"/>
          <w:bCs/>
          <w:lang w:eastAsia="pl-PL"/>
        </w:rPr>
        <w:t>od wtorku do środy</w:t>
      </w:r>
      <w:r w:rsidR="00FB1E40" w:rsidRPr="005744F5">
        <w:rPr>
          <w:rFonts w:eastAsia="Times New Roman" w:cstheme="minorHAnsi"/>
          <w:bCs/>
          <w:lang w:eastAsia="pl-PL"/>
        </w:rPr>
        <w:t xml:space="preserve"> w godzinach 7:00 – 15:00 [dni  mogą ulec zmianie o czym Zamawiający poinformuje Wykonawcę z co najmniej  jednomiesięcznym</w:t>
      </w:r>
      <w:r w:rsidR="000E01A7" w:rsidRPr="005744F5">
        <w:rPr>
          <w:rFonts w:eastAsia="Times New Roman" w:cstheme="minorHAnsi"/>
          <w:bCs/>
          <w:lang w:eastAsia="pl-PL"/>
        </w:rPr>
        <w:t xml:space="preserve"> </w:t>
      </w:r>
      <w:r w:rsidR="00FB1E40" w:rsidRPr="005744F5">
        <w:rPr>
          <w:rFonts w:eastAsia="Times New Roman" w:cstheme="minorHAnsi"/>
          <w:bCs/>
          <w:lang w:eastAsia="pl-PL"/>
        </w:rPr>
        <w:t>wyprzedzeniem</w:t>
      </w:r>
      <w:r w:rsidR="00412E4C">
        <w:rPr>
          <w:rFonts w:eastAsia="Times New Roman" w:cstheme="minorHAnsi"/>
          <w:bCs/>
          <w:lang w:eastAsia="pl-PL"/>
        </w:rPr>
        <w:t xml:space="preserve"> </w:t>
      </w:r>
      <w:r w:rsidR="00FB1E40" w:rsidRPr="005744F5">
        <w:rPr>
          <w:rFonts w:eastAsia="Times New Roman" w:cstheme="minorHAnsi"/>
          <w:bCs/>
          <w:lang w:eastAsia="pl-PL"/>
        </w:rPr>
        <w:t>(karetka stacjonująca w siedzibie Zamawiającego, ul. Strzelecka 2 w Krakowie):</w:t>
      </w:r>
    </w:p>
    <w:p w14:paraId="0AA8F3E1" w14:textId="44B35E78" w:rsidR="00F57E49" w:rsidRPr="005744F5" w:rsidRDefault="00F57E49" w:rsidP="00F57E49">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 xml:space="preserve">Za każdą rozpoczętą godzinę pracy kierowcy </w:t>
      </w:r>
      <w:r w:rsidR="004C6EBC" w:rsidRPr="005744F5">
        <w:rPr>
          <w:rFonts w:eastAsia="Times New Roman" w:cstheme="minorHAnsi"/>
          <w:bCs/>
          <w:lang w:eastAsia="pl-PL"/>
        </w:rPr>
        <w:t>–</w:t>
      </w:r>
      <w:r w:rsidRPr="005744F5">
        <w:rPr>
          <w:rFonts w:eastAsia="Times New Roman" w:cstheme="minorHAnsi"/>
          <w:bCs/>
          <w:lang w:eastAsia="pl-PL"/>
        </w:rPr>
        <w:t xml:space="preserve"> </w:t>
      </w:r>
      <w:r w:rsidR="004F3B36" w:rsidRPr="005744F5">
        <w:rPr>
          <w:rFonts w:eastAsia="Times New Roman" w:cstheme="minorHAnsi"/>
          <w:bCs/>
          <w:lang w:eastAsia="pl-PL"/>
        </w:rPr>
        <w:t>………….</w:t>
      </w:r>
      <w:r w:rsidR="004C6EBC" w:rsidRPr="005744F5">
        <w:rPr>
          <w:rFonts w:eastAsia="Times New Roman" w:cstheme="minorHAnsi"/>
          <w:bCs/>
          <w:lang w:eastAsia="pl-PL"/>
        </w:rPr>
        <w:t xml:space="preserve"> zł</w:t>
      </w:r>
      <w:r w:rsidRPr="005744F5">
        <w:rPr>
          <w:rFonts w:eastAsia="Times New Roman" w:cstheme="minorHAnsi"/>
          <w:bCs/>
          <w:lang w:eastAsia="pl-PL"/>
        </w:rPr>
        <w:t xml:space="preserve"> oraz dodatkowo </w:t>
      </w:r>
      <w:r w:rsidR="004F3B36" w:rsidRPr="005744F5">
        <w:rPr>
          <w:rFonts w:eastAsia="Times New Roman" w:cstheme="minorHAnsi"/>
          <w:bCs/>
          <w:lang w:eastAsia="pl-PL"/>
        </w:rPr>
        <w:t>……………</w:t>
      </w:r>
      <w:r w:rsidR="004C6EBC" w:rsidRPr="005744F5">
        <w:rPr>
          <w:rFonts w:eastAsia="Times New Roman" w:cstheme="minorHAnsi"/>
          <w:bCs/>
          <w:lang w:eastAsia="pl-PL"/>
        </w:rPr>
        <w:t xml:space="preserve"> zł</w:t>
      </w:r>
      <w:r w:rsidRPr="005744F5">
        <w:rPr>
          <w:rFonts w:eastAsia="Times New Roman" w:cstheme="minorHAnsi"/>
          <w:bCs/>
          <w:lang w:eastAsia="pl-PL"/>
        </w:rPr>
        <w:t xml:space="preserve"> za każdy przejechany kilometr w obie strony liczony od momentu wyjazdu karetki </w:t>
      </w:r>
      <w:r w:rsidR="004C6EBC" w:rsidRPr="005744F5">
        <w:rPr>
          <w:rFonts w:eastAsia="Times New Roman" w:cstheme="minorHAnsi"/>
          <w:bCs/>
          <w:lang w:eastAsia="pl-PL"/>
        </w:rPr>
        <w:br/>
      </w:r>
      <w:r w:rsidRPr="005744F5">
        <w:rPr>
          <w:rFonts w:eastAsia="Times New Roman" w:cstheme="minorHAnsi"/>
          <w:bCs/>
          <w:lang w:eastAsia="pl-PL"/>
        </w:rPr>
        <w:t xml:space="preserve">z ul. Strzeleckiej 2 w Krakowie. </w:t>
      </w:r>
    </w:p>
    <w:p w14:paraId="0EA0B78A" w14:textId="370DFACE" w:rsidR="00F57E49" w:rsidRPr="005744F5" w:rsidRDefault="00DC1087" w:rsidP="00271E97">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w:t>
      </w:r>
      <w:r w:rsidR="00EC7715">
        <w:rPr>
          <w:rFonts w:eastAsia="Times New Roman" w:cstheme="minorHAnsi"/>
          <w:b/>
          <w:bCs/>
          <w:lang w:eastAsia="pl-PL"/>
        </w:rPr>
        <w:t>karetką ,,</w:t>
      </w:r>
      <w:r>
        <w:rPr>
          <w:rFonts w:eastAsia="Times New Roman" w:cstheme="minorHAnsi"/>
          <w:b/>
          <w:bCs/>
          <w:lang w:eastAsia="pl-PL"/>
        </w:rPr>
        <w:t>T</w:t>
      </w:r>
      <w:r w:rsidR="00EC7715">
        <w:rPr>
          <w:rFonts w:eastAsia="Times New Roman" w:cstheme="minorHAnsi"/>
          <w:b/>
          <w:bCs/>
          <w:lang w:eastAsia="pl-PL"/>
        </w:rPr>
        <w:t>’’</w:t>
      </w:r>
      <w:r>
        <w:rPr>
          <w:rFonts w:eastAsia="Times New Roman" w:cstheme="minorHAnsi"/>
          <w:b/>
          <w:bCs/>
          <w:lang w:eastAsia="pl-PL"/>
        </w:rPr>
        <w:t xml:space="preserve"> </w:t>
      </w:r>
      <w:r w:rsidR="00271E97" w:rsidRPr="005744F5">
        <w:rPr>
          <w:rFonts w:eastAsia="Times New Roman" w:cstheme="minorHAnsi"/>
          <w:b/>
          <w:bCs/>
          <w:lang w:eastAsia="pl-PL"/>
        </w:rPr>
        <w:t>- karetka z kierowcą (ratownik lub ratownik medyczny</w:t>
      </w:r>
      <w:r w:rsidR="00271E97" w:rsidRPr="00364F4E">
        <w:rPr>
          <w:rFonts w:eastAsia="Times New Roman" w:cstheme="minorHAnsi"/>
          <w:b/>
          <w:bCs/>
          <w:lang w:eastAsia="pl-PL"/>
        </w:rPr>
        <w:t>)</w:t>
      </w:r>
      <w:r w:rsidR="00271E97" w:rsidRPr="00364F4E">
        <w:rPr>
          <w:rFonts w:eastAsia="Times New Roman" w:cstheme="minorHAnsi"/>
          <w:bCs/>
          <w:lang w:eastAsia="pl-PL"/>
        </w:rPr>
        <w:t>-od</w:t>
      </w:r>
      <w:r w:rsidR="00271E97" w:rsidRPr="005744F5">
        <w:rPr>
          <w:rFonts w:eastAsia="Times New Roman" w:cstheme="minorHAnsi"/>
          <w:b/>
          <w:bCs/>
          <w:lang w:eastAsia="pl-PL"/>
        </w:rPr>
        <w:t xml:space="preserve"> </w:t>
      </w:r>
      <w:r w:rsidR="00F57E49" w:rsidRPr="005744F5">
        <w:rPr>
          <w:rFonts w:eastAsia="Times New Roman" w:cstheme="minorHAnsi"/>
          <w:bCs/>
          <w:lang w:eastAsia="pl-PL"/>
        </w:rPr>
        <w:t>poniedziałku</w:t>
      </w:r>
      <w:r w:rsidR="00BC6051" w:rsidRPr="005744F5">
        <w:rPr>
          <w:rFonts w:eastAsia="Times New Roman" w:cstheme="minorHAnsi"/>
          <w:bCs/>
          <w:lang w:eastAsia="pl-PL"/>
        </w:rPr>
        <w:t xml:space="preserve"> do piątku w </w:t>
      </w:r>
      <w:r w:rsidR="00BC6051" w:rsidRPr="00A95043">
        <w:rPr>
          <w:rFonts w:eastAsia="Times New Roman" w:cstheme="minorHAnsi"/>
          <w:bCs/>
          <w:lang w:eastAsia="pl-PL"/>
        </w:rPr>
        <w:t>godzinach 7:00 – 19</w:t>
      </w:r>
      <w:r w:rsidR="00F57E49" w:rsidRPr="00A95043">
        <w:rPr>
          <w:rFonts w:eastAsia="Times New Roman" w:cstheme="minorHAnsi"/>
          <w:bCs/>
          <w:lang w:eastAsia="pl-PL"/>
        </w:rPr>
        <w:t>:00:</w:t>
      </w:r>
    </w:p>
    <w:p w14:paraId="46ADD078" w14:textId="664B32C8" w:rsidR="00F57E49" w:rsidRPr="005744F5" w:rsidRDefault="00F57E49" w:rsidP="007D10DD">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 xml:space="preserve">Na terenie i w granicach miasta Krakowa – </w:t>
      </w:r>
      <w:r w:rsidR="00803D32" w:rsidRPr="005744F5">
        <w:rPr>
          <w:rFonts w:eastAsia="Times New Roman" w:cstheme="minorHAnsi"/>
          <w:bCs/>
          <w:lang w:eastAsia="pl-PL"/>
        </w:rPr>
        <w:t>……….</w:t>
      </w:r>
      <w:r w:rsidR="004C6EBC" w:rsidRPr="005744F5">
        <w:rPr>
          <w:rFonts w:eastAsia="Times New Roman" w:cstheme="minorHAnsi"/>
          <w:bCs/>
          <w:lang w:eastAsia="pl-PL"/>
        </w:rPr>
        <w:t xml:space="preserve"> zł</w:t>
      </w:r>
      <w:r w:rsidR="007D10DD" w:rsidRPr="005744F5">
        <w:rPr>
          <w:rFonts w:eastAsia="Times New Roman" w:cstheme="minorHAnsi"/>
          <w:bCs/>
          <w:lang w:eastAsia="pl-PL"/>
        </w:rPr>
        <w:t>/ (za każ</w:t>
      </w:r>
      <w:r w:rsidR="00BA5E9E" w:rsidRPr="005744F5">
        <w:rPr>
          <w:rFonts w:eastAsia="Times New Roman" w:cstheme="minorHAnsi"/>
          <w:bCs/>
          <w:lang w:eastAsia="pl-PL"/>
        </w:rPr>
        <w:t>dą rozpoczętą godzinę</w:t>
      </w:r>
      <w:r w:rsidR="007D10DD" w:rsidRPr="005744F5">
        <w:rPr>
          <w:rFonts w:eastAsia="Times New Roman" w:cstheme="minorHAnsi"/>
          <w:bCs/>
          <w:lang w:eastAsia="pl-PL"/>
        </w:rPr>
        <w:t>)</w:t>
      </w:r>
      <w:r w:rsidRPr="005744F5">
        <w:rPr>
          <w:rFonts w:eastAsia="Times New Roman" w:cstheme="minorHAnsi"/>
          <w:bCs/>
          <w:lang w:eastAsia="pl-PL"/>
        </w:rPr>
        <w:t>.</w:t>
      </w:r>
    </w:p>
    <w:p w14:paraId="1523734C" w14:textId="35AED02E" w:rsidR="00D4360C" w:rsidRPr="005744F5" w:rsidRDefault="00E44071" w:rsidP="00E44071">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1.2.2. </w:t>
      </w:r>
      <w:r w:rsidRPr="005744F5">
        <w:rPr>
          <w:rFonts w:eastAsia="Times New Roman" w:cstheme="minorHAnsi"/>
          <w:bCs/>
          <w:lang w:eastAsia="pl-PL"/>
        </w:rPr>
        <w:tab/>
      </w:r>
      <w:r w:rsidR="00D767F3" w:rsidRPr="005744F5">
        <w:rPr>
          <w:rFonts w:eastAsia="Times New Roman" w:cstheme="minorHAnsi"/>
          <w:lang w:eastAsia="pl-PL"/>
        </w:rPr>
        <w:t>Poza granicami miasta Krakowa –……………..zł za każdy rozpoczęty kilometr przebiegu + ………………………….. zł za każdą rozpoczętą godzinę pracy zespołu</w:t>
      </w:r>
    </w:p>
    <w:p w14:paraId="0C0AED13" w14:textId="445AD13D" w:rsidR="00F57E49" w:rsidRPr="005744F5" w:rsidRDefault="00F57E49" w:rsidP="00D4360C">
      <w:pPr>
        <w:pStyle w:val="Akapitzlist"/>
        <w:numPr>
          <w:ilvl w:val="1"/>
          <w:numId w:val="9"/>
        </w:numPr>
        <w:spacing w:after="0" w:line="240" w:lineRule="auto"/>
        <w:jc w:val="both"/>
        <w:rPr>
          <w:rFonts w:eastAsia="Times New Roman" w:cstheme="minorHAnsi"/>
          <w:bCs/>
          <w:lang w:eastAsia="pl-PL"/>
        </w:rPr>
      </w:pPr>
      <w:r w:rsidRPr="005744F5">
        <w:rPr>
          <w:rFonts w:eastAsia="Times New Roman" w:cstheme="minorHAnsi"/>
          <w:b/>
          <w:bCs/>
          <w:lang w:eastAsia="pl-PL"/>
        </w:rPr>
        <w:t>TR</w:t>
      </w:r>
      <w:r w:rsidR="00DC1087">
        <w:rPr>
          <w:rFonts w:eastAsia="Times New Roman" w:cstheme="minorHAnsi"/>
          <w:b/>
          <w:bCs/>
          <w:lang w:eastAsia="pl-PL"/>
        </w:rPr>
        <w:t>ANSPORT KARETKĄ</w:t>
      </w:r>
      <w:r w:rsidR="00EC7715">
        <w:rPr>
          <w:rFonts w:eastAsia="Times New Roman" w:cstheme="minorHAnsi"/>
          <w:b/>
          <w:bCs/>
          <w:lang w:eastAsia="pl-PL"/>
        </w:rPr>
        <w:t xml:space="preserve"> </w:t>
      </w:r>
      <w:r w:rsidR="00DC1087">
        <w:rPr>
          <w:rFonts w:eastAsia="Times New Roman" w:cstheme="minorHAnsi"/>
          <w:b/>
          <w:bCs/>
          <w:lang w:eastAsia="pl-PL"/>
        </w:rPr>
        <w:t xml:space="preserve"> ,,P ’’</w:t>
      </w:r>
      <w:r w:rsidR="00364F4E">
        <w:rPr>
          <w:rFonts w:eastAsia="Times New Roman" w:cstheme="minorHAnsi"/>
          <w:b/>
          <w:bCs/>
          <w:lang w:eastAsia="pl-PL"/>
        </w:rPr>
        <w:t xml:space="preserve"> z kierowcą (ratownik lub ratownik medyczna) oraz  ratownik medyczny</w:t>
      </w:r>
      <w:r w:rsidRPr="005744F5">
        <w:rPr>
          <w:rFonts w:eastAsia="Times New Roman" w:cstheme="minorHAnsi"/>
          <w:bCs/>
          <w:lang w:eastAsia="pl-PL"/>
        </w:rPr>
        <w:t xml:space="preserve"> całodobowo</w:t>
      </w:r>
      <w:r w:rsidR="00277603" w:rsidRPr="005744F5">
        <w:rPr>
          <w:rFonts w:eastAsia="Times New Roman" w:cstheme="minorHAnsi"/>
          <w:bCs/>
          <w:lang w:eastAsia="pl-PL"/>
        </w:rPr>
        <w:t xml:space="preserve"> przez wszystkie dni tygodnia</w:t>
      </w:r>
      <w:r w:rsidRPr="005744F5">
        <w:rPr>
          <w:rFonts w:eastAsia="Times New Roman" w:cstheme="minorHAnsi"/>
          <w:bCs/>
          <w:lang w:eastAsia="pl-PL"/>
        </w:rPr>
        <w:t xml:space="preserve"> </w:t>
      </w:r>
    </w:p>
    <w:p w14:paraId="1A35A9CD" w14:textId="40D40743" w:rsidR="00F57E49" w:rsidRPr="005744F5" w:rsidRDefault="00F57E49" w:rsidP="00F14E39">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 xml:space="preserve">Na terenie i w granicach miasta Krakowa – </w:t>
      </w:r>
      <w:r w:rsidR="00803D32" w:rsidRPr="005744F5">
        <w:rPr>
          <w:rFonts w:eastAsia="Times New Roman" w:cstheme="minorHAnsi"/>
          <w:bCs/>
          <w:lang w:eastAsia="pl-PL"/>
        </w:rPr>
        <w:t>…………..</w:t>
      </w:r>
      <w:r w:rsidR="004C6EBC" w:rsidRPr="005744F5">
        <w:rPr>
          <w:rFonts w:eastAsia="Times New Roman" w:cstheme="minorHAnsi"/>
          <w:bCs/>
          <w:lang w:eastAsia="pl-PL"/>
        </w:rPr>
        <w:t xml:space="preserve"> zł</w:t>
      </w:r>
      <w:r w:rsidR="006815AF">
        <w:rPr>
          <w:rFonts w:eastAsia="Times New Roman" w:cstheme="minorHAnsi"/>
          <w:bCs/>
          <w:lang w:eastAsia="pl-PL"/>
        </w:rPr>
        <w:t xml:space="preserve"> </w:t>
      </w:r>
      <w:r w:rsidR="00F14E39" w:rsidRPr="005744F5">
        <w:rPr>
          <w:rFonts w:eastAsia="Times New Roman" w:cstheme="minorHAnsi"/>
          <w:bCs/>
          <w:lang w:eastAsia="pl-PL"/>
        </w:rPr>
        <w:t>(za każdą rozpoczętą godzinę)</w:t>
      </w:r>
      <w:r w:rsidRPr="005744F5">
        <w:rPr>
          <w:rFonts w:eastAsia="Times New Roman" w:cstheme="minorHAnsi"/>
          <w:bCs/>
          <w:lang w:eastAsia="pl-PL"/>
        </w:rPr>
        <w:t>.</w:t>
      </w:r>
    </w:p>
    <w:p w14:paraId="17BFE448" w14:textId="70DB844B" w:rsidR="00D4360C" w:rsidRPr="005744F5" w:rsidRDefault="00E44071" w:rsidP="00F14E39">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1.3.2. </w:t>
      </w:r>
      <w:r w:rsidRPr="005744F5">
        <w:rPr>
          <w:rFonts w:eastAsia="Times New Roman" w:cstheme="minorHAnsi"/>
          <w:bCs/>
          <w:lang w:eastAsia="pl-PL"/>
        </w:rPr>
        <w:tab/>
      </w:r>
      <w:r w:rsidR="00D767F3" w:rsidRPr="005744F5">
        <w:rPr>
          <w:rFonts w:eastAsia="Times New Roman" w:cstheme="minorHAnsi"/>
          <w:lang w:eastAsia="pl-PL"/>
        </w:rPr>
        <w:t>Poza granicami miasta Krakowa –……………..zł za każdy rozpoczęty kilometr przebiegu + ………………………….. zł za każdą rozpoczętą godzinę pracy zespołu</w:t>
      </w:r>
    </w:p>
    <w:p w14:paraId="37A56A95" w14:textId="6B19E8D3" w:rsidR="00F57E49" w:rsidRPr="005744F5" w:rsidRDefault="00EC7715" w:rsidP="00D4360C">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t>TRANSPORT KARETKĄ  ,,S’’</w:t>
      </w:r>
      <w:r w:rsidR="00F57E49" w:rsidRPr="005744F5">
        <w:rPr>
          <w:rFonts w:eastAsia="Times New Roman" w:cstheme="minorHAnsi"/>
          <w:b/>
          <w:bCs/>
          <w:lang w:eastAsia="pl-PL"/>
        </w:rPr>
        <w:t xml:space="preserve"> z</w:t>
      </w:r>
      <w:r w:rsidR="00BB1100" w:rsidRPr="00BB1100">
        <w:rPr>
          <w:rFonts w:eastAsia="Times New Roman" w:cstheme="minorHAnsi"/>
          <w:b/>
          <w:bCs/>
          <w:lang w:eastAsia="pl-PL"/>
        </w:rPr>
        <w:t xml:space="preserve"> </w:t>
      </w:r>
      <w:r w:rsidR="00BB1100">
        <w:rPr>
          <w:rFonts w:eastAsia="Times New Roman" w:cstheme="minorHAnsi"/>
          <w:b/>
          <w:bCs/>
          <w:lang w:eastAsia="pl-PL"/>
        </w:rPr>
        <w:t xml:space="preserve">kierowcą (ratownik lub ratownik medyczna) oraz ratownik lub ratownik medyczny z  lekarzem </w:t>
      </w:r>
      <w:r w:rsidR="00F57E49" w:rsidRPr="005744F5">
        <w:rPr>
          <w:rFonts w:eastAsia="Times New Roman" w:cstheme="minorHAnsi"/>
          <w:bCs/>
          <w:lang w:eastAsia="pl-PL"/>
        </w:rPr>
        <w:t>(całodobowo):</w:t>
      </w:r>
    </w:p>
    <w:p w14:paraId="5FF6BA75" w14:textId="02A496A6" w:rsidR="00F57E49" w:rsidRPr="005744F5" w:rsidRDefault="00F57E49" w:rsidP="004C1157">
      <w:pPr>
        <w:pStyle w:val="Akapitzlist"/>
        <w:numPr>
          <w:ilvl w:val="2"/>
          <w:numId w:val="9"/>
        </w:numPr>
        <w:rPr>
          <w:rFonts w:eastAsia="Times New Roman" w:cstheme="minorHAnsi"/>
          <w:lang w:eastAsia="pl-PL"/>
        </w:rPr>
      </w:pPr>
      <w:r w:rsidRPr="005744F5">
        <w:rPr>
          <w:rFonts w:eastAsia="Times New Roman" w:cstheme="minorHAnsi"/>
          <w:lang w:eastAsia="pl-PL"/>
        </w:rPr>
        <w:t xml:space="preserve">Na terenie i w granicach miasta Krakowa </w:t>
      </w:r>
      <w:r w:rsidR="00803D32" w:rsidRPr="005744F5">
        <w:rPr>
          <w:rFonts w:eastAsia="Times New Roman" w:cstheme="minorHAnsi"/>
          <w:lang w:eastAsia="pl-PL"/>
        </w:rPr>
        <w:t>……………..</w:t>
      </w:r>
      <w:r w:rsidR="004C6EBC" w:rsidRPr="005744F5">
        <w:rPr>
          <w:rFonts w:eastAsia="Times New Roman" w:cstheme="minorHAnsi"/>
          <w:lang w:eastAsia="pl-PL"/>
        </w:rPr>
        <w:t xml:space="preserve"> zł</w:t>
      </w:r>
      <w:r w:rsidR="004C1157" w:rsidRPr="005744F5">
        <w:rPr>
          <w:rFonts w:eastAsia="Times New Roman" w:cstheme="minorHAnsi"/>
          <w:lang w:eastAsia="pl-PL"/>
        </w:rPr>
        <w:t xml:space="preserve"> (za każd</w:t>
      </w:r>
      <w:r w:rsidR="00BA5E9E" w:rsidRPr="005744F5">
        <w:rPr>
          <w:rFonts w:eastAsia="Times New Roman" w:cstheme="minorHAnsi"/>
          <w:lang w:eastAsia="pl-PL"/>
        </w:rPr>
        <w:t>ą rozpoczętą godzinę</w:t>
      </w:r>
      <w:r w:rsidR="004C1157" w:rsidRPr="005744F5">
        <w:rPr>
          <w:rFonts w:eastAsia="Times New Roman" w:cstheme="minorHAnsi"/>
          <w:lang w:eastAsia="pl-PL"/>
        </w:rPr>
        <w:t>).</w:t>
      </w:r>
    </w:p>
    <w:p w14:paraId="1CC4BA9F" w14:textId="0DAD3CC5" w:rsidR="00D767F3" w:rsidRPr="005744F5" w:rsidRDefault="00D767F3" w:rsidP="005744F5">
      <w:pPr>
        <w:pStyle w:val="Akapitzlist"/>
        <w:numPr>
          <w:ilvl w:val="2"/>
          <w:numId w:val="9"/>
        </w:numPr>
        <w:rPr>
          <w:rFonts w:eastAsia="Times New Roman" w:cstheme="minorHAnsi"/>
          <w:lang w:eastAsia="pl-PL"/>
        </w:rPr>
      </w:pPr>
      <w:r w:rsidRPr="005744F5">
        <w:rPr>
          <w:rFonts w:eastAsia="Times New Roman" w:cstheme="minorHAnsi"/>
          <w:lang w:eastAsia="pl-PL"/>
        </w:rPr>
        <w:t>Poza granicami miasta Krakowa –……………..zł za każdy rozpoczęty kilometr przebiegu + ………………………….. zł za każdą rozpoczętą godzinę pracy zespołu</w:t>
      </w:r>
    </w:p>
    <w:p w14:paraId="2DABAB72" w14:textId="33F16E48" w:rsidR="005C26F4" w:rsidRPr="005744F5" w:rsidRDefault="00EC7715" w:rsidP="005C26F4">
      <w:pPr>
        <w:numPr>
          <w:ilvl w:val="1"/>
          <w:numId w:val="9"/>
        </w:numPr>
        <w:spacing w:after="0" w:line="240" w:lineRule="auto"/>
        <w:contextualSpacing/>
        <w:jc w:val="both"/>
        <w:rPr>
          <w:rFonts w:eastAsia="Times New Roman" w:cstheme="minorHAnsi"/>
          <w:b/>
          <w:lang w:eastAsia="pl-PL"/>
        </w:rPr>
      </w:pPr>
      <w:r>
        <w:rPr>
          <w:rFonts w:eastAsia="Times New Roman" w:cstheme="minorHAnsi"/>
          <w:b/>
          <w:lang w:eastAsia="pl-PL"/>
        </w:rPr>
        <w:t xml:space="preserve"> Transport Karetką ,,S’’</w:t>
      </w:r>
      <w:r w:rsidR="005C26F4" w:rsidRPr="005744F5">
        <w:rPr>
          <w:rFonts w:eastAsia="Times New Roman" w:cstheme="minorHAnsi"/>
          <w:b/>
          <w:lang w:eastAsia="pl-PL"/>
        </w:rPr>
        <w:t xml:space="preserve"> z lekarzem</w:t>
      </w:r>
      <w:r w:rsidR="00B63884">
        <w:rPr>
          <w:rFonts w:eastAsia="Times New Roman" w:cstheme="minorHAnsi"/>
          <w:b/>
          <w:lang w:eastAsia="pl-PL"/>
        </w:rPr>
        <w:t xml:space="preserve"> do</w:t>
      </w:r>
      <w:r w:rsidR="005C26F4" w:rsidRPr="005744F5">
        <w:rPr>
          <w:rFonts w:eastAsia="Times New Roman" w:cstheme="minorHAnsi"/>
          <w:b/>
          <w:lang w:eastAsia="pl-PL"/>
        </w:rPr>
        <w:t xml:space="preserve"> pacjentów chorych lub z podejrzeniem o zakażenie koronawirusem SARS-CoV-2 wywołującym chorobę COVID-19 lub z inną chorobą wysoce zakaźną:</w:t>
      </w:r>
    </w:p>
    <w:p w14:paraId="2DDD10A7" w14:textId="0B1957B9" w:rsidR="005C26F4" w:rsidRPr="005744F5" w:rsidRDefault="00B63884" w:rsidP="005C26F4">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 xml:space="preserve">Na terenie i </w:t>
      </w:r>
      <w:r w:rsidR="005C26F4" w:rsidRPr="005744F5">
        <w:rPr>
          <w:rFonts w:eastAsia="Times New Roman" w:cstheme="minorHAnsi"/>
          <w:lang w:eastAsia="pl-PL"/>
        </w:rPr>
        <w:t xml:space="preserve">w granicach miasta Krakowa – </w:t>
      </w:r>
      <w:r w:rsidR="00BA5E9E" w:rsidRPr="005744F5">
        <w:rPr>
          <w:rFonts w:eastAsia="Times New Roman" w:cstheme="minorHAnsi"/>
          <w:lang w:eastAsia="pl-PL"/>
        </w:rPr>
        <w:t>………………</w:t>
      </w:r>
      <w:r w:rsidR="005C26F4" w:rsidRPr="005744F5">
        <w:rPr>
          <w:rFonts w:eastAsia="Times New Roman" w:cstheme="minorHAnsi"/>
          <w:lang w:eastAsia="pl-PL"/>
        </w:rPr>
        <w:t xml:space="preserve"> zł za każdą rozpoczętą godzinę pracy zespołu</w:t>
      </w:r>
    </w:p>
    <w:p w14:paraId="14D4A126" w14:textId="2092D0E8" w:rsidR="005C26F4" w:rsidRPr="005C26F4" w:rsidRDefault="005C26F4" w:rsidP="005C26F4">
      <w:pPr>
        <w:spacing w:after="0" w:line="240" w:lineRule="auto"/>
        <w:ind w:left="720"/>
        <w:contextualSpacing/>
        <w:jc w:val="both"/>
        <w:rPr>
          <w:rFonts w:eastAsia="Times New Roman" w:cstheme="minorHAnsi"/>
          <w:lang w:eastAsia="pl-PL"/>
        </w:rPr>
      </w:pPr>
      <w:r w:rsidRPr="005744F5">
        <w:rPr>
          <w:rFonts w:eastAsia="Times New Roman" w:cstheme="minorHAnsi"/>
          <w:lang w:eastAsia="pl-PL"/>
        </w:rPr>
        <w:t xml:space="preserve">1.5.2. poza </w:t>
      </w:r>
      <w:r w:rsidR="00BA5E9E" w:rsidRPr="005744F5">
        <w:rPr>
          <w:rFonts w:eastAsia="Times New Roman" w:cstheme="minorHAnsi"/>
          <w:lang w:eastAsia="pl-PL"/>
        </w:rPr>
        <w:t>granicami miasta Krakowa –……………..</w:t>
      </w:r>
      <w:r w:rsidRPr="005744F5">
        <w:rPr>
          <w:rFonts w:eastAsia="Times New Roman" w:cstheme="minorHAnsi"/>
          <w:lang w:eastAsia="pl-PL"/>
        </w:rPr>
        <w:t>zł za każdy rozpoc</w:t>
      </w:r>
      <w:r w:rsidR="00BA5E9E" w:rsidRPr="005744F5">
        <w:rPr>
          <w:rFonts w:eastAsia="Times New Roman" w:cstheme="minorHAnsi"/>
          <w:lang w:eastAsia="pl-PL"/>
        </w:rPr>
        <w:t>zęty kilometr przebiegu + …………………………..</w:t>
      </w:r>
      <w:r w:rsidRPr="005744F5">
        <w:rPr>
          <w:rFonts w:eastAsia="Times New Roman" w:cstheme="minorHAnsi"/>
          <w:lang w:eastAsia="pl-PL"/>
        </w:rPr>
        <w:t xml:space="preserve"> zł za każdą rozpoczętą godzinę pracy zespołu</w:t>
      </w:r>
    </w:p>
    <w:p w14:paraId="3C36F769" w14:textId="77777777" w:rsidR="005C26F4" w:rsidRPr="005C26F4" w:rsidRDefault="005C26F4" w:rsidP="005C26F4">
      <w:pPr>
        <w:spacing w:after="0" w:line="240" w:lineRule="auto"/>
        <w:ind w:left="720"/>
        <w:contextualSpacing/>
        <w:jc w:val="both"/>
        <w:rPr>
          <w:rFonts w:eastAsia="Times New Roman" w:cstheme="minorHAnsi"/>
          <w:lang w:eastAsia="pl-PL"/>
        </w:rPr>
      </w:pPr>
    </w:p>
    <w:p w14:paraId="23BE515C" w14:textId="331D4332" w:rsidR="005C26F4" w:rsidRPr="005C26F4" w:rsidRDefault="00EC7715" w:rsidP="005C26F4">
      <w:pPr>
        <w:pStyle w:val="Akapitzlist"/>
        <w:numPr>
          <w:ilvl w:val="1"/>
          <w:numId w:val="9"/>
        </w:numPr>
        <w:spacing w:after="0" w:line="240" w:lineRule="auto"/>
        <w:jc w:val="both"/>
        <w:rPr>
          <w:rFonts w:eastAsia="Times New Roman" w:cstheme="minorHAnsi"/>
          <w:b/>
          <w:lang w:eastAsia="pl-PL"/>
        </w:rPr>
      </w:pPr>
      <w:r>
        <w:rPr>
          <w:rFonts w:eastAsia="Times New Roman" w:cstheme="minorHAnsi"/>
          <w:b/>
          <w:lang w:eastAsia="pl-PL"/>
        </w:rPr>
        <w:t>Transport Karetką ,,P’’</w:t>
      </w:r>
      <w:r w:rsidR="00E1654D">
        <w:rPr>
          <w:rFonts w:eastAsia="Times New Roman" w:cstheme="minorHAnsi"/>
          <w:b/>
          <w:lang w:eastAsia="pl-PL"/>
        </w:rPr>
        <w:t xml:space="preserve"> bez lekarza</w:t>
      </w:r>
      <w:r>
        <w:rPr>
          <w:rFonts w:eastAsia="Times New Roman" w:cstheme="minorHAnsi"/>
          <w:b/>
          <w:lang w:eastAsia="pl-PL"/>
        </w:rPr>
        <w:t xml:space="preserve"> </w:t>
      </w:r>
      <w:r w:rsidR="00B63884">
        <w:rPr>
          <w:rFonts w:eastAsia="Times New Roman" w:cstheme="minorHAnsi"/>
          <w:b/>
          <w:lang w:eastAsia="pl-PL"/>
        </w:rPr>
        <w:t>do</w:t>
      </w:r>
      <w:r w:rsidR="005C26F4" w:rsidRPr="005C26F4">
        <w:rPr>
          <w:rFonts w:eastAsia="Times New Roman" w:cstheme="minorHAnsi"/>
          <w:b/>
          <w:lang w:eastAsia="pl-PL"/>
        </w:rPr>
        <w:t xml:space="preserve"> pacjentów chorych lub z podejrzeniem o zakażenie koronawirusem SARS-CoV-2 wywołującym chorobę COVID-19 lub z inną chorobą wysoce zakaźną:</w:t>
      </w:r>
    </w:p>
    <w:p w14:paraId="57440492" w14:textId="5EABA0F3" w:rsidR="005C26F4" w:rsidRPr="005C26F4" w:rsidRDefault="00B63884" w:rsidP="005C26F4">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 xml:space="preserve">Na terenie i </w:t>
      </w:r>
      <w:r w:rsidR="005C26F4" w:rsidRPr="005C26F4">
        <w:rPr>
          <w:rFonts w:eastAsia="Times New Roman" w:cstheme="minorHAnsi"/>
          <w:lang w:eastAsia="pl-PL"/>
        </w:rPr>
        <w:t>w gr</w:t>
      </w:r>
      <w:r w:rsidR="00BA5E9E">
        <w:rPr>
          <w:rFonts w:eastAsia="Times New Roman" w:cstheme="minorHAnsi"/>
          <w:lang w:eastAsia="pl-PL"/>
        </w:rPr>
        <w:t>anicach miasta Krakowa – ………………………..</w:t>
      </w:r>
      <w:r w:rsidR="005C26F4" w:rsidRPr="005C26F4">
        <w:rPr>
          <w:rFonts w:eastAsia="Times New Roman" w:cstheme="minorHAnsi"/>
          <w:lang w:eastAsia="pl-PL"/>
        </w:rPr>
        <w:t>zł za każdą rozpoczętą godzinę pracy zespołu</w:t>
      </w:r>
    </w:p>
    <w:p w14:paraId="6770402F" w14:textId="086DDADF" w:rsidR="005C26F4" w:rsidRPr="005C26F4" w:rsidRDefault="005C26F4" w:rsidP="005C26F4">
      <w:pPr>
        <w:pStyle w:val="Akapitzlist"/>
        <w:numPr>
          <w:ilvl w:val="2"/>
          <w:numId w:val="9"/>
        </w:numPr>
        <w:spacing w:after="0" w:line="240" w:lineRule="auto"/>
        <w:jc w:val="both"/>
        <w:rPr>
          <w:rFonts w:eastAsia="Times New Roman" w:cstheme="minorHAnsi"/>
          <w:lang w:eastAsia="pl-PL"/>
        </w:rPr>
      </w:pPr>
      <w:r w:rsidRPr="005C26F4">
        <w:rPr>
          <w:rFonts w:eastAsia="Times New Roman" w:cstheme="minorHAnsi"/>
          <w:lang w:eastAsia="pl-PL"/>
        </w:rPr>
        <w:t>poza</w:t>
      </w:r>
      <w:r w:rsidR="00BA5E9E">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sidR="00BA5E9E">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585B4189" w14:textId="77777777" w:rsidR="005C26F4" w:rsidRPr="005C26F4" w:rsidRDefault="005C26F4" w:rsidP="005C26F4">
      <w:pPr>
        <w:spacing w:after="0" w:line="240" w:lineRule="auto"/>
        <w:ind w:left="720"/>
        <w:contextualSpacing/>
        <w:jc w:val="both"/>
        <w:rPr>
          <w:rFonts w:eastAsia="Times New Roman" w:cstheme="minorHAnsi"/>
          <w:lang w:eastAsia="pl-PL"/>
        </w:rPr>
      </w:pPr>
    </w:p>
    <w:p w14:paraId="24473E79" w14:textId="77777777" w:rsidR="005C26F4" w:rsidRPr="004C1157" w:rsidRDefault="005C26F4" w:rsidP="005C26F4">
      <w:pPr>
        <w:spacing w:after="0" w:line="240" w:lineRule="auto"/>
        <w:ind w:left="720"/>
        <w:contextualSpacing/>
        <w:jc w:val="both"/>
        <w:rPr>
          <w:rFonts w:eastAsia="Times New Roman" w:cstheme="minorHAnsi"/>
          <w:highlight w:val="yellow"/>
          <w:lang w:eastAsia="pl-PL"/>
        </w:rPr>
      </w:pPr>
    </w:p>
    <w:p w14:paraId="25F472FE" w14:textId="23A4A4F1" w:rsidR="002D45F7" w:rsidRPr="00D7654D" w:rsidRDefault="002D45F7" w:rsidP="002D45F7">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lastRenderedPageBreak/>
        <w:t>Zamawiający zobowiązany jest uiszczać należności za wykonanie usług określonych w § 1 wg poniższego zestawienia</w:t>
      </w:r>
      <w:r w:rsidRPr="00D7654D">
        <w:rPr>
          <w:rFonts w:eastAsia="Times New Roman" w:cstheme="minorHAnsi"/>
          <w:b/>
          <w:bCs/>
          <w:u w:val="single"/>
          <w:lang w:eastAsia="pl-PL"/>
        </w:rPr>
        <w:t xml:space="preserve"> (dotyczy jednostek Zamawiającego zlokalizowanych w Radziszowie przy ul. Podlesie 173:):</w:t>
      </w:r>
    </w:p>
    <w:p w14:paraId="56F422EE" w14:textId="55E4293A" w:rsidR="002D45F7" w:rsidRPr="00D7654D" w:rsidRDefault="002D45F7" w:rsidP="002D45F7">
      <w:pPr>
        <w:spacing w:after="0" w:line="240" w:lineRule="auto"/>
        <w:ind w:left="360"/>
        <w:contextualSpacing/>
        <w:jc w:val="both"/>
        <w:rPr>
          <w:rFonts w:eastAsia="Times New Roman" w:cstheme="minorHAnsi"/>
          <w:lang w:eastAsia="pl-PL"/>
        </w:rPr>
      </w:pPr>
    </w:p>
    <w:p w14:paraId="21406E81" w14:textId="41EDAC27" w:rsidR="00D77C49" w:rsidRPr="00D7654D" w:rsidRDefault="00B63884" w:rsidP="00B63884">
      <w:pPr>
        <w:pStyle w:val="Akapitzlist"/>
        <w:numPr>
          <w:ilvl w:val="1"/>
          <w:numId w:val="9"/>
        </w:numPr>
        <w:spacing w:after="0" w:line="240" w:lineRule="auto"/>
        <w:jc w:val="both"/>
        <w:rPr>
          <w:rFonts w:eastAsia="Times New Roman" w:cstheme="minorHAnsi"/>
          <w:bCs/>
          <w:lang w:eastAsia="pl-PL"/>
        </w:rPr>
      </w:pPr>
      <w:r>
        <w:rPr>
          <w:rFonts w:eastAsia="Times New Roman" w:cstheme="minorHAnsi"/>
          <w:b/>
          <w:lang w:eastAsia="pl-PL"/>
        </w:rPr>
        <w:t xml:space="preserve">TRANSPORT </w:t>
      </w:r>
      <w:r w:rsidR="00EC7715">
        <w:rPr>
          <w:rFonts w:eastAsia="Times New Roman" w:cstheme="minorHAnsi"/>
          <w:b/>
          <w:lang w:eastAsia="pl-PL"/>
        </w:rPr>
        <w:t>karetką ,,T’’</w:t>
      </w:r>
      <w:r w:rsidRPr="00B63884">
        <w:rPr>
          <w:rFonts w:eastAsia="Times New Roman" w:cstheme="minorHAnsi"/>
          <w:b/>
          <w:lang w:eastAsia="pl-PL"/>
        </w:rPr>
        <w:t xml:space="preserve"> – karetka z kierowcą</w:t>
      </w:r>
      <w:r>
        <w:rPr>
          <w:rFonts w:eastAsia="Times New Roman" w:cstheme="minorHAnsi"/>
          <w:b/>
          <w:lang w:eastAsia="pl-PL"/>
        </w:rPr>
        <w:t xml:space="preserve"> </w:t>
      </w:r>
      <w:r w:rsidR="00D77C49" w:rsidRPr="00D7654D">
        <w:rPr>
          <w:rFonts w:eastAsia="Times New Roman" w:cstheme="minorHAnsi"/>
          <w:bCs/>
          <w:lang w:eastAsia="pl-PL"/>
        </w:rPr>
        <w:t>(ratownikiem lub ratownikiem medycznym)</w:t>
      </w:r>
      <w:r w:rsidR="00D77C49" w:rsidRPr="00D7654D">
        <w:rPr>
          <w:rFonts w:eastAsia="Times New Roman" w:cstheme="minorHAnsi"/>
          <w:bCs/>
          <w:lang w:eastAsia="pl-PL"/>
        </w:rPr>
        <w:br/>
        <w:t xml:space="preserve">        od poniedziałku do piątku w dni robocze w godz. 7-19</w:t>
      </w:r>
    </w:p>
    <w:p w14:paraId="41D3500D" w14:textId="77777777" w:rsidR="0048144B" w:rsidRPr="00D7654D" w:rsidRDefault="0048144B" w:rsidP="0048144B">
      <w:pPr>
        <w:pStyle w:val="Akapitzlist"/>
        <w:numPr>
          <w:ilvl w:val="0"/>
          <w:numId w:val="30"/>
        </w:numPr>
        <w:spacing w:after="0" w:line="240" w:lineRule="auto"/>
        <w:jc w:val="both"/>
        <w:rPr>
          <w:rFonts w:eastAsia="Times New Roman" w:cstheme="minorHAnsi"/>
          <w:vanish/>
          <w:lang w:eastAsia="pl-PL"/>
        </w:rPr>
      </w:pPr>
    </w:p>
    <w:p w14:paraId="026B35FF" w14:textId="77777777" w:rsidR="0048144B" w:rsidRPr="00D7654D" w:rsidRDefault="0048144B" w:rsidP="0048144B">
      <w:pPr>
        <w:pStyle w:val="Akapitzlist"/>
        <w:numPr>
          <w:ilvl w:val="0"/>
          <w:numId w:val="30"/>
        </w:numPr>
        <w:spacing w:after="0" w:line="240" w:lineRule="auto"/>
        <w:jc w:val="both"/>
        <w:rPr>
          <w:rFonts w:eastAsia="Times New Roman" w:cstheme="minorHAnsi"/>
          <w:vanish/>
          <w:lang w:eastAsia="pl-PL"/>
        </w:rPr>
      </w:pPr>
    </w:p>
    <w:p w14:paraId="246E5422" w14:textId="77777777" w:rsidR="0048144B" w:rsidRPr="00D7654D" w:rsidRDefault="0048144B" w:rsidP="0048144B">
      <w:pPr>
        <w:pStyle w:val="Akapitzlist"/>
        <w:numPr>
          <w:ilvl w:val="1"/>
          <w:numId w:val="30"/>
        </w:numPr>
        <w:spacing w:after="0" w:line="240" w:lineRule="auto"/>
        <w:jc w:val="both"/>
        <w:rPr>
          <w:rFonts w:eastAsia="Times New Roman" w:cstheme="minorHAnsi"/>
          <w:vanish/>
          <w:lang w:eastAsia="pl-PL"/>
        </w:rPr>
      </w:pPr>
    </w:p>
    <w:p w14:paraId="3FDC0CF3" w14:textId="59DFEFBB" w:rsidR="00D77C49" w:rsidRPr="006815AF" w:rsidRDefault="00D77C49" w:rsidP="006815AF">
      <w:pPr>
        <w:spacing w:after="0" w:line="240" w:lineRule="auto"/>
        <w:jc w:val="both"/>
        <w:rPr>
          <w:rFonts w:eastAsia="Times New Roman" w:cstheme="minorHAnsi"/>
          <w:highlight w:val="yellow"/>
          <w:lang w:eastAsia="pl-PL"/>
        </w:rPr>
      </w:pPr>
    </w:p>
    <w:p w14:paraId="08FCDD1F" w14:textId="2D881483" w:rsidR="00271E97" w:rsidRPr="005C26F4" w:rsidRDefault="00D767F3" w:rsidP="00271E97">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00271E97" w:rsidRPr="005C26F4">
        <w:rPr>
          <w:rFonts w:eastAsia="Times New Roman" w:cstheme="minorHAnsi"/>
          <w:lang w:eastAsia="pl-PL"/>
        </w:rPr>
        <w:t>oza</w:t>
      </w:r>
      <w:r w:rsidR="00271E97">
        <w:rPr>
          <w:rFonts w:eastAsia="Times New Roman" w:cstheme="minorHAnsi"/>
          <w:lang w:eastAsia="pl-PL"/>
        </w:rPr>
        <w:t xml:space="preserve"> granicami miasta Krakowa – ………………………..</w:t>
      </w:r>
      <w:r w:rsidR="00271E97" w:rsidRPr="005C26F4">
        <w:rPr>
          <w:rFonts w:eastAsia="Times New Roman" w:cstheme="minorHAnsi"/>
          <w:lang w:eastAsia="pl-PL"/>
        </w:rPr>
        <w:t xml:space="preserve"> zł za każdy rozpoczęty kilomet</w:t>
      </w:r>
      <w:r w:rsidR="00271E97">
        <w:rPr>
          <w:rFonts w:eastAsia="Times New Roman" w:cstheme="minorHAnsi"/>
          <w:lang w:eastAsia="pl-PL"/>
        </w:rPr>
        <w:t>r przebiegu + ………………………….</w:t>
      </w:r>
      <w:r w:rsidR="00271E97" w:rsidRPr="005C26F4">
        <w:rPr>
          <w:rFonts w:eastAsia="Times New Roman" w:cstheme="minorHAnsi"/>
          <w:lang w:eastAsia="pl-PL"/>
        </w:rPr>
        <w:t>zł za każdą rozpoczętą godzinę pracy zespołu</w:t>
      </w:r>
    </w:p>
    <w:p w14:paraId="712801AD" w14:textId="59AEE3A0" w:rsidR="00D77C49" w:rsidRPr="00271E97" w:rsidRDefault="00D77C49" w:rsidP="00B63884">
      <w:pPr>
        <w:pStyle w:val="Akapitzlist"/>
        <w:numPr>
          <w:ilvl w:val="1"/>
          <w:numId w:val="9"/>
        </w:numPr>
        <w:spacing w:after="0" w:line="240" w:lineRule="auto"/>
        <w:jc w:val="both"/>
        <w:rPr>
          <w:rFonts w:eastAsia="Times New Roman" w:cstheme="minorHAnsi"/>
          <w:bCs/>
          <w:lang w:eastAsia="pl-PL"/>
        </w:rPr>
      </w:pPr>
      <w:r w:rsidRPr="00D7654D">
        <w:rPr>
          <w:rFonts w:eastAsia="Times New Roman" w:cstheme="minorHAnsi"/>
          <w:b/>
          <w:lang w:eastAsia="pl-PL"/>
        </w:rPr>
        <w:t xml:space="preserve">TRANSPORT KARETKĄ </w:t>
      </w:r>
      <w:r w:rsidR="00EC7715">
        <w:rPr>
          <w:rFonts w:eastAsia="Times New Roman" w:cstheme="minorHAnsi"/>
          <w:b/>
          <w:lang w:eastAsia="pl-PL"/>
        </w:rPr>
        <w:t xml:space="preserve">,,P’’ </w:t>
      </w:r>
      <w:r w:rsidRPr="00D7654D">
        <w:rPr>
          <w:rFonts w:eastAsia="Times New Roman" w:cstheme="minorHAnsi"/>
          <w:b/>
          <w:lang w:eastAsia="pl-PL"/>
        </w:rPr>
        <w:t xml:space="preserve">z </w:t>
      </w:r>
      <w:r w:rsidR="00B63884" w:rsidRPr="00B63884">
        <w:rPr>
          <w:rFonts w:eastAsia="Times New Roman" w:cstheme="minorHAnsi"/>
          <w:b/>
          <w:lang w:eastAsia="pl-PL"/>
        </w:rPr>
        <w:t xml:space="preserve">kierowcą (ratownik lub ratownik medyczny) oraz ratownik medyczny </w:t>
      </w:r>
      <w:r w:rsidRPr="00D7654D">
        <w:rPr>
          <w:rFonts w:eastAsia="Times New Roman" w:cstheme="minorHAnsi"/>
          <w:bCs/>
          <w:lang w:eastAsia="pl-PL"/>
        </w:rPr>
        <w:t xml:space="preserve">(całodobowo)        </w:t>
      </w:r>
    </w:p>
    <w:p w14:paraId="5EF6ECEF" w14:textId="78038DA8" w:rsidR="00D77C49" w:rsidRPr="00271E97" w:rsidRDefault="00D767F3" w:rsidP="00271E97">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00271E97" w:rsidRPr="005C26F4">
        <w:rPr>
          <w:rFonts w:eastAsia="Times New Roman" w:cstheme="minorHAnsi"/>
          <w:lang w:eastAsia="pl-PL"/>
        </w:rPr>
        <w:t>oza</w:t>
      </w:r>
      <w:r w:rsidR="00271E97">
        <w:rPr>
          <w:rFonts w:eastAsia="Times New Roman" w:cstheme="minorHAnsi"/>
          <w:lang w:eastAsia="pl-PL"/>
        </w:rPr>
        <w:t xml:space="preserve"> granicami miasta Krakowa – ………………………..</w:t>
      </w:r>
      <w:r w:rsidR="00271E97" w:rsidRPr="005C26F4">
        <w:rPr>
          <w:rFonts w:eastAsia="Times New Roman" w:cstheme="minorHAnsi"/>
          <w:lang w:eastAsia="pl-PL"/>
        </w:rPr>
        <w:t xml:space="preserve"> zł za każdy rozpoczęty kilomet</w:t>
      </w:r>
      <w:r w:rsidR="00271E97">
        <w:rPr>
          <w:rFonts w:eastAsia="Times New Roman" w:cstheme="minorHAnsi"/>
          <w:lang w:eastAsia="pl-PL"/>
        </w:rPr>
        <w:t>r przebiegu + ………………………….</w:t>
      </w:r>
      <w:r w:rsidR="00271E97" w:rsidRPr="005C26F4">
        <w:rPr>
          <w:rFonts w:eastAsia="Times New Roman" w:cstheme="minorHAnsi"/>
          <w:lang w:eastAsia="pl-PL"/>
        </w:rPr>
        <w:t>zł za każdą rozpoczętą godzinę pracy zespołu</w:t>
      </w:r>
      <w:r w:rsidR="00271E97" w:rsidRPr="00271E97">
        <w:rPr>
          <w:rFonts w:eastAsia="Times New Roman" w:cstheme="minorHAnsi"/>
          <w:lang w:eastAsia="pl-PL"/>
        </w:rPr>
        <w:br/>
        <w:t xml:space="preserve">        </w:t>
      </w:r>
    </w:p>
    <w:p w14:paraId="41EC7B6B" w14:textId="6BCFABC6" w:rsidR="00D77C49" w:rsidRPr="00D7654D" w:rsidRDefault="00EC7715" w:rsidP="00A72E7D">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t xml:space="preserve">TRANSPORT KARETKĄ ,,S’’ </w:t>
      </w:r>
      <w:r w:rsidR="00B63884" w:rsidRPr="005744F5">
        <w:rPr>
          <w:rFonts w:eastAsia="Times New Roman" w:cstheme="minorHAnsi"/>
          <w:b/>
          <w:bCs/>
          <w:lang w:eastAsia="pl-PL"/>
        </w:rPr>
        <w:t xml:space="preserve"> z</w:t>
      </w:r>
      <w:r w:rsidR="00B63884" w:rsidRPr="00BB1100">
        <w:rPr>
          <w:rFonts w:eastAsia="Times New Roman" w:cstheme="minorHAnsi"/>
          <w:b/>
          <w:bCs/>
          <w:lang w:eastAsia="pl-PL"/>
        </w:rPr>
        <w:t xml:space="preserve"> </w:t>
      </w:r>
      <w:r w:rsidR="00B63884">
        <w:rPr>
          <w:rFonts w:eastAsia="Times New Roman" w:cstheme="minorHAnsi"/>
          <w:b/>
          <w:bCs/>
          <w:lang w:eastAsia="pl-PL"/>
        </w:rPr>
        <w:t xml:space="preserve">kierowcą (ratownik lub ratownik medyczna) oraz ratownik lub ratownik medyczny z  lekarzem </w:t>
      </w:r>
      <w:r w:rsidR="00D77C49" w:rsidRPr="00D7654D">
        <w:rPr>
          <w:rFonts w:eastAsia="Times New Roman" w:cstheme="minorHAnsi"/>
          <w:bCs/>
          <w:lang w:eastAsia="pl-PL"/>
        </w:rPr>
        <w:t xml:space="preserve">(całodobowo)        </w:t>
      </w:r>
    </w:p>
    <w:p w14:paraId="3E82FCC9" w14:textId="37CC82D8" w:rsidR="00271E97" w:rsidRPr="005C26F4" w:rsidRDefault="00D767F3" w:rsidP="00271E97">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00271E97" w:rsidRPr="005C26F4">
        <w:rPr>
          <w:rFonts w:eastAsia="Times New Roman" w:cstheme="minorHAnsi"/>
          <w:lang w:eastAsia="pl-PL"/>
        </w:rPr>
        <w:t>oza</w:t>
      </w:r>
      <w:r w:rsidR="00271E97">
        <w:rPr>
          <w:rFonts w:eastAsia="Times New Roman" w:cstheme="minorHAnsi"/>
          <w:lang w:eastAsia="pl-PL"/>
        </w:rPr>
        <w:t xml:space="preserve"> granicami miasta Krakowa – ………………………..</w:t>
      </w:r>
      <w:r w:rsidR="00271E97" w:rsidRPr="005C26F4">
        <w:rPr>
          <w:rFonts w:eastAsia="Times New Roman" w:cstheme="minorHAnsi"/>
          <w:lang w:eastAsia="pl-PL"/>
        </w:rPr>
        <w:t xml:space="preserve"> zł za każdy rozpoczęty kilomet</w:t>
      </w:r>
      <w:r w:rsidR="00271E97">
        <w:rPr>
          <w:rFonts w:eastAsia="Times New Roman" w:cstheme="minorHAnsi"/>
          <w:lang w:eastAsia="pl-PL"/>
        </w:rPr>
        <w:t>r przebiegu + ………………………….</w:t>
      </w:r>
      <w:r w:rsidR="00271E97" w:rsidRPr="005C26F4">
        <w:rPr>
          <w:rFonts w:eastAsia="Times New Roman" w:cstheme="minorHAnsi"/>
          <w:lang w:eastAsia="pl-PL"/>
        </w:rPr>
        <w:t>zł za każdą rozpoczętą godzinę pracy zespołu</w:t>
      </w:r>
    </w:p>
    <w:p w14:paraId="5D1F38AC" w14:textId="7BE71B81" w:rsidR="00271E97" w:rsidRDefault="00EC7715" w:rsidP="005744F5">
      <w:pPr>
        <w:pStyle w:val="Akapitzlist"/>
        <w:numPr>
          <w:ilvl w:val="1"/>
          <w:numId w:val="9"/>
        </w:numPr>
        <w:jc w:val="both"/>
        <w:rPr>
          <w:rFonts w:eastAsia="Times New Roman" w:cstheme="minorHAnsi"/>
          <w:b/>
          <w:lang w:eastAsia="pl-PL"/>
        </w:rPr>
      </w:pPr>
      <w:r>
        <w:rPr>
          <w:rFonts w:eastAsia="Times New Roman" w:cstheme="minorHAnsi"/>
          <w:b/>
          <w:lang w:eastAsia="pl-PL"/>
        </w:rPr>
        <w:t>Transport Karetką ,,S’’</w:t>
      </w:r>
      <w:r w:rsidR="00C74328" w:rsidRPr="00C74328">
        <w:rPr>
          <w:rFonts w:eastAsia="Times New Roman" w:cstheme="minorHAnsi"/>
          <w:b/>
          <w:lang w:eastAsia="pl-PL"/>
        </w:rPr>
        <w:t xml:space="preserve"> z lekarzem</w:t>
      </w:r>
      <w:r w:rsidR="00B63884">
        <w:rPr>
          <w:rFonts w:eastAsia="Times New Roman" w:cstheme="minorHAnsi"/>
          <w:b/>
          <w:lang w:eastAsia="pl-PL"/>
        </w:rPr>
        <w:t xml:space="preserve"> do </w:t>
      </w:r>
      <w:r w:rsidR="00C74328" w:rsidRPr="00C74328">
        <w:rPr>
          <w:rFonts w:eastAsia="Times New Roman" w:cstheme="minorHAnsi"/>
          <w:b/>
          <w:lang w:eastAsia="pl-PL"/>
        </w:rPr>
        <w:t>pacjentów chorych lub z podejrzeniem o zakażenie koronawirusem SARS-CoV-2 wywołującym chorobę COVID-19 lub z inną chorobą wysoce zakaźną:</w:t>
      </w:r>
    </w:p>
    <w:p w14:paraId="25B98A75" w14:textId="525CF05A" w:rsidR="00C74328" w:rsidRPr="00271E97" w:rsidRDefault="00271E97" w:rsidP="00271E97">
      <w:pPr>
        <w:pStyle w:val="Akapitzlist"/>
        <w:rPr>
          <w:rFonts w:eastAsia="Times New Roman" w:cstheme="minorHAnsi"/>
          <w:b/>
          <w:lang w:eastAsia="pl-PL"/>
        </w:rPr>
      </w:pPr>
      <w:r>
        <w:rPr>
          <w:rFonts w:eastAsia="Times New Roman" w:cstheme="minorHAnsi"/>
          <w:lang w:eastAsia="pl-PL"/>
        </w:rPr>
        <w:t>2.4.1</w:t>
      </w:r>
      <w:r w:rsidR="00C74328" w:rsidRPr="00271E97">
        <w:rPr>
          <w:rFonts w:eastAsia="Times New Roman" w:cstheme="minorHAnsi"/>
          <w:lang w:eastAsia="pl-PL"/>
        </w:rPr>
        <w:t xml:space="preserve">.  </w:t>
      </w:r>
      <w:r w:rsidR="00D767F3">
        <w:rPr>
          <w:rFonts w:eastAsia="Times New Roman" w:cstheme="minorHAnsi"/>
          <w:lang w:eastAsia="pl-PL"/>
        </w:rPr>
        <w:t>P</w:t>
      </w:r>
      <w:r w:rsidR="00C74328" w:rsidRPr="00271E97">
        <w:rPr>
          <w:rFonts w:eastAsia="Times New Roman" w:cstheme="minorHAnsi"/>
          <w:lang w:eastAsia="pl-PL"/>
        </w:rPr>
        <w:t xml:space="preserve">oza </w:t>
      </w:r>
      <w:r w:rsidR="00C065D8" w:rsidRPr="00271E97">
        <w:rPr>
          <w:rFonts w:eastAsia="Times New Roman" w:cstheme="minorHAnsi"/>
          <w:lang w:eastAsia="pl-PL"/>
        </w:rPr>
        <w:t>granicami miasta Krakowa –………………..</w:t>
      </w:r>
      <w:r w:rsidR="00C74328" w:rsidRPr="00271E97">
        <w:rPr>
          <w:rFonts w:eastAsia="Times New Roman" w:cstheme="minorHAnsi"/>
          <w:lang w:eastAsia="pl-PL"/>
        </w:rPr>
        <w:t>zł za każdy rozpocz</w:t>
      </w:r>
      <w:r w:rsidR="00C065D8" w:rsidRPr="00271E97">
        <w:rPr>
          <w:rFonts w:eastAsia="Times New Roman" w:cstheme="minorHAnsi"/>
          <w:lang w:eastAsia="pl-PL"/>
        </w:rPr>
        <w:t>ęty kilometr przebiegu + ………………………</w:t>
      </w:r>
      <w:r w:rsidR="00C74328" w:rsidRPr="00271E97">
        <w:rPr>
          <w:rFonts w:eastAsia="Times New Roman" w:cstheme="minorHAnsi"/>
          <w:lang w:eastAsia="pl-PL"/>
        </w:rPr>
        <w:t>zł za każdą rozpoczętą godzinę pracy zespołu</w:t>
      </w:r>
    </w:p>
    <w:p w14:paraId="5A017355" w14:textId="77777777" w:rsidR="00C74328" w:rsidRPr="00C74328" w:rsidRDefault="00C74328" w:rsidP="00C74328">
      <w:pPr>
        <w:pStyle w:val="Akapitzlist"/>
        <w:rPr>
          <w:rFonts w:eastAsia="Times New Roman" w:cstheme="minorHAnsi"/>
          <w:lang w:eastAsia="pl-PL"/>
        </w:rPr>
      </w:pPr>
    </w:p>
    <w:p w14:paraId="04B27300" w14:textId="04A7B6CD" w:rsidR="00C74328" w:rsidRPr="00C74328" w:rsidRDefault="00EC7715" w:rsidP="00C74328">
      <w:pPr>
        <w:pStyle w:val="Akapitzlist"/>
        <w:numPr>
          <w:ilvl w:val="1"/>
          <w:numId w:val="9"/>
        </w:numPr>
        <w:rPr>
          <w:rFonts w:eastAsia="Times New Roman" w:cstheme="minorHAnsi"/>
          <w:b/>
          <w:lang w:eastAsia="pl-PL"/>
        </w:rPr>
      </w:pPr>
      <w:r>
        <w:rPr>
          <w:rFonts w:eastAsia="Times New Roman" w:cstheme="minorHAnsi"/>
          <w:b/>
          <w:lang w:eastAsia="pl-PL"/>
        </w:rPr>
        <w:t>Transport Karetką ,,P’’</w:t>
      </w:r>
      <w:r w:rsidR="00E1654D">
        <w:rPr>
          <w:rFonts w:eastAsia="Times New Roman" w:cstheme="minorHAnsi"/>
          <w:b/>
          <w:lang w:eastAsia="pl-PL"/>
        </w:rPr>
        <w:t xml:space="preserve"> bez lekarza</w:t>
      </w:r>
      <w:r>
        <w:rPr>
          <w:rFonts w:eastAsia="Times New Roman" w:cstheme="minorHAnsi"/>
          <w:b/>
          <w:lang w:eastAsia="pl-PL"/>
        </w:rPr>
        <w:t xml:space="preserve"> </w:t>
      </w:r>
      <w:r w:rsidR="00B63884">
        <w:rPr>
          <w:rFonts w:eastAsia="Times New Roman" w:cstheme="minorHAnsi"/>
          <w:b/>
          <w:lang w:eastAsia="pl-PL"/>
        </w:rPr>
        <w:t>do</w:t>
      </w:r>
      <w:r w:rsidR="00C74328" w:rsidRPr="00C74328">
        <w:rPr>
          <w:rFonts w:eastAsia="Times New Roman" w:cstheme="minorHAnsi"/>
          <w:b/>
          <w:lang w:eastAsia="pl-PL"/>
        </w:rPr>
        <w:t xml:space="preserve"> pacjentów chorych lub z podejrzeniem o zakażenie koronawirusem SARS-CoV-2 wywołującym chorobę COVID-19 lub z inną chorobą wysoce zakaźną:</w:t>
      </w:r>
    </w:p>
    <w:p w14:paraId="0F76734B" w14:textId="42E384F5" w:rsidR="00C74328" w:rsidRDefault="00D767F3" w:rsidP="00C74328">
      <w:pPr>
        <w:pStyle w:val="Akapitzlist"/>
        <w:numPr>
          <w:ilvl w:val="2"/>
          <w:numId w:val="9"/>
        </w:numPr>
        <w:rPr>
          <w:rFonts w:eastAsia="Times New Roman" w:cstheme="minorHAnsi"/>
          <w:lang w:eastAsia="pl-PL"/>
        </w:rPr>
      </w:pPr>
      <w:r>
        <w:rPr>
          <w:rFonts w:eastAsia="Times New Roman" w:cstheme="minorHAnsi"/>
          <w:lang w:eastAsia="pl-PL"/>
        </w:rPr>
        <w:t>P</w:t>
      </w:r>
      <w:r w:rsidR="00C74328" w:rsidRPr="00C74328">
        <w:rPr>
          <w:rFonts w:eastAsia="Times New Roman" w:cstheme="minorHAnsi"/>
          <w:lang w:eastAsia="pl-PL"/>
        </w:rPr>
        <w:t>oza granicami miasta Krakowa –</w:t>
      </w:r>
      <w:r w:rsidR="00C065D8">
        <w:rPr>
          <w:rFonts w:eastAsia="Times New Roman" w:cstheme="minorHAnsi"/>
          <w:lang w:eastAsia="pl-PL"/>
        </w:rPr>
        <w:t>…………………………</w:t>
      </w:r>
      <w:r w:rsidR="00C74328" w:rsidRPr="00C74328">
        <w:rPr>
          <w:rFonts w:eastAsia="Times New Roman" w:cstheme="minorHAnsi"/>
          <w:lang w:eastAsia="pl-PL"/>
        </w:rPr>
        <w:t xml:space="preserve">zł za każdy rozpoczęty kilometr przebiegu + </w:t>
      </w:r>
      <w:r w:rsidR="00C065D8">
        <w:rPr>
          <w:rFonts w:eastAsia="Times New Roman" w:cstheme="minorHAnsi"/>
          <w:lang w:eastAsia="pl-PL"/>
        </w:rPr>
        <w:t>……………………………………</w:t>
      </w:r>
      <w:r w:rsidR="00C74328" w:rsidRPr="00C74328">
        <w:rPr>
          <w:rFonts w:eastAsia="Times New Roman" w:cstheme="minorHAnsi"/>
          <w:lang w:eastAsia="pl-PL"/>
        </w:rPr>
        <w:t>zł za każdą rozpoczętą godzinę pracy zespołu</w:t>
      </w:r>
    </w:p>
    <w:p w14:paraId="75DF17E4" w14:textId="29FFC9E5" w:rsidR="00181A23" w:rsidRDefault="00BD1D51" w:rsidP="00412E4C">
      <w:pPr>
        <w:pStyle w:val="Akapitzlist"/>
        <w:numPr>
          <w:ilvl w:val="1"/>
          <w:numId w:val="9"/>
        </w:numPr>
        <w:rPr>
          <w:rFonts w:eastAsia="Times New Roman" w:cstheme="minorHAnsi"/>
          <w:lang w:eastAsia="pl-PL"/>
        </w:rPr>
      </w:pPr>
      <w:r>
        <w:rPr>
          <w:rFonts w:eastAsia="Times New Roman" w:cstheme="minorHAnsi"/>
          <w:lang w:eastAsia="pl-PL"/>
        </w:rPr>
        <w:t>Opłata za gotowość w przypadku braku zleceń w danym miesiącu -……………………………(opłata miesięczna)</w:t>
      </w:r>
      <w:r w:rsidR="00467D25">
        <w:rPr>
          <w:rFonts w:eastAsia="Times New Roman" w:cstheme="minorHAnsi"/>
          <w:lang w:eastAsia="pl-PL"/>
        </w:rPr>
        <w:t>.</w:t>
      </w:r>
    </w:p>
    <w:p w14:paraId="073B2DB8" w14:textId="77777777" w:rsidR="00412E4C" w:rsidRPr="00412E4C" w:rsidRDefault="00412E4C" w:rsidP="00412E4C">
      <w:pPr>
        <w:pStyle w:val="Akapitzlist"/>
        <w:rPr>
          <w:rFonts w:eastAsia="Times New Roman" w:cstheme="minorHAnsi"/>
          <w:lang w:eastAsia="pl-PL"/>
        </w:rPr>
      </w:pPr>
    </w:p>
    <w:p w14:paraId="2C0A4687" w14:textId="62A3D9CC" w:rsidR="00D77C49" w:rsidRPr="00E52D90" w:rsidRDefault="00181A23" w:rsidP="00E52D90">
      <w:pPr>
        <w:pStyle w:val="Akapitzlist"/>
        <w:numPr>
          <w:ilvl w:val="0"/>
          <w:numId w:val="9"/>
        </w:numPr>
        <w:jc w:val="both"/>
        <w:rPr>
          <w:rFonts w:eastAsia="Times New Roman" w:cstheme="minorHAnsi"/>
          <w:lang w:eastAsia="pl-PL"/>
        </w:rPr>
      </w:pPr>
      <w:r w:rsidRPr="00E52D90">
        <w:rPr>
          <w:rFonts w:eastAsia="Times New Roman" w:cstheme="minorHAnsi"/>
          <w:lang w:eastAsia="pl-PL"/>
        </w:rPr>
        <w:t xml:space="preserve">Kilometry i czas pracy liczone są w obie strony od momentu wyjazdu karetki z </w:t>
      </w:r>
      <w:r w:rsidR="00E52D90" w:rsidRPr="00E52D90">
        <w:rPr>
          <w:rFonts w:eastAsia="Times New Roman" w:cstheme="minorHAnsi"/>
          <w:lang w:eastAsia="pl-PL"/>
        </w:rPr>
        <w:t>siedziby Zamawiającego.</w:t>
      </w:r>
    </w:p>
    <w:p w14:paraId="147C87D4" w14:textId="183F7EE7" w:rsidR="00F57E49" w:rsidRPr="00D7654D" w:rsidRDefault="00F57E49" w:rsidP="00F57E49">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 xml:space="preserve">Należność za usługi transportowe obliczona za miesięczny okres realizacji stanowić będzie: </w:t>
      </w:r>
    </w:p>
    <w:p w14:paraId="5514CD16" w14:textId="058C89BA" w:rsidR="00F57E49" w:rsidRPr="00C9031B" w:rsidRDefault="00F57E49" w:rsidP="001E705A">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na terenie i w granicach m. Krakowa określonych w </w:t>
      </w:r>
      <w:proofErr w:type="spellStart"/>
      <w:r w:rsidR="00C374A4">
        <w:rPr>
          <w:rFonts w:eastAsia="Times New Roman" w:cstheme="minorHAnsi"/>
          <w:lang w:eastAsia="pl-PL"/>
        </w:rPr>
        <w:t>p.</w:t>
      </w:r>
      <w:r w:rsidRPr="00C9031B">
        <w:rPr>
          <w:rFonts w:eastAsia="Times New Roman" w:cstheme="minorHAnsi"/>
          <w:lang w:eastAsia="pl-PL"/>
        </w:rPr>
        <w:t>pkt</w:t>
      </w:r>
      <w:proofErr w:type="spellEnd"/>
      <w:r w:rsidRPr="00C9031B">
        <w:rPr>
          <w:rFonts w:eastAsia="Times New Roman" w:cstheme="minorHAnsi"/>
          <w:lang w:eastAsia="pl-PL"/>
        </w:rPr>
        <w:t xml:space="preserve"> 1.2.</w:t>
      </w:r>
      <w:r w:rsidR="008672EE" w:rsidRPr="00C9031B">
        <w:rPr>
          <w:rFonts w:eastAsia="Times New Roman" w:cstheme="minorHAnsi"/>
          <w:lang w:eastAsia="pl-PL"/>
        </w:rPr>
        <w:t>1.</w:t>
      </w:r>
      <w:r w:rsidRPr="00C9031B">
        <w:rPr>
          <w:rFonts w:eastAsia="Times New Roman" w:cstheme="minorHAnsi"/>
          <w:lang w:eastAsia="pl-PL"/>
        </w:rPr>
        <w:t>, 1.3.</w:t>
      </w:r>
      <w:r w:rsidR="008672EE" w:rsidRPr="00C9031B">
        <w:rPr>
          <w:rFonts w:eastAsia="Times New Roman" w:cstheme="minorHAnsi"/>
          <w:lang w:eastAsia="pl-PL"/>
        </w:rPr>
        <w:t xml:space="preserve">1., </w:t>
      </w:r>
      <w:r w:rsidRPr="00C9031B">
        <w:rPr>
          <w:rFonts w:eastAsia="Times New Roman" w:cstheme="minorHAnsi"/>
          <w:lang w:eastAsia="pl-PL"/>
        </w:rPr>
        <w:t>1.4.</w:t>
      </w:r>
      <w:r w:rsidR="00D767F3" w:rsidRPr="00C9031B">
        <w:rPr>
          <w:rFonts w:eastAsia="Times New Roman" w:cstheme="minorHAnsi"/>
          <w:lang w:eastAsia="pl-PL"/>
        </w:rPr>
        <w:t>1., 1.5.1., 1.6.1.</w:t>
      </w:r>
      <w:r w:rsidR="00C374A4">
        <w:rPr>
          <w:rFonts w:eastAsia="Times New Roman" w:cstheme="minorHAnsi"/>
          <w:lang w:eastAsia="pl-PL"/>
        </w:rPr>
        <w:t xml:space="preserve"> powyżej</w:t>
      </w:r>
      <w:r w:rsidR="00D767F3" w:rsidRPr="00C9031B">
        <w:rPr>
          <w:rFonts w:eastAsia="Times New Roman" w:cstheme="minorHAnsi"/>
          <w:lang w:eastAsia="pl-PL"/>
        </w:rPr>
        <w:t xml:space="preserve">, </w:t>
      </w:r>
      <w:r w:rsidRPr="00C9031B">
        <w:rPr>
          <w:rFonts w:eastAsia="Times New Roman" w:cstheme="minorHAnsi"/>
          <w:lang w:eastAsia="pl-PL"/>
        </w:rPr>
        <w:t>iloczyn stawki określonej dla odpowiedniej karetki i liczby</w:t>
      </w:r>
      <w:r w:rsidR="007A32A8" w:rsidRPr="00C9031B">
        <w:rPr>
          <w:rFonts w:eastAsia="Times New Roman" w:cstheme="minorHAnsi"/>
          <w:lang w:eastAsia="pl-PL"/>
        </w:rPr>
        <w:t xml:space="preserve"> rozpoczętych godzin pracy zespołu.</w:t>
      </w:r>
    </w:p>
    <w:p w14:paraId="74AE5B16" w14:textId="2D0BA21F" w:rsidR="00F57E49" w:rsidRPr="00C9031B" w:rsidRDefault="00F57E49" w:rsidP="001E705A">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poza granicami m. Krakowa (tam i </w:t>
      </w:r>
      <w:r w:rsidR="00642207" w:rsidRPr="00C9031B">
        <w:rPr>
          <w:rFonts w:eastAsia="Times New Roman" w:cstheme="minorHAnsi"/>
          <w:lang w:eastAsia="pl-PL"/>
        </w:rPr>
        <w:t>z powrotem) określonych w pkt.,</w:t>
      </w:r>
      <w:r w:rsidRPr="00C9031B">
        <w:rPr>
          <w:rFonts w:eastAsia="Times New Roman" w:cstheme="minorHAnsi"/>
          <w:lang w:eastAsia="pl-PL"/>
        </w:rPr>
        <w:t xml:space="preserve"> </w:t>
      </w:r>
      <w:r w:rsidR="00491F0F" w:rsidRPr="00C9031B">
        <w:rPr>
          <w:rFonts w:eastAsia="Times New Roman" w:cstheme="minorHAnsi"/>
          <w:lang w:eastAsia="pl-PL"/>
        </w:rPr>
        <w:t xml:space="preserve">1.2.2., </w:t>
      </w:r>
      <w:r w:rsidRPr="00C9031B">
        <w:rPr>
          <w:rFonts w:eastAsia="Times New Roman" w:cstheme="minorHAnsi"/>
          <w:lang w:eastAsia="pl-PL"/>
        </w:rPr>
        <w:t>1.3.</w:t>
      </w:r>
      <w:r w:rsidR="00491F0F" w:rsidRPr="00C9031B">
        <w:rPr>
          <w:rFonts w:eastAsia="Times New Roman" w:cstheme="minorHAnsi"/>
          <w:lang w:eastAsia="pl-PL"/>
        </w:rPr>
        <w:t>2.,</w:t>
      </w:r>
      <w:r w:rsidRPr="00C9031B">
        <w:rPr>
          <w:rFonts w:eastAsia="Times New Roman" w:cstheme="minorHAnsi"/>
          <w:lang w:eastAsia="pl-PL"/>
        </w:rPr>
        <w:t xml:space="preserve"> 1.4</w:t>
      </w:r>
      <w:r w:rsidR="00491F0F" w:rsidRPr="00C9031B">
        <w:rPr>
          <w:rFonts w:eastAsia="Times New Roman" w:cstheme="minorHAnsi"/>
          <w:lang w:eastAsia="pl-PL"/>
        </w:rPr>
        <w:t>.2.</w:t>
      </w:r>
      <w:r w:rsidR="00D767F3" w:rsidRPr="00C9031B">
        <w:rPr>
          <w:rFonts w:eastAsia="Times New Roman" w:cstheme="minorHAnsi"/>
          <w:lang w:eastAsia="pl-PL"/>
        </w:rPr>
        <w:t>, 1.5.2., 1.6.2</w:t>
      </w:r>
      <w:r w:rsidR="00491F0F" w:rsidRPr="00C9031B">
        <w:rPr>
          <w:rFonts w:eastAsia="Times New Roman" w:cstheme="minorHAnsi"/>
          <w:lang w:eastAsia="pl-PL"/>
        </w:rPr>
        <w:t xml:space="preserve"> oraz 2.</w:t>
      </w:r>
      <w:r w:rsidR="00642207" w:rsidRPr="00C9031B">
        <w:rPr>
          <w:rFonts w:eastAsia="Times New Roman" w:cstheme="minorHAnsi"/>
          <w:lang w:eastAsia="pl-PL"/>
        </w:rPr>
        <w:t>1</w:t>
      </w:r>
      <w:r w:rsidR="00D767F3" w:rsidRPr="00C9031B">
        <w:rPr>
          <w:rFonts w:eastAsia="Times New Roman" w:cstheme="minorHAnsi"/>
          <w:lang w:eastAsia="pl-PL"/>
        </w:rPr>
        <w:t>.1</w:t>
      </w:r>
      <w:r w:rsidR="00642207" w:rsidRPr="00C9031B">
        <w:rPr>
          <w:rFonts w:eastAsia="Times New Roman" w:cstheme="minorHAnsi"/>
          <w:lang w:eastAsia="pl-PL"/>
        </w:rPr>
        <w:t>., 2.2</w:t>
      </w:r>
      <w:r w:rsidR="00D767F3" w:rsidRPr="00C9031B">
        <w:rPr>
          <w:rFonts w:eastAsia="Times New Roman" w:cstheme="minorHAnsi"/>
          <w:lang w:eastAsia="pl-PL"/>
        </w:rPr>
        <w:t>.1</w:t>
      </w:r>
      <w:r w:rsidR="004B66EE" w:rsidRPr="00C9031B">
        <w:rPr>
          <w:rFonts w:eastAsia="Times New Roman" w:cstheme="minorHAnsi"/>
          <w:lang w:eastAsia="pl-PL"/>
        </w:rPr>
        <w:t xml:space="preserve"> </w:t>
      </w:r>
      <w:r w:rsidR="00D767F3" w:rsidRPr="00C9031B">
        <w:rPr>
          <w:rFonts w:eastAsia="Times New Roman" w:cstheme="minorHAnsi"/>
          <w:lang w:eastAsia="pl-PL"/>
        </w:rPr>
        <w:t>, 2.3.1, 2.4.1 , 2.5.1</w:t>
      </w:r>
      <w:r w:rsidR="00642207" w:rsidRPr="00C9031B">
        <w:rPr>
          <w:rFonts w:eastAsia="Times New Roman" w:cstheme="minorHAnsi"/>
          <w:lang w:eastAsia="pl-PL"/>
        </w:rPr>
        <w:t xml:space="preserve"> oraz dla </w:t>
      </w:r>
      <w:r w:rsidR="00EC7715">
        <w:rPr>
          <w:rFonts w:eastAsia="Times New Roman" w:cstheme="minorHAnsi"/>
          <w:b/>
          <w:bCs/>
          <w:lang w:eastAsia="pl-PL"/>
        </w:rPr>
        <w:t>Transport karetką ,,T’’</w:t>
      </w:r>
      <w:r w:rsidR="005E7A18" w:rsidRPr="00C9031B">
        <w:rPr>
          <w:rFonts w:eastAsia="Times New Roman" w:cstheme="minorHAnsi"/>
          <w:b/>
          <w:bCs/>
          <w:lang w:eastAsia="pl-PL"/>
        </w:rPr>
        <w:t>– karetka z kierowcą</w:t>
      </w:r>
      <w:r w:rsidR="00642207" w:rsidRPr="00C9031B">
        <w:rPr>
          <w:rFonts w:eastAsia="Times New Roman" w:cstheme="minorHAnsi"/>
          <w:lang w:eastAsia="pl-PL"/>
        </w:rPr>
        <w:t xml:space="preserve"> stacjonującą na ul. Strzeleckiej 2 </w:t>
      </w:r>
      <w:r w:rsidRPr="00C9031B">
        <w:rPr>
          <w:rFonts w:eastAsia="Times New Roman" w:cstheme="minorHAnsi"/>
          <w:lang w:eastAsia="pl-PL"/>
        </w:rPr>
        <w:t>należność za usługi stanowić będzie sumę dwóch iloczynów, tj.: iloczynu stawki godzinowej oraz liczby rozpoczętych godzin pracy kierowcy oraz iloczynu stawki za kilometr i liczby przejechanych kilometrów.</w:t>
      </w:r>
    </w:p>
    <w:p w14:paraId="152E8C91" w14:textId="5A83A88F" w:rsidR="00F57E49" w:rsidRPr="00D7654D" w:rsidRDefault="00F57E49" w:rsidP="00F57E49">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 xml:space="preserve">Należność za usługi płatna będzie w terminie do 30 dni od daty otrzymania </w:t>
      </w:r>
      <w:r w:rsidR="007930C4" w:rsidRPr="00D7654D">
        <w:rPr>
          <w:rFonts w:eastAsia="Times New Roman" w:cstheme="minorHAnsi"/>
          <w:lang w:eastAsia="pl-PL"/>
        </w:rPr>
        <w:t xml:space="preserve">prawidłowo wystawionej </w:t>
      </w:r>
      <w:r w:rsidRPr="00D7654D">
        <w:rPr>
          <w:rFonts w:eastAsia="Times New Roman" w:cstheme="minorHAnsi"/>
          <w:lang w:eastAsia="pl-PL"/>
        </w:rPr>
        <w:t>faktury, przelewem na konto Wykonawcy wskazane na fakturze.</w:t>
      </w:r>
    </w:p>
    <w:p w14:paraId="0669B010" w14:textId="77777777" w:rsidR="000C01FA" w:rsidRPr="00D7654D" w:rsidRDefault="000C01FA" w:rsidP="000C01FA">
      <w:pPr>
        <w:numPr>
          <w:ilvl w:val="0"/>
          <w:numId w:val="9"/>
        </w:numPr>
        <w:tabs>
          <w:tab w:val="left" w:pos="0"/>
        </w:tabs>
        <w:suppressAutoHyphens/>
        <w:spacing w:after="0" w:line="240" w:lineRule="auto"/>
        <w:jc w:val="both"/>
        <w:rPr>
          <w:rFonts w:eastAsia="Times New Roman" w:cstheme="minorHAnsi"/>
          <w:color w:val="000000"/>
          <w:kern w:val="2"/>
          <w:lang w:eastAsia="ar-SA"/>
        </w:rPr>
      </w:pPr>
      <w:r w:rsidRPr="00D7654D">
        <w:rPr>
          <w:rFonts w:cstheme="minorHAnsi"/>
        </w:rPr>
        <w:t xml:space="preserve">Faktury należy dostarczać na adres: </w:t>
      </w:r>
    </w:p>
    <w:p w14:paraId="1F93F97B" w14:textId="77777777" w:rsidR="000C01FA" w:rsidRPr="00D7654D" w:rsidRDefault="000C01FA" w:rsidP="000C01FA">
      <w:pPr>
        <w:widowControl w:val="0"/>
        <w:autoSpaceDE w:val="0"/>
        <w:autoSpaceDN w:val="0"/>
        <w:adjustRightInd w:val="0"/>
        <w:spacing w:after="0" w:line="240" w:lineRule="auto"/>
        <w:ind w:left="323"/>
        <w:rPr>
          <w:rFonts w:cstheme="minorHAnsi"/>
        </w:rPr>
      </w:pPr>
      <w:r w:rsidRPr="00D7654D">
        <w:rPr>
          <w:rFonts w:cstheme="minorHAnsi"/>
        </w:rPr>
        <w:t xml:space="preserve">a) w zakresie dostaw dla jednostek w Radziszowie: </w:t>
      </w:r>
      <w:r w:rsidRPr="00D7654D">
        <w:rPr>
          <w:rFonts w:cstheme="minorHAnsi"/>
          <w:b/>
          <w:bCs/>
        </w:rPr>
        <w:t>Wojewódzki Specjalistyczny Szpital Dziecięcy im. Św. Ludwika w Krakowie, ul. Podlesie 173, 32-052 Radziszów</w:t>
      </w:r>
    </w:p>
    <w:p w14:paraId="51495C60" w14:textId="620851FF" w:rsidR="000C01FA" w:rsidRPr="00D7654D" w:rsidRDefault="000C01FA" w:rsidP="000C01FA">
      <w:pPr>
        <w:widowControl w:val="0"/>
        <w:autoSpaceDE w:val="0"/>
        <w:autoSpaceDN w:val="0"/>
        <w:adjustRightInd w:val="0"/>
        <w:spacing w:after="0" w:line="240" w:lineRule="auto"/>
        <w:ind w:left="323"/>
        <w:rPr>
          <w:rFonts w:cstheme="minorHAnsi"/>
        </w:rPr>
      </w:pPr>
      <w:r w:rsidRPr="00D7654D">
        <w:rPr>
          <w:rFonts w:cstheme="minorHAnsi"/>
        </w:rPr>
        <w:lastRenderedPageBreak/>
        <w:t xml:space="preserve">b) w zakresie dostaw dla jednostek w Krakowie: </w:t>
      </w:r>
      <w:r w:rsidRPr="00D7654D">
        <w:rPr>
          <w:rFonts w:cstheme="minorHAnsi"/>
          <w:b/>
          <w:bCs/>
        </w:rPr>
        <w:t>Wojewódzki Specjalistyczny Szpital Dziecięcy im. Św. Ludwika w Krakowie, ul. Strzelecka 2, 31-503 Kraków</w:t>
      </w:r>
    </w:p>
    <w:p w14:paraId="35D3625B" w14:textId="77777777" w:rsidR="00F57E49" w:rsidRPr="00D7654D" w:rsidRDefault="00F57E49" w:rsidP="00F57E49">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 przypadku opóźnienia w zapłacie Wykonawcy przysługują odsetki ustawowe</w:t>
      </w:r>
      <w:r w:rsidR="00D453BF" w:rsidRPr="00D7654D">
        <w:rPr>
          <w:rFonts w:eastAsia="Times New Roman" w:cstheme="minorHAnsi"/>
          <w:lang w:eastAsia="pl-PL"/>
        </w:rPr>
        <w:t xml:space="preserve"> za opóźnienie</w:t>
      </w:r>
      <w:r w:rsidRPr="00D7654D">
        <w:rPr>
          <w:rFonts w:eastAsia="Times New Roman" w:cstheme="minorHAnsi"/>
          <w:lang w:eastAsia="pl-PL"/>
        </w:rPr>
        <w:t>.</w:t>
      </w:r>
    </w:p>
    <w:p w14:paraId="09710212" w14:textId="77777777" w:rsidR="00F57E49" w:rsidRPr="00D7654D" w:rsidRDefault="00F57E49" w:rsidP="00F57E49">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 xml:space="preserve">Zamawiający oświadcza, że jest płatnikiem podatku VAT o przyznanym numerze NIP </w:t>
      </w:r>
      <w:r w:rsidR="00792905" w:rsidRPr="00D7654D">
        <w:rPr>
          <w:rFonts w:eastAsia="Times New Roman" w:cstheme="minorHAnsi"/>
          <w:lang w:eastAsia="pl-PL"/>
        </w:rPr>
        <w:t>675-11-99-459</w:t>
      </w:r>
      <w:r w:rsidRPr="00D7654D">
        <w:rPr>
          <w:rFonts w:eastAsia="Times New Roman" w:cstheme="minorHAnsi"/>
          <w:lang w:eastAsia="pl-PL"/>
        </w:rPr>
        <w:t xml:space="preserve"> i upoważnia Wykonawcę do wystawiania faktur bez swojego podpisu.</w:t>
      </w:r>
    </w:p>
    <w:p w14:paraId="51D6800E" w14:textId="658A4698" w:rsidR="00275552" w:rsidRDefault="00F57E49" w:rsidP="00412E4C">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Wykonawca oświadcza, że jest podatnikiem VAT posiadającym</w:t>
      </w:r>
      <w:r w:rsidRPr="00A61FA7">
        <w:rPr>
          <w:rFonts w:eastAsia="Times New Roman" w:cstheme="minorHAnsi"/>
          <w:lang w:eastAsia="pl-PL"/>
        </w:rPr>
        <w:t xml:space="preserve"> NIP </w:t>
      </w:r>
      <w:r w:rsidR="003C0026" w:rsidRPr="00A61FA7">
        <w:rPr>
          <w:rFonts w:eastAsia="Times New Roman" w:cstheme="minorHAnsi"/>
          <w:lang w:eastAsia="pl-PL"/>
        </w:rPr>
        <w:t>……………………</w:t>
      </w:r>
      <w:r w:rsidR="00792905" w:rsidRPr="00A61FA7">
        <w:rPr>
          <w:rFonts w:eastAsia="Times New Roman" w:cstheme="minorHAnsi"/>
          <w:lang w:eastAsia="pl-PL"/>
        </w:rPr>
        <w:t>.</w:t>
      </w:r>
    </w:p>
    <w:p w14:paraId="04C315CE" w14:textId="77777777" w:rsidR="00412E4C" w:rsidRPr="00412E4C" w:rsidRDefault="00412E4C" w:rsidP="00412E4C">
      <w:pPr>
        <w:spacing w:after="0" w:line="240" w:lineRule="auto"/>
        <w:ind w:left="360"/>
        <w:contextualSpacing/>
        <w:jc w:val="both"/>
        <w:rPr>
          <w:rFonts w:eastAsia="Times New Roman" w:cstheme="minorHAnsi"/>
          <w:lang w:eastAsia="pl-PL"/>
        </w:rPr>
      </w:pPr>
    </w:p>
    <w:p w14:paraId="10AA57DC" w14:textId="729B7B4F" w:rsidR="00F57E49" w:rsidRPr="00A61FA7" w:rsidRDefault="00F57E49" w:rsidP="00FD3F5C">
      <w:pPr>
        <w:widowControl w:val="0"/>
        <w:autoSpaceDE w:val="0"/>
        <w:autoSpaceDN w:val="0"/>
        <w:adjustRightInd w:val="0"/>
        <w:jc w:val="center"/>
        <w:rPr>
          <w:rFonts w:cstheme="minorHAnsi"/>
          <w:bCs/>
        </w:rPr>
      </w:pPr>
      <w:r w:rsidRPr="00A61FA7">
        <w:rPr>
          <w:rFonts w:cstheme="minorHAnsi"/>
        </w:rPr>
        <w:t>§ 7</w:t>
      </w:r>
    </w:p>
    <w:p w14:paraId="603B67B5" w14:textId="07E65EA1" w:rsidR="005D1332" w:rsidRDefault="00F57E49" w:rsidP="00412E4C">
      <w:pPr>
        <w:widowControl w:val="0"/>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Umowa zostaje zawarta </w:t>
      </w:r>
      <w:r w:rsidRPr="00A61FA7">
        <w:rPr>
          <w:rFonts w:eastAsia="Times New Roman" w:cstheme="minorHAnsi"/>
          <w:b/>
          <w:lang w:eastAsia="pl-PL"/>
        </w:rPr>
        <w:t xml:space="preserve">na czas określony od dnia </w:t>
      </w:r>
      <w:r w:rsidR="00927996" w:rsidRPr="00A61FA7">
        <w:rPr>
          <w:rFonts w:eastAsia="Times New Roman" w:cstheme="minorHAnsi"/>
          <w:b/>
          <w:lang w:eastAsia="pl-PL"/>
        </w:rPr>
        <w:t>………………..</w:t>
      </w:r>
      <w:r w:rsidRPr="00A61FA7">
        <w:rPr>
          <w:rFonts w:eastAsia="Times New Roman" w:cstheme="minorHAnsi"/>
          <w:b/>
          <w:lang w:eastAsia="pl-PL"/>
        </w:rPr>
        <w:t xml:space="preserve"> roku do dnia </w:t>
      </w:r>
      <w:r w:rsidR="00927996" w:rsidRPr="00A61FA7">
        <w:rPr>
          <w:rFonts w:eastAsia="Times New Roman" w:cstheme="minorHAnsi"/>
          <w:b/>
          <w:lang w:eastAsia="pl-PL"/>
        </w:rPr>
        <w:t>……………….</w:t>
      </w:r>
      <w:r w:rsidRPr="00A61FA7">
        <w:rPr>
          <w:rFonts w:eastAsia="Times New Roman" w:cstheme="minorHAnsi"/>
          <w:b/>
          <w:lang w:eastAsia="pl-PL"/>
        </w:rPr>
        <w:t xml:space="preserve"> roku. </w:t>
      </w:r>
    </w:p>
    <w:p w14:paraId="5E6CD4B3" w14:textId="77777777" w:rsidR="00412E4C" w:rsidRPr="00412E4C" w:rsidRDefault="00412E4C" w:rsidP="00412E4C">
      <w:pPr>
        <w:widowControl w:val="0"/>
        <w:autoSpaceDE w:val="0"/>
        <w:autoSpaceDN w:val="0"/>
        <w:adjustRightInd w:val="0"/>
        <w:spacing w:after="0" w:line="240" w:lineRule="auto"/>
        <w:contextualSpacing/>
        <w:jc w:val="both"/>
        <w:rPr>
          <w:rFonts w:eastAsia="Times New Roman" w:cstheme="minorHAnsi"/>
          <w:lang w:eastAsia="pl-PL"/>
        </w:rPr>
      </w:pPr>
    </w:p>
    <w:p w14:paraId="7F266804" w14:textId="2BCC85F2" w:rsidR="00F57E49" w:rsidRPr="00A61FA7" w:rsidRDefault="00F57E49" w:rsidP="00F57E49">
      <w:pPr>
        <w:widowControl w:val="0"/>
        <w:autoSpaceDE w:val="0"/>
        <w:autoSpaceDN w:val="0"/>
        <w:adjustRightInd w:val="0"/>
        <w:jc w:val="center"/>
        <w:rPr>
          <w:rFonts w:cstheme="minorHAnsi"/>
        </w:rPr>
      </w:pPr>
      <w:r w:rsidRPr="00A61FA7">
        <w:rPr>
          <w:rFonts w:cstheme="minorHAnsi"/>
        </w:rPr>
        <w:t>§ 8</w:t>
      </w:r>
    </w:p>
    <w:p w14:paraId="7F7159A3" w14:textId="77777777" w:rsidR="00F57E49" w:rsidRPr="00A61FA7" w:rsidRDefault="00F57E49" w:rsidP="00F57E49">
      <w:pPr>
        <w:numPr>
          <w:ilvl w:val="0"/>
          <w:numId w:val="20"/>
        </w:numPr>
        <w:tabs>
          <w:tab w:val="left" w:pos="360"/>
        </w:tabs>
        <w:suppressAutoHyphens/>
        <w:spacing w:after="0" w:line="240" w:lineRule="auto"/>
        <w:ind w:left="357"/>
        <w:jc w:val="both"/>
        <w:rPr>
          <w:rFonts w:eastAsia="Calibri" w:cstheme="minorHAnsi"/>
        </w:rPr>
      </w:pPr>
      <w:r w:rsidRPr="00A61FA7">
        <w:rPr>
          <w:rFonts w:eastAsia="Calibri" w:cstheme="minorHAnsi"/>
        </w:rPr>
        <w:t>W przypadku niewykonania lub nienależytego wykonania umowy, Zamawiający może nałożyć na Wykonawcę karę umowną:</w:t>
      </w:r>
    </w:p>
    <w:p w14:paraId="3A88C09F" w14:textId="2D563DA7" w:rsidR="00F57E49" w:rsidRPr="00A61FA7" w:rsidRDefault="00F57E49" w:rsidP="00F57E49">
      <w:pPr>
        <w:numPr>
          <w:ilvl w:val="1"/>
          <w:numId w:val="21"/>
        </w:numPr>
        <w:tabs>
          <w:tab w:val="left" w:pos="284"/>
        </w:tabs>
        <w:suppressAutoHyphens/>
        <w:spacing w:after="0" w:line="240" w:lineRule="auto"/>
        <w:ind w:left="357"/>
        <w:jc w:val="both"/>
        <w:rPr>
          <w:rFonts w:eastAsia="Calibri" w:cstheme="minorHAnsi"/>
        </w:rPr>
      </w:pPr>
      <w:r w:rsidRPr="00A61FA7">
        <w:rPr>
          <w:rFonts w:eastAsia="Calibri" w:cstheme="minorHAnsi"/>
        </w:rPr>
        <w:t xml:space="preserve"> do 10% wynagrodzenia</w:t>
      </w:r>
      <w:r w:rsidR="00697A54">
        <w:rPr>
          <w:rFonts w:eastAsia="Calibri" w:cstheme="minorHAnsi"/>
        </w:rPr>
        <w:t xml:space="preserve"> należnego</w:t>
      </w:r>
      <w:r w:rsidRPr="00A61FA7">
        <w:rPr>
          <w:rFonts w:eastAsia="Calibri" w:cstheme="minorHAnsi"/>
        </w:rPr>
        <w:t xml:space="preserve"> Wykonawcy z miesiąca poprzedzającego zdarzenie za każde stwierdzone naruszenie w następujących przypadkach:</w:t>
      </w:r>
    </w:p>
    <w:p w14:paraId="2B5257B9" w14:textId="7E4EE0BD" w:rsidR="00F57E49" w:rsidRPr="00A61FA7" w:rsidRDefault="00F57E49" w:rsidP="00F57E49">
      <w:pPr>
        <w:tabs>
          <w:tab w:val="left" w:pos="284"/>
        </w:tabs>
        <w:suppressAutoHyphens/>
        <w:spacing w:after="0" w:line="240" w:lineRule="auto"/>
        <w:ind w:left="357"/>
        <w:jc w:val="both"/>
        <w:rPr>
          <w:rFonts w:eastAsia="Calibri" w:cstheme="minorHAnsi"/>
        </w:rPr>
      </w:pPr>
      <w:r w:rsidRPr="00A61FA7">
        <w:rPr>
          <w:rFonts w:eastAsia="Calibri" w:cstheme="minorHAnsi"/>
        </w:rPr>
        <w:t xml:space="preserve">aa) udzielania świadczeń przez osoby nieuprawnione lub nie posiadające kwalifikacji i uprawnień do udzielania świadczeń zdrowotnych </w:t>
      </w:r>
      <w:r w:rsidR="005023CD">
        <w:rPr>
          <w:rFonts w:eastAsia="Calibri" w:cstheme="minorHAnsi"/>
        </w:rPr>
        <w:t>zgodnie z umową</w:t>
      </w:r>
      <w:r w:rsidRPr="00A61FA7">
        <w:rPr>
          <w:rFonts w:eastAsia="Calibri" w:cstheme="minorHAnsi"/>
          <w:b/>
        </w:rPr>
        <w:t>;</w:t>
      </w:r>
    </w:p>
    <w:p w14:paraId="10FC2462" w14:textId="77777777" w:rsidR="00F57E49" w:rsidRPr="00A61FA7" w:rsidRDefault="00F57E49" w:rsidP="00F57E49">
      <w:pPr>
        <w:tabs>
          <w:tab w:val="left" w:pos="284"/>
        </w:tabs>
        <w:suppressAutoHyphens/>
        <w:spacing w:after="0" w:line="240" w:lineRule="auto"/>
        <w:ind w:left="357"/>
        <w:jc w:val="both"/>
        <w:rPr>
          <w:rFonts w:eastAsia="Calibri" w:cstheme="minorHAnsi"/>
        </w:rPr>
      </w:pPr>
      <w:r w:rsidRPr="00A61FA7">
        <w:rPr>
          <w:rFonts w:eastAsia="Calibri" w:cstheme="minorHAnsi"/>
        </w:rPr>
        <w:t>ab) udaremniania kontroli albo niewykonania w wyznaczonym terminie zleceń pokontrolnych</w:t>
      </w:r>
      <w:r w:rsidRPr="00A61FA7">
        <w:rPr>
          <w:rFonts w:eastAsia="Calibri" w:cstheme="minorHAnsi"/>
          <w:b/>
        </w:rPr>
        <w:t xml:space="preserve">; </w:t>
      </w:r>
    </w:p>
    <w:p w14:paraId="340C84B7" w14:textId="77777777" w:rsidR="00F57E49" w:rsidRPr="00A61FA7" w:rsidRDefault="00F57E49" w:rsidP="00F57E49">
      <w:pPr>
        <w:tabs>
          <w:tab w:val="left" w:pos="284"/>
        </w:tabs>
        <w:suppressAutoHyphens/>
        <w:spacing w:after="0" w:line="240" w:lineRule="auto"/>
        <w:ind w:left="357"/>
        <w:jc w:val="both"/>
        <w:rPr>
          <w:rFonts w:eastAsia="Calibri" w:cstheme="minorHAnsi"/>
        </w:rPr>
      </w:pPr>
      <w:proofErr w:type="spellStart"/>
      <w:r w:rsidRPr="00A61FA7">
        <w:rPr>
          <w:rFonts w:eastAsia="Calibri" w:cstheme="minorHAnsi"/>
        </w:rPr>
        <w:t>ac</w:t>
      </w:r>
      <w:proofErr w:type="spellEnd"/>
      <w:r w:rsidRPr="00A61FA7">
        <w:rPr>
          <w:rFonts w:eastAsia="Calibri" w:cstheme="minorHAnsi"/>
        </w:rPr>
        <w:t xml:space="preserve">) pobierania nienależytych opłat za świadczenia będące przedmiotem umowy; </w:t>
      </w:r>
    </w:p>
    <w:p w14:paraId="5F4C3466" w14:textId="77777777" w:rsidR="00F57E49" w:rsidRPr="00750EC8" w:rsidRDefault="00F57E49" w:rsidP="00F57E49">
      <w:pPr>
        <w:tabs>
          <w:tab w:val="left" w:pos="284"/>
        </w:tabs>
        <w:suppressAutoHyphens/>
        <w:spacing w:after="0" w:line="240" w:lineRule="auto"/>
        <w:ind w:left="357"/>
        <w:jc w:val="both"/>
        <w:rPr>
          <w:rFonts w:eastAsia="Calibri" w:cstheme="minorHAnsi"/>
        </w:rPr>
      </w:pPr>
      <w:r w:rsidRPr="00750EC8">
        <w:rPr>
          <w:rFonts w:eastAsia="Calibri" w:cstheme="minorHAnsi"/>
        </w:rPr>
        <w:t>ad) nieuzasadnionej odmowy udzielania świadczeń zdrowotnych</w:t>
      </w:r>
      <w:r w:rsidRPr="00750EC8">
        <w:rPr>
          <w:rFonts w:eastAsia="Calibri" w:cstheme="minorHAnsi"/>
          <w:b/>
        </w:rPr>
        <w:t>;</w:t>
      </w:r>
    </w:p>
    <w:p w14:paraId="4AF40E9D" w14:textId="08355EB1" w:rsidR="009D2739" w:rsidRPr="00750EC8" w:rsidRDefault="005023CD" w:rsidP="009D2739">
      <w:pPr>
        <w:numPr>
          <w:ilvl w:val="1"/>
          <w:numId w:val="21"/>
        </w:numPr>
        <w:tabs>
          <w:tab w:val="left" w:pos="0"/>
        </w:tabs>
        <w:spacing w:after="0" w:line="240" w:lineRule="auto"/>
        <w:ind w:left="357"/>
        <w:jc w:val="both"/>
        <w:rPr>
          <w:rFonts w:eastAsia="Calibri" w:cstheme="minorHAnsi"/>
        </w:rPr>
      </w:pPr>
      <w:r w:rsidRPr="00750EC8">
        <w:rPr>
          <w:rFonts w:eastAsia="Calibri" w:cstheme="minorHAnsi"/>
        </w:rPr>
        <w:t xml:space="preserve">2 </w:t>
      </w:r>
      <w:r w:rsidR="009D2739" w:rsidRPr="00750EC8">
        <w:rPr>
          <w:rFonts w:eastAsia="Calibri" w:cstheme="minorHAnsi"/>
        </w:rPr>
        <w:t>% wartości wynagrodzenia Wykonawcy z</w:t>
      </w:r>
      <w:r w:rsidR="009D2739" w:rsidRPr="00750EC8">
        <w:rPr>
          <w:rFonts w:eastAsia="Calibri" w:cstheme="minorHAnsi"/>
          <w:b/>
        </w:rPr>
        <w:t xml:space="preserve"> </w:t>
      </w:r>
      <w:r w:rsidR="009D2739" w:rsidRPr="00750EC8">
        <w:rPr>
          <w:rFonts w:eastAsia="Calibri" w:cstheme="minorHAnsi"/>
        </w:rPr>
        <w:t>miesiąca poprzedzającego zdarzenie za każde rozpoczęte 30 minut opóźnienia w przybyciu karetki pogotowia</w:t>
      </w:r>
      <w:r w:rsidR="00701F3F" w:rsidRPr="00750EC8">
        <w:rPr>
          <w:rFonts w:eastAsia="Calibri" w:cstheme="minorHAnsi"/>
        </w:rPr>
        <w:t xml:space="preserve">, którym mowa w </w:t>
      </w:r>
      <w:r w:rsidR="00A9147D" w:rsidRPr="00750EC8">
        <w:rPr>
          <w:rFonts w:eastAsia="Calibri" w:cstheme="minorHAnsi"/>
        </w:rPr>
        <w:t>par. 3</w:t>
      </w:r>
      <w:r w:rsidR="0052527D" w:rsidRPr="00750EC8">
        <w:rPr>
          <w:rFonts w:eastAsia="Calibri" w:cstheme="minorHAnsi"/>
        </w:rPr>
        <w:t>.</w:t>
      </w:r>
    </w:p>
    <w:p w14:paraId="3EB69964" w14:textId="3F8C72BC" w:rsidR="0015787E" w:rsidRPr="002359D0" w:rsidRDefault="0015787E" w:rsidP="0015787E">
      <w:pPr>
        <w:numPr>
          <w:ilvl w:val="1"/>
          <w:numId w:val="21"/>
        </w:numPr>
        <w:tabs>
          <w:tab w:val="left" w:pos="0"/>
        </w:tabs>
        <w:spacing w:after="0" w:line="240" w:lineRule="auto"/>
        <w:ind w:left="357"/>
        <w:jc w:val="both"/>
        <w:rPr>
          <w:rFonts w:eastAsia="Calibri" w:cstheme="minorHAnsi"/>
        </w:rPr>
      </w:pPr>
      <w:r w:rsidRPr="002359D0">
        <w:rPr>
          <w:rFonts w:eastAsia="Calibri" w:cstheme="minorHAnsi"/>
        </w:rPr>
        <w:t xml:space="preserve">za </w:t>
      </w:r>
      <w:r w:rsidRPr="002359D0">
        <w:rPr>
          <w:rFonts w:ascii="Calibri" w:eastAsia="Times New Roman" w:hAnsi="Calibri" w:cs="Calibri"/>
          <w:lang w:eastAsia="zh-CN"/>
        </w:rPr>
        <w:t xml:space="preserve">nieprzedłożenie Zamawiającemu w terminie wskazanym w § </w:t>
      </w:r>
      <w:r w:rsidR="000978EF" w:rsidRPr="002359D0">
        <w:rPr>
          <w:rFonts w:ascii="Calibri" w:eastAsia="Times New Roman" w:hAnsi="Calibri" w:cs="Calibri"/>
          <w:lang w:eastAsia="zh-CN"/>
        </w:rPr>
        <w:t>4</w:t>
      </w:r>
      <w:r w:rsidRPr="002359D0">
        <w:rPr>
          <w:rFonts w:ascii="Calibri" w:eastAsia="Times New Roman" w:hAnsi="Calibri" w:cs="Calibri"/>
          <w:lang w:eastAsia="zh-CN"/>
        </w:rPr>
        <w:t xml:space="preserve"> ust.</w:t>
      </w:r>
      <w:r w:rsidR="000978EF" w:rsidRPr="002359D0">
        <w:rPr>
          <w:rFonts w:ascii="Calibri" w:eastAsia="Times New Roman" w:hAnsi="Calibri" w:cs="Calibri"/>
          <w:lang w:eastAsia="zh-CN"/>
        </w:rPr>
        <w:t xml:space="preserve"> </w:t>
      </w:r>
      <w:r w:rsidR="002359D0" w:rsidRPr="002359D0">
        <w:rPr>
          <w:rFonts w:ascii="Calibri" w:eastAsia="Times New Roman" w:hAnsi="Calibri" w:cs="Calibri"/>
          <w:lang w:eastAsia="zh-CN"/>
        </w:rPr>
        <w:t>13</w:t>
      </w:r>
      <w:r w:rsidRPr="002359D0">
        <w:rPr>
          <w:rFonts w:ascii="Calibri" w:eastAsia="Times New Roman" w:hAnsi="Calibri" w:cs="Calibri"/>
          <w:lang w:eastAsia="zh-CN"/>
        </w:rPr>
        <w:t xml:space="preserve"> pkt </w:t>
      </w:r>
      <w:r w:rsidR="000978EF" w:rsidRPr="002359D0">
        <w:rPr>
          <w:rFonts w:ascii="Calibri" w:eastAsia="Times New Roman" w:hAnsi="Calibri" w:cs="Calibri"/>
          <w:lang w:eastAsia="zh-CN"/>
        </w:rPr>
        <w:t>2)</w:t>
      </w:r>
      <w:r w:rsidRPr="002359D0">
        <w:rPr>
          <w:rFonts w:ascii="Calibri" w:eastAsia="Times New Roman" w:hAnsi="Calibri" w:cs="Calibri"/>
          <w:lang w:eastAsia="zh-CN"/>
        </w:rPr>
        <w:t xml:space="preserve"> umowy wykazu floty pojazdów samochodowych użytkowanych przy wykonywaniu zamówienia (ilość, nr rejestracyjny pojazdu ze wskazaniem (%) udziału pojazdów samochodowych elektrycznych lub napędzanych gazem ziemnym) - w wysokości  500,00 zł za każdy dzień zwłoki – o ile dotyczy,</w:t>
      </w:r>
    </w:p>
    <w:p w14:paraId="7E27652B" w14:textId="08664783" w:rsidR="0015787E" w:rsidRPr="002359D0" w:rsidRDefault="00052FFE" w:rsidP="00052FFE">
      <w:pPr>
        <w:numPr>
          <w:ilvl w:val="1"/>
          <w:numId w:val="21"/>
        </w:numPr>
        <w:tabs>
          <w:tab w:val="left" w:pos="0"/>
        </w:tabs>
        <w:spacing w:after="0" w:line="240" w:lineRule="auto"/>
        <w:ind w:left="357"/>
        <w:jc w:val="both"/>
        <w:rPr>
          <w:rFonts w:eastAsia="Calibri" w:cstheme="minorHAnsi"/>
        </w:rPr>
      </w:pPr>
      <w:r w:rsidRPr="002359D0">
        <w:rPr>
          <w:rFonts w:eastAsia="Calibri" w:cstheme="minorHAnsi"/>
        </w:rPr>
        <w:t xml:space="preserve">za </w:t>
      </w:r>
      <w:r w:rsidR="0015787E" w:rsidRPr="002359D0">
        <w:rPr>
          <w:rFonts w:ascii="Calibri" w:eastAsia="Times New Roman" w:hAnsi="Calibri" w:cs="Calibri"/>
          <w:lang w:eastAsia="zh-CN"/>
        </w:rPr>
        <w:t xml:space="preserve">każdy stwierdzony przypadek, kiedy Wykonawca do realizacji umowy nie używa wymaganej ilości pojazdów samochodowych elektrycznych lub napędzanych gazem ziemnym (wg ustawy o </w:t>
      </w:r>
      <w:proofErr w:type="spellStart"/>
      <w:r w:rsidR="0015787E" w:rsidRPr="002359D0">
        <w:rPr>
          <w:rFonts w:ascii="Calibri" w:eastAsia="Times New Roman" w:hAnsi="Calibri" w:cs="Calibri"/>
          <w:lang w:eastAsia="zh-CN"/>
        </w:rPr>
        <w:t>elektromobilności</w:t>
      </w:r>
      <w:proofErr w:type="spellEnd"/>
      <w:r w:rsidR="0015787E" w:rsidRPr="002359D0">
        <w:rPr>
          <w:rFonts w:ascii="Calibri" w:eastAsia="Times New Roman" w:hAnsi="Calibri" w:cs="Calibri"/>
          <w:lang w:eastAsia="zh-CN"/>
        </w:rPr>
        <w:t xml:space="preserve">) - w wysokości </w:t>
      </w:r>
      <w:r w:rsidRPr="002359D0">
        <w:rPr>
          <w:rFonts w:ascii="Calibri" w:eastAsia="Times New Roman" w:hAnsi="Calibri" w:cs="Calibri"/>
          <w:lang w:eastAsia="zh-CN"/>
        </w:rPr>
        <w:t>500,00</w:t>
      </w:r>
      <w:r w:rsidR="0015787E" w:rsidRPr="002359D0">
        <w:rPr>
          <w:rFonts w:ascii="Calibri" w:eastAsia="Times New Roman" w:hAnsi="Calibri" w:cs="Calibri"/>
          <w:lang w:eastAsia="zh-CN"/>
        </w:rPr>
        <w:t xml:space="preserve"> zł, jednokrotnie w ciągu doby dla tego pojazdu. W pierwszej kolejności przy realizacji umowy winny być wykorzystywane pojazdy samochodowe elektryczne lub napędzane gazem ziemnym. Podczas czynności kontrolnych ten fakt będzie uwzględniany – o ile dotyczy,</w:t>
      </w:r>
    </w:p>
    <w:p w14:paraId="06FA313A" w14:textId="24FC9AFC" w:rsidR="0015787E" w:rsidRPr="002359D0" w:rsidRDefault="00052FFE" w:rsidP="00F22066">
      <w:pPr>
        <w:numPr>
          <w:ilvl w:val="1"/>
          <w:numId w:val="21"/>
        </w:numPr>
        <w:tabs>
          <w:tab w:val="left" w:pos="0"/>
        </w:tabs>
        <w:spacing w:after="0" w:line="240" w:lineRule="auto"/>
        <w:ind w:left="357"/>
        <w:jc w:val="both"/>
        <w:rPr>
          <w:rFonts w:eastAsia="Calibri" w:cstheme="minorHAnsi"/>
        </w:rPr>
      </w:pPr>
      <w:r w:rsidRPr="002359D0">
        <w:rPr>
          <w:rFonts w:eastAsia="Calibri" w:cstheme="minorHAnsi"/>
        </w:rPr>
        <w:t xml:space="preserve">za </w:t>
      </w:r>
      <w:r w:rsidR="0015787E" w:rsidRPr="002359D0">
        <w:rPr>
          <w:rFonts w:ascii="Calibri" w:eastAsia="Times New Roman" w:hAnsi="Calibri" w:cs="Calibri"/>
          <w:lang w:eastAsia="zh-CN"/>
        </w:rPr>
        <w:t xml:space="preserve">nieprzedłożenie Zamawiającemu w ramach czynności kontrolnych pisemnego oświadczenia o wykorzystywanej flocie pojazdów samochodowych przy realizacji zadań zleconych niniejszą umową, które zawierać będzie informację nt. łącznej ilości pojazdów samochodowych, w tym ilości pojazdów elektrycznych lub napędzanych gazem ziemnym, wraz z informacją w zakresie numeru rejestracyjnego - w wysokości </w:t>
      </w:r>
      <w:r w:rsidR="00F22066" w:rsidRPr="002359D0">
        <w:rPr>
          <w:rFonts w:ascii="Calibri" w:eastAsia="Times New Roman" w:hAnsi="Calibri" w:cs="Calibri"/>
          <w:lang w:eastAsia="zh-CN"/>
        </w:rPr>
        <w:t>500,00</w:t>
      </w:r>
      <w:r w:rsidR="0015787E" w:rsidRPr="002359D0">
        <w:rPr>
          <w:rFonts w:ascii="Calibri" w:eastAsia="Times New Roman" w:hAnsi="Calibri" w:cs="Calibri"/>
          <w:lang w:eastAsia="zh-CN"/>
        </w:rPr>
        <w:t xml:space="preserve"> zł za każdy dzień zwłoki – o ile dotyczy.</w:t>
      </w:r>
    </w:p>
    <w:p w14:paraId="3668C810" w14:textId="4F2BED9F" w:rsidR="001F3CF3" w:rsidRPr="00750EC8" w:rsidRDefault="001F3CF3" w:rsidP="001F3CF3">
      <w:pPr>
        <w:numPr>
          <w:ilvl w:val="0"/>
          <w:numId w:val="20"/>
        </w:numPr>
        <w:spacing w:after="0" w:line="240" w:lineRule="auto"/>
        <w:ind w:left="357"/>
        <w:jc w:val="both"/>
        <w:rPr>
          <w:rFonts w:eastAsia="Calibri" w:cstheme="minorHAnsi"/>
        </w:rPr>
      </w:pPr>
      <w:r w:rsidRPr="00750EC8">
        <w:rPr>
          <w:rFonts w:cs="Calibri"/>
        </w:rPr>
        <w:t>Łączna wysokość kar pieniężnych naliczonych na rzecz Wykonawcy nie może przekraczać  30 % wynagrodzenia brutto</w:t>
      </w:r>
      <w:r w:rsidR="00550D25" w:rsidRPr="00750EC8">
        <w:rPr>
          <w:rFonts w:cs="Calibri"/>
        </w:rPr>
        <w:t xml:space="preserve"> wskazanego w Formularzu cenowym (podsumowanie tabeli 1 plus 2)</w:t>
      </w:r>
      <w:r w:rsidRPr="00750EC8">
        <w:rPr>
          <w:rFonts w:cs="Calibri"/>
        </w:rPr>
        <w:t>.</w:t>
      </w:r>
    </w:p>
    <w:p w14:paraId="067D6A4E" w14:textId="4198D5B7" w:rsidR="00927996" w:rsidRPr="00750EC8" w:rsidRDefault="009D2739" w:rsidP="00412E4C">
      <w:pPr>
        <w:numPr>
          <w:ilvl w:val="0"/>
          <w:numId w:val="20"/>
        </w:numPr>
        <w:spacing w:after="0" w:line="240" w:lineRule="auto"/>
        <w:ind w:left="357"/>
        <w:jc w:val="both"/>
        <w:rPr>
          <w:rFonts w:eastAsia="Calibri" w:cstheme="minorHAnsi"/>
        </w:rPr>
      </w:pPr>
      <w:r w:rsidRPr="00750EC8">
        <w:rPr>
          <w:rFonts w:eastAsia="Calibri" w:cstheme="minorHAnsi"/>
        </w:rPr>
        <w:t>W przypadku, gdy zastrzeżona kara umowna nie pokrywa poniesionej przez Zamawiającego szkody, Zamawiający zastrzega sobie prawo dochodzenia odszkodowania uzupełniającego</w:t>
      </w:r>
      <w:r w:rsidR="008820E3" w:rsidRPr="00750EC8">
        <w:rPr>
          <w:rFonts w:eastAsia="Calibri" w:cstheme="minorHAnsi"/>
        </w:rPr>
        <w:t xml:space="preserve"> </w:t>
      </w:r>
      <w:r w:rsidRPr="00750EC8">
        <w:rPr>
          <w:rFonts w:eastAsia="Calibri" w:cstheme="minorHAnsi"/>
        </w:rPr>
        <w:t>do wysokości rzeczywistej szkody.</w:t>
      </w:r>
    </w:p>
    <w:p w14:paraId="1F4BAEAA" w14:textId="77777777" w:rsidR="00412E4C" w:rsidRPr="00412E4C" w:rsidRDefault="00412E4C" w:rsidP="00412E4C">
      <w:pPr>
        <w:spacing w:after="0" w:line="240" w:lineRule="auto"/>
        <w:ind w:left="357"/>
        <w:jc w:val="both"/>
        <w:rPr>
          <w:rFonts w:eastAsia="Calibri" w:cstheme="minorHAnsi"/>
        </w:rPr>
      </w:pPr>
    </w:p>
    <w:p w14:paraId="30A4737E" w14:textId="6A81894E" w:rsidR="00A4034C" w:rsidRPr="00A61FA7" w:rsidRDefault="00A4034C" w:rsidP="00917243">
      <w:pPr>
        <w:widowControl w:val="0"/>
        <w:autoSpaceDE w:val="0"/>
        <w:autoSpaceDN w:val="0"/>
        <w:adjustRightInd w:val="0"/>
        <w:jc w:val="center"/>
        <w:rPr>
          <w:rFonts w:cstheme="minorHAnsi"/>
        </w:rPr>
      </w:pPr>
      <w:r w:rsidRPr="00A61FA7">
        <w:rPr>
          <w:rFonts w:cstheme="minorHAnsi"/>
        </w:rPr>
        <w:t>§ 9</w:t>
      </w:r>
    </w:p>
    <w:p w14:paraId="12DA0E0E" w14:textId="07096877" w:rsidR="00F57E49" w:rsidRPr="00A61FA7" w:rsidRDefault="00F57E49" w:rsidP="000B6E25">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Wykonawcy przysługuje prawo do odstąpienia od umowy w przypadku zalegania z płatnością za </w:t>
      </w:r>
      <w:r w:rsidR="00FB11BD" w:rsidRPr="00A61FA7">
        <w:rPr>
          <w:rFonts w:eastAsia="Times New Roman" w:cstheme="minorHAnsi"/>
          <w:lang w:eastAsia="pl-PL"/>
        </w:rPr>
        <w:t>dwa</w:t>
      </w:r>
      <w:r w:rsidRPr="00A61FA7">
        <w:rPr>
          <w:rFonts w:eastAsia="Times New Roman" w:cstheme="minorHAnsi"/>
          <w:lang w:eastAsia="pl-PL"/>
        </w:rPr>
        <w:t xml:space="preserve"> pełne okresy rozliczeniowe.</w:t>
      </w:r>
    </w:p>
    <w:p w14:paraId="5259E735" w14:textId="02102630" w:rsidR="00F57E49" w:rsidRPr="0005629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Stronom przysługuje prawo wypowiedzenia umowy z zachowaniem 1-miesięcznego okresu </w:t>
      </w:r>
      <w:r w:rsidRPr="00056297">
        <w:rPr>
          <w:rFonts w:eastAsia="Times New Roman" w:cstheme="minorHAnsi"/>
          <w:lang w:eastAsia="pl-PL"/>
        </w:rPr>
        <w:t>wypowiedzenia kończącego się ostatniego dnia miesiąca.</w:t>
      </w:r>
    </w:p>
    <w:p w14:paraId="20B95695" w14:textId="77777777" w:rsidR="00C84EDB" w:rsidRPr="00056297" w:rsidRDefault="00181CB1" w:rsidP="000D169E">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056297">
        <w:rPr>
          <w:rFonts w:eastAsia="Times New Roman" w:cstheme="minorHAnsi"/>
          <w:color w:val="000000"/>
          <w:kern w:val="2"/>
          <w:lang w:eastAsia="ar-SA"/>
        </w:rPr>
        <w:t>Zamawiający</w:t>
      </w:r>
      <w:r w:rsidR="000D169E" w:rsidRPr="00056297">
        <w:rPr>
          <w:rFonts w:eastAsia="Times New Roman" w:cstheme="minorHAnsi"/>
          <w:lang w:eastAsia="pl-PL"/>
        </w:rPr>
        <w:t xml:space="preserve"> może rozwiązać niniejszą umowę w każdym czasie bez zachowania okresu </w:t>
      </w:r>
      <w:r w:rsidR="000D169E" w:rsidRPr="00056297">
        <w:rPr>
          <w:rFonts w:eastAsia="Times New Roman" w:cstheme="minorHAnsi"/>
          <w:lang w:eastAsia="pl-PL"/>
        </w:rPr>
        <w:lastRenderedPageBreak/>
        <w:t xml:space="preserve">wypowiedzenia jeżeli: </w:t>
      </w:r>
    </w:p>
    <w:p w14:paraId="6C753260" w14:textId="747C524C"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Wykonawca odmówił poddania się czynnościom kontrolnym, do których upoważniony jest </w:t>
      </w:r>
      <w:r w:rsidR="00056297" w:rsidRPr="00056297">
        <w:rPr>
          <w:rFonts w:eastAsia="Times New Roman" w:cstheme="minorHAnsi"/>
          <w:lang w:eastAsia="pl-PL"/>
        </w:rPr>
        <w:t>Zamawiający</w:t>
      </w:r>
      <w:r w:rsidRPr="00056297">
        <w:rPr>
          <w:rFonts w:eastAsia="Times New Roman" w:cstheme="minorHAnsi"/>
          <w:lang w:eastAsia="pl-PL"/>
        </w:rPr>
        <w:t xml:space="preserve"> na podstawie niniejszej umowy lub nie wykonał zaleceń pokontrolnych, lub </w:t>
      </w:r>
    </w:p>
    <w:p w14:paraId="34605C9C"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Wykonawca zerwał lub nie kontynuuje umowy ubezpieczenia, lub </w:t>
      </w:r>
    </w:p>
    <w:p w14:paraId="4E69554D"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przez osoby w stanie nietrzeźwości lub wskazującym na spożycie alkoholu, lub </w:t>
      </w:r>
    </w:p>
    <w:p w14:paraId="2E9A20C5"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po użyciu środków odurzających, lub </w:t>
      </w:r>
    </w:p>
    <w:p w14:paraId="574CCD30"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stwierdzono powtarzające się spóźnienia w transporcie pacjentów przekraczające 15 minut, lu</w:t>
      </w:r>
      <w:r w:rsidR="00CB385F" w:rsidRPr="00056297">
        <w:rPr>
          <w:rFonts w:eastAsia="Times New Roman" w:cstheme="minorHAnsi"/>
          <w:lang w:eastAsia="pl-PL"/>
        </w:rPr>
        <w:t xml:space="preserve">b </w:t>
      </w:r>
    </w:p>
    <w:p w14:paraId="29C43B24"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rażąco nienależytego wykonania usługi z przyczyn leżących po stronie Wykonawcy, lub </w:t>
      </w:r>
    </w:p>
    <w:p w14:paraId="120BCC0A" w14:textId="2EF10B10"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w sposób zagrażający zdrowiu i życiu pacjentów. W tym przypadku Wykonawcy nie przysługuje prawo do jakiegokolwiek odszkodowania (rekompensaty) lub roszczenie oparte na innej podstawie prawnej poza wynagrodzeniem za prawidłowo wykonane obowiązki umowne do chwili rozwiązania Umowy, na co Wykonawca wyraża zgodę. </w:t>
      </w:r>
    </w:p>
    <w:p w14:paraId="3A7BE0C0" w14:textId="656C97E3" w:rsidR="000D169E" w:rsidRPr="00CB385F" w:rsidRDefault="000D169E" w:rsidP="00056297">
      <w:pPr>
        <w:widowControl w:val="0"/>
        <w:autoSpaceDE w:val="0"/>
        <w:autoSpaceDN w:val="0"/>
        <w:adjustRightInd w:val="0"/>
        <w:spacing w:after="0" w:line="240" w:lineRule="auto"/>
        <w:ind w:left="360"/>
        <w:jc w:val="both"/>
        <w:rPr>
          <w:rFonts w:eastAsia="Times New Roman" w:cstheme="minorHAnsi"/>
          <w:lang w:eastAsia="pl-PL"/>
        </w:rPr>
      </w:pPr>
      <w:r w:rsidRPr="00056297">
        <w:rPr>
          <w:rFonts w:eastAsia="Times New Roman" w:cstheme="minorHAnsi"/>
          <w:lang w:eastAsia="pl-PL"/>
        </w:rPr>
        <w:t>Rozwiązanie umowy na podstawie niniejszego ustępu nie uchybia obowiązkowi zapłaty kar umownych.</w:t>
      </w:r>
    </w:p>
    <w:p w14:paraId="5E07B7F7" w14:textId="2C26C5FB" w:rsidR="00F57E49" w:rsidRPr="00A61FA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razie zaistnienia istotnej zmiany okoliczności powodującej, że wykonanie umowy nie leży w interesie publicznym, czego nie można było przewidzieć w chwili zawarcia umowy</w:t>
      </w:r>
      <w:r w:rsidR="00633A04" w:rsidRPr="00633A04">
        <w:t xml:space="preserve"> </w:t>
      </w:r>
      <w:r w:rsidR="00633A04" w:rsidRPr="00633A04">
        <w:rPr>
          <w:rFonts w:eastAsia="Times New Roman" w:cstheme="minorHAnsi"/>
          <w:lang w:eastAsia="pl-PL"/>
        </w:rPr>
        <w:t>lub dalsze wykonywanie umowy może zagrozić podstawowemu interesowi bezpieczeństwa państwa lub bezpieczeństwu publicznemu</w:t>
      </w:r>
      <w:r w:rsidRPr="00A61FA7">
        <w:rPr>
          <w:rFonts w:eastAsia="Times New Roman" w:cstheme="minorHAnsi"/>
          <w:lang w:eastAsia="pl-PL"/>
        </w:rPr>
        <w:t>, zamawiający może odstąpić od umowy w terminie 30 dni od powzięcia wiadomości o powyższych okolicznościach. W takim przypadku Wykonawca może żądać jedynie wynagrodzenia należnego mu z tytułu wykonanej już części umowy.</w:t>
      </w:r>
    </w:p>
    <w:p w14:paraId="54C5F530" w14:textId="6786B7C3" w:rsidR="00CF1351" w:rsidRDefault="00F57E49" w:rsidP="00412E4C">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przypadku powzięcia wiadomości o utracie lub ograniczeniu zdolności świadczenia usług przez Wykonawcę, Zamawiającemu przysługuje prawo rozwiązania umowy ze skutkiem natychmiastowym.</w:t>
      </w:r>
    </w:p>
    <w:p w14:paraId="03F3A6BD" w14:textId="77777777" w:rsidR="005C14AA" w:rsidRPr="000B249A" w:rsidRDefault="005C14AA" w:rsidP="005C14AA">
      <w:pPr>
        <w:pStyle w:val="Akapitzlist"/>
        <w:numPr>
          <w:ilvl w:val="0"/>
          <w:numId w:val="19"/>
        </w:numPr>
        <w:suppressAutoHyphens/>
        <w:spacing w:after="0" w:line="240" w:lineRule="auto"/>
        <w:contextualSpacing w:val="0"/>
        <w:jc w:val="both"/>
        <w:rPr>
          <w:rFonts w:ascii="Calibri" w:hAnsi="Calibri" w:cs="Calibri"/>
          <w:sz w:val="24"/>
          <w:szCs w:val="24"/>
        </w:rPr>
      </w:pPr>
      <w:r w:rsidRPr="000B249A">
        <w:rPr>
          <w:rFonts w:ascii="Calibri" w:hAnsi="Calibri" w:cs="Calibri"/>
          <w:sz w:val="24"/>
          <w:szCs w:val="24"/>
        </w:rPr>
        <w:t xml:space="preserve">Zamawiający ma prawo wypowiedzieć umowę Wykonawcy w trybie natychmiastowym </w:t>
      </w:r>
      <w:r w:rsidRPr="000B249A">
        <w:rPr>
          <w:rFonts w:ascii="Calibri" w:hAnsi="Calibri" w:cs="Calibri"/>
          <w:sz w:val="24"/>
          <w:szCs w:val="24"/>
        </w:rPr>
        <w:br/>
        <w:t>w razie wystąpienia jednej z następujących okoliczności:</w:t>
      </w:r>
    </w:p>
    <w:p w14:paraId="35504AB2" w14:textId="10C45B64" w:rsidR="005C14AA" w:rsidRPr="000B249A" w:rsidRDefault="005C14AA" w:rsidP="005C14AA">
      <w:pPr>
        <w:pStyle w:val="Akapitzlist"/>
        <w:numPr>
          <w:ilvl w:val="1"/>
          <w:numId w:val="19"/>
        </w:numPr>
        <w:tabs>
          <w:tab w:val="left" w:pos="993"/>
        </w:tabs>
        <w:suppressAutoHyphens/>
        <w:spacing w:after="0" w:line="240" w:lineRule="auto"/>
        <w:contextualSpacing w:val="0"/>
        <w:jc w:val="both"/>
        <w:rPr>
          <w:rFonts w:ascii="Calibri" w:hAnsi="Calibri" w:cs="Calibri"/>
          <w:sz w:val="24"/>
          <w:szCs w:val="24"/>
        </w:rPr>
      </w:pPr>
      <w:r w:rsidRPr="000B249A">
        <w:rPr>
          <w:rFonts w:ascii="Calibri" w:hAnsi="Calibri" w:cs="Calibri"/>
          <w:sz w:val="24"/>
          <w:szCs w:val="24"/>
        </w:rPr>
        <w:t xml:space="preserve">za trzeci i kolejne przypadki naliczenia kary umownej Wykonawcy z tytułu </w:t>
      </w:r>
      <w:r w:rsidRPr="000B249A">
        <w:rPr>
          <w:rFonts w:ascii="Calibri" w:hAnsi="Calibri" w:cs="Calibri"/>
          <w:sz w:val="24"/>
          <w:szCs w:val="24"/>
        </w:rPr>
        <w:br/>
        <w:t xml:space="preserve">o którym mowa w § </w:t>
      </w:r>
      <w:r w:rsidR="0044518F" w:rsidRPr="000B249A">
        <w:rPr>
          <w:rFonts w:ascii="Calibri" w:hAnsi="Calibri" w:cs="Calibri"/>
          <w:sz w:val="24"/>
          <w:szCs w:val="24"/>
        </w:rPr>
        <w:t xml:space="preserve">8 </w:t>
      </w:r>
      <w:r w:rsidRPr="000B249A">
        <w:rPr>
          <w:rFonts w:ascii="Calibri" w:hAnsi="Calibri" w:cs="Calibri"/>
          <w:sz w:val="24"/>
          <w:szCs w:val="24"/>
        </w:rPr>
        <w:t xml:space="preserve">ust. 1 pkt </w:t>
      </w:r>
      <w:r w:rsidR="0044518F" w:rsidRPr="000B249A">
        <w:rPr>
          <w:rFonts w:ascii="Calibri" w:hAnsi="Calibri" w:cs="Calibri"/>
          <w:sz w:val="24"/>
          <w:szCs w:val="24"/>
        </w:rPr>
        <w:t>c</w:t>
      </w:r>
      <w:r w:rsidRPr="000B249A">
        <w:rPr>
          <w:rFonts w:ascii="Calibri" w:hAnsi="Calibri" w:cs="Calibri"/>
          <w:sz w:val="24"/>
          <w:szCs w:val="24"/>
        </w:rPr>
        <w:t xml:space="preserve"> lub pkt </w:t>
      </w:r>
      <w:r w:rsidR="00750EC8" w:rsidRPr="000B249A">
        <w:rPr>
          <w:rFonts w:ascii="Calibri" w:hAnsi="Calibri" w:cs="Calibri"/>
          <w:sz w:val="24"/>
          <w:szCs w:val="24"/>
        </w:rPr>
        <w:t>d lub pkt e</w:t>
      </w:r>
      <w:r w:rsidRPr="000B249A">
        <w:rPr>
          <w:rFonts w:ascii="Calibri" w:hAnsi="Calibri" w:cs="Calibri"/>
          <w:sz w:val="24"/>
          <w:szCs w:val="24"/>
        </w:rPr>
        <w:t xml:space="preserve"> umowy - dotyczy niewykonywania obowiązków związanych z ustawą o </w:t>
      </w:r>
      <w:proofErr w:type="spellStart"/>
      <w:r w:rsidRPr="000B249A">
        <w:rPr>
          <w:rFonts w:ascii="Calibri" w:hAnsi="Calibri" w:cs="Calibri"/>
          <w:sz w:val="24"/>
          <w:szCs w:val="24"/>
        </w:rPr>
        <w:t>elektromobilności</w:t>
      </w:r>
      <w:proofErr w:type="spellEnd"/>
      <w:r w:rsidRPr="000B249A">
        <w:rPr>
          <w:rFonts w:ascii="Calibri" w:hAnsi="Calibri" w:cs="Calibri"/>
          <w:sz w:val="24"/>
          <w:szCs w:val="24"/>
        </w:rPr>
        <w:t>.</w:t>
      </w:r>
    </w:p>
    <w:p w14:paraId="3644ADD3" w14:textId="77777777" w:rsidR="005C14AA" w:rsidRDefault="005C14AA" w:rsidP="005C14AA">
      <w:pPr>
        <w:widowControl w:val="0"/>
        <w:autoSpaceDE w:val="0"/>
        <w:autoSpaceDN w:val="0"/>
        <w:adjustRightInd w:val="0"/>
        <w:spacing w:after="0" w:line="240" w:lineRule="auto"/>
        <w:ind w:left="360"/>
        <w:contextualSpacing/>
        <w:jc w:val="both"/>
        <w:rPr>
          <w:rFonts w:eastAsia="Times New Roman" w:cstheme="minorHAnsi"/>
          <w:lang w:eastAsia="pl-PL"/>
        </w:rPr>
      </w:pPr>
    </w:p>
    <w:p w14:paraId="5EDE272E" w14:textId="77777777" w:rsidR="00412E4C" w:rsidRPr="00412E4C" w:rsidRDefault="00412E4C" w:rsidP="00412E4C">
      <w:pPr>
        <w:widowControl w:val="0"/>
        <w:autoSpaceDE w:val="0"/>
        <w:autoSpaceDN w:val="0"/>
        <w:adjustRightInd w:val="0"/>
        <w:spacing w:after="0" w:line="240" w:lineRule="auto"/>
        <w:ind w:left="360"/>
        <w:contextualSpacing/>
        <w:jc w:val="both"/>
        <w:rPr>
          <w:rFonts w:eastAsia="Times New Roman" w:cstheme="minorHAnsi"/>
          <w:lang w:eastAsia="pl-PL"/>
        </w:rPr>
      </w:pPr>
    </w:p>
    <w:p w14:paraId="6E47AA62" w14:textId="5510874B" w:rsidR="00BA170A" w:rsidRDefault="00F57E49" w:rsidP="00C9031B">
      <w:pPr>
        <w:widowControl w:val="0"/>
        <w:tabs>
          <w:tab w:val="left" w:pos="4536"/>
          <w:tab w:val="left" w:pos="5670"/>
        </w:tabs>
        <w:autoSpaceDE w:val="0"/>
        <w:autoSpaceDN w:val="0"/>
        <w:adjustRightInd w:val="0"/>
        <w:jc w:val="center"/>
        <w:rPr>
          <w:rFonts w:cstheme="minorHAnsi"/>
        </w:rPr>
      </w:pPr>
      <w:r w:rsidRPr="00A61FA7">
        <w:rPr>
          <w:rFonts w:cstheme="minorHAnsi"/>
        </w:rPr>
        <w:t>§ 1</w:t>
      </w:r>
      <w:r w:rsidR="00917243" w:rsidRPr="00A61FA7">
        <w:rPr>
          <w:rFonts w:cstheme="minorHAnsi"/>
        </w:rPr>
        <w:t>0</w:t>
      </w:r>
    </w:p>
    <w:p w14:paraId="59085E33" w14:textId="77777777" w:rsidR="00626E41" w:rsidRPr="00C9031B" w:rsidRDefault="00626E41" w:rsidP="00626E41">
      <w:pPr>
        <w:spacing w:after="0"/>
        <w:jc w:val="both"/>
        <w:rPr>
          <w:rFonts w:cs="Calibri"/>
          <w:color w:val="000000"/>
          <w:lang w:eastAsia="pl-PL"/>
        </w:rPr>
      </w:pPr>
      <w:r w:rsidRPr="00C9031B">
        <w:rPr>
          <w:rFonts w:cs="Calibri"/>
          <w:color w:val="000000"/>
          <w:lang w:eastAsia="pl-PL"/>
        </w:rPr>
        <w:t>1. Zamawiający przewiduje możliwość dokonywania zmian postanowień zawartej - w wyniku niniejszego zmówienia - umowy w stosunku do treści oferty, na podstawie której dokonano wyboru Wykonawcy, dotyczących:</w:t>
      </w:r>
    </w:p>
    <w:p w14:paraId="3112AAF6" w14:textId="64BDC10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zmiany regulacji prawnych obowiązujących w dniu podpisania Umowy</w:t>
      </w:r>
      <w:r w:rsidR="00974038">
        <w:rPr>
          <w:rFonts w:cs="Calibri"/>
          <w:color w:val="000000"/>
        </w:rPr>
        <w:t xml:space="preserve"> dotyczących z</w:t>
      </w:r>
      <w:r w:rsidRPr="00C9031B">
        <w:rPr>
          <w:rFonts w:cs="Calibri"/>
          <w:color w:val="000000"/>
        </w:rPr>
        <w:t xml:space="preserve">mian stawki podatku VAT).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dostawy, których w dniu zmiany stawki podatku jeszcze nie wykonano, przy </w:t>
      </w:r>
      <w:r w:rsidRPr="00C9031B">
        <w:rPr>
          <w:rFonts w:cs="Calibri"/>
          <w:color w:val="000000"/>
        </w:rPr>
        <w:lastRenderedPageBreak/>
        <w:t xml:space="preserve">czym wynagrodzenie umowne netto pozostanie bez zmian. Wynagrodzenie brutto należne Wykonawcy ulega zmianie w przypadku wejścia w życie przepisów zmieniających wysokość podatku od towarów i usług (VAT) mających zastosowanie w czasie realizacji Umowy. Wówczas, wynagrodzenie brutto Wykonawcy za część usług wykonywaną po terminie wprowadzenia zmiany ulegnie stosownym zmianom, natomiast wartość wynagrodzenia netto pozostanie bez zmian. </w:t>
      </w:r>
    </w:p>
    <w:p w14:paraId="34357071"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zmiany wysokości minimalnego wynagrodzenia za pracę albo wysokości minimalnej stawki godzinowej, ustalonych na podstawie przepisów ustawy z dnia 10 października 2002 r. o minimalnym wynagrodzeniu za pracę</w:t>
      </w:r>
      <w:r w:rsidRPr="00C9031B">
        <w:rPr>
          <w:rFonts w:cs="Calibri"/>
          <w:i/>
          <w:color w:val="000000"/>
        </w:rPr>
        <w:t xml:space="preserve"> </w:t>
      </w:r>
      <w:r w:rsidRPr="00C9031B">
        <w:rPr>
          <w:rFonts w:cs="Calibri"/>
          <w:color w:val="000000"/>
        </w:rPr>
        <w:t xml:space="preserve">pod warunkiem, że zmiana ta skutkować będzie zwiększeniem kosztów po stronie Wykonawcy związanych z realizacją Umowy z uwagi na zwiększenie wynagrodzeń pracowników, którzy otrzymują wynagrodzenie w wysokości minimalnego wynagrodzenia za pracę lub jego odpowiednią część (w przypadku pracowników zatrudnionych w wymiarze niższym niż pełen etat), bezpośrednio biorących udział w realizacji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01276710"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5FA97347"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 xml:space="preserve">zmiany zasad gromadzenia i wysokości wpłat do pracowniczych planów kapitałowych, </w:t>
      </w:r>
      <w:r w:rsidRPr="00C9031B">
        <w:rPr>
          <w:rFonts w:cs="Calibri"/>
          <w:color w:val="000000"/>
        </w:rPr>
        <w:br/>
        <w:t xml:space="preserve">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pracodawca-pracownik. W takim przypadku Wykonawca ma obowiązek w terminie 30 dni od zmiany zasad  gromadzenia i wysokości wpłat do pracowniczych planów kapitałowych, o których mowa w ustawie z dnia 4 października 2018 r. o pracowniczych planach kapitałowych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gromadzenia i wysokości wpłat do pracowniczych planów kapitałowych, o których mowa w ustawie z dnia 4 października 2018 r. o pracowniczych planach kapitałowych, a wzrostem kosztów realizacji Umowy. Zamawiający w terminie 10 dni od dnia złożenia wniosku ocenia, czy Wykonawca </w:t>
      </w:r>
      <w:r w:rsidRPr="00C9031B">
        <w:rPr>
          <w:rFonts w:cs="Calibri"/>
          <w:color w:val="000000"/>
        </w:rPr>
        <w:lastRenderedPageBreak/>
        <w:t>wykazał rzeczywisty wpływ zmian na wzrost kosztów realizacji Umowy. Po ocenie dostarczonych dokumentów i obliczeń, o ile ocena złożonych dokumentów będzie pozwalała na przyjęcie, iż zmiana zasad gromadzenia i wysokości wpłat do pracowniczych planów kapitałowych, o których mowa w ustawie z dnia 4 października 2018 r. o pracowniczych planach kapitałowych realnie zwiększyła koszty Wykonawcy, Strony przystępują do negocjacji w zakresie zwiększenia wynagrodzenia umownego brutto. Wynagrodzenie brutto Wykonawcy ulega zmianie w przypadku wejścia w życie zmiany przepisów w zakresie zasad gromadzenia i wysokości wpłat do pracowniczych planów kapitałowych, o których mowa w ustawie z dnia 4 października 2018 r. o pracowniczych planach kapitałowych mających zastosowanie w czasie realizacji Umowy. Wówczas, wynagrodzenie brutto Wykonawcy za część dostaw wykonywaną po terminie wprowadzenia zmiany ulegnie stosownym zmianom.</w:t>
      </w:r>
    </w:p>
    <w:p w14:paraId="3E20ED47" w14:textId="04816288" w:rsidR="00C71220" w:rsidRDefault="00626E41" w:rsidP="00626E41">
      <w:pPr>
        <w:spacing w:after="0" w:line="240" w:lineRule="auto"/>
        <w:jc w:val="both"/>
        <w:rPr>
          <w:rFonts w:cs="Calibri"/>
          <w:color w:val="000000"/>
        </w:rPr>
      </w:pPr>
      <w:r w:rsidRPr="00C9031B">
        <w:rPr>
          <w:rFonts w:cs="Calibri"/>
          <w:color w:val="000000"/>
        </w:rPr>
        <w:t xml:space="preserve">2. Strony przewidują </w:t>
      </w:r>
      <w:r w:rsidR="00061DB7">
        <w:rPr>
          <w:rFonts w:cs="Calibri"/>
          <w:color w:val="000000"/>
        </w:rPr>
        <w:t>zmianę</w:t>
      </w:r>
      <w:r w:rsidRPr="00C9031B">
        <w:rPr>
          <w:rFonts w:cs="Calibri"/>
          <w:color w:val="000000"/>
        </w:rPr>
        <w:t xml:space="preserve"> umowy poprzez waloryzację wynagrodzenia o wskaźnik cen towarów i usług konsumpcyjnych (kwartał do poprzedniego kwartału) ogłaszany w komunikacie Prezesa Głównego Urzędu Statystycznego (dalej jako „wskaźnik waloryzacji”), przy łącznym spełnieniu następujących postanowień: </w:t>
      </w:r>
    </w:p>
    <w:p w14:paraId="0F3DA113" w14:textId="77777777" w:rsidR="00C71220" w:rsidRDefault="00626E41" w:rsidP="00626E41">
      <w:pPr>
        <w:spacing w:after="0" w:line="240" w:lineRule="auto"/>
        <w:jc w:val="both"/>
        <w:rPr>
          <w:rFonts w:cs="Calibri"/>
          <w:color w:val="000000"/>
        </w:rPr>
      </w:pPr>
      <w:r w:rsidRPr="00C9031B">
        <w:rPr>
          <w:rFonts w:cs="Calibri"/>
          <w:color w:val="000000"/>
        </w:rPr>
        <w:t>1)            strona Umowy może wystąpić z pierwszym wnioskiem o waloryzację po upływie 6 miesięcy od podpisania Umowy jeżeli wskaźnik waloryzacji określony wyżej zmieni się o co najmniej 10% w stosunku do kwartału poprzedzającego złożenie wniosku o waloryzację;</w:t>
      </w:r>
    </w:p>
    <w:p w14:paraId="6AE06584" w14:textId="1C840196" w:rsidR="00664E70" w:rsidRPr="00C9031B" w:rsidRDefault="00626E41" w:rsidP="00626E41">
      <w:pPr>
        <w:spacing w:after="0" w:line="240" w:lineRule="auto"/>
        <w:jc w:val="both"/>
        <w:rPr>
          <w:rFonts w:cs="Calibri"/>
          <w:color w:val="000000"/>
        </w:rPr>
      </w:pPr>
      <w:r w:rsidRPr="00C9031B">
        <w:rPr>
          <w:rFonts w:cs="Calibri"/>
          <w:color w:val="000000"/>
        </w:rPr>
        <w:t>2)            w przypadku wzrostu lub obniżenia wskaźnika waloryzacji, waloryzacja będzie polegała odpowiednio na wzroście lub obniżeniu wynagrodzenia za</w:t>
      </w:r>
      <w:r w:rsidR="002771AD" w:rsidRPr="00C9031B">
        <w:rPr>
          <w:rFonts w:cs="Calibri"/>
          <w:color w:val="000000"/>
        </w:rPr>
        <w:t xml:space="preserve"> usługi</w:t>
      </w:r>
      <w:r w:rsidRPr="00C9031B">
        <w:rPr>
          <w:rFonts w:cs="Calibri"/>
          <w:color w:val="000000"/>
        </w:rPr>
        <w:t xml:space="preserve"> realizowane po dniu złożenia wniosku o wartość procentową wskaźnika waloryzacji, przy czym strona Umowy może wystąpić z wnioskiem o każdą kolejną waloryzację nie wcześniej niż po upływie 6 miesięcy od poprzedniej waloryzacji oraz przy wzroście lub obniżeniu wskaźnika waloryzacji o co najmniej 5%, obliczonego na podstawie średniej wskaźników waloryzacji za 2 ostatnie kwartały poprzedzające złożenie wniosku o waloryzację, przy czym waloryzacja nie dotyczy usług zrealizowanych przed datą złożenia wniosku przez którąkolwiek ze stron Umowy,</w:t>
      </w:r>
    </w:p>
    <w:p w14:paraId="65938E35" w14:textId="77777777" w:rsidR="00664E70" w:rsidRPr="00C9031B" w:rsidRDefault="00626E41" w:rsidP="00626E41">
      <w:pPr>
        <w:spacing w:after="0" w:line="240" w:lineRule="auto"/>
        <w:jc w:val="both"/>
        <w:rPr>
          <w:rFonts w:cs="Calibri"/>
          <w:color w:val="000000"/>
        </w:rPr>
      </w:pPr>
      <w:r w:rsidRPr="00C9031B">
        <w:rPr>
          <w:rFonts w:cs="Calibri"/>
          <w:color w:val="000000"/>
        </w:rPr>
        <w:t>3)            wskaźnik waloryzacji nie dotyczy usług  zrealizowanych przed datą złożenia wniosku o zmianę wysokości wynagrodzenia przez którąkolwiek ze Stron umowy,</w:t>
      </w:r>
    </w:p>
    <w:p w14:paraId="02B859EB" w14:textId="68C363A3" w:rsidR="00626E41" w:rsidRPr="00C9031B" w:rsidRDefault="00626E41" w:rsidP="00626E41">
      <w:pPr>
        <w:spacing w:after="0" w:line="240" w:lineRule="auto"/>
        <w:jc w:val="both"/>
        <w:rPr>
          <w:rFonts w:cs="Calibri"/>
          <w:color w:val="000000"/>
        </w:rPr>
      </w:pPr>
      <w:r w:rsidRPr="00C9031B">
        <w:rPr>
          <w:rFonts w:cs="Calibri"/>
          <w:color w:val="000000"/>
        </w:rPr>
        <w:t>4)            maksymalna wartość wzrostu wynagrodzenia brutto, jaką dopuszcza Zamawiający w efekcie zastosowania niniejszych postanowień, nie przekroczy 7% wynagrodzenia brutto Wykonawcy, ustalonego w dniu zawarcia Umowy.</w:t>
      </w:r>
    </w:p>
    <w:p w14:paraId="755E3342" w14:textId="15AA82CC" w:rsidR="00626E41" w:rsidRPr="00C9031B" w:rsidRDefault="00626E41" w:rsidP="00626E41">
      <w:pPr>
        <w:numPr>
          <w:ilvl w:val="0"/>
          <w:numId w:val="2"/>
        </w:numPr>
        <w:spacing w:after="0" w:line="240" w:lineRule="auto"/>
        <w:jc w:val="both"/>
        <w:rPr>
          <w:rFonts w:cs="Calibri"/>
          <w:lang w:eastAsia="pl-PL"/>
        </w:rPr>
      </w:pPr>
      <w:r w:rsidRPr="00C9031B">
        <w:rPr>
          <w:rFonts w:cs="Calibri"/>
          <w:lang w:eastAsia="pl-PL"/>
        </w:rPr>
        <w:t xml:space="preserve">Niezależnie od przypadków wynikających z przepisów prawa, Zamawiający dopuszcza możliwość zmiany Umowy w następujących przypadkach: </w:t>
      </w:r>
    </w:p>
    <w:p w14:paraId="39E14F3C" w14:textId="77777777" w:rsidR="00626E41" w:rsidRPr="00C9031B" w:rsidRDefault="00626E41" w:rsidP="00626E41">
      <w:pPr>
        <w:numPr>
          <w:ilvl w:val="1"/>
          <w:numId w:val="34"/>
        </w:numPr>
        <w:spacing w:after="0" w:line="240" w:lineRule="auto"/>
        <w:ind w:left="697" w:hanging="357"/>
        <w:jc w:val="both"/>
        <w:rPr>
          <w:rFonts w:cs="Calibri"/>
          <w:lang w:eastAsia="pl-PL"/>
        </w:rPr>
      </w:pPr>
      <w:r w:rsidRPr="00C9031B">
        <w:rPr>
          <w:rFonts w:cs="Calibri"/>
          <w:lang w:eastAsia="pl-PL"/>
        </w:rPr>
        <w:t xml:space="preserve">w przypadku okoliczności związanych z COVID-19, pod warunkiem wykazania przez Wykonawcę zaistnienia tych okoliczności oraz ich wpływu na realizację umowy. </w:t>
      </w:r>
    </w:p>
    <w:p w14:paraId="13A97CB4" w14:textId="7E175912" w:rsidR="00626E41" w:rsidRPr="00C9031B" w:rsidRDefault="00626E41" w:rsidP="00626E41">
      <w:pPr>
        <w:numPr>
          <w:ilvl w:val="1"/>
          <w:numId w:val="34"/>
        </w:numPr>
        <w:spacing w:after="0" w:line="240" w:lineRule="auto"/>
        <w:ind w:left="697" w:hanging="357"/>
        <w:jc w:val="both"/>
        <w:rPr>
          <w:rFonts w:cs="Calibri"/>
          <w:lang w:eastAsia="pl-PL"/>
        </w:rPr>
      </w:pPr>
      <w:r w:rsidRPr="00C9031B">
        <w:rPr>
          <w:rFonts w:cs="Calibri"/>
          <w:lang w:eastAsia="pl-PL"/>
        </w:rPr>
        <w:t>zmiany terminu realizacji przedmiotu Umowy, w sytuacji wystąpienia siły wyższej uniemożliwiającej wykonanie przedmiotu Umowy zgodnie z jej postanowieniami</w:t>
      </w:r>
      <w:r w:rsidR="00A9698A" w:rsidRPr="00C9031B">
        <w:rPr>
          <w:rFonts w:cs="Calibri"/>
          <w:lang w:eastAsia="pl-PL"/>
        </w:rPr>
        <w:t>,</w:t>
      </w:r>
    </w:p>
    <w:p w14:paraId="6821B8F0" w14:textId="77777777" w:rsidR="00626E41" w:rsidRPr="00C9031B" w:rsidRDefault="00626E41" w:rsidP="00626E41">
      <w:pPr>
        <w:spacing w:after="0"/>
        <w:ind w:left="360"/>
        <w:jc w:val="both"/>
        <w:rPr>
          <w:rFonts w:cs="Calibri"/>
          <w:lang w:eastAsia="pl-PL"/>
        </w:rPr>
      </w:pPr>
      <w:r w:rsidRPr="00C9031B">
        <w:rPr>
          <w:rFonts w:cs="Calibri"/>
          <w:lang w:eastAsia="pl-PL"/>
        </w:rPr>
        <w:t>Na potrzeby niniejszego warunku pojęcie siły wyższej rozumieć należy, jako zdarzenie zewnętrzne wobec łączącej strony więzi prawnej: o charakterze niezależnym od stron, którego strony nie mogły przewidzieć przed zawarciem umowy, którego nie można uniknąć ani któremu strony nie mogły zapobiec przy zachowaniu należytej staranności, ogólnie przewidzianej dla cywilnoprawnych stosunków zobowiązaniowych (np. powodzie, huragany, itp.), którego nie można przypisać drugiej Stronie.</w:t>
      </w:r>
    </w:p>
    <w:p w14:paraId="53B87FDA" w14:textId="77777777" w:rsidR="00A9698A" w:rsidRPr="00C9031B" w:rsidRDefault="00626E41" w:rsidP="00A9698A">
      <w:pPr>
        <w:spacing w:after="0"/>
        <w:ind w:left="360"/>
        <w:jc w:val="both"/>
        <w:rPr>
          <w:rFonts w:cs="Calibri"/>
          <w:lang w:eastAsia="pl-PL"/>
        </w:rPr>
      </w:pPr>
      <w:r w:rsidRPr="00C9031B">
        <w:rPr>
          <w:rFonts w:cs="Calibri"/>
          <w:lang w:eastAsia="pl-PL"/>
        </w:rPr>
        <w:t>Strona dotknięta działaniem siły wyższej jest zobowiązana do pisemnego powiadomienia o tym fakcie drugiej strony w ciągu 3 dni, pod rygorem braku możliwości powoływania się na klauzulę siły wyższej. Opóźnienia muszą być udokumentowane stosownymi protokołami podpisanymi przez Wykonawcę i Zamawiającego oraz zaakceptowane przez Zamawiającego. W przypadku wystąpienia opóźnień z powodu siły wyższej Strony ustalą nowe terminy, z tym, że maksymalny okres przesunięcia terminu zakończenia realizacji przedmiotu umowy równy będzie okresowi przerwy lub przestoju.</w:t>
      </w:r>
    </w:p>
    <w:p w14:paraId="7EF98DC5" w14:textId="32CF441F" w:rsidR="00A9698A" w:rsidRPr="00C9031B" w:rsidRDefault="00A9698A" w:rsidP="00A9698A">
      <w:pPr>
        <w:numPr>
          <w:ilvl w:val="1"/>
          <w:numId w:val="34"/>
        </w:numPr>
        <w:spacing w:after="0" w:line="240" w:lineRule="auto"/>
        <w:ind w:left="697" w:hanging="357"/>
        <w:jc w:val="both"/>
        <w:rPr>
          <w:rFonts w:cs="Calibri"/>
          <w:lang w:eastAsia="pl-PL"/>
        </w:rPr>
      </w:pPr>
      <w:r w:rsidRPr="00C9031B">
        <w:rPr>
          <w:rFonts w:cs="Calibri"/>
          <w:lang w:eastAsia="pl-PL"/>
        </w:rPr>
        <w:lastRenderedPageBreak/>
        <w:t xml:space="preserve">sposobu realizacji zamówienia poprzez zmianę godzin pracy, o których mowa w par. 6 oraz załączniku nr 1 do umowy, o czym Wykonawca zostanie powiadomiony z 7 dniowym wyprzedzeniem. Zmiana ta nie wiąże się ze zmianą wysokości </w:t>
      </w:r>
      <w:r w:rsidR="00550D25" w:rsidRPr="00C9031B">
        <w:rPr>
          <w:rFonts w:cs="Calibri"/>
          <w:lang w:eastAsia="pl-PL"/>
        </w:rPr>
        <w:t>staw</w:t>
      </w:r>
      <w:r w:rsidR="00550D25">
        <w:rPr>
          <w:rFonts w:cs="Calibri"/>
          <w:lang w:eastAsia="pl-PL"/>
        </w:rPr>
        <w:t>ek określonych w formularzu cenowym</w:t>
      </w:r>
      <w:r w:rsidRPr="00C9031B">
        <w:rPr>
          <w:rFonts w:cs="Calibri"/>
          <w:lang w:eastAsia="pl-PL"/>
        </w:rPr>
        <w:t xml:space="preserve">.   </w:t>
      </w:r>
    </w:p>
    <w:p w14:paraId="2B1B7FF3" w14:textId="2F695C19" w:rsidR="00626E41" w:rsidRDefault="00626E41" w:rsidP="00412E4C">
      <w:pPr>
        <w:numPr>
          <w:ilvl w:val="0"/>
          <w:numId w:val="2"/>
        </w:numPr>
        <w:spacing w:after="0"/>
        <w:jc w:val="both"/>
        <w:rPr>
          <w:rFonts w:cs="Calibri"/>
          <w:lang w:eastAsia="pl-PL"/>
        </w:rPr>
      </w:pPr>
      <w:r w:rsidRPr="00C9031B">
        <w:rPr>
          <w:rFonts w:cs="Calibri"/>
          <w:color w:val="000000"/>
          <w:lang w:eastAsia="pl-PL"/>
        </w:rPr>
        <w:t>Wszelkie zmiany niniejszej umowy wymagają formy  pisemnego aneksu pod rygorem nieważności.</w:t>
      </w:r>
    </w:p>
    <w:p w14:paraId="77FEF3AF" w14:textId="77777777" w:rsidR="00412E4C" w:rsidRPr="00412E4C" w:rsidRDefault="00412E4C" w:rsidP="00412E4C">
      <w:pPr>
        <w:spacing w:after="0"/>
        <w:ind w:left="360"/>
        <w:jc w:val="both"/>
        <w:rPr>
          <w:rFonts w:cs="Calibri"/>
          <w:lang w:eastAsia="pl-PL"/>
        </w:rPr>
      </w:pPr>
    </w:p>
    <w:p w14:paraId="412FE6A0" w14:textId="274116DE" w:rsidR="00BA170A" w:rsidRDefault="004D39C8" w:rsidP="004D39C8">
      <w:pPr>
        <w:widowControl w:val="0"/>
        <w:tabs>
          <w:tab w:val="left" w:pos="4536"/>
          <w:tab w:val="left" w:pos="5670"/>
        </w:tabs>
        <w:autoSpaceDE w:val="0"/>
        <w:autoSpaceDN w:val="0"/>
        <w:adjustRightInd w:val="0"/>
        <w:jc w:val="center"/>
        <w:rPr>
          <w:rFonts w:cstheme="minorHAnsi"/>
        </w:rPr>
      </w:pPr>
      <w:r w:rsidRPr="004D39C8">
        <w:rPr>
          <w:rFonts w:cstheme="minorHAnsi"/>
        </w:rPr>
        <w:t>§ 11</w:t>
      </w:r>
    </w:p>
    <w:p w14:paraId="266444EA" w14:textId="77777777" w:rsidR="00DB5C68" w:rsidRPr="00F528F9" w:rsidRDefault="00DB5C68" w:rsidP="009F284E">
      <w:pPr>
        <w:numPr>
          <w:ilvl w:val="1"/>
          <w:numId w:val="31"/>
        </w:numPr>
        <w:tabs>
          <w:tab w:val="clear" w:pos="1080"/>
          <w:tab w:val="num" w:pos="284"/>
        </w:tabs>
        <w:spacing w:after="0" w:line="240" w:lineRule="auto"/>
        <w:ind w:left="360"/>
        <w:jc w:val="both"/>
        <w:rPr>
          <w:rFonts w:ascii="Calibri" w:hAnsi="Calibri" w:cs="Calibri"/>
          <w:lang w:eastAsia="ar-SA"/>
        </w:rPr>
      </w:pPr>
      <w:r w:rsidRPr="00F528F9">
        <w:rPr>
          <w:rFonts w:ascii="Calibri" w:hAnsi="Calibri"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6FB484EB"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 xml:space="preserve">Celem powierzenia przetwarzania danych jest realizacja przedmiotowej umowy. </w:t>
      </w:r>
    </w:p>
    <w:p w14:paraId="7B5C293F"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Zakres powierzonych czynności przetwarzania obejmuje dane osobowe należące do następujących kategorii:</w:t>
      </w:r>
    </w:p>
    <w:p w14:paraId="19A75C16"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Pracownicy Administratora,</w:t>
      </w:r>
    </w:p>
    <w:p w14:paraId="448477C2"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Pacjenci- osoby zwracające się o udzielenie świadczeń zdrowotnych lub korzystające z świadczeń zdrowotnych udzielanych przez Administratora Danych,</w:t>
      </w:r>
    </w:p>
    <w:p w14:paraId="28F3170F"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Personel medyczny Administratora Danych, personel medyczny zewnętrzny,</w:t>
      </w:r>
    </w:p>
    <w:p w14:paraId="71847632"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01B74C30"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a. dane osobowe zwykłe pracowników:</w:t>
      </w:r>
    </w:p>
    <w:p w14:paraId="6FF26FD4"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imię (imiona) i nazwisko, imiona rodziców, datę urodzenia, miejsce zamieszkania (adres do korespondencji), wykształcenie, przebieg dotychczasowego zatrudnienia oraz inne dane osobowe, zgodnie z Art. 221 Kodeksu Pracy.</w:t>
      </w:r>
    </w:p>
    <w:p w14:paraId="42B9002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b. dane osobowe pacjentów:</w:t>
      </w:r>
    </w:p>
    <w:p w14:paraId="4E484E9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46FC7A1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5EE549EE"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c. dane osobowe zwykłe personelu medycznego:</w:t>
      </w:r>
    </w:p>
    <w:p w14:paraId="1D520D6C"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7BE7CD41" w14:textId="3D1BD248"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podmiotu udzielającego świadczeń zdrowotnych ( w przypadku zewnętrznej praktyki zawodowej) : nazwa podmiotu, kod resortowy, adres miejsca udzielania świadczeń zdrowotnych.</w:t>
      </w:r>
    </w:p>
    <w:p w14:paraId="06BA26D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lang w:eastAsia="ar-SA"/>
        </w:rPr>
        <w:t>Charakter przetwarzania danych dotyczy przetwarzania danych osobowych w formie papierowej, przy wykorzystaniu systemów informatycznych.</w:t>
      </w:r>
    </w:p>
    <w:p w14:paraId="2E717D4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bookmarkStart w:id="4" w:name="_Hlk55906852"/>
      <w:r w:rsidRPr="00F528F9">
        <w:rPr>
          <w:rFonts w:ascii="Calibri" w:hAnsi="Calibri" w:cs="Calibri"/>
        </w:rPr>
        <w:lastRenderedPageBreak/>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52E08900"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0AF4AE47"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67CE9522"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Wykonawca zobowiązuje się po stwierdzeniu naruszenia ochrony danych osobowych do zgłoszenia tego Zamawiającemu bez zbędnej zwłoki.</w:t>
      </w:r>
    </w:p>
    <w:p w14:paraId="7B3C3428"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Informacja przekazana Zamawiającemu powinna zawierać co najmniej:</w:t>
      </w:r>
    </w:p>
    <w:p w14:paraId="4FA9D792"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a.</w:t>
      </w:r>
      <w:r w:rsidRPr="00F528F9">
        <w:rPr>
          <w:rFonts w:ascii="Calibri" w:hAnsi="Calibri" w:cs="Calibri"/>
          <w:bCs/>
        </w:rPr>
        <w:tab/>
        <w:t>opis charakteru naruszenia oraz - o ile to możliwe - wskazanie kategorii i przybliżonej liczby osób, których dane zostały naruszone i ilości/rodzaju danych, których naruszenie dotyczy</w:t>
      </w:r>
    </w:p>
    <w:p w14:paraId="41BFCB6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b.</w:t>
      </w:r>
      <w:r w:rsidRPr="00F528F9">
        <w:rPr>
          <w:rFonts w:ascii="Calibri" w:hAnsi="Calibri" w:cs="Calibri"/>
          <w:bCs/>
        </w:rPr>
        <w:tab/>
        <w:t>opis możliwych konsekwencji naruszenia,</w:t>
      </w:r>
    </w:p>
    <w:p w14:paraId="75EA7C8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c.</w:t>
      </w:r>
      <w:r w:rsidRPr="00F528F9">
        <w:rPr>
          <w:rFonts w:ascii="Calibri" w:hAnsi="Calibri" w:cs="Calibri"/>
          <w:bCs/>
        </w:rPr>
        <w:tab/>
        <w:t>opis zastosowanych lub proponowanych do zastosowania przez Wykonawcę środków w celu zaradzenia naruszeniu, w tym minimalizacji jego negatywnych skutków.</w:t>
      </w:r>
    </w:p>
    <w:p w14:paraId="3FB7AED7"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11. 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04BB54B0"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12.  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21AC8A9A" w14:textId="77777777" w:rsidR="00DB5C68" w:rsidRDefault="00DB5C68" w:rsidP="009F284E">
      <w:pPr>
        <w:spacing w:after="0" w:line="240" w:lineRule="auto"/>
        <w:jc w:val="both"/>
        <w:rPr>
          <w:rFonts w:ascii="Calibri" w:hAnsi="Calibri" w:cs="Calibri"/>
          <w:bCs/>
        </w:rPr>
      </w:pPr>
      <w:r w:rsidRPr="00F528F9">
        <w:rPr>
          <w:rFonts w:ascii="Calibri" w:hAnsi="Calibri" w:cs="Calibri"/>
          <w:bCs/>
        </w:rPr>
        <w:t>13. 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734E054B"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t>14.</w:t>
      </w:r>
      <w:r w:rsidRPr="00404CA1">
        <w:rPr>
          <w:rFonts w:ascii="Calibri" w:eastAsia="Times New Roman" w:hAnsi="Calibri" w:cs="Calibri"/>
          <w:bCs/>
          <w:lang w:eastAsia="pl-PL"/>
        </w:rPr>
        <w:t xml:space="preserve"> 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132DF5CD"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t xml:space="preserve">15. </w:t>
      </w:r>
      <w:r w:rsidRPr="00404CA1">
        <w:rPr>
          <w:rFonts w:ascii="Calibri" w:eastAsia="Times New Roman" w:hAnsi="Calibri" w:cs="Calibri"/>
          <w:bCs/>
          <w:lang w:eastAsia="pl-PL"/>
        </w:rPr>
        <w:t>Wykonawca deklaruje stosowanie środków technicznych i organizacyjnych określonych w art. 32 Rozporządzenia, jako adekwatnych do zidentyfikowanego ryzyka naruszenia praw lub wolności powierzonych danych osobowych a w szczególności:</w:t>
      </w:r>
    </w:p>
    <w:p w14:paraId="653B6E25"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lastRenderedPageBreak/>
        <w:t>a.</w:t>
      </w:r>
      <w:r w:rsidRPr="00404CA1">
        <w:rPr>
          <w:rFonts w:ascii="Calibri" w:eastAsia="Times New Roman" w:hAnsi="Calibri" w:cs="Calibri"/>
          <w:lang w:eastAsia="pl-PL"/>
        </w:rPr>
        <w:tab/>
        <w:t xml:space="preserve"> szyfrowanie danych osobowych; </w:t>
      </w:r>
    </w:p>
    <w:p w14:paraId="33FD75E2"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b.</w:t>
      </w:r>
      <w:r w:rsidRPr="00404CA1">
        <w:rPr>
          <w:rFonts w:ascii="Calibri" w:eastAsia="Times New Roman" w:hAnsi="Calibri" w:cs="Calibri"/>
          <w:lang w:eastAsia="pl-PL"/>
        </w:rPr>
        <w:tab/>
        <w:t xml:space="preserve">zdolność do ciągłego zapewnienia poufności, integralności, dostępności i odporności systemów i usług przetwarzania; </w:t>
      </w:r>
    </w:p>
    <w:p w14:paraId="1DA01CEB"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c.</w:t>
      </w:r>
      <w:r w:rsidRPr="00404CA1">
        <w:rPr>
          <w:rFonts w:ascii="Calibri" w:eastAsia="Times New Roman" w:hAnsi="Calibri" w:cs="Calibri"/>
          <w:lang w:eastAsia="pl-PL"/>
        </w:rPr>
        <w:tab/>
        <w:t xml:space="preserve">zdolność do szybkiego przywrócenia dostępności danych osobowych i dostępu do nich w razie incydentu fizycznego lub technicznego; </w:t>
      </w:r>
    </w:p>
    <w:p w14:paraId="22823798"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d.</w:t>
      </w:r>
      <w:r w:rsidRPr="00404CA1">
        <w:rPr>
          <w:rFonts w:ascii="Calibri" w:eastAsia="Times New Roman" w:hAnsi="Calibri" w:cs="Calibri"/>
          <w:lang w:eastAsia="pl-PL"/>
        </w:rPr>
        <w:tab/>
        <w:t>testowanie, mierzenie i ocenianie skuteczności środków technicznych i organizacyjnych mających zapewnić bezpieczeństwo przetwarzania</w:t>
      </w:r>
    </w:p>
    <w:p w14:paraId="11F4A594" w14:textId="7498B701" w:rsidR="00412E4C" w:rsidRDefault="00DB5C68" w:rsidP="00412E4C">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16. 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bookmarkEnd w:id="4"/>
    </w:p>
    <w:p w14:paraId="21B19FC5" w14:textId="77777777" w:rsidR="00412E4C" w:rsidRPr="00412E4C" w:rsidRDefault="00412E4C" w:rsidP="00412E4C">
      <w:pPr>
        <w:spacing w:after="0" w:line="240" w:lineRule="auto"/>
        <w:jc w:val="both"/>
        <w:rPr>
          <w:rFonts w:ascii="Calibri" w:eastAsia="Times New Roman" w:hAnsi="Calibri" w:cs="Calibri"/>
          <w:lang w:eastAsia="pl-PL"/>
        </w:rPr>
      </w:pPr>
    </w:p>
    <w:p w14:paraId="405D8E75" w14:textId="1B238DE1" w:rsidR="00DB5C68" w:rsidRPr="00A61FA7" w:rsidRDefault="00183E96" w:rsidP="00183E96">
      <w:pPr>
        <w:widowControl w:val="0"/>
        <w:tabs>
          <w:tab w:val="left" w:pos="4536"/>
          <w:tab w:val="left" w:pos="5670"/>
        </w:tabs>
        <w:autoSpaceDE w:val="0"/>
        <w:autoSpaceDN w:val="0"/>
        <w:adjustRightInd w:val="0"/>
        <w:jc w:val="center"/>
        <w:rPr>
          <w:rFonts w:cstheme="minorHAnsi"/>
        </w:rPr>
      </w:pPr>
      <w:r w:rsidRPr="00183E96">
        <w:rPr>
          <w:rFonts w:cstheme="minorHAnsi"/>
        </w:rPr>
        <w:t>§ 12</w:t>
      </w:r>
    </w:p>
    <w:p w14:paraId="3AD25F24" w14:textId="2EAE863E" w:rsidR="00F57E49"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 xml:space="preserve">Koordynatorem  ze strony Przyjmującego zamówienie w zakresie obowiązków wynikających </w:t>
      </w:r>
      <w:r w:rsidR="00FD3F5C" w:rsidRPr="00A61FA7">
        <w:rPr>
          <w:rFonts w:eastAsia="Times New Roman" w:cstheme="minorHAnsi"/>
          <w:lang w:eastAsia="pl-PL"/>
        </w:rPr>
        <w:br/>
      </w:r>
      <w:r w:rsidRPr="00A61FA7">
        <w:rPr>
          <w:rFonts w:eastAsia="Times New Roman" w:cstheme="minorHAnsi"/>
          <w:lang w:eastAsia="pl-PL"/>
        </w:rPr>
        <w:t>z niniejszej umowy jest</w:t>
      </w:r>
      <w:r w:rsidR="007F7572">
        <w:rPr>
          <w:rFonts w:eastAsia="Times New Roman" w:cstheme="minorHAnsi"/>
          <w:lang w:eastAsia="pl-PL"/>
        </w:rPr>
        <w:t>…………………………………………………………….</w:t>
      </w:r>
      <w:r w:rsidR="00792905" w:rsidRPr="00A61FA7">
        <w:rPr>
          <w:rFonts w:eastAsia="Times New Roman" w:cstheme="minorHAnsi"/>
          <w:lang w:eastAsia="pl-PL"/>
        </w:rPr>
        <w:t xml:space="preserve">, tel.: 12 619 86 </w:t>
      </w:r>
      <w:r w:rsidR="007F7572">
        <w:rPr>
          <w:rFonts w:eastAsia="Times New Roman" w:cstheme="minorHAnsi"/>
          <w:lang w:eastAsia="pl-PL"/>
        </w:rPr>
        <w:t>………..</w:t>
      </w:r>
      <w:r w:rsidR="004E7AEE" w:rsidRPr="00A61FA7">
        <w:rPr>
          <w:rFonts w:eastAsia="Times New Roman" w:cstheme="minorHAnsi"/>
          <w:lang w:eastAsia="pl-PL"/>
        </w:rPr>
        <w:t>.</w:t>
      </w:r>
    </w:p>
    <w:p w14:paraId="3398A898" w14:textId="64B35ABE" w:rsidR="00FD3F5C"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Koordynatorem ze strony Udzielającego zamówienie w zakresie obowiązków wynikają</w:t>
      </w:r>
      <w:r w:rsidR="009314F4" w:rsidRPr="00A61FA7">
        <w:rPr>
          <w:rFonts w:eastAsia="Times New Roman" w:cstheme="minorHAnsi"/>
          <w:lang w:eastAsia="pl-PL"/>
        </w:rPr>
        <w:t xml:space="preserve">cych </w:t>
      </w:r>
      <w:r w:rsidR="00FD3F5C" w:rsidRPr="00A61FA7">
        <w:rPr>
          <w:rFonts w:eastAsia="Times New Roman" w:cstheme="minorHAnsi"/>
          <w:lang w:eastAsia="pl-PL"/>
        </w:rPr>
        <w:br/>
      </w:r>
      <w:r w:rsidR="009314F4" w:rsidRPr="00A61FA7">
        <w:rPr>
          <w:rFonts w:eastAsia="Times New Roman" w:cstheme="minorHAnsi"/>
          <w:lang w:eastAsia="pl-PL"/>
        </w:rPr>
        <w:t>z niniejszej umowy jest</w:t>
      </w:r>
      <w:r w:rsidR="00792905" w:rsidRPr="00A61FA7">
        <w:rPr>
          <w:rFonts w:eastAsia="Times New Roman" w:cstheme="minorHAnsi"/>
          <w:lang w:eastAsia="pl-PL"/>
        </w:rPr>
        <w:t xml:space="preserve"> </w:t>
      </w:r>
      <w:r w:rsidR="004E4050">
        <w:rPr>
          <w:rFonts w:eastAsia="Times New Roman" w:cstheme="minorHAnsi"/>
          <w:lang w:eastAsia="pl-PL"/>
        </w:rPr>
        <w:t>…………………………………….</w:t>
      </w:r>
      <w:r w:rsidR="00792905" w:rsidRPr="00A61FA7">
        <w:rPr>
          <w:rFonts w:eastAsia="Times New Roman" w:cstheme="minorHAnsi"/>
          <w:lang w:eastAsia="pl-PL"/>
        </w:rPr>
        <w:t xml:space="preserve">, </w:t>
      </w:r>
    </w:p>
    <w:p w14:paraId="028891C2" w14:textId="5409F4F5" w:rsidR="00F57E49" w:rsidRPr="00A61FA7" w:rsidRDefault="00792905" w:rsidP="004E7AEE">
      <w:pPr>
        <w:spacing w:after="0" w:line="240" w:lineRule="auto"/>
        <w:ind w:left="357"/>
        <w:contextualSpacing/>
        <w:jc w:val="both"/>
        <w:rPr>
          <w:rFonts w:eastAsia="Times New Roman" w:cstheme="minorHAnsi"/>
          <w:lang w:eastAsia="pl-PL"/>
        </w:rPr>
      </w:pPr>
      <w:r w:rsidRPr="00A61FA7">
        <w:rPr>
          <w:rFonts w:eastAsia="Times New Roman" w:cstheme="minorHAnsi"/>
          <w:lang w:eastAsia="pl-PL"/>
        </w:rPr>
        <w:t xml:space="preserve">tel.: </w:t>
      </w:r>
      <w:r w:rsidR="004E4050">
        <w:rPr>
          <w:rFonts w:eastAsia="Times New Roman" w:cstheme="minorHAnsi"/>
          <w:lang w:eastAsia="pl-PL"/>
        </w:rPr>
        <w:t>………………………………….., email</w:t>
      </w:r>
      <w:r w:rsidR="00221F0C">
        <w:rPr>
          <w:rFonts w:eastAsia="Times New Roman" w:cstheme="minorHAnsi"/>
          <w:lang w:eastAsia="pl-PL"/>
        </w:rPr>
        <w:t>: …………………………</w:t>
      </w:r>
    </w:p>
    <w:p w14:paraId="0275A8D3" w14:textId="77777777" w:rsidR="004D39C8" w:rsidRPr="00A61FA7" w:rsidRDefault="004D39C8" w:rsidP="00917243">
      <w:pPr>
        <w:widowControl w:val="0"/>
        <w:tabs>
          <w:tab w:val="left" w:pos="4536"/>
          <w:tab w:val="left" w:pos="5670"/>
        </w:tabs>
        <w:autoSpaceDE w:val="0"/>
        <w:autoSpaceDN w:val="0"/>
        <w:adjustRightInd w:val="0"/>
        <w:spacing w:after="0" w:line="240" w:lineRule="auto"/>
        <w:jc w:val="center"/>
        <w:rPr>
          <w:rFonts w:cstheme="minorHAnsi"/>
        </w:rPr>
      </w:pPr>
    </w:p>
    <w:p w14:paraId="4C4C7E57" w14:textId="6A16229A" w:rsidR="00F57E49" w:rsidRPr="00A61FA7" w:rsidRDefault="00F57E49" w:rsidP="00917243">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3</w:t>
      </w:r>
    </w:p>
    <w:p w14:paraId="2D97B8A9" w14:textId="77777777" w:rsidR="00F57E49" w:rsidRPr="00A61FA7" w:rsidRDefault="00F57E49" w:rsidP="00F57E49">
      <w:pPr>
        <w:widowControl w:val="0"/>
        <w:tabs>
          <w:tab w:val="left" w:pos="4536"/>
          <w:tab w:val="left" w:pos="5670"/>
        </w:tabs>
        <w:autoSpaceDE w:val="0"/>
        <w:autoSpaceDN w:val="0"/>
        <w:adjustRightInd w:val="0"/>
        <w:spacing w:after="0" w:line="240" w:lineRule="auto"/>
        <w:jc w:val="both"/>
        <w:rPr>
          <w:rFonts w:cstheme="minorHAnsi"/>
        </w:rPr>
      </w:pPr>
      <w:r w:rsidRPr="00A61FA7">
        <w:rPr>
          <w:rFonts w:cstheme="minorHAnsi"/>
        </w:rPr>
        <w:t>Wszelkie zmiany niniejszej Umowy wymagają formy pisemnej w postaci aneksu pod rygorem nieważności</w:t>
      </w:r>
      <w:r w:rsidR="00826972" w:rsidRPr="00A61FA7">
        <w:rPr>
          <w:rFonts w:cstheme="minorHAnsi"/>
        </w:rPr>
        <w:t>.</w:t>
      </w:r>
    </w:p>
    <w:p w14:paraId="20F30FC7" w14:textId="77777777" w:rsidR="004D39C8" w:rsidRPr="00A61FA7" w:rsidRDefault="004D39C8" w:rsidP="00E12757">
      <w:pPr>
        <w:widowControl w:val="0"/>
        <w:tabs>
          <w:tab w:val="left" w:pos="4536"/>
          <w:tab w:val="left" w:pos="5670"/>
        </w:tabs>
        <w:autoSpaceDE w:val="0"/>
        <w:autoSpaceDN w:val="0"/>
        <w:adjustRightInd w:val="0"/>
        <w:spacing w:after="0" w:line="240" w:lineRule="auto"/>
        <w:jc w:val="center"/>
        <w:rPr>
          <w:rFonts w:cstheme="minorHAnsi"/>
        </w:rPr>
      </w:pPr>
    </w:p>
    <w:p w14:paraId="3093E8D6" w14:textId="4EA9C721" w:rsidR="00F57E49" w:rsidRPr="00A61FA7" w:rsidRDefault="00F57E49" w:rsidP="00E12757">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4</w:t>
      </w:r>
    </w:p>
    <w:p w14:paraId="3558317C" w14:textId="0CA4E5E6" w:rsidR="00E12757" w:rsidRPr="00A61FA7" w:rsidRDefault="00FB11BD" w:rsidP="00E12757">
      <w:pPr>
        <w:jc w:val="both"/>
        <w:rPr>
          <w:rFonts w:cstheme="minorHAnsi"/>
        </w:rPr>
      </w:pPr>
      <w:r w:rsidRPr="00A61FA7">
        <w:rPr>
          <w:rFonts w:cstheme="minorHAnsi"/>
          <w:lang w:eastAsia="ar-SA"/>
        </w:rPr>
        <w:t xml:space="preserve">W sprawach nieuregulowanych niniejszą umową, mają zastosowanie przepisy obowiązującego prawa, </w:t>
      </w:r>
      <w:r w:rsidR="00826972" w:rsidRPr="00A61FA7">
        <w:rPr>
          <w:rFonts w:cstheme="minorHAnsi"/>
          <w:lang w:eastAsia="ar-SA"/>
        </w:rPr>
        <w:br/>
      </w:r>
      <w:r w:rsidRPr="00A61FA7">
        <w:rPr>
          <w:rFonts w:cstheme="minorHAnsi"/>
          <w:lang w:eastAsia="ar-SA"/>
        </w:rPr>
        <w:t xml:space="preserve">w tym w szczególności </w:t>
      </w:r>
      <w:r w:rsidR="003015E3" w:rsidRPr="00A61FA7">
        <w:rPr>
          <w:rFonts w:cstheme="minorHAnsi"/>
          <w:lang w:eastAsia="ar-SA"/>
        </w:rPr>
        <w:t xml:space="preserve">Prawa zamówień publicznych, </w:t>
      </w:r>
      <w:r w:rsidRPr="00A61FA7">
        <w:rPr>
          <w:rFonts w:cstheme="minorHAnsi"/>
          <w:lang w:eastAsia="ar-SA"/>
        </w:rPr>
        <w:t>Kodeksu Cywilnego</w:t>
      </w:r>
      <w:r w:rsidR="003015E3" w:rsidRPr="00A61FA7">
        <w:rPr>
          <w:rFonts w:cstheme="minorHAnsi"/>
          <w:lang w:eastAsia="ar-SA"/>
        </w:rPr>
        <w:t xml:space="preserve"> oraz </w:t>
      </w:r>
      <w:r w:rsidRPr="00A61FA7">
        <w:rPr>
          <w:rFonts w:cstheme="minorHAnsi"/>
          <w:lang w:eastAsia="ar-SA"/>
        </w:rPr>
        <w:t>Ustawy o działalności leczniczej</w:t>
      </w:r>
      <w:r w:rsidR="00826972" w:rsidRPr="00A61FA7">
        <w:rPr>
          <w:rFonts w:cstheme="minorHAnsi"/>
        </w:rPr>
        <w:t>.</w:t>
      </w:r>
    </w:p>
    <w:p w14:paraId="136F306D" w14:textId="28795AA3" w:rsidR="00F57E49" w:rsidRPr="00A61FA7" w:rsidRDefault="00F57E49" w:rsidP="00E12757">
      <w:pPr>
        <w:jc w:val="center"/>
        <w:rPr>
          <w:rFonts w:cstheme="minorHAnsi"/>
        </w:rPr>
      </w:pPr>
      <w:r w:rsidRPr="00A61FA7">
        <w:rPr>
          <w:rFonts w:cstheme="minorHAnsi"/>
        </w:rPr>
        <w:t>§ 1</w:t>
      </w:r>
      <w:r w:rsidR="00183E96">
        <w:rPr>
          <w:rFonts w:cstheme="minorHAnsi"/>
        </w:rPr>
        <w:t>5</w:t>
      </w:r>
    </w:p>
    <w:p w14:paraId="2BA178ED" w14:textId="77777777" w:rsidR="004E7AEE" w:rsidRPr="00A61FA7" w:rsidRDefault="00F57E49" w:rsidP="004E7AEE">
      <w:pPr>
        <w:widowControl w:val="0"/>
        <w:tabs>
          <w:tab w:val="left" w:pos="4536"/>
          <w:tab w:val="left" w:pos="5670"/>
        </w:tabs>
        <w:autoSpaceDE w:val="0"/>
        <w:autoSpaceDN w:val="0"/>
        <w:adjustRightInd w:val="0"/>
        <w:jc w:val="both"/>
        <w:rPr>
          <w:rFonts w:cstheme="minorHAnsi"/>
        </w:rPr>
      </w:pPr>
      <w:r w:rsidRPr="00A61FA7">
        <w:rPr>
          <w:rFonts w:cstheme="minorHAnsi"/>
        </w:rPr>
        <w:t>Wszelkie spory mogące wyniknąć w związku z wykonywaniem niniejszej umowy Strony będą starały się rozstrzygnąć w sposób polubowny, a w przypadku niemożności polubownego rozstrzygnięcia sporu - poddadzą spór do rozstrzygnięcia sądowi powszechnemu właściwemu dla siedziby Przyjmującego zamówienie.</w:t>
      </w:r>
    </w:p>
    <w:p w14:paraId="6CA8DFD5" w14:textId="0475E46B" w:rsidR="00F57E49" w:rsidRPr="00A61FA7" w:rsidRDefault="00F57E49" w:rsidP="004E7AEE">
      <w:pPr>
        <w:widowControl w:val="0"/>
        <w:tabs>
          <w:tab w:val="left" w:pos="4536"/>
          <w:tab w:val="left" w:pos="5670"/>
        </w:tabs>
        <w:autoSpaceDE w:val="0"/>
        <w:autoSpaceDN w:val="0"/>
        <w:adjustRightInd w:val="0"/>
        <w:jc w:val="center"/>
        <w:rPr>
          <w:rFonts w:cstheme="minorHAnsi"/>
        </w:rPr>
      </w:pPr>
      <w:r w:rsidRPr="00A61FA7">
        <w:rPr>
          <w:rFonts w:cstheme="minorHAnsi"/>
        </w:rPr>
        <w:t>§ 1</w:t>
      </w:r>
      <w:r w:rsidR="00183E96">
        <w:rPr>
          <w:rFonts w:cstheme="minorHAnsi"/>
        </w:rPr>
        <w:t>6</w:t>
      </w:r>
    </w:p>
    <w:p w14:paraId="7EFBD0A3" w14:textId="782C6737" w:rsidR="00F57E49" w:rsidRPr="00412E4C" w:rsidRDefault="00F57E49" w:rsidP="00412E4C">
      <w:pPr>
        <w:widowControl w:val="0"/>
        <w:tabs>
          <w:tab w:val="left" w:pos="4536"/>
          <w:tab w:val="left" w:pos="5670"/>
        </w:tabs>
        <w:autoSpaceDE w:val="0"/>
        <w:autoSpaceDN w:val="0"/>
        <w:adjustRightInd w:val="0"/>
        <w:jc w:val="both"/>
        <w:rPr>
          <w:rFonts w:cstheme="minorHAnsi"/>
        </w:rPr>
      </w:pPr>
      <w:r w:rsidRPr="00A61FA7">
        <w:rPr>
          <w:rFonts w:cstheme="minorHAnsi"/>
        </w:rPr>
        <w:t>Umowa została sporządzona w dwóch jednobrzmiących egzemplarzach, po jednym dla każdej ze stron.</w:t>
      </w:r>
    </w:p>
    <w:p w14:paraId="1FA00918" w14:textId="5A809075" w:rsidR="000E4288" w:rsidRDefault="00F57E49" w:rsidP="00412E4C">
      <w:pPr>
        <w:jc w:val="center"/>
        <w:rPr>
          <w:rFonts w:cstheme="minorHAnsi"/>
          <w:b/>
        </w:rPr>
      </w:pPr>
      <w:r w:rsidRPr="00A61FA7">
        <w:rPr>
          <w:rFonts w:cstheme="minorHAnsi"/>
          <w:b/>
        </w:rPr>
        <w:t xml:space="preserve">WYKONAWCA                                           </w:t>
      </w:r>
      <w:r w:rsidRPr="00A61FA7">
        <w:rPr>
          <w:rFonts w:cstheme="minorHAnsi"/>
          <w:b/>
        </w:rPr>
        <w:tab/>
      </w:r>
      <w:r w:rsidRPr="00A61FA7">
        <w:rPr>
          <w:rFonts w:cstheme="minorHAnsi"/>
          <w:b/>
        </w:rPr>
        <w:tab/>
      </w:r>
      <w:r w:rsidRPr="00A61FA7">
        <w:rPr>
          <w:rFonts w:cstheme="minorHAnsi"/>
          <w:b/>
        </w:rPr>
        <w:tab/>
        <w:t>ZAMAWIAJĄCY</w:t>
      </w:r>
    </w:p>
    <w:p w14:paraId="1132AC80" w14:textId="77777777" w:rsidR="00412E4C" w:rsidRPr="00412E4C" w:rsidRDefault="00412E4C" w:rsidP="00412E4C">
      <w:pPr>
        <w:jc w:val="center"/>
        <w:rPr>
          <w:rFonts w:cstheme="minorHAnsi"/>
          <w:b/>
        </w:rPr>
      </w:pPr>
    </w:p>
    <w:p w14:paraId="598990E5" w14:textId="77777777" w:rsidR="00F57E49" w:rsidRPr="00A61FA7" w:rsidRDefault="00F57E49" w:rsidP="00F57E49">
      <w:pPr>
        <w:jc w:val="both"/>
        <w:rPr>
          <w:rFonts w:cstheme="minorHAnsi"/>
        </w:rPr>
      </w:pPr>
      <w:r w:rsidRPr="00A61FA7">
        <w:rPr>
          <w:rFonts w:cstheme="minorHAnsi"/>
        </w:rPr>
        <w:t>Załączniki:</w:t>
      </w:r>
    </w:p>
    <w:p w14:paraId="0D887D5B" w14:textId="77777777" w:rsidR="00F57E49" w:rsidRPr="00A61FA7" w:rsidRDefault="00F57E49" w:rsidP="00F57E49">
      <w:pPr>
        <w:spacing w:after="0" w:line="240" w:lineRule="auto"/>
        <w:jc w:val="both"/>
        <w:rPr>
          <w:rFonts w:cstheme="minorHAnsi"/>
        </w:rPr>
      </w:pPr>
      <w:r w:rsidRPr="00A61FA7">
        <w:rPr>
          <w:rFonts w:cstheme="minorHAnsi"/>
        </w:rPr>
        <w:t>Załącznik nr 1 – Szczegółowy wykaz rodzajów transportu</w:t>
      </w:r>
    </w:p>
    <w:p w14:paraId="483DCF92" w14:textId="77777777" w:rsidR="00F57E49" w:rsidRPr="00A61FA7" w:rsidRDefault="00CF3E62" w:rsidP="00F57E49">
      <w:pPr>
        <w:spacing w:after="0" w:line="240" w:lineRule="auto"/>
        <w:jc w:val="both"/>
        <w:rPr>
          <w:rFonts w:cstheme="minorHAnsi"/>
        </w:rPr>
      </w:pPr>
      <w:r w:rsidRPr="00A61FA7">
        <w:rPr>
          <w:rFonts w:cstheme="minorHAnsi"/>
        </w:rPr>
        <w:t>Załącznik nr 2 – Wzór zlecenia</w:t>
      </w:r>
    </w:p>
    <w:p w14:paraId="0650E0C5" w14:textId="2774DFCF" w:rsidR="00F57E49" w:rsidRDefault="00F57E49" w:rsidP="00F57E49">
      <w:pPr>
        <w:spacing w:after="0" w:line="240" w:lineRule="auto"/>
        <w:jc w:val="both"/>
        <w:rPr>
          <w:rFonts w:cstheme="minorHAnsi"/>
        </w:rPr>
      </w:pPr>
      <w:r w:rsidRPr="00A61FA7">
        <w:rPr>
          <w:rFonts w:cstheme="minorHAnsi"/>
        </w:rPr>
        <w:lastRenderedPageBreak/>
        <w:t>Załącznik nr 3 – Karta pracy kierowcy</w:t>
      </w:r>
    </w:p>
    <w:p w14:paraId="2D97081E" w14:textId="77777777" w:rsidR="00633A04" w:rsidRDefault="00FB3F8F" w:rsidP="00412E4C">
      <w:pPr>
        <w:spacing w:after="0" w:line="240" w:lineRule="auto"/>
        <w:jc w:val="both"/>
        <w:rPr>
          <w:rFonts w:cstheme="minorHAnsi"/>
        </w:rPr>
      </w:pPr>
      <w:r>
        <w:rPr>
          <w:rFonts w:cstheme="minorHAnsi"/>
        </w:rPr>
        <w:t>Załącznik nr 4 – Polisa ubezpieczeniowa</w:t>
      </w:r>
      <w:r w:rsidR="00FB470A">
        <w:rPr>
          <w:rFonts w:cstheme="minorHAnsi"/>
        </w:rPr>
        <w:t xml:space="preserve"> Wykonawcy</w:t>
      </w:r>
    </w:p>
    <w:p w14:paraId="75ED6135" w14:textId="3C6EDF4C" w:rsidR="00F04EDB" w:rsidRDefault="00633A04" w:rsidP="00412E4C">
      <w:pPr>
        <w:spacing w:after="0" w:line="240" w:lineRule="auto"/>
        <w:jc w:val="both"/>
        <w:rPr>
          <w:rFonts w:cstheme="minorHAnsi"/>
        </w:rPr>
      </w:pPr>
      <w:r>
        <w:rPr>
          <w:rFonts w:cstheme="minorHAnsi"/>
        </w:rPr>
        <w:t xml:space="preserve">Załącznik nr 5 </w:t>
      </w:r>
      <w:r w:rsidR="00C71220">
        <w:rPr>
          <w:rFonts w:cstheme="minorHAnsi"/>
        </w:rPr>
        <w:t>–</w:t>
      </w:r>
      <w:r>
        <w:rPr>
          <w:rFonts w:cstheme="minorHAnsi"/>
        </w:rPr>
        <w:t xml:space="preserve"> </w:t>
      </w:r>
      <w:r w:rsidR="00F6623B">
        <w:rPr>
          <w:rFonts w:cstheme="minorHAnsi"/>
        </w:rPr>
        <w:t>F</w:t>
      </w:r>
      <w:r w:rsidR="00C71220">
        <w:rPr>
          <w:rFonts w:cstheme="minorHAnsi"/>
        </w:rPr>
        <w:t>ormularz cenowy Wykonawcy</w:t>
      </w:r>
      <w:r w:rsidR="00FB470A">
        <w:rPr>
          <w:rFonts w:cstheme="minorHAnsi"/>
        </w:rPr>
        <w:t>.</w:t>
      </w:r>
    </w:p>
    <w:p w14:paraId="52F6E82F" w14:textId="0DBCF9E7" w:rsidR="00633A04" w:rsidRDefault="00633A04" w:rsidP="00412E4C">
      <w:pPr>
        <w:spacing w:after="0" w:line="240" w:lineRule="auto"/>
        <w:jc w:val="both"/>
        <w:rPr>
          <w:rFonts w:cstheme="minorHAnsi"/>
        </w:rPr>
      </w:pPr>
    </w:p>
    <w:p w14:paraId="25CBBE4E" w14:textId="14507055" w:rsidR="00633A04" w:rsidRDefault="00633A04" w:rsidP="00412E4C">
      <w:pPr>
        <w:spacing w:after="0" w:line="240" w:lineRule="auto"/>
        <w:jc w:val="both"/>
        <w:rPr>
          <w:rFonts w:cstheme="minorHAnsi"/>
        </w:rPr>
      </w:pPr>
    </w:p>
    <w:p w14:paraId="6CF236FB" w14:textId="23342DAD" w:rsidR="00633A04" w:rsidRDefault="00633A04" w:rsidP="00412E4C">
      <w:pPr>
        <w:spacing w:after="0" w:line="240" w:lineRule="auto"/>
        <w:jc w:val="both"/>
        <w:rPr>
          <w:rFonts w:cstheme="minorHAnsi"/>
        </w:rPr>
      </w:pPr>
    </w:p>
    <w:p w14:paraId="23C90E4E" w14:textId="7336929C" w:rsidR="00633A04" w:rsidRDefault="00633A04" w:rsidP="00412E4C">
      <w:pPr>
        <w:spacing w:after="0" w:line="240" w:lineRule="auto"/>
        <w:jc w:val="both"/>
        <w:rPr>
          <w:rFonts w:cstheme="minorHAnsi"/>
        </w:rPr>
      </w:pPr>
    </w:p>
    <w:p w14:paraId="0FA3676E" w14:textId="0AC3AB13" w:rsidR="00633A04" w:rsidRDefault="00633A04" w:rsidP="00412E4C">
      <w:pPr>
        <w:spacing w:after="0" w:line="240" w:lineRule="auto"/>
        <w:jc w:val="both"/>
        <w:rPr>
          <w:rFonts w:cstheme="minorHAnsi"/>
        </w:rPr>
      </w:pPr>
    </w:p>
    <w:p w14:paraId="0F86AFA7" w14:textId="3D0D528A" w:rsidR="00633A04" w:rsidRDefault="00633A04" w:rsidP="00412E4C">
      <w:pPr>
        <w:spacing w:after="0" w:line="240" w:lineRule="auto"/>
        <w:jc w:val="both"/>
        <w:rPr>
          <w:rFonts w:cstheme="minorHAnsi"/>
        </w:rPr>
      </w:pPr>
    </w:p>
    <w:p w14:paraId="43244CCD" w14:textId="62A3380D" w:rsidR="00633A04" w:rsidRDefault="00633A04" w:rsidP="00412E4C">
      <w:pPr>
        <w:spacing w:after="0" w:line="240" w:lineRule="auto"/>
        <w:jc w:val="both"/>
        <w:rPr>
          <w:rFonts w:cstheme="minorHAnsi"/>
        </w:rPr>
      </w:pPr>
    </w:p>
    <w:p w14:paraId="2AAA33EC" w14:textId="5E96BF79" w:rsidR="00633A04" w:rsidRDefault="00633A04" w:rsidP="00412E4C">
      <w:pPr>
        <w:spacing w:after="0" w:line="240" w:lineRule="auto"/>
        <w:jc w:val="both"/>
        <w:rPr>
          <w:rFonts w:cstheme="minorHAnsi"/>
        </w:rPr>
      </w:pPr>
    </w:p>
    <w:p w14:paraId="583C5D85" w14:textId="1EDCABFB" w:rsidR="00633A04" w:rsidRDefault="00633A04" w:rsidP="00412E4C">
      <w:pPr>
        <w:spacing w:after="0" w:line="240" w:lineRule="auto"/>
        <w:jc w:val="both"/>
        <w:rPr>
          <w:rFonts w:cstheme="minorHAnsi"/>
        </w:rPr>
      </w:pPr>
    </w:p>
    <w:p w14:paraId="12BE8EE8" w14:textId="4A4E0C1A" w:rsidR="00633A04" w:rsidRDefault="00633A04" w:rsidP="00F6623B">
      <w:pPr>
        <w:pStyle w:val="Akapitzlist"/>
        <w:spacing w:after="0" w:line="240" w:lineRule="auto"/>
        <w:jc w:val="both"/>
        <w:rPr>
          <w:rFonts w:cstheme="minorHAnsi"/>
        </w:rPr>
      </w:pPr>
    </w:p>
    <w:p w14:paraId="2F330E9F" w14:textId="54C4C70C" w:rsidR="00325D2F" w:rsidRDefault="00325D2F" w:rsidP="00F6623B">
      <w:pPr>
        <w:pStyle w:val="Akapitzlist"/>
        <w:spacing w:after="0" w:line="240" w:lineRule="auto"/>
        <w:jc w:val="both"/>
        <w:rPr>
          <w:rFonts w:cstheme="minorHAnsi"/>
        </w:rPr>
      </w:pPr>
    </w:p>
    <w:p w14:paraId="1C14F6AC" w14:textId="6B47D9C2" w:rsidR="00325D2F" w:rsidRDefault="00325D2F" w:rsidP="00F6623B">
      <w:pPr>
        <w:pStyle w:val="Akapitzlist"/>
        <w:spacing w:after="0" w:line="240" w:lineRule="auto"/>
        <w:jc w:val="both"/>
        <w:rPr>
          <w:rFonts w:cstheme="minorHAnsi"/>
        </w:rPr>
      </w:pPr>
    </w:p>
    <w:p w14:paraId="3E79C6F0" w14:textId="60D1A88C" w:rsidR="00325D2F" w:rsidRDefault="00325D2F" w:rsidP="00F6623B">
      <w:pPr>
        <w:pStyle w:val="Akapitzlist"/>
        <w:spacing w:after="0" w:line="240" w:lineRule="auto"/>
        <w:jc w:val="both"/>
        <w:rPr>
          <w:rFonts w:cstheme="minorHAnsi"/>
        </w:rPr>
      </w:pPr>
    </w:p>
    <w:p w14:paraId="663BE803" w14:textId="23409D2C" w:rsidR="00325D2F" w:rsidRDefault="00325D2F" w:rsidP="00F6623B">
      <w:pPr>
        <w:pStyle w:val="Akapitzlist"/>
        <w:spacing w:after="0" w:line="240" w:lineRule="auto"/>
        <w:jc w:val="both"/>
        <w:rPr>
          <w:rFonts w:cstheme="minorHAnsi"/>
        </w:rPr>
      </w:pPr>
    </w:p>
    <w:p w14:paraId="00DA71E9" w14:textId="5750B1B6" w:rsidR="00325D2F" w:rsidRDefault="00325D2F" w:rsidP="00F6623B">
      <w:pPr>
        <w:pStyle w:val="Akapitzlist"/>
        <w:spacing w:after="0" w:line="240" w:lineRule="auto"/>
        <w:jc w:val="both"/>
        <w:rPr>
          <w:rFonts w:cstheme="minorHAnsi"/>
        </w:rPr>
      </w:pPr>
    </w:p>
    <w:p w14:paraId="4DBE8A8E" w14:textId="21D63D0F" w:rsidR="00325D2F" w:rsidRDefault="00325D2F" w:rsidP="00F6623B">
      <w:pPr>
        <w:pStyle w:val="Akapitzlist"/>
        <w:spacing w:after="0" w:line="240" w:lineRule="auto"/>
        <w:jc w:val="both"/>
        <w:rPr>
          <w:rFonts w:cstheme="minorHAnsi"/>
        </w:rPr>
      </w:pPr>
    </w:p>
    <w:p w14:paraId="32F12943" w14:textId="68C8CDBF" w:rsidR="00325D2F" w:rsidRDefault="00325D2F" w:rsidP="00F6623B">
      <w:pPr>
        <w:pStyle w:val="Akapitzlist"/>
        <w:spacing w:after="0" w:line="240" w:lineRule="auto"/>
        <w:jc w:val="both"/>
        <w:rPr>
          <w:rFonts w:cstheme="minorHAnsi"/>
        </w:rPr>
      </w:pPr>
    </w:p>
    <w:p w14:paraId="7A8A137E" w14:textId="1E1AB353" w:rsidR="00325D2F" w:rsidRDefault="00325D2F" w:rsidP="00F6623B">
      <w:pPr>
        <w:pStyle w:val="Akapitzlist"/>
        <w:spacing w:after="0" w:line="240" w:lineRule="auto"/>
        <w:jc w:val="both"/>
        <w:rPr>
          <w:rFonts w:cstheme="minorHAnsi"/>
        </w:rPr>
      </w:pPr>
    </w:p>
    <w:p w14:paraId="015E3605" w14:textId="164B2081" w:rsidR="00325D2F" w:rsidRDefault="00325D2F" w:rsidP="00F6623B">
      <w:pPr>
        <w:pStyle w:val="Akapitzlist"/>
        <w:spacing w:after="0" w:line="240" w:lineRule="auto"/>
        <w:jc w:val="both"/>
        <w:rPr>
          <w:rFonts w:cstheme="minorHAnsi"/>
        </w:rPr>
      </w:pPr>
    </w:p>
    <w:p w14:paraId="5B2AC1AA" w14:textId="12548312" w:rsidR="00325D2F" w:rsidRDefault="00325D2F" w:rsidP="00F6623B">
      <w:pPr>
        <w:pStyle w:val="Akapitzlist"/>
        <w:spacing w:after="0" w:line="240" w:lineRule="auto"/>
        <w:jc w:val="both"/>
        <w:rPr>
          <w:rFonts w:cstheme="minorHAnsi"/>
        </w:rPr>
      </w:pPr>
    </w:p>
    <w:p w14:paraId="4F34FF56" w14:textId="77777777" w:rsidR="00325D2F" w:rsidRPr="00633A04" w:rsidRDefault="00325D2F" w:rsidP="00F6623B">
      <w:pPr>
        <w:pStyle w:val="Akapitzlist"/>
        <w:spacing w:after="0" w:line="240" w:lineRule="auto"/>
        <w:jc w:val="both"/>
        <w:rPr>
          <w:rFonts w:cstheme="minorHAnsi"/>
        </w:rPr>
      </w:pPr>
    </w:p>
    <w:p w14:paraId="0F21BA8E" w14:textId="77777777" w:rsidR="00F04EDB" w:rsidRPr="00337C45" w:rsidRDefault="00F04EDB" w:rsidP="00F04EDB">
      <w:pPr>
        <w:spacing w:after="0"/>
        <w:jc w:val="center"/>
        <w:rPr>
          <w:rFonts w:eastAsia="SimSun" w:cs="Calibri"/>
          <w:b/>
          <w:kern w:val="1"/>
          <w:sz w:val="24"/>
          <w:szCs w:val="24"/>
          <w:lang w:eastAsia="hi-IN" w:bidi="hi-IN"/>
        </w:rPr>
      </w:pPr>
      <w:r w:rsidRPr="00337C45">
        <w:rPr>
          <w:rFonts w:eastAsia="SimSun" w:cs="Calibri"/>
          <w:b/>
          <w:bCs/>
          <w:i/>
          <w:iCs/>
          <w:kern w:val="1"/>
          <w:sz w:val="28"/>
          <w:szCs w:val="28"/>
          <w:u w:val="single"/>
          <w:lang w:eastAsia="hi-IN" w:bidi="hi-IN"/>
        </w:rPr>
        <w:t>INFORMACJA DLA KONTRAHENTA</w:t>
      </w:r>
    </w:p>
    <w:p w14:paraId="1BFE9814"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r w:rsidRPr="00337C45">
        <w:rPr>
          <w:rFonts w:eastAsia="Times New Roman" w:cs="Calibri"/>
          <w:b/>
          <w:kern w:val="1"/>
          <w:sz w:val="24"/>
          <w:szCs w:val="24"/>
          <w:lang w:eastAsia="hi-IN" w:bidi="hi-IN"/>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informujemy, że:</w:t>
      </w:r>
    </w:p>
    <w:p w14:paraId="111CFD7A"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p>
    <w:p w14:paraId="2034EC5E"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1) Administratorem Pani/Pana danych osobowych jest </w:t>
      </w:r>
      <w:r w:rsidRPr="00337C45">
        <w:rPr>
          <w:rFonts w:ascii="Arial" w:eastAsia="Times New Roman" w:hAnsi="Arial" w:cs="Arial"/>
          <w:b/>
          <w:i/>
          <w:kern w:val="1"/>
          <w:sz w:val="19"/>
          <w:szCs w:val="19"/>
          <w:lang w:eastAsia="hi-IN" w:bidi="hi-IN"/>
        </w:rPr>
        <w:t>Wojewódzki Specjalistyczny Szpital Dziecięcy im. św. Ludwika w Krakowie, ul. Strzelecka 2, 31-503 Kraków.</w:t>
      </w:r>
    </w:p>
    <w:p w14:paraId="295C8AB9"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E429400"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2) Inspektorem Ochrony Danych jest Anna Baliga – Nowak, kontakt:  </w:t>
      </w:r>
      <w:hyperlink r:id="rId8" w:anchor="_blank" w:history="1">
        <w:r w:rsidRPr="00337C45">
          <w:rPr>
            <w:rFonts w:ascii="Arial" w:eastAsia="Times New Roman" w:hAnsi="Arial" w:cs="Arial"/>
            <w:kern w:val="1"/>
            <w:sz w:val="19"/>
            <w:szCs w:val="19"/>
            <w:lang w:eastAsia="hi-IN" w:bidi="hi-IN"/>
          </w:rPr>
          <w:t>anna.baliga@mcrd.pl</w:t>
        </w:r>
      </w:hyperlink>
    </w:p>
    <w:p w14:paraId="3B34B81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 </w:t>
      </w:r>
    </w:p>
    <w:p w14:paraId="70862583"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3) Pani/Pana dane osobowe przetwarzane będą w celu:</w:t>
      </w:r>
    </w:p>
    <w:p w14:paraId="6559FB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cs="Arial"/>
          <w:kern w:val="1"/>
          <w:sz w:val="19"/>
          <w:szCs w:val="19"/>
          <w:lang w:eastAsia="hi-IN" w:bidi="hi-IN"/>
        </w:rPr>
        <w:t>realizacji umowy - na podstawie Art. 6 ust. 1 lit. b) RODO</w:t>
      </w:r>
    </w:p>
    <w:p w14:paraId="480EEFD8"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związanym z prowadzeniem ksiąg rachunkowych i dokumentacji podatkowej w celu wypełnienia obowiązku prawnego w myśl art. 6 ust. 1 lit. c) RODO w zw. z art. 74 ust. 2 ustawy z dnia 29 września 1994 r. o rachunkowości;</w:t>
      </w:r>
    </w:p>
    <w:p w14:paraId="0013FF40" w14:textId="77777777" w:rsidR="00F04EDB" w:rsidRPr="00337C45" w:rsidRDefault="00F04EDB" w:rsidP="00F04EDB">
      <w:pPr>
        <w:suppressAutoHyphens/>
        <w:spacing w:after="0" w:line="100" w:lineRule="atLeast"/>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ustalenia, dochodzenia lub obrony roszczeń - na podstawie prawnie uzasadnionego interesu administratora danych w myśl art. 6 ust. 1 lit.</w:t>
      </w:r>
      <w:r w:rsidRPr="00337C45">
        <w:rPr>
          <w:rFonts w:ascii="Arial" w:eastAsia="Times New Roman" w:hAnsi="Arial"/>
          <w:color w:val="FF3333"/>
          <w:kern w:val="1"/>
          <w:sz w:val="19"/>
          <w:szCs w:val="19"/>
          <w:lang w:eastAsia="hi-IN" w:bidi="hi-IN"/>
        </w:rPr>
        <w:t xml:space="preserve"> </w:t>
      </w:r>
      <w:r w:rsidRPr="00337C45">
        <w:rPr>
          <w:rFonts w:ascii="Arial" w:eastAsia="Times New Roman" w:hAnsi="Arial"/>
          <w:kern w:val="1"/>
          <w:sz w:val="19"/>
          <w:szCs w:val="19"/>
          <w:lang w:eastAsia="hi-IN" w:bidi="hi-IN"/>
        </w:rPr>
        <w:t>f) RODO .</w:t>
      </w:r>
    </w:p>
    <w:p w14:paraId="1A33DC32"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2932881"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4) Odbiorcami Pani/Pana danych osobowych będą:</w:t>
      </w:r>
    </w:p>
    <w:p w14:paraId="7285C927"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Podmioty uczestniczące w realizacji umowy</w:t>
      </w:r>
    </w:p>
    <w:p w14:paraId="1182C133"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r w:rsidRPr="00337C45">
        <w:rPr>
          <w:rFonts w:ascii="Arial" w:eastAsia="Times New Roman" w:hAnsi="Arial" w:cs="Arial"/>
          <w:color w:val="000000"/>
          <w:kern w:val="1"/>
          <w:sz w:val="19"/>
          <w:szCs w:val="19"/>
          <w:lang w:eastAsia="hi-IN" w:bidi="hi-IN"/>
        </w:rPr>
        <w:t>•  P</w:t>
      </w:r>
      <w:r w:rsidRPr="00337C45">
        <w:rPr>
          <w:rFonts w:ascii="Arial" w:eastAsia="Times New Roman" w:hAnsi="Arial"/>
          <w:kern w:val="1"/>
          <w:sz w:val="19"/>
          <w:szCs w:val="19"/>
          <w:lang w:eastAsia="hi-IN" w:bidi="hi-IN"/>
        </w:rPr>
        <w:t>racownicy i współpracownicy Szpitala posiadający upoważnienie do przetwarzania danych osobowych Kontrahentów w związku z wykonywaniem obowiązków służbowych;</w:t>
      </w:r>
      <w:r w:rsidRPr="00337C45">
        <w:rPr>
          <w:rFonts w:ascii="Arial" w:eastAsia="Times New Roman" w:hAnsi="Arial"/>
          <w:kern w:val="1"/>
          <w:sz w:val="19"/>
          <w:szCs w:val="19"/>
          <w:lang w:eastAsia="hi-IN" w:bidi="hi-IN"/>
        </w:rPr>
        <w:br/>
      </w: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D</w:t>
      </w:r>
      <w:r w:rsidRPr="00337C45">
        <w:rPr>
          <w:rFonts w:ascii="Arial" w:eastAsia="Times New Roman" w:hAnsi="Arial" w:cs="Arial"/>
          <w:color w:val="000000"/>
          <w:kern w:val="1"/>
          <w:sz w:val="19"/>
          <w:szCs w:val="19"/>
          <w:lang w:eastAsia="hi-IN" w:bidi="hi-IN"/>
        </w:rPr>
        <w:t>ostawcy usług technicznych i organizacyjnych dla Szpitala (m.in. dostawcy i podmioty wyspecjalizowane w obsłudze technicznej systemów teleinformatycznych);</w:t>
      </w:r>
      <w:r w:rsidRPr="00337C45">
        <w:rPr>
          <w:rFonts w:ascii="Arial" w:eastAsia="Times New Roman" w:hAnsi="Arial" w:cs="Arial"/>
          <w:color w:val="000000"/>
          <w:kern w:val="1"/>
          <w:sz w:val="19"/>
          <w:szCs w:val="19"/>
          <w:lang w:eastAsia="hi-IN" w:bidi="hi-IN"/>
        </w:rPr>
        <w:br/>
        <w:t>• Podmioty uprawnione na podstawie przepisów prawa.</w:t>
      </w:r>
    </w:p>
    <w:p w14:paraId="603A87E2"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p>
    <w:p w14:paraId="407BD872"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5) Pani/Pana dane osobowe nie są przekazywane do państw trzecich.</w:t>
      </w:r>
    </w:p>
    <w:p w14:paraId="6A2B641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p>
    <w:p w14:paraId="1DAC3FB8"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lastRenderedPageBreak/>
        <w:t xml:space="preserve">6) Pani/Pana dane osobowe </w:t>
      </w:r>
      <w:r w:rsidRPr="00337C45">
        <w:rPr>
          <w:rFonts w:ascii="Arial" w:eastAsia="Times New Roman" w:hAnsi="Arial" w:cs="Arial"/>
          <w:color w:val="000000"/>
          <w:kern w:val="1"/>
          <w:sz w:val="19"/>
          <w:szCs w:val="19"/>
          <w:lang w:eastAsia="hi-IN" w:bidi="hi-IN"/>
        </w:rPr>
        <w:t>przechowywane będą nie dłużej niż jest to konieczne, tj. przez okres wymagany przez odpowiednie przepisy prawa w zakresie przechowywania dokumentacji księgowej i podatkowej lub przez okres przedawnienia roszczeń określony w przepisach prawa.</w:t>
      </w:r>
    </w:p>
    <w:p w14:paraId="74153C80"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6DBEDF5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7) </w:t>
      </w:r>
      <w:r w:rsidRPr="00337C45">
        <w:rPr>
          <w:rFonts w:ascii="Arial" w:eastAsia="Times New Roman" w:hAnsi="Arial" w:cs="Arial"/>
          <w:kern w:val="1"/>
          <w:sz w:val="19"/>
          <w:szCs w:val="19"/>
          <w:lang w:eastAsia="hi-IN" w:bidi="hi-IN"/>
        </w:rPr>
        <w:t xml:space="preserve">Posiada Pani/Pan prawo do </w:t>
      </w:r>
      <w:r w:rsidRPr="00337C45">
        <w:rPr>
          <w:rFonts w:ascii="Arial" w:eastAsia="Times New Roman" w:hAnsi="Arial" w:cs="Arial"/>
          <w:color w:val="000000"/>
          <w:kern w:val="1"/>
          <w:sz w:val="19"/>
          <w:szCs w:val="19"/>
          <w:lang w:eastAsia="hi-IN" w:bidi="hi-IN"/>
        </w:rPr>
        <w:t>żądania od administratora dostępu do treści swoich danych osobowych, ich sprostowania, uzupełnienia i ograniczenia przetwarzania.</w:t>
      </w:r>
    </w:p>
    <w:p w14:paraId="4E8B6C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55CB0DE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8) Ma Pani/Pan prawo wniesienia skargi do organu nadzorczego, gdy uzna Pani/Pan, iż przetwarzanie danych osobowych dotyczących Pani/Pana narusza przepisy ogólnego rozporządzenia o ochronie danych osobowych z dnia 27 kwietnia 2016 r.</w:t>
      </w:r>
    </w:p>
    <w:p w14:paraId="69E21AC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22296044"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9) Podanie danych osobowych jest dobrowolne, jednakże niezbędne w celu związanym z zawarciem i realizacją umowy.</w:t>
      </w:r>
    </w:p>
    <w:p w14:paraId="285ED7B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98728A1"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r w:rsidRPr="00337C45">
        <w:rPr>
          <w:rFonts w:ascii="Arial" w:eastAsia="Times New Roman" w:hAnsi="Arial" w:cs="Arial"/>
          <w:kern w:val="1"/>
          <w:sz w:val="19"/>
          <w:szCs w:val="19"/>
          <w:lang w:eastAsia="hi-IN" w:bidi="hi-IN"/>
        </w:rPr>
        <w:t>10) Dane osobowe nie stanowią podstawy do zautomatyzowanego podejmowania decyzji ani do profilowania.</w:t>
      </w:r>
    </w:p>
    <w:p w14:paraId="312E8075"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002C56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55C8D8F" w14:textId="0F4E3C74" w:rsidR="00F04EDB" w:rsidRPr="00337C45" w:rsidRDefault="00F04EDB" w:rsidP="00F04EDB">
      <w:pPr>
        <w:suppressAutoHyphens/>
        <w:spacing w:before="100" w:after="0" w:line="100" w:lineRule="atLeast"/>
        <w:jc w:val="both"/>
        <w:textAlignment w:val="baseline"/>
        <w:rPr>
          <w:rFonts w:ascii="Arial" w:eastAsia="SimSun" w:hAnsi="Arial" w:cs="Arial"/>
          <w:kern w:val="1"/>
          <w:sz w:val="16"/>
          <w:szCs w:val="16"/>
          <w:lang w:eastAsia="hi-IN" w:bidi="hi-IN"/>
        </w:rPr>
      </w:pPr>
      <w:r w:rsidRPr="00337C45">
        <w:rPr>
          <w:rFonts w:ascii="Arial" w:eastAsia="SimSun" w:hAnsi="Arial" w:cs="Arial"/>
          <w:kern w:val="1"/>
          <w:sz w:val="18"/>
          <w:szCs w:val="18"/>
          <w:lang w:eastAsia="hi-IN" w:bidi="hi-IN"/>
        </w:rPr>
        <w:t xml:space="preserve">Obowiązek informacyjny.                                                                            </w:t>
      </w:r>
      <w:r>
        <w:rPr>
          <w:rFonts w:ascii="Arial" w:eastAsia="SimSun" w:hAnsi="Arial" w:cs="Arial"/>
          <w:kern w:val="1"/>
          <w:sz w:val="18"/>
          <w:szCs w:val="18"/>
          <w:lang w:eastAsia="hi-IN" w:bidi="hi-IN"/>
        </w:rPr>
        <w:t xml:space="preserve">                     Wersja z dnia. 04.04.2022 r</w:t>
      </w:r>
    </w:p>
    <w:p w14:paraId="2AAF922C" w14:textId="77777777" w:rsidR="00F04EDB" w:rsidRPr="0051518B" w:rsidRDefault="00F04EDB" w:rsidP="00F04EDB">
      <w:pPr>
        <w:rPr>
          <w:rFonts w:cs="Calibri"/>
        </w:rPr>
      </w:pPr>
    </w:p>
    <w:p w14:paraId="43CEB837" w14:textId="6C7DEC25" w:rsidR="00F04EDB" w:rsidRDefault="00F04EDB">
      <w:pPr>
        <w:rPr>
          <w:rFonts w:cstheme="minorHAnsi"/>
        </w:rPr>
      </w:pPr>
    </w:p>
    <w:p w14:paraId="35D9434C" w14:textId="77777777" w:rsidR="00F04EDB" w:rsidRPr="00A61FA7" w:rsidRDefault="00F04EDB">
      <w:pPr>
        <w:rPr>
          <w:rFonts w:cstheme="minorHAnsi"/>
        </w:rPr>
      </w:pPr>
    </w:p>
    <w:sectPr w:rsidR="00F04EDB" w:rsidRPr="00A61F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7184" w14:textId="77777777" w:rsidR="00EC70BD" w:rsidRDefault="00EC70BD" w:rsidP="0011380B">
      <w:pPr>
        <w:spacing w:after="0" w:line="240" w:lineRule="auto"/>
      </w:pPr>
      <w:r>
        <w:separator/>
      </w:r>
    </w:p>
  </w:endnote>
  <w:endnote w:type="continuationSeparator" w:id="0">
    <w:p w14:paraId="6103D909" w14:textId="77777777" w:rsidR="00EC70BD" w:rsidRDefault="00EC70BD" w:rsidP="001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D030" w14:textId="77777777" w:rsidR="00EC70BD" w:rsidRDefault="00EC70BD" w:rsidP="0011380B">
      <w:pPr>
        <w:spacing w:after="0" w:line="240" w:lineRule="auto"/>
      </w:pPr>
      <w:r>
        <w:separator/>
      </w:r>
    </w:p>
  </w:footnote>
  <w:footnote w:type="continuationSeparator" w:id="0">
    <w:p w14:paraId="6551A252" w14:textId="77777777" w:rsidR="00EC70BD" w:rsidRDefault="00EC70BD" w:rsidP="0011380B">
      <w:pPr>
        <w:spacing w:after="0" w:line="240" w:lineRule="auto"/>
      </w:pPr>
      <w:r>
        <w:continuationSeparator/>
      </w:r>
    </w:p>
  </w:footnote>
  <w:footnote w:id="1">
    <w:p w14:paraId="6332A91A" w14:textId="77777777" w:rsidR="0078195C" w:rsidRDefault="0078195C" w:rsidP="0078195C">
      <w:pPr>
        <w:pStyle w:val="Tekstprzypisudolnego"/>
      </w:pPr>
      <w:r>
        <w:rPr>
          <w:rStyle w:val="Odwoanieprzypisudolnego"/>
        </w:rPr>
        <w:footnoteRef/>
      </w:r>
      <w:r>
        <w:t xml:space="preserve"> Zgodnie ze wskazaniem Wykonawcy w Formularzu ofertowym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 w15:restartNumberingAfterBreak="0">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F7CBC"/>
    <w:multiLevelType w:val="hybridMultilevel"/>
    <w:tmpl w:val="35822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36BFF"/>
    <w:multiLevelType w:val="hybridMultilevel"/>
    <w:tmpl w:val="687A6708"/>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A96763"/>
    <w:multiLevelType w:val="hybridMultilevel"/>
    <w:tmpl w:val="41FA8C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6667FA"/>
    <w:multiLevelType w:val="multilevel"/>
    <w:tmpl w:val="831AE1F8"/>
    <w:lvl w:ilvl="0">
      <w:start w:val="1"/>
      <w:numFmt w:val="decimal"/>
      <w:lvlText w:val="%1."/>
      <w:legacy w:legacy="1" w:legacySpace="0" w:legacyIndent="283"/>
      <w:lvlJc w:val="left"/>
      <w:pPr>
        <w:ind w:left="283" w:hanging="283"/>
      </w:pPr>
    </w:lvl>
    <w:lvl w:ilvl="1">
      <w:start w:val="6"/>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F7089A"/>
    <w:multiLevelType w:val="multilevel"/>
    <w:tmpl w:val="5D341520"/>
    <w:lvl w:ilvl="0">
      <w:start w:val="1"/>
      <w:numFmt w:val="decimal"/>
      <w:lvlText w:val="%1."/>
      <w:lvlJc w:val="left"/>
      <w:pPr>
        <w:ind w:left="468" w:hanging="468"/>
      </w:pPr>
      <w:rPr>
        <w:rFonts w:ascii="Calibri" w:hAnsi="Calibri" w:cs="Calibri" w:hint="default"/>
        <w:sz w:val="24"/>
      </w:rPr>
    </w:lvl>
    <w:lvl w:ilvl="1">
      <w:start w:val="1"/>
      <w:numFmt w:val="decimal"/>
      <w:lvlText w:val="%1.%2."/>
      <w:lvlJc w:val="left"/>
      <w:pPr>
        <w:ind w:left="468" w:hanging="468"/>
      </w:pPr>
      <w:rPr>
        <w:rFonts w:ascii="Calibri" w:hAnsi="Calibri" w:cs="Calibri" w:hint="default"/>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080" w:hanging="108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440" w:hanging="1440"/>
      </w:pPr>
      <w:rPr>
        <w:rFonts w:ascii="Calibri" w:hAnsi="Calibri" w:cs="Calibri" w:hint="default"/>
        <w:sz w:val="24"/>
      </w:rPr>
    </w:lvl>
  </w:abstractNum>
  <w:abstractNum w:abstractNumId="8" w15:restartNumberingAfterBreak="0">
    <w:nsid w:val="0EB02C7D"/>
    <w:multiLevelType w:val="hybridMultilevel"/>
    <w:tmpl w:val="33D28076"/>
    <w:lvl w:ilvl="0" w:tplc="3872D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72188"/>
    <w:multiLevelType w:val="hybridMultilevel"/>
    <w:tmpl w:val="EE34F26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B9441EDA">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13B2BA8"/>
    <w:multiLevelType w:val="multilevel"/>
    <w:tmpl w:val="76D084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sz w:val="20"/>
        <w:szCs w:val="2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12F874CB"/>
    <w:multiLevelType w:val="hybridMultilevel"/>
    <w:tmpl w:val="6FB03216"/>
    <w:lvl w:ilvl="0" w:tplc="4606D8B0">
      <w:start w:val="1"/>
      <w:numFmt w:val="decimal"/>
      <w:lvlText w:val="%1."/>
      <w:lvlJc w:val="left"/>
      <w:pPr>
        <w:ind w:left="372" w:hanging="37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10979"/>
    <w:multiLevelType w:val="hybridMultilevel"/>
    <w:tmpl w:val="51627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A698A"/>
    <w:multiLevelType w:val="hybridMultilevel"/>
    <w:tmpl w:val="32E61E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A11F14"/>
    <w:multiLevelType w:val="multilevel"/>
    <w:tmpl w:val="D852568E"/>
    <w:lvl w:ilvl="0">
      <w:start w:val="1"/>
      <w:numFmt w:val="decimal"/>
      <w:lvlText w:val="%1."/>
      <w:legacy w:legacy="1" w:legacySpace="0" w:legacyIndent="283"/>
      <w:lvlJc w:val="left"/>
      <w:pPr>
        <w:ind w:left="283" w:hanging="283"/>
      </w:pPr>
    </w:lvl>
    <w:lvl w:ilvl="1">
      <w:start w:val="2"/>
      <w:numFmt w:val="decimal"/>
      <w:isLgl/>
      <w:lvlText w:val="%1.%2."/>
      <w:lvlJc w:val="left"/>
      <w:pPr>
        <w:ind w:left="159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920" w:hanging="144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7020" w:hanging="1800"/>
      </w:pPr>
      <w:rPr>
        <w:rFonts w:hint="default"/>
      </w:rPr>
    </w:lvl>
    <w:lvl w:ilvl="7">
      <w:start w:val="1"/>
      <w:numFmt w:val="decimal"/>
      <w:isLgl/>
      <w:lvlText w:val="%1.%2.%3.%4.%5.%6.%7.%8."/>
      <w:lvlJc w:val="left"/>
      <w:pPr>
        <w:ind w:left="7890" w:hanging="1800"/>
      </w:pPr>
      <w:rPr>
        <w:rFonts w:hint="default"/>
      </w:rPr>
    </w:lvl>
    <w:lvl w:ilvl="8">
      <w:start w:val="1"/>
      <w:numFmt w:val="decimal"/>
      <w:isLgl/>
      <w:lvlText w:val="%1.%2.%3.%4.%5.%6.%7.%8.%9."/>
      <w:lvlJc w:val="left"/>
      <w:pPr>
        <w:ind w:left="9120" w:hanging="2160"/>
      </w:pPr>
      <w:rPr>
        <w:rFonts w:hint="default"/>
      </w:rPr>
    </w:lvl>
  </w:abstractNum>
  <w:abstractNum w:abstractNumId="15" w15:restartNumberingAfterBreak="0">
    <w:nsid w:val="2C840E37"/>
    <w:multiLevelType w:val="hybridMultilevel"/>
    <w:tmpl w:val="8070C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40735F7"/>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030E1"/>
    <w:multiLevelType w:val="hybridMultilevel"/>
    <w:tmpl w:val="034AA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450A0"/>
    <w:multiLevelType w:val="multilevel"/>
    <w:tmpl w:val="10445EF2"/>
    <w:lvl w:ilvl="0">
      <w:start w:val="5"/>
      <w:numFmt w:val="decimal"/>
      <w:lvlText w:val="%1."/>
      <w:lvlJc w:val="left"/>
      <w:pPr>
        <w:ind w:left="0" w:firstLine="0"/>
      </w:pPr>
      <w:rPr>
        <w:rFonts w:ascii="Calibri" w:eastAsia="Times New Roman"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1C5F98"/>
    <w:multiLevelType w:val="hybridMultilevel"/>
    <w:tmpl w:val="3582279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B2F9B"/>
    <w:multiLevelType w:val="hybridMultilevel"/>
    <w:tmpl w:val="D82207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5C46E8"/>
    <w:multiLevelType w:val="multilevel"/>
    <w:tmpl w:val="A898660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3" w15:restartNumberingAfterBreak="0">
    <w:nsid w:val="464167D0"/>
    <w:multiLevelType w:val="hybridMultilevel"/>
    <w:tmpl w:val="AEF20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2366E4"/>
    <w:multiLevelType w:val="hybridMultilevel"/>
    <w:tmpl w:val="2B5AA8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534B3F"/>
    <w:multiLevelType w:val="hybridMultilevel"/>
    <w:tmpl w:val="01846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023C7"/>
    <w:multiLevelType w:val="hybridMultilevel"/>
    <w:tmpl w:val="D23A9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795F35"/>
    <w:multiLevelType w:val="hybridMultilevel"/>
    <w:tmpl w:val="7E420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542295"/>
    <w:multiLevelType w:val="hybridMultilevel"/>
    <w:tmpl w:val="6AACB22A"/>
    <w:lvl w:ilvl="0" w:tplc="6A26946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AD7704"/>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E75E6"/>
    <w:multiLevelType w:val="hybridMultilevel"/>
    <w:tmpl w:val="82B84EA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055B1E"/>
    <w:multiLevelType w:val="multilevel"/>
    <w:tmpl w:val="F4FC30C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678E7AC8"/>
    <w:multiLevelType w:val="hybridMultilevel"/>
    <w:tmpl w:val="AD0E95A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A01FE9"/>
    <w:multiLevelType w:val="multilevel"/>
    <w:tmpl w:val="2E68BD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F3363"/>
    <w:multiLevelType w:val="hybridMultilevel"/>
    <w:tmpl w:val="6C0C820E"/>
    <w:lvl w:ilvl="0" w:tplc="793C9696">
      <w:start w:val="1"/>
      <w:numFmt w:val="decimal"/>
      <w:lvlText w:val="%1."/>
      <w:lvlJc w:val="left"/>
      <w:pPr>
        <w:ind w:left="360" w:hanging="360"/>
      </w:pPr>
      <w:rPr>
        <w:rFonts w:hint="default"/>
      </w:r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5" w15:restartNumberingAfterBreak="0">
    <w:nsid w:val="73BD671F"/>
    <w:multiLevelType w:val="hybridMultilevel"/>
    <w:tmpl w:val="13980738"/>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8048F"/>
    <w:multiLevelType w:val="multilevel"/>
    <w:tmpl w:val="0B9E113A"/>
    <w:lvl w:ilvl="0">
      <w:start w:val="1"/>
      <w:numFmt w:val="decimal"/>
      <w:lvlText w:val="%1."/>
      <w:lvlJc w:val="left"/>
      <w:pPr>
        <w:ind w:left="720" w:hanging="360"/>
      </w:pPr>
      <w:rPr>
        <w:rFonts w:ascii="Calibri" w:hAnsi="Calibri" w:cs="Calibri"/>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67366D1"/>
    <w:multiLevelType w:val="multilevel"/>
    <w:tmpl w:val="13180268"/>
    <w:lvl w:ilvl="0">
      <w:start w:val="1"/>
      <w:numFmt w:val="decimal"/>
      <w:lvlText w:val="%1."/>
      <w:legacy w:legacy="1" w:legacySpace="0" w:legacyIndent="283"/>
      <w:lvlJc w:val="left"/>
      <w:pPr>
        <w:ind w:left="283" w:hanging="283"/>
      </w:p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C26207D"/>
    <w:multiLevelType w:val="multilevel"/>
    <w:tmpl w:val="80000B92"/>
    <w:lvl w:ilvl="0">
      <w:start w:val="1"/>
      <w:numFmt w:val="decimal"/>
      <w:lvlText w:val="%1)"/>
      <w:lvlJc w:val="left"/>
      <w:pPr>
        <w:tabs>
          <w:tab w:val="num" w:pos="360"/>
        </w:tabs>
        <w:ind w:left="360" w:hanging="360"/>
      </w:pPr>
      <w:rPr>
        <w:rFonts w:asciiTheme="minorHAnsi" w:eastAsia="Times New Roman" w:hAnsiTheme="minorHAnsi" w:cstheme="minorHAnsi"/>
        <w:bCs/>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CBC08E6"/>
    <w:multiLevelType w:val="multilevel"/>
    <w:tmpl w:val="40E030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DCE2926"/>
    <w:multiLevelType w:val="hybridMultilevel"/>
    <w:tmpl w:val="C4CA0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13848">
    <w:abstractNumId w:val="29"/>
  </w:num>
  <w:num w:numId="2" w16cid:durableId="351616005">
    <w:abstractNumId w:val="31"/>
  </w:num>
  <w:num w:numId="3" w16cid:durableId="789974360">
    <w:abstractNumId w:val="20"/>
  </w:num>
  <w:num w:numId="4" w16cid:durableId="153305039">
    <w:abstractNumId w:val="14"/>
  </w:num>
  <w:num w:numId="5" w16cid:durableId="182744685">
    <w:abstractNumId w:val="14"/>
    <w:lvlOverride w:ilvl="0">
      <w:lvl w:ilvl="0">
        <w:start w:val="1"/>
        <w:numFmt w:val="decimal"/>
        <w:lvlText w:val="%1."/>
        <w:legacy w:legacy="1" w:legacySpace="0" w:legacyIndent="283"/>
        <w:lvlJc w:val="left"/>
        <w:pPr>
          <w:ind w:left="283" w:hanging="283"/>
        </w:pPr>
      </w:lvl>
    </w:lvlOverride>
  </w:num>
  <w:num w:numId="6" w16cid:durableId="133183473">
    <w:abstractNumId w:val="6"/>
    <w:lvlOverride w:ilvl="0">
      <w:lvl w:ilvl="0">
        <w:start w:val="1"/>
        <w:numFmt w:val="decimal"/>
        <w:lvlText w:val="%1."/>
        <w:legacy w:legacy="1" w:legacySpace="0" w:legacyIndent="283"/>
        <w:lvlJc w:val="left"/>
        <w:pPr>
          <w:ind w:left="283" w:hanging="283"/>
        </w:pPr>
      </w:lvl>
    </w:lvlOverride>
  </w:num>
  <w:num w:numId="7" w16cid:durableId="311106760">
    <w:abstractNumId w:val="32"/>
  </w:num>
  <w:num w:numId="8" w16cid:durableId="2044742465">
    <w:abstractNumId w:val="21"/>
  </w:num>
  <w:num w:numId="9" w16cid:durableId="2056461432">
    <w:abstractNumId w:val="10"/>
  </w:num>
  <w:num w:numId="10" w16cid:durableId="1067068318">
    <w:abstractNumId w:val="12"/>
  </w:num>
  <w:num w:numId="11" w16cid:durableId="878126241">
    <w:abstractNumId w:val="11"/>
  </w:num>
  <w:num w:numId="12" w16cid:durableId="844900084">
    <w:abstractNumId w:val="28"/>
  </w:num>
  <w:num w:numId="13" w16cid:durableId="1227493291">
    <w:abstractNumId w:val="23"/>
  </w:num>
  <w:num w:numId="14" w16cid:durableId="105001763">
    <w:abstractNumId w:val="26"/>
  </w:num>
  <w:num w:numId="15" w16cid:durableId="787742990">
    <w:abstractNumId w:val="24"/>
  </w:num>
  <w:num w:numId="16" w16cid:durableId="940189911">
    <w:abstractNumId w:val="5"/>
  </w:num>
  <w:num w:numId="17" w16cid:durableId="1534265750">
    <w:abstractNumId w:val="8"/>
  </w:num>
  <w:num w:numId="18" w16cid:durableId="1662998982">
    <w:abstractNumId w:val="13"/>
  </w:num>
  <w:num w:numId="19" w16cid:durableId="1578786813">
    <w:abstractNumId w:val="34"/>
  </w:num>
  <w:num w:numId="20" w16cid:durableId="1311052847">
    <w:abstractNumId w:val="15"/>
  </w:num>
  <w:num w:numId="21" w16cid:durableId="170341555">
    <w:abstractNumId w:val="35"/>
  </w:num>
  <w:num w:numId="22" w16cid:durableId="1850831205">
    <w:abstractNumId w:val="27"/>
  </w:num>
  <w:num w:numId="23" w16cid:durableId="1585260377">
    <w:abstractNumId w:val="18"/>
  </w:num>
  <w:num w:numId="24" w16cid:durableId="2109157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8701820">
    <w:abstractNumId w:val="9"/>
  </w:num>
  <w:num w:numId="26" w16cid:durableId="466167336">
    <w:abstractNumId w:val="17"/>
  </w:num>
  <w:num w:numId="27" w16cid:durableId="738287540">
    <w:abstractNumId w:val="3"/>
  </w:num>
  <w:num w:numId="28" w16cid:durableId="574625871">
    <w:abstractNumId w:val="40"/>
  </w:num>
  <w:num w:numId="29" w16cid:durableId="348413846">
    <w:abstractNumId w:val="16"/>
  </w:num>
  <w:num w:numId="30" w16cid:durableId="872695948">
    <w:abstractNumId w:val="39"/>
  </w:num>
  <w:num w:numId="31" w16cid:durableId="773474030">
    <w:abstractNumId w:val="2"/>
  </w:num>
  <w:num w:numId="32" w16cid:durableId="802114496">
    <w:abstractNumId w:val="33"/>
  </w:num>
  <w:num w:numId="33" w16cid:durableId="984317834">
    <w:abstractNumId w:val="1"/>
  </w:num>
  <w:num w:numId="34" w16cid:durableId="220216265">
    <w:abstractNumId w:val="30"/>
  </w:num>
  <w:num w:numId="35" w16cid:durableId="747006">
    <w:abstractNumId w:val="22"/>
  </w:num>
  <w:num w:numId="36" w16cid:durableId="890463823">
    <w:abstractNumId w:val="4"/>
  </w:num>
  <w:num w:numId="37" w16cid:durableId="206531035">
    <w:abstractNumId w:val="25"/>
  </w:num>
  <w:num w:numId="38" w16cid:durableId="1334798803">
    <w:abstractNumId w:val="19"/>
  </w:num>
  <w:num w:numId="39" w16cid:durableId="1150052754">
    <w:abstractNumId w:val="38"/>
  </w:num>
  <w:num w:numId="40" w16cid:durableId="902908523">
    <w:abstractNumId w:val="37"/>
  </w:num>
  <w:num w:numId="41" w16cid:durableId="855772345">
    <w:abstractNumId w:val="7"/>
  </w:num>
  <w:num w:numId="42" w16cid:durableId="5940961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E49"/>
    <w:rsid w:val="000058DB"/>
    <w:rsid w:val="00007F59"/>
    <w:rsid w:val="00014963"/>
    <w:rsid w:val="000150F6"/>
    <w:rsid w:val="0002638D"/>
    <w:rsid w:val="00026845"/>
    <w:rsid w:val="00033C1E"/>
    <w:rsid w:val="00052FFE"/>
    <w:rsid w:val="00054931"/>
    <w:rsid w:val="00056297"/>
    <w:rsid w:val="0006038E"/>
    <w:rsid w:val="00061DB7"/>
    <w:rsid w:val="00072C6E"/>
    <w:rsid w:val="000740C5"/>
    <w:rsid w:val="00076C47"/>
    <w:rsid w:val="00085D17"/>
    <w:rsid w:val="00086D67"/>
    <w:rsid w:val="000910EC"/>
    <w:rsid w:val="000966DE"/>
    <w:rsid w:val="000978EF"/>
    <w:rsid w:val="000A509F"/>
    <w:rsid w:val="000A5E3A"/>
    <w:rsid w:val="000A6CB6"/>
    <w:rsid w:val="000A798C"/>
    <w:rsid w:val="000B249A"/>
    <w:rsid w:val="000B5463"/>
    <w:rsid w:val="000C01FA"/>
    <w:rsid w:val="000D169E"/>
    <w:rsid w:val="000D59AB"/>
    <w:rsid w:val="000E01A7"/>
    <w:rsid w:val="000E31B2"/>
    <w:rsid w:val="000E3C89"/>
    <w:rsid w:val="000E4288"/>
    <w:rsid w:val="000F3020"/>
    <w:rsid w:val="00100BC4"/>
    <w:rsid w:val="00104A2C"/>
    <w:rsid w:val="0011199B"/>
    <w:rsid w:val="0011380B"/>
    <w:rsid w:val="00113A9E"/>
    <w:rsid w:val="00113B58"/>
    <w:rsid w:val="00121FC8"/>
    <w:rsid w:val="0012726B"/>
    <w:rsid w:val="0013338C"/>
    <w:rsid w:val="00143EE2"/>
    <w:rsid w:val="00145BCF"/>
    <w:rsid w:val="0014761C"/>
    <w:rsid w:val="001510D1"/>
    <w:rsid w:val="0015401D"/>
    <w:rsid w:val="00154DD9"/>
    <w:rsid w:val="00155C24"/>
    <w:rsid w:val="0015787E"/>
    <w:rsid w:val="00163121"/>
    <w:rsid w:val="00181A23"/>
    <w:rsid w:val="00181CB1"/>
    <w:rsid w:val="00183E96"/>
    <w:rsid w:val="00186E52"/>
    <w:rsid w:val="00190F1E"/>
    <w:rsid w:val="001929CE"/>
    <w:rsid w:val="0019570C"/>
    <w:rsid w:val="001A127E"/>
    <w:rsid w:val="001A326E"/>
    <w:rsid w:val="001C076F"/>
    <w:rsid w:val="001C4502"/>
    <w:rsid w:val="001D3FCD"/>
    <w:rsid w:val="001D6BEE"/>
    <w:rsid w:val="001E5272"/>
    <w:rsid w:val="001E705A"/>
    <w:rsid w:val="001F3CF3"/>
    <w:rsid w:val="002109BC"/>
    <w:rsid w:val="00221F0C"/>
    <w:rsid w:val="00234105"/>
    <w:rsid w:val="002359D0"/>
    <w:rsid w:val="002370A9"/>
    <w:rsid w:val="00240B43"/>
    <w:rsid w:val="00242BD3"/>
    <w:rsid w:val="002553E2"/>
    <w:rsid w:val="00271E97"/>
    <w:rsid w:val="00275552"/>
    <w:rsid w:val="002771AD"/>
    <w:rsid w:val="00277603"/>
    <w:rsid w:val="00281761"/>
    <w:rsid w:val="00283B0A"/>
    <w:rsid w:val="00286EDB"/>
    <w:rsid w:val="00290BC3"/>
    <w:rsid w:val="002930CB"/>
    <w:rsid w:val="002B3D2B"/>
    <w:rsid w:val="002D07F3"/>
    <w:rsid w:val="002D29A9"/>
    <w:rsid w:val="002D45F7"/>
    <w:rsid w:val="002F433E"/>
    <w:rsid w:val="00300DDB"/>
    <w:rsid w:val="003015E3"/>
    <w:rsid w:val="00301767"/>
    <w:rsid w:val="00301FA8"/>
    <w:rsid w:val="003160BE"/>
    <w:rsid w:val="003210D9"/>
    <w:rsid w:val="00325D2F"/>
    <w:rsid w:val="003316E2"/>
    <w:rsid w:val="003562DB"/>
    <w:rsid w:val="00357255"/>
    <w:rsid w:val="0036291A"/>
    <w:rsid w:val="00364F4E"/>
    <w:rsid w:val="00365BAD"/>
    <w:rsid w:val="00375DD9"/>
    <w:rsid w:val="00376238"/>
    <w:rsid w:val="003907FA"/>
    <w:rsid w:val="0039521E"/>
    <w:rsid w:val="003A2F40"/>
    <w:rsid w:val="003B64B8"/>
    <w:rsid w:val="003C0026"/>
    <w:rsid w:val="003D0209"/>
    <w:rsid w:val="003D3821"/>
    <w:rsid w:val="003D4F2E"/>
    <w:rsid w:val="003D6F55"/>
    <w:rsid w:val="003D7210"/>
    <w:rsid w:val="003E2004"/>
    <w:rsid w:val="003E383E"/>
    <w:rsid w:val="003E3B8E"/>
    <w:rsid w:val="00400CAB"/>
    <w:rsid w:val="004015F3"/>
    <w:rsid w:val="00412E4C"/>
    <w:rsid w:val="004135C5"/>
    <w:rsid w:val="0043421F"/>
    <w:rsid w:val="0044518F"/>
    <w:rsid w:val="0046447F"/>
    <w:rsid w:val="0046466B"/>
    <w:rsid w:val="00467D25"/>
    <w:rsid w:val="0048144B"/>
    <w:rsid w:val="00485198"/>
    <w:rsid w:val="00487D12"/>
    <w:rsid w:val="00490C26"/>
    <w:rsid w:val="00491F0F"/>
    <w:rsid w:val="004947BA"/>
    <w:rsid w:val="004A1001"/>
    <w:rsid w:val="004A1823"/>
    <w:rsid w:val="004B04F4"/>
    <w:rsid w:val="004B24F2"/>
    <w:rsid w:val="004B66EE"/>
    <w:rsid w:val="004C1157"/>
    <w:rsid w:val="004C187A"/>
    <w:rsid w:val="004C6EBC"/>
    <w:rsid w:val="004D39C8"/>
    <w:rsid w:val="004D3DBD"/>
    <w:rsid w:val="004D6734"/>
    <w:rsid w:val="004E4050"/>
    <w:rsid w:val="004E7AEE"/>
    <w:rsid w:val="004F2478"/>
    <w:rsid w:val="004F3B36"/>
    <w:rsid w:val="00502329"/>
    <w:rsid w:val="005023CD"/>
    <w:rsid w:val="00502510"/>
    <w:rsid w:val="005043AE"/>
    <w:rsid w:val="0051387B"/>
    <w:rsid w:val="00517D88"/>
    <w:rsid w:val="0052285A"/>
    <w:rsid w:val="00524DEF"/>
    <w:rsid w:val="0052527D"/>
    <w:rsid w:val="00526828"/>
    <w:rsid w:val="00532DFD"/>
    <w:rsid w:val="0053652D"/>
    <w:rsid w:val="00550D25"/>
    <w:rsid w:val="005545D2"/>
    <w:rsid w:val="00557A0F"/>
    <w:rsid w:val="005744F5"/>
    <w:rsid w:val="00574F85"/>
    <w:rsid w:val="005825BE"/>
    <w:rsid w:val="00583726"/>
    <w:rsid w:val="00585EAA"/>
    <w:rsid w:val="00590E14"/>
    <w:rsid w:val="005929CB"/>
    <w:rsid w:val="005939F3"/>
    <w:rsid w:val="005A1EFC"/>
    <w:rsid w:val="005A57E8"/>
    <w:rsid w:val="005B10CE"/>
    <w:rsid w:val="005C14AA"/>
    <w:rsid w:val="005C26F4"/>
    <w:rsid w:val="005D1332"/>
    <w:rsid w:val="005D49D0"/>
    <w:rsid w:val="005E1779"/>
    <w:rsid w:val="005E3856"/>
    <w:rsid w:val="005E7A18"/>
    <w:rsid w:val="005F52BE"/>
    <w:rsid w:val="005F588D"/>
    <w:rsid w:val="0060016A"/>
    <w:rsid w:val="0060151F"/>
    <w:rsid w:val="00601BFA"/>
    <w:rsid w:val="006043CB"/>
    <w:rsid w:val="006054E7"/>
    <w:rsid w:val="00614544"/>
    <w:rsid w:val="00615DAD"/>
    <w:rsid w:val="00626E41"/>
    <w:rsid w:val="006301A3"/>
    <w:rsid w:val="00631BA9"/>
    <w:rsid w:val="00632D52"/>
    <w:rsid w:val="00632EC8"/>
    <w:rsid w:val="00633A04"/>
    <w:rsid w:val="006411A8"/>
    <w:rsid w:val="00642207"/>
    <w:rsid w:val="0064446E"/>
    <w:rsid w:val="00664E70"/>
    <w:rsid w:val="006657D7"/>
    <w:rsid w:val="006815AF"/>
    <w:rsid w:val="00684AE5"/>
    <w:rsid w:val="0069057A"/>
    <w:rsid w:val="006967D3"/>
    <w:rsid w:val="00697A54"/>
    <w:rsid w:val="006A3F09"/>
    <w:rsid w:val="006C30CA"/>
    <w:rsid w:val="006C6EAF"/>
    <w:rsid w:val="006D29DE"/>
    <w:rsid w:val="006F0E59"/>
    <w:rsid w:val="006F17B1"/>
    <w:rsid w:val="00701F3F"/>
    <w:rsid w:val="00703792"/>
    <w:rsid w:val="007042EE"/>
    <w:rsid w:val="00704D36"/>
    <w:rsid w:val="00705914"/>
    <w:rsid w:val="00705A94"/>
    <w:rsid w:val="007249F6"/>
    <w:rsid w:val="00732255"/>
    <w:rsid w:val="0073466F"/>
    <w:rsid w:val="0073723A"/>
    <w:rsid w:val="007372F1"/>
    <w:rsid w:val="0074278E"/>
    <w:rsid w:val="0074290F"/>
    <w:rsid w:val="0074409F"/>
    <w:rsid w:val="00744F94"/>
    <w:rsid w:val="00750EC8"/>
    <w:rsid w:val="00766BCD"/>
    <w:rsid w:val="0078195C"/>
    <w:rsid w:val="00792905"/>
    <w:rsid w:val="007930C4"/>
    <w:rsid w:val="007A32A8"/>
    <w:rsid w:val="007A5189"/>
    <w:rsid w:val="007A5BDD"/>
    <w:rsid w:val="007A6B0C"/>
    <w:rsid w:val="007C1EF5"/>
    <w:rsid w:val="007C28EB"/>
    <w:rsid w:val="007D10DD"/>
    <w:rsid w:val="007D1609"/>
    <w:rsid w:val="007D37B1"/>
    <w:rsid w:val="007D6FA0"/>
    <w:rsid w:val="007D743D"/>
    <w:rsid w:val="007E1370"/>
    <w:rsid w:val="007F7572"/>
    <w:rsid w:val="00803D32"/>
    <w:rsid w:val="008101E0"/>
    <w:rsid w:val="0081052B"/>
    <w:rsid w:val="00817CDB"/>
    <w:rsid w:val="00820CE1"/>
    <w:rsid w:val="00826972"/>
    <w:rsid w:val="00830D7B"/>
    <w:rsid w:val="0083236E"/>
    <w:rsid w:val="00834102"/>
    <w:rsid w:val="00840BF7"/>
    <w:rsid w:val="00842262"/>
    <w:rsid w:val="00846BB7"/>
    <w:rsid w:val="0085642F"/>
    <w:rsid w:val="008650BB"/>
    <w:rsid w:val="008672EE"/>
    <w:rsid w:val="008820E3"/>
    <w:rsid w:val="0088322A"/>
    <w:rsid w:val="00883486"/>
    <w:rsid w:val="00895635"/>
    <w:rsid w:val="008A07A9"/>
    <w:rsid w:val="008A6079"/>
    <w:rsid w:val="008B1122"/>
    <w:rsid w:val="008F1B28"/>
    <w:rsid w:val="00904E8F"/>
    <w:rsid w:val="0091713D"/>
    <w:rsid w:val="00917243"/>
    <w:rsid w:val="00921327"/>
    <w:rsid w:val="00924897"/>
    <w:rsid w:val="00927996"/>
    <w:rsid w:val="009314F4"/>
    <w:rsid w:val="009507DA"/>
    <w:rsid w:val="009675B2"/>
    <w:rsid w:val="00974038"/>
    <w:rsid w:val="00974EC3"/>
    <w:rsid w:val="00980151"/>
    <w:rsid w:val="00987BFC"/>
    <w:rsid w:val="009A2DCD"/>
    <w:rsid w:val="009B1983"/>
    <w:rsid w:val="009B3C49"/>
    <w:rsid w:val="009B45A1"/>
    <w:rsid w:val="009C278C"/>
    <w:rsid w:val="009C3BD3"/>
    <w:rsid w:val="009D2739"/>
    <w:rsid w:val="009D2E3F"/>
    <w:rsid w:val="009E618F"/>
    <w:rsid w:val="009F284E"/>
    <w:rsid w:val="009F6A07"/>
    <w:rsid w:val="00A1205A"/>
    <w:rsid w:val="00A126E0"/>
    <w:rsid w:val="00A14008"/>
    <w:rsid w:val="00A4034C"/>
    <w:rsid w:val="00A61FA7"/>
    <w:rsid w:val="00A63757"/>
    <w:rsid w:val="00A67A04"/>
    <w:rsid w:val="00A72E7D"/>
    <w:rsid w:val="00A7672B"/>
    <w:rsid w:val="00A82CCF"/>
    <w:rsid w:val="00A8439A"/>
    <w:rsid w:val="00A872E2"/>
    <w:rsid w:val="00A87B51"/>
    <w:rsid w:val="00A9147D"/>
    <w:rsid w:val="00A929AD"/>
    <w:rsid w:val="00A95043"/>
    <w:rsid w:val="00A9698A"/>
    <w:rsid w:val="00AB39D2"/>
    <w:rsid w:val="00AB3BD4"/>
    <w:rsid w:val="00AC62B4"/>
    <w:rsid w:val="00AC6367"/>
    <w:rsid w:val="00AD1AB5"/>
    <w:rsid w:val="00AD6EEC"/>
    <w:rsid w:val="00B0277B"/>
    <w:rsid w:val="00B06843"/>
    <w:rsid w:val="00B123AA"/>
    <w:rsid w:val="00B17A9D"/>
    <w:rsid w:val="00B31E78"/>
    <w:rsid w:val="00B35168"/>
    <w:rsid w:val="00B36196"/>
    <w:rsid w:val="00B37ADA"/>
    <w:rsid w:val="00B63884"/>
    <w:rsid w:val="00B720E7"/>
    <w:rsid w:val="00B724DB"/>
    <w:rsid w:val="00B732AA"/>
    <w:rsid w:val="00BA170A"/>
    <w:rsid w:val="00BA34AC"/>
    <w:rsid w:val="00BA5E9E"/>
    <w:rsid w:val="00BB1100"/>
    <w:rsid w:val="00BB42FB"/>
    <w:rsid w:val="00BC6051"/>
    <w:rsid w:val="00BD1D51"/>
    <w:rsid w:val="00BD5CFB"/>
    <w:rsid w:val="00BD6E5C"/>
    <w:rsid w:val="00BE12B8"/>
    <w:rsid w:val="00BE3197"/>
    <w:rsid w:val="00BF4D34"/>
    <w:rsid w:val="00C01111"/>
    <w:rsid w:val="00C02A92"/>
    <w:rsid w:val="00C0337E"/>
    <w:rsid w:val="00C065D8"/>
    <w:rsid w:val="00C30C7E"/>
    <w:rsid w:val="00C374A4"/>
    <w:rsid w:val="00C71220"/>
    <w:rsid w:val="00C72791"/>
    <w:rsid w:val="00C74328"/>
    <w:rsid w:val="00C7492A"/>
    <w:rsid w:val="00C7687D"/>
    <w:rsid w:val="00C818CE"/>
    <w:rsid w:val="00C84EDB"/>
    <w:rsid w:val="00C9031B"/>
    <w:rsid w:val="00C95899"/>
    <w:rsid w:val="00C964A6"/>
    <w:rsid w:val="00CA313A"/>
    <w:rsid w:val="00CA5D6A"/>
    <w:rsid w:val="00CB385F"/>
    <w:rsid w:val="00CE2103"/>
    <w:rsid w:val="00CE57F8"/>
    <w:rsid w:val="00CF1351"/>
    <w:rsid w:val="00CF3E62"/>
    <w:rsid w:val="00CF56FA"/>
    <w:rsid w:val="00CF6143"/>
    <w:rsid w:val="00D02EC2"/>
    <w:rsid w:val="00D03BD6"/>
    <w:rsid w:val="00D13C86"/>
    <w:rsid w:val="00D20632"/>
    <w:rsid w:val="00D229C7"/>
    <w:rsid w:val="00D43522"/>
    <w:rsid w:val="00D4360C"/>
    <w:rsid w:val="00D453BF"/>
    <w:rsid w:val="00D526A6"/>
    <w:rsid w:val="00D52A2C"/>
    <w:rsid w:val="00D551EC"/>
    <w:rsid w:val="00D6070C"/>
    <w:rsid w:val="00D66E77"/>
    <w:rsid w:val="00D71189"/>
    <w:rsid w:val="00D7395B"/>
    <w:rsid w:val="00D7654D"/>
    <w:rsid w:val="00D767F3"/>
    <w:rsid w:val="00D77C49"/>
    <w:rsid w:val="00D80678"/>
    <w:rsid w:val="00D81E5B"/>
    <w:rsid w:val="00D97066"/>
    <w:rsid w:val="00DA1611"/>
    <w:rsid w:val="00DA4B90"/>
    <w:rsid w:val="00DB5C68"/>
    <w:rsid w:val="00DC1087"/>
    <w:rsid w:val="00DC13DD"/>
    <w:rsid w:val="00DD45A1"/>
    <w:rsid w:val="00DD4ADB"/>
    <w:rsid w:val="00DE1466"/>
    <w:rsid w:val="00DE5DCC"/>
    <w:rsid w:val="00DE647D"/>
    <w:rsid w:val="00DF00D7"/>
    <w:rsid w:val="00DF4966"/>
    <w:rsid w:val="00DF58BC"/>
    <w:rsid w:val="00E01A63"/>
    <w:rsid w:val="00E072ED"/>
    <w:rsid w:val="00E11CA4"/>
    <w:rsid w:val="00E12757"/>
    <w:rsid w:val="00E1654D"/>
    <w:rsid w:val="00E21491"/>
    <w:rsid w:val="00E2786C"/>
    <w:rsid w:val="00E27A0D"/>
    <w:rsid w:val="00E30FF6"/>
    <w:rsid w:val="00E42DB0"/>
    <w:rsid w:val="00E44071"/>
    <w:rsid w:val="00E52D90"/>
    <w:rsid w:val="00E55F56"/>
    <w:rsid w:val="00E75147"/>
    <w:rsid w:val="00E832C6"/>
    <w:rsid w:val="00E902C5"/>
    <w:rsid w:val="00E93C93"/>
    <w:rsid w:val="00E95243"/>
    <w:rsid w:val="00EA7D02"/>
    <w:rsid w:val="00EB230E"/>
    <w:rsid w:val="00EB2742"/>
    <w:rsid w:val="00EB5038"/>
    <w:rsid w:val="00EB5928"/>
    <w:rsid w:val="00EC5A8D"/>
    <w:rsid w:val="00EC70BD"/>
    <w:rsid w:val="00EC7715"/>
    <w:rsid w:val="00ED22D8"/>
    <w:rsid w:val="00ED444E"/>
    <w:rsid w:val="00ED765D"/>
    <w:rsid w:val="00EE3C10"/>
    <w:rsid w:val="00EF6AD4"/>
    <w:rsid w:val="00F0086A"/>
    <w:rsid w:val="00F04189"/>
    <w:rsid w:val="00F04EDB"/>
    <w:rsid w:val="00F0677A"/>
    <w:rsid w:val="00F12E39"/>
    <w:rsid w:val="00F14E39"/>
    <w:rsid w:val="00F17167"/>
    <w:rsid w:val="00F17892"/>
    <w:rsid w:val="00F22066"/>
    <w:rsid w:val="00F24966"/>
    <w:rsid w:val="00F270EA"/>
    <w:rsid w:val="00F3032F"/>
    <w:rsid w:val="00F3494C"/>
    <w:rsid w:val="00F50805"/>
    <w:rsid w:val="00F51E0B"/>
    <w:rsid w:val="00F52323"/>
    <w:rsid w:val="00F57E49"/>
    <w:rsid w:val="00F649B0"/>
    <w:rsid w:val="00F64C97"/>
    <w:rsid w:val="00F6623B"/>
    <w:rsid w:val="00F8198C"/>
    <w:rsid w:val="00F95B49"/>
    <w:rsid w:val="00F970F5"/>
    <w:rsid w:val="00FA6B82"/>
    <w:rsid w:val="00FB0F2D"/>
    <w:rsid w:val="00FB11BD"/>
    <w:rsid w:val="00FB1E40"/>
    <w:rsid w:val="00FB3E05"/>
    <w:rsid w:val="00FB3F8F"/>
    <w:rsid w:val="00FB44DB"/>
    <w:rsid w:val="00FB470A"/>
    <w:rsid w:val="00FD3F5C"/>
    <w:rsid w:val="00FE790E"/>
    <w:rsid w:val="00FF2492"/>
    <w:rsid w:val="00FF6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F82"/>
  <w15:docId w15:val="{642C2ACC-097F-4518-B9B6-F1AF153C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F57E49"/>
    <w:rPr>
      <w:sz w:val="16"/>
      <w:szCs w:val="16"/>
    </w:rPr>
  </w:style>
  <w:style w:type="paragraph" w:styleId="Tekstkomentarza">
    <w:name w:val="annotation text"/>
    <w:basedOn w:val="Normalny"/>
    <w:link w:val="TekstkomentarzaZnak"/>
    <w:uiPriority w:val="99"/>
    <w:semiHidden/>
    <w:rsid w:val="00F57E49"/>
    <w:pPr>
      <w:spacing w:after="0" w:line="240" w:lineRule="auto"/>
      <w:ind w:left="340" w:firstLine="709"/>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57E4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7E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E4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314F4"/>
    <w:pPr>
      <w:spacing w:after="20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314F4"/>
    <w:rPr>
      <w:rFonts w:ascii="Times New Roman" w:eastAsia="Times New Roman" w:hAnsi="Times New Roman" w:cs="Times New Roman"/>
      <w:b/>
      <w:bCs/>
      <w:sz w:val="20"/>
      <w:szCs w:val="20"/>
      <w:lang w:eastAsia="pl-PL"/>
    </w:rPr>
  </w:style>
  <w:style w:type="paragraph" w:styleId="Poprawka">
    <w:name w:val="Revision"/>
    <w:hidden/>
    <w:uiPriority w:val="99"/>
    <w:semiHidden/>
    <w:rsid w:val="00A4034C"/>
    <w:pPr>
      <w:spacing w:after="0" w:line="240" w:lineRule="auto"/>
    </w:pPr>
  </w:style>
  <w:style w:type="paragraph" w:styleId="Akapitzlist">
    <w:name w:val="List Paragraph"/>
    <w:aliases w:val="Numerowanie,Obiekt,List Paragraph1,wypunktowanie,L1,2 heading,A_wyliczenie,K-P_odwolanie,Akapit z listą5,maz_wyliczenie,opis dzialania,BulletC,Wyliczanie,Akapit z listą3,Akapit z listą31,normalny tekst,Podsis rysunku,CW_Lista,sw tekst"/>
    <w:basedOn w:val="Normalny"/>
    <w:link w:val="AkapitzlistZnak"/>
    <w:uiPriority w:val="34"/>
    <w:qFormat/>
    <w:rsid w:val="00A4034C"/>
    <w:pPr>
      <w:ind w:left="720"/>
      <w:contextualSpacing/>
    </w:pPr>
  </w:style>
  <w:style w:type="character" w:styleId="Hipercze">
    <w:name w:val="Hyperlink"/>
    <w:basedOn w:val="Domylnaczcionkaakapitu"/>
    <w:uiPriority w:val="99"/>
    <w:unhideWhenUsed/>
    <w:rsid w:val="00517D88"/>
    <w:rPr>
      <w:color w:val="0000FF" w:themeColor="hyperlink"/>
      <w:u w:val="single"/>
    </w:rPr>
  </w:style>
  <w:style w:type="character" w:customStyle="1" w:styleId="Nierozpoznanawzmianka1">
    <w:name w:val="Nierozpoznana wzmianka1"/>
    <w:basedOn w:val="Domylnaczcionkaakapitu"/>
    <w:uiPriority w:val="99"/>
    <w:semiHidden/>
    <w:unhideWhenUsed/>
    <w:rsid w:val="00517D88"/>
    <w:rPr>
      <w:color w:val="605E5C"/>
      <w:shd w:val="clear" w:color="auto" w:fill="E1DFDD"/>
    </w:rPr>
  </w:style>
  <w:style w:type="paragraph" w:styleId="Tekstprzypisudolnego">
    <w:name w:val="footnote text"/>
    <w:basedOn w:val="Normalny"/>
    <w:link w:val="TekstprzypisudolnegoZnak"/>
    <w:uiPriority w:val="99"/>
    <w:semiHidden/>
    <w:unhideWhenUsed/>
    <w:rsid w:val="001138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380B"/>
    <w:rPr>
      <w:sz w:val="20"/>
      <w:szCs w:val="20"/>
    </w:rPr>
  </w:style>
  <w:style w:type="character" w:styleId="Odwoanieprzypisudolnego">
    <w:name w:val="footnote reference"/>
    <w:basedOn w:val="Domylnaczcionkaakapitu"/>
    <w:uiPriority w:val="99"/>
    <w:semiHidden/>
    <w:unhideWhenUsed/>
    <w:rsid w:val="0011380B"/>
    <w:rPr>
      <w:vertAlign w:val="superscript"/>
    </w:rPr>
  </w:style>
  <w:style w:type="paragraph" w:styleId="Tekstpodstawowy">
    <w:name w:val="Body Text"/>
    <w:basedOn w:val="Normalny"/>
    <w:link w:val="TekstpodstawowyZnak"/>
    <w:rsid w:val="0085642F"/>
    <w:pPr>
      <w:spacing w:after="0" w:line="240" w:lineRule="auto"/>
      <w:ind w:left="340" w:firstLine="709"/>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5642F"/>
    <w:rPr>
      <w:rFonts w:ascii="Times New Roman" w:eastAsia="Times New Roman" w:hAnsi="Times New Roman" w:cs="Times New Roman"/>
      <w:sz w:val="24"/>
      <w:szCs w:val="20"/>
      <w:lang w:val="x-none" w:eastAsia="x-none"/>
    </w:rPr>
  </w:style>
  <w:style w:type="character" w:customStyle="1" w:styleId="AkapitzlistZnak">
    <w:name w:val="Akapit z listą Znak"/>
    <w:aliases w:val="Numerowanie Znak,Obiekt Znak,List Paragraph1 Znak,wypunktowanie Znak,L1 Znak,2 heading Znak,A_wyliczenie Znak,K-P_odwolanie Znak,Akapit z listą5 Znak,maz_wyliczenie Znak,opis dzialania Znak,BulletC Znak,Wyliczanie Znak,CW_Lista Znak"/>
    <w:link w:val="Akapitzlist"/>
    <w:uiPriority w:val="34"/>
    <w:qFormat/>
    <w:rsid w:val="005C14AA"/>
  </w:style>
  <w:style w:type="paragraph" w:styleId="NormalnyWeb">
    <w:name w:val="Normal (Web)"/>
    <w:basedOn w:val="Normalny"/>
    <w:uiPriority w:val="99"/>
    <w:unhideWhenUsed/>
    <w:rsid w:val="00EE3C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3866">
      <w:bodyDiv w:val="1"/>
      <w:marLeft w:val="0"/>
      <w:marRight w:val="0"/>
      <w:marTop w:val="0"/>
      <w:marBottom w:val="0"/>
      <w:divBdr>
        <w:top w:val="none" w:sz="0" w:space="0" w:color="auto"/>
        <w:left w:val="none" w:sz="0" w:space="0" w:color="auto"/>
        <w:bottom w:val="none" w:sz="0" w:space="0" w:color="auto"/>
        <w:right w:val="none" w:sz="0" w:space="0" w:color="auto"/>
      </w:divBdr>
    </w:div>
    <w:div w:id="471140974">
      <w:bodyDiv w:val="1"/>
      <w:marLeft w:val="0"/>
      <w:marRight w:val="0"/>
      <w:marTop w:val="0"/>
      <w:marBottom w:val="0"/>
      <w:divBdr>
        <w:top w:val="none" w:sz="0" w:space="0" w:color="auto"/>
        <w:left w:val="none" w:sz="0" w:space="0" w:color="auto"/>
        <w:bottom w:val="none" w:sz="0" w:space="0" w:color="auto"/>
        <w:right w:val="none" w:sz="0" w:space="0" w:color="auto"/>
      </w:divBdr>
    </w:div>
    <w:div w:id="622074273">
      <w:bodyDiv w:val="1"/>
      <w:marLeft w:val="0"/>
      <w:marRight w:val="0"/>
      <w:marTop w:val="0"/>
      <w:marBottom w:val="0"/>
      <w:divBdr>
        <w:top w:val="none" w:sz="0" w:space="0" w:color="auto"/>
        <w:left w:val="none" w:sz="0" w:space="0" w:color="auto"/>
        <w:bottom w:val="none" w:sz="0" w:space="0" w:color="auto"/>
        <w:right w:val="none" w:sz="0" w:space="0" w:color="auto"/>
      </w:divBdr>
    </w:div>
    <w:div w:id="781343160">
      <w:bodyDiv w:val="1"/>
      <w:marLeft w:val="0"/>
      <w:marRight w:val="0"/>
      <w:marTop w:val="0"/>
      <w:marBottom w:val="0"/>
      <w:divBdr>
        <w:top w:val="none" w:sz="0" w:space="0" w:color="auto"/>
        <w:left w:val="none" w:sz="0" w:space="0" w:color="auto"/>
        <w:bottom w:val="none" w:sz="0" w:space="0" w:color="auto"/>
        <w:right w:val="none" w:sz="0" w:space="0" w:color="auto"/>
      </w:divBdr>
    </w:div>
    <w:div w:id="797408873">
      <w:bodyDiv w:val="1"/>
      <w:marLeft w:val="0"/>
      <w:marRight w:val="0"/>
      <w:marTop w:val="0"/>
      <w:marBottom w:val="0"/>
      <w:divBdr>
        <w:top w:val="none" w:sz="0" w:space="0" w:color="auto"/>
        <w:left w:val="none" w:sz="0" w:space="0" w:color="auto"/>
        <w:bottom w:val="none" w:sz="0" w:space="0" w:color="auto"/>
        <w:right w:val="none" w:sz="0" w:space="0" w:color="auto"/>
      </w:divBdr>
    </w:div>
    <w:div w:id="1376471056">
      <w:bodyDiv w:val="1"/>
      <w:marLeft w:val="0"/>
      <w:marRight w:val="0"/>
      <w:marTop w:val="0"/>
      <w:marBottom w:val="0"/>
      <w:divBdr>
        <w:top w:val="none" w:sz="0" w:space="0" w:color="auto"/>
        <w:left w:val="none" w:sz="0" w:space="0" w:color="auto"/>
        <w:bottom w:val="none" w:sz="0" w:space="0" w:color="auto"/>
        <w:right w:val="none" w:sz="0" w:space="0" w:color="auto"/>
      </w:divBdr>
    </w:div>
    <w:div w:id="1667054445">
      <w:bodyDiv w:val="1"/>
      <w:marLeft w:val="0"/>
      <w:marRight w:val="0"/>
      <w:marTop w:val="0"/>
      <w:marBottom w:val="0"/>
      <w:divBdr>
        <w:top w:val="none" w:sz="0" w:space="0" w:color="auto"/>
        <w:left w:val="none" w:sz="0" w:space="0" w:color="auto"/>
        <w:bottom w:val="none" w:sz="0" w:space="0" w:color="auto"/>
        <w:right w:val="none" w:sz="0" w:space="0" w:color="auto"/>
      </w:divBdr>
    </w:div>
    <w:div w:id="20292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aliga@mcr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75E3-BACC-4B2A-844E-76D36E74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Pages>
  <Words>6562</Words>
  <Characters>39378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Płatek</dc:creator>
  <cp:lastModifiedBy>Marta Płatek</cp:lastModifiedBy>
  <cp:revision>11</cp:revision>
  <cp:lastPrinted>2023-01-12T07:34:00Z</cp:lastPrinted>
  <dcterms:created xsi:type="dcterms:W3CDTF">2023-01-23T09:52:00Z</dcterms:created>
  <dcterms:modified xsi:type="dcterms:W3CDTF">2023-01-24T10:34:00Z</dcterms:modified>
</cp:coreProperties>
</file>