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E" w:rsidRPr="00230D0E" w:rsidRDefault="00026B6E" w:rsidP="0048271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30D0E" w:rsidRPr="00602C01" w:rsidRDefault="00230D0E" w:rsidP="0048271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02C01" w:rsidRDefault="008F367B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UMOWA Nr</w:t>
      </w:r>
      <w:r w:rsidR="00230D0E">
        <w:rPr>
          <w:rFonts w:eastAsia="Times New Roman" w:cstheme="minorHAnsi"/>
          <w:b/>
          <w:lang w:eastAsia="pl-PL"/>
        </w:rPr>
        <w:t xml:space="preserve">   </w:t>
      </w:r>
      <w:r>
        <w:rPr>
          <w:rFonts w:eastAsia="Times New Roman" w:cstheme="minorHAnsi"/>
          <w:b/>
          <w:lang w:eastAsia="pl-PL"/>
        </w:rPr>
        <w:t xml:space="preserve">  /2022</w:t>
      </w:r>
    </w:p>
    <w:p w:rsidR="00D71994" w:rsidRPr="00CF3687" w:rsidRDefault="00D71994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8C116E" w:rsidP="00482714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Zawarta w dniu</w:t>
      </w:r>
      <w:r w:rsidR="00230D0E" w:rsidRPr="00230D0E">
        <w:rPr>
          <w:rFonts w:eastAsia="Times New Roman" w:cstheme="minorHAnsi"/>
          <w:lang w:eastAsia="pl-PL"/>
        </w:rPr>
        <w:t>…………</w:t>
      </w:r>
      <w:r w:rsidR="00230D0E">
        <w:rPr>
          <w:rFonts w:eastAsia="Times New Roman" w:cstheme="minorHAnsi"/>
          <w:lang w:eastAsia="pl-PL"/>
        </w:rPr>
        <w:t>……….</w:t>
      </w:r>
      <w:r w:rsidR="00602C01" w:rsidRPr="00230D0E">
        <w:rPr>
          <w:rFonts w:eastAsia="Times New Roman" w:cstheme="minorHAnsi"/>
          <w:b/>
          <w:lang w:eastAsia="pl-PL"/>
        </w:rPr>
        <w:t>r</w:t>
      </w:r>
      <w:r w:rsidR="00602C01" w:rsidRPr="00CF3687">
        <w:rPr>
          <w:rFonts w:eastAsia="Times New Roman" w:cstheme="minorHAnsi"/>
          <w:lang w:eastAsia="pl-PL"/>
        </w:rPr>
        <w:t>.</w:t>
      </w:r>
      <w:r w:rsidR="00230D0E">
        <w:rPr>
          <w:rFonts w:eastAsia="Times New Roman" w:cstheme="minorHAnsi"/>
          <w:lang w:eastAsia="pl-PL"/>
        </w:rPr>
        <w:t xml:space="preserve">  w Leżajsku </w:t>
      </w:r>
      <w:r w:rsidR="00602C01" w:rsidRPr="00CF3687">
        <w:rPr>
          <w:rFonts w:eastAsia="Times New Roman" w:cstheme="minorHAnsi"/>
          <w:b/>
          <w:lang w:eastAsia="pl-PL"/>
        </w:rPr>
        <w:t>pomiędzy,</w:t>
      </w:r>
      <w:r w:rsidR="00230D0E">
        <w:rPr>
          <w:rFonts w:eastAsia="Times New Roman" w:cstheme="minorHAnsi"/>
          <w:b/>
          <w:lang w:eastAsia="pl-PL"/>
        </w:rPr>
        <w:t>:</w:t>
      </w:r>
    </w:p>
    <w:p w:rsidR="00482714" w:rsidRPr="00482714" w:rsidRDefault="00482714" w:rsidP="00482714">
      <w:pPr>
        <w:spacing w:after="0"/>
        <w:jc w:val="both"/>
        <w:rPr>
          <w:rFonts w:eastAsia="Times New Roman" w:cstheme="minorHAnsi"/>
          <w:lang w:eastAsia="pl-PL"/>
        </w:rPr>
      </w:pPr>
    </w:p>
    <w:p w:rsidR="00602C01" w:rsidRPr="00CF3687" w:rsidRDefault="00602C01" w:rsidP="00482714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82714">
        <w:rPr>
          <w:rFonts w:eastAsia="Times New Roman" w:cstheme="minorHAnsi"/>
          <w:lang w:eastAsia="pl-PL"/>
        </w:rPr>
        <w:t>Powiat</w:t>
      </w:r>
      <w:r w:rsidR="00230D0E" w:rsidRPr="00482714">
        <w:rPr>
          <w:rFonts w:eastAsia="Times New Roman" w:cstheme="minorHAnsi"/>
          <w:lang w:eastAsia="pl-PL"/>
        </w:rPr>
        <w:t>em</w:t>
      </w:r>
      <w:r w:rsidRPr="00482714">
        <w:rPr>
          <w:rFonts w:eastAsia="Times New Roman" w:cstheme="minorHAnsi"/>
          <w:lang w:eastAsia="pl-PL"/>
        </w:rPr>
        <w:t xml:space="preserve"> Leżajski</w:t>
      </w:r>
      <w:r w:rsidR="00230D0E" w:rsidRPr="00482714">
        <w:rPr>
          <w:rFonts w:eastAsia="Times New Roman" w:cstheme="minorHAnsi"/>
          <w:lang w:eastAsia="pl-PL"/>
        </w:rPr>
        <w:t>m</w:t>
      </w:r>
      <w:r w:rsidRPr="00482714">
        <w:rPr>
          <w:rFonts w:eastAsia="Times New Roman" w:cstheme="minorHAnsi"/>
          <w:lang w:eastAsia="pl-PL"/>
        </w:rPr>
        <w:t>, ul. M. Kopernika 8, 37-300 Leżajsk NIP: 816-16-73-228</w:t>
      </w:r>
      <w:r w:rsidR="00230D0E" w:rsidRPr="00482714">
        <w:rPr>
          <w:rFonts w:eastAsia="Times New Roman" w:cstheme="minorHAnsi"/>
          <w:lang w:eastAsia="pl-PL"/>
        </w:rPr>
        <w:t xml:space="preserve">- Zespołem Szkół Licealnych </w:t>
      </w:r>
      <w:r w:rsidR="00BC37E3">
        <w:rPr>
          <w:rFonts w:eastAsia="Times New Roman" w:cstheme="minorHAnsi"/>
          <w:lang w:eastAsia="pl-PL"/>
        </w:rPr>
        <w:t xml:space="preserve">                              </w:t>
      </w:r>
      <w:r w:rsidR="00230D0E" w:rsidRPr="00482714">
        <w:rPr>
          <w:rFonts w:eastAsia="Times New Roman" w:cstheme="minorHAnsi"/>
          <w:lang w:eastAsia="pl-PL"/>
        </w:rPr>
        <w:t>im.</w:t>
      </w:r>
      <w:r w:rsidR="00BC37E3">
        <w:rPr>
          <w:rFonts w:eastAsia="Times New Roman" w:cstheme="minorHAnsi"/>
          <w:lang w:eastAsia="pl-PL"/>
        </w:rPr>
        <w:t xml:space="preserve"> </w:t>
      </w:r>
      <w:r w:rsidR="00230D0E" w:rsidRPr="00482714">
        <w:rPr>
          <w:rFonts w:eastAsia="Times New Roman" w:cstheme="minorHAnsi"/>
          <w:lang w:eastAsia="pl-PL"/>
        </w:rPr>
        <w:t xml:space="preserve">Bolesława Chrobrego, ul.M.C.Skłodowskiej 6,37-300 Leżajsk, reprezentowanym przez  </w:t>
      </w:r>
      <w:r w:rsidRPr="00482714">
        <w:rPr>
          <w:rFonts w:eastAsia="Times New Roman" w:cstheme="minorHAnsi"/>
          <w:lang w:eastAsia="pl-PL"/>
        </w:rPr>
        <w:t>Dyrektora Zespołu Szkół Licealnych im. B</w:t>
      </w:r>
      <w:r w:rsidR="00230D0E" w:rsidRPr="00482714">
        <w:rPr>
          <w:rFonts w:eastAsia="Times New Roman" w:cstheme="minorHAnsi"/>
          <w:lang w:eastAsia="pl-PL"/>
        </w:rPr>
        <w:t>olesława</w:t>
      </w:r>
      <w:r w:rsidRPr="00482714">
        <w:rPr>
          <w:rFonts w:eastAsia="Times New Roman" w:cstheme="minorHAnsi"/>
          <w:lang w:eastAsia="pl-PL"/>
        </w:rPr>
        <w:t xml:space="preserve"> Chrobrego Pana Zbigniewa Trębacza na podstawie </w:t>
      </w:r>
      <w:r w:rsidRPr="00482714">
        <w:rPr>
          <w:rFonts w:eastAsia="Times New Roman" w:cstheme="minorHAnsi"/>
          <w:color w:val="000000"/>
          <w:shd w:val="clear" w:color="auto" w:fill="FFFFFF"/>
          <w:lang w:eastAsia="pl-PL"/>
        </w:rPr>
        <w:t>Upoważnienia z dnia 06.08.2013r. wydanego przez Zarząd Powiatu Leżajskiego</w:t>
      </w:r>
      <w:r w:rsidR="00482714" w:rsidRPr="00482714">
        <w:rPr>
          <w:rFonts w:eastAsia="Times New Roman" w:cstheme="minorHAnsi"/>
          <w:color w:val="000000"/>
          <w:shd w:val="clear" w:color="auto" w:fill="FFFFFF"/>
          <w:lang w:eastAsia="pl-PL"/>
        </w:rPr>
        <w:t>, zwanym dalej</w:t>
      </w:r>
      <w:r w:rsidR="0048271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482714">
        <w:rPr>
          <w:rFonts w:eastAsia="Times New Roman" w:cstheme="minorHAnsi"/>
          <w:b/>
          <w:color w:val="000000"/>
          <w:shd w:val="clear" w:color="auto" w:fill="FFFFFF"/>
          <w:lang w:eastAsia="pl-PL"/>
        </w:rPr>
        <w:t>” Zamawiającym”</w:t>
      </w:r>
    </w:p>
    <w:p w:rsidR="00482714" w:rsidRDefault="00482714" w:rsidP="00482714">
      <w:pPr>
        <w:spacing w:after="0"/>
        <w:jc w:val="both"/>
        <w:rPr>
          <w:rFonts w:eastAsia="Times New Roman" w:cstheme="minorHAnsi"/>
          <w:lang w:eastAsia="pl-PL"/>
        </w:rPr>
      </w:pPr>
    </w:p>
    <w:p w:rsidR="00D71994" w:rsidRPr="00482714" w:rsidRDefault="00602C01" w:rsidP="00482714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82714">
        <w:rPr>
          <w:rFonts w:eastAsia="Times New Roman" w:cstheme="minorHAnsi"/>
          <w:b/>
          <w:lang w:eastAsia="pl-PL"/>
        </w:rPr>
        <w:t xml:space="preserve">a </w:t>
      </w:r>
    </w:p>
    <w:p w:rsidR="00482714" w:rsidRDefault="00482714" w:rsidP="00482714">
      <w:pPr>
        <w:spacing w:after="0"/>
        <w:jc w:val="both"/>
      </w:pPr>
      <w:r>
        <w:t>…………………….……… (nazwa wykonawcy) z siedzibą w ………………..………….. ,</w:t>
      </w:r>
    </w:p>
    <w:p w:rsidR="00482714" w:rsidRDefault="00482714" w:rsidP="00482714">
      <w:pPr>
        <w:spacing w:after="0"/>
        <w:jc w:val="both"/>
      </w:pPr>
      <w:r>
        <w:t>wpisanym do Krajowego Rejestru Sądowego / CIDG……………………………….,</w:t>
      </w:r>
    </w:p>
    <w:p w:rsidR="00482714" w:rsidRDefault="00482714" w:rsidP="00482714">
      <w:pPr>
        <w:spacing w:after="0"/>
        <w:jc w:val="both"/>
      </w:pPr>
      <w:r>
        <w:t>Regon: …………………..… ,</w:t>
      </w:r>
    </w:p>
    <w:p w:rsidR="00482714" w:rsidRDefault="00482714" w:rsidP="00482714">
      <w:pPr>
        <w:spacing w:after="0"/>
        <w:jc w:val="both"/>
      </w:pPr>
      <w:r>
        <w:t>NIP: ……………………..… ,</w:t>
      </w:r>
    </w:p>
    <w:p w:rsidR="00482714" w:rsidRDefault="00482714" w:rsidP="00482714">
      <w:pPr>
        <w:spacing w:after="0"/>
        <w:jc w:val="both"/>
      </w:pPr>
      <w:r>
        <w:t>reprezentowanym</w:t>
      </w:r>
    </w:p>
    <w:p w:rsidR="00482714" w:rsidRDefault="00482714" w:rsidP="00482714">
      <w:pPr>
        <w:spacing w:after="0"/>
        <w:jc w:val="both"/>
      </w:pPr>
      <w:r>
        <w:t>na podstawie odpisu z KRS / CIDG/ pełnomocnictwa ……………………………..,</w:t>
      </w:r>
    </w:p>
    <w:p w:rsidR="00482714" w:rsidRDefault="00482714" w:rsidP="00482714">
      <w:pPr>
        <w:spacing w:after="0"/>
        <w:jc w:val="both"/>
      </w:pPr>
      <w:r>
        <w:t>przez:</w:t>
      </w:r>
    </w:p>
    <w:p w:rsidR="00482714" w:rsidRDefault="00482714" w:rsidP="00482714">
      <w:pPr>
        <w:spacing w:after="0"/>
        <w:jc w:val="both"/>
      </w:pPr>
      <w:r>
        <w:t>………………….…………….. (imię, nazwisko i pełniona funkcja reprezentanta wykonawcy),</w:t>
      </w:r>
    </w:p>
    <w:p w:rsidR="00482714" w:rsidRDefault="00482714" w:rsidP="00482714">
      <w:pPr>
        <w:spacing w:after="0"/>
        <w:jc w:val="both"/>
      </w:pPr>
      <w:r>
        <w:t>………………………………… (imię, nazwisko i pełniona funkcja reprezentanta wykonawcy),</w:t>
      </w:r>
    </w:p>
    <w:p w:rsidR="00482714" w:rsidRDefault="00482714" w:rsidP="00482714">
      <w:pPr>
        <w:spacing w:after="0"/>
        <w:jc w:val="both"/>
      </w:pPr>
      <w:r>
        <w:t>zwanym dalej „</w:t>
      </w:r>
      <w:r w:rsidRPr="00482714">
        <w:rPr>
          <w:b/>
        </w:rPr>
        <w:t>Wykonawcą”.</w:t>
      </w:r>
    </w:p>
    <w:p w:rsidR="00482714" w:rsidRDefault="00482714" w:rsidP="00482714">
      <w:pPr>
        <w:spacing w:after="0"/>
        <w:jc w:val="both"/>
      </w:pPr>
    </w:p>
    <w:p w:rsidR="00602C01" w:rsidRPr="00CF3687" w:rsidRDefault="00602C01" w:rsidP="00482714">
      <w:pPr>
        <w:spacing w:after="0"/>
        <w:rPr>
          <w:rFonts w:eastAsia="Times New Roman" w:cstheme="minorHAnsi"/>
          <w:b/>
          <w:lang w:eastAsia="pl-PL"/>
        </w:rPr>
      </w:pPr>
    </w:p>
    <w:p w:rsidR="00602C01" w:rsidRPr="00CF3687" w:rsidRDefault="00602C01" w:rsidP="00482714">
      <w:pPr>
        <w:spacing w:after="0"/>
        <w:jc w:val="both"/>
        <w:rPr>
          <w:rFonts w:cstheme="minorHAnsi"/>
        </w:rPr>
      </w:pPr>
      <w:r w:rsidRPr="00CF3687">
        <w:rPr>
          <w:rFonts w:cstheme="minorHAnsi"/>
        </w:rPr>
        <w:t xml:space="preserve">W wyniku przeprowadzenia postępowania o udzielenie zamówienia publicznego w trybie podstawowym na podstawie art. 275 pkt. 1 zgodnie z przepisami ustawy z dnia 11 września 2019 r. Prawo zamówień publicznych </w:t>
      </w:r>
      <w:r w:rsidR="00D71994">
        <w:rPr>
          <w:rFonts w:cstheme="minorHAnsi"/>
        </w:rPr>
        <w:t xml:space="preserve">                 </w:t>
      </w:r>
      <w:r w:rsidRPr="00CF3687">
        <w:rPr>
          <w:rFonts w:cstheme="minorHAnsi"/>
        </w:rPr>
        <w:t>(t.j. Dz. U. z 2021 r. poz. 1129 z późn. zm.) przeprowadzonego dla zadania: „Sukcesywna dostawa produktów żywnościowych dla Zespołu Szkół Licealnych w Leżajsku ”, została zawarta umowa o poniższej treści: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Zamawiający powierza, a Wykonawca przyjmuje do wykonania dostawy produktów będących przedmiotem zamówienia w części/częściach</w:t>
      </w:r>
      <w:r w:rsidR="00482714" w:rsidRPr="002819AA">
        <w:rPr>
          <w:rFonts w:asciiTheme="minorHAnsi" w:hAnsiTheme="minorHAnsi" w:cstheme="minorHAnsi"/>
          <w:b w:val="0"/>
        </w:rPr>
        <w:t>:………………………………………………..</w:t>
      </w:r>
      <w:r w:rsidR="00856C16" w:rsidRPr="002819AA">
        <w:rPr>
          <w:rFonts w:asciiTheme="minorHAnsi" w:hAnsiTheme="minorHAnsi" w:cstheme="minorHAnsi"/>
          <w:b w:val="0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opisem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zamówienia.</w:t>
      </w:r>
    </w:p>
    <w:p w:rsidR="00EA2EF8" w:rsidRPr="00EA2EF8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Ilość asortymentu podana w formularzu cenowym stanowi przewi</w:t>
      </w:r>
      <w:r w:rsidR="002819AA">
        <w:rPr>
          <w:rFonts w:asciiTheme="minorHAnsi" w:hAnsiTheme="minorHAnsi" w:cstheme="minorHAnsi"/>
          <w:b w:val="0"/>
        </w:rPr>
        <w:t>dywane zapotrzebowanie na okres</w:t>
      </w:r>
      <w:r w:rsidR="00D71994" w:rsidRPr="002819AA">
        <w:rPr>
          <w:rFonts w:asciiTheme="minorHAnsi" w:hAnsiTheme="minorHAnsi" w:cstheme="minorHAnsi"/>
          <w:b w:val="0"/>
        </w:rPr>
        <w:t xml:space="preserve"> </w:t>
      </w:r>
      <w:r w:rsidRPr="00006060">
        <w:rPr>
          <w:rFonts w:asciiTheme="minorHAnsi" w:hAnsiTheme="minorHAnsi" w:cstheme="minorHAnsi"/>
          <w:b w:val="0"/>
        </w:rPr>
        <w:t>6 miesięcy</w:t>
      </w:r>
      <w:r w:rsidRPr="002819AA">
        <w:rPr>
          <w:rFonts w:asciiTheme="minorHAnsi" w:hAnsiTheme="minorHAnsi" w:cstheme="minorHAnsi"/>
          <w:b w:val="0"/>
        </w:rPr>
        <w:t xml:space="preserve"> i może ulec zmniejszeniu w ramach poszczególnych pozycji asortymentowych. 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Zamawiający zobowiązuje się do zrealizowania przedmiotu umowy w wysokości minimalnej 50% wartości brutto umowy,</w:t>
      </w:r>
      <w:r w:rsidR="002819AA">
        <w:rPr>
          <w:rFonts w:asciiTheme="minorHAnsi" w:hAnsiTheme="minorHAnsi" w:cstheme="minorHAnsi"/>
          <w:b w:val="0"/>
        </w:rPr>
        <w:t xml:space="preserve">  </w:t>
      </w:r>
      <w:r w:rsidRPr="002819AA">
        <w:rPr>
          <w:rFonts w:asciiTheme="minorHAnsi" w:hAnsiTheme="minorHAnsi" w:cstheme="minorHAnsi"/>
          <w:b w:val="0"/>
        </w:rPr>
        <w:t xml:space="preserve">o której mowa w §5 ust. 1. Realizacja w pozostałym zakresie uzależniona </w:t>
      </w:r>
      <w:r w:rsidR="002819AA">
        <w:rPr>
          <w:rFonts w:asciiTheme="minorHAnsi" w:hAnsiTheme="minorHAnsi" w:cstheme="minorHAnsi"/>
          <w:b w:val="0"/>
        </w:rPr>
        <w:t>będzie od liczby osób żywionych</w:t>
      </w:r>
      <w:r w:rsidR="00482714" w:rsidRPr="002819AA">
        <w:rPr>
          <w:rFonts w:asciiTheme="minorHAnsi" w:hAnsiTheme="minorHAnsi" w:cstheme="minorHAnsi"/>
          <w:b w:val="0"/>
        </w:rPr>
        <w:t xml:space="preserve"> </w:t>
      </w:r>
      <w:r w:rsidRPr="002819AA">
        <w:rPr>
          <w:rFonts w:asciiTheme="minorHAnsi" w:hAnsiTheme="minorHAnsi" w:cstheme="minorHAnsi"/>
          <w:b w:val="0"/>
        </w:rPr>
        <w:t>w stołówce szkolnej w okresie realizacji umowy, których Zamawiający nie może przewidzieć w chwili jej zawarcia. W tym przypadku Wykonawcy nie przysługują żadne roszczenia dotyczące wykonania umowy do pełnej wartości. Wartością umowy będzie wówczas końcowa wartość faktycznie zrealizowanych dostaw.</w:t>
      </w:r>
    </w:p>
    <w:p w:rsidR="00602C01" w:rsidRPr="002819AA" w:rsidRDefault="00602C01" w:rsidP="002819AA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 xml:space="preserve">Realizacja umowy będzie odbywać się sukcesywnie, zgodnie z zakresem zamówienia określonym </w:t>
      </w:r>
      <w:r w:rsidR="00D71994" w:rsidRPr="002819AA">
        <w:rPr>
          <w:rFonts w:asciiTheme="minorHAnsi" w:hAnsiTheme="minorHAnsi" w:cstheme="minorHAnsi"/>
          <w:b w:val="0"/>
        </w:rPr>
        <w:t xml:space="preserve">                               </w:t>
      </w:r>
      <w:r w:rsidRPr="002819AA">
        <w:rPr>
          <w:rFonts w:asciiTheme="minorHAnsi" w:hAnsiTheme="minorHAnsi" w:cstheme="minorHAnsi"/>
          <w:b w:val="0"/>
        </w:rPr>
        <w:t>w formularzu cenowym, w ilości wynikającej z zamówień cząstkowych Zamawiającego (składanych w formie telefonicznej, lub za pośrednictwem poczty elektronicznej).</w:t>
      </w:r>
    </w:p>
    <w:p w:rsidR="002819AA" w:rsidRPr="002819AA" w:rsidRDefault="002819AA" w:rsidP="002819AA">
      <w:pPr>
        <w:suppressAutoHyphens/>
        <w:autoSpaceDE w:val="0"/>
        <w:jc w:val="both"/>
        <w:rPr>
          <w:rFonts w:eastAsia="Arial" w:cstheme="minorHAnsi"/>
          <w:color w:val="000000"/>
          <w:lang w:eastAsia="zh-CN" w:bidi="hi-IN"/>
        </w:rPr>
      </w:pP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2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Odbiór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dokonywany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magazynie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żywnościowym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adresem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siedziby,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oparciu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normy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jakościowe.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odbieranego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zastrzega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kontroli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SANEPID,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surowców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użytych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produkcji,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sanitarno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higienicznego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pomieszczeń,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urządzeń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1646B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                     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maszyn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produkcyjnych,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higieny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osobistej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zatrudnionego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personelu,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warunków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socjalnych,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warunków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magazynowania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surowców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gotowych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przetworów,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sposobu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zastrzega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sobie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dokonywania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ciągu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poboru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prób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oraz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przebadania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właściwym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laboratorium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celem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normami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jakościowymi.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Dwukrotny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negatywny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wynik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badanego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odstąpienia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 xml:space="preserve">Dostawa musi być dokonana zgodnie ze złożonym zamówieniem pod względem asortymentowym </w:t>
      </w:r>
      <w:r w:rsidR="00D71994" w:rsidRPr="002819AA">
        <w:rPr>
          <w:rFonts w:asciiTheme="minorHAnsi" w:hAnsiTheme="minorHAnsi" w:cstheme="minorHAnsi"/>
          <w:b w:val="0"/>
        </w:rPr>
        <w:t xml:space="preserve">                                </w:t>
      </w:r>
      <w:r w:rsidRPr="002819AA">
        <w:rPr>
          <w:rFonts w:asciiTheme="minorHAnsi" w:hAnsiTheme="minorHAnsi" w:cstheme="minorHAnsi"/>
          <w:b w:val="0"/>
        </w:rPr>
        <w:t xml:space="preserve">i ilościowym. Zamówiona dostawa nie może być dzielona. Podzielenie </w:t>
      </w:r>
      <w:r w:rsidR="002819AA">
        <w:rPr>
          <w:rFonts w:asciiTheme="minorHAnsi" w:hAnsiTheme="minorHAnsi" w:cstheme="minorHAnsi"/>
          <w:b w:val="0"/>
        </w:rPr>
        <w:t xml:space="preserve">dostawy dopuszczalne jest tylko </w:t>
      </w:r>
      <w:r w:rsidR="0041646B">
        <w:rPr>
          <w:rFonts w:asciiTheme="minorHAnsi" w:hAnsiTheme="minorHAnsi" w:cstheme="minorHAnsi"/>
          <w:b w:val="0"/>
        </w:rPr>
        <w:t xml:space="preserve">    </w:t>
      </w:r>
      <w:r w:rsidRPr="002819AA">
        <w:rPr>
          <w:rFonts w:asciiTheme="minorHAnsi" w:hAnsiTheme="minorHAnsi" w:cstheme="minorHAnsi"/>
          <w:b w:val="0"/>
        </w:rPr>
        <w:t>z przyczyn niezależnych od Wykonawcy pod warunkiem uzyskania zgody od Zamawiającego. Podzielenie dostawy bez zgody Zamawiającego może spowodować zwrot towaru na koszt Wykonawcy oraz naliczenie kar umownych zgodnie z §7 niniejszej umowy.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Zamawiającemu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stwierdzeniu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niezgodności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albo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momencie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przysługuje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wymiany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pierwotnym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zamówieniem.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niezgodnego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zamówieniem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niewłaściwej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bądź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niedostarczenia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zamówionego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także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niezwłocznej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wymiany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właściwy,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ma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zakupu</w:t>
      </w:r>
      <w:r w:rsidRPr="002819AA">
        <w:rPr>
          <w:rFonts w:asciiTheme="minorHAnsi" w:hAnsiTheme="minorHAnsi" w:cstheme="minorHAnsi"/>
          <w:b w:val="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lang w:eastAsia="zh-CN" w:bidi="hi-IN"/>
        </w:rPr>
        <w:t>zamówionego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jednostce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handlowej.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powstałe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tytułu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obciążają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(Wykonawca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pokryje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różnicę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kosztów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zakupie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stosunku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według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oferty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wraz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kosztami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dodatkowymi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np.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załadunku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rozładunku,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ubezpieczenia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–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niezbędne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zrealizowania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dostawy).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CC2BAF" w:rsidRPr="002819AA">
        <w:rPr>
          <w:rFonts w:asciiTheme="minorHAnsi" w:hAnsiTheme="minorHAnsi" w:cstheme="minorHAnsi"/>
          <w:b w:val="0"/>
        </w:rPr>
        <w:t>Zamawiającemu na podstawie ww. okoliczności przysługuje prawo naliczenia kar umownych zgodnie z §7 ust. 3 niniejszej umowy.</w:t>
      </w:r>
    </w:p>
    <w:p w:rsidR="00482714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przedstawiciel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oceny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, co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1646B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              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odmówi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zakwestionowanej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rozpocznie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procedurę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reklamacyjną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sporządzonego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protokołu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reklamacyjnego,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powiadamiając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niezwłocznie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Wykonawcę.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prawo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pobrania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SANEPIDU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próby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przekazania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zbadania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specjalistycznym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laboratorium.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Orzeczenie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stanowi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ostateczną</w:t>
      </w:r>
      <w:r w:rsidR="002819AA"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określenia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badań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laboratoryjnych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ponosi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strona,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która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błędnie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oceniła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potwierdzenia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słuszności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zgłoszonej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uzgodnieniu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Zamawiającym,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ustali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sposób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2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dni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daty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orzeczenia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trybie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wskazanym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ust.8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dodatkowych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opłat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tytułu.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Dostarczona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podlega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odbiorowi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ilościowemu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jakościowemu.</w:t>
      </w:r>
    </w:p>
    <w:p w:rsidR="002819AA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lastRenderedPageBreak/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braku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możliwości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partii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CC2BAF"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wolnej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wad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zwróci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równowartość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cenach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obowiązujących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umowie.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takim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przypadku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naliczy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kary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§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7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umowy.</w:t>
      </w:r>
    </w:p>
    <w:p w:rsidR="00602C01" w:rsidRPr="002819AA" w:rsidRDefault="00602C01" w:rsidP="002819AA">
      <w:pPr>
        <w:pStyle w:val="Akapitzlist"/>
        <w:numPr>
          <w:ilvl w:val="0"/>
          <w:numId w:val="45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Jeżeli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reklamacji,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może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skierować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sprawę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drogę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postępowania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sądowego.</w:t>
      </w:r>
    </w:p>
    <w:p w:rsidR="00602C01" w:rsidRPr="0041646B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3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="004F3FB7"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obowiązywania oraz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realizacji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umowy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ustala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 xml:space="preserve">od dnia </w:t>
      </w:r>
      <w:r w:rsidR="00D71994" w:rsidRPr="002819AA">
        <w:rPr>
          <w:rFonts w:asciiTheme="minorHAnsi" w:eastAsia="Arial" w:hAnsiTheme="minorHAnsi" w:cstheme="minorHAnsi"/>
          <w:color w:val="000000"/>
          <w:lang w:eastAsia="zh-CN" w:bidi="hi-IN"/>
        </w:rPr>
        <w:t>01.07</w:t>
      </w:r>
      <w:r w:rsidR="00CC2BAF" w:rsidRPr="002819AA">
        <w:rPr>
          <w:rFonts w:asciiTheme="minorHAnsi" w:eastAsia="Arial" w:hAnsiTheme="minorHAnsi" w:cstheme="minorHAnsi"/>
          <w:color w:val="000000"/>
          <w:lang w:eastAsia="zh-CN" w:bidi="hi-IN"/>
        </w:rPr>
        <w:t>.2022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 xml:space="preserve">r. </w:t>
      </w:r>
      <w:r w:rsidR="0041646B">
        <w:rPr>
          <w:rFonts w:asciiTheme="minorHAnsi" w:eastAsia="Arial" w:hAnsiTheme="minorHAnsi" w:cstheme="minorHAnsi"/>
          <w:color w:val="000000"/>
          <w:lang w:eastAsia="zh-CN" w:bidi="hi-IN"/>
        </w:rPr>
        <w:t xml:space="preserve">                       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color w:val="000000"/>
          <w:lang w:eastAsia="zh-CN" w:bidi="hi-IN"/>
        </w:rPr>
        <w:t xml:space="preserve"> </w:t>
      </w:r>
      <w:r w:rsidR="00D71994" w:rsidRPr="002819AA">
        <w:rPr>
          <w:rFonts w:asciiTheme="minorHAnsi" w:eastAsia="Arial" w:hAnsiTheme="minorHAnsi" w:cstheme="minorHAnsi"/>
          <w:color w:val="000000"/>
          <w:lang w:eastAsia="zh-CN" w:bidi="hi-IN"/>
        </w:rPr>
        <w:t>31</w:t>
      </w:r>
      <w:r w:rsidR="00D71994" w:rsidRPr="002819AA">
        <w:rPr>
          <w:rFonts w:asciiTheme="minorHAnsi" w:hAnsiTheme="minorHAnsi" w:cstheme="minorHAnsi"/>
          <w:color w:val="000000"/>
          <w:lang w:eastAsia="zh-CN" w:bidi="hi-IN"/>
        </w:rPr>
        <w:t>.12</w:t>
      </w:r>
      <w:r w:rsidR="00CC2BAF" w:rsidRPr="002819AA">
        <w:rPr>
          <w:rFonts w:asciiTheme="minorHAnsi" w:hAnsiTheme="minorHAnsi" w:cstheme="minorHAnsi"/>
          <w:color w:val="000000"/>
          <w:lang w:eastAsia="zh-CN" w:bidi="hi-IN"/>
        </w:rPr>
        <w:t>.</w:t>
      </w:r>
      <w:r w:rsidR="00CC2BAF" w:rsidRPr="002819AA">
        <w:rPr>
          <w:rFonts w:asciiTheme="minorHAnsi" w:eastAsia="Arial" w:hAnsiTheme="minorHAnsi" w:cstheme="minorHAnsi"/>
          <w:color w:val="000000"/>
          <w:lang w:eastAsia="zh-CN" w:bidi="hi-IN"/>
        </w:rPr>
        <w:t>2022</w:t>
      </w:r>
      <w:r w:rsidRPr="002819AA">
        <w:rPr>
          <w:rFonts w:asciiTheme="minorHAnsi" w:hAnsiTheme="minorHAnsi" w:cstheme="minorHAnsi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color w:val="000000"/>
          <w:lang w:eastAsia="zh-CN" w:bidi="hi-IN"/>
        </w:rPr>
        <w:t>roku.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Szczegółowe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terminy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podawać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telefonicznie,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faksem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poczty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elektronicznej.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odbywać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się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sukcesywnie,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zapotrzebowania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żądanego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asortymentu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telefonicznie,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faksem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lub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pośrednictwem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poczty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elektronicznej.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Jedyną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dokonania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każdej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złożone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zamówienie.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Wykonawca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zobowiązany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dostarczyć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zamówiony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towar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własnym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specjalistycznym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transportem,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na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swój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koszt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miejsca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wskazanego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Zamawiającego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>.</w:t>
      </w:r>
    </w:p>
    <w:p w:rsidR="002819AA" w:rsidRP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Zamawiający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potwierdzi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przyjęcie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dostawy,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co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jest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podstawą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uzyskania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zapłaty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dostarczenie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żywności( faktura</w:t>
      </w:r>
      <w:r w:rsidR="00EA2EF8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 xml:space="preserve"> VAT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).</w:t>
      </w:r>
    </w:p>
    <w:p w:rsidR="002819AA" w:rsidRDefault="00602C01" w:rsidP="002819AA">
      <w:pPr>
        <w:pStyle w:val="Akapitzlist"/>
        <w:numPr>
          <w:ilvl w:val="0"/>
          <w:numId w:val="46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Zakres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dostaw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będzie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zgodny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opisem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przedmiotu</w:t>
      </w:r>
      <w:r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</w:t>
      </w:r>
      <w:r w:rsidRPr="002819AA">
        <w:rPr>
          <w:rFonts w:asciiTheme="minorHAnsi" w:eastAsia="Arial" w:hAnsiTheme="minorHAnsi" w:cstheme="minorHAnsi"/>
          <w:b w:val="0"/>
          <w:color w:val="000000"/>
          <w:lang w:eastAsia="zh-CN" w:bidi="hi-IN"/>
        </w:rPr>
        <w:t>zamówienia</w:t>
      </w:r>
      <w:r w:rsidR="00CC2BAF" w:rsidRPr="002819AA">
        <w:rPr>
          <w:rFonts w:asciiTheme="minorHAnsi" w:hAnsiTheme="minorHAnsi" w:cstheme="minorHAnsi"/>
          <w:b w:val="0"/>
          <w:color w:val="000000"/>
          <w:lang w:eastAsia="zh-CN" w:bidi="hi-IN"/>
        </w:rPr>
        <w:t xml:space="preserve"> i formularzem cenowym stanowiącym integralną część niniejszej umowy.</w:t>
      </w:r>
    </w:p>
    <w:p w:rsidR="0041646B" w:rsidRDefault="0041646B" w:rsidP="002819AA">
      <w:pPr>
        <w:pStyle w:val="Akapitzlist"/>
        <w:suppressAutoHyphens/>
        <w:autoSpaceDE w:val="0"/>
        <w:jc w:val="center"/>
        <w:rPr>
          <w:rFonts w:asciiTheme="minorHAnsi" w:eastAsia="Arial" w:hAnsiTheme="minorHAnsi" w:cstheme="minorHAnsi"/>
          <w:bCs/>
          <w:color w:val="000000"/>
          <w:lang w:eastAsia="zh-CN" w:bidi="hi-IN"/>
        </w:rPr>
      </w:pPr>
    </w:p>
    <w:p w:rsidR="002819AA" w:rsidRPr="0041646B" w:rsidRDefault="002819AA" w:rsidP="0041646B">
      <w:pPr>
        <w:pStyle w:val="Akapitzlist"/>
        <w:suppressAutoHyphens/>
        <w:autoSpaceDE w:val="0"/>
        <w:jc w:val="center"/>
        <w:rPr>
          <w:rFonts w:asciiTheme="minorHAnsi" w:hAnsiTheme="minorHAnsi" w:cstheme="minorHAnsi"/>
          <w:bCs/>
          <w:color w:val="000000"/>
          <w:lang w:eastAsia="zh-CN" w:bidi="hi-IN"/>
        </w:rPr>
      </w:pPr>
      <w:r w:rsidRPr="0041646B">
        <w:rPr>
          <w:rFonts w:asciiTheme="minorHAnsi" w:eastAsia="Arial" w:hAnsiTheme="minorHAnsi" w:cstheme="minorHAnsi"/>
          <w:bCs/>
          <w:color w:val="000000"/>
          <w:lang w:eastAsia="zh-CN" w:bidi="hi-IN"/>
        </w:rPr>
        <w:t>§</w:t>
      </w:r>
      <w:r w:rsidRPr="0041646B">
        <w:rPr>
          <w:rFonts w:asciiTheme="minorHAnsi" w:hAnsiTheme="minorHAnsi" w:cstheme="minorHAnsi"/>
          <w:bCs/>
          <w:color w:val="000000"/>
          <w:lang w:eastAsia="zh-CN" w:bidi="hi-IN"/>
        </w:rPr>
        <w:t xml:space="preserve"> </w:t>
      </w:r>
      <w:r w:rsidRPr="0041646B">
        <w:rPr>
          <w:rFonts w:asciiTheme="minorHAnsi" w:eastAsia="Arial" w:hAnsiTheme="minorHAnsi" w:cstheme="minorHAnsi"/>
          <w:bCs/>
          <w:color w:val="000000"/>
          <w:lang w:eastAsia="zh-CN" w:bidi="hi-IN"/>
        </w:rPr>
        <w:t>4</w:t>
      </w:r>
    </w:p>
    <w:p w:rsidR="00CC2BAF" w:rsidRPr="002819AA" w:rsidRDefault="00CC2BAF" w:rsidP="002819AA">
      <w:pPr>
        <w:pStyle w:val="Akapitzlist"/>
        <w:numPr>
          <w:ilvl w:val="0"/>
          <w:numId w:val="48"/>
        </w:numPr>
        <w:suppressAutoHyphens/>
        <w:autoSpaceDE w:val="0"/>
        <w:spacing w:after="13" w:line="276" w:lineRule="auto"/>
        <w:jc w:val="both"/>
        <w:rPr>
          <w:rFonts w:asciiTheme="minorHAnsi" w:hAnsiTheme="minorHAnsi" w:cstheme="minorHAnsi"/>
          <w:b w:val="0"/>
          <w:color w:val="000000"/>
          <w:lang w:eastAsia="zh-CN" w:bidi="hi-IN"/>
        </w:rPr>
      </w:pPr>
      <w:r w:rsidRPr="002819AA">
        <w:rPr>
          <w:rFonts w:asciiTheme="minorHAnsi" w:hAnsiTheme="minorHAnsi" w:cstheme="minorHAnsi"/>
          <w:b w:val="0"/>
        </w:rPr>
        <w:t>Wykonawca gwarantuje, że dostarczane produkty żywnościowe będą</w:t>
      </w:r>
      <w:r w:rsidR="00BC37E3">
        <w:rPr>
          <w:rFonts w:asciiTheme="minorHAnsi" w:hAnsiTheme="minorHAnsi" w:cstheme="minorHAnsi"/>
          <w:b w:val="0"/>
        </w:rPr>
        <w:t>:</w:t>
      </w:r>
      <w:r w:rsidRPr="002819AA">
        <w:rPr>
          <w:rFonts w:asciiTheme="minorHAnsi" w:hAnsiTheme="minorHAnsi" w:cstheme="minorHAnsi"/>
          <w:b w:val="0"/>
        </w:rPr>
        <w:t xml:space="preserve"> spełniać wszelkie wymagania określone </w:t>
      </w:r>
      <w:r w:rsidR="00D71994" w:rsidRPr="002819AA">
        <w:rPr>
          <w:rFonts w:asciiTheme="minorHAnsi" w:hAnsiTheme="minorHAnsi" w:cstheme="minorHAnsi"/>
          <w:b w:val="0"/>
        </w:rPr>
        <w:t xml:space="preserve">   </w:t>
      </w:r>
      <w:r w:rsidRPr="002819AA">
        <w:rPr>
          <w:rFonts w:asciiTheme="minorHAnsi" w:hAnsiTheme="minorHAnsi" w:cstheme="minorHAnsi"/>
          <w:b w:val="0"/>
        </w:rPr>
        <w:t>przez Zamawiającego w SWZ, I-go gatunku, wolne od wad, zgodne z zasadami HACCP</w:t>
      </w:r>
      <w:r w:rsidR="002819AA" w:rsidRPr="002819AA">
        <w:rPr>
          <w:rFonts w:asciiTheme="minorHAnsi" w:hAnsiTheme="minorHAnsi" w:cstheme="minorHAnsi"/>
          <w:b w:val="0"/>
        </w:rPr>
        <w:t xml:space="preserve">               </w:t>
      </w:r>
      <w:r w:rsidRPr="002819AA">
        <w:rPr>
          <w:rFonts w:asciiTheme="minorHAnsi" w:hAnsiTheme="minorHAnsi" w:cstheme="minorHAnsi"/>
          <w:b w:val="0"/>
        </w:rPr>
        <w:t xml:space="preserve"> i obowiązującymi przepisami:</w:t>
      </w:r>
    </w:p>
    <w:p w:rsidR="00CC2BAF" w:rsidRPr="002819AA" w:rsidRDefault="00CC2BAF" w:rsidP="002819AA">
      <w:pPr>
        <w:suppressAutoHyphens/>
        <w:autoSpaceDE w:val="0"/>
        <w:spacing w:after="0"/>
        <w:ind w:left="1416" w:firstLine="45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 xml:space="preserve">1)  Ustawą z dnia 25 sierpnia 2006 roku o bezpieczeństwie żywności i żywienia </w:t>
      </w:r>
      <w:r w:rsidR="002819AA" w:rsidRPr="002819AA">
        <w:rPr>
          <w:rFonts w:cstheme="minorHAnsi"/>
          <w:sz w:val="24"/>
          <w:szCs w:val="24"/>
        </w:rPr>
        <w:t>(t.j. Dz. U z 2020 r. poz. 2021</w:t>
      </w:r>
      <w:r w:rsidR="00D71994" w:rsidRPr="002819AA">
        <w:rPr>
          <w:rFonts w:cstheme="minorHAnsi"/>
          <w:sz w:val="24"/>
          <w:szCs w:val="24"/>
        </w:rPr>
        <w:t xml:space="preserve"> </w:t>
      </w:r>
      <w:r w:rsidRPr="002819AA">
        <w:rPr>
          <w:rFonts w:cstheme="minorHAnsi"/>
          <w:sz w:val="24"/>
          <w:szCs w:val="24"/>
        </w:rPr>
        <w:t xml:space="preserve">z późn. zm.).wraz z aktami wykonawczymi , Rozporządzeniami Unii Europejskiej, w szczególności Rozporządzeniem (WE) Nr 852/2004 Parlamentu Europejskiego i Rady z dnia29 kwietnia 2004 roku w sprawie higieny środków spożywczych </w:t>
      </w:r>
      <w:r w:rsidR="00BC37E3">
        <w:rPr>
          <w:rFonts w:cstheme="minorHAnsi"/>
          <w:sz w:val="24"/>
          <w:szCs w:val="24"/>
        </w:rPr>
        <w:t xml:space="preserve">                   </w:t>
      </w:r>
      <w:r w:rsidRPr="002819AA">
        <w:rPr>
          <w:rFonts w:cstheme="minorHAnsi"/>
          <w:sz w:val="24"/>
          <w:szCs w:val="24"/>
        </w:rPr>
        <w:t>(</w:t>
      </w:r>
      <w:r w:rsidR="00BC37E3">
        <w:rPr>
          <w:rFonts w:cstheme="minorHAnsi"/>
          <w:sz w:val="24"/>
          <w:szCs w:val="24"/>
        </w:rPr>
        <w:t>Dz.U.UE.L.z 2004r.Nr 139, str.1 z późń.zm.)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2) Rozporządzeniem Parlamentu Europejskiego i Rady (UE) nr 1169/2011 z dnia 25 października 2011 r. w sprawie przekazywania konsumentom informacji na temat żywności (Dziennik Urzędowy Unii Europejskiej</w:t>
      </w:r>
      <w:r w:rsidR="002819AA" w:rsidRPr="002819AA">
        <w:rPr>
          <w:rFonts w:cstheme="minorHAnsi"/>
          <w:sz w:val="24"/>
          <w:szCs w:val="24"/>
        </w:rPr>
        <w:t xml:space="preserve"> </w:t>
      </w:r>
      <w:r w:rsidRPr="002819AA">
        <w:rPr>
          <w:rFonts w:cstheme="minorHAnsi"/>
          <w:sz w:val="24"/>
          <w:szCs w:val="24"/>
        </w:rPr>
        <w:t xml:space="preserve"> z 22.11.2011 r. Nr 304, str. 18).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3)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:rsidR="002819AA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>4) Rozporządzenie Ministra Rolnictwa i Rozwoju Wsi z dnia 23 grudnia 2014 r., w sprawie znakowania poszczególnych rodzajów środków spożywczych (D</w:t>
      </w:r>
      <w:r w:rsidR="002819AA" w:rsidRPr="002819AA">
        <w:rPr>
          <w:rFonts w:cstheme="minorHAnsi"/>
          <w:sz w:val="24"/>
          <w:szCs w:val="24"/>
        </w:rPr>
        <w:t>z. U. 2015 poz. 29 z późn. zm.)</w:t>
      </w:r>
    </w:p>
    <w:p w:rsidR="00CC2BAF" w:rsidRPr="002819AA" w:rsidRDefault="00CC2BAF" w:rsidP="002819AA">
      <w:pPr>
        <w:suppressAutoHyphens/>
        <w:autoSpaceDE w:val="0"/>
        <w:spacing w:after="0"/>
        <w:ind w:left="1416"/>
        <w:jc w:val="both"/>
        <w:rPr>
          <w:rFonts w:cstheme="minorHAnsi"/>
          <w:sz w:val="24"/>
          <w:szCs w:val="24"/>
        </w:rPr>
      </w:pPr>
      <w:r w:rsidRPr="002819AA">
        <w:rPr>
          <w:rFonts w:cstheme="minorHAnsi"/>
          <w:sz w:val="24"/>
          <w:szCs w:val="24"/>
        </w:rPr>
        <w:t xml:space="preserve">5) Ustawą z dnia 16 grudnia 2005 roku o produktach pochodzenia zwierzęcego (t.j. Dz. U. </w:t>
      </w:r>
      <w:r w:rsidR="002819AA" w:rsidRPr="002819AA">
        <w:rPr>
          <w:rFonts w:cstheme="minorHAnsi"/>
          <w:sz w:val="24"/>
          <w:szCs w:val="24"/>
        </w:rPr>
        <w:t xml:space="preserve">                    </w:t>
      </w:r>
      <w:r w:rsidRPr="002819AA">
        <w:rPr>
          <w:rFonts w:cstheme="minorHAnsi"/>
          <w:sz w:val="24"/>
          <w:szCs w:val="24"/>
        </w:rPr>
        <w:t>z 2020 r. poz. 1753).</w:t>
      </w:r>
    </w:p>
    <w:p w:rsidR="00602C01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lastRenderedPageBreak/>
        <w:t xml:space="preserve">2.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Opakowania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jednostkowe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zbiorowe,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oznakowane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zawierać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informacje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dotyczące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m.in.: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adresu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producenta,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dystrybutora,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nazwy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klasy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jakościowej,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daty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produkcji,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terminu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przydatności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spożycia oraz warunków przechowywania.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Opakowania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materiałów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przeznaczonych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kontaktu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żywnością.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cstheme="minorHAnsi"/>
          <w:sz w:val="24"/>
          <w:szCs w:val="24"/>
        </w:rPr>
        <w:t>3. Wykonawca zapewnia, że będzie dostarczać produkty wysokiej jakości z ważnym okresem przydatności do spożycia. Termin przydatności do spożycia w chwili dostawy do Zamawiającego, nie może być krótszy niż ¾ okresu, w którym towar zachowuje zdatność do spożycia, określoną na opakowaniu w Polskiej Normie.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4. Strony ustalają, że jakość towaru odpowiadać będzie wymaganiom obowiązujących przepisów, procedur i Polskich Norm. Wyroby będą oznaczone zgodnie z obowiązującymi przepisami. Opis – metka każdego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z dostarczonych wyrobów powinna mieć wyszczególniony skład surowcowy z określeniem czynników alergennych.</w:t>
      </w:r>
    </w:p>
    <w:p w:rsidR="001F4CB3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5.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Dowóz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nastąpi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koszt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ryzyko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Wykonawcy,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ubezpieczonym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transportem,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Zamawiającego.</w:t>
      </w:r>
    </w:p>
    <w:p w:rsidR="002819AA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6.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dostarczy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transportem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przystosowanym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przewozu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żywności,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zgodnie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      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obowiązującymi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przepisami.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zobowiązany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jest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należycie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zabezpieczyć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czas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>przewozu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ponosi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odpowiedzialność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braki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wady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powstałe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czasie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transportu.</w:t>
      </w:r>
    </w:p>
    <w:p w:rsidR="002819AA" w:rsidRPr="002819AA" w:rsidRDefault="001F4CB3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7.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Zawartość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zanieczyszczeń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produkcie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dozwolonych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substancji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dodatkowych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substancji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pomagających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przetwarzaniu,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także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wymagania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mikrobiologiczne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muszą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zgodne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aktualnie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obowiązującymi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przepisami.</w:t>
      </w:r>
    </w:p>
    <w:p w:rsidR="00602C01" w:rsidRPr="002819AA" w:rsidRDefault="002819AA" w:rsidP="00006060">
      <w:pPr>
        <w:suppressAutoHyphens/>
        <w:autoSpaceDE w:val="0"/>
        <w:spacing w:after="13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8. 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2C01" w:rsidRPr="002819AA">
        <w:rPr>
          <w:rFonts w:eastAsia="Times New Roman" w:cstheme="minorHAnsi"/>
          <w:sz w:val="24"/>
          <w:szCs w:val="24"/>
          <w:lang w:eastAsia="pl-PL"/>
        </w:rPr>
        <w:t xml:space="preserve">realizował będzie do Zamawiającego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 terminach: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1 – dostawa mięsa, wędlin</w:t>
      </w:r>
    </w:p>
    <w:p w:rsidR="00602C01" w:rsidRPr="002819AA" w:rsidRDefault="00602C01" w:rsidP="002819AA">
      <w:pPr>
        <w:suppressAutoHyphens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–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codziennie,</w:t>
      </w:r>
      <w:r w:rsidRPr="002819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819AA">
        <w:rPr>
          <w:rFonts w:eastAsia="Times New Roman" w:cstheme="minorHAnsi"/>
          <w:sz w:val="24"/>
          <w:szCs w:val="24"/>
          <w:lang w:eastAsia="pl-PL"/>
        </w:rPr>
        <w:t>oprócz niedziel i świąt przewidzianych ustawą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, w godzinach 6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2 – dostawa warzyw, owoców i jaj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–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codziennie oprócz niedziel i świąt przewidzianych ustawą,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3 – dostawa nabiału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codziennie, oprócz niedziel i świąt przewidzianych ustawą,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>6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b/>
          <w:sz w:val="24"/>
          <w:szCs w:val="24"/>
          <w:lang w:eastAsia="zh-CN" w:bidi="hi-IN"/>
        </w:rPr>
        <w:t xml:space="preserve"> – 7</w:t>
      </w:r>
      <w:r w:rsidRPr="002819AA">
        <w:rPr>
          <w:rFonts w:eastAsia="Times New Roman" w:cstheme="minorHAnsi"/>
          <w:b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4 – dostawa pieczywa, ciast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>– codziennie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oprócz niedziel i świąt przewidzianych ustawą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 Zamawiającego.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5 – dostawa mrożonek, ryb</w:t>
      </w:r>
    </w:p>
    <w:p w:rsidR="00602C01" w:rsidRPr="002819AA" w:rsidRDefault="00602C01" w:rsidP="002819AA">
      <w:pPr>
        <w:suppressAutoHyphens/>
        <w:autoSpaceDE w:val="0"/>
        <w:spacing w:after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- 3 razy w tygodniu, 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godzinach </w:t>
      </w: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6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- 7</w:t>
      </w:r>
      <w:r w:rsidRPr="002819AA">
        <w:rPr>
          <w:rFonts w:eastAsia="Times New Roman" w:cstheme="minorHAnsi"/>
          <w:color w:val="000000"/>
          <w:sz w:val="24"/>
          <w:szCs w:val="24"/>
          <w:vertAlign w:val="superscript"/>
          <w:lang w:eastAsia="zh-CN" w:bidi="hi-IN"/>
        </w:rPr>
        <w:t>00</w:t>
      </w:r>
      <w:r w:rsidRPr="002819AA">
        <w:rPr>
          <w:rFonts w:eastAsia="Times New Roman" w:cstheme="minorHAnsi"/>
          <w:color w:val="FF0000"/>
          <w:sz w:val="24"/>
          <w:szCs w:val="24"/>
          <w:lang w:eastAsia="zh-CN" w:bidi="hi-IN"/>
        </w:rPr>
        <w:t xml:space="preserve"> </w:t>
      </w: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>wg zgłoszenia  Zamawiającego.</w:t>
      </w:r>
    </w:p>
    <w:p w:rsidR="00602C01" w:rsidRPr="002819AA" w:rsidRDefault="00602C01" w:rsidP="002819AA">
      <w:p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Część</w:t>
      </w:r>
      <w:r w:rsidRPr="002819AA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nr 6 – dostawa art. ogólnospożywczych</w:t>
      </w:r>
    </w:p>
    <w:p w:rsidR="00602C01" w:rsidRPr="002819AA" w:rsidRDefault="00602C01" w:rsidP="002819AA">
      <w:pPr>
        <w:suppressAutoHyphens/>
        <w:autoSpaceDE w:val="0"/>
        <w:ind w:firstLine="708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sz w:val="24"/>
          <w:szCs w:val="24"/>
          <w:lang w:eastAsia="pl-PL"/>
        </w:rPr>
        <w:t>- 3 razy w tygodniu,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w godzinach 6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>00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– 7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 xml:space="preserve">00 </w:t>
      </w:r>
      <w:r w:rsidRPr="002819AA">
        <w:rPr>
          <w:rFonts w:eastAsia="Times New Roman" w:cstheme="minorHAnsi"/>
          <w:sz w:val="24"/>
          <w:szCs w:val="24"/>
          <w:lang w:eastAsia="pl-PL"/>
        </w:rPr>
        <w:t>wg zgłoszenia   Zamawiającego.</w:t>
      </w:r>
    </w:p>
    <w:p w:rsidR="00602C01" w:rsidRPr="002819AA" w:rsidRDefault="00602C01" w:rsidP="002819AA">
      <w:pPr>
        <w:numPr>
          <w:ilvl w:val="0"/>
          <w:numId w:val="33"/>
        </w:numPr>
        <w:suppressAutoHyphens/>
        <w:autoSpaceDE w:val="0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b/>
          <w:color w:val="000000"/>
          <w:sz w:val="24"/>
          <w:szCs w:val="24"/>
          <w:lang w:eastAsia="zh-CN"/>
        </w:rPr>
        <w:t>Część nr 7 – dostawa art. garmażeryjnych</w:t>
      </w:r>
    </w:p>
    <w:p w:rsidR="00602C01" w:rsidRPr="002819AA" w:rsidRDefault="00602C01" w:rsidP="002819AA">
      <w:pPr>
        <w:suppressAutoHyphens/>
        <w:autoSpaceDE w:val="0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2819AA">
        <w:rPr>
          <w:rFonts w:eastAsia="Times New Roman" w:cstheme="minorHAnsi"/>
          <w:color w:val="000000"/>
          <w:sz w:val="24"/>
          <w:szCs w:val="24"/>
          <w:lang w:eastAsia="zh-CN"/>
        </w:rPr>
        <w:t xml:space="preserve">- </w:t>
      </w:r>
      <w:r w:rsidRPr="002819AA">
        <w:rPr>
          <w:rFonts w:eastAsia="Times New Roman" w:cstheme="minorHAnsi"/>
          <w:sz w:val="24"/>
          <w:szCs w:val="24"/>
          <w:lang w:eastAsia="pl-PL"/>
        </w:rPr>
        <w:t>według zamówienia,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w godzinach 6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>00</w:t>
      </w:r>
      <w:r w:rsidRPr="002819AA">
        <w:rPr>
          <w:rFonts w:eastAsia="Times New Roman" w:cstheme="minorHAnsi"/>
          <w:sz w:val="24"/>
          <w:szCs w:val="24"/>
          <w:lang w:eastAsia="pl-PL" w:bidi="hi-IN"/>
        </w:rPr>
        <w:t xml:space="preserve"> – 7</w:t>
      </w:r>
      <w:r w:rsidRPr="002819AA">
        <w:rPr>
          <w:rFonts w:eastAsia="Times New Roman" w:cstheme="minorHAnsi"/>
          <w:sz w:val="24"/>
          <w:szCs w:val="24"/>
          <w:vertAlign w:val="superscript"/>
          <w:lang w:eastAsia="pl-PL" w:bidi="hi-IN"/>
        </w:rPr>
        <w:t xml:space="preserve">00 </w:t>
      </w:r>
      <w:r w:rsidRPr="002819AA">
        <w:rPr>
          <w:rFonts w:eastAsia="Times New Roman" w:cstheme="minorHAnsi"/>
          <w:sz w:val="24"/>
          <w:szCs w:val="24"/>
          <w:lang w:eastAsia="pl-PL"/>
        </w:rPr>
        <w:t>wg zgłoszenia  Zamawiającego</w:t>
      </w:r>
    </w:p>
    <w:p w:rsidR="002819AA" w:rsidRPr="002819AA" w:rsidRDefault="002819AA" w:rsidP="00006060">
      <w:p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2819AA">
        <w:rPr>
          <w:rFonts w:eastAsia="Arial" w:cstheme="minorHAnsi"/>
          <w:sz w:val="24"/>
          <w:szCs w:val="24"/>
          <w:lang w:eastAsia="zh-CN" w:bidi="hi-IN"/>
        </w:rPr>
        <w:lastRenderedPageBreak/>
        <w:t>9.</w:t>
      </w:r>
      <w:r w:rsidR="0041646B">
        <w:rPr>
          <w:rFonts w:eastAsia="Arial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wyjątkowych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sytuacjach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strony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umowy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dopuszczają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zmianę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godziny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dostawy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po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uprzednim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uzgodnieniu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telefonicznym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pomiędzy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Wykonawcą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Zamawiającym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(dostawy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winny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być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realizowane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sz w:val="24"/>
          <w:szCs w:val="24"/>
          <w:lang w:eastAsia="zh-CN" w:bidi="hi-IN"/>
        </w:rPr>
        <w:t xml:space="preserve">                         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w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godzinach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pracy</w:t>
      </w:r>
      <w:r w:rsidR="00602C01" w:rsidRPr="002819AA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sz w:val="24"/>
          <w:szCs w:val="24"/>
          <w:lang w:eastAsia="zh-CN" w:bidi="hi-IN"/>
        </w:rPr>
        <w:t>Zamawiającego).</w:t>
      </w:r>
    </w:p>
    <w:p w:rsidR="00D71994" w:rsidRDefault="002819AA" w:rsidP="00006060">
      <w:p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2819AA">
        <w:rPr>
          <w:rFonts w:eastAsia="Times New Roman" w:cstheme="minorHAnsi"/>
          <w:sz w:val="24"/>
          <w:szCs w:val="24"/>
          <w:lang w:eastAsia="zh-CN" w:bidi="hi-IN"/>
        </w:rPr>
        <w:t xml:space="preserve">10.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zobowiązuje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się,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żądanie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Zamawiającego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wymiany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jednego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rodzaju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inny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rodzaj </w:t>
      </w:r>
      <w:r w:rsidR="008F367B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zachowaniem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zasady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równoważności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="00602C01" w:rsidRPr="002819AA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2819AA">
        <w:rPr>
          <w:rFonts w:eastAsia="Arial" w:cstheme="minorHAnsi"/>
          <w:color w:val="000000"/>
          <w:sz w:val="24"/>
          <w:szCs w:val="24"/>
          <w:lang w:eastAsia="zh-CN" w:bidi="hi-IN"/>
        </w:rPr>
        <w:t>równowartości.</w:t>
      </w:r>
    </w:p>
    <w:p w:rsidR="002819AA" w:rsidRPr="002819AA" w:rsidRDefault="002819AA" w:rsidP="002819AA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sz w:val="24"/>
          <w:szCs w:val="24"/>
          <w:lang w:eastAsia="zh-CN" w:bidi="hi-IN"/>
        </w:rPr>
      </w:pPr>
    </w:p>
    <w:p w:rsidR="00602C01" w:rsidRPr="00006060" w:rsidRDefault="00602C01" w:rsidP="00006060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5</w:t>
      </w:r>
    </w:p>
    <w:p w:rsidR="00602C01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Ustala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się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wartość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wynagrodzenia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przysługującego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wykonanie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do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kwoty</w:t>
      </w:r>
      <w:r w:rsid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wysokości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D71994" w:rsidRPr="00006060">
        <w:rPr>
          <w:sz w:val="24"/>
          <w:szCs w:val="24"/>
        </w:rPr>
        <w:t>……………</w:t>
      </w:r>
      <w:r w:rsidR="007741EF">
        <w:rPr>
          <w:sz w:val="24"/>
          <w:szCs w:val="24"/>
        </w:rPr>
        <w:t>…..</w:t>
      </w:r>
      <w:r w:rsidR="00D71994" w:rsidRPr="00006060">
        <w:rPr>
          <w:sz w:val="24"/>
          <w:szCs w:val="24"/>
        </w:rPr>
        <w:t>……………</w:t>
      </w:r>
      <w:r w:rsidR="007741EF">
        <w:rPr>
          <w:sz w:val="24"/>
          <w:szCs w:val="24"/>
        </w:rPr>
        <w:t>………</w:t>
      </w:r>
      <w:r w:rsidR="00D71994" w:rsidRPr="00006060">
        <w:rPr>
          <w:sz w:val="24"/>
          <w:szCs w:val="24"/>
        </w:rPr>
        <w:t>.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PLN netto, słownie: 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………………………</w:t>
      </w:r>
      <w:r w:rsidR="007741EF">
        <w:rPr>
          <w:rFonts w:eastAsia="Arial" w:cstheme="minorHAnsi"/>
          <w:sz w:val="24"/>
          <w:szCs w:val="24"/>
          <w:lang w:eastAsia="zh-CN" w:bidi="hi-IN"/>
        </w:rPr>
        <w:t>………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…………………</w:t>
      </w:r>
      <w:r w:rsidRPr="00006060">
        <w:rPr>
          <w:rFonts w:eastAsia="Arial" w:cstheme="minorHAnsi"/>
          <w:sz w:val="24"/>
          <w:szCs w:val="24"/>
          <w:lang w:eastAsia="zh-CN" w:bidi="hi-IN"/>
        </w:rPr>
        <w:t>, wartość brutto wynosi</w:t>
      </w:r>
      <w:r w:rsidR="004F3FB7" w:rsidRPr="00006060">
        <w:rPr>
          <w:rFonts w:eastAsia="Arial" w:cstheme="minorHAnsi"/>
          <w:sz w:val="24"/>
          <w:szCs w:val="24"/>
          <w:lang w:eastAsia="zh-CN" w:bidi="hi-IN"/>
        </w:rPr>
        <w:t xml:space="preserve"> </w:t>
      </w:r>
      <w:r w:rsidR="00D71994" w:rsidRPr="00006060">
        <w:rPr>
          <w:rFonts w:ascii="Calibri" w:eastAsia="Times New Roman" w:hAnsi="Calibri" w:cs="Calibri"/>
          <w:sz w:val="24"/>
          <w:szCs w:val="24"/>
          <w:lang w:eastAsia="ar-SA"/>
        </w:rPr>
        <w:t>………</w:t>
      </w:r>
      <w:r w:rsidR="007741EF">
        <w:rPr>
          <w:rFonts w:ascii="Calibri" w:eastAsia="Times New Roman" w:hAnsi="Calibri" w:cs="Calibri"/>
          <w:sz w:val="24"/>
          <w:szCs w:val="24"/>
          <w:lang w:eastAsia="ar-SA"/>
        </w:rPr>
        <w:t>…..</w:t>
      </w:r>
      <w:r w:rsidR="00D71994" w:rsidRPr="00006060">
        <w:rPr>
          <w:rFonts w:ascii="Calibri" w:eastAsia="Times New Roman" w:hAnsi="Calibri" w:cs="Calibri"/>
          <w:sz w:val="24"/>
          <w:szCs w:val="24"/>
          <w:lang w:eastAsia="ar-SA"/>
        </w:rPr>
        <w:t>……</w:t>
      </w:r>
      <w:r w:rsidR="007741EF">
        <w:rPr>
          <w:rFonts w:ascii="Calibri" w:eastAsia="Times New Roman" w:hAnsi="Calibri" w:cs="Calibri"/>
          <w:sz w:val="24"/>
          <w:szCs w:val="24"/>
          <w:lang w:eastAsia="ar-SA"/>
        </w:rPr>
        <w:t>……………</w:t>
      </w:r>
      <w:r w:rsidR="00D71994" w:rsidRPr="00006060">
        <w:rPr>
          <w:rFonts w:ascii="Calibri" w:eastAsia="Times New Roman" w:hAnsi="Calibri" w:cs="Calibri"/>
          <w:sz w:val="24"/>
          <w:szCs w:val="24"/>
          <w:lang w:eastAsia="ar-SA"/>
        </w:rPr>
        <w:t>……..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 PLN, słown</w:t>
      </w:r>
      <w:r w:rsidR="004F3FB7" w:rsidRPr="00006060">
        <w:rPr>
          <w:rFonts w:eastAsia="Arial" w:cstheme="minorHAnsi"/>
          <w:sz w:val="24"/>
          <w:szCs w:val="24"/>
          <w:lang w:eastAsia="zh-CN" w:bidi="hi-IN"/>
        </w:rPr>
        <w:t xml:space="preserve">ie: 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</w:t>
      </w:r>
      <w:r w:rsidR="007741EF">
        <w:rPr>
          <w:rFonts w:eastAsia="Arial" w:cstheme="minorHAnsi"/>
          <w:sz w:val="24"/>
          <w:szCs w:val="24"/>
          <w:lang w:eastAsia="zh-CN" w:bidi="hi-IN"/>
        </w:rPr>
        <w:t>..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………………………………………</w:t>
      </w:r>
      <w:r w:rsidR="007741EF">
        <w:rPr>
          <w:rFonts w:eastAsia="Arial" w:cstheme="minorHAnsi"/>
          <w:sz w:val="24"/>
          <w:szCs w:val="24"/>
          <w:lang w:eastAsia="zh-CN" w:bidi="hi-IN"/>
        </w:rPr>
        <w:t>..</w:t>
      </w:r>
      <w:r w:rsidR="00D71994" w:rsidRPr="00006060">
        <w:rPr>
          <w:rFonts w:eastAsia="Arial" w:cstheme="minorHAnsi"/>
          <w:sz w:val="24"/>
          <w:szCs w:val="24"/>
          <w:lang w:eastAsia="zh-CN" w:bidi="hi-IN"/>
        </w:rPr>
        <w:t>….</w:t>
      </w:r>
      <w:r w:rsidRPr="00006060">
        <w:rPr>
          <w:rFonts w:eastAsia="Arial" w:cstheme="minorHAnsi"/>
          <w:sz w:val="24"/>
          <w:szCs w:val="24"/>
          <w:lang w:eastAsia="zh-CN" w:bidi="hi-IN"/>
        </w:rPr>
        <w:t>.</w:t>
      </w:r>
    </w:p>
    <w:p w:rsidR="00602C01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Powyższa kwota stanowi wartość całkowitą przedmiotu zamówienia dot. części nr</w:t>
      </w:r>
      <w:r w:rsidRPr="00006060">
        <w:rPr>
          <w:rFonts w:eastAsia="Arial" w:cstheme="minorHAnsi"/>
          <w:color w:val="FF0000"/>
          <w:sz w:val="24"/>
          <w:szCs w:val="24"/>
          <w:lang w:eastAsia="zh-CN" w:bidi="hi-IN"/>
        </w:rPr>
        <w:t xml:space="preserve"> </w:t>
      </w:r>
      <w:r w:rsidR="00006060" w:rsidRPr="00006060">
        <w:rPr>
          <w:rFonts w:eastAsia="Arial" w:cstheme="minorHAnsi"/>
          <w:sz w:val="24"/>
          <w:szCs w:val="24"/>
          <w:lang w:eastAsia="zh-CN" w:bidi="hi-IN"/>
        </w:rPr>
        <w:t>……</w:t>
      </w:r>
      <w:r w:rsidR="00006060">
        <w:rPr>
          <w:rFonts w:eastAsia="Arial" w:cstheme="minorHAnsi"/>
          <w:sz w:val="24"/>
          <w:szCs w:val="24"/>
          <w:lang w:eastAsia="zh-CN" w:bidi="hi-IN"/>
        </w:rPr>
        <w:t>………</w:t>
      </w:r>
      <w:r w:rsidR="00006060" w:rsidRPr="00006060">
        <w:rPr>
          <w:rFonts w:eastAsia="Arial" w:cstheme="minorHAnsi"/>
          <w:sz w:val="24"/>
          <w:szCs w:val="24"/>
          <w:lang w:eastAsia="zh-CN" w:bidi="hi-IN"/>
        </w:rPr>
        <w:t>,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 obejmuje </w:t>
      </w:r>
      <w:r w:rsidR="00BC37E3">
        <w:rPr>
          <w:rFonts w:eastAsia="Arial" w:cstheme="minorHAnsi"/>
          <w:sz w:val="24"/>
          <w:szCs w:val="24"/>
          <w:lang w:eastAsia="zh-CN" w:bidi="hi-IN"/>
        </w:rPr>
        <w:t xml:space="preserve">szacunkowe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zapotrzebowanie Zamawiającego. Zakres przedmiotu zamówienia Zamawiającego stanowi załącznik do umowy</w:t>
      </w:r>
      <w:r w:rsidR="001F4CB3" w:rsidRPr="00006060">
        <w:rPr>
          <w:rFonts w:eastAsia="Arial" w:cstheme="minorHAnsi"/>
          <w:sz w:val="24"/>
          <w:szCs w:val="24"/>
          <w:lang w:eastAsia="zh-CN" w:bidi="hi-IN"/>
        </w:rPr>
        <w:t xml:space="preserve"> (formularz cenowy)</w:t>
      </w:r>
      <w:r w:rsidRPr="00006060">
        <w:rPr>
          <w:rFonts w:eastAsia="Arial" w:cstheme="minorHAnsi"/>
          <w:sz w:val="24"/>
          <w:szCs w:val="24"/>
          <w:lang w:eastAsia="zh-CN" w:bidi="hi-IN"/>
        </w:rPr>
        <w:t>.</w:t>
      </w:r>
    </w:p>
    <w:p w:rsidR="001F4CB3" w:rsidRPr="00006060" w:rsidRDefault="001F4CB3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sz w:val="24"/>
          <w:szCs w:val="24"/>
          <w:lang w:eastAsia="zh-CN" w:bidi="hi-IN"/>
        </w:rPr>
        <w:t>Realizacja umowy w pozostałym zakresie uzależniona będzie od liczby osób żywionych w stołówce szkolnej w okresie realizacji umowy. Z</w:t>
      </w:r>
      <w:r w:rsidR="006F46D4">
        <w:rPr>
          <w:rFonts w:eastAsia="Times New Roman" w:cstheme="minorHAnsi"/>
          <w:sz w:val="24"/>
          <w:szCs w:val="24"/>
          <w:lang w:eastAsia="zh-CN" w:bidi="hi-IN"/>
        </w:rPr>
        <w:t>amawiający nie może przewidzieć</w:t>
      </w:r>
      <w:r w:rsidR="0041646B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BC37E3">
        <w:rPr>
          <w:rFonts w:eastAsia="Times New Roman" w:cstheme="minorHAnsi"/>
          <w:sz w:val="24"/>
          <w:szCs w:val="24"/>
          <w:lang w:eastAsia="zh-CN" w:bidi="hi-IN"/>
        </w:rPr>
        <w:t xml:space="preserve">w chwili zawarcia umowy ilości osób 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żywionych.</w:t>
      </w:r>
    </w:p>
    <w:p w:rsidR="00DC0722" w:rsidRPr="00006060" w:rsidRDefault="00602C01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Ostateczna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wartość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wynagrodzenia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umownego,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zastrzeżeniem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ust.1,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będzie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rzeczywistych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ilości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artykułów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spożywczych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według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cen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ofercie.</w:t>
      </w:r>
    </w:p>
    <w:p w:rsidR="00DC0722" w:rsidRPr="00006060" w:rsidRDefault="001F4CB3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Wykonawcy nie przysługują jakiekolwiek roszczenia odszkodowawcze z tytułu niezłożenia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  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 niezrealizowania przez Zamawiającego zamówień na poziomie wyższym niż 50% maksymalnej wartości brutto umowy.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Ustalone wynagrodzenie obejmuje wszelkie koszty Wykonawcy, wraz z kosztami transportu, załadunku i rozładunku towarów oraz ewentualnego ubezpieczenia.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Ceny jednostkowe towarów przez czas trwania umowy pozostają niezmienne - z zastrzeżeniem zapisów § 10 dopuszczających taką zmianę, których nie można było przewidzieć w chwili jej zawarcia.</w:t>
      </w:r>
    </w:p>
    <w:p w:rsidR="00DC0722" w:rsidRPr="00006060" w:rsidRDefault="00DC0722" w:rsidP="00006060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Rozliczenia między Zamawiającym a Wykonawcą będą prowadzone w </w:t>
      </w:r>
      <w:r w:rsidR="00EA2EF8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walucie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PLN</w:t>
      </w:r>
      <w:r w:rsidR="00EA2EF8">
        <w:rPr>
          <w:rFonts w:eastAsia="Arial" w:cstheme="minorHAnsi"/>
          <w:color w:val="000000"/>
          <w:sz w:val="24"/>
          <w:szCs w:val="24"/>
          <w:lang w:eastAsia="zh-CN" w:bidi="hi-IN"/>
        </w:rPr>
        <w:t>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lang w:eastAsia="zh-CN" w:bidi="hi-IN"/>
        </w:rPr>
      </w:pPr>
    </w:p>
    <w:p w:rsidR="00602C01" w:rsidRPr="00006060" w:rsidRDefault="00602C01" w:rsidP="00006060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6</w:t>
      </w:r>
    </w:p>
    <w:p w:rsidR="00602C01" w:rsidRPr="00006060" w:rsidRDefault="00602C01" w:rsidP="00006060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Płatność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nastąpi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przelewem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faktur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częściowych,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wystawionych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przez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Wykonawcę.</w:t>
      </w:r>
    </w:p>
    <w:p w:rsidR="00602C01" w:rsidRPr="00006060" w:rsidRDefault="00DC0722" w:rsidP="00006060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F</w:t>
      </w:r>
      <w:r w:rsidR="00602C01"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aktury należy wystawiać na:</w:t>
      </w:r>
    </w:p>
    <w:p w:rsidR="00602C01" w:rsidRPr="00006060" w:rsidRDefault="00602C01" w:rsidP="00006060">
      <w:pPr>
        <w:spacing w:after="120"/>
        <w:contextualSpacing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</w:p>
    <w:p w:rsidR="00602C01" w:rsidRPr="00006060" w:rsidRDefault="00602C01" w:rsidP="00006060">
      <w:pPr>
        <w:spacing w:after="120"/>
        <w:ind w:firstLine="567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Nabywca:</w:t>
      </w:r>
      <w:r w:rsidR="00DC0722"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 Powiat Leżajski, ul. Kopernika 8, 37-300 Leżajsk, </w:t>
      </w:r>
      <w:r w:rsidRPr="00006060">
        <w:rPr>
          <w:rFonts w:eastAsia="Times New Roman" w:cstheme="minorHAnsi"/>
          <w:b/>
          <w:sz w:val="24"/>
          <w:szCs w:val="24"/>
          <w:lang w:eastAsia="pl-PL"/>
        </w:rPr>
        <w:t>NIP: 816 -16 -73 -228</w:t>
      </w:r>
    </w:p>
    <w:p w:rsidR="00602C01" w:rsidRPr="00006060" w:rsidRDefault="00DC0722" w:rsidP="00006060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Odbiorca: </w:t>
      </w:r>
      <w:r w:rsidR="00602C01" w:rsidRPr="00006060">
        <w:rPr>
          <w:rFonts w:eastAsia="Times New Roman" w:cstheme="minorHAnsi"/>
          <w:b/>
          <w:sz w:val="24"/>
          <w:szCs w:val="24"/>
          <w:lang w:eastAsia="pl-PL"/>
        </w:rPr>
        <w:t>Zespół Sz</w:t>
      </w:r>
      <w:r w:rsidRPr="00006060">
        <w:rPr>
          <w:rFonts w:eastAsia="Times New Roman" w:cstheme="minorHAnsi"/>
          <w:b/>
          <w:sz w:val="24"/>
          <w:szCs w:val="24"/>
          <w:lang w:eastAsia="pl-PL"/>
        </w:rPr>
        <w:t xml:space="preserve">kół Licealnych im. B. Chrobrego, ul. M. C. Skłodowskiej 6, </w:t>
      </w:r>
      <w:r w:rsidR="00602C01" w:rsidRPr="00006060">
        <w:rPr>
          <w:rFonts w:eastAsia="Times New Roman" w:cstheme="minorHAnsi"/>
          <w:b/>
          <w:sz w:val="24"/>
          <w:szCs w:val="24"/>
          <w:lang w:eastAsia="pl-PL"/>
        </w:rPr>
        <w:t>37-300 Leżajsk</w:t>
      </w:r>
    </w:p>
    <w:p w:rsidR="00602C01" w:rsidRPr="00006060" w:rsidRDefault="00602C01" w:rsidP="00006060">
      <w:pPr>
        <w:spacing w:after="120"/>
        <w:ind w:left="72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02C01" w:rsidRPr="00006060" w:rsidRDefault="00602C01" w:rsidP="00006060">
      <w:pPr>
        <w:spacing w:after="120"/>
        <w:ind w:left="283"/>
        <w:contextualSpacing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00606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Uwaga!</w:t>
      </w:r>
    </w:p>
    <w:p w:rsidR="00602C01" w:rsidRPr="00006060" w:rsidRDefault="00602C01" w:rsidP="00006060">
      <w:pPr>
        <w:spacing w:after="0"/>
        <w:ind w:firstLine="28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Wszystkie faktury należy przesyłać, składać w Zespole Szkół Licealnych im. B. Chrobrego,</w:t>
      </w:r>
    </w:p>
    <w:p w:rsidR="00602C01" w:rsidRPr="00006060" w:rsidRDefault="00602C01" w:rsidP="00006060">
      <w:pPr>
        <w:spacing w:after="0"/>
        <w:ind w:firstLine="28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6060">
        <w:rPr>
          <w:rFonts w:eastAsia="Times New Roman" w:cstheme="minorHAnsi"/>
          <w:b/>
          <w:sz w:val="24"/>
          <w:szCs w:val="24"/>
          <w:lang w:eastAsia="pl-PL"/>
        </w:rPr>
        <w:t>ul. M. C. Skłodowskiej 6, 37-300 Leżajsk</w:t>
      </w:r>
    </w:p>
    <w:p w:rsidR="00602C01" w:rsidRPr="00006060" w:rsidRDefault="00602C01" w:rsidP="00006060">
      <w:pPr>
        <w:spacing w:after="120"/>
        <w:ind w:left="72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02C01" w:rsidRPr="00006060" w:rsidRDefault="00602C01" w:rsidP="00006060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Wynagrodzenie przysługujące wykonawcy będzie regulowane w ciągu </w:t>
      </w:r>
      <w:r w:rsidR="004F3FB7" w:rsidRPr="00006060">
        <w:rPr>
          <w:rFonts w:eastAsia="Times New Roman" w:cstheme="minorHAnsi"/>
          <w:spacing w:val="-2"/>
          <w:sz w:val="24"/>
          <w:szCs w:val="24"/>
          <w:lang w:eastAsia="pl-PL"/>
        </w:rPr>
        <w:t>30</w:t>
      </w: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 dni od dnia otrzymania </w:t>
      </w:r>
      <w:r w:rsidR="00006060" w:rsidRPr="00006060">
        <w:rPr>
          <w:rFonts w:eastAsia="Times New Roman" w:cstheme="minorHAnsi"/>
          <w:spacing w:val="-2"/>
          <w:sz w:val="24"/>
          <w:szCs w:val="24"/>
          <w:lang w:eastAsia="pl-PL"/>
        </w:rPr>
        <w:t xml:space="preserve">prawidłowej </w:t>
      </w:r>
      <w:r w:rsidRPr="00006060">
        <w:rPr>
          <w:rFonts w:eastAsia="Times New Roman" w:cstheme="minorHAnsi"/>
          <w:spacing w:val="-2"/>
          <w:sz w:val="24"/>
          <w:szCs w:val="24"/>
          <w:lang w:eastAsia="pl-PL"/>
        </w:rPr>
        <w:t>faktury przez Zamawiającego.</w:t>
      </w:r>
    </w:p>
    <w:p w:rsidR="00DC0722" w:rsidRPr="00006060" w:rsidRDefault="00DC0722" w:rsidP="00006060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060">
        <w:rPr>
          <w:rFonts w:eastAsia="Times New Roman" w:cstheme="minorHAnsi"/>
          <w:sz w:val="24"/>
          <w:szCs w:val="24"/>
          <w:lang w:eastAsia="pl-PL"/>
        </w:rPr>
        <w:lastRenderedPageBreak/>
        <w:t>Wykonawca zobowiązany jest do pisemnego informowania Zamawiającego o każdej zmianie siedziby, nazwy podmiotu, konta bankowego, numeru N</w:t>
      </w:r>
      <w:r w:rsidR="00BC37E3">
        <w:rPr>
          <w:rFonts w:eastAsia="Times New Roman" w:cstheme="minorHAnsi"/>
          <w:sz w:val="24"/>
          <w:szCs w:val="24"/>
          <w:lang w:eastAsia="pl-PL"/>
        </w:rPr>
        <w:t xml:space="preserve">IP, REGON i telefonu. W razie </w:t>
      </w:r>
      <w:r w:rsidRPr="00006060">
        <w:rPr>
          <w:rFonts w:eastAsia="Times New Roman" w:cstheme="minorHAnsi"/>
          <w:sz w:val="24"/>
          <w:szCs w:val="24"/>
          <w:lang w:eastAsia="pl-PL"/>
        </w:rPr>
        <w:t>zaniedbania tego obowiązku korespondencję wysłaną listem poleconym na podany w nagłówku niniejszej umowy adres i nieodebraną, uważa się za doręczoną.</w:t>
      </w:r>
    </w:p>
    <w:p w:rsidR="00602C01" w:rsidRPr="0041646B" w:rsidRDefault="00602C01" w:rsidP="00D71994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7</w:t>
      </w:r>
    </w:p>
    <w:p w:rsidR="00602C01" w:rsidRPr="00006060" w:rsidRDefault="00602C01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niewykonania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lub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nienależytego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stronom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kary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umowne.</w:t>
      </w:r>
    </w:p>
    <w:p w:rsidR="00602C01" w:rsidRPr="00006060" w:rsidRDefault="00602C01" w:rsidP="00006060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zapłaci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karę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umowną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wysokości 20%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wartości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brutto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określonej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5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ust.1,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gdy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powodu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okoliczności,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odpowiada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Wykonawca,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Zamawiający może żądać od Wykonawcy kar umownych w przypadku zwłoki w dostarczeniu zamówionej dostawy lub niedokonania niezwłocznej wymiany dostarczonego wadliwego towaru na wolny od wad w terminie zadeklarowanym przez Wykonawcę w Formularzu oferty lub podzielenia dostawy bez zgody Zamawiającego - w wysokości 2 % ceny brutto </w:t>
      </w:r>
      <w:r w:rsidR="006F46D4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 zwłokę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dostawy lub ni</w:t>
      </w:r>
      <w:r w:rsidR="00006060">
        <w:rPr>
          <w:rFonts w:eastAsia="Arial" w:cstheme="minorHAnsi"/>
          <w:color w:val="000000"/>
          <w:sz w:val="24"/>
          <w:szCs w:val="24"/>
          <w:lang w:eastAsia="zh-CN" w:bidi="hi-IN"/>
        </w:rPr>
        <w:t>ezgodnej z zamówieniem za każde</w:t>
      </w:r>
      <w:r w:rsidR="00D71994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24 godziny zwłoki.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eastAsia="Arial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Zamawiający zapłaci kary umowne w przypadku odstąpienia od umowy z przyczyn leżących po stronie Zamawiającego w wysokości 20% wartości brutto umowy określonej w § 5 ust.1, pomniejszonej </w:t>
      </w:r>
      <w:r w:rsidR="00006060">
        <w:rPr>
          <w:rFonts w:eastAsia="Arial" w:cstheme="minorHAnsi"/>
          <w:sz w:val="24"/>
          <w:szCs w:val="24"/>
          <w:lang w:eastAsia="zh-CN" w:bidi="hi-IN"/>
        </w:rPr>
        <w:t xml:space="preserve">                  </w:t>
      </w:r>
      <w:r w:rsidRPr="00006060">
        <w:rPr>
          <w:rFonts w:eastAsia="Arial" w:cstheme="minorHAnsi"/>
          <w:sz w:val="24"/>
          <w:szCs w:val="24"/>
          <w:lang w:eastAsia="zh-CN" w:bidi="hi-IN"/>
        </w:rPr>
        <w:t>o wartość zrealizowanych dostaw, z wyjątkiem wystąpienia sytuacji, o której mowa w §8 ust 2.</w:t>
      </w:r>
    </w:p>
    <w:p w:rsidR="00602C01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Jeżeli szkoda spowodowana niewykonaniem lub nienależytym wykonaniem umowy przekroczy wartość naliczonych kar umownych, Zamawiający ma prawo żądać odszkodowania uzupełniającego na zasadach określonych w Kodeksie cywilnym.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wyraża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zgodę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na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potrącenie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006060">
        <w:rPr>
          <w:rFonts w:eastAsia="Arial" w:cstheme="minorHAnsi"/>
          <w:sz w:val="24"/>
          <w:szCs w:val="24"/>
          <w:lang w:eastAsia="zh-CN" w:bidi="hi-IN"/>
        </w:rPr>
        <w:t>odszkodowania uzupełniającego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przysługującego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mu</w:t>
      </w:r>
      <w:r w:rsidR="00602C01"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sz w:val="24"/>
          <w:szCs w:val="24"/>
          <w:lang w:eastAsia="zh-CN" w:bidi="hi-IN"/>
        </w:rPr>
        <w:t>wynagrodzenia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zrealizowanych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Wykonawca nie będzie mógł zwolnić się od odpowiedzialności względem Zamawiającego w sytuacji, gdy niewykonanie lub nienależyte wykonanie umowy przez Wykonawcę było następstwem niewykonania lub ni</w:t>
      </w:r>
      <w:r w:rsidR="00BC37E3">
        <w:rPr>
          <w:rFonts w:eastAsia="Times New Roman" w:cstheme="minorHAnsi"/>
          <w:color w:val="000000"/>
          <w:sz w:val="24"/>
          <w:szCs w:val="24"/>
          <w:lang w:eastAsia="zh-CN" w:bidi="hi-IN"/>
        </w:rPr>
        <w:t>enależytego wykonania zobowiązań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wobec Wykonawcy przez jego podwykonawców.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przypadku trzykrotnego powtórzenia się </w:t>
      </w:r>
      <w:r w:rsidR="00BC37E3">
        <w:rPr>
          <w:rFonts w:eastAsia="Times New Roman" w:cstheme="minorHAnsi"/>
          <w:color w:val="000000"/>
          <w:sz w:val="24"/>
          <w:szCs w:val="24"/>
          <w:lang w:eastAsia="zh-CN" w:bidi="hi-IN"/>
        </w:rPr>
        <w:t>zwłoki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 dostawach lub trzykrotnego dostarczenia produktów niespełniających wymogów ilościowych lub dwukrotnego dostarczenia produktów niespełniających wymogów jakościowych, Zamawiający będzie miał prawo rozwiązać umowę ze skutkiem natychmiastowym i żądać od Wykonawcy kary umownej w wysokości 20% wartości brutto umowy określonej w § 5 ust.1.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Łączna maksymalna wysokość kar umownych wynosi 25% całkowitego wynagrodzenia określonego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w §5 ust.1.</w:t>
      </w:r>
    </w:p>
    <w:p w:rsidR="00DC0722" w:rsidRPr="00006060" w:rsidRDefault="00DC0722" w:rsidP="00006060">
      <w:pPr>
        <w:numPr>
          <w:ilvl w:val="0"/>
          <w:numId w:val="8"/>
        </w:numPr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Kara umowna powinna być zapłacona przez stronę, która naruszyła warunki niniejszej umowy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terminie 14 dni od daty wystąpienia z żądaniem zapłaty. </w:t>
      </w:r>
    </w:p>
    <w:p w:rsidR="0041646B" w:rsidRDefault="0041646B" w:rsidP="00E54393">
      <w:pPr>
        <w:suppressAutoHyphens/>
        <w:autoSpaceDE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</w:p>
    <w:p w:rsidR="00D71994" w:rsidRPr="0041646B" w:rsidRDefault="00602C01" w:rsidP="00D71994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8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0"/>
        <w:ind w:left="567" w:hanging="567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winy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skutkiem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natychmiastowym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przypadku: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trzykrotnego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niedotrzymania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terminów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3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zdarzenia;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trzykrotnego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dostarczenia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brakami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ilościowymi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3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zdarzenia;</w:t>
      </w:r>
    </w:p>
    <w:p w:rsidR="00602C01" w:rsidRPr="00006060" w:rsidRDefault="00602C01" w:rsidP="00006060">
      <w:pPr>
        <w:numPr>
          <w:ilvl w:val="0"/>
          <w:numId w:val="9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lastRenderedPageBreak/>
        <w:t>dwukrotnego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naruszenia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norm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jakościowych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dostarczanego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towaru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wystąpieniu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        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zdarzenia.</w:t>
      </w:r>
    </w:p>
    <w:p w:rsidR="00602C01" w:rsidRPr="00006060" w:rsidRDefault="002A3F19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 xml:space="preserve">Zamawiający może odstąpić od umowy w przypadku zaistnienia okoliczności określonych w art. 456 ust. 1 pkt 1) ustawy Pzp tj. w terminie 30 dni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powzięcia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wiadomości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tych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okolicznościach.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     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takim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wypadku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może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żądać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jedynie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wynagrodzenia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należnego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tytułu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wykonania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części</w:t>
      </w:r>
      <w:r w:rsidR="00602C01"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602C01"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umowy.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Strony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sporządzają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terminie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2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dni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daty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protokół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dostaw,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stanowić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będzie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tym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podstawę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do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ostatecznego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rozliczenia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zamówienia.</w:t>
      </w:r>
    </w:p>
    <w:p w:rsidR="002A3F19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może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nastąpić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wyłącznie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formie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pisemnej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wraz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podaniem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uzasadnienia.</w:t>
      </w:r>
    </w:p>
    <w:p w:rsidR="00602C01" w:rsidRPr="00006060" w:rsidRDefault="002A3F19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>Odstąpienie lub rozwiązanie umowy nie pozbawia Zamawiającego możliwości naliczania kar umownych wynikających z umowy.</w:t>
      </w:r>
    </w:p>
    <w:p w:rsidR="00602C01" w:rsidRPr="00006060" w:rsidRDefault="00602C01" w:rsidP="00006060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Poza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przypadkami,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których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mowa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powyżej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Zamawiającemu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przysługuje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odstąpienia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jeżeli:</w:t>
      </w:r>
    </w:p>
    <w:p w:rsidR="00602C01" w:rsidRPr="00006060" w:rsidRDefault="00602C01" w:rsidP="00006060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wobec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zgłoszony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wniosek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upadłość,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układ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lub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wszczęta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procedura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likwidacyjna,</w:t>
      </w:r>
    </w:p>
    <w:p w:rsidR="00602C01" w:rsidRPr="00006060" w:rsidRDefault="00602C01" w:rsidP="00006060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zostanie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wydany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nakaz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zajęcia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majątku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Wykonawcy,</w:t>
      </w:r>
    </w:p>
    <w:p w:rsidR="002A3F19" w:rsidRPr="00006060" w:rsidRDefault="00602C01" w:rsidP="00006060">
      <w:pPr>
        <w:numPr>
          <w:ilvl w:val="0"/>
          <w:numId w:val="6"/>
        </w:numPr>
        <w:suppressAutoHyphens/>
        <w:autoSpaceDE w:val="0"/>
        <w:spacing w:after="0"/>
        <w:ind w:left="1134" w:hanging="56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rozpoczął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realizacji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bez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uzasadnionych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przyczyn,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albo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kontynuuje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jej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pomimo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wezwania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Zamawiającego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złożonego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na</w:t>
      </w:r>
      <w:r w:rsidRPr="00006060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color w:val="000000"/>
          <w:sz w:val="24"/>
          <w:szCs w:val="24"/>
          <w:lang w:eastAsia="zh-CN" w:bidi="hi-IN"/>
        </w:rPr>
        <w:t>piśmie.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</w:p>
    <w:p w:rsidR="00602C01" w:rsidRPr="00006060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sz w:val="24"/>
          <w:szCs w:val="24"/>
          <w:lang w:eastAsia="zh-CN" w:bidi="hi-IN"/>
        </w:rPr>
        <w:t>9</w:t>
      </w:r>
    </w:p>
    <w:p w:rsidR="00602C01" w:rsidRPr="00006060" w:rsidRDefault="00602C01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13"/>
        <w:ind w:left="567" w:hanging="567"/>
        <w:jc w:val="both"/>
        <w:rPr>
          <w:rFonts w:eastAsia="Times New Roman" w:cstheme="minorHAnsi"/>
          <w:strike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powierza,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zgodnie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złożoną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ofertą,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realizację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części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przedmiotu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umowy, o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której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mowa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1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w zakresie </w:t>
      </w:r>
      <w:r w:rsidRPr="00B22069">
        <w:rPr>
          <w:rFonts w:eastAsia="Times New Roman" w:cstheme="minorHAnsi"/>
          <w:sz w:val="24"/>
          <w:szCs w:val="24"/>
          <w:lang w:eastAsia="zh-CN" w:bidi="hi-IN"/>
        </w:rPr>
        <w:t>…………..…………………………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 xml:space="preserve">Podwykonawcy(om): 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>……………………………………...………</w:t>
      </w:r>
      <w:r w:rsidR="00006060">
        <w:rPr>
          <w:rFonts w:eastAsia="Times New Roman" w:cstheme="minorHAnsi"/>
          <w:sz w:val="24"/>
          <w:szCs w:val="24"/>
          <w:lang w:eastAsia="zh-CN" w:bidi="hi-IN"/>
        </w:rPr>
        <w:t>…….</w:t>
      </w:r>
    </w:p>
    <w:p w:rsidR="00602C01" w:rsidRPr="00006060" w:rsidRDefault="00602C01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Arial" w:cstheme="minorHAnsi"/>
          <w:sz w:val="24"/>
          <w:szCs w:val="24"/>
          <w:lang w:eastAsia="zh-CN" w:bidi="hi-IN"/>
        </w:rPr>
        <w:t>Wykonawca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jest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odpowiedzialny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jak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własne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zachowanie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działania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i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zaniechania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osób,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z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których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pomocą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wykonuje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przedmiot</w:t>
      </w:r>
      <w:r w:rsidRPr="00006060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sz w:val="24"/>
          <w:szCs w:val="24"/>
          <w:lang w:eastAsia="zh-CN" w:bidi="hi-IN"/>
        </w:rPr>
        <w:t>umowy.</w:t>
      </w:r>
    </w:p>
    <w:p w:rsidR="00F75661" w:rsidRPr="00006060" w:rsidRDefault="002A3F19" w:rsidP="00006060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sz w:val="24"/>
          <w:szCs w:val="24"/>
          <w:lang w:eastAsia="zh-CN" w:bidi="hi-IN"/>
        </w:rPr>
        <w:t>Dostawy realizowane przez podwykonawców muszą spełniać wszystkie warunki obowiązujące Wykonawcę, zastrzeżone przez Zamawiającego w treści Specyfikacji Warunków Zamówienia.</w:t>
      </w:r>
    </w:p>
    <w:p w:rsidR="00F75661" w:rsidRPr="00CF3687" w:rsidRDefault="00F75661" w:rsidP="00D7199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 w:bidi="hi-IN"/>
        </w:rPr>
      </w:pPr>
    </w:p>
    <w:p w:rsidR="00602C01" w:rsidRPr="00006060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006060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10</w:t>
      </w:r>
    </w:p>
    <w:p w:rsidR="002A3F19" w:rsidRPr="00006060" w:rsidRDefault="002A3F19" w:rsidP="00006060">
      <w:pPr>
        <w:suppressAutoHyphens/>
        <w:autoSpaceDE w:val="0"/>
        <w:spacing w:after="0"/>
        <w:jc w:val="both"/>
        <w:rPr>
          <w:rFonts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cstheme="minorHAnsi"/>
          <w:bCs/>
          <w:color w:val="000000"/>
          <w:sz w:val="24"/>
          <w:szCs w:val="24"/>
          <w:lang w:eastAsia="zh-CN" w:bidi="hi-IN"/>
        </w:rPr>
        <w:t>1.</w:t>
      </w:r>
      <w:r w:rsidR="00006060">
        <w:rPr>
          <w:rFonts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cstheme="minorHAnsi"/>
          <w:bCs/>
          <w:color w:val="000000"/>
          <w:sz w:val="24"/>
          <w:szCs w:val="24"/>
          <w:lang w:eastAsia="zh-CN" w:bidi="hi-IN"/>
        </w:rPr>
        <w:t xml:space="preserve">Zgodnie z art. 455 ust. 1 Ustawy PZP dopuszczalna jest zmiana umowy bez przeprowadzenia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nowego postępowania o udzielenie zamówienia gdy:</w:t>
      </w:r>
    </w:p>
    <w:p w:rsidR="002A3F19" w:rsidRPr="00006060" w:rsidRDefault="006F46D4" w:rsidP="006F46D4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6F46D4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1) nastąpi zmiana urzędowej stawki podatku VAT – w takim przypadku wynagrodzenie należne Wykonawcy podlega automatycznie waloryzacji odpowiednio o kwotę podatku VAT wynikającą ze stawki tego podatku, obowiązującą w chwili powstania obowiązku podatkowego, zaś cena netto pozostaje bez zmian. Zmiana wynagrodzenia w powyższym wypadku nie wymaga zawarcia aneksu do umowy, ale Wykonawca zobowiązany jest powiadomić o powyższym Zamawiającego stosownym pismem najpóźniej wraz z pierwszą fakturą zawierającą nową (zmienioną) stawkę podatku VAT.;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2) nastąpi podwyższenie jakości parametrów lub inn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ych cech charakterystycznych dla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przedmiotu dostawy, w tym zmiana numeru katalogowego produktu bądź nazwy własnej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produktu, pod warunkiem wprowadzenia na rynek produktu o wyższej jakości, lepszych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parametrach lub innych korzystniejszych cechach charakterystycznych, przy zachowaniu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ceny ofertowej dla danego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lastRenderedPageBreak/>
        <w:t>produktu, na podstawie pisemnego wniosku Wykonawcy, pod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warunkiem uzyskania zgody Zamawiającego;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3) w okresie obowiązywania umowy dojdzie do wstrzymania produkcji produktu lub produkt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zostanie wycofany ze sprzedaży – w takim wypadku Wykonawca zaoferuje produkt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równoważny dla produktu, którego produkcja została wstrzymana, lub dla produktu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wycofanego, w takiej samej ilości, jednak nie droższy niż pierwotnie zaoferowany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 postępowaniu, oraz o parametrach nie gorszych niż produkt, którego produkcja została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wstrzymana, lub niż produkt wycofany. Zmiany zakresu rzeczowego, tj. zastąpienie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produktu objętego umową innym produktem synonimem (odpowiednikiem), jednak nie</w:t>
      </w:r>
      <w:r w:rsidR="00F75661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droższym i nie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o gorszych parametrach nastąpią za zgodą Zamawiającego;</w:t>
      </w:r>
    </w:p>
    <w:p w:rsidR="002A3F19" w:rsidRPr="00006060" w:rsidRDefault="002A3F19" w:rsidP="00006060">
      <w:pPr>
        <w:suppressAutoHyphens/>
        <w:autoSpaceDE w:val="0"/>
        <w:spacing w:after="0"/>
        <w:ind w:left="708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4) nastąpi zmiana w oznaczeniu firmy (nazwy) Wykonawcy, na podstawie pisemnego wniosku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Wykonawcy, z zastrzeżeniem, iż zmiana umowy w takim przypadku dotyczy tylko zmiany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oznaczenia Wykonawcy </w:t>
      </w:r>
      <w:r w:rsidR="008F367B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 zachowaniem pozostałych postanowień umowy;</w:t>
      </w:r>
    </w:p>
    <w:p w:rsidR="002A3F19" w:rsidRPr="00006060" w:rsidRDefault="008F367B" w:rsidP="00006060">
      <w:pPr>
        <w:suppressAutoHyphens/>
        <w:autoSpaceDE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. Strony przewidują również możliwość dokonania zmian umowy w razie zaistnienia okoliczności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określonych w art. 15 ustawy z dnia 2 marca 2020 r. o szczególnych rozwiązaniach związanych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                                 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 z</w:t>
      </w:r>
      <w:r w:rsid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apobieganiem, przeciwdziałaniem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i zwalczaniem COVID-19, innych chorób zakaźnych oraz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wywołanych nimi sytuacji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kryzysowych (t.j. Dz. U. z 2021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r. poz. 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2095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z późn. zm.), przy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zachowaniu określonych w tym przepisie obowiązków.</w:t>
      </w:r>
    </w:p>
    <w:p w:rsidR="002A3F19" w:rsidRPr="00006060" w:rsidRDefault="008F367B" w:rsidP="00006060">
      <w:pPr>
        <w:suppressAutoHyphens/>
        <w:autoSpaceDE w:val="0"/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</w:pP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3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. Powyższe okoliczności stanowią warunki zmiany umowy, na które Zamawiający może wyrazić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zgodę. Nie stanowią jednocześnie zobowiązania Zamawiającego do wyrażenia takiej zgody.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Wszelkie zmiany </w:t>
      </w:r>
      <w:r w:rsidR="0041646B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                         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i uzupełnienia treści umowy mogą nastąpić za zgodą obu stron wyrażoną na</w:t>
      </w:r>
      <w:r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2A3F19" w:rsidRPr="00006060">
        <w:rPr>
          <w:rFonts w:eastAsia="Times New Roman" w:cstheme="minorHAnsi"/>
          <w:bCs/>
          <w:color w:val="000000"/>
          <w:sz w:val="24"/>
          <w:szCs w:val="24"/>
          <w:lang w:eastAsia="zh-CN" w:bidi="hi-IN"/>
        </w:rPr>
        <w:t>piśmie, w formie aneksu do umowy, pod rygorem nieważności takiej zmiany.</w:t>
      </w:r>
    </w:p>
    <w:p w:rsidR="00602C01" w:rsidRPr="0041646B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11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wszystkich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sprawach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uregulowanych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niniejszej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zastosowanie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mają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przepisy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Kodeksu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41646B">
        <w:rPr>
          <w:rFonts w:eastAsia="Arial" w:cstheme="minorHAnsi"/>
          <w:color w:val="000000"/>
          <w:sz w:val="24"/>
          <w:szCs w:val="24"/>
          <w:lang w:eastAsia="zh-CN" w:bidi="hi-IN"/>
        </w:rPr>
        <w:t>cywilnego</w:t>
      </w:r>
      <w:r w:rsidR="008F367B"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i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ustawy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Prawo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zamówień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publicznych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oraz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aktów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wykonawczych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zakresie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udzielania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zamówień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publicznych.</w:t>
      </w:r>
    </w:p>
    <w:p w:rsidR="00602C01" w:rsidRPr="0041646B" w:rsidRDefault="00602C01" w:rsidP="0041646B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12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Ewentualne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spory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wynikłe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niniejszej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strony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poddadzą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rozstrzygnięciu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sądu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właściwego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miejscowo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dla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siedziby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Zamawiającego.</w:t>
      </w:r>
    </w:p>
    <w:p w:rsidR="00602C01" w:rsidRPr="0041646B" w:rsidRDefault="00602C01" w:rsidP="0041646B">
      <w:pPr>
        <w:suppressAutoHyphens/>
        <w:autoSpaceDE w:val="0"/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§</w:t>
      </w:r>
      <w:r w:rsidRPr="0041646B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13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Arial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Umowę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sporządzono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w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CF3687"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dwóch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jednobrzmiących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egzemplarzach,</w:t>
      </w: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41646B">
        <w:rPr>
          <w:rFonts w:eastAsia="Arial" w:cstheme="minorHAnsi"/>
          <w:color w:val="000000"/>
          <w:sz w:val="24"/>
          <w:szCs w:val="24"/>
          <w:lang w:eastAsia="zh-CN" w:bidi="hi-IN"/>
        </w:rPr>
        <w:t>po jednym dla każdej ze stron.</w:t>
      </w:r>
    </w:p>
    <w:p w:rsidR="00602C01" w:rsidRPr="0041646B" w:rsidRDefault="00602C01" w:rsidP="0041646B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602C01" w:rsidRPr="0041646B" w:rsidRDefault="00602C01" w:rsidP="0041646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46B">
        <w:rPr>
          <w:rFonts w:eastAsia="Times New Roman" w:cstheme="minorHAnsi"/>
          <w:sz w:val="24"/>
          <w:szCs w:val="24"/>
          <w:lang w:eastAsia="pl-PL"/>
        </w:rPr>
        <w:t>Integralną część Umowy stanowi załącznik:</w:t>
      </w:r>
    </w:p>
    <w:p w:rsidR="00602C01" w:rsidRPr="0041646B" w:rsidRDefault="00602C01" w:rsidP="0041646B">
      <w:pPr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41646B">
        <w:rPr>
          <w:rFonts w:eastAsia="Times New Roman" w:cstheme="minorHAnsi"/>
          <w:color w:val="000000"/>
          <w:sz w:val="24"/>
          <w:szCs w:val="24"/>
          <w:lang w:eastAsia="zh-CN" w:bidi="hi-IN"/>
        </w:rPr>
        <w:t>- Formularz cenowy Wykonawcy</w:t>
      </w:r>
    </w:p>
    <w:p w:rsidR="00602C01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E54393" w:rsidRPr="00CF3687" w:rsidRDefault="00E54393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 xml:space="preserve">ZAMAWIAJĄCY:       </w:t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  <w:t>WYKONAWCA:</w:t>
      </w:r>
    </w:p>
    <w:p w:rsidR="009F1A69" w:rsidRPr="00CF3687" w:rsidRDefault="009F1A69" w:rsidP="00CF3687">
      <w:pPr>
        <w:jc w:val="center"/>
        <w:rPr>
          <w:rFonts w:cstheme="minorHAnsi"/>
        </w:rPr>
      </w:pPr>
    </w:p>
    <w:sectPr w:rsidR="009F1A69" w:rsidRPr="00CF3687" w:rsidSect="007127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AC" w:rsidRDefault="00E71EAC" w:rsidP="00602C01">
      <w:pPr>
        <w:spacing w:after="0" w:line="240" w:lineRule="auto"/>
      </w:pPr>
      <w:r>
        <w:separator/>
      </w:r>
    </w:p>
  </w:endnote>
  <w:endnote w:type="continuationSeparator" w:id="1">
    <w:p w:rsidR="00E71EAC" w:rsidRDefault="00E71EAC" w:rsidP="006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A" w:rsidRDefault="00141C0E" w:rsidP="00602C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19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9AA" w:rsidRDefault="002819AA" w:rsidP="00602C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B" w:rsidRPr="0071273B" w:rsidRDefault="00141C0E">
    <w:pPr>
      <w:pStyle w:val="Stopka"/>
      <w:jc w:val="center"/>
      <w:rPr>
        <w:rFonts w:asciiTheme="minorHAnsi" w:hAnsiTheme="minorHAnsi" w:cstheme="minorHAnsi"/>
        <w:b w:val="0"/>
      </w:rPr>
    </w:pPr>
    <w:sdt>
      <w:sdtPr>
        <w:rPr>
          <w:rFonts w:asciiTheme="minorHAnsi" w:hAnsiTheme="minorHAnsi" w:cstheme="minorHAnsi"/>
          <w:b w:val="0"/>
        </w:rPr>
        <w:id w:val="101230301"/>
        <w:docPartObj>
          <w:docPartGallery w:val="Page Numbers (Bottom of Page)"/>
          <w:docPartUnique/>
        </w:docPartObj>
      </w:sdtPr>
      <w:sdtContent>
        <w:r w:rsidR="0071273B" w:rsidRPr="0071273B">
          <w:rPr>
            <w:rFonts w:asciiTheme="minorHAnsi" w:hAnsiTheme="minorHAnsi" w:cstheme="minorHAnsi"/>
            <w:b w:val="0"/>
          </w:rPr>
          <w:t xml:space="preserve">Strona </w:t>
        </w:r>
        <w:r w:rsidRPr="0071273B">
          <w:rPr>
            <w:rFonts w:asciiTheme="minorHAnsi" w:hAnsiTheme="minorHAnsi" w:cstheme="minorHAnsi"/>
            <w:b w:val="0"/>
          </w:rPr>
          <w:fldChar w:fldCharType="begin"/>
        </w:r>
        <w:r w:rsidR="0041646B" w:rsidRPr="0071273B">
          <w:rPr>
            <w:rFonts w:asciiTheme="minorHAnsi" w:hAnsiTheme="minorHAnsi" w:cstheme="minorHAnsi"/>
            <w:b w:val="0"/>
          </w:rPr>
          <w:instrText xml:space="preserve"> PAGE   \* MERGEFORMAT </w:instrText>
        </w:r>
        <w:r w:rsidRPr="0071273B">
          <w:rPr>
            <w:rFonts w:asciiTheme="minorHAnsi" w:hAnsiTheme="minorHAnsi" w:cstheme="minorHAnsi"/>
            <w:b w:val="0"/>
          </w:rPr>
          <w:fldChar w:fldCharType="separate"/>
        </w:r>
        <w:r w:rsidR="00E54393">
          <w:rPr>
            <w:rFonts w:asciiTheme="minorHAnsi" w:hAnsiTheme="minorHAnsi" w:cstheme="minorHAnsi"/>
            <w:b w:val="0"/>
            <w:noProof/>
          </w:rPr>
          <w:t>8</w:t>
        </w:r>
        <w:r w:rsidRPr="0071273B">
          <w:rPr>
            <w:rFonts w:asciiTheme="minorHAnsi" w:hAnsiTheme="minorHAnsi" w:cstheme="minorHAnsi"/>
            <w:b w:val="0"/>
          </w:rPr>
          <w:fldChar w:fldCharType="end"/>
        </w:r>
      </w:sdtContent>
    </w:sdt>
    <w:r w:rsidR="0071273B" w:rsidRPr="0071273B">
      <w:rPr>
        <w:rFonts w:asciiTheme="minorHAnsi" w:hAnsiTheme="minorHAnsi" w:cstheme="minorHAnsi"/>
        <w:b w:val="0"/>
      </w:rPr>
      <w:t xml:space="preserve"> z 8</w:t>
    </w:r>
  </w:p>
  <w:p w:rsidR="002819AA" w:rsidRPr="00D71994" w:rsidRDefault="002819AA" w:rsidP="00D71994">
    <w:pPr>
      <w:pStyle w:val="Stopka"/>
      <w:ind w:right="360"/>
      <w:jc w:val="center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3B" w:rsidRPr="0071273B" w:rsidRDefault="00141C0E">
    <w:pPr>
      <w:pStyle w:val="Stopka"/>
      <w:jc w:val="center"/>
      <w:rPr>
        <w:rFonts w:asciiTheme="minorHAnsi" w:hAnsiTheme="minorHAnsi" w:cstheme="minorHAnsi"/>
        <w:b w:val="0"/>
      </w:rPr>
    </w:pPr>
    <w:sdt>
      <w:sdtPr>
        <w:rPr>
          <w:rFonts w:asciiTheme="minorHAnsi" w:hAnsiTheme="minorHAnsi" w:cstheme="minorHAnsi"/>
          <w:b w:val="0"/>
        </w:rPr>
        <w:id w:val="254656563"/>
        <w:docPartObj>
          <w:docPartGallery w:val="Page Numbers (Bottom of Page)"/>
          <w:docPartUnique/>
        </w:docPartObj>
      </w:sdtPr>
      <w:sdtContent>
        <w:r w:rsidR="0071273B">
          <w:rPr>
            <w:rFonts w:asciiTheme="minorHAnsi" w:hAnsiTheme="minorHAnsi" w:cstheme="minorHAnsi"/>
            <w:b w:val="0"/>
          </w:rPr>
          <w:t xml:space="preserve">Strona </w:t>
        </w:r>
        <w:r w:rsidRPr="0071273B">
          <w:rPr>
            <w:rFonts w:asciiTheme="minorHAnsi" w:hAnsiTheme="minorHAnsi" w:cstheme="minorHAnsi"/>
            <w:b w:val="0"/>
          </w:rPr>
          <w:fldChar w:fldCharType="begin"/>
        </w:r>
        <w:r w:rsidR="0071273B" w:rsidRPr="0071273B">
          <w:rPr>
            <w:rFonts w:asciiTheme="minorHAnsi" w:hAnsiTheme="minorHAnsi" w:cstheme="minorHAnsi"/>
            <w:b w:val="0"/>
          </w:rPr>
          <w:instrText xml:space="preserve"> PAGE   \* MERGEFORMAT </w:instrText>
        </w:r>
        <w:r w:rsidRPr="0071273B">
          <w:rPr>
            <w:rFonts w:asciiTheme="minorHAnsi" w:hAnsiTheme="minorHAnsi" w:cstheme="minorHAnsi"/>
            <w:b w:val="0"/>
          </w:rPr>
          <w:fldChar w:fldCharType="separate"/>
        </w:r>
        <w:r w:rsidR="0071273B">
          <w:rPr>
            <w:rFonts w:asciiTheme="minorHAnsi" w:hAnsiTheme="minorHAnsi" w:cstheme="minorHAnsi"/>
            <w:b w:val="0"/>
            <w:noProof/>
          </w:rPr>
          <w:t>1</w:t>
        </w:r>
        <w:r w:rsidRPr="0071273B">
          <w:rPr>
            <w:rFonts w:asciiTheme="minorHAnsi" w:hAnsiTheme="minorHAnsi" w:cstheme="minorHAnsi"/>
            <w:b w:val="0"/>
          </w:rPr>
          <w:fldChar w:fldCharType="end"/>
        </w:r>
      </w:sdtContent>
    </w:sdt>
    <w:r w:rsidR="0071273B">
      <w:rPr>
        <w:rFonts w:asciiTheme="minorHAnsi" w:hAnsiTheme="minorHAnsi" w:cstheme="minorHAnsi"/>
        <w:b w:val="0"/>
      </w:rPr>
      <w:t xml:space="preserve"> z 8</w:t>
    </w:r>
  </w:p>
  <w:p w:rsidR="0071273B" w:rsidRPr="0071273B" w:rsidRDefault="0071273B">
    <w:pPr>
      <w:pStyle w:val="Stopka"/>
      <w:rPr>
        <w:rFonts w:asciiTheme="minorHAnsi" w:hAnsiTheme="minorHAnsi" w:cstheme="minorHAnsi"/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AC" w:rsidRDefault="00E71EAC" w:rsidP="00602C01">
      <w:pPr>
        <w:spacing w:after="0" w:line="240" w:lineRule="auto"/>
      </w:pPr>
      <w:r>
        <w:separator/>
      </w:r>
    </w:p>
  </w:footnote>
  <w:footnote w:type="continuationSeparator" w:id="1">
    <w:p w:rsidR="00E71EAC" w:rsidRDefault="00E71EAC" w:rsidP="006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A" w:rsidRPr="007741EF" w:rsidRDefault="00EA2EF8" w:rsidP="00D71994">
    <w:pPr>
      <w:pStyle w:val="Nagwek"/>
      <w:tabs>
        <w:tab w:val="left" w:pos="7837"/>
      </w:tabs>
      <w:rPr>
        <w:rFonts w:ascii="Times New Roman" w:hAnsi="Times New Roman"/>
        <w:b w:val="0"/>
        <w:i/>
      </w:rPr>
    </w:pPr>
    <w:r w:rsidRPr="007741EF">
      <w:rPr>
        <w:rFonts w:asciiTheme="minorHAnsi" w:hAnsiTheme="minorHAnsi" w:cstheme="minorHAnsi"/>
        <w:b w:val="0"/>
        <w:i/>
      </w:rPr>
      <w:t>L.dz.ZSL.260.29</w:t>
    </w:r>
    <w:r w:rsidR="0041646B" w:rsidRPr="007741EF">
      <w:rPr>
        <w:rFonts w:asciiTheme="minorHAnsi" w:hAnsiTheme="minorHAnsi" w:cstheme="minorHAnsi"/>
        <w:b w:val="0"/>
        <w:i/>
      </w:rPr>
      <w:t xml:space="preserve">.2022                                                                                        </w:t>
    </w:r>
    <w:r w:rsidR="007741EF">
      <w:rPr>
        <w:rFonts w:asciiTheme="minorHAnsi" w:hAnsiTheme="minorHAnsi" w:cstheme="minorHAnsi"/>
        <w:b w:val="0"/>
        <w:i/>
      </w:rPr>
      <w:t>Załącznik nr 3 do SWZ – Wzór umowy</w:t>
    </w:r>
    <w:r w:rsidR="002819AA" w:rsidRPr="007741EF">
      <w:rPr>
        <w:rFonts w:ascii="Times New Roman" w:hAnsi="Times New Roman"/>
        <w:b w:val="0"/>
        <w:i/>
        <w:color w:val="FF0000"/>
      </w:rPr>
      <w:tab/>
    </w:r>
    <w:r w:rsidR="002819AA" w:rsidRPr="007741EF">
      <w:rPr>
        <w:rFonts w:ascii="Times New Roman" w:hAnsi="Times New Roman"/>
        <w:b w:val="0"/>
        <w:i/>
        <w:color w:val="FF0000"/>
      </w:rPr>
      <w:tab/>
    </w:r>
    <w:r w:rsidR="002819AA" w:rsidRPr="007741EF">
      <w:rPr>
        <w:rFonts w:ascii="Times New Roman" w:hAnsi="Times New Roman"/>
        <w:b w:val="0"/>
        <w:i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B" w:rsidRPr="0071273B" w:rsidRDefault="0041646B">
    <w:pPr>
      <w:pStyle w:val="Nagwek"/>
      <w:rPr>
        <w:rFonts w:asciiTheme="minorHAnsi" w:hAnsiTheme="minorHAnsi" w:cstheme="minorHAnsi"/>
        <w:i/>
      </w:rPr>
    </w:pPr>
    <w:r w:rsidRPr="0071273B">
      <w:rPr>
        <w:rFonts w:asciiTheme="minorHAnsi" w:hAnsiTheme="minorHAnsi" w:cstheme="minorHAnsi"/>
        <w:b w:val="0"/>
        <w:i/>
      </w:rPr>
      <w:t>L.dz.ZSL.260.16.2022                                                                                        Załącznik nr 3 do SWZ –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C07CF89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8"/>
    <w:multiLevelType w:val="multilevel"/>
    <w:tmpl w:val="8FD8C3E4"/>
    <w:name w:val="WW8Num10"/>
    <w:lvl w:ilvl="0">
      <w:start w:val="1"/>
      <w:numFmt w:val="decimal"/>
      <w:lvlText w:val="%1."/>
      <w:lvlJc w:val="left"/>
      <w:pPr>
        <w:tabs>
          <w:tab w:val="num" w:pos="-1134"/>
        </w:tabs>
        <w:ind w:left="-41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666" w:hanging="360"/>
      </w:pPr>
    </w:lvl>
    <w:lvl w:ilvl="2" w:tentative="1">
      <w:start w:val="1"/>
      <w:numFmt w:val="lowerRoman"/>
      <w:lvlText w:val="%3."/>
      <w:lvlJc w:val="right"/>
      <w:pPr>
        <w:ind w:left="1386" w:hanging="180"/>
      </w:pPr>
    </w:lvl>
    <w:lvl w:ilvl="3" w:tentative="1">
      <w:start w:val="1"/>
      <w:numFmt w:val="decimal"/>
      <w:lvlText w:val="%4."/>
      <w:lvlJc w:val="left"/>
      <w:pPr>
        <w:ind w:left="2106" w:hanging="360"/>
      </w:pPr>
    </w:lvl>
    <w:lvl w:ilvl="4" w:tentative="1">
      <w:start w:val="1"/>
      <w:numFmt w:val="lowerLetter"/>
      <w:lvlText w:val="%5."/>
      <w:lvlJc w:val="left"/>
      <w:pPr>
        <w:ind w:left="2826" w:hanging="360"/>
      </w:pPr>
    </w:lvl>
    <w:lvl w:ilvl="5" w:tentative="1">
      <w:start w:val="1"/>
      <w:numFmt w:val="lowerRoman"/>
      <w:lvlText w:val="%6."/>
      <w:lvlJc w:val="right"/>
      <w:pPr>
        <w:ind w:left="3546" w:hanging="180"/>
      </w:pPr>
    </w:lvl>
    <w:lvl w:ilvl="6" w:tentative="1">
      <w:start w:val="1"/>
      <w:numFmt w:val="decimal"/>
      <w:lvlText w:val="%7."/>
      <w:lvlJc w:val="left"/>
      <w:pPr>
        <w:ind w:left="4266" w:hanging="360"/>
      </w:pPr>
    </w:lvl>
    <w:lvl w:ilvl="7" w:tentative="1">
      <w:start w:val="1"/>
      <w:numFmt w:val="lowerLetter"/>
      <w:lvlText w:val="%8."/>
      <w:lvlJc w:val="left"/>
      <w:pPr>
        <w:ind w:left="4986" w:hanging="360"/>
      </w:pPr>
    </w:lvl>
    <w:lvl w:ilvl="8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0000009"/>
    <w:multiLevelType w:val="singleLevel"/>
    <w:tmpl w:val="B12A3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</w:abstractNum>
  <w:abstractNum w:abstractNumId="4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singleLevel"/>
    <w:tmpl w:val="CC788EF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15"/>
    <w:multiLevelType w:val="multilevel"/>
    <w:tmpl w:val="4D5C578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330600"/>
    <w:multiLevelType w:val="hybridMultilevel"/>
    <w:tmpl w:val="2E3AC8F2"/>
    <w:lvl w:ilvl="0" w:tplc="4F0615E4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7687084"/>
    <w:multiLevelType w:val="hybridMultilevel"/>
    <w:tmpl w:val="A7B2E8C2"/>
    <w:lvl w:ilvl="0" w:tplc="DE0AA7AA">
      <w:start w:val="9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3B736F68"/>
    <w:multiLevelType w:val="hybridMultilevel"/>
    <w:tmpl w:val="613E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8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2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C3C31B4"/>
    <w:multiLevelType w:val="hybridMultilevel"/>
    <w:tmpl w:val="E7847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44698C"/>
    <w:multiLevelType w:val="hybridMultilevel"/>
    <w:tmpl w:val="83E6B744"/>
    <w:lvl w:ilvl="0" w:tplc="34BEEB0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B57BE"/>
    <w:multiLevelType w:val="hybridMultilevel"/>
    <w:tmpl w:val="9A6ED488"/>
    <w:lvl w:ilvl="0" w:tplc="57D63F52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75252"/>
    <w:multiLevelType w:val="hybridMultilevel"/>
    <w:tmpl w:val="AE0A3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165DC"/>
    <w:multiLevelType w:val="hybridMultilevel"/>
    <w:tmpl w:val="FA70386A"/>
    <w:lvl w:ilvl="0" w:tplc="A404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0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79FF0800"/>
    <w:multiLevelType w:val="hybridMultilevel"/>
    <w:tmpl w:val="9856CA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37C7B"/>
    <w:multiLevelType w:val="hybridMultilevel"/>
    <w:tmpl w:val="5D0A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39"/>
  </w:num>
  <w:num w:numId="14">
    <w:abstractNumId w:val="17"/>
  </w:num>
  <w:num w:numId="15">
    <w:abstractNumId w:val="13"/>
  </w:num>
  <w:num w:numId="16">
    <w:abstractNumId w:val="28"/>
  </w:num>
  <w:num w:numId="17">
    <w:abstractNumId w:val="26"/>
  </w:num>
  <w:num w:numId="18">
    <w:abstractNumId w:val="46"/>
  </w:num>
  <w:num w:numId="19">
    <w:abstractNumId w:val="18"/>
  </w:num>
  <w:num w:numId="20">
    <w:abstractNumId w:val="20"/>
  </w:num>
  <w:num w:numId="21">
    <w:abstractNumId w:val="19"/>
  </w:num>
  <w:num w:numId="22">
    <w:abstractNumId w:val="40"/>
  </w:num>
  <w:num w:numId="23">
    <w:abstractNumId w:val="41"/>
  </w:num>
  <w:num w:numId="24">
    <w:abstractNumId w:val="42"/>
  </w:num>
  <w:num w:numId="25">
    <w:abstractNumId w:val="29"/>
  </w:num>
  <w:num w:numId="26">
    <w:abstractNumId w:val="37"/>
  </w:num>
  <w:num w:numId="27">
    <w:abstractNumId w:val="32"/>
  </w:num>
  <w:num w:numId="28">
    <w:abstractNumId w:val="43"/>
  </w:num>
  <w:num w:numId="29">
    <w:abstractNumId w:val="34"/>
  </w:num>
  <w:num w:numId="30">
    <w:abstractNumId w:val="47"/>
  </w:num>
  <w:num w:numId="31">
    <w:abstractNumId w:val="1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16"/>
  </w:num>
  <w:num w:numId="36">
    <w:abstractNumId w:val="27"/>
  </w:num>
  <w:num w:numId="37">
    <w:abstractNumId w:val="30"/>
  </w:num>
  <w:num w:numId="38">
    <w:abstractNumId w:val="24"/>
  </w:num>
  <w:num w:numId="39">
    <w:abstractNumId w:val="22"/>
  </w:num>
  <w:num w:numId="40">
    <w:abstractNumId w:val="23"/>
  </w:num>
  <w:num w:numId="41">
    <w:abstractNumId w:val="25"/>
  </w:num>
  <w:num w:numId="42">
    <w:abstractNumId w:val="35"/>
  </w:num>
  <w:num w:numId="43">
    <w:abstractNumId w:val="15"/>
  </w:num>
  <w:num w:numId="44">
    <w:abstractNumId w:val="44"/>
  </w:num>
  <w:num w:numId="45">
    <w:abstractNumId w:val="36"/>
  </w:num>
  <w:num w:numId="46">
    <w:abstractNumId w:val="45"/>
  </w:num>
  <w:num w:numId="47">
    <w:abstractNumId w:val="33"/>
  </w:num>
  <w:num w:numId="48">
    <w:abstractNumId w:val="3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01"/>
    <w:rsid w:val="00006060"/>
    <w:rsid w:val="00026B6E"/>
    <w:rsid w:val="0008479F"/>
    <w:rsid w:val="00141C0E"/>
    <w:rsid w:val="001C7B63"/>
    <w:rsid w:val="001F4CB3"/>
    <w:rsid w:val="00220F6E"/>
    <w:rsid w:val="00230D0E"/>
    <w:rsid w:val="002403B6"/>
    <w:rsid w:val="00266B5C"/>
    <w:rsid w:val="002819AA"/>
    <w:rsid w:val="002A3F19"/>
    <w:rsid w:val="003F56C9"/>
    <w:rsid w:val="0041646B"/>
    <w:rsid w:val="00482714"/>
    <w:rsid w:val="004E3906"/>
    <w:rsid w:val="004F3FB7"/>
    <w:rsid w:val="00515587"/>
    <w:rsid w:val="005156AC"/>
    <w:rsid w:val="005E7B4E"/>
    <w:rsid w:val="00602C01"/>
    <w:rsid w:val="006104B6"/>
    <w:rsid w:val="00664E0C"/>
    <w:rsid w:val="006E37C3"/>
    <w:rsid w:val="006F46D4"/>
    <w:rsid w:val="0071273B"/>
    <w:rsid w:val="007741EF"/>
    <w:rsid w:val="007D3DC1"/>
    <w:rsid w:val="00803D50"/>
    <w:rsid w:val="00856C16"/>
    <w:rsid w:val="008C116E"/>
    <w:rsid w:val="008F367B"/>
    <w:rsid w:val="00971DD1"/>
    <w:rsid w:val="0097286C"/>
    <w:rsid w:val="009F1A69"/>
    <w:rsid w:val="00A72059"/>
    <w:rsid w:val="00A94628"/>
    <w:rsid w:val="00AC7C65"/>
    <w:rsid w:val="00AE1678"/>
    <w:rsid w:val="00AF73D3"/>
    <w:rsid w:val="00B22069"/>
    <w:rsid w:val="00B80FD0"/>
    <w:rsid w:val="00BC37E3"/>
    <w:rsid w:val="00CC2BAF"/>
    <w:rsid w:val="00CF3687"/>
    <w:rsid w:val="00D13C49"/>
    <w:rsid w:val="00D71994"/>
    <w:rsid w:val="00D97B4D"/>
    <w:rsid w:val="00DC0722"/>
    <w:rsid w:val="00DC49AF"/>
    <w:rsid w:val="00E52E02"/>
    <w:rsid w:val="00E54393"/>
    <w:rsid w:val="00E609C1"/>
    <w:rsid w:val="00E71EAC"/>
    <w:rsid w:val="00EA2EF8"/>
    <w:rsid w:val="00F7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9"/>
  </w:style>
  <w:style w:type="paragraph" w:styleId="Nagwek1">
    <w:name w:val="heading 1"/>
    <w:basedOn w:val="Normalny"/>
    <w:next w:val="Normalny"/>
    <w:link w:val="Nagwek1Znak"/>
    <w:uiPriority w:val="9"/>
    <w:qFormat/>
    <w:rsid w:val="00602C01"/>
    <w:pPr>
      <w:keepNext/>
      <w:numPr>
        <w:numId w:val="1"/>
      </w:numPr>
      <w:suppressAutoHyphens/>
      <w:outlineLvl w:val="0"/>
    </w:pPr>
    <w:rPr>
      <w:rFonts w:ascii="Calibri" w:eastAsia="Calibri" w:hAnsi="Calibri" w:cs="Times New Roman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C0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602C01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2C0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2C01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602C01"/>
    <w:pPr>
      <w:spacing w:before="300" w:after="300" w:line="240" w:lineRule="auto"/>
      <w:outlineLvl w:val="5"/>
    </w:pPr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C01"/>
    <w:rPr>
      <w:rFonts w:ascii="Calibri" w:eastAsia="Calibri" w:hAnsi="Calibri" w:cs="Times New Roman"/>
      <w:color w:val="800080"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02C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2C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02C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02C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02C01"/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02C01"/>
  </w:style>
  <w:style w:type="paragraph" w:styleId="Tekstprzypisukocowego">
    <w:name w:val="endnote text"/>
    <w:basedOn w:val="Normalny"/>
    <w:link w:val="Tekstprzypisukocowego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602C01"/>
    <w:rPr>
      <w:vertAlign w:val="superscript"/>
    </w:rPr>
  </w:style>
  <w:style w:type="character" w:styleId="Odwoaniedokomentarza">
    <w:name w:val="annotation reference"/>
    <w:semiHidden/>
    <w:rsid w:val="00602C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2C01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602C0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02C01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02C01"/>
    <w:rPr>
      <w:rFonts w:ascii="Tahoma" w:eastAsia="Times New Roman" w:hAnsi="Tahoma" w:cs="Tahoma"/>
      <w:b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602C01"/>
  </w:style>
  <w:style w:type="paragraph" w:customStyle="1" w:styleId="Default">
    <w:name w:val="Default"/>
    <w:link w:val="DefaultZnak"/>
    <w:rsid w:val="0060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602C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C01"/>
    <w:pPr>
      <w:spacing w:after="120" w:line="48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2C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02C01"/>
  </w:style>
  <w:style w:type="character" w:customStyle="1" w:styleId="WW8Num2z0">
    <w:name w:val="WW8Num2z0"/>
    <w:rsid w:val="00602C01"/>
    <w:rPr>
      <w:rFonts w:cs="Times New Roman"/>
    </w:rPr>
  </w:style>
  <w:style w:type="character" w:customStyle="1" w:styleId="WW8Num4z0">
    <w:name w:val="WW8Num4z0"/>
    <w:rsid w:val="00602C01"/>
    <w:rPr>
      <w:rFonts w:cs="Times New Roman"/>
    </w:rPr>
  </w:style>
  <w:style w:type="character" w:customStyle="1" w:styleId="WW8Num5z0">
    <w:name w:val="WW8Num5z0"/>
    <w:rsid w:val="00602C01"/>
    <w:rPr>
      <w:rFonts w:ascii="Symbol" w:hAnsi="Symbol" w:cs="Symbol"/>
    </w:rPr>
  </w:style>
  <w:style w:type="character" w:customStyle="1" w:styleId="WW8Num6z0">
    <w:name w:val="WW8Num6z0"/>
    <w:rsid w:val="00602C01"/>
    <w:rPr>
      <w:rFonts w:ascii="Times New Roman" w:hAnsi="Times New Roman" w:cs="Times New Roman"/>
    </w:rPr>
  </w:style>
  <w:style w:type="character" w:customStyle="1" w:styleId="WW8Num7z0">
    <w:name w:val="WW8Num7z0"/>
    <w:rsid w:val="00602C01"/>
    <w:rPr>
      <w:rFonts w:eastAsia="Arial"/>
    </w:rPr>
  </w:style>
  <w:style w:type="character" w:customStyle="1" w:styleId="WW8Num10z0">
    <w:name w:val="WW8Num10z0"/>
    <w:rsid w:val="00602C01"/>
    <w:rPr>
      <w:rFonts w:cs="Times New Roman"/>
    </w:rPr>
  </w:style>
  <w:style w:type="character" w:customStyle="1" w:styleId="WW8Num11z0">
    <w:name w:val="WW8Num11z0"/>
    <w:rsid w:val="00602C01"/>
    <w:rPr>
      <w:rFonts w:ascii="Symbol" w:hAnsi="Symbol" w:cs="Symbol"/>
    </w:rPr>
  </w:style>
  <w:style w:type="character" w:customStyle="1" w:styleId="WW8Num12z0">
    <w:name w:val="WW8Num12z0"/>
    <w:rsid w:val="00602C01"/>
    <w:rPr>
      <w:rFonts w:ascii="Symbol" w:hAnsi="Symbol" w:cs="Symbol"/>
    </w:rPr>
  </w:style>
  <w:style w:type="character" w:customStyle="1" w:styleId="WW8Num13z0">
    <w:name w:val="WW8Num13z0"/>
    <w:rsid w:val="00602C01"/>
    <w:rPr>
      <w:rFonts w:cs="Times New Roman"/>
    </w:rPr>
  </w:style>
  <w:style w:type="character" w:customStyle="1" w:styleId="WW8Num14z0">
    <w:name w:val="WW8Num14z0"/>
    <w:rsid w:val="00602C01"/>
    <w:rPr>
      <w:rFonts w:eastAsia="Arial"/>
    </w:rPr>
  </w:style>
  <w:style w:type="character" w:customStyle="1" w:styleId="WW8Num16z1">
    <w:name w:val="WW8Num16z1"/>
    <w:rsid w:val="00602C01"/>
    <w:rPr>
      <w:rFonts w:eastAsia="Arial"/>
    </w:rPr>
  </w:style>
  <w:style w:type="character" w:customStyle="1" w:styleId="WW8Num17z1">
    <w:name w:val="WW8Num17z1"/>
    <w:rsid w:val="00602C01"/>
    <w:rPr>
      <w:rFonts w:ascii="Wingdings" w:hAnsi="Wingdings" w:cs="Wingdings"/>
      <w:sz w:val="22"/>
    </w:rPr>
  </w:style>
  <w:style w:type="character" w:customStyle="1" w:styleId="WW8Num18z0">
    <w:name w:val="WW8Num18z0"/>
    <w:rsid w:val="00602C01"/>
    <w:rPr>
      <w:rFonts w:cs="Times New Roman"/>
      <w:b w:val="0"/>
    </w:rPr>
  </w:style>
  <w:style w:type="character" w:customStyle="1" w:styleId="WW8Num19z0">
    <w:name w:val="WW8Num19z0"/>
    <w:rsid w:val="00602C01"/>
    <w:rPr>
      <w:rFonts w:cs="Times New Roman"/>
    </w:rPr>
  </w:style>
  <w:style w:type="character" w:customStyle="1" w:styleId="WW8Num22z0">
    <w:name w:val="WW8Num22z0"/>
    <w:rsid w:val="00602C01"/>
    <w:rPr>
      <w:rFonts w:cs="Times New Roman"/>
    </w:rPr>
  </w:style>
  <w:style w:type="character" w:customStyle="1" w:styleId="Domylnaczcionkaakapitu2">
    <w:name w:val="Domyślna czcionka akapitu2"/>
    <w:rsid w:val="00602C01"/>
  </w:style>
  <w:style w:type="character" w:customStyle="1" w:styleId="WW8Num3z0">
    <w:name w:val="WW8Num3z0"/>
    <w:rsid w:val="00602C01"/>
    <w:rPr>
      <w:rFonts w:cs="Times New Roman"/>
    </w:rPr>
  </w:style>
  <w:style w:type="character" w:customStyle="1" w:styleId="WW8Num8z0">
    <w:name w:val="WW8Num8z0"/>
    <w:rsid w:val="00602C01"/>
    <w:rPr>
      <w:rFonts w:ascii="Symbol" w:hAnsi="Symbol" w:cs="Times New Roman"/>
    </w:rPr>
  </w:style>
  <w:style w:type="character" w:customStyle="1" w:styleId="WW8Num9z0">
    <w:name w:val="WW8Num9z0"/>
    <w:rsid w:val="00602C01"/>
    <w:rPr>
      <w:rFonts w:cs="Times New Roman"/>
    </w:rPr>
  </w:style>
  <w:style w:type="character" w:customStyle="1" w:styleId="Absatz-Standardschriftart">
    <w:name w:val="Absatz-Standardschriftart"/>
    <w:rsid w:val="00602C01"/>
  </w:style>
  <w:style w:type="character" w:customStyle="1" w:styleId="WW-Absatz-Standardschriftart">
    <w:name w:val="WW-Absatz-Standardschriftart"/>
    <w:rsid w:val="00602C01"/>
  </w:style>
  <w:style w:type="character" w:customStyle="1" w:styleId="WW8Num15z0">
    <w:name w:val="WW8Num15z0"/>
    <w:rsid w:val="00602C01"/>
    <w:rPr>
      <w:rFonts w:cs="Times New Roman"/>
    </w:rPr>
  </w:style>
  <w:style w:type="character" w:customStyle="1" w:styleId="WW8Num17z0">
    <w:name w:val="WW8Num17z0"/>
    <w:rsid w:val="00602C01"/>
    <w:rPr>
      <w:rFonts w:cs="Times New Roman"/>
      <w:sz w:val="22"/>
      <w:szCs w:val="22"/>
    </w:rPr>
  </w:style>
  <w:style w:type="character" w:customStyle="1" w:styleId="WW8Num20z0">
    <w:name w:val="WW8Num20z0"/>
    <w:rsid w:val="00602C01"/>
    <w:rPr>
      <w:rFonts w:cs="Times New Roman"/>
    </w:rPr>
  </w:style>
  <w:style w:type="character" w:customStyle="1" w:styleId="WW8Num20z1">
    <w:name w:val="WW8Num20z1"/>
    <w:rsid w:val="00602C01"/>
    <w:rPr>
      <w:rFonts w:ascii="Times New Roman" w:hAnsi="Times New Roman" w:cs="Times New Roman"/>
    </w:rPr>
  </w:style>
  <w:style w:type="character" w:customStyle="1" w:styleId="WW8Num21z0">
    <w:name w:val="WW8Num21z0"/>
    <w:rsid w:val="00602C01"/>
    <w:rPr>
      <w:rFonts w:cs="Times New Roman"/>
    </w:rPr>
  </w:style>
  <w:style w:type="character" w:customStyle="1" w:styleId="WW8Num23z0">
    <w:name w:val="WW8Num23z0"/>
    <w:rsid w:val="00602C01"/>
    <w:rPr>
      <w:rFonts w:cs="Times New Roman"/>
    </w:rPr>
  </w:style>
  <w:style w:type="character" w:customStyle="1" w:styleId="WW8Num24z0">
    <w:name w:val="WW8Num24z0"/>
    <w:rsid w:val="00602C01"/>
    <w:rPr>
      <w:rFonts w:cs="Times New Roman"/>
    </w:rPr>
  </w:style>
  <w:style w:type="character" w:customStyle="1" w:styleId="WW8Num27z0">
    <w:name w:val="WW8Num27z0"/>
    <w:rsid w:val="00602C01"/>
    <w:rPr>
      <w:rFonts w:ascii="Symbol" w:hAnsi="Symbol" w:cs="Symbol"/>
    </w:rPr>
  </w:style>
  <w:style w:type="character" w:customStyle="1" w:styleId="WW8Num28z0">
    <w:name w:val="WW8Num28z0"/>
    <w:rsid w:val="00602C01"/>
    <w:rPr>
      <w:rFonts w:ascii="Symbol" w:hAnsi="Symbol" w:cs="Symbol"/>
    </w:rPr>
  </w:style>
  <w:style w:type="character" w:customStyle="1" w:styleId="WW8Num29z0">
    <w:name w:val="WW8Num29z0"/>
    <w:rsid w:val="00602C01"/>
    <w:rPr>
      <w:rFonts w:cs="Times New Roman"/>
    </w:rPr>
  </w:style>
  <w:style w:type="character" w:customStyle="1" w:styleId="WW8Num31z0">
    <w:name w:val="WW8Num31z0"/>
    <w:rsid w:val="00602C01"/>
    <w:rPr>
      <w:rFonts w:cs="Times New Roman"/>
      <w:sz w:val="20"/>
      <w:szCs w:val="20"/>
    </w:rPr>
  </w:style>
  <w:style w:type="character" w:customStyle="1" w:styleId="WW8Num34z0">
    <w:name w:val="WW8Num34z0"/>
    <w:rsid w:val="00602C01"/>
    <w:rPr>
      <w:rFonts w:cs="Times New Roman"/>
    </w:rPr>
  </w:style>
  <w:style w:type="character" w:customStyle="1" w:styleId="WW8Num35z0">
    <w:name w:val="WW8Num35z0"/>
    <w:rsid w:val="00602C01"/>
    <w:rPr>
      <w:rFonts w:cs="Times New Roman"/>
    </w:rPr>
  </w:style>
  <w:style w:type="character" w:customStyle="1" w:styleId="WW-Absatz-Standardschriftart1">
    <w:name w:val="WW-Absatz-Standardschriftart1"/>
    <w:rsid w:val="00602C01"/>
  </w:style>
  <w:style w:type="character" w:customStyle="1" w:styleId="WW8Num1z0">
    <w:name w:val="WW8Num1z0"/>
    <w:rsid w:val="00602C01"/>
    <w:rPr>
      <w:rFonts w:cs="Times New Roman"/>
    </w:rPr>
  </w:style>
  <w:style w:type="character" w:customStyle="1" w:styleId="WW8Num5z1">
    <w:name w:val="WW8Num5z1"/>
    <w:rsid w:val="00602C01"/>
    <w:rPr>
      <w:rFonts w:ascii="Symbol" w:eastAsia="Times New Roman" w:hAnsi="Symbol" w:cs="Arial"/>
    </w:rPr>
  </w:style>
  <w:style w:type="character" w:customStyle="1" w:styleId="WW8Num5z2">
    <w:name w:val="WW8Num5z2"/>
    <w:rsid w:val="00602C01"/>
    <w:rPr>
      <w:rFonts w:ascii="Wingdings" w:hAnsi="Wingdings" w:cs="Wingdings"/>
    </w:rPr>
  </w:style>
  <w:style w:type="character" w:customStyle="1" w:styleId="WW8Num5z4">
    <w:name w:val="WW8Num5z4"/>
    <w:rsid w:val="00602C01"/>
    <w:rPr>
      <w:rFonts w:ascii="Courier New" w:hAnsi="Courier New" w:cs="Courier New"/>
    </w:rPr>
  </w:style>
  <w:style w:type="character" w:customStyle="1" w:styleId="WW8Num6z1">
    <w:name w:val="WW8Num6z1"/>
    <w:rsid w:val="00602C01"/>
    <w:rPr>
      <w:rFonts w:ascii="Symbol" w:hAnsi="Symbol" w:cs="Symbol"/>
    </w:rPr>
  </w:style>
  <w:style w:type="character" w:customStyle="1" w:styleId="WW8Num11z1">
    <w:name w:val="WW8Num11z1"/>
    <w:rsid w:val="00602C01"/>
    <w:rPr>
      <w:rFonts w:ascii="Courier New" w:hAnsi="Courier New" w:cs="Courier New"/>
    </w:rPr>
  </w:style>
  <w:style w:type="character" w:customStyle="1" w:styleId="WW8Num11z2">
    <w:name w:val="WW8Num11z2"/>
    <w:rsid w:val="00602C01"/>
    <w:rPr>
      <w:rFonts w:ascii="Wingdings" w:hAnsi="Wingdings" w:cs="Wingdings"/>
    </w:rPr>
  </w:style>
  <w:style w:type="character" w:customStyle="1" w:styleId="WW8Num17z2">
    <w:name w:val="WW8Num17z2"/>
    <w:rsid w:val="00602C01"/>
    <w:rPr>
      <w:rFonts w:ascii="Symbol" w:hAnsi="Symbol" w:cs="Symbol"/>
      <w:sz w:val="22"/>
    </w:rPr>
  </w:style>
  <w:style w:type="character" w:customStyle="1" w:styleId="WW8Num17z3">
    <w:name w:val="WW8Num17z3"/>
    <w:rsid w:val="00602C01"/>
    <w:rPr>
      <w:rFonts w:cs="Times New Roman"/>
    </w:rPr>
  </w:style>
  <w:style w:type="character" w:customStyle="1" w:styleId="WW8Num21z1">
    <w:name w:val="WW8Num21z1"/>
    <w:rsid w:val="00602C0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02C0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02C01"/>
    <w:rPr>
      <w:rFonts w:ascii="Courier New" w:hAnsi="Courier New" w:cs="Courier New"/>
    </w:rPr>
  </w:style>
  <w:style w:type="character" w:customStyle="1" w:styleId="WW8Num25z2">
    <w:name w:val="WW8Num25z2"/>
    <w:rsid w:val="00602C01"/>
    <w:rPr>
      <w:rFonts w:ascii="Wingdings" w:hAnsi="Wingdings" w:cs="Wingdings"/>
    </w:rPr>
  </w:style>
  <w:style w:type="character" w:customStyle="1" w:styleId="WW8Num25z3">
    <w:name w:val="WW8Num25z3"/>
    <w:rsid w:val="00602C01"/>
    <w:rPr>
      <w:rFonts w:ascii="Symbol" w:hAnsi="Symbol" w:cs="Symbol"/>
    </w:rPr>
  </w:style>
  <w:style w:type="character" w:customStyle="1" w:styleId="WW8Num28z1">
    <w:name w:val="WW8Num28z1"/>
    <w:rsid w:val="00602C01"/>
    <w:rPr>
      <w:rFonts w:ascii="Courier New" w:hAnsi="Courier New" w:cs="Courier New"/>
    </w:rPr>
  </w:style>
  <w:style w:type="character" w:customStyle="1" w:styleId="WW8Num28z2">
    <w:name w:val="WW8Num28z2"/>
    <w:rsid w:val="00602C01"/>
    <w:rPr>
      <w:rFonts w:ascii="Wingdings" w:hAnsi="Wingdings" w:cs="Wingdings"/>
    </w:rPr>
  </w:style>
  <w:style w:type="character" w:customStyle="1" w:styleId="WW8Num30z0">
    <w:name w:val="WW8Num30z0"/>
    <w:rsid w:val="00602C01"/>
    <w:rPr>
      <w:rFonts w:cs="Times New Roman"/>
    </w:rPr>
  </w:style>
  <w:style w:type="character" w:customStyle="1" w:styleId="WW8Num32z0">
    <w:name w:val="WW8Num32z0"/>
    <w:rsid w:val="00602C01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602C01"/>
  </w:style>
  <w:style w:type="character" w:styleId="Hipercze">
    <w:name w:val="Hyperlink"/>
    <w:uiPriority w:val="99"/>
    <w:rsid w:val="00602C01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602C01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602C01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602C01"/>
    <w:rPr>
      <w:rFonts w:cs="Times New Roman"/>
    </w:rPr>
  </w:style>
  <w:style w:type="character" w:customStyle="1" w:styleId="txt-new">
    <w:name w:val="txt-new"/>
    <w:rsid w:val="00602C01"/>
    <w:rPr>
      <w:rFonts w:cs="Times New Roman"/>
    </w:rPr>
  </w:style>
  <w:style w:type="character" w:customStyle="1" w:styleId="TekstprzypisudolnegoZnak">
    <w:name w:val="Tekst przypisu dolnego Znak"/>
    <w:rsid w:val="00602C01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602C01"/>
    <w:rPr>
      <w:rFonts w:cs="Times New Roman"/>
      <w:sz w:val="16"/>
      <w:szCs w:val="16"/>
    </w:rPr>
  </w:style>
  <w:style w:type="character" w:customStyle="1" w:styleId="Znakinumeracji">
    <w:name w:val="Znaki numeracji"/>
    <w:rsid w:val="00602C01"/>
  </w:style>
  <w:style w:type="character" w:customStyle="1" w:styleId="Symbolewypunktowania">
    <w:name w:val="Symbole wypunktowania"/>
    <w:rsid w:val="00602C01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602C01"/>
    <w:rPr>
      <w:color w:val="1A327E"/>
      <w:u w:val="single"/>
    </w:rPr>
  </w:style>
  <w:style w:type="character" w:styleId="Pogrubienie">
    <w:name w:val="Strong"/>
    <w:uiPriority w:val="22"/>
    <w:qFormat/>
    <w:rsid w:val="00602C01"/>
    <w:rPr>
      <w:b/>
      <w:bCs/>
    </w:rPr>
  </w:style>
  <w:style w:type="paragraph" w:customStyle="1" w:styleId="Nagwek30">
    <w:name w:val="Nagłówek3"/>
    <w:basedOn w:val="Normalny"/>
    <w:next w:val="Tekstpodstawowy"/>
    <w:rsid w:val="00602C0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602C01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02C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Nagwek20">
    <w:name w:val="Nagłówek2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egenda1">
    <w:name w:val="Legenda1"/>
    <w:basedOn w:val="Normalny"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02C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602C01"/>
    <w:pPr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602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60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02C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2C01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i/>
      <w:szCs w:val="24"/>
      <w:lang w:eastAsia="zh-CN"/>
    </w:rPr>
  </w:style>
  <w:style w:type="paragraph" w:customStyle="1" w:styleId="Tekstkomentarza1">
    <w:name w:val="Tekst komentarza1"/>
    <w:basedOn w:val="Normalny"/>
    <w:rsid w:val="00602C0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02C0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Style">
    <w:name w:val="Style"/>
    <w:rsid w:val="00602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02C01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02C01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02C01"/>
    <w:pPr>
      <w:jc w:val="center"/>
    </w:pPr>
    <w:rPr>
      <w:b/>
      <w:bCs/>
    </w:rPr>
  </w:style>
  <w:style w:type="paragraph" w:customStyle="1" w:styleId="Normalny1">
    <w:name w:val="Normalny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602C0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ormal">
    <w:name w:val="WW-Normal"/>
    <w:basedOn w:val="Normalny"/>
    <w:rsid w:val="00602C01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utormodyfikacji">
    <w:name w:val="autor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modyfikacji">
    <w:name w:val="data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zysc">
    <w:name w:val="czy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le">
    <w:name w:val="pole"/>
    <w:basedOn w:val="Normalny"/>
    <w:rsid w:val="00602C01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tykieta">
    <w:name w:val="etykieta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zyciski">
    <w:name w:val="przyciski"/>
    <w:basedOn w:val="Normalny"/>
    <w:rsid w:val="00602C01"/>
    <w:pPr>
      <w:spacing w:before="36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aznepole">
    <w:name w:val="wazne_pol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b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602C01"/>
    <w:pPr>
      <w:spacing w:before="280" w:after="2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mentarz">
    <w:name w:val="komentar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602C01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lasciwosc">
    <w:name w:val="wlasciwo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kres">
    <w:name w:val="zakre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">
    <w:name w:val="obra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ieaktywne">
    <w:name w:val="nieaktywn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">
    <w:name w:val="kontener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">
    <w:name w:val="data_utworzenia_aktualnosci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1">
    <w:name w:val="data_utworzenia_aktualnosci1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color w:val="C0C0C0"/>
      <w:sz w:val="24"/>
      <w:szCs w:val="24"/>
      <w:lang w:eastAsia="zh-CN"/>
    </w:rPr>
  </w:style>
  <w:style w:type="paragraph" w:customStyle="1" w:styleId="nieaktywne1">
    <w:name w:val="nieaktywne1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wlasciwosc1">
    <w:name w:val="wlasciwosc1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kres1">
    <w:name w:val="zakres1"/>
    <w:basedOn w:val="Normalny"/>
    <w:rsid w:val="00602C01"/>
    <w:pPr>
      <w:spacing w:after="240" w:line="360" w:lineRule="atLeast"/>
      <w:ind w:left="240" w:righ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1">
    <w:name w:val="obraz1"/>
    <w:basedOn w:val="Normalny"/>
    <w:rsid w:val="00602C01"/>
    <w:pPr>
      <w:spacing w:before="240" w:after="240" w:line="360" w:lineRule="atLeast"/>
      <w:ind w:left="372" w:right="37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1">
    <w:name w:val="kontener1"/>
    <w:basedOn w:val="Normalny"/>
    <w:rsid w:val="00602C0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1">
    <w:name w:val="podpis1"/>
    <w:basedOn w:val="Normalny"/>
    <w:rsid w:val="00602C01"/>
    <w:pPr>
      <w:spacing w:before="180" w:after="280" w:line="360" w:lineRule="atLeast"/>
    </w:pPr>
    <w:rPr>
      <w:rFonts w:ascii="Times New Roman" w:eastAsia="Times New Roman" w:hAnsi="Times New Roman" w:cs="Times New Roman"/>
      <w:color w:val="808080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602C01"/>
  </w:style>
  <w:style w:type="paragraph" w:customStyle="1" w:styleId="Standard">
    <w:name w:val="Standard"/>
    <w:rsid w:val="00602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02C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02C01"/>
    <w:pPr>
      <w:spacing w:after="120"/>
    </w:pPr>
  </w:style>
  <w:style w:type="paragraph" w:customStyle="1" w:styleId="Index">
    <w:name w:val="Index"/>
    <w:basedOn w:val="Standard"/>
    <w:rsid w:val="00602C01"/>
    <w:pPr>
      <w:suppressLineNumbers/>
    </w:pPr>
  </w:style>
  <w:style w:type="paragraph" w:customStyle="1" w:styleId="TableContents">
    <w:name w:val="Table Contents"/>
    <w:basedOn w:val="Standard"/>
    <w:rsid w:val="00602C01"/>
    <w:pPr>
      <w:suppressLineNumbers/>
    </w:pPr>
  </w:style>
  <w:style w:type="paragraph" w:customStyle="1" w:styleId="TableHeading">
    <w:name w:val="Table Heading"/>
    <w:basedOn w:val="TableContents"/>
    <w:rsid w:val="00602C01"/>
    <w:pPr>
      <w:jc w:val="center"/>
    </w:pPr>
    <w:rPr>
      <w:b/>
      <w:bCs/>
    </w:rPr>
  </w:style>
  <w:style w:type="character" w:customStyle="1" w:styleId="NumberingSymbols">
    <w:name w:val="Numbering Symbols"/>
    <w:rsid w:val="00602C01"/>
  </w:style>
  <w:style w:type="numbering" w:customStyle="1" w:styleId="WW8Num3">
    <w:name w:val="WW8Num3"/>
    <w:basedOn w:val="Bezlisty"/>
    <w:rsid w:val="00602C01"/>
    <w:pPr>
      <w:numPr>
        <w:numId w:val="12"/>
      </w:numPr>
    </w:pPr>
  </w:style>
  <w:style w:type="numbering" w:customStyle="1" w:styleId="WW8Num4">
    <w:name w:val="WW8Num4"/>
    <w:basedOn w:val="Bezlisty"/>
    <w:rsid w:val="00602C01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unhideWhenUsed/>
    <w:rsid w:val="00602C01"/>
    <w:rPr>
      <w:i/>
      <w:iCs/>
    </w:rPr>
  </w:style>
  <w:style w:type="character" w:styleId="HTML-kod">
    <w:name w:val="HTML Code"/>
    <w:uiPriority w:val="99"/>
    <w:unhideWhenUsed/>
    <w:rsid w:val="00602C01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602C01"/>
    <w:rPr>
      <w:i/>
      <w:iCs/>
    </w:rPr>
  </w:style>
  <w:style w:type="character" w:styleId="Uwydatnienie">
    <w:name w:val="Emphasis"/>
    <w:uiPriority w:val="20"/>
    <w:qFormat/>
    <w:rsid w:val="00602C01"/>
    <w:rPr>
      <w:i/>
      <w:iCs/>
    </w:rPr>
  </w:style>
  <w:style w:type="character" w:styleId="HTML-klawiatura">
    <w:name w:val="HTML Keyboard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2C01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HTML-przykad">
    <w:name w:val="HTML Sample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602C01"/>
    <w:pPr>
      <w:spacing w:after="0" w:line="240" w:lineRule="auto"/>
    </w:pPr>
    <w:rPr>
      <w:rFonts w:ascii="Arial" w:eastAsia="Times New Roman" w:hAnsi="Arial" w:cs="Arial"/>
      <w:i/>
      <w:iCs/>
      <w:spacing w:val="2"/>
      <w:sz w:val="24"/>
      <w:szCs w:val="24"/>
      <w:lang w:eastAsia="pl-PL"/>
    </w:rPr>
  </w:style>
  <w:style w:type="paragraph" w:customStyle="1" w:styleId="lead">
    <w:name w:val="l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">
    <w:name w:val="row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">
    <w:name w:val="colum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">
    <w:name w:val="colum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lert-box">
    <w:name w:val="alert-box"/>
    <w:basedOn w:val="Normalny"/>
    <w:rsid w:val="00602C01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efix">
    <w:name w:val="pre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stfix">
    <w:name w:val="post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labelsmall">
    <w:name w:val="error&gt;label&gt;small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76767"/>
      <w:spacing w:val="2"/>
      <w:sz w:val="14"/>
      <w:szCs w:val="14"/>
      <w:lang w:eastAsia="pl-PL"/>
    </w:rPr>
  </w:style>
  <w:style w:type="paragraph" w:customStyle="1" w:styleId="tabs">
    <w:name w:val="tab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s-content">
    <w:name w:val="tabs-conte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bheader">
    <w:name w:val="subheader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F6F6F"/>
      <w:spacing w:val="2"/>
      <w:sz w:val="24"/>
      <w:szCs w:val="24"/>
      <w:lang w:eastAsia="pl-PL"/>
    </w:rPr>
  </w:style>
  <w:style w:type="paragraph" w:customStyle="1" w:styleId="vcard">
    <w:name w:val="vcard"/>
    <w:basedOn w:val="Normalny"/>
    <w:rsid w:val="00602C0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in-to-grid">
    <w:name w:val="contain-to-grid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ixed">
    <w:name w:val="fix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">
    <w:name w:val="top-bar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-section">
    <w:name w:val="top-bar-sec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js-generated">
    <w:name w:val="js-generat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cusonly">
    <w:name w:val="focus_onl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8"/>
      <w:szCs w:val="18"/>
      <w:lang w:eastAsia="pl-PL"/>
    </w:rPr>
  </w:style>
  <w:style w:type="paragraph" w:customStyle="1" w:styleId="skiplinks">
    <w:name w:val="skiplink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02C01"/>
    <w:pPr>
      <w:spacing w:after="0" w:line="240" w:lineRule="auto"/>
      <w:ind w:left="-15" w:right="-1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left">
    <w:name w:val="image_left"/>
    <w:basedOn w:val="Normalny"/>
    <w:rsid w:val="00602C01"/>
    <w:pPr>
      <w:spacing w:after="225" w:line="240" w:lineRule="auto"/>
      <w:ind w:righ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right">
    <w:name w:val="image_right"/>
    <w:basedOn w:val="Normalny"/>
    <w:rsid w:val="00602C01"/>
    <w:pPr>
      <w:spacing w:after="225" w:line="240" w:lineRule="auto"/>
      <w:ind w:lef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mment">
    <w:name w:val="comment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999999"/>
      <w:spacing w:val="2"/>
      <w:sz w:val="19"/>
      <w:szCs w:val="19"/>
      <w:lang w:eastAsia="pl-PL"/>
    </w:rPr>
  </w:style>
  <w:style w:type="paragraph" w:customStyle="1" w:styleId="error-notice">
    <w:name w:val="error-notice"/>
    <w:basedOn w:val="Normalny"/>
    <w:rsid w:val="00602C0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 w:line="240" w:lineRule="auto"/>
      <w:jc w:val="center"/>
    </w:pPr>
    <w:rPr>
      <w:rFonts w:ascii="Arial" w:eastAsia="Times New Roman" w:hAnsi="Arial" w:cs="Arial"/>
      <w:color w:val="FF0000"/>
      <w:spacing w:val="2"/>
      <w:sz w:val="24"/>
      <w:szCs w:val="24"/>
      <w:lang w:eastAsia="pl-PL"/>
    </w:rPr>
  </w:style>
  <w:style w:type="paragraph" w:customStyle="1" w:styleId="success-notice">
    <w:name w:val="success-notice"/>
    <w:basedOn w:val="Normalny"/>
    <w:rsid w:val="00602C01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 w:line="240" w:lineRule="auto"/>
      <w:jc w:val="center"/>
    </w:pPr>
    <w:rPr>
      <w:rFonts w:ascii="Arial" w:eastAsia="Times New Roman" w:hAnsi="Arial" w:cs="Arial"/>
      <w:color w:val="008000"/>
      <w:spacing w:val="2"/>
      <w:sz w:val="24"/>
      <w:szCs w:val="24"/>
      <w:lang w:eastAsia="pl-PL"/>
    </w:rPr>
  </w:style>
  <w:style w:type="paragraph" w:customStyle="1" w:styleId="error">
    <w:name w:val="err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signincard">
    <w:name w:val="signin_card"/>
    <w:basedOn w:val="Normalny"/>
    <w:rsid w:val="00602C01"/>
    <w:pPr>
      <w:spacing w:before="7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lp">
    <w:name w:val="hel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">
    <w:name w:val="frontend_user_remember_me"/>
    <w:basedOn w:val="Normalny"/>
    <w:rsid w:val="00602C01"/>
    <w:pPr>
      <w:spacing w:after="2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div">
    <w:name w:val="frontend_user_remember_me&gt;div"/>
    <w:basedOn w:val="Normalny"/>
    <w:rsid w:val="00602C01"/>
    <w:pPr>
      <w:spacing w:after="0" w:line="240" w:lineRule="auto"/>
      <w:ind w:right="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rm-product">
    <w:name w:val="form-product"/>
    <w:basedOn w:val="Normalny"/>
    <w:rsid w:val="00602C01"/>
    <w:pPr>
      <w:spacing w:before="750"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earchtenant">
    <w:name w:val="search_tenant"/>
    <w:basedOn w:val="Normalny"/>
    <w:rsid w:val="00602C01"/>
    <w:pPr>
      <w:spacing w:after="6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g-plan">
    <w:name w:val="marg-plan"/>
    <w:basedOn w:val="Normalny"/>
    <w:rsid w:val="00602C01"/>
    <w:pPr>
      <w:spacing w:after="6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-wrap">
    <w:name w:val="map-wrap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oduct-group">
    <w:name w:val="product-group"/>
    <w:basedOn w:val="Normalny"/>
    <w:rsid w:val="00602C01"/>
    <w:pPr>
      <w:pBdr>
        <w:bottom w:val="single" w:sz="6" w:space="6" w:color="FFFFFF"/>
      </w:pBdr>
      <w:spacing w:after="0" w:line="450" w:lineRule="atLeast"/>
      <w:jc w:val="center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int-header">
    <w:name w:val="print-header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bx-wrapper">
    <w:name w:val="bx-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wrap">
    <w:name w:val="fancybox-wra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skin">
    <w:name w:val="fancybox-skin"/>
    <w:basedOn w:val="Normalny"/>
    <w:rsid w:val="00602C01"/>
    <w:pPr>
      <w:shd w:val="clear" w:color="auto" w:fill="F9F9F9"/>
      <w:spacing w:after="0" w:line="240" w:lineRule="auto"/>
      <w:textAlignment w:val="top"/>
    </w:pPr>
    <w:rPr>
      <w:rFonts w:ascii="Arial" w:eastAsia="Times New Roman" w:hAnsi="Arial" w:cs="Arial"/>
      <w:color w:val="444444"/>
      <w:spacing w:val="2"/>
      <w:sz w:val="24"/>
      <w:szCs w:val="24"/>
      <w:lang w:eastAsia="pl-PL"/>
    </w:rPr>
  </w:style>
  <w:style w:type="paragraph" w:customStyle="1" w:styleId="fancybox-outer">
    <w:name w:val="fancybox-out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nner">
    <w:name w:val="fancybox-inn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mage">
    <w:name w:val="fancybox-image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nav">
    <w:name w:val="fancybox-nav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mp">
    <w:name w:val="fancybox-tm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error">
    <w:name w:val="fancybox-error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color w:val="444444"/>
      <w:spacing w:val="2"/>
      <w:sz w:val="21"/>
      <w:szCs w:val="21"/>
      <w:lang w:eastAsia="pl-PL"/>
    </w:rPr>
  </w:style>
  <w:style w:type="paragraph" w:customStyle="1" w:styleId="fancybox-iframe">
    <w:name w:val="fancybox-ifr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close">
    <w:name w:val="fancybox-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lock">
    <w:name w:val="fancybox-lo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overlay">
    <w:name w:val="fancybox-overla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fancybox-title">
    <w:name w:val="fancybox-title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spacing w:val="2"/>
      <w:sz w:val="20"/>
      <w:szCs w:val="20"/>
      <w:lang w:eastAsia="pl-PL"/>
    </w:rPr>
  </w:style>
  <w:style w:type="paragraph" w:customStyle="1" w:styleId="fancybox-title-float-wrap">
    <w:name w:val="fancybox-title-float-wrap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utside-wrap">
    <w:name w:val="fancybox-title-outside-wra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ncybox-title-inside-wrap">
    <w:name w:val="fancybox-title-inside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ver-wrap">
    <w:name w:val="fancybox-title-over-wrap"/>
    <w:basedOn w:val="Normalny"/>
    <w:rsid w:val="00602C0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">
    <w:name w:val="fa"/>
    <w:basedOn w:val="Normalny"/>
    <w:rsid w:val="00602C01"/>
    <w:pPr>
      <w:spacing w:after="0" w:line="240" w:lineRule="auto"/>
    </w:pPr>
    <w:rPr>
      <w:rFonts w:ascii="FontAwesome" w:eastAsia="Times New Roman" w:hAnsi="FontAwesome" w:cs="Arial"/>
      <w:spacing w:val="2"/>
      <w:sz w:val="21"/>
      <w:szCs w:val="21"/>
      <w:lang w:eastAsia="pl-PL"/>
    </w:rPr>
  </w:style>
  <w:style w:type="paragraph" w:customStyle="1" w:styleId="fa-lg">
    <w:name w:val="fa-lg"/>
    <w:basedOn w:val="Normalny"/>
    <w:rsid w:val="00602C01"/>
    <w:pPr>
      <w:spacing w:after="0" w:line="180" w:lineRule="atLeast"/>
    </w:pPr>
    <w:rPr>
      <w:rFonts w:ascii="Arial" w:eastAsia="Times New Roman" w:hAnsi="Arial" w:cs="Arial"/>
      <w:spacing w:val="2"/>
      <w:sz w:val="32"/>
      <w:szCs w:val="32"/>
      <w:lang w:eastAsia="pl-PL"/>
    </w:rPr>
  </w:style>
  <w:style w:type="paragraph" w:customStyle="1" w:styleId="fa-2x">
    <w:name w:val="fa-2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3x">
    <w:name w:val="fa-3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72"/>
      <w:szCs w:val="72"/>
      <w:lang w:eastAsia="pl-PL"/>
    </w:rPr>
  </w:style>
  <w:style w:type="paragraph" w:customStyle="1" w:styleId="fa-4x">
    <w:name w:val="fa-4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96"/>
      <w:szCs w:val="96"/>
      <w:lang w:eastAsia="pl-PL"/>
    </w:rPr>
  </w:style>
  <w:style w:type="paragraph" w:customStyle="1" w:styleId="fa-5x">
    <w:name w:val="fa-5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20"/>
      <w:szCs w:val="120"/>
      <w:lang w:eastAsia="pl-PL"/>
    </w:rPr>
  </w:style>
  <w:style w:type="paragraph" w:customStyle="1" w:styleId="fa-fw">
    <w:name w:val="fa-fw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ul">
    <w:name w:val="fa-ul"/>
    <w:basedOn w:val="Normalny"/>
    <w:rsid w:val="00602C01"/>
    <w:pPr>
      <w:spacing w:after="0" w:line="240" w:lineRule="auto"/>
      <w:ind w:left="514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li">
    <w:name w:val="fa-li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border">
    <w:name w:val="fa-border"/>
    <w:basedOn w:val="Normalny"/>
    <w:rsid w:val="00602C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">
    <w:name w:val="fa-stack"/>
    <w:basedOn w:val="Normalny"/>
    <w:rsid w:val="00602C01"/>
    <w:pPr>
      <w:spacing w:after="0" w:line="480" w:lineRule="atLeast"/>
      <w:textAlignment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1x">
    <w:name w:val="fa-stack-1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2x">
    <w:name w:val="fa-stack-2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inverse">
    <w:name w:val="fa-inverse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mapplic-element">
    <w:name w:val="mapplic-element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"/>
      <w:szCs w:val="2"/>
      <w:lang w:eastAsia="pl-PL"/>
    </w:rPr>
  </w:style>
  <w:style w:type="paragraph" w:customStyle="1" w:styleId="mapplic-container">
    <w:name w:val="mapplic-container"/>
    <w:basedOn w:val="Normalny"/>
    <w:rsid w:val="00602C01"/>
    <w:pPr>
      <w:shd w:val="clear" w:color="auto" w:fill="E3E3E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ayer">
    <w:name w:val="mapplic-lay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ocations">
    <w:name w:val="mapplic-locatio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pin">
    <w:name w:val="mapplic-pin"/>
    <w:basedOn w:val="Normalny"/>
    <w:rsid w:val="00602C01"/>
    <w:pPr>
      <w:spacing w:after="0" w:line="240" w:lineRule="auto"/>
      <w:ind w:left="-18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">
    <w:name w:val="mapplic-minimap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-overlay">
    <w:name w:val="mapplic-minimap-overla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lear-button">
    <w:name w:val="mapplic-clear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zoom-buttons">
    <w:name w:val="mapplic-zoom-button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fullscreen-button">
    <w:name w:val="mapplic-fullscreen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">
    <w:name w:val="mapplic-level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0">
    <w:name w:val="mapplic-levels&gt;*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select">
    <w:name w:val="mapplic-levels-select"/>
    <w:basedOn w:val="Normalny"/>
    <w:rsid w:val="00602C01"/>
    <w:pPr>
      <w:shd w:val="clear" w:color="auto" w:fill="FFFFFF"/>
      <w:spacing w:after="0" w:line="240" w:lineRule="auto"/>
      <w:ind w:right="300"/>
    </w:pPr>
    <w:rPr>
      <w:rFonts w:ascii="Arial" w:eastAsia="Times New Roman" w:hAnsi="Arial" w:cs="Arial"/>
      <w:color w:val="666666"/>
      <w:spacing w:val="2"/>
      <w:sz w:val="21"/>
      <w:szCs w:val="21"/>
      <w:lang w:eastAsia="pl-PL"/>
    </w:rPr>
  </w:style>
  <w:style w:type="paragraph" w:customStyle="1" w:styleId="mapplic-sidebar">
    <w:name w:val="mapplic-sidebar"/>
    <w:basedOn w:val="Normalny"/>
    <w:rsid w:val="00602C01"/>
    <w:pP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form">
    <w:name w:val="mapplic-search-form"/>
    <w:basedOn w:val="Normalny"/>
    <w:rsid w:val="00602C01"/>
    <w:pPr>
      <w:pBdr>
        <w:bottom w:val="single" w:sz="6" w:space="11" w:color="EEEEEE"/>
        <w:right w:val="single" w:sz="6" w:space="9" w:color="F4F4F4"/>
      </w:pBd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input">
    <w:name w:val="mapplic-search-input"/>
    <w:basedOn w:val="Normalny"/>
    <w:rsid w:val="00602C01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after="0" w:line="300" w:lineRule="atLeast"/>
    </w:pPr>
    <w:rPr>
      <w:rFonts w:ascii="inherit" w:eastAsia="Times New Roman" w:hAnsi="inherit" w:cs="Arial"/>
      <w:spacing w:val="2"/>
      <w:sz w:val="21"/>
      <w:szCs w:val="21"/>
      <w:lang w:eastAsia="pl-PL"/>
    </w:rPr>
  </w:style>
  <w:style w:type="paragraph" w:customStyle="1" w:styleId="mapplic-search-clear">
    <w:name w:val="mapplic-search-clear"/>
    <w:basedOn w:val="Normalny"/>
    <w:rsid w:val="00602C01"/>
    <w:pPr>
      <w:spacing w:before="30" w:after="3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not-found">
    <w:name w:val="mapplic-not-found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vanish/>
      <w:color w:val="BBBBBB"/>
      <w:spacing w:val="2"/>
      <w:sz w:val="20"/>
      <w:szCs w:val="20"/>
      <w:lang w:eastAsia="pl-PL"/>
    </w:rPr>
  </w:style>
  <w:style w:type="paragraph" w:customStyle="1" w:styleId="mapplic-list-container">
    <w:name w:val="mapplic-list-contain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">
    <w:name w:val="mapplic-lis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ategorya">
    <w:name w:val="mapplic-list-category&gt;a"/>
    <w:basedOn w:val="Normalny"/>
    <w:rsid w:val="00602C01"/>
    <w:pPr>
      <w:shd w:val="clear" w:color="auto" w:fill="888888"/>
      <w:spacing w:after="0" w:line="39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list-thumbnail">
    <w:name w:val="mapplic-list-thumbnail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">
    <w:name w:val="mapplic-list-location"/>
    <w:basedOn w:val="Normalny"/>
    <w:rsid w:val="00602C01"/>
    <w:pPr>
      <w:pBdr>
        <w:bottom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a">
    <w:name w:val="mapplic-list-location&gt;a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1"/>
      <w:szCs w:val="21"/>
      <w:lang w:eastAsia="pl-PL"/>
    </w:rPr>
  </w:style>
  <w:style w:type="paragraph" w:customStyle="1" w:styleId="mapplic-tooltip">
    <w:name w:val="mapplic-tooltip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">
    <w:name w:val="mapplic-tooltip-title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333333"/>
      <w:spacing w:val="2"/>
      <w:sz w:val="30"/>
      <w:szCs w:val="30"/>
      <w:lang w:eastAsia="pl-PL"/>
    </w:rPr>
  </w:style>
  <w:style w:type="paragraph" w:customStyle="1" w:styleId="mapplic-tooltip-tenant">
    <w:name w:val="mapplic-tooltip-tenant"/>
    <w:basedOn w:val="Normalny"/>
    <w:rsid w:val="00602C01"/>
    <w:pPr>
      <w:spacing w:after="0" w:line="240" w:lineRule="auto"/>
      <w:ind w:right="4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mapplic-hovertip">
    <w:name w:val="mapplic-hovert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content">
    <w:name w:val="mapplic-tooltip-content"/>
    <w:basedOn w:val="Normalny"/>
    <w:rsid w:val="00602C01"/>
    <w:pPr>
      <w:spacing w:before="30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image">
    <w:name w:val="mapplic-tooltip-image"/>
    <w:basedOn w:val="Normalny"/>
    <w:rsid w:val="00602C01"/>
    <w:pPr>
      <w:spacing w:after="0" w:line="240" w:lineRule="auto"/>
      <w:ind w:left="-240" w:right="24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description">
    <w:name w:val="mapplic-tooltip-description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606060"/>
      <w:spacing w:val="2"/>
      <w:sz w:val="21"/>
      <w:szCs w:val="21"/>
      <w:lang w:eastAsia="pl-PL"/>
    </w:rPr>
  </w:style>
  <w:style w:type="paragraph" w:customStyle="1" w:styleId="mapplic-tooltip-link">
    <w:name w:val="mapplic-tooltip-link"/>
    <w:basedOn w:val="Normalny"/>
    <w:rsid w:val="00602C01"/>
    <w:pPr>
      <w:shd w:val="clear" w:color="auto" w:fill="6CB5F4"/>
      <w:spacing w:before="150" w:after="0" w:line="48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tooltip-close">
    <w:name w:val="mapplic-tooltip-close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">
    <w:name w:val="mapplic-tooltip-triangle"/>
    <w:basedOn w:val="Normalny"/>
    <w:rsid w:val="00602C01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oordinates">
    <w:name w:val="mapplic-coordinates"/>
    <w:basedOn w:val="Normalny"/>
    <w:rsid w:val="00602C01"/>
    <w:pPr>
      <w:shd w:val="clear" w:color="auto" w:fill="FFFFFF"/>
      <w:spacing w:before="150" w:after="150" w:line="240" w:lineRule="auto"/>
      <w:ind w:left="-1200" w:right="1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fancybox-margin">
    <w:name w:val="fancybox-margin"/>
    <w:basedOn w:val="Normalny"/>
    <w:rsid w:val="00602C01"/>
    <w:pPr>
      <w:spacing w:after="0" w:line="240" w:lineRule="auto"/>
      <w:ind w:right="25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">
    <w:name w:val="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-title">
    <w:name w:val="tab-titl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">
    <w:name w:val="f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mmary">
    <w:name w:val="summa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">
    <w:name w:val="title-area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">
    <w:name w:val="n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s-form">
    <w:name w:val="has-fo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">
    <w:name w:val="drop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">
    <w:name w:val="desc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ager">
    <w:name w:val="bx-pag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ontrols-auto">
    <w:name w:val="bx-controls-aut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">
    <w:name w:val="bx-loading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">
    <w:name w:val="bx-prev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">
    <w:name w:val="bx-nex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">
    <w:name w:val="bx-cap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">
    <w:name w:val="chil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">
    <w:name w:val="mapplic-map-im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">
    <w:name w:val="mapplic-levels-u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">
    <w:name w:val="mapplic-levels-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">
    <w:name w:val="mapplic-list-cou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">
    <w:name w:val="bx-sta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">
    <w:name w:val="bx-sto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">
    <w:name w:val="new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">
    <w:name w:val="pagina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">
    <w:name w:val="list_galle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">
    <w:name w:val="list_v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">
    <w:name w:val="hx-leg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">
    <w:name w:val="contact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">
    <w:name w:val="list_downlo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">
    <w:name w:val="auth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">
    <w:name w:val="hall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">
    <w:name w:val="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">
    <w:name w:val="butt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cket">
    <w:name w:val="tic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">
    <w:name w:val="mar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">
    <w:name w:val="fruit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">
    <w:name w:val="fa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ogo-bip">
    <w:name w:val="logo-b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ytu1">
    <w:name w:val="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dtytu1">
    <w:name w:val="Pod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">
    <w:name w:val="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">
    <w:name w:val="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">
    <w:name w:val="list_log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">
    <w:name w:val="list_c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">
    <w:name w:val="ic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">
    <w:name w:val="mark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">
    <w:name w:val="email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">
    <w:name w:val="phon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">
    <w:name w:val="term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">
    <w:name w:val="n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">
    <w:name w:val="h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">
    <w:name w:val="auction_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">
    <w:name w:val="ent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">
    <w:name w:val="previous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">
    <w:name w:val="next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">
    <w:name w:val="n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">
    <w:name w:val="siz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">
    <w:name w:val="btn_ba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">
    <w:name w:val="error_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ide">
    <w:name w:val="hide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text-left">
    <w:name w:val="text-lef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right">
    <w:name w:val="text-right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center">
    <w:name w:val="text-center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02C01"/>
    <w:pPr>
      <w:spacing w:after="0" w:line="240" w:lineRule="auto"/>
      <w:jc w:val="both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int-only">
    <w:name w:val="print-onl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no-padd">
    <w:name w:val="no-pad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prefix1">
    <w:name w:val="pre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602C01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602C01"/>
  </w:style>
  <w:style w:type="paragraph" w:customStyle="1" w:styleId="row1">
    <w:name w:val="row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1">
    <w:name w:val="close1"/>
    <w:basedOn w:val="Normalny"/>
    <w:rsid w:val="00602C01"/>
    <w:pPr>
      <w:spacing w:after="0" w:line="0" w:lineRule="auto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row2">
    <w:name w:val="row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error-message1">
    <w:name w:val="error-message1"/>
    <w:rsid w:val="00602C01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602C01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1">
    <w:name w:val="fn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summary1">
    <w:name w:val="summary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top-bar1">
    <w:name w:val="top-bar1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1">
    <w:name w:val="title-area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1">
    <w:name w:val="nam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3"/>
      <w:szCs w:val="23"/>
      <w:lang w:eastAsia="pl-PL"/>
    </w:rPr>
  </w:style>
  <w:style w:type="paragraph" w:customStyle="1" w:styleId="has-form1">
    <w:name w:val="has-fo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1">
    <w:name w:val="drop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1">
    <w:name w:val="desc_wrap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1">
    <w:name w:val="error_desc1"/>
    <w:basedOn w:val="Normalny"/>
    <w:rsid w:val="00602C01"/>
    <w:pPr>
      <w:spacing w:before="22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1">
    <w:name w:val="news1"/>
    <w:basedOn w:val="Normalny"/>
    <w:rsid w:val="00602C01"/>
    <w:pPr>
      <w:pBdr>
        <w:top w:val="single" w:sz="6" w:space="15" w:color="E6E6E6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1">
    <w:name w:val="head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1">
    <w:name w:val="btn_back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1">
    <w:name w:val="auction_end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1">
    <w:name w:val="ent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02C01"/>
    <w:pPr>
      <w:spacing w:before="750"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1">
    <w:name w:val="previous_page1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1">
    <w:name w:val="next_pag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1">
    <w:name w:val="list_galle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1">
    <w:name w:val="list_ver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1">
    <w:name w:val="desc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1">
    <w:name w:val="hx-legend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1">
    <w:name w:val="contact_wrap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1">
    <w:name w:val="nip1"/>
    <w:basedOn w:val="Normalny"/>
    <w:rsid w:val="00602C01"/>
    <w:pPr>
      <w:spacing w:before="300"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1">
    <w:name w:val="list_download1"/>
    <w:basedOn w:val="Normalny"/>
    <w:rsid w:val="00602C01"/>
    <w:pPr>
      <w:spacing w:after="1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1">
    <w:name w:val="siz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1">
    <w:name w:val="author1"/>
    <w:basedOn w:val="Normalny"/>
    <w:rsid w:val="00602C01"/>
    <w:pPr>
      <w:spacing w:before="750"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1">
    <w:name w:val="column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1">
    <w:name w:val="hall-wra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2">
    <w:name w:val="desc_wrap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3">
    <w:name w:val="desc_wrap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4">
    <w:name w:val="desc_wrap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1">
    <w:name w:val="wrap1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2">
    <w:name w:val="wrap2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3">
    <w:name w:val="wrap3"/>
    <w:basedOn w:val="Normalny"/>
    <w:rsid w:val="00602C01"/>
    <w:pPr>
      <w:spacing w:before="375" w:after="30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1">
    <w:name w:val="button1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2">
    <w:name w:val="button2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3">
    <w:name w:val="button3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1">
    <w:name w:val="nr1"/>
    <w:basedOn w:val="Normalny"/>
    <w:rsid w:val="00602C01"/>
    <w:pPr>
      <w:spacing w:after="0" w:line="60" w:lineRule="auto"/>
    </w:pPr>
    <w:rPr>
      <w:rFonts w:ascii="Arial" w:eastAsia="Times New Roman" w:hAnsi="Arial" w:cs="Arial"/>
      <w:spacing w:val="2"/>
      <w:sz w:val="36"/>
      <w:szCs w:val="36"/>
      <w:lang w:eastAsia="pl-PL"/>
    </w:rPr>
  </w:style>
  <w:style w:type="paragraph" w:customStyle="1" w:styleId="ticket1">
    <w:name w:val="tic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1">
    <w:name w:val="mar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1">
    <w:name w:val="fruit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1">
    <w:name w:val="fa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5">
    <w:name w:val="desc_wrap5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6">
    <w:name w:val="desc_wrap6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2">
    <w:name w:val="desc2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desc3">
    <w:name w:val="desc3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title1">
    <w:name w:val="title1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42"/>
      <w:szCs w:val="42"/>
      <w:lang w:eastAsia="pl-PL"/>
    </w:rPr>
  </w:style>
  <w:style w:type="paragraph" w:customStyle="1" w:styleId="subtitle1">
    <w:name w:val="subtitle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27"/>
      <w:szCs w:val="27"/>
      <w:lang w:eastAsia="pl-PL"/>
    </w:rPr>
  </w:style>
  <w:style w:type="paragraph" w:customStyle="1" w:styleId="logo-bip1">
    <w:name w:val="logo-bi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2">
    <w:name w:val="title2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24"/>
      <w:szCs w:val="24"/>
      <w:lang w:eastAsia="pl-PL"/>
    </w:rPr>
  </w:style>
  <w:style w:type="paragraph" w:customStyle="1" w:styleId="subtitle2">
    <w:name w:val="subtitle2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36"/>
      <w:szCs w:val="36"/>
      <w:lang w:eastAsia="pl-PL"/>
    </w:rPr>
  </w:style>
  <w:style w:type="paragraph" w:customStyle="1" w:styleId="row3">
    <w:name w:val="row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4">
    <w:name w:val="row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4">
    <w:name w:val="desc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4">
    <w:name w:val="button4"/>
    <w:basedOn w:val="Normalny"/>
    <w:rsid w:val="00602C01"/>
    <w:pPr>
      <w:spacing w:after="5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1">
    <w:name w:val="wrapper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1">
    <w:name w:val="list_logo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1">
    <w:name w:val="list_cert1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1">
    <w:name w:val="ic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1">
    <w:name w:val="marker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1">
    <w:name w:val="email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1">
    <w:name w:val="phon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1">
    <w:name w:val="term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bx-pager1">
    <w:name w:val="bx-pager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pl-PL"/>
    </w:rPr>
  </w:style>
  <w:style w:type="paragraph" w:customStyle="1" w:styleId="bx-controls-auto1">
    <w:name w:val="bx-controls-auto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1">
    <w:name w:val="bx-loading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1">
    <w:name w:val="bx-prev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1">
    <w:name w:val="bx-nex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1">
    <w:name w:val="bx-start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1">
    <w:name w:val="bx-stop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1">
    <w:name w:val="bx-capti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1">
    <w:name w:val="child1"/>
    <w:basedOn w:val="Normalny"/>
    <w:rsid w:val="00602C01"/>
    <w:pPr>
      <w:spacing w:after="0" w:line="360" w:lineRule="atLeast"/>
      <w:ind w:right="-12240"/>
    </w:pPr>
    <w:rPr>
      <w:rFonts w:ascii="Arial" w:eastAsia="Times New Roman" w:hAnsi="Arial" w:cs="Arial"/>
      <w:b/>
      <w:bCs/>
      <w:color w:val="FFFFFF"/>
      <w:spacing w:val="2"/>
      <w:sz w:val="24"/>
      <w:szCs w:val="24"/>
      <w:lang w:eastAsia="pl-PL"/>
    </w:rPr>
  </w:style>
  <w:style w:type="paragraph" w:customStyle="1" w:styleId="mapplic-tooltip1">
    <w:name w:val="mapplic-tooltip1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1">
    <w:name w:val="mapplic-tooltip-title1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FFFFFF"/>
      <w:spacing w:val="2"/>
      <w:sz w:val="30"/>
      <w:szCs w:val="30"/>
      <w:lang w:eastAsia="pl-PL"/>
    </w:rPr>
  </w:style>
  <w:style w:type="paragraph" w:customStyle="1" w:styleId="mapplic-tooltip-description1">
    <w:name w:val="mapplic-tooltip-description1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BBBBBB"/>
      <w:spacing w:val="2"/>
      <w:sz w:val="21"/>
      <w:szCs w:val="21"/>
      <w:lang w:eastAsia="pl-PL"/>
    </w:rPr>
  </w:style>
  <w:style w:type="paragraph" w:customStyle="1" w:styleId="mapplic-tooltip-close1">
    <w:name w:val="mapplic-tooltip-close1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1">
    <w:name w:val="mapplic-map-imag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1">
    <w:name w:val="mapplic-levels-u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1">
    <w:name w:val="mapplic-levels-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1">
    <w:name w:val="mapplic-list-count1"/>
    <w:basedOn w:val="Normalny"/>
    <w:rsid w:val="00602C01"/>
    <w:pPr>
      <w:spacing w:before="60" w:after="0" w:line="300" w:lineRule="atLeast"/>
      <w:ind w:left="150"/>
      <w:jc w:val="center"/>
    </w:pPr>
    <w:rPr>
      <w:rFonts w:ascii="Arial" w:eastAsia="Times New Roman" w:hAnsi="Arial" w:cs="Arial"/>
      <w:b/>
      <w:bCs/>
      <w:vanish/>
      <w:spacing w:val="2"/>
      <w:sz w:val="18"/>
      <w:szCs w:val="18"/>
      <w:lang w:eastAsia="pl-PL"/>
    </w:rPr>
  </w:style>
  <w:style w:type="paragraph" w:customStyle="1" w:styleId="mapplic-tooltip-title2">
    <w:name w:val="mapplic-tooltip-title2"/>
    <w:basedOn w:val="Normalny"/>
    <w:rsid w:val="00602C01"/>
    <w:pPr>
      <w:spacing w:after="0" w:line="360" w:lineRule="atLeast"/>
      <w:jc w:val="center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mapplic-tooltip-triangle1">
    <w:name w:val="mapplic-tooltip-triangle1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2">
    <w:name w:val="mapplic-tooltip-triangle2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translationmissing">
    <w:name w:val="translation_missing"/>
    <w:rsid w:val="00602C01"/>
  </w:style>
  <w:style w:type="paragraph" w:customStyle="1" w:styleId="ZnakZnakZnakZnakZnakZnakZnak">
    <w:name w:val="Znak Znak Znak Znak Znak Znak Znak"/>
    <w:basedOn w:val="Normalny"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02C01"/>
    <w:pPr>
      <w:spacing w:after="120" w:line="240" w:lineRule="auto"/>
      <w:ind w:left="283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0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18</cp:revision>
  <cp:lastPrinted>2021-12-15T08:19:00Z</cp:lastPrinted>
  <dcterms:created xsi:type="dcterms:W3CDTF">2021-11-30T18:03:00Z</dcterms:created>
  <dcterms:modified xsi:type="dcterms:W3CDTF">2022-05-25T07:22:00Z</dcterms:modified>
</cp:coreProperties>
</file>