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222E" w14:textId="69166D35" w:rsidR="00936289" w:rsidRDefault="00936289" w:rsidP="00936289">
      <w:pPr>
        <w:rPr>
          <w:sz w:val="22"/>
          <w:szCs w:val="22"/>
        </w:rPr>
      </w:pPr>
      <w:r>
        <w:t>ZPI.271.1.</w:t>
      </w:r>
      <w:r w:rsidR="0013162D">
        <w:t>11</w:t>
      </w:r>
      <w:r>
        <w:t>.2023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333A92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681D23E0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35280772" w:rsidR="000633F3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B4F14E2" w14:textId="77777777" w:rsidR="002B3638" w:rsidRDefault="002B3638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D7D0040" w14:textId="4E387CEB" w:rsidR="00936289" w:rsidRPr="00936289" w:rsidRDefault="00936289" w:rsidP="00936289">
      <w:pPr>
        <w:jc w:val="center"/>
        <w:rPr>
          <w:i/>
          <w:iCs/>
          <w:sz w:val="22"/>
          <w:szCs w:val="22"/>
        </w:rPr>
      </w:pPr>
      <w:r w:rsidRPr="00936289">
        <w:rPr>
          <w:b/>
          <w:bCs/>
          <w:i/>
          <w:iCs/>
        </w:rPr>
        <w:t xml:space="preserve">REMONT DROGI </w:t>
      </w:r>
      <w:r w:rsidR="00C6119A">
        <w:rPr>
          <w:b/>
          <w:bCs/>
          <w:i/>
          <w:iCs/>
        </w:rPr>
        <w:t>POWIATOWEJ</w:t>
      </w:r>
      <w:r w:rsidR="00C6119A" w:rsidRPr="00936289">
        <w:rPr>
          <w:b/>
          <w:bCs/>
          <w:i/>
          <w:iCs/>
        </w:rPr>
        <w:t xml:space="preserve"> </w:t>
      </w:r>
      <w:r w:rsidRPr="00936289">
        <w:rPr>
          <w:b/>
          <w:bCs/>
          <w:i/>
          <w:iCs/>
        </w:rPr>
        <w:t xml:space="preserve">NR </w:t>
      </w:r>
      <w:r w:rsidR="00C6119A">
        <w:rPr>
          <w:b/>
          <w:bCs/>
          <w:i/>
          <w:iCs/>
        </w:rPr>
        <w:t>4321</w:t>
      </w:r>
      <w:r w:rsidRPr="00936289">
        <w:rPr>
          <w:b/>
          <w:bCs/>
          <w:i/>
          <w:iCs/>
        </w:rPr>
        <w:t>P W MIEJSCOWOŚCI POLSKIE OLĘDRY</w:t>
      </w:r>
    </w:p>
    <w:p w14:paraId="45B8C60E" w14:textId="77777777" w:rsidR="002B3638" w:rsidRPr="00333A92" w:rsidRDefault="002B3638" w:rsidP="00936289">
      <w:pPr>
        <w:pStyle w:val="Zwykytekst1"/>
        <w:tabs>
          <w:tab w:val="left" w:leader="do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BB1B2F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lastRenderedPageBreak/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lastRenderedPageBreak/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459614" w14:textId="621062A7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A5788F" w14:textId="56450BFB" w:rsidR="00BB18E6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E97F9D" w14:textId="65D1854C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1F39797" w14:textId="77777777" w:rsidR="00305EA6" w:rsidRDefault="00305EA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0E1627" w14:textId="71581EE4" w:rsidR="00936289" w:rsidRDefault="00936289" w:rsidP="00936289">
      <w:pPr>
        <w:rPr>
          <w:sz w:val="22"/>
          <w:szCs w:val="22"/>
        </w:rPr>
      </w:pPr>
      <w:bookmarkStart w:id="1" w:name="_Hlk141956151"/>
      <w:r>
        <w:lastRenderedPageBreak/>
        <w:t>ZPI.271.1.</w:t>
      </w:r>
      <w:r w:rsidR="00C6119A">
        <w:t>1</w:t>
      </w:r>
      <w:r w:rsidR="0013162D">
        <w:t>1</w:t>
      </w:r>
      <w:r>
        <w:t>.2023</w:t>
      </w:r>
    </w:p>
    <w:bookmarkEnd w:id="1"/>
    <w:p w14:paraId="4502B0EF" w14:textId="77777777" w:rsidR="009C5866" w:rsidRDefault="009C5866" w:rsidP="005E207B">
      <w:pPr>
        <w:spacing w:line="276" w:lineRule="auto"/>
        <w:jc w:val="right"/>
      </w:pPr>
    </w:p>
    <w:p w14:paraId="6B5E9965" w14:textId="1243904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</w:pPr>
      <w:r w:rsidRPr="00C35350">
        <w:t>……………………………….</w:t>
      </w:r>
    </w:p>
    <w:p w14:paraId="14FC15D5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C35350">
        <w:rPr>
          <w:sz w:val="18"/>
          <w:szCs w:val="18"/>
        </w:rPr>
        <w:t>(nazwa i adres Wykonawcy/Wykonawców)</w:t>
      </w: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333A92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D1210F" w:rsidRDefault="005E207B" w:rsidP="005E207B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21B3E610" w14:textId="77777777" w:rsidR="005E207B" w:rsidRPr="00D1210F" w:rsidRDefault="005E207B" w:rsidP="005E207B">
      <w:pPr>
        <w:jc w:val="center"/>
        <w:rPr>
          <w:b/>
        </w:rPr>
      </w:pPr>
      <w:r w:rsidRPr="00D1210F">
        <w:rPr>
          <w:b/>
        </w:rPr>
        <w:t xml:space="preserve">składane na podstawie art. 125 ust. 1 ustawy z dnia 11 września 2019 r. </w:t>
      </w:r>
    </w:p>
    <w:p w14:paraId="0D8DB215" w14:textId="77777777" w:rsidR="005E207B" w:rsidRPr="00333A92" w:rsidRDefault="005E207B" w:rsidP="005E207B">
      <w:pPr>
        <w:jc w:val="center"/>
        <w:rPr>
          <w:b/>
        </w:rPr>
      </w:pPr>
      <w:r w:rsidRPr="00D1210F">
        <w:rPr>
          <w:b/>
        </w:rPr>
        <w:t>Prawo zamówień publicznych (dalej jako: ustawa Pzp</w:t>
      </w:r>
      <w:r w:rsidRPr="00333A92">
        <w:rPr>
          <w:b/>
        </w:rPr>
        <w:t>)</w:t>
      </w:r>
    </w:p>
    <w:p w14:paraId="0FF580EF" w14:textId="77777777" w:rsidR="005E207B" w:rsidRPr="00333A92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036DA40D" w:rsidR="005E207B" w:rsidRPr="00936289" w:rsidRDefault="005E207B" w:rsidP="00936289">
      <w:pPr>
        <w:rPr>
          <w:i/>
          <w:iCs/>
          <w:sz w:val="22"/>
          <w:szCs w:val="22"/>
        </w:rPr>
      </w:pPr>
      <w:r w:rsidRPr="00333A92">
        <w:t>Na potrzeby postępowania o udzielenie zamówienia publicznego pn.</w:t>
      </w:r>
      <w:r w:rsidR="00936289" w:rsidRPr="00936289">
        <w:rPr>
          <w:b/>
          <w:bCs/>
        </w:rPr>
        <w:t xml:space="preserve"> </w:t>
      </w:r>
      <w:r w:rsidR="00936289" w:rsidRPr="00936289">
        <w:rPr>
          <w:b/>
          <w:bCs/>
          <w:i/>
          <w:iCs/>
        </w:rPr>
        <w:t xml:space="preserve">REMONT DROGI </w:t>
      </w:r>
      <w:r w:rsidR="00C6119A">
        <w:rPr>
          <w:b/>
          <w:bCs/>
          <w:i/>
          <w:iCs/>
        </w:rPr>
        <w:t>POWIATOWEJ 4321</w:t>
      </w:r>
      <w:r w:rsidR="00936289" w:rsidRPr="00936289">
        <w:rPr>
          <w:b/>
          <w:bCs/>
          <w:i/>
          <w:iCs/>
        </w:rPr>
        <w:t>P W MIEJSCOWOŚCI POLSKIE OLĘDRY</w:t>
      </w:r>
      <w:r w:rsidR="00936289">
        <w:rPr>
          <w:i/>
          <w:iCs/>
          <w:sz w:val="22"/>
          <w:szCs w:val="22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>, oświadczam,</w:t>
      </w:r>
      <w:r w:rsidR="00F630D4" w:rsidRPr="00333A92">
        <w:t xml:space="preserve"> </w:t>
      </w:r>
      <w:r w:rsidRPr="00333A92">
        <w:t>co następuje:</w:t>
      </w:r>
    </w:p>
    <w:p w14:paraId="6801CD3F" w14:textId="77777777" w:rsidR="005E207B" w:rsidRPr="00333A92" w:rsidRDefault="005E207B" w:rsidP="005E207B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5ACB413C" w:rsidR="005E207B" w:rsidRPr="00582968" w:rsidRDefault="005E207B" w:rsidP="005E207B">
      <w:pPr>
        <w:jc w:val="both"/>
      </w:pPr>
      <w:r w:rsidRPr="00333A92">
        <w:t xml:space="preserve">Oświadczam, że spełniam </w:t>
      </w:r>
      <w:r w:rsidRPr="00582968">
        <w:t xml:space="preserve">warunki udziału w postępowaniu określone przez zamawiającego </w:t>
      </w:r>
      <w:r w:rsidR="00810DFE" w:rsidRPr="00582968">
        <w:t xml:space="preserve">                      </w:t>
      </w:r>
      <w:r w:rsidR="00DB2BA5" w:rsidRPr="00582968">
        <w:t>w</w:t>
      </w:r>
      <w:r w:rsidR="00BB1B2F" w:rsidRPr="00582968">
        <w:t xml:space="preserve"> </w:t>
      </w:r>
      <w:r w:rsidR="00DB2BA5" w:rsidRPr="00582968">
        <w:t xml:space="preserve"> </w:t>
      </w:r>
      <w:r w:rsidRPr="00582968">
        <w:t xml:space="preserve">Specyfikacji Warunków Zamówienia </w:t>
      </w:r>
      <w:r w:rsidR="002F0D13" w:rsidRPr="00896E11">
        <w:rPr>
          <w:i/>
        </w:rPr>
        <w:t xml:space="preserve">nr </w:t>
      </w:r>
      <w:r w:rsidR="00C45F20" w:rsidRPr="00C45F20">
        <w:rPr>
          <w:i/>
        </w:rPr>
        <w:t>ZPI.271.1.</w:t>
      </w:r>
      <w:r w:rsidR="00C6119A">
        <w:rPr>
          <w:i/>
        </w:rPr>
        <w:t>1</w:t>
      </w:r>
      <w:r w:rsidR="0013162D">
        <w:rPr>
          <w:i/>
        </w:rPr>
        <w:t>1</w:t>
      </w:r>
      <w:r w:rsidR="00C45F20" w:rsidRPr="00C45F20">
        <w:rPr>
          <w:i/>
        </w:rPr>
        <w:t>.2023</w:t>
      </w:r>
      <w:r w:rsidR="00C45F20">
        <w:rPr>
          <w:i/>
        </w:rPr>
        <w:t xml:space="preserve"> </w:t>
      </w:r>
      <w:r w:rsidR="002F0D13" w:rsidRPr="00896E11">
        <w:rPr>
          <w:i/>
        </w:rPr>
        <w:t>z dni</w:t>
      </w:r>
      <w:r w:rsidR="002F0D13" w:rsidRPr="00D1210F">
        <w:rPr>
          <w:i/>
        </w:rPr>
        <w:t>a</w:t>
      </w:r>
      <w:r w:rsidR="00DB2BA5" w:rsidRPr="00D1210F">
        <w:rPr>
          <w:i/>
        </w:rPr>
        <w:t xml:space="preserve"> </w:t>
      </w:r>
      <w:r w:rsidR="00D1210F" w:rsidRPr="00D1210F">
        <w:rPr>
          <w:i/>
        </w:rPr>
        <w:t>2</w:t>
      </w:r>
      <w:r w:rsidR="000C3236">
        <w:rPr>
          <w:i/>
        </w:rPr>
        <w:t>9</w:t>
      </w:r>
      <w:r w:rsidR="00CA2096" w:rsidRPr="00D1210F">
        <w:rPr>
          <w:i/>
        </w:rPr>
        <w:t>.</w:t>
      </w:r>
      <w:r w:rsidR="00C35350" w:rsidRPr="00D1210F">
        <w:rPr>
          <w:i/>
        </w:rPr>
        <w:t>0</w:t>
      </w:r>
      <w:r w:rsidR="00D1210F" w:rsidRPr="00D1210F">
        <w:rPr>
          <w:i/>
        </w:rPr>
        <w:t>9</w:t>
      </w:r>
      <w:r w:rsidR="00CA2096" w:rsidRPr="00D1210F">
        <w:rPr>
          <w:i/>
        </w:rPr>
        <w:t>.202</w:t>
      </w:r>
      <w:r w:rsidR="00D53C21" w:rsidRPr="00D1210F">
        <w:rPr>
          <w:i/>
        </w:rPr>
        <w:t>3</w:t>
      </w:r>
      <w:r w:rsidR="00CA2096" w:rsidRPr="00D1210F">
        <w:rPr>
          <w:i/>
        </w:rPr>
        <w:t>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następującego/ych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4FF49249" w:rsidR="00DF5A5D" w:rsidRPr="00936289" w:rsidRDefault="00936289" w:rsidP="00936289">
      <w:pPr>
        <w:rPr>
          <w:sz w:val="22"/>
          <w:szCs w:val="22"/>
        </w:rPr>
      </w:pPr>
      <w:r>
        <w:lastRenderedPageBreak/>
        <w:t>ZPI.271.1.</w:t>
      </w:r>
      <w:r w:rsidR="00C6119A">
        <w:t>1</w:t>
      </w:r>
      <w:r w:rsidR="0013162D">
        <w:t>1</w:t>
      </w:r>
      <w:r>
        <w:t>.2023</w:t>
      </w:r>
    </w:p>
    <w:p w14:paraId="126B2F5B" w14:textId="77777777" w:rsidR="00DF5A5D" w:rsidRPr="00333A92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2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D1210F" w:rsidRDefault="00DF5A5D" w:rsidP="00DF5A5D">
      <w:pPr>
        <w:spacing w:line="276" w:lineRule="auto"/>
        <w:ind w:left="5664" w:right="23"/>
        <w:rPr>
          <w:bCs/>
        </w:rPr>
      </w:pPr>
      <w:r w:rsidRPr="00D1210F">
        <w:rPr>
          <w:bCs/>
        </w:rPr>
        <w:t>63-330 Dobrzyca</w:t>
      </w:r>
    </w:p>
    <w:p w14:paraId="18B07F90" w14:textId="77777777" w:rsidR="00DF5A5D" w:rsidRPr="00D1210F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D1210F" w:rsidRDefault="00DF5A5D" w:rsidP="00DF5A5D">
      <w:pPr>
        <w:jc w:val="center"/>
        <w:rPr>
          <w:b/>
          <w:u w:val="single"/>
        </w:rPr>
      </w:pPr>
      <w:r w:rsidRPr="00D1210F">
        <w:rPr>
          <w:b/>
          <w:u w:val="single"/>
        </w:rPr>
        <w:t>Oświadczenie wykonawcy</w:t>
      </w:r>
    </w:p>
    <w:p w14:paraId="027EEB05" w14:textId="77777777" w:rsidR="00DF5A5D" w:rsidRPr="00D1210F" w:rsidRDefault="00DF5A5D" w:rsidP="00DF5A5D">
      <w:pPr>
        <w:jc w:val="center"/>
        <w:rPr>
          <w:b/>
        </w:rPr>
      </w:pPr>
      <w:r w:rsidRPr="00D1210F">
        <w:rPr>
          <w:b/>
        </w:rPr>
        <w:t xml:space="preserve">składane na podstawie art. 125 ust. 1 ustawy z dnia 11 września 2019 r. </w:t>
      </w:r>
    </w:p>
    <w:p w14:paraId="5A0AC88D" w14:textId="77777777" w:rsidR="00DF5A5D" w:rsidRPr="00D1210F" w:rsidRDefault="00DF5A5D" w:rsidP="00DF5A5D">
      <w:pPr>
        <w:jc w:val="center"/>
        <w:rPr>
          <w:b/>
        </w:rPr>
      </w:pPr>
      <w:r w:rsidRPr="00D1210F">
        <w:rPr>
          <w:b/>
        </w:rPr>
        <w:t>Prawo zamówień publicznych (dalej jako: ustawa Pzp)</w:t>
      </w:r>
    </w:p>
    <w:p w14:paraId="6ABCA9BB" w14:textId="77777777" w:rsidR="00DF5A5D" w:rsidRPr="00D1210F" w:rsidRDefault="00DF5A5D" w:rsidP="00DF5A5D">
      <w:pPr>
        <w:jc w:val="both"/>
      </w:pPr>
    </w:p>
    <w:p w14:paraId="62C859FA" w14:textId="77777777" w:rsidR="00DF5A5D" w:rsidRPr="00D1210F" w:rsidRDefault="00DF5A5D" w:rsidP="00DF5A5D">
      <w:pPr>
        <w:jc w:val="both"/>
      </w:pPr>
    </w:p>
    <w:p w14:paraId="3B30AD01" w14:textId="32D1A0AF" w:rsidR="00DF5A5D" w:rsidRPr="00936289" w:rsidRDefault="00DF5A5D" w:rsidP="00936289">
      <w:pPr>
        <w:rPr>
          <w:sz w:val="22"/>
          <w:szCs w:val="22"/>
        </w:rPr>
      </w:pPr>
      <w:r w:rsidRPr="00333A92">
        <w:t>Na potrzeby postępowania o udzielenie zamówienia publicznego pn.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="00936289" w:rsidRPr="00936289">
        <w:rPr>
          <w:b/>
          <w:bCs/>
          <w:i/>
          <w:iCs/>
        </w:rPr>
        <w:t xml:space="preserve">REMONT DROGI </w:t>
      </w:r>
      <w:r w:rsidR="0084189E">
        <w:rPr>
          <w:b/>
          <w:bCs/>
          <w:i/>
          <w:iCs/>
        </w:rPr>
        <w:t>POWIATOWEJ</w:t>
      </w:r>
      <w:r w:rsidR="00936289" w:rsidRPr="00936289">
        <w:rPr>
          <w:b/>
          <w:bCs/>
          <w:i/>
          <w:iCs/>
        </w:rPr>
        <w:t xml:space="preserve"> NR </w:t>
      </w:r>
      <w:r w:rsidR="0084189E">
        <w:rPr>
          <w:b/>
          <w:bCs/>
          <w:i/>
          <w:iCs/>
        </w:rPr>
        <w:t>4321</w:t>
      </w:r>
      <w:r w:rsidR="00936289" w:rsidRPr="00936289">
        <w:rPr>
          <w:b/>
          <w:bCs/>
          <w:i/>
          <w:iCs/>
        </w:rPr>
        <w:t>P W MIEJSCOWOŚCI POLSKIE OLĘDRY</w:t>
      </w:r>
      <w:r w:rsidR="00936289">
        <w:rPr>
          <w:sz w:val="22"/>
          <w:szCs w:val="22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2B3638">
        <w:t xml:space="preserve"> </w:t>
      </w:r>
      <w:r w:rsidRPr="00333A92">
        <w:t>co następuje</w:t>
      </w:r>
      <w:bookmarkEnd w:id="2"/>
      <w:r w:rsidRPr="00333A92">
        <w:t>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>Oświadczam, że nie podlegam wykluczeniu z postępowania na podstawie art. 108 ust 1 ustawy Pzp.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>Oświadczam, że zachodzą w stosunku do mnie podstawy wykluczenia z postępowania na podstawie art. …………. ustawy Pzp</w:t>
      </w:r>
      <w:r w:rsidR="008B3F87">
        <w:t xml:space="preserve"> </w:t>
      </w:r>
      <w:r w:rsidRPr="00745023">
        <w:rPr>
          <w:i/>
        </w:rPr>
        <w:t>(podać mającą zastosowanie podstawę wykluczenia spośród wymienionych w art. 108 lub art. 109 ustawy Pzp).</w:t>
      </w:r>
      <w:r w:rsidRPr="00745023">
        <w:t xml:space="preserve"> Jednocześnie oświadczam, że w związku z ww. okolicznością, na podstawie art. 110 ust. 2 ustawy Pzp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lastRenderedPageBreak/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B2CE6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2DED55D" w14:textId="4074749E" w:rsidR="004710C3" w:rsidRPr="00ED76C6" w:rsidRDefault="00936289" w:rsidP="004710C3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  <w:r w:rsidRPr="00ED76C6">
        <w:rPr>
          <w:b/>
          <w:sz w:val="20"/>
          <w:szCs w:val="20"/>
        </w:rPr>
        <w:lastRenderedPageBreak/>
        <w:t>ZPI.271.1.</w:t>
      </w:r>
      <w:r w:rsidR="00C6119A">
        <w:rPr>
          <w:b/>
          <w:sz w:val="20"/>
          <w:szCs w:val="20"/>
        </w:rPr>
        <w:t>1</w:t>
      </w:r>
      <w:r w:rsidR="0013162D">
        <w:rPr>
          <w:b/>
          <w:sz w:val="20"/>
          <w:szCs w:val="20"/>
        </w:rPr>
        <w:t>1</w:t>
      </w:r>
      <w:r w:rsidRPr="00ED76C6">
        <w:rPr>
          <w:b/>
          <w:sz w:val="20"/>
          <w:szCs w:val="20"/>
        </w:rPr>
        <w:t>.2023</w:t>
      </w:r>
    </w:p>
    <w:p w14:paraId="7F9CA1DF" w14:textId="77777777" w:rsidR="008846CD" w:rsidRDefault="008846CD" w:rsidP="004710C3">
      <w:pPr>
        <w:spacing w:line="276" w:lineRule="auto"/>
        <w:jc w:val="right"/>
        <w:rPr>
          <w:color w:val="FF0000"/>
        </w:rPr>
      </w:pP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4710C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23806CD4" w14:textId="77777777" w:rsidR="004710C3" w:rsidRPr="00333A92" w:rsidRDefault="004710C3" w:rsidP="004710C3">
      <w:pPr>
        <w:jc w:val="both"/>
      </w:pPr>
    </w:p>
    <w:p w14:paraId="10DBC1E8" w14:textId="77777777" w:rsidR="004710C3" w:rsidRPr="00333A92" w:rsidRDefault="004710C3" w:rsidP="004710C3">
      <w:pPr>
        <w:jc w:val="both"/>
      </w:pPr>
    </w:p>
    <w:p w14:paraId="23E3296C" w14:textId="576EBC1A" w:rsidR="004710C3" w:rsidRPr="00936289" w:rsidRDefault="004710C3" w:rsidP="00936289">
      <w:pPr>
        <w:rPr>
          <w:i/>
          <w:iCs/>
          <w:sz w:val="22"/>
          <w:szCs w:val="22"/>
        </w:rPr>
      </w:pPr>
      <w:r w:rsidRPr="00333A92">
        <w:t>Na potrzeby postępowania o udzielenie zamówienia publicznego pn</w:t>
      </w:r>
      <w:r w:rsidR="00936289">
        <w:t xml:space="preserve">. </w:t>
      </w:r>
      <w:r w:rsidR="00936289" w:rsidRPr="00936289">
        <w:rPr>
          <w:b/>
          <w:bCs/>
          <w:i/>
          <w:iCs/>
        </w:rPr>
        <w:t xml:space="preserve">REMONT DROGI </w:t>
      </w:r>
      <w:r w:rsidR="00C6119A">
        <w:rPr>
          <w:b/>
          <w:bCs/>
          <w:i/>
          <w:iCs/>
        </w:rPr>
        <w:t>POWIATOWEJ</w:t>
      </w:r>
      <w:r w:rsidR="00936289" w:rsidRPr="00936289">
        <w:rPr>
          <w:b/>
          <w:bCs/>
          <w:i/>
          <w:iCs/>
        </w:rPr>
        <w:t xml:space="preserve"> NR </w:t>
      </w:r>
      <w:r w:rsidR="00C6119A">
        <w:rPr>
          <w:b/>
          <w:bCs/>
          <w:i/>
          <w:iCs/>
        </w:rPr>
        <w:t>4321</w:t>
      </w:r>
      <w:r w:rsidR="00936289" w:rsidRPr="00936289">
        <w:rPr>
          <w:b/>
          <w:bCs/>
          <w:i/>
          <w:iCs/>
        </w:rPr>
        <w:t>P W MIEJSCOWOŚCI POLSKIE OLĘDRY</w:t>
      </w:r>
      <w:r w:rsidR="00936289">
        <w:rPr>
          <w:i/>
          <w:iCs/>
          <w:sz w:val="22"/>
          <w:szCs w:val="22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A1219F">
        <w:t xml:space="preserve"> </w:t>
      </w:r>
      <w:r w:rsidRPr="00333A92">
        <w:t>co następuje</w:t>
      </w:r>
      <w:r w:rsidR="008846CD">
        <w:t>:</w:t>
      </w:r>
    </w:p>
    <w:p w14:paraId="7E9CF39E" w14:textId="663AF5F3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F17B75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E7529" w14:textId="2D7E0A44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062181B2" w:rsidR="009502CA" w:rsidRPr="00ED76C6" w:rsidRDefault="00936289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D76C6">
        <w:rPr>
          <w:b/>
          <w:sz w:val="20"/>
          <w:szCs w:val="20"/>
        </w:rPr>
        <w:lastRenderedPageBreak/>
        <w:t>ZPI.271.1.</w:t>
      </w:r>
      <w:r w:rsidR="00C6119A">
        <w:rPr>
          <w:b/>
          <w:sz w:val="20"/>
          <w:szCs w:val="20"/>
        </w:rPr>
        <w:t>1</w:t>
      </w:r>
      <w:r w:rsidR="0013162D">
        <w:rPr>
          <w:b/>
          <w:sz w:val="20"/>
          <w:szCs w:val="20"/>
        </w:rPr>
        <w:t>1</w:t>
      </w:r>
      <w:r w:rsidRPr="00ED76C6">
        <w:rPr>
          <w:b/>
          <w:sz w:val="20"/>
          <w:szCs w:val="20"/>
        </w:rPr>
        <w:t>.2023</w:t>
      </w:r>
    </w:p>
    <w:p w14:paraId="6EDDA34C" w14:textId="77777777" w:rsidR="00065A04" w:rsidRPr="00333A92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>, oświadczam/-y,</w:t>
      </w:r>
      <w:r w:rsidR="007C2A4B" w:rsidRPr="00333A92">
        <w:t xml:space="preserve"> </w:t>
      </w:r>
      <w:r w:rsidRPr="00333A92">
        <w:t>że reprezentowany przeze mnie/przez nas podmio</w:t>
      </w:r>
      <w:r w:rsidR="00240126" w:rsidRPr="00333A92">
        <w:t>t</w:t>
      </w:r>
      <w:r w:rsidRPr="00333A92">
        <w:t xml:space="preserve"> udostępni</w:t>
      </w:r>
      <w:r w:rsidR="009A220C" w:rsidRPr="00333A92">
        <w:t>a na potrzeby wyżej wymienionego zamówienia publicznego</w:t>
      </w:r>
      <w:r w:rsidR="007C2A4B" w:rsidRPr="00333A92">
        <w:t xml:space="preserve"> </w:t>
      </w:r>
      <w:r w:rsidRPr="00333A92">
        <w:rPr>
          <w:b/>
        </w:rPr>
        <w:t>Wykonawcy</w:t>
      </w:r>
      <w:r w:rsidRPr="00333A92">
        <w:t xml:space="preserve"> zas</w:t>
      </w:r>
      <w:r w:rsidR="00240126" w:rsidRPr="00333A92">
        <w:t xml:space="preserve">oby na potwierdzenie spełnienia warunku/-ów udziału w postępowaniu </w:t>
      </w:r>
      <w:r w:rsidR="00BA4F37" w:rsidRPr="00333A92">
        <w:t xml:space="preserve">pn. </w:t>
      </w:r>
    </w:p>
    <w:p w14:paraId="39C69A75" w14:textId="77777777" w:rsidR="00936289" w:rsidRPr="00333A92" w:rsidRDefault="00936289" w:rsidP="00B2687E">
      <w:pPr>
        <w:jc w:val="both"/>
      </w:pPr>
    </w:p>
    <w:p w14:paraId="04F41CAF" w14:textId="626F6E0F" w:rsidR="00936289" w:rsidRPr="00936289" w:rsidRDefault="00936289" w:rsidP="00936289">
      <w:pPr>
        <w:jc w:val="center"/>
        <w:rPr>
          <w:i/>
          <w:iCs/>
          <w:sz w:val="22"/>
          <w:szCs w:val="22"/>
        </w:rPr>
      </w:pPr>
      <w:r w:rsidRPr="00936289">
        <w:rPr>
          <w:b/>
          <w:bCs/>
          <w:i/>
          <w:iCs/>
        </w:rPr>
        <w:t xml:space="preserve">REMONT DROGI </w:t>
      </w:r>
      <w:r w:rsidR="00C6119A">
        <w:rPr>
          <w:b/>
          <w:bCs/>
          <w:i/>
          <w:iCs/>
        </w:rPr>
        <w:t>POWIATOWEJ</w:t>
      </w:r>
      <w:r w:rsidRPr="00936289">
        <w:rPr>
          <w:b/>
          <w:bCs/>
          <w:i/>
          <w:iCs/>
        </w:rPr>
        <w:t xml:space="preserve"> NR </w:t>
      </w:r>
      <w:r w:rsidR="00C6119A">
        <w:rPr>
          <w:b/>
          <w:bCs/>
          <w:i/>
          <w:iCs/>
        </w:rPr>
        <w:t>4321</w:t>
      </w:r>
      <w:r w:rsidRPr="00936289">
        <w:rPr>
          <w:b/>
          <w:bCs/>
          <w:i/>
          <w:iCs/>
        </w:rPr>
        <w:t>P W MIEJSCOWOŚCI POLSKIE OLĘDRY</w:t>
      </w:r>
    </w:p>
    <w:p w14:paraId="23FD2B56" w14:textId="77777777" w:rsidR="00936289" w:rsidRDefault="00936289" w:rsidP="00936289"/>
    <w:p w14:paraId="6E4A3599" w14:textId="53395C99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04A775" w14:textId="77777777" w:rsidR="00936289" w:rsidRDefault="00936289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5E26CA9" w14:textId="1CAF99CE" w:rsidR="00FB1974" w:rsidRPr="00ED76C6" w:rsidRDefault="00936289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D76C6">
        <w:rPr>
          <w:b/>
          <w:sz w:val="20"/>
          <w:szCs w:val="20"/>
        </w:rPr>
        <w:lastRenderedPageBreak/>
        <w:t>ZPI.271.1.</w:t>
      </w:r>
      <w:r w:rsidR="00C6119A">
        <w:rPr>
          <w:b/>
          <w:sz w:val="20"/>
          <w:szCs w:val="20"/>
        </w:rPr>
        <w:t>1</w:t>
      </w:r>
      <w:r w:rsidR="0013162D">
        <w:rPr>
          <w:b/>
          <w:sz w:val="20"/>
          <w:szCs w:val="20"/>
        </w:rPr>
        <w:t>1</w:t>
      </w:r>
      <w:r w:rsidRPr="00ED76C6">
        <w:rPr>
          <w:b/>
          <w:sz w:val="20"/>
          <w:szCs w:val="20"/>
        </w:rPr>
        <w:t>.2023</w:t>
      </w:r>
    </w:p>
    <w:p w14:paraId="315E2EF2" w14:textId="77777777" w:rsidR="009C5866" w:rsidRDefault="009C5866" w:rsidP="00065A04">
      <w:pPr>
        <w:spacing w:line="276" w:lineRule="auto"/>
        <w:jc w:val="right"/>
      </w:pP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333A92" w:rsidRDefault="009502CA" w:rsidP="009502CA">
      <w:pPr>
        <w:jc w:val="center"/>
        <w:rPr>
          <w:b/>
        </w:rPr>
      </w:pPr>
    </w:p>
    <w:p w14:paraId="6A636984" w14:textId="05AC753A" w:rsidR="009502CA" w:rsidRPr="00D1210F" w:rsidRDefault="009502CA" w:rsidP="009502CA">
      <w:pPr>
        <w:autoSpaceDE w:val="0"/>
        <w:autoSpaceDN w:val="0"/>
        <w:adjustRightInd w:val="0"/>
        <w:jc w:val="center"/>
      </w:pPr>
      <w:r w:rsidRPr="00333A92">
        <w:t>(na podstawie art. 108 ust. 1 pkt 5</w:t>
      </w:r>
      <w:r w:rsidR="00CF5516">
        <w:t xml:space="preserve"> </w:t>
      </w:r>
      <w:r w:rsidRPr="00333A92">
        <w:t xml:space="preserve">ustawy </w:t>
      </w:r>
      <w:r w:rsidRPr="00D1210F">
        <w:t>z dnia 11 września 2019 r. Prawo Zamówień</w:t>
      </w:r>
    </w:p>
    <w:p w14:paraId="02D3D6E8" w14:textId="6616DCF4" w:rsidR="009502CA" w:rsidRPr="00D1210F" w:rsidRDefault="009502CA" w:rsidP="009502CA">
      <w:pPr>
        <w:autoSpaceDE w:val="0"/>
        <w:autoSpaceDN w:val="0"/>
        <w:adjustRightInd w:val="0"/>
        <w:jc w:val="center"/>
      </w:pPr>
      <w:r w:rsidRPr="00D1210F">
        <w:t>Publicznych (Dz.</w:t>
      </w:r>
      <w:r w:rsidR="008B3F87" w:rsidRPr="00D1210F">
        <w:t xml:space="preserve"> U. z 20</w:t>
      </w:r>
      <w:r w:rsidR="00592D12" w:rsidRPr="00D1210F">
        <w:t>2</w:t>
      </w:r>
      <w:r w:rsidR="00424DF4" w:rsidRPr="00D1210F">
        <w:t>3</w:t>
      </w:r>
      <w:r w:rsidR="008B3F87" w:rsidRPr="00D1210F">
        <w:t xml:space="preserve"> r., poz. </w:t>
      </w:r>
      <w:r w:rsidR="00592D12" w:rsidRPr="00D1210F">
        <w:t>1</w:t>
      </w:r>
      <w:r w:rsidR="00424DF4" w:rsidRPr="00D1210F">
        <w:t>605</w:t>
      </w:r>
      <w:r w:rsidR="00582968" w:rsidRPr="00D1210F">
        <w:t xml:space="preserve"> ze zm.</w:t>
      </w:r>
      <w:r w:rsidRPr="00D1210F">
        <w:t>)</w:t>
      </w:r>
    </w:p>
    <w:p w14:paraId="13E82F9E" w14:textId="77777777" w:rsidR="009502CA" w:rsidRPr="00D1210F" w:rsidRDefault="009502CA" w:rsidP="009502CA">
      <w:pPr>
        <w:jc w:val="center"/>
      </w:pPr>
    </w:p>
    <w:p w14:paraId="4D776FC1" w14:textId="77777777" w:rsidR="009502CA" w:rsidRPr="00333A92" w:rsidRDefault="009502CA" w:rsidP="009502CA">
      <w:pPr>
        <w:jc w:val="center"/>
      </w:pPr>
    </w:p>
    <w:p w14:paraId="7A072829" w14:textId="77777777" w:rsidR="009502CA" w:rsidRPr="00333A92" w:rsidRDefault="009502CA" w:rsidP="009502CA">
      <w:pPr>
        <w:jc w:val="both"/>
      </w:pPr>
      <w:r w:rsidRPr="00333A92">
        <w:t xml:space="preserve">Nazwa </w:t>
      </w:r>
      <w:r w:rsidR="007B2AAA" w:rsidRPr="00333A92">
        <w:t xml:space="preserve">i adres </w:t>
      </w:r>
      <w:r w:rsidRPr="00333A92">
        <w:t>Wykonawcy: ............................................................................................</w:t>
      </w:r>
      <w:r w:rsidR="00A525AB" w:rsidRPr="00333A92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24980F06" w14:textId="57569E34" w:rsidR="00936289" w:rsidRPr="00936289" w:rsidRDefault="00936289" w:rsidP="00936289">
      <w:pPr>
        <w:autoSpaceDE w:val="0"/>
        <w:autoSpaceDN w:val="0"/>
        <w:adjustRightInd w:val="0"/>
        <w:jc w:val="center"/>
        <w:rPr>
          <w:b/>
        </w:rPr>
      </w:pPr>
      <w:r w:rsidRPr="00936289">
        <w:rPr>
          <w:b/>
          <w:bCs/>
        </w:rPr>
        <w:t xml:space="preserve">REMONT DROGI </w:t>
      </w:r>
      <w:r w:rsidR="00C6119A">
        <w:rPr>
          <w:b/>
          <w:bCs/>
        </w:rPr>
        <w:t>POWIATOWEJ</w:t>
      </w:r>
      <w:r w:rsidRPr="00936289">
        <w:rPr>
          <w:b/>
          <w:bCs/>
        </w:rPr>
        <w:t xml:space="preserve"> NR </w:t>
      </w:r>
      <w:r w:rsidR="00C6119A">
        <w:rPr>
          <w:b/>
          <w:bCs/>
        </w:rPr>
        <w:t>4321</w:t>
      </w:r>
      <w:r w:rsidRPr="00936289">
        <w:rPr>
          <w:b/>
          <w:bCs/>
        </w:rPr>
        <w:t>P W MIEJSCOWOŚCI POLSKIE OLĘDRY</w:t>
      </w:r>
    </w:p>
    <w:p w14:paraId="60DAC637" w14:textId="77777777" w:rsidR="002B3638" w:rsidRPr="00333A92" w:rsidRDefault="002B3638" w:rsidP="00936289">
      <w:pPr>
        <w:autoSpaceDE w:val="0"/>
        <w:autoSpaceDN w:val="0"/>
        <w:adjustRightInd w:val="0"/>
        <w:rPr>
          <w:b/>
        </w:rPr>
      </w:pPr>
    </w:p>
    <w:p w14:paraId="50C306FF" w14:textId="12CF1B44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4" w:name="_Hlk89423048"/>
      <w:r w:rsidRPr="00333A92">
        <w:rPr>
          <w:bCs/>
          <w:iCs/>
        </w:rPr>
        <w:t>(tj. Dz. U. z 202</w:t>
      </w:r>
      <w:r w:rsidR="00647EED" w:rsidRPr="00333A92">
        <w:rPr>
          <w:bCs/>
          <w:iCs/>
        </w:rPr>
        <w:t>1</w:t>
      </w:r>
      <w:r w:rsidRPr="00333A92">
        <w:rPr>
          <w:bCs/>
          <w:iCs/>
        </w:rPr>
        <w:t xml:space="preserve"> r. poz. </w:t>
      </w:r>
      <w:r w:rsidR="00647EED" w:rsidRPr="00333A92">
        <w:rPr>
          <w:bCs/>
          <w:iCs/>
        </w:rPr>
        <w:t>275)</w:t>
      </w:r>
      <w:r w:rsidRPr="00333A92">
        <w:rPr>
          <w:bCs/>
          <w:iCs/>
        </w:rPr>
        <w:t xml:space="preserve"> </w:t>
      </w:r>
      <w:bookmarkEnd w:id="4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63F03FDE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2021 r. poz. 275)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481E" w14:textId="77777777" w:rsidR="0093628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B5CADE9" w14:textId="42B1F6A1" w:rsidR="004D72EA" w:rsidRPr="00ED76C6" w:rsidRDefault="00936289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ED76C6">
        <w:rPr>
          <w:b/>
          <w:sz w:val="20"/>
          <w:szCs w:val="20"/>
        </w:rPr>
        <w:t>ZPI.271.1.</w:t>
      </w:r>
      <w:r w:rsidR="00C6119A">
        <w:rPr>
          <w:b/>
          <w:sz w:val="20"/>
          <w:szCs w:val="20"/>
        </w:rPr>
        <w:t>1</w:t>
      </w:r>
      <w:r w:rsidR="0013162D">
        <w:rPr>
          <w:b/>
          <w:sz w:val="20"/>
          <w:szCs w:val="20"/>
        </w:rPr>
        <w:t>1</w:t>
      </w:r>
      <w:r w:rsidRPr="00ED76C6">
        <w:rPr>
          <w:b/>
          <w:sz w:val="20"/>
          <w:szCs w:val="20"/>
        </w:rPr>
        <w:t>.2023</w:t>
      </w:r>
    </w:p>
    <w:p w14:paraId="62F827A1" w14:textId="77777777" w:rsidR="009C5866" w:rsidRDefault="009C5866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90E98D1" w14:textId="053BD21C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055439E8" w14:textId="11403E5E" w:rsidR="00FE3E6D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</w:t>
      </w:r>
    </w:p>
    <w:p w14:paraId="68A55D55" w14:textId="77777777" w:rsidR="009454F8" w:rsidRPr="00333A92" w:rsidRDefault="009454F8" w:rsidP="00FE3E6D">
      <w:pPr>
        <w:spacing w:line="276" w:lineRule="auto"/>
        <w:jc w:val="both"/>
        <w:rPr>
          <w:bCs/>
        </w:rPr>
      </w:pPr>
    </w:p>
    <w:p w14:paraId="354DC6D3" w14:textId="3D3112C1" w:rsidR="00936289" w:rsidRPr="00ED76C6" w:rsidRDefault="00936289" w:rsidP="00936289">
      <w:pPr>
        <w:pStyle w:val="Tekstpodstawowy"/>
        <w:ind w:right="23"/>
        <w:jc w:val="center"/>
        <w:rPr>
          <w:rFonts w:ascii="Times New Roman" w:hAnsi="Times New Roman"/>
          <w:b/>
          <w:i/>
          <w:iCs/>
        </w:rPr>
      </w:pPr>
      <w:r w:rsidRPr="00ED76C6">
        <w:rPr>
          <w:rFonts w:ascii="Times New Roman" w:hAnsi="Times New Roman"/>
          <w:b/>
          <w:bCs/>
          <w:i/>
          <w:iCs/>
        </w:rPr>
        <w:t xml:space="preserve">REMONT DROGI </w:t>
      </w:r>
      <w:r w:rsidR="00C6119A">
        <w:rPr>
          <w:rFonts w:ascii="Times New Roman" w:hAnsi="Times New Roman"/>
          <w:b/>
          <w:bCs/>
          <w:i/>
          <w:iCs/>
        </w:rPr>
        <w:t>POWIATOWEJ</w:t>
      </w:r>
      <w:r w:rsidRPr="00ED76C6">
        <w:rPr>
          <w:rFonts w:ascii="Times New Roman" w:hAnsi="Times New Roman"/>
          <w:b/>
          <w:bCs/>
          <w:i/>
          <w:iCs/>
        </w:rPr>
        <w:t xml:space="preserve"> NR </w:t>
      </w:r>
      <w:r w:rsidR="00C6119A">
        <w:rPr>
          <w:rFonts w:ascii="Times New Roman" w:hAnsi="Times New Roman"/>
          <w:b/>
          <w:bCs/>
          <w:i/>
          <w:iCs/>
        </w:rPr>
        <w:t>4321</w:t>
      </w:r>
      <w:r w:rsidRPr="00ED76C6">
        <w:rPr>
          <w:rFonts w:ascii="Times New Roman" w:hAnsi="Times New Roman"/>
          <w:b/>
          <w:bCs/>
          <w:i/>
          <w:iCs/>
        </w:rPr>
        <w:t>P W MIEJSCOWOŚCI POLSKIE OLĘDRY</w:t>
      </w:r>
    </w:p>
    <w:p w14:paraId="03464167" w14:textId="77777777" w:rsidR="009454F8" w:rsidRPr="009454F8" w:rsidRDefault="009454F8" w:rsidP="00936289">
      <w:pPr>
        <w:pStyle w:val="Tekstpodstawowy"/>
        <w:ind w:right="23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B60966C" w14:textId="41580507" w:rsidR="00936289" w:rsidRDefault="00936289" w:rsidP="00936289">
      <w:pPr>
        <w:rPr>
          <w:sz w:val="22"/>
          <w:szCs w:val="22"/>
        </w:rPr>
      </w:pPr>
      <w:r>
        <w:lastRenderedPageBreak/>
        <w:t>ZPI.271.1.</w:t>
      </w:r>
      <w:r w:rsidR="00C6119A">
        <w:t>1</w:t>
      </w:r>
      <w:r w:rsidR="0013162D">
        <w:t>1</w:t>
      </w:r>
      <w:r>
        <w:t>.2023</w:t>
      </w:r>
    </w:p>
    <w:p w14:paraId="12CE6A8B" w14:textId="77777777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ED76C6" w:rsidRDefault="00FF7F53" w:rsidP="009452AC">
      <w:pPr>
        <w:jc w:val="center"/>
        <w:rPr>
          <w:b/>
        </w:rPr>
      </w:pPr>
      <w:r w:rsidRPr="00ED76C6">
        <w:rPr>
          <w:b/>
        </w:rPr>
        <w:t>WYKAZ OSÓB</w:t>
      </w:r>
      <w:r w:rsidR="000B7110" w:rsidRPr="00ED76C6">
        <w:rPr>
          <w:b/>
        </w:rPr>
        <w:t>-wzór</w:t>
      </w:r>
    </w:p>
    <w:p w14:paraId="5F0639A3" w14:textId="6A63060A" w:rsidR="00936289" w:rsidRPr="00ED76C6" w:rsidRDefault="00936289" w:rsidP="00936289">
      <w:pPr>
        <w:spacing w:line="276" w:lineRule="auto"/>
        <w:jc w:val="center"/>
        <w:rPr>
          <w:bCs/>
          <w:i/>
          <w:iCs/>
        </w:rPr>
      </w:pPr>
      <w:r w:rsidRPr="00ED76C6">
        <w:rPr>
          <w:b/>
          <w:bCs/>
          <w:i/>
          <w:iCs/>
        </w:rPr>
        <w:t xml:space="preserve">REMONT DROGI </w:t>
      </w:r>
      <w:r w:rsidR="00C6119A">
        <w:rPr>
          <w:b/>
          <w:bCs/>
          <w:i/>
          <w:iCs/>
        </w:rPr>
        <w:t>POWIATOWEJ</w:t>
      </w:r>
      <w:r w:rsidRPr="00ED76C6">
        <w:rPr>
          <w:b/>
          <w:bCs/>
          <w:i/>
          <w:iCs/>
        </w:rPr>
        <w:t xml:space="preserve"> NR </w:t>
      </w:r>
      <w:r w:rsidR="00C6119A">
        <w:rPr>
          <w:b/>
          <w:bCs/>
          <w:i/>
          <w:iCs/>
        </w:rPr>
        <w:t>4321</w:t>
      </w:r>
      <w:r w:rsidRPr="00ED76C6">
        <w:rPr>
          <w:b/>
          <w:bCs/>
          <w:i/>
          <w:iCs/>
        </w:rPr>
        <w:t>P W MIEJSCOWOŚCI POLSKIE OLĘDRY</w:t>
      </w:r>
    </w:p>
    <w:p w14:paraId="2DDE765A" w14:textId="77777777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3715EF" w:rsidRDefault="006D1023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>Wykształcenie: ……………………..</w:t>
            </w:r>
          </w:p>
          <w:p w14:paraId="256B5F31" w14:textId="77777777" w:rsidR="006D1023" w:rsidRDefault="00306172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 xml:space="preserve">uprawnienia </w:t>
            </w:r>
            <w:r w:rsidR="003715EF" w:rsidRPr="003715EF">
              <w:rPr>
                <w:sz w:val="22"/>
                <w:szCs w:val="22"/>
              </w:rPr>
              <w:t xml:space="preserve">do kierowania budową </w:t>
            </w:r>
            <w:r w:rsidR="003715EF" w:rsidRPr="003715EF">
              <w:rPr>
                <w:sz w:val="22"/>
                <w:szCs w:val="22"/>
              </w:rPr>
              <w:br/>
              <w:t>w specjalności drogowej</w:t>
            </w:r>
          </w:p>
          <w:p w14:paraId="43F291A5" w14:textId="722C37F3" w:rsidR="00C902D9" w:rsidRPr="006C6640" w:rsidRDefault="00C902D9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6FABB7B0" w14:textId="06915FD3" w:rsidR="00936289" w:rsidRPr="00936289" w:rsidRDefault="00936289" w:rsidP="00936289">
      <w:pPr>
        <w:rPr>
          <w:b/>
          <w:bCs/>
          <w:sz w:val="22"/>
          <w:szCs w:val="22"/>
        </w:rPr>
      </w:pPr>
      <w:r w:rsidRPr="00936289">
        <w:rPr>
          <w:b/>
          <w:bCs/>
        </w:rPr>
        <w:lastRenderedPageBreak/>
        <w:t>ZPI.271.1.</w:t>
      </w:r>
      <w:r w:rsidR="00C6119A">
        <w:rPr>
          <w:b/>
          <w:bCs/>
        </w:rPr>
        <w:t>1</w:t>
      </w:r>
      <w:r w:rsidR="0013162D">
        <w:rPr>
          <w:b/>
          <w:bCs/>
        </w:rPr>
        <w:t>1</w:t>
      </w:r>
      <w:r w:rsidRPr="00936289">
        <w:rPr>
          <w:b/>
          <w:bCs/>
        </w:rPr>
        <w:t>.2023</w:t>
      </w:r>
    </w:p>
    <w:p w14:paraId="10ACBAE3" w14:textId="77777777" w:rsidR="00E73FAC" w:rsidRPr="00333A92" w:rsidRDefault="00E73FAC" w:rsidP="00114538">
      <w:pPr>
        <w:spacing w:line="250" w:lineRule="auto"/>
        <w:rPr>
          <w:b/>
          <w:bCs/>
        </w:rPr>
      </w:pP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4DC2EC2F" w14:textId="1ADC2360" w:rsidR="00936289" w:rsidRDefault="00936289" w:rsidP="00936289">
      <w:pPr>
        <w:jc w:val="center"/>
        <w:rPr>
          <w:b/>
          <w:bCs/>
          <w:i/>
          <w:iCs/>
        </w:rPr>
      </w:pPr>
      <w:r w:rsidRPr="00ED76C6">
        <w:rPr>
          <w:b/>
          <w:bCs/>
          <w:i/>
          <w:iCs/>
        </w:rPr>
        <w:t xml:space="preserve">REMONT DROGI </w:t>
      </w:r>
      <w:r w:rsidR="00C6119A">
        <w:rPr>
          <w:b/>
          <w:bCs/>
          <w:i/>
          <w:iCs/>
        </w:rPr>
        <w:t>POWIATOWEJ</w:t>
      </w:r>
      <w:r w:rsidRPr="00ED76C6">
        <w:rPr>
          <w:b/>
          <w:bCs/>
          <w:i/>
          <w:iCs/>
        </w:rPr>
        <w:t xml:space="preserve"> NR </w:t>
      </w:r>
      <w:r w:rsidR="00C6119A">
        <w:rPr>
          <w:b/>
          <w:bCs/>
          <w:i/>
          <w:iCs/>
        </w:rPr>
        <w:t>4321</w:t>
      </w:r>
      <w:r w:rsidRPr="00ED76C6">
        <w:rPr>
          <w:b/>
          <w:bCs/>
          <w:i/>
          <w:iCs/>
        </w:rPr>
        <w:t>P W MIEJSCOWOŚCI POLSKIE OLĘDRY</w:t>
      </w:r>
    </w:p>
    <w:p w14:paraId="70EECFE8" w14:textId="77777777" w:rsidR="00ED76C6" w:rsidRPr="00ED76C6" w:rsidRDefault="00ED76C6" w:rsidP="00936289">
      <w:pPr>
        <w:jc w:val="center"/>
        <w:rPr>
          <w:i/>
          <w:iCs/>
        </w:rPr>
      </w:pPr>
    </w:p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089585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A060" w14:textId="77777777" w:rsidR="004A2762" w:rsidRDefault="004A2762" w:rsidP="00BE245A">
      <w:r>
        <w:separator/>
      </w:r>
    </w:p>
  </w:endnote>
  <w:endnote w:type="continuationSeparator" w:id="0">
    <w:p w14:paraId="69AA6AD1" w14:textId="77777777" w:rsidR="004A2762" w:rsidRDefault="004A276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D4AA" w14:textId="77777777" w:rsidR="004A2762" w:rsidRDefault="004A2762" w:rsidP="00BE245A">
      <w:r>
        <w:separator/>
      </w:r>
    </w:p>
  </w:footnote>
  <w:footnote w:type="continuationSeparator" w:id="0">
    <w:p w14:paraId="5E4A9328" w14:textId="77777777" w:rsidR="004A2762" w:rsidRDefault="004A2762" w:rsidP="00BE245A">
      <w:r>
        <w:continuationSeparator/>
      </w:r>
    </w:p>
  </w:footnote>
  <w:footnote w:id="1">
    <w:p w14:paraId="3AA524DF" w14:textId="1D25BC74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EC6A5E">
        <w:rPr>
          <w:sz w:val="18"/>
          <w:szCs w:val="18"/>
        </w:rPr>
        <w:t>3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221</w:t>
      </w:r>
      <w:r w:rsidRPr="002D7F6D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323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27D8C"/>
    <w:rsid w:val="001307A0"/>
    <w:rsid w:val="00130949"/>
    <w:rsid w:val="001310D9"/>
    <w:rsid w:val="0013162D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D76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57D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496C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4DF4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2762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189E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66A"/>
    <w:rsid w:val="00C003E9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119A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210F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06B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7431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7</cp:revision>
  <cp:lastPrinted>2021-12-03T11:57:00Z</cp:lastPrinted>
  <dcterms:created xsi:type="dcterms:W3CDTF">2023-09-11T06:26:00Z</dcterms:created>
  <dcterms:modified xsi:type="dcterms:W3CDTF">2023-09-29T09:27:00Z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