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085" w14:textId="2450843A" w:rsidR="00753007" w:rsidRPr="00E722FA" w:rsidRDefault="00753007" w:rsidP="004E35C0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bookmarkStart w:id="0" w:name="_Hlk79996606"/>
      <w:r w:rsidRPr="00E722FA">
        <w:rPr>
          <w:rFonts w:eastAsia="Times New Roman" w:cstheme="minorHAnsi"/>
          <w:b/>
          <w:sz w:val="40"/>
          <w:szCs w:val="40"/>
          <w:lang w:eastAsia="pl-PL"/>
        </w:rPr>
        <w:t>DOKUMENTY SKŁADANE PRZEZ WYKONAWCĘ, KTÓREGO OFERTA ZOSTAŁA OCENIONA JAKO NAJKORZYSTNIEJSZA</w:t>
      </w:r>
    </w:p>
    <w:p w14:paraId="337C359F" w14:textId="77777777" w:rsidR="00753007" w:rsidRPr="00E722FA" w:rsidRDefault="00753007" w:rsidP="0075300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14:paraId="13E53A75" w14:textId="77777777" w:rsidR="00753007" w:rsidRPr="00E722FA" w:rsidRDefault="00753007" w:rsidP="0075300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14:paraId="0D6A2DA6" w14:textId="3F21EF47" w:rsidR="00753007" w:rsidRPr="00580C42" w:rsidRDefault="00753007" w:rsidP="0075300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580C42">
        <w:rPr>
          <w:rFonts w:eastAsia="Times New Roman" w:cstheme="minorHAnsi"/>
          <w:b/>
          <w:sz w:val="40"/>
          <w:szCs w:val="40"/>
          <w:u w:val="single"/>
          <w:lang w:eastAsia="pl-PL"/>
        </w:rPr>
        <w:t>NA WEZWANIE ZAMAWIAJĄCEGO</w:t>
      </w:r>
    </w:p>
    <w:p w14:paraId="663F9A26" w14:textId="41A71E88" w:rsidR="00753007" w:rsidRPr="00E722FA" w:rsidRDefault="00753007" w:rsidP="00B10CFD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14:paraId="434B242B" w14:textId="69D5CDC4" w:rsidR="004E35C0" w:rsidRDefault="004E35C0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43D495" w14:textId="273F460D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6F261B" w14:textId="6015BB4A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BEEBC9" w14:textId="03685910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D6286" w14:textId="492992DC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F3D624" w14:textId="576B0336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670A2E" w14:textId="77777777" w:rsidR="00172B1C" w:rsidRDefault="00172B1C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9E2CA7" w14:textId="77777777" w:rsidR="00753007" w:rsidRPr="00051552" w:rsidRDefault="00753007" w:rsidP="00B10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753007" w:rsidRPr="00051552" w:rsidSect="00F73953">
          <w:headerReference w:type="default" r:id="rId8"/>
          <w:footerReference w:type="default" r:id="rId9"/>
          <w:pgSz w:w="11906" w:h="16838"/>
          <w:pgMar w:top="2456" w:right="1418" w:bottom="1417" w:left="1417" w:header="708" w:footer="708" w:gutter="0"/>
          <w:cols w:space="708"/>
          <w:docGrid w:linePitch="360"/>
        </w:sectPr>
      </w:pPr>
    </w:p>
    <w:p w14:paraId="10F8D37C" w14:textId="34D606E7" w:rsidR="00B20624" w:rsidRDefault="00B20624" w:rsidP="00B10CF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5155" w:rsidRPr="00B10CFD" w14:paraId="65D0CDAA" w14:textId="77777777" w:rsidTr="00B627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B7BF" w14:textId="77777777" w:rsidR="00785155" w:rsidRPr="00B10CFD" w:rsidRDefault="00785155" w:rsidP="00B627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1301B1D" w14:textId="55762C8E" w:rsidR="00785155" w:rsidRPr="00B10CFD" w:rsidRDefault="00A56FCD" w:rsidP="00B627AF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36285C" w14:textId="77777777" w:rsidR="00785155" w:rsidRPr="00785155" w:rsidRDefault="00785155" w:rsidP="00785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FORMULARZ II.2. - WYKAZ WYKONANYCH ROBOT</w:t>
            </w:r>
          </w:p>
          <w:p w14:paraId="3D8D039F" w14:textId="00571467" w:rsidR="00785155" w:rsidRPr="00B10CFD" w:rsidRDefault="00785155" w:rsidP="00785155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72AFA83F" w14:textId="37232024" w:rsidR="00B20624" w:rsidRPr="00B10CFD" w:rsidRDefault="00B20624" w:rsidP="00B10CF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69BC5FA0" w14:textId="649C0A5C" w:rsidR="00B10CFD" w:rsidRPr="00B74A4E" w:rsidRDefault="00B10CFD" w:rsidP="00B10CF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nieograniczonego pn.: </w:t>
      </w:r>
      <w:r w:rsidRPr="00B10CFD">
        <w:rPr>
          <w:rFonts w:eastAsia="Times New Roman" w:cstheme="minorHAnsi"/>
          <w:b/>
          <w:bCs/>
          <w:lang w:eastAsia="pl-PL"/>
        </w:rPr>
        <w:t>„</w:t>
      </w:r>
      <w:r w:rsidR="009F2F57" w:rsidRPr="009F2F57">
        <w:rPr>
          <w:rFonts w:ascii="Calibri" w:eastAsia="Times New Roman" w:hAnsi="Calibri" w:cs="Calibri"/>
          <w:b/>
          <w:lang w:eastAsia="zh-CN"/>
        </w:rPr>
        <w:t>Utworzenie specjalistycznego Centrum Badawczo-Analitycznego Narodowego Instytutu Zdrowia Publicznego PZH - Państwowego Instytutu Badawczego w Warsza</w:t>
      </w:r>
      <w:r w:rsidR="00B74A4E">
        <w:rPr>
          <w:rFonts w:ascii="Calibri" w:eastAsia="Times New Roman" w:hAnsi="Calibri" w:cs="Calibri"/>
          <w:b/>
          <w:lang w:eastAsia="zh-CN"/>
        </w:rPr>
        <w:t>wie przy ul. Powsińskiej 61/63”</w:t>
      </w:r>
      <w:r w:rsidR="00B74A4E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B10CFD">
        <w:rPr>
          <w:rFonts w:eastAsia="Times New Roman" w:cstheme="minorHAnsi"/>
          <w:lang w:eastAsia="pl-PL"/>
        </w:rPr>
        <w:t>w celu potwierdzenia spełniania warunku udziału w postępowaniu</w:t>
      </w:r>
      <w:r w:rsidRPr="00B10CFD">
        <w:rPr>
          <w:rFonts w:eastAsia="Times New Roman" w:cstheme="minorHAnsi"/>
          <w:b/>
          <w:bCs/>
          <w:lang w:eastAsia="pl-PL"/>
        </w:rPr>
        <w:t xml:space="preserve"> </w:t>
      </w:r>
      <w:r w:rsidRPr="00B10CFD">
        <w:rPr>
          <w:rFonts w:eastAsia="Times New Roman" w:cstheme="minorHAnsi"/>
          <w:bCs/>
          <w:lang w:eastAsia="pl-PL"/>
        </w:rPr>
        <w:t>oświadczamy</w:t>
      </w:r>
      <w:r w:rsidRPr="00B10CFD">
        <w:rPr>
          <w:rFonts w:eastAsia="Times New Roman" w:cstheme="minorHAnsi"/>
          <w:lang w:eastAsia="pl-PL"/>
        </w:rPr>
        <w:t xml:space="preserve">, że zrealizowaliśmy w ciągu ostatnich </w:t>
      </w:r>
      <w:r w:rsidR="007366F2">
        <w:rPr>
          <w:rFonts w:eastAsia="Times New Roman" w:cstheme="minorHAnsi"/>
          <w:lang w:eastAsia="pl-PL"/>
        </w:rPr>
        <w:t>5</w:t>
      </w:r>
      <w:r w:rsidRPr="00B10CFD">
        <w:rPr>
          <w:rFonts w:eastAsia="Times New Roman" w:cstheme="minorHAnsi"/>
          <w:lang w:eastAsia="pl-PL"/>
        </w:rPr>
        <w:t xml:space="preserve"> lat</w:t>
      </w:r>
      <w:r w:rsidR="007366F2">
        <w:rPr>
          <w:rFonts w:eastAsia="Times New Roman" w:cstheme="minorHAnsi"/>
          <w:lang w:eastAsia="pl-PL"/>
        </w:rPr>
        <w:t>ach przed terminem składania ofert:</w:t>
      </w:r>
    </w:p>
    <w:p w14:paraId="7AAD7D40" w14:textId="77777777" w:rsidR="00B10CFD" w:rsidRPr="00B10CFD" w:rsidRDefault="00B10CFD" w:rsidP="00B10C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416"/>
        <w:gridCol w:w="1990"/>
      </w:tblGrid>
      <w:tr w:rsidR="00B10CFD" w:rsidRPr="00B10CFD" w14:paraId="6A24BB16" w14:textId="77777777" w:rsidTr="0016281C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150" w14:textId="2A404324" w:rsidR="00B10CFD" w:rsidRPr="00C43ACE" w:rsidRDefault="00C43ACE" w:rsidP="001159FB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8E02" w14:textId="77777777" w:rsidR="00B10CFD" w:rsidRPr="00C43ACE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</w:rPr>
            </w:pPr>
            <w:r w:rsidRPr="00C43ACE">
              <w:rPr>
                <w:rFonts w:cstheme="minorHAnsi"/>
                <w:b/>
                <w:bCs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DDFB" w14:textId="77777777" w:rsidR="00B10CFD" w:rsidRPr="00C43ACE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</w:rPr>
            </w:pPr>
            <w:r w:rsidRPr="00C43ACE">
              <w:rPr>
                <w:rFonts w:cstheme="minorHAnsi"/>
                <w:b/>
                <w:bCs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DEBF" w14:textId="0F204021" w:rsidR="00B10CFD" w:rsidRPr="00C43ACE" w:rsidRDefault="00B10CFD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</w:rPr>
            </w:pPr>
            <w:r w:rsidRPr="00C43ACE">
              <w:rPr>
                <w:rFonts w:cstheme="minorHAnsi"/>
                <w:b/>
                <w:bCs/>
              </w:rPr>
              <w:t xml:space="preserve">Podmiot, na zlecenie którego </w:t>
            </w:r>
            <w:r w:rsidR="0016281C" w:rsidRPr="00C43ACE">
              <w:rPr>
                <w:rFonts w:cstheme="minorHAnsi"/>
                <w:b/>
                <w:bCs/>
              </w:rPr>
              <w:t xml:space="preserve">robota budowlana została wykonana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02E8" w14:textId="77777777" w:rsidR="00B10CFD" w:rsidRPr="00C43ACE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</w:rPr>
            </w:pPr>
            <w:r w:rsidRPr="00C43ACE">
              <w:rPr>
                <w:rFonts w:cstheme="minorHAnsi"/>
                <w:b/>
                <w:bCs/>
                <w:spacing w:val="4"/>
              </w:rPr>
              <w:t>Data wykonania</w:t>
            </w:r>
          </w:p>
          <w:p w14:paraId="265E36A1" w14:textId="77777777" w:rsidR="00B10CFD" w:rsidRPr="00C43ACE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</w:rPr>
            </w:pPr>
            <w:r w:rsidRPr="00C43ACE">
              <w:rPr>
                <w:rFonts w:eastAsia="Times New Roman" w:cstheme="minorHAnsi"/>
                <w:bCs/>
                <w:i/>
                <w:lang w:eastAsia="pl-PL"/>
              </w:rPr>
              <w:t xml:space="preserve">(od </w:t>
            </w:r>
            <w:proofErr w:type="spellStart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dd</w:t>
            </w:r>
            <w:proofErr w:type="spellEnd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-mm-</w:t>
            </w:r>
            <w:proofErr w:type="spellStart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rrrr</w:t>
            </w:r>
            <w:proofErr w:type="spellEnd"/>
            <w:r w:rsidRPr="00C43ACE">
              <w:rPr>
                <w:rFonts w:eastAsia="Times New Roman" w:cstheme="minorHAnsi"/>
                <w:bCs/>
                <w:i/>
                <w:lang w:eastAsia="pl-PL"/>
              </w:rPr>
              <w:t xml:space="preserve"> </w:t>
            </w:r>
            <w:r w:rsidRPr="00C43ACE">
              <w:rPr>
                <w:rFonts w:eastAsia="Times New Roman" w:cstheme="minorHAnsi"/>
                <w:bCs/>
                <w:i/>
                <w:lang w:eastAsia="pl-PL"/>
              </w:rPr>
              <w:br/>
              <w:t xml:space="preserve">do </w:t>
            </w:r>
            <w:proofErr w:type="spellStart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dd</w:t>
            </w:r>
            <w:proofErr w:type="spellEnd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-mm-</w:t>
            </w:r>
            <w:proofErr w:type="spellStart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rrrr</w:t>
            </w:r>
            <w:proofErr w:type="spellEnd"/>
            <w:r w:rsidRPr="00C43ACE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8BF" w14:textId="77777777" w:rsidR="00B10CFD" w:rsidRPr="00C43ACE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</w:rPr>
            </w:pPr>
            <w:r w:rsidRPr="00C43ACE">
              <w:rPr>
                <w:rFonts w:cstheme="minorHAnsi"/>
                <w:b/>
                <w:bCs/>
                <w:spacing w:val="4"/>
              </w:rPr>
              <w:t>Czy zamówienie zostało zrealizowane przez podmiot udostępniający swoje zasoby Wykonawcy</w:t>
            </w:r>
          </w:p>
        </w:tc>
      </w:tr>
      <w:tr w:rsidR="00B10CFD" w:rsidRPr="00B10CFD" w14:paraId="194CBB4F" w14:textId="77777777" w:rsidTr="0016281C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2192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B11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7A87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E3C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0853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84C" w14:textId="77777777" w:rsidR="00B10CFD" w:rsidRPr="00B10CFD" w:rsidRDefault="00B10CFD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16281C" w:rsidRPr="004C296A" w14:paraId="152EA63B" w14:textId="77777777" w:rsidTr="00B51E50">
        <w:trPr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E1CAE" w14:textId="65177F4F" w:rsidR="0016281C" w:rsidRPr="00B10CFD" w:rsidRDefault="0016281C" w:rsidP="004C296A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F0352" w14:textId="517F0D7F" w:rsidR="0016281C" w:rsidRPr="004C296A" w:rsidRDefault="0016281C" w:rsidP="007366F2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4A3B4C">
              <w:rPr>
                <w:rFonts w:cstheme="minorHAnsi"/>
              </w:rPr>
              <w:t>co najmniej dwa (2) zadania, każde polegające na budowie lub przebudowie budynku</w:t>
            </w:r>
            <w:r>
              <w:rPr>
                <w:rFonts w:cstheme="minorHAnsi"/>
              </w:rPr>
              <w:t xml:space="preserve"> lub innego obiektu kubaturowego</w:t>
            </w:r>
            <w:r w:rsidRPr="004A3B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albo na zaprojektowaniu i </w:t>
            </w:r>
            <w:r w:rsidRPr="004A3B4C">
              <w:rPr>
                <w:rFonts w:cstheme="minorHAnsi"/>
              </w:rPr>
              <w:t xml:space="preserve">budowie lub </w:t>
            </w:r>
            <w:r>
              <w:rPr>
                <w:rFonts w:cstheme="minorHAnsi"/>
              </w:rPr>
              <w:t xml:space="preserve">zaprojektowaniu i </w:t>
            </w:r>
            <w:r w:rsidRPr="004A3B4C">
              <w:rPr>
                <w:rFonts w:cstheme="minorHAnsi"/>
              </w:rPr>
              <w:t>przebudowie budynku</w:t>
            </w:r>
            <w:r>
              <w:rPr>
                <w:rFonts w:cstheme="minorHAnsi"/>
              </w:rPr>
              <w:t xml:space="preserve"> lub innego obiektu kubaturowego</w:t>
            </w:r>
            <w:r w:rsidRPr="004A3B4C">
              <w:rPr>
                <w:rFonts w:cstheme="minorHAnsi"/>
              </w:rPr>
              <w:t xml:space="preserve"> o wartości robót co najmniej </w:t>
            </w:r>
            <w:r w:rsidRPr="00651F5E">
              <w:rPr>
                <w:rFonts w:cstheme="minorHAnsi"/>
              </w:rPr>
              <w:t>100 000 000,00</w:t>
            </w:r>
            <w:r w:rsidRPr="004A3B4C">
              <w:rPr>
                <w:rFonts w:cstheme="minorHAnsi"/>
              </w:rPr>
              <w:t xml:space="preserve"> PLN brutto każde zadanie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7A4B" w14:textId="77777777" w:rsidR="0016281C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sz w:val="20"/>
                <w:szCs w:val="20"/>
                <w:u w:val="single"/>
              </w:rPr>
              <w:t>zadanie:</w:t>
            </w:r>
          </w:p>
          <w:p w14:paraId="128636CF" w14:textId="77777777" w:rsidR="0016281C" w:rsidRPr="00E135E6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 xml:space="preserve">Polegające na: </w:t>
            </w:r>
          </w:p>
          <w:p w14:paraId="390E0E27" w14:textId="594855B9" w:rsidR="0016281C" w:rsidRPr="00E135E6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budowie/ przebudowie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62FB97FE" w14:textId="470D8C3F" w:rsidR="0016281C" w:rsidRPr="00E135E6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zaprojektowaniu i budowie/ zaprojektowaniu i przebudowie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56AFB73E" w14:textId="6DCA3842" w:rsidR="0016281C" w:rsidRPr="00E135E6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Budynku/ innego obiektu kubaturowego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1C9CDCCB" w14:textId="61986A66" w:rsidR="0016281C" w:rsidRPr="00E135E6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</w:t>
            </w:r>
            <w:r w:rsidR="00A31E2A">
              <w:rPr>
                <w:rFonts w:cstheme="minorHAnsi"/>
                <w:sz w:val="20"/>
                <w:szCs w:val="20"/>
              </w:rPr>
              <w:t>robót</w:t>
            </w:r>
            <w:r>
              <w:rPr>
                <w:rFonts w:cstheme="minorHAnsi"/>
                <w:sz w:val="20"/>
                <w:szCs w:val="20"/>
              </w:rPr>
              <w:t>: ………….</w:t>
            </w:r>
          </w:p>
          <w:p w14:paraId="113B0FD0" w14:textId="77777777" w:rsidR="005E049D" w:rsidRDefault="005E049D" w:rsidP="005E049D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zadania: …………..</w:t>
            </w:r>
          </w:p>
          <w:p w14:paraId="4928044D" w14:textId="2B2C426B" w:rsidR="0016281C" w:rsidRPr="004C296A" w:rsidRDefault="0016281C" w:rsidP="004C296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Dodatkowe informacje: 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E72D" w14:textId="77777777" w:rsidR="0016281C" w:rsidRPr="004C296A" w:rsidRDefault="0016281C" w:rsidP="004C296A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65DBA" w14:textId="77777777" w:rsidR="0016281C" w:rsidRPr="004C296A" w:rsidRDefault="0016281C" w:rsidP="004C296A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1265AC5" w14:textId="77777777" w:rsidR="0016281C" w:rsidRPr="004C296A" w:rsidRDefault="0016281C" w:rsidP="004C296A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22CF8" w14:textId="77777777" w:rsidR="0016281C" w:rsidRDefault="0016281C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  <w:p w14:paraId="67752C3A" w14:textId="7C3841EB" w:rsidR="0016281C" w:rsidRPr="004C296A" w:rsidRDefault="0016281C" w:rsidP="004C296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16281C" w:rsidRPr="004C296A" w14:paraId="609254A5" w14:textId="77777777" w:rsidTr="00B51E50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F442" w14:textId="77777777" w:rsidR="0016281C" w:rsidRPr="00B10CFD" w:rsidRDefault="0016281C" w:rsidP="0016281C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651E" w14:textId="77777777" w:rsidR="0016281C" w:rsidRPr="004C296A" w:rsidRDefault="0016281C" w:rsidP="0016281C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330" w14:textId="2E59B76B" w:rsidR="0016281C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2</w:t>
            </w:r>
            <w:r w:rsidRPr="004C296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t>zadanie:</w:t>
            </w:r>
          </w:p>
          <w:p w14:paraId="23E1CA3A" w14:textId="42DE4C07" w:rsidR="0016281C" w:rsidRPr="00E135E6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Pole</w:t>
            </w:r>
            <w:r w:rsidRPr="00E135E6">
              <w:rPr>
                <w:rFonts w:cstheme="minorHAnsi"/>
                <w:sz w:val="20"/>
                <w:szCs w:val="20"/>
              </w:rPr>
              <w:t xml:space="preserve">gające na: </w:t>
            </w:r>
          </w:p>
          <w:p w14:paraId="2817D8FB" w14:textId="77777777" w:rsidR="0016281C" w:rsidRPr="00E135E6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budowie/ przebudowie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5EBDAB8" w14:textId="77777777" w:rsidR="0016281C" w:rsidRPr="00E135E6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zaprojektowaniu i budowie/ zaprojektowaniu i przebudowie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4328DE6" w14:textId="77777777" w:rsidR="0016281C" w:rsidRPr="00E135E6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Budynku/ innego obiektu kubaturowego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127A8E38" w14:textId="24B4CFDE" w:rsidR="0016281C" w:rsidRPr="00E135E6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</w:t>
            </w:r>
            <w:r w:rsidR="005E049D">
              <w:rPr>
                <w:rFonts w:cstheme="minorHAnsi"/>
                <w:sz w:val="20"/>
                <w:szCs w:val="20"/>
              </w:rPr>
              <w:t>robót</w:t>
            </w:r>
            <w:r>
              <w:rPr>
                <w:rFonts w:cstheme="minorHAnsi"/>
                <w:sz w:val="20"/>
                <w:szCs w:val="20"/>
              </w:rPr>
              <w:t>: ………….</w:t>
            </w:r>
          </w:p>
          <w:p w14:paraId="337B384E" w14:textId="77777777" w:rsidR="0016281C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zadania: …………..</w:t>
            </w:r>
          </w:p>
          <w:p w14:paraId="45EA4590" w14:textId="03F39A83" w:rsidR="0016281C" w:rsidRPr="004C296A" w:rsidRDefault="0016281C" w:rsidP="0016281C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Dodatkowe informacje: ……………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77B7F60" w14:textId="77777777" w:rsidR="0016281C" w:rsidRPr="004C296A" w:rsidRDefault="0016281C" w:rsidP="0016281C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6C73" w14:textId="77777777" w:rsidR="0016281C" w:rsidRPr="004C296A" w:rsidRDefault="0016281C" w:rsidP="0016281C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E976B2C" w14:textId="77777777" w:rsidR="0016281C" w:rsidRPr="004C296A" w:rsidRDefault="0016281C" w:rsidP="0016281C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E0A72" w14:textId="77777777" w:rsidR="0016281C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  <w:p w14:paraId="61F71FF8" w14:textId="04E38D10" w:rsidR="0016281C" w:rsidRPr="004C296A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16281C" w:rsidRPr="004C296A" w14:paraId="4DE4E2D8" w14:textId="77777777" w:rsidTr="00B51E50">
        <w:trPr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0BD" w14:textId="74315DAD" w:rsidR="0016281C" w:rsidRPr="00B10CFD" w:rsidRDefault="0016281C" w:rsidP="00B51E50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6250" w14:textId="60DF5E4B" w:rsidR="0016281C" w:rsidRPr="004C296A" w:rsidRDefault="0016281C" w:rsidP="00B51E50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670" w14:textId="30022536" w:rsidR="0016281C" w:rsidRPr="004C296A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CC4B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F1869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4A852B4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6C08" w14:textId="77777777" w:rsidR="0016281C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  <w:p w14:paraId="5879A612" w14:textId="43FB4E84" w:rsidR="0016281C" w:rsidRPr="004C296A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16281C" w:rsidRPr="004C296A" w14:paraId="4B345A2B" w14:textId="77777777" w:rsidTr="00B51E50">
        <w:trPr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05DF" w14:textId="6A3FBCF8" w:rsidR="0016281C" w:rsidRPr="00B10CFD" w:rsidRDefault="0016281C" w:rsidP="00B51E50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4FF" w14:textId="02D44915" w:rsidR="0016281C" w:rsidRPr="0016281C" w:rsidRDefault="0016281C" w:rsidP="0016281C">
            <w:pPr>
              <w:pStyle w:val="Lista3"/>
              <w:spacing w:after="120" w:line="269" w:lineRule="auto"/>
              <w:ind w:lef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 najmniej jedno zadanie** polegające na zaprojektowaniu i budowie</w:t>
            </w:r>
            <w:r w:rsidR="005E049D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>przebudowie</w:t>
            </w:r>
            <w:r w:rsidRPr="004A3B4C">
              <w:rPr>
                <w:rFonts w:asciiTheme="minorHAnsi" w:hAnsiTheme="minorHAnsi" w:cstheme="minorHAnsi"/>
              </w:rPr>
              <w:t xml:space="preserve"> budynku</w:t>
            </w:r>
            <w:r>
              <w:rPr>
                <w:rFonts w:asciiTheme="minorHAnsi" w:hAnsiTheme="minorHAnsi" w:cstheme="minorHAnsi"/>
              </w:rPr>
              <w:t xml:space="preserve"> lub innego obiektu kubaturowego obejmującego </w:t>
            </w:r>
            <w:r w:rsidR="005E049D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omieszczenia </w:t>
            </w:r>
            <w:r w:rsidR="005E049D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aboratoryjne</w:t>
            </w:r>
            <w:r w:rsidR="005E049D">
              <w:rPr>
                <w:rFonts w:asciiTheme="minorHAnsi" w:hAnsiTheme="minorHAnsi" w:cstheme="minorHAnsi"/>
              </w:rPr>
              <w:t>***</w:t>
            </w:r>
            <w:r>
              <w:rPr>
                <w:rFonts w:asciiTheme="minorHAnsi" w:hAnsiTheme="minorHAnsi" w:cstheme="minorHAnsi"/>
              </w:rPr>
              <w:t xml:space="preserve"> wyposażone w systemy bezpieczeństwa biologicznego i bezpieczeństwa środowiska.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AF7" w14:textId="77777777" w:rsidR="0016281C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C296A">
              <w:rPr>
                <w:rFonts w:cstheme="minorHAnsi"/>
                <w:sz w:val="20"/>
                <w:szCs w:val="20"/>
                <w:u w:val="single"/>
              </w:rPr>
              <w:t xml:space="preserve">1 </w:t>
            </w:r>
            <w:r>
              <w:rPr>
                <w:rFonts w:cstheme="minorHAnsi"/>
                <w:sz w:val="20"/>
                <w:szCs w:val="20"/>
                <w:u w:val="single"/>
              </w:rPr>
              <w:t>zadanie:</w:t>
            </w:r>
          </w:p>
          <w:p w14:paraId="67AE95A3" w14:textId="77777777" w:rsidR="0016281C" w:rsidRPr="00E135E6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 xml:space="preserve">Polegające na: </w:t>
            </w:r>
          </w:p>
          <w:p w14:paraId="7A1791A6" w14:textId="77777777" w:rsidR="0016281C" w:rsidRPr="00E135E6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zaprojektowaniu i budowie/ zaprojektowaniu i przebudowie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753B79DF" w14:textId="2A415614" w:rsidR="0016281C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135E6">
              <w:rPr>
                <w:rFonts w:cstheme="minorHAnsi"/>
                <w:sz w:val="20"/>
                <w:szCs w:val="20"/>
              </w:rPr>
              <w:t>Budynku/ innego obiektu kubaturowego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A76F26C" w14:textId="7674D6A7" w:rsidR="005E049D" w:rsidRDefault="005E049D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obejmuje Pomieszczenia Laboratoryjne***?: TAK/ NIE*</w:t>
            </w:r>
          </w:p>
          <w:p w14:paraId="27900AE5" w14:textId="4A927C1C" w:rsidR="0016281C" w:rsidRPr="00E135E6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5E049D">
              <w:rPr>
                <w:rFonts w:cstheme="minorHAnsi"/>
                <w:sz w:val="20"/>
                <w:szCs w:val="20"/>
              </w:rPr>
              <w:t xml:space="preserve">Pomieszczenia Laboratoryjne*** są </w:t>
            </w:r>
            <w:r>
              <w:rPr>
                <w:rFonts w:cstheme="minorHAnsi"/>
                <w:sz w:val="20"/>
                <w:szCs w:val="20"/>
              </w:rPr>
              <w:t>wyposażone w systemy bezpieczeństwa biologicznego i bezpieczeństwa środowiska: TAK/ NIE*</w:t>
            </w:r>
          </w:p>
          <w:p w14:paraId="3C8CACC6" w14:textId="77777777" w:rsidR="0016281C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zadania: ……………….</w:t>
            </w:r>
          </w:p>
          <w:p w14:paraId="1B00228A" w14:textId="1F45319A" w:rsidR="0016281C" w:rsidRPr="004C296A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Dodatkowe informacje: 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C3C6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87340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30A1C84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D60EC" w14:textId="77777777" w:rsidR="0016281C" w:rsidRDefault="0016281C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  <w:p w14:paraId="75F4CB9E" w14:textId="732729CD" w:rsidR="0016281C" w:rsidRPr="004C296A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podmiotu: ……</w:t>
            </w:r>
          </w:p>
        </w:tc>
      </w:tr>
      <w:tr w:rsidR="0016281C" w:rsidRPr="004C296A" w14:paraId="38B667DC" w14:textId="77777777" w:rsidTr="00B51E50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182" w14:textId="77777777" w:rsidR="0016281C" w:rsidRPr="00B10CFD" w:rsidRDefault="0016281C" w:rsidP="00B51E50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28F" w14:textId="77777777" w:rsidR="0016281C" w:rsidRPr="004C296A" w:rsidRDefault="0016281C" w:rsidP="00B51E50">
            <w:pPr>
              <w:spacing w:beforeLines="20" w:before="48" w:afterLines="20" w:after="48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4B9" w14:textId="00C2B4EA" w:rsidR="0016281C" w:rsidRPr="004C296A" w:rsidRDefault="0016281C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………….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022E48F8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0891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CFF7E89" w14:textId="77777777" w:rsidR="0016281C" w:rsidRPr="004C296A" w:rsidRDefault="0016281C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  <w:r w:rsidRPr="004C296A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4C29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96A">
              <w:rPr>
                <w:rFonts w:cstheme="minorHAnsi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03BB" w14:textId="77777777" w:rsidR="0016281C" w:rsidRDefault="0016281C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96A">
              <w:rPr>
                <w:rFonts w:cstheme="minorHAnsi"/>
                <w:bCs/>
                <w:sz w:val="20"/>
                <w:szCs w:val="20"/>
              </w:rPr>
              <w:t>TAK/NIE*</w:t>
            </w:r>
          </w:p>
          <w:p w14:paraId="70A65922" w14:textId="4E3A4FC2" w:rsidR="0016281C" w:rsidRPr="004C296A" w:rsidRDefault="0016281C" w:rsidP="0016281C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 podmiotu: ……</w:t>
            </w:r>
          </w:p>
        </w:tc>
      </w:tr>
    </w:tbl>
    <w:p w14:paraId="66E8DF5E" w14:textId="77777777" w:rsidR="0016281C" w:rsidRPr="00B10CFD" w:rsidRDefault="0016281C" w:rsidP="00B10CFD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3918DB3" w14:textId="77777777" w:rsidR="00B10CFD" w:rsidRPr="00B10CFD" w:rsidRDefault="00B10CFD" w:rsidP="0016281C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*niepotrzebne skreślić</w:t>
      </w:r>
    </w:p>
    <w:p w14:paraId="41F5E09F" w14:textId="77777777" w:rsidR="00B10CFD" w:rsidRPr="00B10CFD" w:rsidRDefault="00B10CFD" w:rsidP="0016281C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</w:p>
    <w:p w14:paraId="752F3CD5" w14:textId="70B0110A" w:rsidR="007366F2" w:rsidRDefault="0016281C" w:rsidP="0016281C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7366F2" w:rsidRPr="00651F5E">
        <w:rPr>
          <w:rFonts w:asciiTheme="minorHAnsi" w:hAnsiTheme="minorHAnsi" w:cstheme="minorHAnsi"/>
          <w:i/>
        </w:rPr>
        <w:t>* Zamawiający uzna spełnienie powyższego warunku, jeśli Wykonawca wykaże się jednym zadaniem obejmującym projektowanie i budowę ale także gdy Wykonawca wykaże się dwoma zadaniami – jednym obejmującym projektowanie wymaganego obiektu i drugim obejmującym budowę lub przebudowę</w:t>
      </w:r>
      <w:r w:rsidR="006D0925">
        <w:rPr>
          <w:rFonts w:asciiTheme="minorHAnsi" w:hAnsiTheme="minorHAnsi" w:cstheme="minorHAnsi"/>
          <w:i/>
        </w:rPr>
        <w:t xml:space="preserve"> tego obiektu</w:t>
      </w:r>
      <w:r w:rsidR="007366F2" w:rsidRPr="00651F5E">
        <w:rPr>
          <w:rFonts w:asciiTheme="minorHAnsi" w:hAnsiTheme="minorHAnsi" w:cstheme="minorHAnsi"/>
          <w:i/>
        </w:rPr>
        <w:t xml:space="preserve">. </w:t>
      </w:r>
    </w:p>
    <w:p w14:paraId="2D8AA8CA" w14:textId="3B7A2679" w:rsidR="005E049D" w:rsidRDefault="005E049D" w:rsidP="0016281C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</w:p>
    <w:p w14:paraId="5822C8AC" w14:textId="100B2EF8" w:rsidR="005E049D" w:rsidRPr="00651F5E" w:rsidRDefault="005E049D" w:rsidP="0016281C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*** zgodnie z definicją wskazaną w SWZ</w:t>
      </w:r>
    </w:p>
    <w:p w14:paraId="303DAB12" w14:textId="77777777" w:rsidR="007366F2" w:rsidRDefault="007366F2" w:rsidP="007366F2">
      <w:pPr>
        <w:pStyle w:val="Lista3"/>
        <w:spacing w:after="120" w:line="269" w:lineRule="auto"/>
        <w:ind w:left="566" w:firstLine="0"/>
        <w:jc w:val="both"/>
        <w:rPr>
          <w:rFonts w:asciiTheme="minorHAnsi" w:hAnsiTheme="minorHAnsi" w:cstheme="minorHAnsi"/>
        </w:rPr>
      </w:pPr>
    </w:p>
    <w:p w14:paraId="380E9E1F" w14:textId="77777777" w:rsidR="007366F2" w:rsidRDefault="007366F2" w:rsidP="007366F2">
      <w:pPr>
        <w:pStyle w:val="Lista3"/>
        <w:spacing w:after="120" w:line="269" w:lineRule="auto"/>
        <w:ind w:left="566" w:firstLine="0"/>
        <w:jc w:val="both"/>
        <w:rPr>
          <w:rFonts w:asciiTheme="minorHAnsi" w:hAnsiTheme="minorHAnsi" w:cstheme="minorHAnsi"/>
        </w:rPr>
      </w:pPr>
    </w:p>
    <w:p w14:paraId="10B71060" w14:textId="6E1F562D" w:rsidR="00B10CFD" w:rsidRPr="00B10CFD" w:rsidRDefault="00B10CFD" w:rsidP="00B10CFD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Do niniejszego oświadczenia załączamy dowody </w:t>
      </w:r>
      <w:r w:rsidRPr="00483700">
        <w:rPr>
          <w:rFonts w:eastAsia="Times New Roman" w:cstheme="minorHAnsi"/>
          <w:lang w:eastAsia="pl-PL"/>
        </w:rPr>
        <w:t xml:space="preserve">potwierdzające należyte wykonanie </w:t>
      </w:r>
      <w:r w:rsidR="00317E6A" w:rsidRPr="00483700">
        <w:rPr>
          <w:rFonts w:eastAsia="Times New Roman" w:cstheme="minorHAnsi"/>
          <w:lang w:eastAsia="pl-PL"/>
        </w:rPr>
        <w:t xml:space="preserve">ww. </w:t>
      </w:r>
      <w:r w:rsidR="0016281C" w:rsidRPr="00483700">
        <w:rPr>
          <w:rFonts w:eastAsia="Times New Roman" w:cstheme="minorHAnsi"/>
          <w:lang w:eastAsia="pl-PL"/>
        </w:rPr>
        <w:t>robót budowalnych</w:t>
      </w:r>
      <w:r w:rsidRPr="00483700">
        <w:rPr>
          <w:rFonts w:eastAsia="Times New Roman" w:cstheme="minorHAnsi"/>
          <w:lang w:eastAsia="pl-PL"/>
        </w:rPr>
        <w:t>.</w:t>
      </w:r>
    </w:p>
    <w:p w14:paraId="59FBF9D5" w14:textId="77777777" w:rsidR="00B10CFD" w:rsidRPr="00B10CFD" w:rsidRDefault="00B10CFD" w:rsidP="00B10CFD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5513C1D3" w14:textId="77777777" w:rsidR="00E355BB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71FF9C62" w14:textId="77777777" w:rsidR="00E355BB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761F488B" w14:textId="544113BF" w:rsidR="00E355BB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5F9F7368" w14:textId="031B41A4" w:rsidR="00172B1C" w:rsidRDefault="00172B1C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47B1D06C" w14:textId="7BFFAE0A" w:rsidR="008C2152" w:rsidRDefault="008C2152">
      <w:pPr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br w:type="page"/>
      </w:r>
    </w:p>
    <w:p w14:paraId="54694B6D" w14:textId="667F76FA" w:rsidR="00172B1C" w:rsidRDefault="00172B1C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5155" w:rsidRPr="00B10CFD" w14:paraId="09FB09C1" w14:textId="77777777" w:rsidTr="00B627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652F" w14:textId="77777777" w:rsidR="00785155" w:rsidRPr="00B10CFD" w:rsidRDefault="00785155" w:rsidP="00B627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247B73FA" w14:textId="35823B31" w:rsidR="00785155" w:rsidRPr="00B10CFD" w:rsidRDefault="00A56FCD" w:rsidP="00B627AF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315BF5" w14:textId="77777777" w:rsidR="00785155" w:rsidRPr="00785155" w:rsidRDefault="00785155" w:rsidP="007851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FORMULARZ II.3. - WYKAZ </w:t>
            </w:r>
            <w:r w:rsidRPr="00785155">
              <w:rPr>
                <w:b/>
                <w:sz w:val="28"/>
                <w:szCs w:val="28"/>
              </w:rPr>
              <w:t>PERSONELU KLUCZOWEGO SKIEROWANEGO DO REALIZACJI ZAMÓWIENIA</w:t>
            </w:r>
          </w:p>
          <w:p w14:paraId="04FA1B6E" w14:textId="7EA180F8" w:rsidR="00785155" w:rsidRPr="00B10CFD" w:rsidRDefault="00785155" w:rsidP="00B627AF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(dokument składany na wezwanie Zamawiającego)</w:t>
            </w:r>
          </w:p>
        </w:tc>
      </w:tr>
    </w:tbl>
    <w:p w14:paraId="0AD7784E" w14:textId="77777777" w:rsidR="00785155" w:rsidRDefault="00785155" w:rsidP="008C21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61832E" w14:textId="1F6DD112" w:rsidR="008C2152" w:rsidRDefault="00A56FCD" w:rsidP="008C215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1"/>
        </w:rPr>
      </w:pPr>
      <w:r>
        <w:rPr>
          <w:rFonts w:eastAsia="Times New Roman" w:cstheme="minorHAnsi"/>
          <w:lang w:eastAsia="pl-PL"/>
        </w:rPr>
        <w:t>Ub</w:t>
      </w:r>
      <w:r w:rsidR="00172B1C" w:rsidRPr="00B10CFD">
        <w:rPr>
          <w:rFonts w:eastAsia="Times New Roman" w:cstheme="minorHAnsi"/>
          <w:lang w:eastAsia="pl-PL"/>
        </w:rPr>
        <w:t xml:space="preserve">iegając się o udzielenie zamówienia publicznego w postępowaniu prowadzonym w trybie przetargu nieograniczonego pn.: </w:t>
      </w:r>
      <w:r w:rsidR="00172B1C" w:rsidRPr="00B10CFD">
        <w:rPr>
          <w:rFonts w:eastAsia="Times New Roman" w:cstheme="minorHAnsi"/>
          <w:b/>
          <w:bCs/>
          <w:lang w:eastAsia="pl-PL"/>
        </w:rPr>
        <w:t>„</w:t>
      </w:r>
      <w:r w:rsidR="00172B1C" w:rsidRPr="009F2F57">
        <w:rPr>
          <w:rFonts w:ascii="Calibri" w:eastAsia="Times New Roman" w:hAnsi="Calibri" w:cs="Calibri"/>
          <w:b/>
          <w:lang w:eastAsia="zh-CN"/>
        </w:rPr>
        <w:t>Utworzenie specjalistycznego Centrum Badawczo-Analitycznego Narodowego Instytutu Zdrowia Publicznego PZH - Państwowego Instytutu Badawczego w Warsza</w:t>
      </w:r>
      <w:r w:rsidR="00172B1C">
        <w:rPr>
          <w:rFonts w:ascii="Calibri" w:eastAsia="Times New Roman" w:hAnsi="Calibri" w:cs="Calibri"/>
          <w:b/>
          <w:lang w:eastAsia="zh-CN"/>
        </w:rPr>
        <w:t>wie przy ul. Powsińskiej 61/63”</w:t>
      </w:r>
      <w:r w:rsidR="00172B1C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172B1C" w:rsidRPr="00B10CFD">
        <w:rPr>
          <w:rFonts w:eastAsia="Times New Roman" w:cstheme="minorHAnsi"/>
          <w:lang w:eastAsia="pl-PL"/>
        </w:rPr>
        <w:t>w celu potwierdzenia spełniania warunku udziału w postępowaniu</w:t>
      </w:r>
      <w:r w:rsidR="00172B1C" w:rsidRPr="00B10CFD">
        <w:rPr>
          <w:rFonts w:eastAsia="Times New Roman" w:cstheme="minorHAnsi"/>
          <w:b/>
          <w:bCs/>
          <w:lang w:eastAsia="pl-PL"/>
        </w:rPr>
        <w:t xml:space="preserve"> </w:t>
      </w:r>
      <w:r w:rsidR="00172B1C" w:rsidRPr="00B10CFD">
        <w:rPr>
          <w:rFonts w:eastAsia="Times New Roman" w:cstheme="minorHAnsi"/>
          <w:bCs/>
          <w:lang w:eastAsia="pl-PL"/>
        </w:rPr>
        <w:t>oświadczamy</w:t>
      </w:r>
      <w:r w:rsidR="00172B1C" w:rsidRPr="00B10CFD">
        <w:rPr>
          <w:rFonts w:eastAsia="Times New Roman" w:cstheme="minorHAnsi"/>
          <w:lang w:eastAsia="pl-PL"/>
        </w:rPr>
        <w:t xml:space="preserve">, że </w:t>
      </w:r>
      <w:r w:rsidR="000F6F88">
        <w:rPr>
          <w:rFonts w:eastAsia="Times New Roman" w:cstheme="minorHAnsi"/>
          <w:lang w:eastAsia="pl-PL"/>
        </w:rPr>
        <w:t xml:space="preserve">dysponujemy </w:t>
      </w:r>
      <w:r w:rsidR="008C2152" w:rsidRPr="004A3B4C">
        <w:rPr>
          <w:rFonts w:eastAsia="Calibri" w:cstheme="minorHAnsi"/>
          <w:kern w:val="1"/>
        </w:rPr>
        <w:t xml:space="preserve"> osob</w:t>
      </w:r>
      <w:r w:rsidR="000F6F88">
        <w:rPr>
          <w:rFonts w:eastAsia="Calibri" w:cstheme="minorHAnsi"/>
          <w:kern w:val="1"/>
        </w:rPr>
        <w:t>ami</w:t>
      </w:r>
      <w:r w:rsidR="008C2152" w:rsidRPr="004A3B4C">
        <w:rPr>
          <w:rFonts w:eastAsia="Calibri" w:cstheme="minorHAnsi"/>
          <w:kern w:val="1"/>
        </w:rPr>
        <w:t xml:space="preserve">, które </w:t>
      </w:r>
      <w:r w:rsidR="008C2152">
        <w:rPr>
          <w:rFonts w:eastAsia="Calibri" w:cstheme="minorHAnsi"/>
          <w:kern w:val="1"/>
        </w:rPr>
        <w:t xml:space="preserve">będą uczestniczyć w wykonywaniu </w:t>
      </w:r>
      <w:r w:rsidR="008C2152" w:rsidRPr="004A3B4C">
        <w:rPr>
          <w:rFonts w:eastAsia="Calibri" w:cstheme="minorHAnsi"/>
          <w:kern w:val="1"/>
        </w:rPr>
        <w:t>zamówienia, legitymując</w:t>
      </w:r>
      <w:r w:rsidR="000F6F88">
        <w:rPr>
          <w:rFonts w:eastAsia="Calibri" w:cstheme="minorHAnsi"/>
          <w:kern w:val="1"/>
        </w:rPr>
        <w:t>ymi</w:t>
      </w:r>
      <w:r w:rsidR="008C2152" w:rsidRPr="004A3B4C">
        <w:rPr>
          <w:rFonts w:eastAsia="Calibri" w:cstheme="minorHAnsi"/>
          <w:kern w:val="1"/>
        </w:rPr>
        <w:t xml:space="preserve"> się </w:t>
      </w:r>
      <w:r w:rsidR="000F6F88">
        <w:rPr>
          <w:rFonts w:eastAsia="Calibri" w:cstheme="minorHAnsi"/>
          <w:kern w:val="1"/>
        </w:rPr>
        <w:t xml:space="preserve">niżej wskazanymi </w:t>
      </w:r>
      <w:r w:rsidR="008C2152" w:rsidRPr="004A3B4C">
        <w:rPr>
          <w:rFonts w:eastAsia="Calibri" w:cstheme="minorHAnsi"/>
          <w:kern w:val="1"/>
        </w:rPr>
        <w:t>kwalifikacjami zawodowymi i doświadczeniem</w:t>
      </w:r>
      <w:r w:rsidR="008C2152">
        <w:rPr>
          <w:rFonts w:eastAsia="Calibri" w:cstheme="minorHAnsi"/>
          <w:kern w:val="1"/>
        </w:rPr>
        <w:t xml:space="preserve"> </w:t>
      </w:r>
      <w:r w:rsidR="000F6F88">
        <w:rPr>
          <w:rFonts w:eastAsia="Calibri" w:cstheme="minorHAnsi"/>
          <w:kern w:val="1"/>
        </w:rPr>
        <w:t>:</w:t>
      </w:r>
    </w:p>
    <w:p w14:paraId="46B8D21F" w14:textId="2D347887" w:rsidR="00172B1C" w:rsidRDefault="00172B1C" w:rsidP="00172B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008D43" w14:textId="77777777" w:rsidR="00B51E50" w:rsidRPr="00B10CFD" w:rsidRDefault="00B51E50" w:rsidP="00172B1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2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842"/>
      </w:tblGrid>
      <w:tr w:rsidR="00B51E50" w:rsidRPr="00B10CFD" w14:paraId="3F74D8BD" w14:textId="77777777" w:rsidTr="00B51E50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6DA" w14:textId="77777777" w:rsidR="00B51E50" w:rsidRPr="00B10CFD" w:rsidRDefault="00B51E50" w:rsidP="00B51E50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8000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B91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306" w14:textId="36170661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Imię i nazwisko proponowanej osoby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706" w14:textId="02DAE2EB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>
              <w:rPr>
                <w:rFonts w:cstheme="minorHAnsi"/>
                <w:b/>
                <w:bCs/>
                <w:spacing w:val="4"/>
                <w:sz w:val="18"/>
              </w:rPr>
              <w:t>Podstawa dysponowania:</w:t>
            </w:r>
          </w:p>
        </w:tc>
      </w:tr>
      <w:tr w:rsidR="00B51E50" w:rsidRPr="00B10CFD" w14:paraId="603934AE" w14:textId="77777777" w:rsidTr="00B51E50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900C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D77A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93A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637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F53" w14:textId="77777777" w:rsidR="00B51E50" w:rsidRPr="00B10CFD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B51E50" w:rsidRPr="004C296A" w14:paraId="4E4886AF" w14:textId="77777777" w:rsidTr="00B51E50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ECF8C" w14:textId="77777777" w:rsidR="00B51E50" w:rsidRPr="00B10CFD" w:rsidRDefault="00B51E50" w:rsidP="00B51E50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CF87E" w14:textId="18BAF673" w:rsidR="00B51E50" w:rsidRPr="004C296A" w:rsidRDefault="00B51E50" w:rsidP="00B51E50">
            <w:pPr>
              <w:spacing w:beforeLines="20" w:before="48" w:afterLines="20" w:after="48" w:line="276" w:lineRule="auto"/>
              <w:rPr>
                <w:rFonts w:cstheme="minorHAnsi"/>
                <w:bCs/>
                <w:sz w:val="20"/>
                <w:szCs w:val="20"/>
              </w:rPr>
            </w:pPr>
            <w:r w:rsidRPr="004B5A4D">
              <w:rPr>
                <w:rFonts w:cstheme="minorHAnsi"/>
                <w:b/>
              </w:rPr>
              <w:t>Osoba proponowana do pełnienia funkcji Kierownika Budowy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8BD" w14:textId="1F7DB67B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</w:t>
            </w:r>
            <w:r w:rsidRPr="004B5A4D">
              <w:rPr>
                <w:rFonts w:cstheme="minorHAnsi"/>
              </w:rPr>
              <w:t xml:space="preserve"> minimum 24 miesiące doświadczenia zawodowego w okresie ostatnich 5 lat przed terminem składania ofert</w:t>
            </w:r>
            <w:r>
              <w:rPr>
                <w:rFonts w:cstheme="minorHAnsi"/>
              </w:rPr>
              <w:t>: TAK/ NIE*</w:t>
            </w:r>
          </w:p>
          <w:p w14:paraId="5A2D0B9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miesięcy doświadczenia: ……</w:t>
            </w:r>
          </w:p>
          <w:p w14:paraId="474EF44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021BEEC" w14:textId="71FF89BF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przy realizacji minimum 2 zadań</w:t>
            </w:r>
            <w:r w:rsidR="000F6F88">
              <w:rPr>
                <w:rFonts w:cstheme="minorHAnsi"/>
              </w:rPr>
              <w:t xml:space="preserve"> zgodnych z warunkiem udziału w postępowaniu</w:t>
            </w:r>
            <w:r>
              <w:rPr>
                <w:rFonts w:cstheme="minorHAnsi"/>
              </w:rPr>
              <w:t>: TAK/ NIE*</w:t>
            </w:r>
          </w:p>
          <w:p w14:paraId="004B3FC2" w14:textId="0ADAF989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zadań spełniających warunek: ………</w:t>
            </w:r>
          </w:p>
          <w:p w14:paraId="0DA3C694" w14:textId="1B89C573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F6891DD" w14:textId="38694960" w:rsidR="00B51E50" w:rsidRP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 w:rsidRPr="00B51E50">
              <w:rPr>
                <w:rFonts w:cstheme="minorHAnsi"/>
                <w:b/>
              </w:rPr>
              <w:lastRenderedPageBreak/>
              <w:t>1 zadanie:</w:t>
            </w:r>
          </w:p>
          <w:p w14:paraId="03B3C3FE" w14:textId="15B4155D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413E62CF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Budowę/ </w:t>
            </w:r>
            <w:r w:rsidRPr="004B5A4D">
              <w:rPr>
                <w:rFonts w:cstheme="minorHAnsi"/>
              </w:rPr>
              <w:t>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</w:p>
          <w:p w14:paraId="122812C4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zaprojektowanie i budowę</w:t>
            </w:r>
            <w:r>
              <w:rPr>
                <w:rFonts w:cstheme="minorHAnsi"/>
              </w:rPr>
              <w:t>/</w:t>
            </w:r>
            <w:r w:rsidRPr="004B5A4D">
              <w:rPr>
                <w:rFonts w:cstheme="minorHAnsi"/>
              </w:rPr>
              <w:t xml:space="preserve"> zaprojektowanie i 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Budynku/ </w:t>
            </w:r>
            <w:r w:rsidRPr="004B5A4D">
              <w:rPr>
                <w:rFonts w:cstheme="minorHAnsi"/>
              </w:rPr>
              <w:t>innego obiektu kubaturowego</w:t>
            </w:r>
            <w:r>
              <w:rPr>
                <w:rFonts w:cstheme="minorHAnsi"/>
              </w:rPr>
              <w:t>*</w:t>
            </w:r>
          </w:p>
          <w:p w14:paraId="00BE2424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A0A2882" w14:textId="0018B6B8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o wartości robót co najmniej 100 000 000 PLN brutto</w:t>
            </w:r>
            <w:r>
              <w:rPr>
                <w:rFonts w:cstheme="minorHAnsi"/>
              </w:rPr>
              <w:t>: TAK/ NIE</w:t>
            </w:r>
          </w:p>
          <w:p w14:paraId="51F41300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1DA85CDD" w14:textId="1B1A106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03021BB8" w14:textId="021D0E88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FC33BAB" w14:textId="7D155489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robót: ……….</w:t>
            </w:r>
          </w:p>
          <w:p w14:paraId="168EAE29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7687400" w14:textId="69BC3CD4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na s</w:t>
            </w:r>
            <w:r>
              <w:rPr>
                <w:rFonts w:cstheme="minorHAnsi"/>
              </w:rPr>
              <w:t xml:space="preserve">tanowisku Kierownika Budowy/ </w:t>
            </w:r>
            <w:r w:rsidRPr="004B5A4D">
              <w:rPr>
                <w:rFonts w:cstheme="minorHAnsi"/>
              </w:rPr>
              <w:t>Kierownika Robót Budowlanych</w:t>
            </w:r>
            <w:r>
              <w:rPr>
                <w:rFonts w:cstheme="minorHAnsi"/>
              </w:rPr>
              <w:t>*</w:t>
            </w:r>
          </w:p>
          <w:p w14:paraId="2507CC80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0119AC2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7DF2037B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6B34D247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B8463BB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0F2CFCE" w14:textId="0D02CEE5" w:rsidR="00B51E50" w:rsidRP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 w:rsidRPr="00B51E50">
              <w:rPr>
                <w:rFonts w:cstheme="minorHAnsi"/>
                <w:b/>
              </w:rPr>
              <w:t>2 zadanie:</w:t>
            </w:r>
          </w:p>
          <w:p w14:paraId="6E1AE7A0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1934E481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Budowę/ </w:t>
            </w:r>
            <w:r w:rsidRPr="004B5A4D">
              <w:rPr>
                <w:rFonts w:cstheme="minorHAnsi"/>
              </w:rPr>
              <w:t>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</w:p>
          <w:p w14:paraId="1D2EFA9D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zaprojektowanie i budowę</w:t>
            </w:r>
            <w:r>
              <w:rPr>
                <w:rFonts w:cstheme="minorHAnsi"/>
              </w:rPr>
              <w:t>/</w:t>
            </w:r>
            <w:r w:rsidRPr="004B5A4D">
              <w:rPr>
                <w:rFonts w:cstheme="minorHAnsi"/>
              </w:rPr>
              <w:t xml:space="preserve"> zaprojektowanie i 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Budynku/ </w:t>
            </w:r>
            <w:r w:rsidRPr="004B5A4D">
              <w:rPr>
                <w:rFonts w:cstheme="minorHAnsi"/>
              </w:rPr>
              <w:t>innego obiektu kubaturowego</w:t>
            </w:r>
            <w:r>
              <w:rPr>
                <w:rFonts w:cstheme="minorHAnsi"/>
              </w:rPr>
              <w:t>*</w:t>
            </w:r>
          </w:p>
          <w:p w14:paraId="2E51130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7753E402" w14:textId="4F266BA9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o wartości robót co najmniej 100 000 000 PLN brutto</w:t>
            </w:r>
            <w:r>
              <w:rPr>
                <w:rFonts w:cstheme="minorHAnsi"/>
              </w:rPr>
              <w:t>: TAK/ NIE*</w:t>
            </w:r>
          </w:p>
          <w:p w14:paraId="685F1337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27113CD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67116BBF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25F7B25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robót: ……….</w:t>
            </w:r>
          </w:p>
          <w:p w14:paraId="4403FE7A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68466576" w14:textId="7576824E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na s</w:t>
            </w:r>
            <w:r>
              <w:rPr>
                <w:rFonts w:cstheme="minorHAnsi"/>
              </w:rPr>
              <w:t xml:space="preserve">tanowisku Kierownika Budowy/ </w:t>
            </w:r>
            <w:r w:rsidRPr="004B5A4D">
              <w:rPr>
                <w:rFonts w:cstheme="minorHAnsi"/>
              </w:rPr>
              <w:t>Kierownika Robót Budowlanych</w:t>
            </w:r>
            <w:r>
              <w:rPr>
                <w:rFonts w:cstheme="minorHAnsi"/>
              </w:rPr>
              <w:t>*</w:t>
            </w:r>
          </w:p>
          <w:p w14:paraId="6FAF433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1B2B601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7D2C722D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03EAEDE9" w14:textId="77777777" w:rsidR="00937AC2" w:rsidRDefault="00937AC2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62FA208C" w14:textId="77777777" w:rsidR="00937AC2" w:rsidRDefault="00937AC2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6EA3ECB2" w14:textId="588AD913" w:rsidR="00937AC2" w:rsidRPr="00937AC2" w:rsidRDefault="00937AC2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937AC2">
              <w:rPr>
                <w:rFonts w:cstheme="minorHAnsi"/>
                <w:b/>
                <w:bCs/>
              </w:rPr>
              <w:t>3 zadanie: 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6B0B" w14:textId="77777777" w:rsidR="00B51E50" w:rsidRPr="004C296A" w:rsidRDefault="00B51E50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FA3B8" w14:textId="223FFC88" w:rsidR="00B51E50" w:rsidRPr="004C296A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B51E50" w:rsidRPr="004C296A" w14:paraId="5152AF15" w14:textId="77777777" w:rsidTr="001801F8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3237" w14:textId="77777777" w:rsidR="00B51E50" w:rsidRPr="00B10CFD" w:rsidRDefault="00B51E50" w:rsidP="00B51E50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F80" w14:textId="6CF51DC6" w:rsidR="00B51E50" w:rsidRPr="00F3386B" w:rsidRDefault="00B51E50" w:rsidP="00F3386B">
            <w:pPr>
              <w:pStyle w:val="Lista3"/>
              <w:spacing w:after="120" w:line="269" w:lineRule="auto"/>
              <w:ind w:left="3" w:firstLine="0"/>
              <w:jc w:val="both"/>
              <w:rPr>
                <w:rFonts w:cstheme="minorHAnsi"/>
                <w:b/>
              </w:rPr>
            </w:pPr>
            <w:r w:rsidRPr="004B5A4D">
              <w:rPr>
                <w:rFonts w:cstheme="minorHAnsi"/>
                <w:b/>
              </w:rPr>
              <w:t xml:space="preserve">Osoba proponowana do pełnienia funkcji </w:t>
            </w:r>
            <w:r>
              <w:rPr>
                <w:rFonts w:cstheme="minorHAnsi"/>
                <w:b/>
              </w:rPr>
              <w:t>kluczowego</w:t>
            </w:r>
            <w:r w:rsidRPr="004B5A4D">
              <w:rPr>
                <w:rFonts w:cstheme="minorHAnsi"/>
                <w:b/>
              </w:rPr>
              <w:t xml:space="preserve"> Projektanta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A9E" w14:textId="46603BF8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</w:t>
            </w:r>
            <w:r w:rsidRPr="004B5A4D">
              <w:rPr>
                <w:rFonts w:cstheme="minorHAnsi"/>
              </w:rPr>
              <w:t xml:space="preserve"> minimum 24 miesiące doświadczenia zawodowego w okresie ostatnich 5 lat przed </w:t>
            </w:r>
            <w:r w:rsidR="000F6F88">
              <w:rPr>
                <w:rFonts w:cstheme="minorHAnsi"/>
              </w:rPr>
              <w:t xml:space="preserve">upływem </w:t>
            </w:r>
            <w:r w:rsidRPr="004B5A4D">
              <w:rPr>
                <w:rFonts w:cstheme="minorHAnsi"/>
              </w:rPr>
              <w:t>termin</w:t>
            </w:r>
            <w:r w:rsidR="000F6F88">
              <w:rPr>
                <w:rFonts w:cstheme="minorHAnsi"/>
              </w:rPr>
              <w:t>u</w:t>
            </w:r>
            <w:r w:rsidRPr="004B5A4D">
              <w:rPr>
                <w:rFonts w:cstheme="minorHAnsi"/>
              </w:rPr>
              <w:t xml:space="preserve"> składania ofert</w:t>
            </w:r>
            <w:r>
              <w:rPr>
                <w:rFonts w:cstheme="minorHAnsi"/>
              </w:rPr>
              <w:t>: TAK/ NIE*</w:t>
            </w:r>
          </w:p>
          <w:p w14:paraId="03CA593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444477B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miesięcy doświadczenia: ……</w:t>
            </w:r>
          </w:p>
          <w:p w14:paraId="3A77097C" w14:textId="6C935272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 w:rsidRPr="004B5A4D">
              <w:rPr>
                <w:rFonts w:eastAsia="Calibri" w:cstheme="minorHAnsi"/>
                <w:kern w:val="1"/>
              </w:rPr>
              <w:t xml:space="preserve">przy opracowaniu dokumentacji projektowej składającej się co </w:t>
            </w:r>
            <w:r w:rsidRPr="004B5A4D">
              <w:rPr>
                <w:rFonts w:eastAsia="Calibri" w:cstheme="minorHAnsi"/>
                <w:kern w:val="1"/>
              </w:rPr>
              <w:lastRenderedPageBreak/>
              <w:t>najmniej z projektu budowlanego</w:t>
            </w:r>
            <w:r w:rsidR="000F6F88">
              <w:rPr>
                <w:rFonts w:eastAsia="Calibri" w:cstheme="minorHAnsi"/>
                <w:kern w:val="1"/>
              </w:rPr>
              <w:t xml:space="preserve"> </w:t>
            </w:r>
            <w:r w:rsidR="000F6F88" w:rsidRPr="004B5A4D">
              <w:rPr>
                <w:rFonts w:eastAsia="Calibri" w:cstheme="minorHAnsi"/>
                <w:kern w:val="1"/>
              </w:rPr>
              <w:t>na zaprojektowanie budowy lub przebudowy budynku lub innego obiektu kubaturowego</w:t>
            </w:r>
          </w:p>
          <w:p w14:paraId="4A24A9D1" w14:textId="04CD64E2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>
              <w:rPr>
                <w:rFonts w:eastAsia="Calibri" w:cstheme="minorHAnsi"/>
                <w:kern w:val="1"/>
              </w:rPr>
              <w:t>TAK/NIE*</w:t>
            </w:r>
          </w:p>
          <w:p w14:paraId="56A3D3AB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3B39EAF" w14:textId="3C1E9EA9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Potwierdzone zrealizowaniem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 najmniej</w:t>
            </w:r>
            <w:r w:rsidRPr="004B5A4D">
              <w:rPr>
                <w:rFonts w:cstheme="minorHAnsi"/>
              </w:rPr>
              <w:t xml:space="preserve"> 2 zadań</w:t>
            </w:r>
            <w:r w:rsidR="000F6F88">
              <w:rPr>
                <w:rFonts w:cstheme="minorHAnsi"/>
              </w:rPr>
              <w:t xml:space="preserve"> zgodnych z warunkiem udziału w postępowaniu</w:t>
            </w:r>
            <w:r>
              <w:rPr>
                <w:rFonts w:cstheme="minorHAnsi"/>
              </w:rPr>
              <w:t>: TAK/ NIE*</w:t>
            </w:r>
          </w:p>
          <w:p w14:paraId="1CDB61BD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zadań spełniających warunek: ………</w:t>
            </w:r>
          </w:p>
          <w:p w14:paraId="2741520C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FF56DA7" w14:textId="77777777" w:rsidR="00B51E50" w:rsidRP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 w:rsidRPr="00B51E50">
              <w:rPr>
                <w:rFonts w:cstheme="minorHAnsi"/>
                <w:b/>
              </w:rPr>
              <w:t>1 zadanie:</w:t>
            </w:r>
          </w:p>
          <w:p w14:paraId="557C6A9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53869DB4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zaprojektowanie i budowę</w:t>
            </w:r>
            <w:r>
              <w:rPr>
                <w:rFonts w:cstheme="minorHAnsi"/>
              </w:rPr>
              <w:t>/</w:t>
            </w:r>
            <w:r w:rsidRPr="004B5A4D">
              <w:rPr>
                <w:rFonts w:cstheme="minorHAnsi"/>
              </w:rPr>
              <w:t xml:space="preserve"> zaprojektowanie i 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Budynku/ </w:t>
            </w:r>
            <w:r w:rsidRPr="004B5A4D">
              <w:rPr>
                <w:rFonts w:cstheme="minorHAnsi"/>
              </w:rPr>
              <w:t>innego obiektu kubaturowego</w:t>
            </w:r>
            <w:r>
              <w:rPr>
                <w:rFonts w:cstheme="minorHAnsi"/>
              </w:rPr>
              <w:t>*</w:t>
            </w:r>
          </w:p>
          <w:p w14:paraId="6E5CD2C9" w14:textId="6B5EE5AE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29E40BE" w14:textId="7C59E0F6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według </w:t>
            </w:r>
            <w:r w:rsidRPr="000F6F88">
              <w:rPr>
                <w:rFonts w:cstheme="minorHAnsi"/>
                <w:b/>
                <w:bCs/>
              </w:rPr>
              <w:t>tego projektu budowlanego</w:t>
            </w:r>
            <w:r>
              <w:rPr>
                <w:rFonts w:cstheme="minorHAnsi"/>
              </w:rPr>
              <w:t>: TAK/NIE*</w:t>
            </w:r>
          </w:p>
          <w:p w14:paraId="7A0F6566" w14:textId="2A2DC191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o wartości robót co najmniej 100 000 000 PLN brutto</w:t>
            </w:r>
            <w:r>
              <w:rPr>
                <w:rFonts w:cstheme="minorHAnsi"/>
              </w:rPr>
              <w:t>: TAK/ NIE</w:t>
            </w:r>
            <w:r w:rsidR="001801F8">
              <w:rPr>
                <w:rFonts w:cstheme="minorHAnsi"/>
              </w:rPr>
              <w:t>*</w:t>
            </w:r>
          </w:p>
          <w:p w14:paraId="3BB1E7FA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31D2748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0078B73F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21AA74E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Daty zakończenia robót: ……….</w:t>
            </w:r>
          </w:p>
          <w:p w14:paraId="439136C0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4EE39CE" w14:textId="55186634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na s</w:t>
            </w:r>
            <w:r>
              <w:rPr>
                <w:rFonts w:cstheme="minorHAnsi"/>
              </w:rPr>
              <w:t xml:space="preserve">tanowisku </w:t>
            </w:r>
            <w:r w:rsidR="001801F8">
              <w:rPr>
                <w:rFonts w:cstheme="minorHAnsi"/>
              </w:rPr>
              <w:t xml:space="preserve">Głównego Projektanta/ </w:t>
            </w:r>
            <w:r w:rsidR="001801F8" w:rsidRPr="004B5A4D">
              <w:rPr>
                <w:rFonts w:cstheme="minorHAnsi"/>
              </w:rPr>
              <w:t>Kierownika Projektu</w:t>
            </w:r>
            <w:r w:rsidR="001801F8">
              <w:rPr>
                <w:rFonts w:cstheme="minorHAnsi"/>
              </w:rPr>
              <w:t>*</w:t>
            </w:r>
          </w:p>
          <w:p w14:paraId="322C7219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6E21EFE3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26FCCA42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4AE803F1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1EC16B5" w14:textId="77777777" w:rsidR="00B51E50" w:rsidRDefault="00B51E50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B11F79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B549680" w14:textId="47D3A117" w:rsidR="001801F8" w:rsidRPr="00B51E50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51E50">
              <w:rPr>
                <w:rFonts w:cstheme="minorHAnsi"/>
                <w:b/>
              </w:rPr>
              <w:t xml:space="preserve"> zadanie:</w:t>
            </w:r>
          </w:p>
          <w:p w14:paraId="571E983F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4BC38A5E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zaprojektowanie i budowę</w:t>
            </w:r>
            <w:r>
              <w:rPr>
                <w:rFonts w:cstheme="minorHAnsi"/>
              </w:rPr>
              <w:t>/</w:t>
            </w:r>
            <w:r w:rsidRPr="004B5A4D">
              <w:rPr>
                <w:rFonts w:cstheme="minorHAnsi"/>
              </w:rPr>
              <w:t xml:space="preserve"> zaprojektowanie i przebudowę</w:t>
            </w:r>
            <w:r>
              <w:rPr>
                <w:rFonts w:cstheme="minorHAnsi"/>
              </w:rPr>
              <w:t>*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Budynku/ </w:t>
            </w:r>
            <w:r w:rsidRPr="004B5A4D">
              <w:rPr>
                <w:rFonts w:cstheme="minorHAnsi"/>
              </w:rPr>
              <w:t>innego obiektu kubaturowego</w:t>
            </w:r>
            <w:r>
              <w:rPr>
                <w:rFonts w:cstheme="minorHAnsi"/>
              </w:rPr>
              <w:t>*</w:t>
            </w:r>
          </w:p>
          <w:p w14:paraId="27A01E0D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4ADB3C3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według </w:t>
            </w:r>
            <w:r w:rsidRPr="000F6F88">
              <w:rPr>
                <w:rFonts w:cstheme="minorHAnsi"/>
                <w:b/>
                <w:bCs/>
              </w:rPr>
              <w:t>tego projektu budowlanego</w:t>
            </w:r>
            <w:r>
              <w:rPr>
                <w:rFonts w:cstheme="minorHAnsi"/>
              </w:rPr>
              <w:t>: TAK/NIE*</w:t>
            </w:r>
          </w:p>
          <w:p w14:paraId="56D60DEA" w14:textId="3867AA40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o wartości robót co najmniej 100 000 000 PLN brutto</w:t>
            </w:r>
            <w:r>
              <w:rPr>
                <w:rFonts w:cstheme="minorHAnsi"/>
              </w:rPr>
              <w:t>: TAK/ NIE*</w:t>
            </w:r>
          </w:p>
          <w:p w14:paraId="6CE0AE2F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2873BA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19087C2B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759032D2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robót: ……….</w:t>
            </w:r>
          </w:p>
          <w:p w14:paraId="37FA91C8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2B78A4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lastRenderedPageBreak/>
              <w:t>na s</w:t>
            </w:r>
            <w:r>
              <w:rPr>
                <w:rFonts w:cstheme="minorHAnsi"/>
              </w:rPr>
              <w:t xml:space="preserve">tanowisku Głównego Projektanta/ </w:t>
            </w:r>
            <w:r w:rsidRPr="004B5A4D">
              <w:rPr>
                <w:rFonts w:cstheme="minorHAnsi"/>
              </w:rPr>
              <w:t>Kierownika Projektu</w:t>
            </w:r>
            <w:r>
              <w:rPr>
                <w:rFonts w:cstheme="minorHAnsi"/>
              </w:rPr>
              <w:t>*</w:t>
            </w:r>
          </w:p>
          <w:p w14:paraId="7640EA2F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364FAD8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01B772A3" w14:textId="77777777" w:rsidR="00B51E50" w:rsidRDefault="001801F8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4E6E92CE" w14:textId="77777777" w:rsidR="00937AC2" w:rsidRDefault="00937AC2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0FAC139" w14:textId="0302CAEC" w:rsidR="00937AC2" w:rsidRPr="001801F8" w:rsidRDefault="00937AC2" w:rsidP="00B51E50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937AC2">
              <w:rPr>
                <w:rFonts w:cstheme="minorHAnsi"/>
                <w:b/>
                <w:bCs/>
              </w:rPr>
              <w:t>3 zadanie: 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D21" w14:textId="77777777" w:rsidR="00B51E50" w:rsidRPr="004C296A" w:rsidRDefault="00B51E50" w:rsidP="00B51E50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88AA" w14:textId="128413CB" w:rsidR="00B51E50" w:rsidRPr="004C296A" w:rsidRDefault="00B51E50" w:rsidP="00B51E50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1801F8" w:rsidRPr="004C296A" w14:paraId="5FA096FB" w14:textId="77777777" w:rsidTr="003055EB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4F9" w14:textId="7636317B" w:rsidR="001801F8" w:rsidRDefault="001801F8" w:rsidP="001801F8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FC9" w14:textId="3CE50870" w:rsidR="005946EA" w:rsidRPr="004B5A4D" w:rsidRDefault="001801F8" w:rsidP="003055EB">
            <w:pPr>
              <w:pStyle w:val="Lista3"/>
              <w:spacing w:after="120" w:line="269" w:lineRule="auto"/>
              <w:ind w:left="3" w:firstLine="0"/>
              <w:jc w:val="both"/>
              <w:rPr>
                <w:rFonts w:cstheme="minorHAnsi"/>
                <w:b/>
              </w:rPr>
            </w:pPr>
            <w:r w:rsidRPr="004B5A4D">
              <w:rPr>
                <w:rFonts w:cstheme="minorHAnsi"/>
                <w:b/>
              </w:rPr>
              <w:t xml:space="preserve">Osoba proponowana do pełnienia funkcji </w:t>
            </w:r>
            <w:r>
              <w:rPr>
                <w:rFonts w:cstheme="minorHAnsi"/>
                <w:b/>
              </w:rPr>
              <w:t>kluczowy</w:t>
            </w:r>
            <w:r w:rsidRPr="004B5A4D">
              <w:rPr>
                <w:rFonts w:cstheme="minorHAnsi"/>
                <w:b/>
              </w:rPr>
              <w:t xml:space="preserve"> Technolog Laboratoryjny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864" w14:textId="156DB018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</w:t>
            </w:r>
            <w:r w:rsidRPr="004B5A4D">
              <w:rPr>
                <w:rFonts w:cstheme="minorHAnsi"/>
              </w:rPr>
              <w:t xml:space="preserve"> minimum 24 miesiące doświadczenia zawodowego w okresie ostatnich 5 lat przed </w:t>
            </w:r>
            <w:r w:rsidR="00FD265B">
              <w:rPr>
                <w:rFonts w:cstheme="minorHAnsi"/>
              </w:rPr>
              <w:t xml:space="preserve">upływem </w:t>
            </w:r>
            <w:r w:rsidRPr="004B5A4D">
              <w:rPr>
                <w:rFonts w:cstheme="minorHAnsi"/>
              </w:rPr>
              <w:t>termin</w:t>
            </w:r>
            <w:r w:rsidR="00FD265B">
              <w:rPr>
                <w:rFonts w:cstheme="minorHAnsi"/>
              </w:rPr>
              <w:t>u</w:t>
            </w:r>
            <w:r w:rsidRPr="004B5A4D">
              <w:rPr>
                <w:rFonts w:cstheme="minorHAnsi"/>
              </w:rPr>
              <w:t xml:space="preserve"> składania ofert</w:t>
            </w:r>
            <w:r>
              <w:rPr>
                <w:rFonts w:cstheme="minorHAnsi"/>
              </w:rPr>
              <w:t>: TAK/ NIE*</w:t>
            </w:r>
          </w:p>
          <w:p w14:paraId="0868619D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7756C20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miesięcy doświadczenia: ……</w:t>
            </w:r>
          </w:p>
          <w:p w14:paraId="03088125" w14:textId="77777777" w:rsidR="003055EB" w:rsidRDefault="003055E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</w:p>
          <w:p w14:paraId="5EC1C1EB" w14:textId="423B9679" w:rsidR="001801F8" w:rsidRDefault="003055E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>
              <w:rPr>
                <w:rFonts w:eastAsia="Calibri" w:cstheme="minorHAnsi"/>
                <w:kern w:val="1"/>
              </w:rPr>
              <w:t xml:space="preserve">Przy </w:t>
            </w:r>
            <w:r w:rsidR="005946EA" w:rsidRPr="004B5A4D">
              <w:rPr>
                <w:rFonts w:eastAsia="Calibri" w:cstheme="minorHAnsi"/>
                <w:kern w:val="1"/>
              </w:rPr>
              <w:t>opracowaniu projektów technologii laboratoryjnej</w:t>
            </w:r>
          </w:p>
          <w:p w14:paraId="4A393A5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>
              <w:rPr>
                <w:rFonts w:eastAsia="Calibri" w:cstheme="minorHAnsi"/>
                <w:kern w:val="1"/>
              </w:rPr>
              <w:t>TAK/NIE*</w:t>
            </w:r>
          </w:p>
          <w:p w14:paraId="10804A57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4B0B590" w14:textId="521E9DC4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Potwierdzone </w:t>
            </w:r>
            <w:r w:rsidR="005946EA" w:rsidRPr="004B5A4D">
              <w:t>opr</w:t>
            </w:r>
            <w:r w:rsidR="005946EA">
              <w:t xml:space="preserve">acowaniem co najmniej dwóch 2 </w:t>
            </w:r>
            <w:r w:rsidR="005946EA" w:rsidRPr="004B5A4D">
              <w:t>projektów technologii laboratoryjnej</w:t>
            </w:r>
            <w:r>
              <w:rPr>
                <w:rFonts w:cstheme="minorHAnsi"/>
              </w:rPr>
              <w:t>: TAK/ NIE*</w:t>
            </w:r>
          </w:p>
          <w:p w14:paraId="7B34465D" w14:textId="77777777" w:rsidR="00FD265B" w:rsidRDefault="00FD265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775B8F4F" w14:textId="4D1D1256" w:rsidR="00FD265B" w:rsidRDefault="00FD265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Pomieszczeń Laboratoryjnych****: TAK/NIE*</w:t>
            </w:r>
          </w:p>
          <w:p w14:paraId="248C07F0" w14:textId="77777777" w:rsidR="00FD265B" w:rsidRDefault="00FD265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A321381" w14:textId="0E95D153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Liczba zadań spełniających warunek: ………</w:t>
            </w:r>
          </w:p>
          <w:p w14:paraId="74A5337A" w14:textId="00B4BC0C" w:rsidR="005946EA" w:rsidRDefault="005946EA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1A5BBD8" w14:textId="77777777" w:rsidR="001801F8" w:rsidRPr="00B51E50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 w:rsidRPr="00B51E50">
              <w:rPr>
                <w:rFonts w:cstheme="minorHAnsi"/>
                <w:b/>
              </w:rPr>
              <w:t>1 zadanie:</w:t>
            </w:r>
          </w:p>
          <w:p w14:paraId="23E02AC6" w14:textId="28F4DE9C" w:rsidR="005946EA" w:rsidRDefault="005946EA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technologii laboratoryjnej: TAK/NIE*</w:t>
            </w:r>
          </w:p>
          <w:p w14:paraId="550CD100" w14:textId="67BACE08" w:rsidR="00FD265B" w:rsidRDefault="00FD265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47EEB5E" w14:textId="7BFE2943" w:rsidR="00FD265B" w:rsidRDefault="00FD265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Pomieszczeń Laboratoryjnych****: TAK/NIE*</w:t>
            </w:r>
          </w:p>
          <w:p w14:paraId="723D5840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66F7AA0" w14:textId="43274433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Daty </w:t>
            </w:r>
            <w:r w:rsidR="00F3386B">
              <w:rPr>
                <w:rFonts w:cstheme="minorHAnsi"/>
              </w:rPr>
              <w:t>zakończenia opracowania projektu</w:t>
            </w:r>
            <w:r>
              <w:rPr>
                <w:rFonts w:cstheme="minorHAnsi"/>
              </w:rPr>
              <w:t>: ……….</w:t>
            </w:r>
          </w:p>
          <w:p w14:paraId="1470FA64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D42881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0C6C02A6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26AE4C6F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7B705A9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1360D4E0" w14:textId="77777777" w:rsidR="001801F8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4D35CDC" w14:textId="77777777" w:rsidR="001801F8" w:rsidRPr="00B51E50" w:rsidRDefault="001801F8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51E50">
              <w:rPr>
                <w:rFonts w:cstheme="minorHAnsi"/>
                <w:b/>
              </w:rPr>
              <w:t xml:space="preserve"> zadanie:</w:t>
            </w:r>
          </w:p>
          <w:p w14:paraId="0777E794" w14:textId="77777777" w:rsidR="00F3386B" w:rsidRDefault="00F3386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technologii laboratoryjnej: TAK/NIE*</w:t>
            </w:r>
          </w:p>
          <w:p w14:paraId="1DFBCD85" w14:textId="6081E8A6" w:rsidR="00F3386B" w:rsidRDefault="00F3386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81D11F0" w14:textId="77777777" w:rsidR="00FD265B" w:rsidRDefault="00FD265B" w:rsidP="00FD265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Pomieszczeń Laboratoryjnych****: TAK/NIE*</w:t>
            </w:r>
          </w:p>
          <w:p w14:paraId="72C70523" w14:textId="77777777" w:rsidR="00FD265B" w:rsidRDefault="00FD265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60082CFD" w14:textId="77777777" w:rsidR="00F3386B" w:rsidRDefault="00F3386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opracowania projektu: ……….</w:t>
            </w:r>
          </w:p>
          <w:p w14:paraId="34B2D405" w14:textId="77777777" w:rsidR="00F3386B" w:rsidRDefault="00F3386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B7C8767" w14:textId="77777777" w:rsidR="00F3386B" w:rsidRDefault="00F3386B" w:rsidP="00F3386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3F0D9FAE" w14:textId="77777777" w:rsidR="001801F8" w:rsidRDefault="00F3386B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7297DBD2" w14:textId="77777777" w:rsidR="00937AC2" w:rsidRDefault="00937AC2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E5E619F" w14:textId="46D8F74F" w:rsidR="00937AC2" w:rsidRDefault="00937AC2" w:rsidP="001801F8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937AC2">
              <w:rPr>
                <w:rFonts w:cstheme="minorHAnsi"/>
                <w:b/>
                <w:bCs/>
              </w:rPr>
              <w:t>3 zadanie: 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77D" w14:textId="77777777" w:rsidR="001801F8" w:rsidRPr="004C296A" w:rsidRDefault="001801F8" w:rsidP="001801F8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160" w14:textId="77777777" w:rsidR="001801F8" w:rsidRPr="004C296A" w:rsidRDefault="001801F8" w:rsidP="001801F8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55EB" w:rsidRPr="004C296A" w14:paraId="02FC1047" w14:textId="77777777" w:rsidTr="00B51E50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C0EC" w14:textId="7F5CC378" w:rsidR="003055EB" w:rsidRDefault="003055EB" w:rsidP="003055EB">
            <w:pPr>
              <w:spacing w:beforeLines="20" w:before="48" w:afterLines="20" w:after="48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1745" w14:textId="6999F1B3" w:rsidR="003055EB" w:rsidRPr="00AA67A6" w:rsidRDefault="003055EB" w:rsidP="00AA67A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kern w:val="1"/>
              </w:rPr>
            </w:pPr>
            <w:r w:rsidRPr="003055EB">
              <w:rPr>
                <w:rFonts w:eastAsia="Calibri" w:cstheme="minorHAnsi"/>
                <w:b/>
                <w:kern w:val="1"/>
              </w:rPr>
              <w:t>Osoba proponowana do pełnienia funkcji kluczowy Pro</w:t>
            </w:r>
            <w:r w:rsidR="00AA67A6">
              <w:rPr>
                <w:rFonts w:eastAsia="Calibri" w:cstheme="minorHAnsi"/>
                <w:b/>
                <w:kern w:val="1"/>
              </w:rPr>
              <w:t>jektant Sanitarny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FCC" w14:textId="07DF30F4" w:rsidR="000D0AF0" w:rsidRDefault="000D0AF0" w:rsidP="000D0AF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0D0AF0">
              <w:t>osiada uprawnienia do pełnienia samodzielnych funkcji w budownictwie*</w:t>
            </w:r>
            <w:r w:rsidR="00636E46">
              <w:t>**</w:t>
            </w:r>
            <w:r w:rsidRPr="000D0AF0">
              <w:t xml:space="preserve"> do projektowania w zakresie sieci, instalacji i urządzeń cieplnych, wentylacyjnych, gazowych, wodociągowych i kanalizacyjnych bez ograniczeń</w:t>
            </w:r>
            <w:r w:rsidR="00636E46">
              <w:t>: TAK/NIE*</w:t>
            </w:r>
          </w:p>
          <w:p w14:paraId="1865BE4F" w14:textId="1242A2FC" w:rsidR="00636E46" w:rsidRDefault="00636E46" w:rsidP="000D0AF0">
            <w:pPr>
              <w:autoSpaceDE w:val="0"/>
              <w:autoSpaceDN w:val="0"/>
              <w:adjustRightInd w:val="0"/>
              <w:jc w:val="both"/>
            </w:pPr>
          </w:p>
          <w:p w14:paraId="21735F90" w14:textId="0737A251" w:rsidR="00636E46" w:rsidRDefault="00636E46" w:rsidP="000D0AF0">
            <w:pPr>
              <w:autoSpaceDE w:val="0"/>
              <w:autoSpaceDN w:val="0"/>
              <w:adjustRightInd w:val="0"/>
              <w:jc w:val="both"/>
            </w:pPr>
            <w:r>
              <w:t>Dodatkowe informacje: ……….</w:t>
            </w:r>
          </w:p>
          <w:p w14:paraId="7C5AB877" w14:textId="77777777" w:rsidR="00636E46" w:rsidRPr="000D0AF0" w:rsidRDefault="00636E46" w:rsidP="000D0AF0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kern w:val="1"/>
              </w:rPr>
            </w:pPr>
          </w:p>
          <w:p w14:paraId="12E231AC" w14:textId="4BF8FCBF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</w:t>
            </w:r>
            <w:r w:rsidRPr="004B5A4D">
              <w:rPr>
                <w:rFonts w:cstheme="minorHAnsi"/>
              </w:rPr>
              <w:t xml:space="preserve"> minimum 24 miesiące doświadczenia zawodowego w okresie ostatnich 5 lat przed </w:t>
            </w:r>
            <w:r w:rsidR="00937AC2">
              <w:rPr>
                <w:rFonts w:cstheme="minorHAnsi"/>
              </w:rPr>
              <w:t xml:space="preserve">upływem </w:t>
            </w:r>
            <w:r w:rsidRPr="004B5A4D">
              <w:rPr>
                <w:rFonts w:cstheme="minorHAnsi"/>
              </w:rPr>
              <w:t>termin</w:t>
            </w:r>
            <w:r w:rsidR="00937AC2">
              <w:rPr>
                <w:rFonts w:cstheme="minorHAnsi"/>
              </w:rPr>
              <w:t>u</w:t>
            </w:r>
            <w:r w:rsidRPr="004B5A4D">
              <w:rPr>
                <w:rFonts w:cstheme="minorHAnsi"/>
              </w:rPr>
              <w:t xml:space="preserve"> składania ofert</w:t>
            </w:r>
            <w:r>
              <w:rPr>
                <w:rFonts w:cstheme="minorHAnsi"/>
              </w:rPr>
              <w:t>: TAK/ NIE*</w:t>
            </w:r>
          </w:p>
          <w:p w14:paraId="0A9840AB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DF5A7E8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miesięcy doświadczenia: ……</w:t>
            </w:r>
          </w:p>
          <w:p w14:paraId="4417DEEB" w14:textId="55D122FF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</w:p>
          <w:p w14:paraId="5338672E" w14:textId="0E23F83C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</w:pPr>
            <w:r>
              <w:rPr>
                <w:rFonts w:eastAsia="Calibri" w:cstheme="minorHAnsi"/>
                <w:kern w:val="1"/>
              </w:rPr>
              <w:lastRenderedPageBreak/>
              <w:t>nabytego podczas pełnienia</w:t>
            </w:r>
            <w:r>
              <w:t xml:space="preserve"> funkcji</w:t>
            </w:r>
            <w:r w:rsidRPr="004B5A4D">
              <w:t xml:space="preserve"> projektanta odpowiedniej branży</w:t>
            </w:r>
            <w:r>
              <w:t>: TAK/NIE*</w:t>
            </w:r>
          </w:p>
          <w:p w14:paraId="14F6C65A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</w:p>
          <w:p w14:paraId="24372335" w14:textId="67432C93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 w:rsidRPr="004B5A4D">
              <w:rPr>
                <w:rFonts w:eastAsia="Calibri" w:cstheme="minorHAnsi"/>
                <w:kern w:val="1"/>
              </w:rPr>
              <w:t>przy opracowaniu dokumentacji projektowej składającej się co najmniej z projektu budowlanego</w:t>
            </w:r>
            <w:r w:rsidR="00937AC2">
              <w:rPr>
                <w:rFonts w:eastAsia="Calibri" w:cstheme="minorHAnsi"/>
                <w:kern w:val="1"/>
              </w:rPr>
              <w:t xml:space="preserve"> </w:t>
            </w:r>
            <w:r w:rsidR="00937AC2" w:rsidRPr="004B5A4D">
              <w:rPr>
                <w:rFonts w:eastAsia="Calibri" w:cstheme="minorHAnsi"/>
                <w:kern w:val="1"/>
              </w:rPr>
              <w:t>na zaprojektowanie budowy lub przebudowy budynku lub innego obiektu kubaturowego</w:t>
            </w:r>
          </w:p>
          <w:p w14:paraId="724E7D5F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eastAsia="Calibri" w:cstheme="minorHAnsi"/>
                <w:kern w:val="1"/>
              </w:rPr>
            </w:pPr>
            <w:r>
              <w:rPr>
                <w:rFonts w:eastAsia="Calibri" w:cstheme="minorHAnsi"/>
                <w:kern w:val="1"/>
              </w:rPr>
              <w:t>TAK/NIE*</w:t>
            </w:r>
          </w:p>
          <w:p w14:paraId="482C8C8A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70185AAE" w14:textId="798CA231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Potwierdzone zrealizowaniem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 najmniej</w:t>
            </w:r>
            <w:r w:rsidRPr="004B5A4D">
              <w:rPr>
                <w:rFonts w:cstheme="minorHAnsi"/>
              </w:rPr>
              <w:t xml:space="preserve"> 2 zadań</w:t>
            </w:r>
            <w:r w:rsidR="00937AC2">
              <w:rPr>
                <w:rFonts w:cstheme="minorHAnsi"/>
              </w:rPr>
              <w:t xml:space="preserve"> zgodnych z warunkiem udziału w postępowaniu</w:t>
            </w:r>
            <w:r>
              <w:rPr>
                <w:rFonts w:cstheme="minorHAnsi"/>
              </w:rPr>
              <w:t>: TAK/ NIE*</w:t>
            </w:r>
          </w:p>
          <w:p w14:paraId="18A874FA" w14:textId="77777777" w:rsidR="00937AC2" w:rsidRDefault="00937AC2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1CA88FA4" w14:textId="23373993" w:rsidR="000D0AF0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zadań spełniających warunek: ………</w:t>
            </w:r>
          </w:p>
          <w:p w14:paraId="64759615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E0B9E24" w14:textId="77777777" w:rsidR="003055EB" w:rsidRPr="00B51E50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 w:rsidRPr="00B51E50">
              <w:rPr>
                <w:rFonts w:cstheme="minorHAnsi"/>
                <w:b/>
              </w:rPr>
              <w:t>1 zadanie:</w:t>
            </w:r>
          </w:p>
          <w:p w14:paraId="6EBE7DE1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1CF0006D" w14:textId="0A27658B" w:rsidR="003055EB" w:rsidRDefault="00937AC2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3055EB">
              <w:rPr>
                <w:rFonts w:cstheme="minorHAnsi"/>
              </w:rPr>
              <w:t>aprojektowanie</w:t>
            </w:r>
            <w:r>
              <w:rPr>
                <w:rFonts w:cstheme="minorHAnsi"/>
              </w:rPr>
              <w:t xml:space="preserve"> i</w:t>
            </w:r>
            <w:r w:rsidR="003055EB">
              <w:rPr>
                <w:rFonts w:cstheme="minorHAnsi"/>
              </w:rPr>
              <w:t xml:space="preserve"> budow</w:t>
            </w:r>
            <w:r>
              <w:rPr>
                <w:rFonts w:cstheme="minorHAnsi"/>
              </w:rPr>
              <w:t>ę</w:t>
            </w:r>
            <w:r w:rsidR="003055EB">
              <w:rPr>
                <w:rFonts w:cstheme="minorHAnsi"/>
              </w:rPr>
              <w:t xml:space="preserve">/ zaprojektowanie </w:t>
            </w:r>
            <w:r>
              <w:rPr>
                <w:rFonts w:cstheme="minorHAnsi"/>
              </w:rPr>
              <w:t xml:space="preserve">i </w:t>
            </w:r>
            <w:r w:rsidR="003055EB">
              <w:rPr>
                <w:rFonts w:cstheme="minorHAnsi"/>
              </w:rPr>
              <w:t>przebudow</w:t>
            </w:r>
            <w:r>
              <w:rPr>
                <w:rFonts w:cstheme="minorHAnsi"/>
              </w:rPr>
              <w:t>ę</w:t>
            </w:r>
            <w:r w:rsidR="003055EB">
              <w:rPr>
                <w:rFonts w:cstheme="minorHAnsi"/>
              </w:rPr>
              <w:t>*</w:t>
            </w:r>
            <w:r w:rsidR="003055EB" w:rsidRPr="004B5A4D">
              <w:rPr>
                <w:rFonts w:cstheme="minorHAnsi"/>
              </w:rPr>
              <w:t xml:space="preserve"> </w:t>
            </w:r>
            <w:r w:rsidR="003055EB">
              <w:rPr>
                <w:rFonts w:cstheme="minorHAnsi"/>
              </w:rPr>
              <w:t xml:space="preserve">Budynku/ </w:t>
            </w:r>
            <w:r w:rsidR="003055EB" w:rsidRPr="004B5A4D">
              <w:rPr>
                <w:rFonts w:cstheme="minorHAnsi"/>
              </w:rPr>
              <w:t>innego obiektu kubaturowego</w:t>
            </w:r>
            <w:r w:rsidR="003055EB">
              <w:rPr>
                <w:rFonts w:cstheme="minorHAnsi"/>
              </w:rPr>
              <w:t>*</w:t>
            </w:r>
          </w:p>
          <w:p w14:paraId="3E4D076D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C22B26C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według </w:t>
            </w:r>
            <w:r w:rsidRPr="00937AC2">
              <w:rPr>
                <w:rFonts w:cstheme="minorHAnsi"/>
                <w:b/>
                <w:bCs/>
              </w:rPr>
              <w:t>tego projektu budowlanego</w:t>
            </w:r>
            <w:r>
              <w:rPr>
                <w:rFonts w:cstheme="minorHAnsi"/>
              </w:rPr>
              <w:t>: TAK/NIE*</w:t>
            </w:r>
          </w:p>
          <w:p w14:paraId="4A239A32" w14:textId="246F3B72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o wartości robót co najmniej 100 000 000 PLN brutto</w:t>
            </w:r>
            <w:r>
              <w:rPr>
                <w:rFonts w:cstheme="minorHAnsi"/>
              </w:rPr>
              <w:t>: TAK/ NIE*</w:t>
            </w:r>
          </w:p>
          <w:p w14:paraId="52DF5C82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DECDA17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62778FA7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1FCED7B5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robót: ……….</w:t>
            </w:r>
          </w:p>
          <w:p w14:paraId="5D35ECA8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78C4C1D1" w14:textId="1FD2E0D2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na s</w:t>
            </w:r>
            <w:r>
              <w:rPr>
                <w:rFonts w:cstheme="minorHAnsi"/>
              </w:rPr>
              <w:t xml:space="preserve">tanowisku Projektanta Sanitarnego/ Głównego Projektanta/ </w:t>
            </w:r>
            <w:r w:rsidRPr="004B5A4D">
              <w:rPr>
                <w:rFonts w:cstheme="minorHAnsi"/>
              </w:rPr>
              <w:t>Kierownika Projektu</w:t>
            </w:r>
            <w:r>
              <w:rPr>
                <w:rFonts w:cstheme="minorHAnsi"/>
              </w:rPr>
              <w:t>*</w:t>
            </w:r>
          </w:p>
          <w:p w14:paraId="2F4C787F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23B7667F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4DE3DF1E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39F35897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479A78C3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C17BDDD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5DB85C7" w14:textId="77777777" w:rsidR="003055EB" w:rsidRPr="00B51E50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51E50">
              <w:rPr>
                <w:rFonts w:cstheme="minorHAnsi"/>
                <w:b/>
              </w:rPr>
              <w:t xml:space="preserve"> zadanie:</w:t>
            </w:r>
          </w:p>
          <w:p w14:paraId="06B734E5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Obejmujące:</w:t>
            </w:r>
          </w:p>
          <w:p w14:paraId="3D74F87A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Zaprojektowanie i budowę/ zaprojektowanie i przebudowę*</w:t>
            </w:r>
            <w:r w:rsidRPr="004B5A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Budynku/ </w:t>
            </w:r>
            <w:r w:rsidRPr="004B5A4D">
              <w:rPr>
                <w:rFonts w:cstheme="minorHAnsi"/>
              </w:rPr>
              <w:t>innego obiektu kubaturowego</w:t>
            </w:r>
            <w:r>
              <w:rPr>
                <w:rFonts w:cstheme="minorHAnsi"/>
              </w:rPr>
              <w:t>*</w:t>
            </w:r>
          </w:p>
          <w:p w14:paraId="4B6D3E81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903C111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według </w:t>
            </w:r>
            <w:r w:rsidRPr="00937AC2">
              <w:rPr>
                <w:rFonts w:cstheme="minorHAnsi"/>
                <w:b/>
                <w:bCs/>
              </w:rPr>
              <w:t>tego projektu budowlanego</w:t>
            </w:r>
            <w:r>
              <w:rPr>
                <w:rFonts w:cstheme="minorHAnsi"/>
              </w:rPr>
              <w:t>: TAK/NIE*</w:t>
            </w:r>
          </w:p>
          <w:p w14:paraId="601279B9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lastRenderedPageBreak/>
              <w:t>o wartości robót co najmniej 100 000 000 PLN brutto</w:t>
            </w:r>
            <w:r>
              <w:rPr>
                <w:rFonts w:cstheme="minorHAnsi"/>
              </w:rPr>
              <w:t>: TAK/ NIE*</w:t>
            </w:r>
          </w:p>
          <w:p w14:paraId="3FD49229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58F81492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robót: ………. </w:t>
            </w:r>
          </w:p>
          <w:p w14:paraId="403A1189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0EBF8F36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Daty zakończenia robót: ……….</w:t>
            </w:r>
          </w:p>
          <w:p w14:paraId="65E5C74F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B1C007C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4B5A4D">
              <w:rPr>
                <w:rFonts w:cstheme="minorHAnsi"/>
              </w:rPr>
              <w:t>na s</w:t>
            </w:r>
            <w:r>
              <w:rPr>
                <w:rFonts w:cstheme="minorHAnsi"/>
              </w:rPr>
              <w:t xml:space="preserve">tanowisku Projektanta Sanitarnego/ Głównego Projektanta/ </w:t>
            </w:r>
            <w:r w:rsidRPr="004B5A4D">
              <w:rPr>
                <w:rFonts w:cstheme="minorHAnsi"/>
              </w:rPr>
              <w:t>Kierownika Projektu</w:t>
            </w:r>
            <w:r>
              <w:rPr>
                <w:rFonts w:cstheme="minorHAnsi"/>
              </w:rPr>
              <w:t>*</w:t>
            </w:r>
          </w:p>
          <w:p w14:paraId="3C4B6645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39F3B03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zadania: …….</w:t>
            </w:r>
          </w:p>
          <w:p w14:paraId="7EA7A2AD" w14:textId="77777777" w:rsidR="00937AC2" w:rsidRDefault="00937AC2" w:rsidP="00937AC2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dodatkowe: ………….</w:t>
            </w:r>
          </w:p>
          <w:p w14:paraId="325EFC4B" w14:textId="77777777" w:rsidR="003055EB" w:rsidRDefault="003055EB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33DDB711" w14:textId="77777777" w:rsidR="00937AC2" w:rsidRDefault="00937AC2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</w:p>
          <w:p w14:paraId="1CE77D86" w14:textId="5BC4D03B" w:rsidR="00937AC2" w:rsidRDefault="00937AC2" w:rsidP="003055EB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</w:rPr>
            </w:pPr>
            <w:r w:rsidRPr="00937AC2">
              <w:rPr>
                <w:rFonts w:cstheme="minorHAnsi"/>
                <w:b/>
                <w:bCs/>
              </w:rPr>
              <w:t>3 zadanie: …………………….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2DC8" w14:textId="77777777" w:rsidR="003055EB" w:rsidRPr="004C296A" w:rsidRDefault="003055EB" w:rsidP="003055EB">
            <w:pPr>
              <w:spacing w:beforeLines="20" w:before="48" w:afterLines="20" w:after="48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44306" w14:textId="77777777" w:rsidR="003055EB" w:rsidRPr="004C296A" w:rsidRDefault="003055EB" w:rsidP="003055EB">
            <w:pPr>
              <w:spacing w:beforeLines="20" w:before="48" w:afterLines="20" w:after="48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3660B2B" w14:textId="7FE22D4A" w:rsidR="00172B1C" w:rsidRDefault="00172B1C" w:rsidP="00172B1C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2F0758F" w14:textId="47DAFE2A" w:rsidR="005D2423" w:rsidRDefault="005D2423" w:rsidP="00172B1C">
      <w:pPr>
        <w:spacing w:after="0" w:line="288" w:lineRule="auto"/>
        <w:jc w:val="both"/>
        <w:rPr>
          <w:rFonts w:cstheme="minorHAnsi"/>
          <w:b/>
          <w:u w:val="single"/>
        </w:rPr>
      </w:pPr>
      <w:r w:rsidRPr="00785091">
        <w:rPr>
          <w:rFonts w:eastAsia="Calibri" w:cstheme="minorHAnsi"/>
          <w:b/>
          <w:kern w:val="1"/>
          <w:u w:val="single"/>
        </w:rPr>
        <w:t xml:space="preserve">Zamawiający nie dopuszcza przedstawienia jednej osoby do pełnienia </w:t>
      </w:r>
      <w:r w:rsidRPr="00785091">
        <w:rPr>
          <w:rFonts w:cstheme="minorHAnsi"/>
          <w:b/>
          <w:u w:val="single"/>
        </w:rPr>
        <w:t>więcej niż jednej spośród wymienionych funkcji</w:t>
      </w:r>
    </w:p>
    <w:p w14:paraId="37557AFC" w14:textId="77777777" w:rsidR="005D2423" w:rsidRPr="00B10CFD" w:rsidRDefault="005D2423" w:rsidP="00172B1C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CC7752C" w14:textId="77777777" w:rsidR="00172B1C" w:rsidRPr="00B10CFD" w:rsidRDefault="00172B1C" w:rsidP="00172B1C">
      <w:pPr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B10CFD">
        <w:rPr>
          <w:rFonts w:eastAsia="Times New Roman" w:cstheme="minorHAnsi"/>
          <w:i/>
          <w:lang w:eastAsia="pl-PL"/>
        </w:rPr>
        <w:t>*niepotrzebne skreślić</w:t>
      </w:r>
    </w:p>
    <w:p w14:paraId="051BC713" w14:textId="49A3CEFB" w:rsidR="00172B1C" w:rsidRDefault="00172B1C" w:rsidP="00172B1C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Pr="00651F5E">
        <w:rPr>
          <w:rFonts w:asciiTheme="minorHAnsi" w:hAnsiTheme="minorHAnsi" w:cstheme="minorHAnsi"/>
          <w:i/>
        </w:rPr>
        <w:t xml:space="preserve">* </w:t>
      </w:r>
      <w:r w:rsidR="005946EA">
        <w:rPr>
          <w:rFonts w:asciiTheme="minorHAnsi" w:hAnsiTheme="minorHAnsi" w:cstheme="minorHAnsi"/>
          <w:i/>
        </w:rPr>
        <w:t>Zgodnie z definicją wskazaną w SWZ</w:t>
      </w:r>
      <w:r w:rsidRPr="00651F5E">
        <w:rPr>
          <w:rFonts w:asciiTheme="minorHAnsi" w:hAnsiTheme="minorHAnsi" w:cstheme="minorHAnsi"/>
          <w:i/>
        </w:rPr>
        <w:t xml:space="preserve"> </w:t>
      </w:r>
    </w:p>
    <w:p w14:paraId="433F7969" w14:textId="5145D68E" w:rsidR="00172B1C" w:rsidRDefault="00AA67A6" w:rsidP="00785155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*** Z zastrzeżeniem</w:t>
      </w:r>
      <w:r w:rsidR="00386724">
        <w:rPr>
          <w:rFonts w:asciiTheme="minorHAnsi" w:hAnsiTheme="minorHAnsi" w:cstheme="minorHAnsi"/>
          <w:i/>
        </w:rPr>
        <w:t xml:space="preserve"> uznawania uprawnień, zgodnie z „*” w pkt 8.d2) </w:t>
      </w:r>
      <w:proofErr w:type="spellStart"/>
      <w:r w:rsidR="00386724">
        <w:rPr>
          <w:rFonts w:asciiTheme="minorHAnsi" w:hAnsiTheme="minorHAnsi" w:cstheme="minorHAnsi"/>
          <w:i/>
        </w:rPr>
        <w:t>ppkt</w:t>
      </w:r>
      <w:proofErr w:type="spellEnd"/>
      <w:r w:rsidR="00386724">
        <w:rPr>
          <w:rFonts w:asciiTheme="minorHAnsi" w:hAnsiTheme="minorHAnsi" w:cstheme="minorHAnsi"/>
          <w:i/>
        </w:rPr>
        <w:t xml:space="preserve"> 4) *</w:t>
      </w:r>
    </w:p>
    <w:p w14:paraId="7F44F0A8" w14:textId="49187095" w:rsidR="007875EA" w:rsidRPr="00785155" w:rsidRDefault="007875EA" w:rsidP="00785155">
      <w:pPr>
        <w:pStyle w:val="Lista3"/>
        <w:spacing w:after="120" w:line="269" w:lineRule="auto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**** zgodnie z definicją wskazaną w SWZ</w:t>
      </w:r>
    </w:p>
    <w:p w14:paraId="624ED149" w14:textId="77777777" w:rsidR="00172B1C" w:rsidRDefault="00172B1C" w:rsidP="00172B1C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04BFC021" w14:textId="77777777" w:rsidR="00172B1C" w:rsidRDefault="00172B1C" w:rsidP="00172B1C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2ADD0422" w14:textId="79840AC7" w:rsidR="00172B1C" w:rsidRPr="005D2423" w:rsidRDefault="00172B1C" w:rsidP="005D2423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04B880B9" w14:textId="77777777" w:rsidR="00172B1C" w:rsidRPr="00B10CFD" w:rsidRDefault="00172B1C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172B1C" w:rsidRPr="00B10CFD" w:rsidSect="004E35C0">
          <w:headerReference w:type="default" r:id="rId10"/>
          <w:footerReference w:type="default" r:id="rId11"/>
          <w:pgSz w:w="16838" w:h="11906" w:orient="landscape"/>
          <w:pgMar w:top="1417" w:right="2159" w:bottom="1418" w:left="1276" w:header="708" w:footer="708" w:gutter="0"/>
          <w:cols w:space="708"/>
          <w:docGrid w:linePitch="360"/>
        </w:sect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785155" w:rsidRPr="00B10CFD" w14:paraId="4257C737" w14:textId="77777777" w:rsidTr="00B627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5BFE" w14:textId="77777777" w:rsidR="00785155" w:rsidRPr="00B10CFD" w:rsidRDefault="00785155" w:rsidP="00B627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6CFD18F4" w14:textId="68948F05" w:rsidR="00785155" w:rsidRPr="00B10CFD" w:rsidRDefault="00A56FCD" w:rsidP="00B627AF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4B3483E" w14:textId="3DC0D98C" w:rsidR="00785155" w:rsidRPr="00785155" w:rsidRDefault="00785155" w:rsidP="00B6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FORMULARZ II.4</w:t>
            </w:r>
            <w:r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–</w:t>
            </w:r>
            <w:r w:rsidRPr="0078515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</w:t>
            </w:r>
            <w:r w:rsidR="00483700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NIE W ZAKRESIE ART. 108 UST. 1 PKT 5 PZP</w:t>
            </w:r>
          </w:p>
          <w:p w14:paraId="2CE75940" w14:textId="77777777" w:rsidR="00785155" w:rsidRPr="00B10CFD" w:rsidRDefault="00785155" w:rsidP="00B627AF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719477FF" w14:textId="28316B98" w:rsidR="00B10CFD" w:rsidRPr="00B10CFD" w:rsidRDefault="00B10CFD" w:rsidP="00B10CFD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7CC6E51" w14:textId="77777777" w:rsidR="00B10CFD" w:rsidRPr="00B10CFD" w:rsidRDefault="00B10CFD" w:rsidP="00B10CFD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28B0FCDB" w14:textId="77777777" w:rsidR="00B10CFD" w:rsidRPr="00B10CFD" w:rsidRDefault="00B10CFD" w:rsidP="00B10CFD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28E138D3" w14:textId="77777777" w:rsidR="00B10CFD" w:rsidRPr="00B10CFD" w:rsidRDefault="00B10CFD" w:rsidP="00B10CFD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634DB344" w14:textId="77777777" w:rsidR="00B10CFD" w:rsidRPr="00B10CFD" w:rsidRDefault="00B10CFD" w:rsidP="00B10CFD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36E335E2" w14:textId="77777777" w:rsidR="00B10CFD" w:rsidRPr="00B10CFD" w:rsidRDefault="00B10CFD" w:rsidP="00B10CFD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4596F472" w14:textId="77777777" w:rsidR="00B10CFD" w:rsidRPr="00B10CFD" w:rsidRDefault="00B10CFD" w:rsidP="00B10CFD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8BAC401" w14:textId="427546FF" w:rsidR="00EE2B90" w:rsidRPr="00EE2B90" w:rsidRDefault="00B10CFD" w:rsidP="00EE2B90">
      <w:pPr>
        <w:spacing w:after="24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pn. </w:t>
      </w:r>
      <w:r w:rsidRPr="00B10CFD">
        <w:rPr>
          <w:rFonts w:eastAsia="Times New Roman" w:cstheme="minorHAnsi"/>
          <w:b/>
          <w:bCs/>
          <w:lang w:eastAsia="pl-PL"/>
        </w:rPr>
        <w:t>„</w:t>
      </w:r>
      <w:r w:rsidR="009F2F57" w:rsidRPr="009F2F57">
        <w:rPr>
          <w:rFonts w:ascii="Calibri" w:eastAsia="Times New Roman" w:hAnsi="Calibri" w:cs="Calibri"/>
          <w:b/>
          <w:lang w:eastAsia="zh-CN"/>
        </w:rPr>
        <w:t>Utworzenie specjalistycznego Centrum Badawczo-Analitycznego Narodowego Instytutu Zdrowia Publicznego PZH - Państwowego Instytutu Badawczego w Warsza</w:t>
      </w:r>
      <w:r w:rsidR="00785155">
        <w:rPr>
          <w:rFonts w:ascii="Calibri" w:eastAsia="Times New Roman" w:hAnsi="Calibri" w:cs="Calibri"/>
          <w:b/>
          <w:lang w:eastAsia="zh-CN"/>
        </w:rPr>
        <w:t>wie przy ul. Powsińskiej 61/63”</w:t>
      </w:r>
    </w:p>
    <w:p w14:paraId="4B2C8EFB" w14:textId="07C62D0B" w:rsidR="00B10CFD" w:rsidRPr="00B10CFD" w:rsidRDefault="00B10CFD" w:rsidP="00B10CFD">
      <w:pPr>
        <w:spacing w:after="24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10CFD">
        <w:rPr>
          <w:rFonts w:eastAsia="Times New Roman" w:cstheme="minorHAnsi"/>
          <w:lang w:eastAsia="pl-PL"/>
        </w:rPr>
        <w:t>oświadczamy</w:t>
      </w:r>
      <w:r w:rsidRPr="00B10CFD">
        <w:rPr>
          <w:rFonts w:eastAsia="Times New Roman" w:cstheme="minorHAnsi"/>
          <w:bCs/>
          <w:color w:val="000000"/>
          <w:lang w:eastAsia="pl-PL"/>
        </w:rPr>
        <w:t>:</w:t>
      </w:r>
    </w:p>
    <w:p w14:paraId="07761DA9" w14:textId="77777777" w:rsidR="00B10CFD" w:rsidRPr="00B10CFD" w:rsidRDefault="00B10CFD" w:rsidP="00B10CFD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595C9424" w14:textId="77777777" w:rsidR="00B10CFD" w:rsidRPr="00B10CFD" w:rsidRDefault="00B10CFD" w:rsidP="00B10CFD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nie należy do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4FAC0850" w14:textId="77777777" w:rsidR="00B10CFD" w:rsidRPr="00B10CFD" w:rsidRDefault="00B10CFD" w:rsidP="00B10CFD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15C7B9BC" w14:textId="77777777" w:rsidR="00B10CFD" w:rsidRPr="00B10CFD" w:rsidRDefault="00B10CFD" w:rsidP="00B10CFD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-*że Wykonawca, którego reprezentuję </w:t>
      </w:r>
      <w:r w:rsidRPr="00B10CFD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B10CFD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 z Wykonawcą/mi ………………….…………………………………………………….………. </w:t>
      </w:r>
    </w:p>
    <w:p w14:paraId="2A2D1E84" w14:textId="77777777" w:rsidR="00B10CFD" w:rsidRPr="00B10CFD" w:rsidRDefault="00B10CFD" w:rsidP="00B10CFD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10CFD">
        <w:rPr>
          <w:rFonts w:eastAsia="Times New Roman" w:cstheme="minorHAnsi"/>
          <w:sz w:val="18"/>
          <w:szCs w:val="18"/>
          <w:lang w:eastAsia="pl-PL"/>
        </w:rPr>
        <w:t>(</w:t>
      </w:r>
      <w:r w:rsidRPr="00B10CFD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B10CFD">
        <w:rPr>
          <w:rFonts w:eastAsia="Times New Roman" w:cstheme="minorHAnsi"/>
          <w:sz w:val="18"/>
          <w:szCs w:val="18"/>
          <w:lang w:eastAsia="pl-PL"/>
        </w:rPr>
        <w:t>)</w:t>
      </w:r>
    </w:p>
    <w:p w14:paraId="1FF870CB" w14:textId="77777777" w:rsidR="00B10CFD" w:rsidRPr="00B10CFD" w:rsidRDefault="00B10CFD" w:rsidP="00B10CFD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B10CFD">
        <w:rPr>
          <w:rFonts w:eastAsia="Times New Roman" w:cstheme="minorHAnsi"/>
          <w:bCs/>
          <w:lang w:eastAsia="pl-PL"/>
        </w:rPr>
        <w:t>wskazanego/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B10CFD">
        <w:rPr>
          <w:rFonts w:eastAsia="Times New Roman" w:cstheme="minorHAnsi"/>
          <w:bCs/>
          <w:lang w:eastAsia="pl-PL"/>
        </w:rPr>
        <w:t>ych</w:t>
      </w:r>
      <w:proofErr w:type="spellEnd"/>
      <w:r w:rsidRPr="00B10CFD">
        <w:rPr>
          <w:rFonts w:eastAsia="Times New Roman" w:cstheme="minorHAnsi"/>
          <w:bCs/>
          <w:lang w:eastAsia="pl-PL"/>
        </w:rPr>
        <w:t xml:space="preserve"> do tej samej grupy kapitałowej</w:t>
      </w:r>
      <w:r w:rsidRPr="00B10CFD">
        <w:rPr>
          <w:rFonts w:eastAsia="Times New Roman" w:cstheme="minorHAnsi"/>
          <w:lang w:eastAsia="pl-PL"/>
        </w:rPr>
        <w:t>, na dowód czego przedkładam stosowne dowody**</w:t>
      </w:r>
    </w:p>
    <w:p w14:paraId="190BD020" w14:textId="77777777" w:rsidR="00B10CFD" w:rsidRPr="00785155" w:rsidRDefault="00B10CFD" w:rsidP="00B10CFD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 w:rsidRPr="00785155">
        <w:rPr>
          <w:rFonts w:eastAsia="Calibri" w:cstheme="minorHAnsi"/>
          <w:b/>
          <w:bCs/>
          <w:sz w:val="18"/>
          <w:szCs w:val="18"/>
        </w:rPr>
        <w:t>* niepotrzebne skreślić</w:t>
      </w:r>
    </w:p>
    <w:p w14:paraId="753C0DD3" w14:textId="77777777" w:rsidR="00B10CFD" w:rsidRPr="00785155" w:rsidRDefault="00B10CFD" w:rsidP="00B10CFD">
      <w:pPr>
        <w:spacing w:after="200" w:line="240" w:lineRule="auto"/>
        <w:jc w:val="both"/>
        <w:rPr>
          <w:rFonts w:eastAsia="Calibri" w:cstheme="minorHAnsi"/>
          <w:bCs/>
          <w:sz w:val="18"/>
          <w:szCs w:val="18"/>
        </w:rPr>
      </w:pPr>
      <w:r w:rsidRPr="00785155">
        <w:rPr>
          <w:rFonts w:eastAsia="Calibri" w:cstheme="minorHAnsi"/>
          <w:sz w:val="18"/>
          <w:szCs w:val="18"/>
        </w:rPr>
        <w:t xml:space="preserve">** w przypadku, gdy Wykonawca </w:t>
      </w:r>
      <w:r w:rsidRPr="00785155">
        <w:rPr>
          <w:rFonts w:eastAsia="Calibri" w:cstheme="minorHAnsi"/>
          <w:b/>
          <w:sz w:val="18"/>
          <w:szCs w:val="18"/>
        </w:rPr>
        <w:t>należy</w:t>
      </w:r>
      <w:r w:rsidRPr="00785155">
        <w:rPr>
          <w:rFonts w:eastAsia="Calibri" w:cstheme="minorHAnsi"/>
          <w:sz w:val="18"/>
          <w:szCs w:val="18"/>
        </w:rPr>
        <w:t xml:space="preserve"> do tej samej grupy kapitałowej co inny Wykonawca, który złożył odrębną ofertę/ofertę częściową w przedmiotowym postępowaniu, wraz </w:t>
      </w:r>
      <w:r w:rsidRPr="00785155">
        <w:rPr>
          <w:rFonts w:eastAsia="Calibri" w:cstheme="minorHAnsi"/>
          <w:bCs/>
          <w:sz w:val="18"/>
          <w:szCs w:val="18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6E358914" w14:textId="77777777" w:rsidR="008578CB" w:rsidRDefault="008578CB" w:rsidP="00785155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</w:p>
    <w:p w14:paraId="5150C701" w14:textId="3A51C669" w:rsidR="00785155" w:rsidRDefault="00E355BB" w:rsidP="00785155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1851C788" w14:textId="77777777" w:rsidR="00E355BB" w:rsidRPr="00B10CFD" w:rsidRDefault="00E355BB" w:rsidP="00E355BB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E355BB" w:rsidRPr="00B10CFD" w:rsidSect="004E35C0">
          <w:headerReference w:type="default" r:id="rId12"/>
          <w:footerReference w:type="default" r:id="rId13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</w:p>
    <w:p w14:paraId="6445BD0F" w14:textId="446994C6" w:rsidR="00A1513D" w:rsidRDefault="00A1513D" w:rsidP="00A1513D">
      <w:pPr>
        <w:jc w:val="both"/>
        <w:rPr>
          <w:rFonts w:eastAsia="Times New Roman" w:cstheme="minorHAnsi"/>
          <w:b/>
          <w:lang w:eastAsia="pl-PL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223F50" w:rsidRPr="00B10CFD" w14:paraId="116A7617" w14:textId="77777777" w:rsidTr="00B627AF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016F" w14:textId="77777777" w:rsidR="00223F50" w:rsidRPr="00B10CFD" w:rsidRDefault="00223F50" w:rsidP="00B627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CFD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>Nr postępowania</w:t>
            </w:r>
          </w:p>
          <w:p w14:paraId="4439CC0D" w14:textId="715F7F8B" w:rsidR="00223F50" w:rsidRPr="00B10CFD" w:rsidRDefault="00A56FCD" w:rsidP="00B627AF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O.OZP.260.85.3.2023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2C7ADFD" w14:textId="34CC63F2" w:rsidR="00223F50" w:rsidRPr="00B10CFD" w:rsidRDefault="005A4073" w:rsidP="005A4073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A4073">
              <w:rPr>
                <w:rFonts w:cstheme="minorHAnsi"/>
                <w:b/>
                <w:sz w:val="24"/>
                <w:szCs w:val="24"/>
              </w:rPr>
              <w:t>FORMULARZ II.7. – OŚWIADCZENIE O AKTUALNOŚCI INFORMACJI ZAWARTYCH W OŚWIADCZENIU, O KTÓ®YM MOWA W ART. 125 UST. 1 PZP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223F50" w:rsidRPr="00B10CF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1BB384AD" w14:textId="77777777" w:rsidR="00EE2B90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6F262D04" w14:textId="77BDE360" w:rsidR="00F55F38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4569506C" w14:textId="77777777" w:rsidR="005A4073" w:rsidRPr="00B10CFD" w:rsidRDefault="005A4073" w:rsidP="005A4073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b/>
          <w:bCs/>
          <w:lang w:eastAsia="zh-CN"/>
        </w:rPr>
        <w:t>MY NIŻEJ PODPISANI</w:t>
      </w:r>
      <w:r w:rsidRPr="00B10CFD">
        <w:rPr>
          <w:rFonts w:eastAsia="Times New Roman" w:cstheme="minorHAnsi"/>
          <w:lang w:eastAsia="zh-CN"/>
        </w:rPr>
        <w:t xml:space="preserve"> </w:t>
      </w:r>
    </w:p>
    <w:p w14:paraId="743F1A92" w14:textId="77777777" w:rsidR="005A4073" w:rsidRPr="00B10CFD" w:rsidRDefault="005A4073" w:rsidP="005A4073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33EB3CFD" w14:textId="77777777" w:rsidR="005A4073" w:rsidRPr="00B10CFD" w:rsidRDefault="005A4073" w:rsidP="005A4073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działając w imieniu i na rzecz</w:t>
      </w:r>
    </w:p>
    <w:p w14:paraId="628F89C1" w14:textId="77777777" w:rsidR="005A4073" w:rsidRPr="00B10CFD" w:rsidRDefault="005A4073" w:rsidP="005A4073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  <w:t xml:space="preserve"> </w:t>
      </w:r>
    </w:p>
    <w:p w14:paraId="37A494C5" w14:textId="77777777" w:rsidR="005A4073" w:rsidRPr="00B10CFD" w:rsidRDefault="005A4073" w:rsidP="005A4073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ab/>
      </w:r>
    </w:p>
    <w:p w14:paraId="3FEC135F" w14:textId="77777777" w:rsidR="005A4073" w:rsidRPr="00B10CFD" w:rsidRDefault="005A4073" w:rsidP="005A4073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10CFD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5EAFFA21" w14:textId="77777777" w:rsidR="005A4073" w:rsidRPr="00EE2B90" w:rsidRDefault="005A4073" w:rsidP="005A4073">
      <w:pPr>
        <w:spacing w:after="24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B10CFD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pn. </w:t>
      </w:r>
      <w:r w:rsidRPr="00B10CFD">
        <w:rPr>
          <w:rFonts w:eastAsia="Times New Roman" w:cstheme="minorHAnsi"/>
          <w:b/>
          <w:bCs/>
          <w:lang w:eastAsia="pl-PL"/>
        </w:rPr>
        <w:t>„</w:t>
      </w:r>
      <w:r w:rsidRPr="009F2F57">
        <w:rPr>
          <w:rFonts w:ascii="Calibri" w:eastAsia="Times New Roman" w:hAnsi="Calibri" w:cs="Calibri"/>
          <w:b/>
          <w:lang w:eastAsia="zh-CN"/>
        </w:rPr>
        <w:t>Utworzenie specjalistycznego Centrum Badawczo-Analitycznego Narodowego Instytutu Zdrowia Publicznego PZH - Państwowego Instytutu Badawczego w Warsza</w:t>
      </w:r>
      <w:r>
        <w:rPr>
          <w:rFonts w:ascii="Calibri" w:eastAsia="Times New Roman" w:hAnsi="Calibri" w:cs="Calibri"/>
          <w:b/>
          <w:lang w:eastAsia="zh-CN"/>
        </w:rPr>
        <w:t>wie przy ul. Powsińskiej 61/63”</w:t>
      </w:r>
    </w:p>
    <w:p w14:paraId="433DDCF9" w14:textId="52ED212D" w:rsidR="00223F50" w:rsidRPr="005A4073" w:rsidRDefault="005A4073" w:rsidP="005A4073">
      <w:pPr>
        <w:spacing w:after="240" w:line="288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, </w:t>
      </w:r>
      <w:r w:rsidR="00223F50" w:rsidRPr="005A4073">
        <w:t xml:space="preserve">zgodnie z informacją zawartą we wstępnym oświadczeniu zawartym wraz z ofertą, oświadczam, że w zakresie podstaw wykluczenia z postępowania wskazanych przez Zamawiającego nie podlegam wykluczeniu na podstawie przesłanek o których mowa w: </w:t>
      </w:r>
    </w:p>
    <w:p w14:paraId="37530909" w14:textId="19D69DA8" w:rsidR="00223F50" w:rsidRPr="001C4A53" w:rsidRDefault="00223F50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3 </w:t>
      </w:r>
      <w:proofErr w:type="spellStart"/>
      <w:r w:rsidR="001C4A53"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</w:t>
      </w:r>
    </w:p>
    <w:p w14:paraId="078E6A2D" w14:textId="6E79B790" w:rsidR="00223F50" w:rsidRPr="001C4A53" w:rsidRDefault="00223F50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4 </w:t>
      </w:r>
      <w:proofErr w:type="spellStart"/>
      <w:r w:rsidR="001C4A53"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dotyczących orzeczenia zakazu ubiegania się o zamówienie publiczne tytułem środka zapobiegawczego, </w:t>
      </w:r>
    </w:p>
    <w:p w14:paraId="7D8BF3E5" w14:textId="38462FE1" w:rsidR="00223F50" w:rsidRPr="001C4A53" w:rsidRDefault="00223F50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5 </w:t>
      </w:r>
      <w:proofErr w:type="spellStart"/>
      <w:r w:rsidR="001C4A53"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dotyczących zawarcia z innymi wykonawcami porozumienia mającego na celu zakłócenie konkurencji, </w:t>
      </w:r>
    </w:p>
    <w:p w14:paraId="7D189731" w14:textId="71DDDBEA" w:rsidR="00223F50" w:rsidRPr="001C4A53" w:rsidRDefault="00223F50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108 ust. 1 pkt 6 </w:t>
      </w:r>
      <w:proofErr w:type="spellStart"/>
      <w:r w:rsidR="001C4A53"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 xml:space="preserve">, </w:t>
      </w:r>
    </w:p>
    <w:p w14:paraId="4E29A6C6" w14:textId="3828FC33" w:rsidR="001C4A53" w:rsidRDefault="001C4A53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1C4A53">
        <w:rPr>
          <w:sz w:val="22"/>
          <w:szCs w:val="22"/>
        </w:rPr>
        <w:t xml:space="preserve">art. 109 ust. 1 pkt 1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>, odnośnie do naruszenia obowiązków dotyczących p</w:t>
      </w:r>
      <w:r>
        <w:rPr>
          <w:sz w:val="22"/>
          <w:szCs w:val="22"/>
        </w:rPr>
        <w:t>łatności podatków i opłat lokal</w:t>
      </w:r>
      <w:r w:rsidRPr="001C4A53">
        <w:rPr>
          <w:sz w:val="22"/>
          <w:szCs w:val="22"/>
        </w:rPr>
        <w:t xml:space="preserve">nych, o których mowa w ustawie z dnia 12 stycznia 1991 r. o podatkach i opłatach lokalnych (Dz. U. z 2019 r. poz. 1170), </w:t>
      </w:r>
    </w:p>
    <w:p w14:paraId="6770E8DF" w14:textId="32B7E2F9" w:rsidR="001C4A53" w:rsidRPr="001C4A53" w:rsidRDefault="001C4A53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109 ust. 1 pkt 4</w:t>
      </w:r>
      <w:r w:rsidRPr="001C4A5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1C4A53">
        <w:rPr>
          <w:sz w:val="22"/>
          <w:szCs w:val="22"/>
        </w:rPr>
        <w:t>.</w:t>
      </w:r>
    </w:p>
    <w:p w14:paraId="336D2E82" w14:textId="0C9334F7" w:rsidR="00223F50" w:rsidRPr="001C4A53" w:rsidRDefault="001C4A53" w:rsidP="00F26C00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7 ust </w:t>
      </w:r>
      <w:r w:rsidR="00223F50" w:rsidRPr="001C4A53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ustawy </w:t>
      </w:r>
      <w:r w:rsidR="00223F50" w:rsidRPr="001C4A53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oraz w art. 5k rozporządzenia 833/2014 w brzmieniu nadanym rozporzą</w:t>
      </w:r>
      <w:r w:rsidR="005A4073" w:rsidRPr="001C4A53">
        <w:rPr>
          <w:sz w:val="22"/>
          <w:szCs w:val="22"/>
        </w:rPr>
        <w:t>dzeniem 2022/576.</w:t>
      </w:r>
    </w:p>
    <w:p w14:paraId="01A123B5" w14:textId="307C5E27" w:rsidR="001C4A53" w:rsidRDefault="001C4A53" w:rsidP="00223F50">
      <w:pPr>
        <w:pStyle w:val="Default"/>
        <w:rPr>
          <w:color w:val="auto"/>
          <w:sz w:val="22"/>
          <w:szCs w:val="22"/>
        </w:rPr>
      </w:pPr>
    </w:p>
    <w:p w14:paraId="3BA593B3" w14:textId="4554BD0D" w:rsidR="001C4A53" w:rsidRDefault="001C4A53" w:rsidP="001C4A53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</w:pPr>
      <w:r w:rsidRPr="00B10CFD">
        <w:rPr>
          <w:rFonts w:eastAsia="Times New Roman" w:cstheme="minorHAnsi"/>
          <w:lang w:eastAsia="zh-CN"/>
        </w:rPr>
        <w:t>(Dokument należy podpisać kwalifikowanym podpisem elektronicznym)</w:t>
      </w:r>
    </w:p>
    <w:p w14:paraId="5A20130A" w14:textId="77777777" w:rsidR="001C4A53" w:rsidRPr="00B10CFD" w:rsidRDefault="001C4A53" w:rsidP="001C4A53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lang w:eastAsia="zh-CN"/>
        </w:rPr>
        <w:sectPr w:rsidR="001C4A53" w:rsidRPr="00B10CFD" w:rsidSect="001C4A53">
          <w:headerReference w:type="default" r:id="rId14"/>
          <w:footerReference w:type="default" r:id="rId15"/>
          <w:type w:val="continuous"/>
          <w:pgSz w:w="11906" w:h="16838"/>
          <w:pgMar w:top="2159" w:right="1418" w:bottom="1276" w:left="1417" w:header="708" w:footer="708" w:gutter="0"/>
          <w:cols w:space="708"/>
          <w:docGrid w:linePitch="360"/>
        </w:sectPr>
      </w:pPr>
    </w:p>
    <w:p w14:paraId="3F3A7416" w14:textId="77777777" w:rsidR="001C4A53" w:rsidRPr="001C4A53" w:rsidRDefault="001C4A53" w:rsidP="00223F50">
      <w:pPr>
        <w:pStyle w:val="Default"/>
        <w:rPr>
          <w:color w:val="auto"/>
          <w:sz w:val="22"/>
          <w:szCs w:val="22"/>
        </w:rPr>
      </w:pPr>
    </w:p>
    <w:bookmarkEnd w:id="0"/>
    <w:sectPr w:rsidR="001C4A53" w:rsidRPr="001C4A53" w:rsidSect="000D566C">
      <w:headerReference w:type="default" r:id="rId16"/>
      <w:footerReference w:type="default" r:id="rId17"/>
      <w:type w:val="continuous"/>
      <w:pgSz w:w="11906" w:h="16838" w:code="9"/>
      <w:pgMar w:top="1417" w:right="1417" w:bottom="1417" w:left="1843" w:header="567" w:footer="7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41B" w14:textId="77777777" w:rsidR="00E86FCE" w:rsidRDefault="00E86FCE" w:rsidP="005F3191">
      <w:pPr>
        <w:spacing w:after="0" w:line="240" w:lineRule="auto"/>
      </w:pPr>
      <w:r>
        <w:separator/>
      </w:r>
    </w:p>
  </w:endnote>
  <w:endnote w:type="continuationSeparator" w:id="0">
    <w:p w14:paraId="2E7F34DF" w14:textId="77777777" w:rsidR="00E86FCE" w:rsidRDefault="00E86FCE" w:rsidP="005F3191">
      <w:pPr>
        <w:spacing w:after="0" w:line="240" w:lineRule="auto"/>
      </w:pPr>
      <w:r>
        <w:continuationSeparator/>
      </w:r>
    </w:p>
  </w:endnote>
  <w:endnote w:type="continuationNotice" w:id="1">
    <w:p w14:paraId="100D483C" w14:textId="77777777" w:rsidR="00E86FCE" w:rsidRDefault="00E86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AE8" w14:textId="3BDCC986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22BB0D6E" w14:textId="6B7C4C28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7CFF02CF" w14:textId="5417EA60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5E1BB4D6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67F55679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62B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2C04F858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55B80EB3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1118D4DA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00AA7149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4B5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25EBA922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5CC44DF9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71F03461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27164ECC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CB5" w14:textId="77777777" w:rsidR="00E86FCE" w:rsidRPr="0011419B" w:rsidRDefault="00E86FCE" w:rsidP="0011419B">
    <w:pPr>
      <w:pStyle w:val="Stopka"/>
      <w:rPr>
        <w:rFonts w:eastAsiaTheme="minorEastAsia" w:cs="Times New Roman"/>
        <w:lang w:eastAsia="pl-PL"/>
      </w:rPr>
    </w:pPr>
  </w:p>
  <w:p w14:paraId="0E5997E2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1E24818F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798B1739" w14:textId="77777777" w:rsidR="00E86FCE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6806E276" w14:textId="77777777" w:rsidR="00E86FCE" w:rsidRPr="00D854E7" w:rsidRDefault="00E86FCE" w:rsidP="0011419B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41B7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Narodowy Instytut Zdrowia Publicznego PZH - Państwowy Instytut Badawczy </w:t>
    </w:r>
  </w:p>
  <w:p w14:paraId="5691AEDE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ul. Chocimska 24, 00-791 Warszawa, Polska </w:t>
    </w:r>
  </w:p>
  <w:p w14:paraId="2DEE6CFE" w14:textId="77777777" w:rsidR="00E86FCE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 xml:space="preserve">Tel: +48 22 54 21 400, +48 22 54 21 200 www.pzh.gov.pl, e-mail: </w:t>
    </w:r>
    <w:hyperlink r:id="rId1" w:history="1">
      <w:r w:rsidRPr="00630C4F">
        <w:rPr>
          <w:rStyle w:val="Hipercze"/>
          <w:color w:val="034990" w:themeColor="hyperlink" w:themeShade="BF"/>
        </w:rPr>
        <w:t>pzh@pzh.gov.pl</w:t>
      </w:r>
    </w:hyperlink>
    <w:r w:rsidRPr="00D854E7">
      <w:rPr>
        <w:color w:val="2F5496" w:themeColor="accent1" w:themeShade="BF"/>
      </w:rPr>
      <w:t xml:space="preserve"> </w:t>
    </w:r>
  </w:p>
  <w:p w14:paraId="04883F8D" w14:textId="30896E44" w:rsidR="00E86FCE" w:rsidRPr="00212032" w:rsidRDefault="00E86FCE" w:rsidP="00212032">
    <w:pPr>
      <w:pStyle w:val="Stopka"/>
      <w:jc w:val="center"/>
      <w:rPr>
        <w:color w:val="2F5496" w:themeColor="accent1" w:themeShade="BF"/>
      </w:rPr>
    </w:pPr>
    <w:r w:rsidRPr="00D854E7">
      <w:rPr>
        <w:color w:val="2F5496" w:themeColor="accent1" w:themeShade="BF"/>
      </w:rPr>
      <w:t>Regon: 000288461, NIP: 525-000-87-32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172" w14:textId="77777777" w:rsidR="00E86FCE" w:rsidRDefault="00E86FCE" w:rsidP="005F3191">
      <w:pPr>
        <w:spacing w:after="0" w:line="240" w:lineRule="auto"/>
      </w:pPr>
      <w:r>
        <w:separator/>
      </w:r>
    </w:p>
  </w:footnote>
  <w:footnote w:type="continuationSeparator" w:id="0">
    <w:p w14:paraId="329BF8A0" w14:textId="77777777" w:rsidR="00E86FCE" w:rsidRDefault="00E86FCE" w:rsidP="005F3191">
      <w:pPr>
        <w:spacing w:after="0" w:line="240" w:lineRule="auto"/>
      </w:pPr>
      <w:r>
        <w:continuationSeparator/>
      </w:r>
    </w:p>
  </w:footnote>
  <w:footnote w:type="continuationNotice" w:id="1">
    <w:p w14:paraId="5A976736" w14:textId="77777777" w:rsidR="00E86FCE" w:rsidRDefault="00E86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EF88" w14:textId="7EE88008" w:rsidR="00E86FCE" w:rsidRDefault="00E86FCE" w:rsidP="0011419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0AEB9C1" wp14:editId="3FE53694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AA17CD" wp14:editId="5AEA353B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2B93" w14:textId="2C026031" w:rsidR="00E86FCE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CAA6AF6" wp14:editId="1D5A4397">
          <wp:simplePos x="0" y="0"/>
          <wp:positionH relativeFrom="column">
            <wp:posOffset>6725920</wp:posOffset>
          </wp:positionH>
          <wp:positionV relativeFrom="paragraph">
            <wp:posOffset>-222250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6858A9A" wp14:editId="6E55F147">
          <wp:simplePos x="0" y="0"/>
          <wp:positionH relativeFrom="column">
            <wp:posOffset>694690</wp:posOffset>
          </wp:positionH>
          <wp:positionV relativeFrom="paragraph">
            <wp:posOffset>-294640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F00E5" w14:textId="6D38E09F" w:rsidR="00E86FCE" w:rsidRPr="00212032" w:rsidRDefault="00E86FCE" w:rsidP="0021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2F64" w14:textId="066357B7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6E9BA379" wp14:editId="63DB484C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E7188D0" wp14:editId="149A8169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EBF" w14:textId="30503FD0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0D2550B8" wp14:editId="6B96581E">
          <wp:simplePos x="0" y="0"/>
          <wp:positionH relativeFrom="column">
            <wp:posOffset>5220970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01BF565C" wp14:editId="2460CAC9">
          <wp:simplePos x="0" y="0"/>
          <wp:positionH relativeFrom="column">
            <wp:posOffset>-801048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3D72AA28" w:rsidR="00E86FCE" w:rsidRPr="00212032" w:rsidRDefault="00E86FCE" w:rsidP="002120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9E2C521" wp14:editId="7240DB7B">
          <wp:simplePos x="0" y="0"/>
          <wp:positionH relativeFrom="column">
            <wp:posOffset>4925695</wp:posOffset>
          </wp:positionH>
          <wp:positionV relativeFrom="paragraph">
            <wp:posOffset>120650</wp:posOffset>
          </wp:positionV>
          <wp:extent cx="1360805" cy="558165"/>
          <wp:effectExtent l="0" t="0" r="0" b="0"/>
          <wp:wrapTight wrapText="bothSides">
            <wp:wrapPolygon edited="0">
              <wp:start x="2117" y="0"/>
              <wp:lineTo x="0" y="2949"/>
              <wp:lineTo x="0" y="16218"/>
              <wp:lineTo x="3024" y="20642"/>
              <wp:lineTo x="21167" y="20642"/>
              <wp:lineTo x="21167" y="14007"/>
              <wp:lineTo x="17538" y="11795"/>
              <wp:lineTo x="19957" y="2212"/>
              <wp:lineTo x="18748" y="1474"/>
              <wp:lineTo x="3931" y="0"/>
              <wp:lineTo x="2117" y="0"/>
            </wp:wrapPolygon>
          </wp:wrapTight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2AF8FBC" wp14:editId="72F683D0">
          <wp:simplePos x="0" y="0"/>
          <wp:positionH relativeFrom="column">
            <wp:posOffset>-876935</wp:posOffset>
          </wp:positionH>
          <wp:positionV relativeFrom="paragraph">
            <wp:posOffset>635</wp:posOffset>
          </wp:positionV>
          <wp:extent cx="5760085" cy="737870"/>
          <wp:effectExtent l="0" t="0" r="0" b="5080"/>
          <wp:wrapTight wrapText="bothSides">
            <wp:wrapPolygon edited="0">
              <wp:start x="0" y="0"/>
              <wp:lineTo x="0" y="21191"/>
              <wp:lineTo x="21502" y="21191"/>
              <wp:lineTo x="21502" y="0"/>
              <wp:lineTo x="0" y="0"/>
            </wp:wrapPolygon>
          </wp:wrapTight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37A003D"/>
    <w:multiLevelType w:val="multilevel"/>
    <w:tmpl w:val="A6186B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2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6F5EE8"/>
    <w:multiLevelType w:val="hybridMultilevel"/>
    <w:tmpl w:val="5BA2D8B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7" w15:restartNumberingAfterBreak="0">
    <w:nsid w:val="205C12BC"/>
    <w:multiLevelType w:val="hybridMultilevel"/>
    <w:tmpl w:val="5CA24A10"/>
    <w:lvl w:ilvl="0" w:tplc="E0CA46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F5A414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2F8A05C6"/>
    <w:multiLevelType w:val="multilevel"/>
    <w:tmpl w:val="1B780A22"/>
    <w:lvl w:ilvl="0">
      <w:start w:val="15"/>
      <w:numFmt w:val="decimal"/>
      <w:pStyle w:val="Tytu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56E0E47"/>
    <w:multiLevelType w:val="multilevel"/>
    <w:tmpl w:val="B530A18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A2D7569"/>
    <w:multiLevelType w:val="multilevel"/>
    <w:tmpl w:val="B05E9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5381AE9"/>
    <w:multiLevelType w:val="multilevel"/>
    <w:tmpl w:val="3A7E5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5" w15:restartNumberingAfterBreak="0">
    <w:nsid w:val="565A0359"/>
    <w:multiLevelType w:val="hybridMultilevel"/>
    <w:tmpl w:val="40BCC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77A1A83"/>
    <w:multiLevelType w:val="hybridMultilevel"/>
    <w:tmpl w:val="9A5A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E5103"/>
    <w:multiLevelType w:val="hybridMultilevel"/>
    <w:tmpl w:val="B25AAF98"/>
    <w:lvl w:ilvl="0" w:tplc="E29CF4B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5749ED"/>
    <w:multiLevelType w:val="hybridMultilevel"/>
    <w:tmpl w:val="9B20A3F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7063F8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75D364F2"/>
    <w:multiLevelType w:val="hybridMultilevel"/>
    <w:tmpl w:val="C4B6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929918876">
    <w:abstractNumId w:val="36"/>
  </w:num>
  <w:num w:numId="2" w16cid:durableId="1840581239">
    <w:abstractNumId w:val="26"/>
  </w:num>
  <w:num w:numId="3" w16cid:durableId="183054768">
    <w:abstractNumId w:val="0"/>
  </w:num>
  <w:num w:numId="4" w16cid:durableId="1526365001">
    <w:abstractNumId w:val="2"/>
  </w:num>
  <w:num w:numId="5" w16cid:durableId="1441293311">
    <w:abstractNumId w:val="1"/>
  </w:num>
  <w:num w:numId="6" w16cid:durableId="1643382805">
    <w:abstractNumId w:val="49"/>
  </w:num>
  <w:num w:numId="7" w16cid:durableId="483547964">
    <w:abstractNumId w:val="34"/>
  </w:num>
  <w:num w:numId="8" w16cid:durableId="1616864556">
    <w:abstractNumId w:val="47"/>
  </w:num>
  <w:num w:numId="9" w16cid:durableId="1244998334">
    <w:abstractNumId w:val="74"/>
  </w:num>
  <w:num w:numId="10" w16cid:durableId="1763187414">
    <w:abstractNumId w:val="59"/>
  </w:num>
  <w:num w:numId="11" w16cid:durableId="1876041954">
    <w:abstractNumId w:val="45"/>
  </w:num>
  <w:num w:numId="12" w16cid:durableId="503668121">
    <w:abstractNumId w:val="75"/>
  </w:num>
  <w:num w:numId="13" w16cid:durableId="228346681">
    <w:abstractNumId w:val="4"/>
  </w:num>
  <w:num w:numId="14" w16cid:durableId="1149590189">
    <w:abstractNumId w:val="56"/>
  </w:num>
  <w:num w:numId="15" w16cid:durableId="4132060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65480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695320">
    <w:abstractNumId w:val="69"/>
  </w:num>
  <w:num w:numId="18" w16cid:durableId="425536735">
    <w:abstractNumId w:val="58"/>
  </w:num>
  <w:num w:numId="19" w16cid:durableId="748573279">
    <w:abstractNumId w:val="67"/>
  </w:num>
  <w:num w:numId="20" w16cid:durableId="1926649960">
    <w:abstractNumId w:val="68"/>
  </w:num>
  <w:num w:numId="21" w16cid:durableId="2073697863">
    <w:abstractNumId w:val="32"/>
  </w:num>
  <w:num w:numId="22" w16cid:durableId="412244121">
    <w:abstractNumId w:val="57"/>
  </w:num>
  <w:num w:numId="23" w16cid:durableId="11301819">
    <w:abstractNumId w:val="37"/>
  </w:num>
  <w:num w:numId="24" w16cid:durableId="1294556006">
    <w:abstractNumId w:val="27"/>
  </w:num>
  <w:num w:numId="25" w16cid:durableId="963384321">
    <w:abstractNumId w:val="52"/>
  </w:num>
  <w:num w:numId="26" w16cid:durableId="569340951">
    <w:abstractNumId w:val="72"/>
  </w:num>
  <w:num w:numId="27" w16cid:durableId="145904074">
    <w:abstractNumId w:val="66"/>
  </w:num>
  <w:num w:numId="28" w16cid:durableId="1167094204">
    <w:abstractNumId w:val="61"/>
  </w:num>
  <w:num w:numId="29" w16cid:durableId="1490445066">
    <w:abstractNumId w:val="28"/>
  </w:num>
  <w:num w:numId="30" w16cid:durableId="686060016">
    <w:abstractNumId w:val="63"/>
  </w:num>
  <w:num w:numId="31" w16cid:durableId="1632402363">
    <w:abstractNumId w:val="50"/>
  </w:num>
  <w:num w:numId="32" w16cid:durableId="874345000">
    <w:abstractNumId w:val="31"/>
  </w:num>
  <w:num w:numId="33" w16cid:durableId="261257462">
    <w:abstractNumId w:val="54"/>
  </w:num>
  <w:num w:numId="34" w16cid:durableId="1940867213">
    <w:abstractNumId w:val="25"/>
  </w:num>
  <w:num w:numId="35" w16cid:durableId="328102195">
    <w:abstractNumId w:val="46"/>
  </w:num>
  <w:num w:numId="36" w16cid:durableId="1325819795">
    <w:abstractNumId w:val="43"/>
  </w:num>
  <w:num w:numId="37" w16cid:durableId="98961030">
    <w:abstractNumId w:val="53"/>
  </w:num>
  <w:num w:numId="38" w16cid:durableId="277613077">
    <w:abstractNumId w:val="64"/>
  </w:num>
  <w:num w:numId="39" w16cid:durableId="1970620477">
    <w:abstractNumId w:val="41"/>
  </w:num>
  <w:num w:numId="40" w16cid:durableId="1371762079">
    <w:abstractNumId w:val="62"/>
  </w:num>
  <w:num w:numId="41" w16cid:durableId="1252810524">
    <w:abstractNumId w:val="55"/>
  </w:num>
  <w:num w:numId="42" w16cid:durableId="418522595">
    <w:abstractNumId w:val="40"/>
  </w:num>
  <w:num w:numId="43" w16cid:durableId="313611892">
    <w:abstractNumId w:val="60"/>
  </w:num>
  <w:num w:numId="44" w16cid:durableId="1627467839">
    <w:abstractNumId w:val="42"/>
  </w:num>
  <w:num w:numId="45" w16cid:durableId="1931965809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02A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5E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062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8B"/>
    <w:rsid w:val="000324B9"/>
    <w:rsid w:val="0003258A"/>
    <w:rsid w:val="000328D8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DC6"/>
    <w:rsid w:val="00035F07"/>
    <w:rsid w:val="0003654E"/>
    <w:rsid w:val="000365C9"/>
    <w:rsid w:val="0003702E"/>
    <w:rsid w:val="000402FF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5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9E8"/>
    <w:rsid w:val="00073F83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48A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EF9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4BE"/>
    <w:rsid w:val="00097683"/>
    <w:rsid w:val="00097A77"/>
    <w:rsid w:val="00097BA8"/>
    <w:rsid w:val="00097BC6"/>
    <w:rsid w:val="000A06D4"/>
    <w:rsid w:val="000A0CA6"/>
    <w:rsid w:val="000A1553"/>
    <w:rsid w:val="000A2BDA"/>
    <w:rsid w:val="000A370E"/>
    <w:rsid w:val="000A3994"/>
    <w:rsid w:val="000A3BCF"/>
    <w:rsid w:val="000A3F77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95C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AEC"/>
    <w:rsid w:val="000C1BC7"/>
    <w:rsid w:val="000C1E92"/>
    <w:rsid w:val="000C21D4"/>
    <w:rsid w:val="000C24BE"/>
    <w:rsid w:val="000C2C2F"/>
    <w:rsid w:val="000C3343"/>
    <w:rsid w:val="000C365A"/>
    <w:rsid w:val="000C3669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F7"/>
    <w:rsid w:val="000C78AA"/>
    <w:rsid w:val="000C7B64"/>
    <w:rsid w:val="000D021D"/>
    <w:rsid w:val="000D0514"/>
    <w:rsid w:val="000D06BC"/>
    <w:rsid w:val="000D0714"/>
    <w:rsid w:val="000D09A1"/>
    <w:rsid w:val="000D0AF0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CB4"/>
    <w:rsid w:val="000D750E"/>
    <w:rsid w:val="000D7B90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9E5"/>
    <w:rsid w:val="000E4C50"/>
    <w:rsid w:val="000E742C"/>
    <w:rsid w:val="000E7506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6C75"/>
    <w:rsid w:val="000F6F88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1FF6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028"/>
    <w:rsid w:val="00120583"/>
    <w:rsid w:val="001207BD"/>
    <w:rsid w:val="00120B96"/>
    <w:rsid w:val="00121B98"/>
    <w:rsid w:val="00122304"/>
    <w:rsid w:val="001228FF"/>
    <w:rsid w:val="00122953"/>
    <w:rsid w:val="00122B54"/>
    <w:rsid w:val="00122D37"/>
    <w:rsid w:val="0012306E"/>
    <w:rsid w:val="001232B5"/>
    <w:rsid w:val="0012372D"/>
    <w:rsid w:val="00123C54"/>
    <w:rsid w:val="0012514F"/>
    <w:rsid w:val="00125464"/>
    <w:rsid w:val="001254F3"/>
    <w:rsid w:val="0012663C"/>
    <w:rsid w:val="00126DF4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A8D"/>
    <w:rsid w:val="0014356B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81C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5EE6"/>
    <w:rsid w:val="0016618C"/>
    <w:rsid w:val="0016681D"/>
    <w:rsid w:val="001669FC"/>
    <w:rsid w:val="001702CE"/>
    <w:rsid w:val="001704C3"/>
    <w:rsid w:val="00170A89"/>
    <w:rsid w:val="00171AEC"/>
    <w:rsid w:val="00171C63"/>
    <w:rsid w:val="001723EF"/>
    <w:rsid w:val="00172B1C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1F8"/>
    <w:rsid w:val="001805D2"/>
    <w:rsid w:val="0018095F"/>
    <w:rsid w:val="00180B66"/>
    <w:rsid w:val="0018108D"/>
    <w:rsid w:val="00181331"/>
    <w:rsid w:val="00182B40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6E95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F4B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3B27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5AAA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4A53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5818"/>
    <w:rsid w:val="001E5E7E"/>
    <w:rsid w:val="001E65FE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52CE"/>
    <w:rsid w:val="001F67E2"/>
    <w:rsid w:val="001F69D5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4BE"/>
    <w:rsid w:val="002107D1"/>
    <w:rsid w:val="00210C7E"/>
    <w:rsid w:val="00210F3E"/>
    <w:rsid w:val="00211BF0"/>
    <w:rsid w:val="00212032"/>
    <w:rsid w:val="002124AF"/>
    <w:rsid w:val="00212648"/>
    <w:rsid w:val="002126F2"/>
    <w:rsid w:val="002127B6"/>
    <w:rsid w:val="00212B14"/>
    <w:rsid w:val="00213294"/>
    <w:rsid w:val="002137F9"/>
    <w:rsid w:val="002151D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3F50"/>
    <w:rsid w:val="002242EF"/>
    <w:rsid w:val="00224D75"/>
    <w:rsid w:val="00225411"/>
    <w:rsid w:val="002254AE"/>
    <w:rsid w:val="002262A3"/>
    <w:rsid w:val="00226C43"/>
    <w:rsid w:val="00226CFA"/>
    <w:rsid w:val="00226EBA"/>
    <w:rsid w:val="00227252"/>
    <w:rsid w:val="00227F64"/>
    <w:rsid w:val="00230460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5C82"/>
    <w:rsid w:val="00236425"/>
    <w:rsid w:val="0023688F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9EE"/>
    <w:rsid w:val="00247DEF"/>
    <w:rsid w:val="00250B10"/>
    <w:rsid w:val="00250CB5"/>
    <w:rsid w:val="00250DD1"/>
    <w:rsid w:val="00250E41"/>
    <w:rsid w:val="00251525"/>
    <w:rsid w:val="00251833"/>
    <w:rsid w:val="00251CB3"/>
    <w:rsid w:val="0025237B"/>
    <w:rsid w:val="00253DBA"/>
    <w:rsid w:val="0025494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4D8"/>
    <w:rsid w:val="0026092E"/>
    <w:rsid w:val="00260E88"/>
    <w:rsid w:val="00261033"/>
    <w:rsid w:val="002616A8"/>
    <w:rsid w:val="0026179F"/>
    <w:rsid w:val="00261E23"/>
    <w:rsid w:val="00261E5C"/>
    <w:rsid w:val="0026223F"/>
    <w:rsid w:val="00262372"/>
    <w:rsid w:val="00263206"/>
    <w:rsid w:val="00263A3C"/>
    <w:rsid w:val="002641C2"/>
    <w:rsid w:val="00264B9D"/>
    <w:rsid w:val="00264C97"/>
    <w:rsid w:val="00265384"/>
    <w:rsid w:val="002656E9"/>
    <w:rsid w:val="00265949"/>
    <w:rsid w:val="00265C23"/>
    <w:rsid w:val="0026609C"/>
    <w:rsid w:val="00266179"/>
    <w:rsid w:val="002666A9"/>
    <w:rsid w:val="00266A2A"/>
    <w:rsid w:val="00266F5B"/>
    <w:rsid w:val="002676D9"/>
    <w:rsid w:val="002679EB"/>
    <w:rsid w:val="002701E0"/>
    <w:rsid w:val="00270650"/>
    <w:rsid w:val="00270DB7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CC7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53F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F2E"/>
    <w:rsid w:val="002A1D4C"/>
    <w:rsid w:val="002A1E9B"/>
    <w:rsid w:val="002A203B"/>
    <w:rsid w:val="002A282A"/>
    <w:rsid w:val="002A3738"/>
    <w:rsid w:val="002A4053"/>
    <w:rsid w:val="002A4741"/>
    <w:rsid w:val="002A4B6D"/>
    <w:rsid w:val="002A4EBC"/>
    <w:rsid w:val="002A5426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9EC"/>
    <w:rsid w:val="002B1A12"/>
    <w:rsid w:val="002B1D59"/>
    <w:rsid w:val="002B1E35"/>
    <w:rsid w:val="002B23AB"/>
    <w:rsid w:val="002B23EC"/>
    <w:rsid w:val="002B2411"/>
    <w:rsid w:val="002B36E7"/>
    <w:rsid w:val="002B3959"/>
    <w:rsid w:val="002B3A40"/>
    <w:rsid w:val="002B3C46"/>
    <w:rsid w:val="002B443F"/>
    <w:rsid w:val="002B49DD"/>
    <w:rsid w:val="002B5394"/>
    <w:rsid w:val="002B5617"/>
    <w:rsid w:val="002B5A7C"/>
    <w:rsid w:val="002B5EAC"/>
    <w:rsid w:val="002B6817"/>
    <w:rsid w:val="002B6B5B"/>
    <w:rsid w:val="002B6E52"/>
    <w:rsid w:val="002B7553"/>
    <w:rsid w:val="002B7FA7"/>
    <w:rsid w:val="002C118F"/>
    <w:rsid w:val="002C1F4F"/>
    <w:rsid w:val="002C2409"/>
    <w:rsid w:val="002C2591"/>
    <w:rsid w:val="002C2724"/>
    <w:rsid w:val="002C29F0"/>
    <w:rsid w:val="002C3226"/>
    <w:rsid w:val="002C3B29"/>
    <w:rsid w:val="002C3F00"/>
    <w:rsid w:val="002C4D4A"/>
    <w:rsid w:val="002C54A0"/>
    <w:rsid w:val="002C559E"/>
    <w:rsid w:val="002C55E4"/>
    <w:rsid w:val="002C5C82"/>
    <w:rsid w:val="002C5DDA"/>
    <w:rsid w:val="002C6445"/>
    <w:rsid w:val="002C69B1"/>
    <w:rsid w:val="002C6CFE"/>
    <w:rsid w:val="002C7915"/>
    <w:rsid w:val="002C7B59"/>
    <w:rsid w:val="002C7F4C"/>
    <w:rsid w:val="002D0308"/>
    <w:rsid w:val="002D073C"/>
    <w:rsid w:val="002D0B5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09"/>
    <w:rsid w:val="002E24C3"/>
    <w:rsid w:val="002E2593"/>
    <w:rsid w:val="002E2C0C"/>
    <w:rsid w:val="002E2C7A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DC9"/>
    <w:rsid w:val="002F1DD4"/>
    <w:rsid w:val="002F1FF0"/>
    <w:rsid w:val="002F20F5"/>
    <w:rsid w:val="002F2A50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A70"/>
    <w:rsid w:val="003011BD"/>
    <w:rsid w:val="003015F0"/>
    <w:rsid w:val="00302384"/>
    <w:rsid w:val="003023CA"/>
    <w:rsid w:val="00302412"/>
    <w:rsid w:val="00304266"/>
    <w:rsid w:val="00304A8B"/>
    <w:rsid w:val="00304BA3"/>
    <w:rsid w:val="003052D9"/>
    <w:rsid w:val="003055EB"/>
    <w:rsid w:val="003057B3"/>
    <w:rsid w:val="003057F6"/>
    <w:rsid w:val="0030583C"/>
    <w:rsid w:val="00305B05"/>
    <w:rsid w:val="00305CF8"/>
    <w:rsid w:val="00305E75"/>
    <w:rsid w:val="003066EA"/>
    <w:rsid w:val="00306877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41B5"/>
    <w:rsid w:val="0031429D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4D22"/>
    <w:rsid w:val="0032568A"/>
    <w:rsid w:val="00325718"/>
    <w:rsid w:val="00325B6E"/>
    <w:rsid w:val="003269F1"/>
    <w:rsid w:val="00326AB8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40A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CDA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166E"/>
    <w:rsid w:val="00371970"/>
    <w:rsid w:val="00371A22"/>
    <w:rsid w:val="00371ED8"/>
    <w:rsid w:val="00373161"/>
    <w:rsid w:val="00373BBC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2766"/>
    <w:rsid w:val="00382A57"/>
    <w:rsid w:val="00382F0D"/>
    <w:rsid w:val="003835DE"/>
    <w:rsid w:val="00383CC1"/>
    <w:rsid w:val="0038423D"/>
    <w:rsid w:val="00384D31"/>
    <w:rsid w:val="00385A11"/>
    <w:rsid w:val="00385B42"/>
    <w:rsid w:val="003864DE"/>
    <w:rsid w:val="00386724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355E"/>
    <w:rsid w:val="00394A66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65B"/>
    <w:rsid w:val="003B5B3A"/>
    <w:rsid w:val="003B6C9A"/>
    <w:rsid w:val="003B72F8"/>
    <w:rsid w:val="003B741F"/>
    <w:rsid w:val="003B7E2B"/>
    <w:rsid w:val="003B7FFC"/>
    <w:rsid w:val="003C00C3"/>
    <w:rsid w:val="003C0345"/>
    <w:rsid w:val="003C0498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405"/>
    <w:rsid w:val="003D1FCA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10F"/>
    <w:rsid w:val="003D7493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6B5B"/>
    <w:rsid w:val="003E6D7B"/>
    <w:rsid w:val="003E70AE"/>
    <w:rsid w:val="003E724E"/>
    <w:rsid w:val="003F04FD"/>
    <w:rsid w:val="003F0558"/>
    <w:rsid w:val="003F16FF"/>
    <w:rsid w:val="003F1C56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6FE"/>
    <w:rsid w:val="00416CBE"/>
    <w:rsid w:val="00416ECE"/>
    <w:rsid w:val="00420602"/>
    <w:rsid w:val="0042091D"/>
    <w:rsid w:val="004209E2"/>
    <w:rsid w:val="004213CB"/>
    <w:rsid w:val="00422AC1"/>
    <w:rsid w:val="00422D24"/>
    <w:rsid w:val="00422DDE"/>
    <w:rsid w:val="00423204"/>
    <w:rsid w:val="004244AA"/>
    <w:rsid w:val="004247CD"/>
    <w:rsid w:val="0042642C"/>
    <w:rsid w:val="00426AB4"/>
    <w:rsid w:val="00427012"/>
    <w:rsid w:val="004272F4"/>
    <w:rsid w:val="0042795A"/>
    <w:rsid w:val="0043006C"/>
    <w:rsid w:val="004300ED"/>
    <w:rsid w:val="00433F2B"/>
    <w:rsid w:val="0043450A"/>
    <w:rsid w:val="0043465A"/>
    <w:rsid w:val="004350C1"/>
    <w:rsid w:val="00435538"/>
    <w:rsid w:val="00436906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2DC"/>
    <w:rsid w:val="00445754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1EB1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50D"/>
    <w:rsid w:val="00481ED6"/>
    <w:rsid w:val="0048276A"/>
    <w:rsid w:val="00482E40"/>
    <w:rsid w:val="00482F37"/>
    <w:rsid w:val="004837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C5E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E18"/>
    <w:rsid w:val="004A1E75"/>
    <w:rsid w:val="004A2007"/>
    <w:rsid w:val="004A2717"/>
    <w:rsid w:val="004A3B4C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EE7"/>
    <w:rsid w:val="004A7FD6"/>
    <w:rsid w:val="004B0A11"/>
    <w:rsid w:val="004B0F2D"/>
    <w:rsid w:val="004B1217"/>
    <w:rsid w:val="004B1228"/>
    <w:rsid w:val="004B1548"/>
    <w:rsid w:val="004B220F"/>
    <w:rsid w:val="004B226F"/>
    <w:rsid w:val="004B2489"/>
    <w:rsid w:val="004B24C4"/>
    <w:rsid w:val="004B3D68"/>
    <w:rsid w:val="004B414A"/>
    <w:rsid w:val="004B4C34"/>
    <w:rsid w:val="004B569D"/>
    <w:rsid w:val="004B56A9"/>
    <w:rsid w:val="004B58E9"/>
    <w:rsid w:val="004B5A4D"/>
    <w:rsid w:val="004B65D3"/>
    <w:rsid w:val="004B6FF9"/>
    <w:rsid w:val="004B7635"/>
    <w:rsid w:val="004B7682"/>
    <w:rsid w:val="004B770B"/>
    <w:rsid w:val="004B7E31"/>
    <w:rsid w:val="004B7FEC"/>
    <w:rsid w:val="004C009B"/>
    <w:rsid w:val="004C02D3"/>
    <w:rsid w:val="004C02F5"/>
    <w:rsid w:val="004C05F3"/>
    <w:rsid w:val="004C06D7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3E1"/>
    <w:rsid w:val="004D2DDD"/>
    <w:rsid w:val="004D3025"/>
    <w:rsid w:val="004D3DF5"/>
    <w:rsid w:val="004D48D5"/>
    <w:rsid w:val="004D4D39"/>
    <w:rsid w:val="004D58D3"/>
    <w:rsid w:val="004D58DF"/>
    <w:rsid w:val="004D5915"/>
    <w:rsid w:val="004D5CC3"/>
    <w:rsid w:val="004D5EC8"/>
    <w:rsid w:val="004D636D"/>
    <w:rsid w:val="004D6CBF"/>
    <w:rsid w:val="004D6ED7"/>
    <w:rsid w:val="004D70E0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5C0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1A04"/>
    <w:rsid w:val="004F1B1F"/>
    <w:rsid w:val="004F1CCD"/>
    <w:rsid w:val="004F2FF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2E"/>
    <w:rsid w:val="00500797"/>
    <w:rsid w:val="00501120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432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7F5"/>
    <w:rsid w:val="00515557"/>
    <w:rsid w:val="005158F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7E4"/>
    <w:rsid w:val="00525912"/>
    <w:rsid w:val="00526761"/>
    <w:rsid w:val="00526B5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848"/>
    <w:rsid w:val="00540B5B"/>
    <w:rsid w:val="00540BC5"/>
    <w:rsid w:val="00540E56"/>
    <w:rsid w:val="00541297"/>
    <w:rsid w:val="00541399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1F8D"/>
    <w:rsid w:val="0055263D"/>
    <w:rsid w:val="005526D3"/>
    <w:rsid w:val="00552F16"/>
    <w:rsid w:val="005536DB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6EE9"/>
    <w:rsid w:val="00567D9A"/>
    <w:rsid w:val="00567F93"/>
    <w:rsid w:val="0057020B"/>
    <w:rsid w:val="005728A6"/>
    <w:rsid w:val="00572F02"/>
    <w:rsid w:val="00572F17"/>
    <w:rsid w:val="00572FD0"/>
    <w:rsid w:val="00573195"/>
    <w:rsid w:val="0057445E"/>
    <w:rsid w:val="00574571"/>
    <w:rsid w:val="00574733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8B7"/>
    <w:rsid w:val="00580A90"/>
    <w:rsid w:val="00580C42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8B1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854"/>
    <w:rsid w:val="00592AEB"/>
    <w:rsid w:val="00592EEB"/>
    <w:rsid w:val="00593EE2"/>
    <w:rsid w:val="005946EA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252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DDF"/>
    <w:rsid w:val="005A3FBB"/>
    <w:rsid w:val="005A4073"/>
    <w:rsid w:val="005A582B"/>
    <w:rsid w:val="005A5FBC"/>
    <w:rsid w:val="005A6EE0"/>
    <w:rsid w:val="005A7837"/>
    <w:rsid w:val="005A7B26"/>
    <w:rsid w:val="005B0BB6"/>
    <w:rsid w:val="005B0E3D"/>
    <w:rsid w:val="005B11B1"/>
    <w:rsid w:val="005B13E7"/>
    <w:rsid w:val="005B154D"/>
    <w:rsid w:val="005B159E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940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423"/>
    <w:rsid w:val="005D2A37"/>
    <w:rsid w:val="005D2B7C"/>
    <w:rsid w:val="005D36A1"/>
    <w:rsid w:val="005D4A61"/>
    <w:rsid w:val="005D4E25"/>
    <w:rsid w:val="005D5ED0"/>
    <w:rsid w:val="005D6AB1"/>
    <w:rsid w:val="005D766B"/>
    <w:rsid w:val="005D7CF9"/>
    <w:rsid w:val="005E049D"/>
    <w:rsid w:val="005E11F9"/>
    <w:rsid w:val="005E15F8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4F77"/>
    <w:rsid w:val="005E5447"/>
    <w:rsid w:val="005E5ADB"/>
    <w:rsid w:val="005E70D7"/>
    <w:rsid w:val="005E7368"/>
    <w:rsid w:val="005E742F"/>
    <w:rsid w:val="005E75D3"/>
    <w:rsid w:val="005E77CA"/>
    <w:rsid w:val="005E7811"/>
    <w:rsid w:val="005E7C60"/>
    <w:rsid w:val="005F009D"/>
    <w:rsid w:val="005F0DBA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C7E"/>
    <w:rsid w:val="005F682B"/>
    <w:rsid w:val="005F6B78"/>
    <w:rsid w:val="005F6BB8"/>
    <w:rsid w:val="005F72DC"/>
    <w:rsid w:val="0060058E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1B6"/>
    <w:rsid w:val="0060477F"/>
    <w:rsid w:val="00604F65"/>
    <w:rsid w:val="00605514"/>
    <w:rsid w:val="006056FF"/>
    <w:rsid w:val="0060597F"/>
    <w:rsid w:val="0060611D"/>
    <w:rsid w:val="006069E5"/>
    <w:rsid w:val="00606C02"/>
    <w:rsid w:val="00606DEF"/>
    <w:rsid w:val="00606DF4"/>
    <w:rsid w:val="0060718E"/>
    <w:rsid w:val="0060757C"/>
    <w:rsid w:val="006077E4"/>
    <w:rsid w:val="00610193"/>
    <w:rsid w:val="00610528"/>
    <w:rsid w:val="00610FD1"/>
    <w:rsid w:val="0061111B"/>
    <w:rsid w:val="006112F7"/>
    <w:rsid w:val="006122A1"/>
    <w:rsid w:val="0061242E"/>
    <w:rsid w:val="00612BB1"/>
    <w:rsid w:val="0061304B"/>
    <w:rsid w:val="006137DB"/>
    <w:rsid w:val="00613BBB"/>
    <w:rsid w:val="0061430C"/>
    <w:rsid w:val="00614478"/>
    <w:rsid w:val="006149EB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47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BD3"/>
    <w:rsid w:val="00634892"/>
    <w:rsid w:val="0063553F"/>
    <w:rsid w:val="006355F3"/>
    <w:rsid w:val="00635CB8"/>
    <w:rsid w:val="00635F5F"/>
    <w:rsid w:val="0063622B"/>
    <w:rsid w:val="006363E4"/>
    <w:rsid w:val="0063667C"/>
    <w:rsid w:val="00636E26"/>
    <w:rsid w:val="00636E4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1F5E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FC"/>
    <w:rsid w:val="0066133C"/>
    <w:rsid w:val="00661BDF"/>
    <w:rsid w:val="00662A8A"/>
    <w:rsid w:val="00662AC7"/>
    <w:rsid w:val="00662AFF"/>
    <w:rsid w:val="00663085"/>
    <w:rsid w:val="006639FB"/>
    <w:rsid w:val="00663E8C"/>
    <w:rsid w:val="00664C55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198E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1032"/>
    <w:rsid w:val="006B1201"/>
    <w:rsid w:val="006B14E1"/>
    <w:rsid w:val="006B1AF7"/>
    <w:rsid w:val="006B1B31"/>
    <w:rsid w:val="006B1F91"/>
    <w:rsid w:val="006B2854"/>
    <w:rsid w:val="006B2C50"/>
    <w:rsid w:val="006B3362"/>
    <w:rsid w:val="006B3F1E"/>
    <w:rsid w:val="006B4279"/>
    <w:rsid w:val="006B451E"/>
    <w:rsid w:val="006B45E5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4E"/>
    <w:rsid w:val="006C4488"/>
    <w:rsid w:val="006C5276"/>
    <w:rsid w:val="006C52F3"/>
    <w:rsid w:val="006C5C02"/>
    <w:rsid w:val="006C5E15"/>
    <w:rsid w:val="006C69C4"/>
    <w:rsid w:val="006C6FC2"/>
    <w:rsid w:val="006C701E"/>
    <w:rsid w:val="006C757C"/>
    <w:rsid w:val="006C7BD1"/>
    <w:rsid w:val="006C7D5A"/>
    <w:rsid w:val="006D05CF"/>
    <w:rsid w:val="006D0925"/>
    <w:rsid w:val="006D0BA4"/>
    <w:rsid w:val="006D0BCE"/>
    <w:rsid w:val="006D124B"/>
    <w:rsid w:val="006D199B"/>
    <w:rsid w:val="006D2328"/>
    <w:rsid w:val="006D281F"/>
    <w:rsid w:val="006D2B90"/>
    <w:rsid w:val="006D554F"/>
    <w:rsid w:val="006D56E0"/>
    <w:rsid w:val="006D5843"/>
    <w:rsid w:val="006D623A"/>
    <w:rsid w:val="006D6DE1"/>
    <w:rsid w:val="006D6E03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5F20"/>
    <w:rsid w:val="006E6372"/>
    <w:rsid w:val="006E6982"/>
    <w:rsid w:val="006E6A6C"/>
    <w:rsid w:val="006E70CF"/>
    <w:rsid w:val="006F0AEE"/>
    <w:rsid w:val="006F0E81"/>
    <w:rsid w:val="006F12CC"/>
    <w:rsid w:val="006F19B2"/>
    <w:rsid w:val="006F1E76"/>
    <w:rsid w:val="006F2439"/>
    <w:rsid w:val="006F3BD4"/>
    <w:rsid w:val="006F3E12"/>
    <w:rsid w:val="006F3F0F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6F7C4C"/>
    <w:rsid w:val="007001A6"/>
    <w:rsid w:val="00701190"/>
    <w:rsid w:val="00701233"/>
    <w:rsid w:val="00701C4A"/>
    <w:rsid w:val="00701C7D"/>
    <w:rsid w:val="0070250A"/>
    <w:rsid w:val="00702BEB"/>
    <w:rsid w:val="00702CE1"/>
    <w:rsid w:val="00702DF6"/>
    <w:rsid w:val="00703595"/>
    <w:rsid w:val="00703DA2"/>
    <w:rsid w:val="007050EF"/>
    <w:rsid w:val="00705873"/>
    <w:rsid w:val="00705CA9"/>
    <w:rsid w:val="00706905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4FF"/>
    <w:rsid w:val="00720856"/>
    <w:rsid w:val="00720BFF"/>
    <w:rsid w:val="007210C9"/>
    <w:rsid w:val="007216A4"/>
    <w:rsid w:val="007216B9"/>
    <w:rsid w:val="00721A81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1D8D"/>
    <w:rsid w:val="007322B7"/>
    <w:rsid w:val="00732757"/>
    <w:rsid w:val="00732E33"/>
    <w:rsid w:val="00733470"/>
    <w:rsid w:val="00733B51"/>
    <w:rsid w:val="00733BEB"/>
    <w:rsid w:val="007341F1"/>
    <w:rsid w:val="0073426E"/>
    <w:rsid w:val="0073439E"/>
    <w:rsid w:val="00734501"/>
    <w:rsid w:val="007346BF"/>
    <w:rsid w:val="00734739"/>
    <w:rsid w:val="00734EC5"/>
    <w:rsid w:val="00734FB3"/>
    <w:rsid w:val="0073534A"/>
    <w:rsid w:val="007353FE"/>
    <w:rsid w:val="00735ABE"/>
    <w:rsid w:val="00735EE7"/>
    <w:rsid w:val="007366F2"/>
    <w:rsid w:val="007367C7"/>
    <w:rsid w:val="007375FA"/>
    <w:rsid w:val="007376D8"/>
    <w:rsid w:val="00740149"/>
    <w:rsid w:val="00740460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548"/>
    <w:rsid w:val="00743A4F"/>
    <w:rsid w:val="007449DB"/>
    <w:rsid w:val="00745DDA"/>
    <w:rsid w:val="0074721D"/>
    <w:rsid w:val="007478B6"/>
    <w:rsid w:val="00747A51"/>
    <w:rsid w:val="00747F0E"/>
    <w:rsid w:val="00750225"/>
    <w:rsid w:val="00750258"/>
    <w:rsid w:val="007506D0"/>
    <w:rsid w:val="0075137F"/>
    <w:rsid w:val="00751985"/>
    <w:rsid w:val="00752341"/>
    <w:rsid w:val="00752AE9"/>
    <w:rsid w:val="00753007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50F"/>
    <w:rsid w:val="007619DD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13E"/>
    <w:rsid w:val="00772243"/>
    <w:rsid w:val="007724C2"/>
    <w:rsid w:val="00772E81"/>
    <w:rsid w:val="0077346D"/>
    <w:rsid w:val="0077496D"/>
    <w:rsid w:val="00774EA2"/>
    <w:rsid w:val="00774F53"/>
    <w:rsid w:val="00775501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4715"/>
    <w:rsid w:val="00784FCD"/>
    <w:rsid w:val="00785091"/>
    <w:rsid w:val="00785155"/>
    <w:rsid w:val="0078567B"/>
    <w:rsid w:val="00785BC8"/>
    <w:rsid w:val="00785C56"/>
    <w:rsid w:val="007860CE"/>
    <w:rsid w:val="0078615D"/>
    <w:rsid w:val="007867DD"/>
    <w:rsid w:val="007869B4"/>
    <w:rsid w:val="007875EA"/>
    <w:rsid w:val="007877B0"/>
    <w:rsid w:val="00787FD3"/>
    <w:rsid w:val="007909FF"/>
    <w:rsid w:val="00790B02"/>
    <w:rsid w:val="00790C11"/>
    <w:rsid w:val="007923C5"/>
    <w:rsid w:val="00792531"/>
    <w:rsid w:val="007937A1"/>
    <w:rsid w:val="00793B14"/>
    <w:rsid w:val="007944FA"/>
    <w:rsid w:val="00794B8E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C38"/>
    <w:rsid w:val="007A2D12"/>
    <w:rsid w:val="007A2EBF"/>
    <w:rsid w:val="007A3B5F"/>
    <w:rsid w:val="007A4D62"/>
    <w:rsid w:val="007A4F6B"/>
    <w:rsid w:val="007A52F7"/>
    <w:rsid w:val="007A5E6B"/>
    <w:rsid w:val="007A5F0E"/>
    <w:rsid w:val="007A640C"/>
    <w:rsid w:val="007A66A3"/>
    <w:rsid w:val="007A7191"/>
    <w:rsid w:val="007A728D"/>
    <w:rsid w:val="007A7345"/>
    <w:rsid w:val="007A799C"/>
    <w:rsid w:val="007B155E"/>
    <w:rsid w:val="007B20E8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EE4"/>
    <w:rsid w:val="007C1083"/>
    <w:rsid w:val="007C121B"/>
    <w:rsid w:val="007C237A"/>
    <w:rsid w:val="007C23A6"/>
    <w:rsid w:val="007C2BF4"/>
    <w:rsid w:val="007C2C57"/>
    <w:rsid w:val="007C2FFD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3255"/>
    <w:rsid w:val="007D3434"/>
    <w:rsid w:val="007D36BC"/>
    <w:rsid w:val="007D38F3"/>
    <w:rsid w:val="007D3FE8"/>
    <w:rsid w:val="007D4952"/>
    <w:rsid w:val="007D6303"/>
    <w:rsid w:val="007D6898"/>
    <w:rsid w:val="007D6983"/>
    <w:rsid w:val="007D7038"/>
    <w:rsid w:val="007D735C"/>
    <w:rsid w:val="007D7423"/>
    <w:rsid w:val="007D7991"/>
    <w:rsid w:val="007D7C1A"/>
    <w:rsid w:val="007E0526"/>
    <w:rsid w:val="007E0592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04B"/>
    <w:rsid w:val="008121BD"/>
    <w:rsid w:val="0081253A"/>
    <w:rsid w:val="008126D5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8AF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18D9"/>
    <w:rsid w:val="008219BE"/>
    <w:rsid w:val="00822333"/>
    <w:rsid w:val="00822757"/>
    <w:rsid w:val="00822858"/>
    <w:rsid w:val="008232B8"/>
    <w:rsid w:val="00823561"/>
    <w:rsid w:val="00823EAC"/>
    <w:rsid w:val="008241C0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1EF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3FBF"/>
    <w:rsid w:val="00845F23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9D7"/>
    <w:rsid w:val="0085219B"/>
    <w:rsid w:val="00853ADB"/>
    <w:rsid w:val="00853F87"/>
    <w:rsid w:val="00854887"/>
    <w:rsid w:val="00855679"/>
    <w:rsid w:val="0085576B"/>
    <w:rsid w:val="00855F10"/>
    <w:rsid w:val="0085662C"/>
    <w:rsid w:val="00856780"/>
    <w:rsid w:val="00856DA5"/>
    <w:rsid w:val="008572DD"/>
    <w:rsid w:val="0085759E"/>
    <w:rsid w:val="008575C4"/>
    <w:rsid w:val="008578CB"/>
    <w:rsid w:val="00857B7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6D59"/>
    <w:rsid w:val="00866D93"/>
    <w:rsid w:val="00866E67"/>
    <w:rsid w:val="0086771E"/>
    <w:rsid w:val="008678DC"/>
    <w:rsid w:val="008712A4"/>
    <w:rsid w:val="00871594"/>
    <w:rsid w:val="00871867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18E"/>
    <w:rsid w:val="00880625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898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1C2"/>
    <w:rsid w:val="008974B0"/>
    <w:rsid w:val="00897803"/>
    <w:rsid w:val="00897A9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9DA"/>
    <w:rsid w:val="008A3A70"/>
    <w:rsid w:val="008A44DB"/>
    <w:rsid w:val="008A453E"/>
    <w:rsid w:val="008A4773"/>
    <w:rsid w:val="008A4BD4"/>
    <w:rsid w:val="008A518C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AC1"/>
    <w:rsid w:val="008B5DF5"/>
    <w:rsid w:val="008B66F4"/>
    <w:rsid w:val="008B6A82"/>
    <w:rsid w:val="008B7015"/>
    <w:rsid w:val="008B706F"/>
    <w:rsid w:val="008B77EE"/>
    <w:rsid w:val="008B7A7E"/>
    <w:rsid w:val="008B7FD4"/>
    <w:rsid w:val="008C0011"/>
    <w:rsid w:val="008C0819"/>
    <w:rsid w:val="008C12E7"/>
    <w:rsid w:val="008C1349"/>
    <w:rsid w:val="008C15EF"/>
    <w:rsid w:val="008C202C"/>
    <w:rsid w:val="008C2152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B7A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5D03"/>
    <w:rsid w:val="008D62EB"/>
    <w:rsid w:val="008D69EB"/>
    <w:rsid w:val="008D6D00"/>
    <w:rsid w:val="008D6F69"/>
    <w:rsid w:val="008D73DB"/>
    <w:rsid w:val="008D759D"/>
    <w:rsid w:val="008E0DFD"/>
    <w:rsid w:val="008E0EE1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2930"/>
    <w:rsid w:val="008F2A11"/>
    <w:rsid w:val="008F2BC1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502"/>
    <w:rsid w:val="00901737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707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37B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551"/>
    <w:rsid w:val="00924BC2"/>
    <w:rsid w:val="00924F3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686"/>
    <w:rsid w:val="00936E58"/>
    <w:rsid w:val="0093700C"/>
    <w:rsid w:val="00937358"/>
    <w:rsid w:val="00937AC2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A49"/>
    <w:rsid w:val="00946783"/>
    <w:rsid w:val="009468A6"/>
    <w:rsid w:val="00946D99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2D64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6F31"/>
    <w:rsid w:val="009572DF"/>
    <w:rsid w:val="00957570"/>
    <w:rsid w:val="00957589"/>
    <w:rsid w:val="009576EB"/>
    <w:rsid w:val="0095780F"/>
    <w:rsid w:val="00957DB2"/>
    <w:rsid w:val="00957E70"/>
    <w:rsid w:val="00960B7F"/>
    <w:rsid w:val="0096100B"/>
    <w:rsid w:val="00961966"/>
    <w:rsid w:val="009627CB"/>
    <w:rsid w:val="00963586"/>
    <w:rsid w:val="00963752"/>
    <w:rsid w:val="009639C1"/>
    <w:rsid w:val="00963C8A"/>
    <w:rsid w:val="00964789"/>
    <w:rsid w:val="00964BA7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87F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D1"/>
    <w:rsid w:val="009A5EAE"/>
    <w:rsid w:val="009A6FE6"/>
    <w:rsid w:val="009A72C4"/>
    <w:rsid w:val="009A7B30"/>
    <w:rsid w:val="009B08F5"/>
    <w:rsid w:val="009B0CF7"/>
    <w:rsid w:val="009B0D02"/>
    <w:rsid w:val="009B0E7E"/>
    <w:rsid w:val="009B15B9"/>
    <w:rsid w:val="009B1DF3"/>
    <w:rsid w:val="009B2921"/>
    <w:rsid w:val="009B293D"/>
    <w:rsid w:val="009B31B4"/>
    <w:rsid w:val="009B368E"/>
    <w:rsid w:val="009B3F45"/>
    <w:rsid w:val="009B48E8"/>
    <w:rsid w:val="009B516D"/>
    <w:rsid w:val="009B5799"/>
    <w:rsid w:val="009B57F6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F2E"/>
    <w:rsid w:val="009C128F"/>
    <w:rsid w:val="009C13F9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9B5"/>
    <w:rsid w:val="009C5AA0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037"/>
    <w:rsid w:val="009D5288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4E4"/>
    <w:rsid w:val="009F2A0F"/>
    <w:rsid w:val="009F2F57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927"/>
    <w:rsid w:val="009F7C0A"/>
    <w:rsid w:val="00A004AA"/>
    <w:rsid w:val="00A00F67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2B3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EC7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1E2A"/>
    <w:rsid w:val="00A324A1"/>
    <w:rsid w:val="00A324C0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6F21"/>
    <w:rsid w:val="00A37876"/>
    <w:rsid w:val="00A41097"/>
    <w:rsid w:val="00A413F4"/>
    <w:rsid w:val="00A4168B"/>
    <w:rsid w:val="00A41931"/>
    <w:rsid w:val="00A42970"/>
    <w:rsid w:val="00A42E42"/>
    <w:rsid w:val="00A43454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6FCD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29CB"/>
    <w:rsid w:val="00A63149"/>
    <w:rsid w:val="00A632C5"/>
    <w:rsid w:val="00A63CF5"/>
    <w:rsid w:val="00A643B5"/>
    <w:rsid w:val="00A649FF"/>
    <w:rsid w:val="00A651DA"/>
    <w:rsid w:val="00A656DE"/>
    <w:rsid w:val="00A658F9"/>
    <w:rsid w:val="00A6690F"/>
    <w:rsid w:val="00A66FB1"/>
    <w:rsid w:val="00A6720B"/>
    <w:rsid w:val="00A6721F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7013"/>
    <w:rsid w:val="00A80239"/>
    <w:rsid w:val="00A80C57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4C2"/>
    <w:rsid w:val="00A93F96"/>
    <w:rsid w:val="00A94687"/>
    <w:rsid w:val="00A958E2"/>
    <w:rsid w:val="00A959F0"/>
    <w:rsid w:val="00A95E59"/>
    <w:rsid w:val="00A96410"/>
    <w:rsid w:val="00A97503"/>
    <w:rsid w:val="00A978E4"/>
    <w:rsid w:val="00A978E8"/>
    <w:rsid w:val="00A9798B"/>
    <w:rsid w:val="00A97C0F"/>
    <w:rsid w:val="00AA0276"/>
    <w:rsid w:val="00AA03B9"/>
    <w:rsid w:val="00AA1436"/>
    <w:rsid w:val="00AA1751"/>
    <w:rsid w:val="00AA2733"/>
    <w:rsid w:val="00AA2AE0"/>
    <w:rsid w:val="00AA3207"/>
    <w:rsid w:val="00AA3446"/>
    <w:rsid w:val="00AA3649"/>
    <w:rsid w:val="00AA4056"/>
    <w:rsid w:val="00AA4183"/>
    <w:rsid w:val="00AA47AB"/>
    <w:rsid w:val="00AA4CAD"/>
    <w:rsid w:val="00AA4FEE"/>
    <w:rsid w:val="00AA51EF"/>
    <w:rsid w:val="00AA565C"/>
    <w:rsid w:val="00AA5BA7"/>
    <w:rsid w:val="00AA6355"/>
    <w:rsid w:val="00AA647D"/>
    <w:rsid w:val="00AA6733"/>
    <w:rsid w:val="00AA67A6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B7AAF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B89"/>
    <w:rsid w:val="00AE5BE1"/>
    <w:rsid w:val="00AE6981"/>
    <w:rsid w:val="00AE7388"/>
    <w:rsid w:val="00AF03AB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BC"/>
    <w:rsid w:val="00B004E8"/>
    <w:rsid w:val="00B0096C"/>
    <w:rsid w:val="00B00CFA"/>
    <w:rsid w:val="00B01C13"/>
    <w:rsid w:val="00B01E66"/>
    <w:rsid w:val="00B01FD0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51B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5EB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6A1"/>
    <w:rsid w:val="00B20624"/>
    <w:rsid w:val="00B21551"/>
    <w:rsid w:val="00B21F28"/>
    <w:rsid w:val="00B22A35"/>
    <w:rsid w:val="00B22D5B"/>
    <w:rsid w:val="00B23330"/>
    <w:rsid w:val="00B23A8E"/>
    <w:rsid w:val="00B24183"/>
    <w:rsid w:val="00B244D4"/>
    <w:rsid w:val="00B24799"/>
    <w:rsid w:val="00B24815"/>
    <w:rsid w:val="00B25895"/>
    <w:rsid w:val="00B25D67"/>
    <w:rsid w:val="00B25D99"/>
    <w:rsid w:val="00B25DA0"/>
    <w:rsid w:val="00B25F7B"/>
    <w:rsid w:val="00B26399"/>
    <w:rsid w:val="00B26E10"/>
    <w:rsid w:val="00B2758D"/>
    <w:rsid w:val="00B27A98"/>
    <w:rsid w:val="00B27D3C"/>
    <w:rsid w:val="00B27E49"/>
    <w:rsid w:val="00B27FE6"/>
    <w:rsid w:val="00B30507"/>
    <w:rsid w:val="00B3078E"/>
    <w:rsid w:val="00B30AC0"/>
    <w:rsid w:val="00B30DFB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81E"/>
    <w:rsid w:val="00B34E73"/>
    <w:rsid w:val="00B354B5"/>
    <w:rsid w:val="00B35631"/>
    <w:rsid w:val="00B35951"/>
    <w:rsid w:val="00B35EB1"/>
    <w:rsid w:val="00B364DE"/>
    <w:rsid w:val="00B368BB"/>
    <w:rsid w:val="00B36A4F"/>
    <w:rsid w:val="00B378EF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53"/>
    <w:rsid w:val="00B440DC"/>
    <w:rsid w:val="00B4441D"/>
    <w:rsid w:val="00B450F4"/>
    <w:rsid w:val="00B455A2"/>
    <w:rsid w:val="00B45E2F"/>
    <w:rsid w:val="00B46424"/>
    <w:rsid w:val="00B46C6D"/>
    <w:rsid w:val="00B46F8D"/>
    <w:rsid w:val="00B47427"/>
    <w:rsid w:val="00B47447"/>
    <w:rsid w:val="00B47519"/>
    <w:rsid w:val="00B47A90"/>
    <w:rsid w:val="00B50880"/>
    <w:rsid w:val="00B51433"/>
    <w:rsid w:val="00B51A7C"/>
    <w:rsid w:val="00B51C9A"/>
    <w:rsid w:val="00B51E50"/>
    <w:rsid w:val="00B526FB"/>
    <w:rsid w:val="00B52CC0"/>
    <w:rsid w:val="00B53674"/>
    <w:rsid w:val="00B53677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00"/>
    <w:rsid w:val="00B62292"/>
    <w:rsid w:val="00B627AF"/>
    <w:rsid w:val="00B62B00"/>
    <w:rsid w:val="00B631D1"/>
    <w:rsid w:val="00B63A2A"/>
    <w:rsid w:val="00B64EEE"/>
    <w:rsid w:val="00B6549A"/>
    <w:rsid w:val="00B65AB2"/>
    <w:rsid w:val="00B65E96"/>
    <w:rsid w:val="00B66225"/>
    <w:rsid w:val="00B66455"/>
    <w:rsid w:val="00B66612"/>
    <w:rsid w:val="00B666D4"/>
    <w:rsid w:val="00B66F44"/>
    <w:rsid w:val="00B6710C"/>
    <w:rsid w:val="00B67449"/>
    <w:rsid w:val="00B703B2"/>
    <w:rsid w:val="00B706DF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A4E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363"/>
    <w:rsid w:val="00B80A27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B63"/>
    <w:rsid w:val="00B85C66"/>
    <w:rsid w:val="00B868CB"/>
    <w:rsid w:val="00B87017"/>
    <w:rsid w:val="00B8703B"/>
    <w:rsid w:val="00B8731D"/>
    <w:rsid w:val="00B87611"/>
    <w:rsid w:val="00B8792B"/>
    <w:rsid w:val="00B87BCA"/>
    <w:rsid w:val="00B90084"/>
    <w:rsid w:val="00B908D9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83A"/>
    <w:rsid w:val="00B9497F"/>
    <w:rsid w:val="00B95698"/>
    <w:rsid w:val="00B9587B"/>
    <w:rsid w:val="00B963CB"/>
    <w:rsid w:val="00B96C30"/>
    <w:rsid w:val="00B97173"/>
    <w:rsid w:val="00B97464"/>
    <w:rsid w:val="00B97B4C"/>
    <w:rsid w:val="00BA0031"/>
    <w:rsid w:val="00BA0D38"/>
    <w:rsid w:val="00BA16C2"/>
    <w:rsid w:val="00BA1D88"/>
    <w:rsid w:val="00BA1FC7"/>
    <w:rsid w:val="00BA2BFF"/>
    <w:rsid w:val="00BA2C07"/>
    <w:rsid w:val="00BA415C"/>
    <w:rsid w:val="00BA4363"/>
    <w:rsid w:val="00BA4DFE"/>
    <w:rsid w:val="00BA51CD"/>
    <w:rsid w:val="00BA57E5"/>
    <w:rsid w:val="00BA5B32"/>
    <w:rsid w:val="00BA5BB2"/>
    <w:rsid w:val="00BA6445"/>
    <w:rsid w:val="00BA69DF"/>
    <w:rsid w:val="00BA6A66"/>
    <w:rsid w:val="00BA737E"/>
    <w:rsid w:val="00BB04C8"/>
    <w:rsid w:val="00BB080E"/>
    <w:rsid w:val="00BB1F97"/>
    <w:rsid w:val="00BB2001"/>
    <w:rsid w:val="00BB2977"/>
    <w:rsid w:val="00BB2F73"/>
    <w:rsid w:val="00BB310F"/>
    <w:rsid w:val="00BB3A26"/>
    <w:rsid w:val="00BB4177"/>
    <w:rsid w:val="00BB45A0"/>
    <w:rsid w:val="00BB480D"/>
    <w:rsid w:val="00BB4C2A"/>
    <w:rsid w:val="00BB5A69"/>
    <w:rsid w:val="00BB5BAF"/>
    <w:rsid w:val="00BB5CF7"/>
    <w:rsid w:val="00BB5FA7"/>
    <w:rsid w:val="00BB62BA"/>
    <w:rsid w:val="00BB640D"/>
    <w:rsid w:val="00BB77FF"/>
    <w:rsid w:val="00BC073A"/>
    <w:rsid w:val="00BC09C7"/>
    <w:rsid w:val="00BC112B"/>
    <w:rsid w:val="00BC17A2"/>
    <w:rsid w:val="00BC1BAB"/>
    <w:rsid w:val="00BC1C79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416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1AF5"/>
    <w:rsid w:val="00BD2521"/>
    <w:rsid w:val="00BD2715"/>
    <w:rsid w:val="00BD2C8C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1F92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E7A17"/>
    <w:rsid w:val="00BF00BE"/>
    <w:rsid w:val="00BF0348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45E"/>
    <w:rsid w:val="00BF50E3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56E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725"/>
    <w:rsid w:val="00C36895"/>
    <w:rsid w:val="00C36E9B"/>
    <w:rsid w:val="00C3786A"/>
    <w:rsid w:val="00C37903"/>
    <w:rsid w:val="00C37A32"/>
    <w:rsid w:val="00C37B5B"/>
    <w:rsid w:val="00C40403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ACE"/>
    <w:rsid w:val="00C43B01"/>
    <w:rsid w:val="00C43C59"/>
    <w:rsid w:val="00C43F0A"/>
    <w:rsid w:val="00C44AE2"/>
    <w:rsid w:val="00C44F5E"/>
    <w:rsid w:val="00C46F17"/>
    <w:rsid w:val="00C47288"/>
    <w:rsid w:val="00C47AE7"/>
    <w:rsid w:val="00C47B8A"/>
    <w:rsid w:val="00C50781"/>
    <w:rsid w:val="00C5082B"/>
    <w:rsid w:val="00C50979"/>
    <w:rsid w:val="00C50FD9"/>
    <w:rsid w:val="00C51CE4"/>
    <w:rsid w:val="00C51DBD"/>
    <w:rsid w:val="00C536A3"/>
    <w:rsid w:val="00C53FA2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882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FF7"/>
    <w:rsid w:val="00C722A7"/>
    <w:rsid w:val="00C724E1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4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7CE"/>
    <w:rsid w:val="00CA7BA2"/>
    <w:rsid w:val="00CB00E0"/>
    <w:rsid w:val="00CB0185"/>
    <w:rsid w:val="00CB01AF"/>
    <w:rsid w:val="00CB05AF"/>
    <w:rsid w:val="00CB14E8"/>
    <w:rsid w:val="00CB1556"/>
    <w:rsid w:val="00CB18BE"/>
    <w:rsid w:val="00CB1A10"/>
    <w:rsid w:val="00CB1BC2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60C3"/>
    <w:rsid w:val="00CB6132"/>
    <w:rsid w:val="00CB6249"/>
    <w:rsid w:val="00CB6577"/>
    <w:rsid w:val="00CB6BCE"/>
    <w:rsid w:val="00CB71DE"/>
    <w:rsid w:val="00CB74CF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739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814"/>
    <w:rsid w:val="00CD19DB"/>
    <w:rsid w:val="00CD1B79"/>
    <w:rsid w:val="00CD226F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135D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05C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3FE0"/>
    <w:rsid w:val="00CF4329"/>
    <w:rsid w:val="00CF4590"/>
    <w:rsid w:val="00CF54D2"/>
    <w:rsid w:val="00CF61E7"/>
    <w:rsid w:val="00D00A76"/>
    <w:rsid w:val="00D019EE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025"/>
    <w:rsid w:val="00D1043A"/>
    <w:rsid w:val="00D104AB"/>
    <w:rsid w:val="00D10A79"/>
    <w:rsid w:val="00D10ED4"/>
    <w:rsid w:val="00D11231"/>
    <w:rsid w:val="00D113D5"/>
    <w:rsid w:val="00D113F7"/>
    <w:rsid w:val="00D11657"/>
    <w:rsid w:val="00D119B1"/>
    <w:rsid w:val="00D11A7E"/>
    <w:rsid w:val="00D11E39"/>
    <w:rsid w:val="00D1297F"/>
    <w:rsid w:val="00D12F7F"/>
    <w:rsid w:val="00D1319C"/>
    <w:rsid w:val="00D1356D"/>
    <w:rsid w:val="00D13B54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2BF9"/>
    <w:rsid w:val="00D23352"/>
    <w:rsid w:val="00D241B9"/>
    <w:rsid w:val="00D24B63"/>
    <w:rsid w:val="00D24C98"/>
    <w:rsid w:val="00D25CFD"/>
    <w:rsid w:val="00D260EA"/>
    <w:rsid w:val="00D26483"/>
    <w:rsid w:val="00D265BF"/>
    <w:rsid w:val="00D268C8"/>
    <w:rsid w:val="00D26EE0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175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5E2E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0DD8"/>
    <w:rsid w:val="00D51CD9"/>
    <w:rsid w:val="00D51E70"/>
    <w:rsid w:val="00D51E82"/>
    <w:rsid w:val="00D52388"/>
    <w:rsid w:val="00D525AC"/>
    <w:rsid w:val="00D52932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9FF"/>
    <w:rsid w:val="00D56FEA"/>
    <w:rsid w:val="00D57EF7"/>
    <w:rsid w:val="00D57F17"/>
    <w:rsid w:val="00D57F6C"/>
    <w:rsid w:val="00D607F9"/>
    <w:rsid w:val="00D60DD9"/>
    <w:rsid w:val="00D610DD"/>
    <w:rsid w:val="00D61B07"/>
    <w:rsid w:val="00D61C55"/>
    <w:rsid w:val="00D621C6"/>
    <w:rsid w:val="00D62B36"/>
    <w:rsid w:val="00D632E1"/>
    <w:rsid w:val="00D637B3"/>
    <w:rsid w:val="00D638BB"/>
    <w:rsid w:val="00D6461E"/>
    <w:rsid w:val="00D65CDE"/>
    <w:rsid w:val="00D66737"/>
    <w:rsid w:val="00D67F9D"/>
    <w:rsid w:val="00D70823"/>
    <w:rsid w:val="00D70882"/>
    <w:rsid w:val="00D70AFF"/>
    <w:rsid w:val="00D70BBF"/>
    <w:rsid w:val="00D71004"/>
    <w:rsid w:val="00D7111C"/>
    <w:rsid w:val="00D7162C"/>
    <w:rsid w:val="00D7165A"/>
    <w:rsid w:val="00D719E8"/>
    <w:rsid w:val="00D71DA0"/>
    <w:rsid w:val="00D7228C"/>
    <w:rsid w:val="00D72AF6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C20"/>
    <w:rsid w:val="00D75D3E"/>
    <w:rsid w:val="00D7626E"/>
    <w:rsid w:val="00D764F2"/>
    <w:rsid w:val="00D7711D"/>
    <w:rsid w:val="00D77A1F"/>
    <w:rsid w:val="00D77E24"/>
    <w:rsid w:val="00D80388"/>
    <w:rsid w:val="00D80662"/>
    <w:rsid w:val="00D80C80"/>
    <w:rsid w:val="00D8183F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4DEF"/>
    <w:rsid w:val="00D854E7"/>
    <w:rsid w:val="00D85D4E"/>
    <w:rsid w:val="00D86389"/>
    <w:rsid w:val="00D868AF"/>
    <w:rsid w:val="00D87093"/>
    <w:rsid w:val="00D8779A"/>
    <w:rsid w:val="00D900B2"/>
    <w:rsid w:val="00D90362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BDC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4307"/>
    <w:rsid w:val="00DC573B"/>
    <w:rsid w:val="00DC6771"/>
    <w:rsid w:val="00DC695E"/>
    <w:rsid w:val="00DC6CB6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D81"/>
    <w:rsid w:val="00DD474E"/>
    <w:rsid w:val="00DD5709"/>
    <w:rsid w:val="00DD586A"/>
    <w:rsid w:val="00DD6167"/>
    <w:rsid w:val="00DD6235"/>
    <w:rsid w:val="00DD6851"/>
    <w:rsid w:val="00DD68F2"/>
    <w:rsid w:val="00DD77DB"/>
    <w:rsid w:val="00DD7C47"/>
    <w:rsid w:val="00DD7E85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453A"/>
    <w:rsid w:val="00DE4FF6"/>
    <w:rsid w:val="00DE50DE"/>
    <w:rsid w:val="00DE5104"/>
    <w:rsid w:val="00DE54DE"/>
    <w:rsid w:val="00DE5DCB"/>
    <w:rsid w:val="00DE5F01"/>
    <w:rsid w:val="00DE603B"/>
    <w:rsid w:val="00DE6865"/>
    <w:rsid w:val="00DE735A"/>
    <w:rsid w:val="00DF03D1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992"/>
    <w:rsid w:val="00E001D4"/>
    <w:rsid w:val="00E0184A"/>
    <w:rsid w:val="00E019D6"/>
    <w:rsid w:val="00E01B87"/>
    <w:rsid w:val="00E034C3"/>
    <w:rsid w:val="00E03829"/>
    <w:rsid w:val="00E041B8"/>
    <w:rsid w:val="00E04E7F"/>
    <w:rsid w:val="00E04FBC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210B"/>
    <w:rsid w:val="00E12A4F"/>
    <w:rsid w:val="00E12E19"/>
    <w:rsid w:val="00E12EF2"/>
    <w:rsid w:val="00E13336"/>
    <w:rsid w:val="00E1336B"/>
    <w:rsid w:val="00E135E6"/>
    <w:rsid w:val="00E139E0"/>
    <w:rsid w:val="00E13CB2"/>
    <w:rsid w:val="00E13FC7"/>
    <w:rsid w:val="00E142D8"/>
    <w:rsid w:val="00E14AC8"/>
    <w:rsid w:val="00E14B8B"/>
    <w:rsid w:val="00E14C04"/>
    <w:rsid w:val="00E14DCD"/>
    <w:rsid w:val="00E151FE"/>
    <w:rsid w:val="00E154D8"/>
    <w:rsid w:val="00E15822"/>
    <w:rsid w:val="00E1584C"/>
    <w:rsid w:val="00E15892"/>
    <w:rsid w:val="00E1635F"/>
    <w:rsid w:val="00E1641B"/>
    <w:rsid w:val="00E16632"/>
    <w:rsid w:val="00E173FA"/>
    <w:rsid w:val="00E1789A"/>
    <w:rsid w:val="00E1789C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5CF"/>
    <w:rsid w:val="00E237A6"/>
    <w:rsid w:val="00E244F6"/>
    <w:rsid w:val="00E25437"/>
    <w:rsid w:val="00E257D0"/>
    <w:rsid w:val="00E257F7"/>
    <w:rsid w:val="00E259B9"/>
    <w:rsid w:val="00E2623D"/>
    <w:rsid w:val="00E27108"/>
    <w:rsid w:val="00E277FE"/>
    <w:rsid w:val="00E27BB6"/>
    <w:rsid w:val="00E30B7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66"/>
    <w:rsid w:val="00E330D1"/>
    <w:rsid w:val="00E333CA"/>
    <w:rsid w:val="00E33533"/>
    <w:rsid w:val="00E33816"/>
    <w:rsid w:val="00E340FC"/>
    <w:rsid w:val="00E34642"/>
    <w:rsid w:val="00E346A3"/>
    <w:rsid w:val="00E3491D"/>
    <w:rsid w:val="00E34B8A"/>
    <w:rsid w:val="00E34CDB"/>
    <w:rsid w:val="00E355BB"/>
    <w:rsid w:val="00E35B73"/>
    <w:rsid w:val="00E35FC9"/>
    <w:rsid w:val="00E36D95"/>
    <w:rsid w:val="00E37800"/>
    <w:rsid w:val="00E37A1B"/>
    <w:rsid w:val="00E37C2B"/>
    <w:rsid w:val="00E400AF"/>
    <w:rsid w:val="00E41B6A"/>
    <w:rsid w:val="00E42010"/>
    <w:rsid w:val="00E4235D"/>
    <w:rsid w:val="00E43251"/>
    <w:rsid w:val="00E432C0"/>
    <w:rsid w:val="00E43714"/>
    <w:rsid w:val="00E4375C"/>
    <w:rsid w:val="00E441EA"/>
    <w:rsid w:val="00E44AFD"/>
    <w:rsid w:val="00E44DB0"/>
    <w:rsid w:val="00E454D1"/>
    <w:rsid w:val="00E45829"/>
    <w:rsid w:val="00E4598A"/>
    <w:rsid w:val="00E461D2"/>
    <w:rsid w:val="00E4706C"/>
    <w:rsid w:val="00E4708D"/>
    <w:rsid w:val="00E50427"/>
    <w:rsid w:val="00E50531"/>
    <w:rsid w:val="00E51AE4"/>
    <w:rsid w:val="00E51E99"/>
    <w:rsid w:val="00E521FB"/>
    <w:rsid w:val="00E52BD2"/>
    <w:rsid w:val="00E5384D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DF3"/>
    <w:rsid w:val="00E56FC1"/>
    <w:rsid w:val="00E57038"/>
    <w:rsid w:val="00E57B38"/>
    <w:rsid w:val="00E6006A"/>
    <w:rsid w:val="00E60610"/>
    <w:rsid w:val="00E60A52"/>
    <w:rsid w:val="00E60E08"/>
    <w:rsid w:val="00E60F2B"/>
    <w:rsid w:val="00E621A0"/>
    <w:rsid w:val="00E621AC"/>
    <w:rsid w:val="00E6293E"/>
    <w:rsid w:val="00E62BCE"/>
    <w:rsid w:val="00E62D18"/>
    <w:rsid w:val="00E62FA7"/>
    <w:rsid w:val="00E632AC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2FA"/>
    <w:rsid w:val="00E723BF"/>
    <w:rsid w:val="00E72B5A"/>
    <w:rsid w:val="00E7383B"/>
    <w:rsid w:val="00E74352"/>
    <w:rsid w:val="00E7449C"/>
    <w:rsid w:val="00E75D48"/>
    <w:rsid w:val="00E75DE7"/>
    <w:rsid w:val="00E7696A"/>
    <w:rsid w:val="00E771A9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2DB"/>
    <w:rsid w:val="00E866D4"/>
    <w:rsid w:val="00E86830"/>
    <w:rsid w:val="00E868E7"/>
    <w:rsid w:val="00E869CB"/>
    <w:rsid w:val="00E869D6"/>
    <w:rsid w:val="00E86DC3"/>
    <w:rsid w:val="00E86E62"/>
    <w:rsid w:val="00E86FCE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233F"/>
    <w:rsid w:val="00EA2745"/>
    <w:rsid w:val="00EA28CE"/>
    <w:rsid w:val="00EA2CB1"/>
    <w:rsid w:val="00EA3100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39B"/>
    <w:rsid w:val="00EA64C0"/>
    <w:rsid w:val="00EA651F"/>
    <w:rsid w:val="00EA7626"/>
    <w:rsid w:val="00EA7949"/>
    <w:rsid w:val="00EB0300"/>
    <w:rsid w:val="00EB07D7"/>
    <w:rsid w:val="00EB09C4"/>
    <w:rsid w:val="00EB0E72"/>
    <w:rsid w:val="00EB1312"/>
    <w:rsid w:val="00EB169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5FF"/>
    <w:rsid w:val="00EB5C90"/>
    <w:rsid w:val="00EB5E16"/>
    <w:rsid w:val="00EB5F71"/>
    <w:rsid w:val="00EB6DA9"/>
    <w:rsid w:val="00EB6E3D"/>
    <w:rsid w:val="00EB76DB"/>
    <w:rsid w:val="00EB7ECF"/>
    <w:rsid w:val="00EC0907"/>
    <w:rsid w:val="00EC0EFA"/>
    <w:rsid w:val="00EC1097"/>
    <w:rsid w:val="00EC136A"/>
    <w:rsid w:val="00EC18B9"/>
    <w:rsid w:val="00EC19A7"/>
    <w:rsid w:val="00EC28E9"/>
    <w:rsid w:val="00EC28ED"/>
    <w:rsid w:val="00EC2CAC"/>
    <w:rsid w:val="00EC30F1"/>
    <w:rsid w:val="00EC3AA0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0D43"/>
    <w:rsid w:val="00EF13B2"/>
    <w:rsid w:val="00EF1A07"/>
    <w:rsid w:val="00EF29D9"/>
    <w:rsid w:val="00EF2E40"/>
    <w:rsid w:val="00EF303C"/>
    <w:rsid w:val="00EF38B1"/>
    <w:rsid w:val="00EF46EC"/>
    <w:rsid w:val="00EF4E72"/>
    <w:rsid w:val="00EF50B2"/>
    <w:rsid w:val="00EF540F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59EE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1822"/>
    <w:rsid w:val="00F122C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5ECE"/>
    <w:rsid w:val="00F161A1"/>
    <w:rsid w:val="00F161D1"/>
    <w:rsid w:val="00F17FF8"/>
    <w:rsid w:val="00F200A5"/>
    <w:rsid w:val="00F20989"/>
    <w:rsid w:val="00F21650"/>
    <w:rsid w:val="00F2169C"/>
    <w:rsid w:val="00F22148"/>
    <w:rsid w:val="00F2223C"/>
    <w:rsid w:val="00F222E9"/>
    <w:rsid w:val="00F22558"/>
    <w:rsid w:val="00F2266E"/>
    <w:rsid w:val="00F2396A"/>
    <w:rsid w:val="00F23BC6"/>
    <w:rsid w:val="00F251C9"/>
    <w:rsid w:val="00F25203"/>
    <w:rsid w:val="00F2565D"/>
    <w:rsid w:val="00F25674"/>
    <w:rsid w:val="00F25AAE"/>
    <w:rsid w:val="00F2621D"/>
    <w:rsid w:val="00F26466"/>
    <w:rsid w:val="00F265D4"/>
    <w:rsid w:val="00F26C00"/>
    <w:rsid w:val="00F303A7"/>
    <w:rsid w:val="00F3095F"/>
    <w:rsid w:val="00F30AC6"/>
    <w:rsid w:val="00F30EF8"/>
    <w:rsid w:val="00F30FC3"/>
    <w:rsid w:val="00F3186B"/>
    <w:rsid w:val="00F32157"/>
    <w:rsid w:val="00F3229C"/>
    <w:rsid w:val="00F32445"/>
    <w:rsid w:val="00F32FCA"/>
    <w:rsid w:val="00F3386B"/>
    <w:rsid w:val="00F340CB"/>
    <w:rsid w:val="00F35334"/>
    <w:rsid w:val="00F3557E"/>
    <w:rsid w:val="00F36243"/>
    <w:rsid w:val="00F36309"/>
    <w:rsid w:val="00F36FA8"/>
    <w:rsid w:val="00F3710F"/>
    <w:rsid w:val="00F37F86"/>
    <w:rsid w:val="00F402E9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B0D"/>
    <w:rsid w:val="00F432B3"/>
    <w:rsid w:val="00F447E2"/>
    <w:rsid w:val="00F44995"/>
    <w:rsid w:val="00F44B32"/>
    <w:rsid w:val="00F459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2FCA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BE6"/>
    <w:rsid w:val="00F57CD2"/>
    <w:rsid w:val="00F57F16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65D49"/>
    <w:rsid w:val="00F66905"/>
    <w:rsid w:val="00F70260"/>
    <w:rsid w:val="00F70E66"/>
    <w:rsid w:val="00F711E8"/>
    <w:rsid w:val="00F72690"/>
    <w:rsid w:val="00F7284E"/>
    <w:rsid w:val="00F732C4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304"/>
    <w:rsid w:val="00FA4562"/>
    <w:rsid w:val="00FA4F3D"/>
    <w:rsid w:val="00FA52A0"/>
    <w:rsid w:val="00FA58E2"/>
    <w:rsid w:val="00FA60B3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06F5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24FE"/>
    <w:rsid w:val="00FD265B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B21"/>
    <w:rsid w:val="00FE1188"/>
    <w:rsid w:val="00FE258B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CB4"/>
    <w:rsid w:val="00FE7F81"/>
    <w:rsid w:val="00FF05B6"/>
    <w:rsid w:val="00FF08D4"/>
    <w:rsid w:val="00FF1251"/>
    <w:rsid w:val="00FF1481"/>
    <w:rsid w:val="00FF1B94"/>
    <w:rsid w:val="00FF1F01"/>
    <w:rsid w:val="00FF208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F22"/>
    <w:rsid w:val="00FF604F"/>
    <w:rsid w:val="00FF60E8"/>
    <w:rsid w:val="00FF624D"/>
    <w:rsid w:val="00FF65CC"/>
    <w:rsid w:val="00FF6728"/>
    <w:rsid w:val="00FF68CE"/>
    <w:rsid w:val="00FF6C3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48BD2F"/>
  <w15:docId w15:val="{3C47AF76-0BD6-45A4-ACDF-6C2C1D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07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857B74"/>
    <w:pPr>
      <w:numPr>
        <w:numId w:val="36"/>
      </w:numPr>
      <w:spacing w:after="120" w:line="269" w:lineRule="auto"/>
      <w:jc w:val="both"/>
    </w:pPr>
    <w:rPr>
      <w:rFonts w:eastAsia="Times New Roman" w:cstheme="minorHAns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857B74"/>
    <w:rPr>
      <w:rFonts w:eastAsia="Times New Roman" w:cstheme="minorHAnsi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2A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7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735C"/>
    <w:rPr>
      <w:sz w:val="16"/>
      <w:szCs w:val="16"/>
    </w:rPr>
  </w:style>
  <w:style w:type="paragraph" w:customStyle="1" w:styleId="Styl">
    <w:name w:val="Styl"/>
    <w:rsid w:val="0009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E7A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B1692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B1692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F11822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sz w:val="20"/>
      <w:lang w:eastAsia="pl-PL"/>
    </w:rPr>
  </w:style>
  <w:style w:type="character" w:customStyle="1" w:styleId="IBGStrtytuowaZnak">
    <w:name w:val="IBG_Str. tytułowa Znak"/>
    <w:basedOn w:val="Domylnaczcionkaakapitu"/>
    <w:link w:val="IBGStrtytuowa"/>
    <w:rsid w:val="00F11822"/>
    <w:rPr>
      <w:rFonts w:ascii="Arial Narrow" w:eastAsia="Times New Roman" w:hAnsi="Arial Narrow" w:cs="Arial"/>
      <w:bCs/>
      <w:sz w:val="20"/>
      <w:lang w:eastAsia="pl-PL"/>
    </w:rPr>
  </w:style>
  <w:style w:type="paragraph" w:customStyle="1" w:styleId="Textbody">
    <w:name w:val="Text body"/>
    <w:basedOn w:val="Normalny"/>
    <w:rsid w:val="00AB7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B7A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AAF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B24C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4B24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zh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575B-5789-4377-B80B-5861FF3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Agata Smerd</cp:lastModifiedBy>
  <cp:revision>3</cp:revision>
  <cp:lastPrinted>2023-03-16T06:51:00Z</cp:lastPrinted>
  <dcterms:created xsi:type="dcterms:W3CDTF">2023-03-16T06:52:00Z</dcterms:created>
  <dcterms:modified xsi:type="dcterms:W3CDTF">2023-03-16T06:53:00Z</dcterms:modified>
</cp:coreProperties>
</file>