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393B" w14:textId="291494B2" w:rsidR="00B45A86" w:rsidRPr="00ED4387" w:rsidRDefault="00B45A86" w:rsidP="00B45A86">
      <w:pPr>
        <w:jc w:val="both"/>
        <w:rPr>
          <w:rFonts w:ascii="Palatino Linotype" w:hAnsi="Palatino Linotype"/>
          <w:i/>
          <w:sz w:val="18"/>
        </w:rPr>
      </w:pPr>
    </w:p>
    <w:p w14:paraId="15993C6B" w14:textId="54D6636E" w:rsidR="00B45A86" w:rsidRPr="00ED4387" w:rsidRDefault="00B45A86" w:rsidP="00594166">
      <w:pPr>
        <w:jc w:val="center"/>
        <w:rPr>
          <w:rFonts w:ascii="Palatino Linotype" w:hAnsi="Palatino Linotype"/>
          <w:iCs/>
          <w:sz w:val="22"/>
          <w:szCs w:val="22"/>
        </w:rPr>
      </w:pPr>
    </w:p>
    <w:p w14:paraId="3FB14C0D" w14:textId="77777777" w:rsidR="00594166" w:rsidRPr="00ED4387" w:rsidRDefault="00594166" w:rsidP="00594166">
      <w:pPr>
        <w:jc w:val="center"/>
        <w:rPr>
          <w:rFonts w:ascii="Palatino Linotype" w:hAnsi="Palatino Linotype"/>
          <w:iCs/>
          <w:sz w:val="22"/>
          <w:szCs w:val="22"/>
        </w:rPr>
      </w:pPr>
    </w:p>
    <w:p w14:paraId="5682FEE5" w14:textId="493E84FE" w:rsidR="00B45A86" w:rsidRPr="00ED4387" w:rsidRDefault="00594166" w:rsidP="00594166">
      <w:pPr>
        <w:jc w:val="center"/>
        <w:rPr>
          <w:rFonts w:ascii="Palatino Linotype" w:hAnsi="Palatino Linotype" w:cs="Calibri"/>
          <w:bCs/>
          <w:iCs/>
          <w:sz w:val="22"/>
          <w:szCs w:val="22"/>
        </w:rPr>
      </w:pPr>
      <w:r w:rsidRPr="00ED4387">
        <w:rPr>
          <w:rFonts w:ascii="Palatino Linotype" w:hAnsi="Palatino Linotype"/>
          <w:iCs/>
          <w:sz w:val="22"/>
          <w:szCs w:val="22"/>
        </w:rPr>
        <w:t>Kwota brutto, jaką Zamawiający zamierza przeznaczyć na sfinansowanie zamówienia d</w:t>
      </w:r>
      <w:r w:rsidR="00B45A86" w:rsidRPr="00ED4387">
        <w:rPr>
          <w:rFonts w:ascii="Palatino Linotype" w:hAnsi="Palatino Linotype" w:cs="Calibri"/>
          <w:bCs/>
          <w:iCs/>
          <w:sz w:val="22"/>
          <w:szCs w:val="22"/>
        </w:rPr>
        <w:t>otyczy postępowania pn.</w:t>
      </w:r>
      <w:r w:rsidRPr="00ED4387">
        <w:rPr>
          <w:rFonts w:ascii="Palatino Linotype" w:hAnsi="Palatino Linotype" w:cs="Calibri"/>
          <w:bCs/>
          <w:iCs/>
          <w:sz w:val="22"/>
          <w:szCs w:val="22"/>
        </w:rPr>
        <w:t>:</w:t>
      </w:r>
    </w:p>
    <w:p w14:paraId="66235D14" w14:textId="1D0ADADF" w:rsidR="00594166" w:rsidRPr="00ED4387" w:rsidRDefault="00594166" w:rsidP="00594166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447B697A" w14:textId="77777777" w:rsidR="00594166" w:rsidRPr="00ED4387" w:rsidRDefault="00594166" w:rsidP="00594166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21C69C80" w14:textId="6144C31D" w:rsidR="00B45A86" w:rsidRPr="00ED4387" w:rsidRDefault="00B45A86" w:rsidP="00594166">
      <w:pPr>
        <w:ind w:right="-153"/>
        <w:jc w:val="center"/>
        <w:rPr>
          <w:rFonts w:ascii="Palatino Linotype" w:eastAsia="Palatino Linotype" w:hAnsi="Palatino Linotype" w:cs="Arial"/>
          <w:b/>
          <w:sz w:val="22"/>
          <w:szCs w:val="22"/>
        </w:rPr>
      </w:pPr>
      <w:bookmarkStart w:id="0" w:name="_Hlk68871604"/>
      <w:bookmarkStart w:id="1" w:name="_Hlk69807177"/>
      <w:r w:rsidRPr="00ED4387">
        <w:rPr>
          <w:rFonts w:ascii="Palatino Linotype" w:hAnsi="Palatino Linotype" w:cs="Arial"/>
          <w:b/>
          <w:bCs/>
          <w:sz w:val="22"/>
          <w:szCs w:val="22"/>
        </w:rPr>
        <w:t>D</w:t>
      </w:r>
      <w:r w:rsidRPr="00ED4387">
        <w:rPr>
          <w:rFonts w:ascii="Palatino Linotype" w:eastAsia="Palatino Linotype" w:hAnsi="Palatino Linotype" w:cs="Arial"/>
          <w:b/>
          <w:sz w:val="22"/>
          <w:szCs w:val="22"/>
        </w:rPr>
        <w:t xml:space="preserve">ostawa </w:t>
      </w:r>
      <w:bookmarkEnd w:id="0"/>
      <w:r w:rsidRPr="00ED4387">
        <w:rPr>
          <w:rFonts w:ascii="Palatino Linotype" w:eastAsia="Palatino Linotype" w:hAnsi="Palatino Linotype" w:cs="Arial"/>
          <w:b/>
          <w:sz w:val="22"/>
          <w:szCs w:val="22"/>
        </w:rPr>
        <w:t>środków ochrony osobistej</w:t>
      </w:r>
      <w:r w:rsidR="00594166" w:rsidRPr="00ED4387">
        <w:rPr>
          <w:rFonts w:ascii="Palatino Linotype" w:eastAsia="Palatino Linotype" w:hAnsi="Palatino Linotype" w:cs="Arial"/>
          <w:b/>
          <w:sz w:val="22"/>
          <w:szCs w:val="22"/>
        </w:rPr>
        <w:t xml:space="preserve"> </w:t>
      </w:r>
      <w:r w:rsidRPr="00ED4387">
        <w:rPr>
          <w:rFonts w:ascii="Palatino Linotype" w:eastAsia="Calibri" w:hAnsi="Palatino Linotype"/>
          <w:b/>
          <w:bCs/>
          <w:sz w:val="22"/>
          <w:szCs w:val="22"/>
        </w:rPr>
        <w:t>w ramach realizacji projektu pn. „Przeciwdziałanie wykluczeniu społecznemu spowodowanemu przez Covid-19 - 3”</w:t>
      </w:r>
      <w:r w:rsidR="006B1B54" w:rsidRPr="00ED4387">
        <w:rPr>
          <w:rFonts w:ascii="Palatino Linotype" w:eastAsia="Calibri" w:hAnsi="Palatino Linotype"/>
          <w:b/>
          <w:bCs/>
          <w:sz w:val="22"/>
          <w:szCs w:val="22"/>
        </w:rPr>
        <w:t>.</w:t>
      </w:r>
    </w:p>
    <w:p w14:paraId="16BA85B8" w14:textId="77777777" w:rsidR="00B45A86" w:rsidRPr="00ED4387" w:rsidRDefault="00B45A86" w:rsidP="00B45A86">
      <w:pPr>
        <w:ind w:right="-153"/>
        <w:jc w:val="center"/>
        <w:rPr>
          <w:rFonts w:ascii="Palatino Linotype" w:hAnsi="Palatino Linotype" w:cs="Arial"/>
        </w:rPr>
      </w:pPr>
    </w:p>
    <w:bookmarkEnd w:id="1"/>
    <w:p w14:paraId="5B6EA068" w14:textId="77777777" w:rsidR="00B45A86" w:rsidRPr="00ED4387" w:rsidRDefault="00B45A86" w:rsidP="00B45A86">
      <w:pPr>
        <w:pStyle w:val="Domylnie"/>
        <w:jc w:val="both"/>
        <w:rPr>
          <w:rFonts w:ascii="Palatino Linotype" w:hAnsi="Palatino Linotype"/>
          <w:b/>
          <w:bCs/>
          <w:i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6176"/>
        <w:gridCol w:w="2700"/>
      </w:tblGrid>
      <w:tr w:rsidR="00B45A86" w:rsidRPr="00ED4387" w14:paraId="4B84C292" w14:textId="77777777" w:rsidTr="00833618">
        <w:trPr>
          <w:trHeight w:val="15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CA1AE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ED4387">
              <w:rPr>
                <w:rFonts w:ascii="Palatino Linotype" w:hAnsi="Palatino Linotype" w:cs="Calibri"/>
                <w:b/>
                <w:bCs/>
              </w:rPr>
              <w:t>Lp.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A35945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ED4387">
              <w:rPr>
                <w:rFonts w:ascii="Palatino Linotype" w:hAnsi="Palatino Linotype" w:cs="Calibri"/>
                <w:b/>
                <w:bCs/>
              </w:rPr>
              <w:t xml:space="preserve">Nazwa pakietu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A4635D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ED4387">
              <w:rPr>
                <w:rFonts w:ascii="Palatino Linotype" w:hAnsi="Palatino Linotype" w:cs="Arial"/>
                <w:b/>
                <w:bCs/>
              </w:rPr>
              <w:t>Kwota brutto, jaką Zamawiający zamierza przeznaczyć na sfinansowanie zamówienia</w:t>
            </w:r>
          </w:p>
        </w:tc>
      </w:tr>
      <w:tr w:rsidR="00B45A86" w:rsidRPr="00ED4387" w14:paraId="418BD0EB" w14:textId="77777777" w:rsidTr="00594166">
        <w:trPr>
          <w:trHeight w:val="7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86F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BA8" w14:textId="77777777" w:rsidR="00B45A86" w:rsidRPr="00ED4387" w:rsidRDefault="00B45A86" w:rsidP="00A27F38">
            <w:pPr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PAKIET NR 1: Półmaski filtrujące FFP3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400" w14:textId="77777777" w:rsidR="00B45A86" w:rsidRPr="00ED4387" w:rsidRDefault="00B45A86" w:rsidP="00A27F38">
            <w:pPr>
              <w:jc w:val="right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  8 748,00 zł </w:t>
            </w:r>
          </w:p>
        </w:tc>
      </w:tr>
      <w:tr w:rsidR="00B45A86" w:rsidRPr="00ED4387" w14:paraId="401E3FF1" w14:textId="77777777" w:rsidTr="00594166">
        <w:trPr>
          <w:trHeight w:val="6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4B3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BE2" w14:textId="77777777" w:rsidR="00B45A86" w:rsidRPr="00ED4387" w:rsidRDefault="00B45A86" w:rsidP="00A27F38">
            <w:pPr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PAKIET NR 2: Rękawiczki jednorazowe.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A89" w14:textId="77777777" w:rsidR="00B45A86" w:rsidRPr="00ED4387" w:rsidRDefault="00B45A86" w:rsidP="00A27F38">
            <w:pPr>
              <w:jc w:val="right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 64 800,00 zł </w:t>
            </w:r>
          </w:p>
        </w:tc>
      </w:tr>
      <w:tr w:rsidR="00B45A86" w:rsidRPr="00ED4387" w14:paraId="41A6F16A" w14:textId="77777777" w:rsidTr="00594166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E6E7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A66" w14:textId="77777777" w:rsidR="00B45A86" w:rsidRPr="00ED4387" w:rsidRDefault="00B45A86" w:rsidP="00A27F38">
            <w:pPr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PAKIET NR 3: Fartuchy barierowe.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D22" w14:textId="77777777" w:rsidR="00B45A86" w:rsidRPr="00ED4387" w:rsidRDefault="00B45A86" w:rsidP="00A27F38">
            <w:pPr>
              <w:jc w:val="right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 18 792,00 zł </w:t>
            </w:r>
          </w:p>
        </w:tc>
      </w:tr>
      <w:tr w:rsidR="00B45A86" w:rsidRPr="00ED4387" w14:paraId="1DB3C1C5" w14:textId="77777777" w:rsidTr="00594166">
        <w:trPr>
          <w:trHeight w:val="7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4F6" w14:textId="77777777" w:rsidR="00B45A86" w:rsidRPr="00ED4387" w:rsidRDefault="00B45A86" w:rsidP="00A27F38">
            <w:pPr>
              <w:jc w:val="center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8F5" w14:textId="77777777" w:rsidR="00B45A86" w:rsidRPr="00ED4387" w:rsidRDefault="00B45A86" w:rsidP="00A27F38">
            <w:pPr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>PAKIET NR 4:  Kombinezony ochronne.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F5CE" w14:textId="77777777" w:rsidR="00B45A86" w:rsidRPr="00ED4387" w:rsidRDefault="00B45A86" w:rsidP="00A27F38">
            <w:pPr>
              <w:jc w:val="right"/>
              <w:rPr>
                <w:rFonts w:ascii="Palatino Linotype" w:hAnsi="Palatino Linotype" w:cs="Calibri"/>
              </w:rPr>
            </w:pPr>
            <w:r w:rsidRPr="00ED4387">
              <w:rPr>
                <w:rFonts w:ascii="Palatino Linotype" w:hAnsi="Palatino Linotype" w:cs="Calibri"/>
              </w:rPr>
              <w:t xml:space="preserve">55 080,00 zł </w:t>
            </w:r>
          </w:p>
        </w:tc>
      </w:tr>
    </w:tbl>
    <w:p w14:paraId="2166DDB7" w14:textId="0FBF6771" w:rsidR="00E33B15" w:rsidRPr="00ED4387" w:rsidRDefault="00E33B15" w:rsidP="00B45A86">
      <w:pPr>
        <w:rPr>
          <w:rFonts w:ascii="Palatino Linotype" w:hAnsi="Palatino Linotype"/>
        </w:rPr>
      </w:pPr>
    </w:p>
    <w:p w14:paraId="3CF00FED" w14:textId="609FC193" w:rsidR="00594166" w:rsidRPr="00ED4387" w:rsidRDefault="00594166" w:rsidP="00B45A86">
      <w:pPr>
        <w:rPr>
          <w:rFonts w:ascii="Palatino Linotype" w:hAnsi="Palatino Linotype"/>
        </w:rPr>
      </w:pPr>
    </w:p>
    <w:p w14:paraId="6BD2135E" w14:textId="753DFDB9" w:rsidR="00594166" w:rsidRPr="00ED4387" w:rsidRDefault="00594166" w:rsidP="00B45A86">
      <w:pPr>
        <w:rPr>
          <w:rFonts w:ascii="Palatino Linotype" w:hAnsi="Palatino Linotype"/>
        </w:rPr>
      </w:pPr>
    </w:p>
    <w:p w14:paraId="2A8924FF" w14:textId="6A5D2573" w:rsidR="00594166" w:rsidRPr="00ED4387" w:rsidRDefault="00594166" w:rsidP="00B45A86">
      <w:pPr>
        <w:rPr>
          <w:rFonts w:ascii="Palatino Linotype" w:hAnsi="Palatino Linotype"/>
        </w:rPr>
      </w:pPr>
    </w:p>
    <w:p w14:paraId="12728C50" w14:textId="4F7DA33E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21EC549F" w14:textId="02771C1A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2E7DB7BC" w14:textId="4744D7AC" w:rsidR="00594166" w:rsidRPr="00ED4387" w:rsidRDefault="00594166" w:rsidP="00B45A86">
      <w:pPr>
        <w:rPr>
          <w:rFonts w:ascii="Palatino Linotype" w:hAnsi="Palatino Linotype"/>
          <w:b/>
          <w:bCs/>
          <w:sz w:val="22"/>
          <w:szCs w:val="22"/>
        </w:rPr>
      </w:pPr>
      <w:r w:rsidRPr="00ED4387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Z poważaniem, </w:t>
      </w:r>
    </w:p>
    <w:p w14:paraId="54D1CDA7" w14:textId="2C912D9D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  <w:r w:rsidRPr="00ED438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Dyrektor </w:t>
      </w:r>
    </w:p>
    <w:p w14:paraId="28535E92" w14:textId="215FD81D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74F2988A" w14:textId="19D2D554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484EC045" w14:textId="1032FF38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0F75CD41" w14:textId="354FFC26" w:rsidR="00594166" w:rsidRPr="00ED4387" w:rsidRDefault="00594166" w:rsidP="00B45A86">
      <w:pPr>
        <w:rPr>
          <w:rFonts w:ascii="Palatino Linotype" w:hAnsi="Palatino Linotype"/>
          <w:sz w:val="22"/>
          <w:szCs w:val="22"/>
        </w:rPr>
      </w:pPr>
    </w:p>
    <w:p w14:paraId="1E555922" w14:textId="77777777" w:rsidR="006617E8" w:rsidRPr="00ED4387" w:rsidRDefault="00594166" w:rsidP="00B45A86">
      <w:pPr>
        <w:rPr>
          <w:rFonts w:ascii="Palatino Linotype" w:hAnsi="Palatino Linotype"/>
          <w:sz w:val="22"/>
          <w:szCs w:val="22"/>
        </w:rPr>
      </w:pPr>
      <w:r w:rsidRPr="00ED438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88906DC" w14:textId="6B8CDFA5" w:rsidR="00594166" w:rsidRPr="00ED4387" w:rsidRDefault="006617E8" w:rsidP="00B45A86">
      <w:pPr>
        <w:rPr>
          <w:rFonts w:ascii="Palatino Linotype" w:hAnsi="Palatino Linotype"/>
          <w:sz w:val="22"/>
          <w:szCs w:val="22"/>
        </w:rPr>
      </w:pPr>
      <w:r w:rsidRPr="00ED438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4387">
        <w:rPr>
          <w:rFonts w:ascii="Palatino Linotype" w:hAnsi="Palatino Linotype"/>
          <w:sz w:val="22"/>
          <w:szCs w:val="22"/>
        </w:rPr>
        <w:t xml:space="preserve">  </w:t>
      </w:r>
      <w:r w:rsidR="00594166" w:rsidRPr="00ED4387">
        <w:rPr>
          <w:rFonts w:ascii="Palatino Linotype" w:hAnsi="Palatino Linotype"/>
          <w:sz w:val="22"/>
          <w:szCs w:val="22"/>
        </w:rPr>
        <w:t xml:space="preserve">  Jarosław Maroszek</w:t>
      </w:r>
    </w:p>
    <w:sectPr w:rsidR="00594166" w:rsidRPr="00ED4387" w:rsidSect="00132E8C">
      <w:footerReference w:type="default" r:id="rId8"/>
      <w:headerReference w:type="first" r:id="rId9"/>
      <w:footerReference w:type="first" r:id="rId10"/>
      <w:pgSz w:w="11906" w:h="16838" w:code="9"/>
      <w:pgMar w:top="138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EF1D" w14:textId="77777777" w:rsidR="005D3AB7" w:rsidRDefault="005D3AB7">
      <w:r>
        <w:separator/>
      </w:r>
    </w:p>
  </w:endnote>
  <w:endnote w:type="continuationSeparator" w:id="0">
    <w:p w14:paraId="3EC2E54E" w14:textId="77777777" w:rsidR="005D3AB7" w:rsidRDefault="005D3AB7">
      <w:r>
        <w:continuationSeparator/>
      </w:r>
    </w:p>
  </w:endnote>
  <w:endnote w:type="continuationNotice" w:id="1">
    <w:p w14:paraId="1DFAAEBA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8506" w14:textId="77777777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56D939EE" w14:textId="77777777" w:rsidR="00C256CF" w:rsidRDefault="00C256CF" w:rsidP="00361045">
    <w:pPr>
      <w:rPr>
        <w:sz w:val="22"/>
        <w:szCs w:val="22"/>
      </w:rPr>
    </w:pPr>
  </w:p>
  <w:p w14:paraId="669037F3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6CA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234D802E" w14:textId="77777777" w:rsidR="00E176E6" w:rsidRPr="00857336" w:rsidRDefault="00E176E6" w:rsidP="00132E8C">
    <w:pPr>
      <w:rPr>
        <w:rFonts w:ascii="Calibri" w:hAnsi="Calibri"/>
        <w:sz w:val="16"/>
        <w:szCs w:val="16"/>
      </w:rPr>
    </w:pPr>
    <w:r>
      <w:rPr>
        <w:rFonts w:ascii="Calibri" w:hAnsi="Calibri"/>
      </w:rPr>
      <w:t xml:space="preserve">                                                                                           </w:t>
    </w:r>
  </w:p>
  <w:p w14:paraId="6F3B34A8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8908" w14:textId="77777777" w:rsidR="005D3AB7" w:rsidRDefault="005D3AB7">
      <w:r>
        <w:separator/>
      </w:r>
    </w:p>
  </w:footnote>
  <w:footnote w:type="continuationSeparator" w:id="0">
    <w:p w14:paraId="711BDF71" w14:textId="77777777" w:rsidR="005D3AB7" w:rsidRDefault="005D3AB7">
      <w:r>
        <w:continuationSeparator/>
      </w:r>
    </w:p>
  </w:footnote>
  <w:footnote w:type="continuationNotice" w:id="1">
    <w:p w14:paraId="26F2E4B9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F14C" w14:textId="77777777" w:rsidR="00C256CF" w:rsidRDefault="00132E8C" w:rsidP="00EA313F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70155" wp14:editId="079AE20A">
          <wp:simplePos x="0" y="0"/>
          <wp:positionH relativeFrom="margin">
            <wp:posOffset>-100330</wp:posOffset>
          </wp:positionH>
          <wp:positionV relativeFrom="paragraph">
            <wp:posOffset>-150495</wp:posOffset>
          </wp:positionV>
          <wp:extent cx="5762625" cy="800100"/>
          <wp:effectExtent l="19050" t="0" r="9525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BDE75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73F1ECEB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231AD8FA" w14:textId="77777777" w:rsidR="00132E8C" w:rsidRDefault="00132E8C" w:rsidP="00132E8C">
    <w:pPr>
      <w:pStyle w:val="Nagwek"/>
      <w:rPr>
        <w:rFonts w:ascii="Calibri" w:hAnsi="Calibri" w:cs="Calibri"/>
        <w:sz w:val="20"/>
        <w:szCs w:val="20"/>
      </w:rPr>
    </w:pPr>
  </w:p>
  <w:p w14:paraId="5802ADFC" w14:textId="77777777" w:rsidR="00132E8C" w:rsidRPr="00C90FCC" w:rsidRDefault="00132E8C" w:rsidP="00132E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79D97B1A" w14:textId="77777777" w:rsidR="00C256CF" w:rsidRPr="00132E8C" w:rsidRDefault="00132E8C" w:rsidP="00132E8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>
      <w:rPr>
        <w:rFonts w:ascii="Calibri" w:hAnsi="Calibri" w:cs="Calibri"/>
        <w:sz w:val="20"/>
        <w:szCs w:val="20"/>
      </w:rPr>
      <w:t>10</w:t>
    </w:r>
    <w:r w:rsidRPr="001B69EB">
      <w:rPr>
        <w:rFonts w:ascii="Calibri" w:hAnsi="Calibri" w:cs="Calibri"/>
        <w:sz w:val="20"/>
        <w:szCs w:val="20"/>
      </w:rPr>
      <w:t>/PZP/2021/TP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4E78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2E8C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70E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A8C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4166"/>
    <w:rsid w:val="005954D3"/>
    <w:rsid w:val="00595983"/>
    <w:rsid w:val="00596257"/>
    <w:rsid w:val="00597E26"/>
    <w:rsid w:val="005A0151"/>
    <w:rsid w:val="005A1244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7E8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0E85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B54"/>
    <w:rsid w:val="006B1F0C"/>
    <w:rsid w:val="006B23F9"/>
    <w:rsid w:val="006B5886"/>
    <w:rsid w:val="006B5BBC"/>
    <w:rsid w:val="006B5CF2"/>
    <w:rsid w:val="006C01F5"/>
    <w:rsid w:val="006C1504"/>
    <w:rsid w:val="006C1EB9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0B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361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C6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A86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3D6C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02C6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4D6E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12D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4387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B1F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9CB2225"/>
  <w15:docId w15:val="{49DEFFCD-E96B-46C8-AAB3-79D3318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45BB-949F-42E8-9381-E5405B5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1159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861</cp:lastModifiedBy>
  <cp:revision>38</cp:revision>
  <cp:lastPrinted>2021-04-28T07:16:00Z</cp:lastPrinted>
  <dcterms:created xsi:type="dcterms:W3CDTF">2021-04-20T11:47:00Z</dcterms:created>
  <dcterms:modified xsi:type="dcterms:W3CDTF">2021-10-27T06:10:00Z</dcterms:modified>
</cp:coreProperties>
</file>