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E85140" w14:textId="355361C6" w:rsidR="00E47C39" w:rsidRPr="00497BE1" w:rsidRDefault="004848E3" w:rsidP="008678BC">
      <w:pPr>
        <w:autoSpaceDE w:val="0"/>
        <w:autoSpaceDN w:val="0"/>
        <w:adjustRightInd w:val="0"/>
        <w:spacing w:after="0"/>
        <w:jc w:val="right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Cambria"/>
          <w:iCs/>
          <w:sz w:val="20"/>
          <w:szCs w:val="20"/>
        </w:rPr>
        <w:t>Kielce</w:t>
      </w:r>
      <w:r w:rsidR="00E47C39" w:rsidRPr="00497BE1">
        <w:rPr>
          <w:rFonts w:ascii="Cambria" w:hAnsi="Cambria" w:cs="Cambria"/>
          <w:iCs/>
          <w:sz w:val="20"/>
          <w:szCs w:val="20"/>
        </w:rPr>
        <w:t xml:space="preserve">, dnia </w:t>
      </w:r>
      <w:r w:rsidR="009E5CDB">
        <w:rPr>
          <w:rFonts w:ascii="Cambria" w:hAnsi="Cambria" w:cs="Cambria"/>
          <w:iCs/>
          <w:sz w:val="20"/>
          <w:szCs w:val="20"/>
        </w:rPr>
        <w:t>13.01.2022</w:t>
      </w:r>
      <w:r w:rsidR="00E47C39" w:rsidRPr="00497BE1">
        <w:rPr>
          <w:rFonts w:ascii="Cambria" w:hAnsi="Cambria" w:cs="Cambria"/>
          <w:iCs/>
          <w:sz w:val="20"/>
          <w:szCs w:val="20"/>
        </w:rPr>
        <w:t xml:space="preserve"> r.</w:t>
      </w:r>
    </w:p>
    <w:p w14:paraId="7FC2115E" w14:textId="77777777" w:rsidR="00141F07" w:rsidRDefault="00141F07" w:rsidP="008678BC">
      <w:pPr>
        <w:autoSpaceDE w:val="0"/>
        <w:autoSpaceDN w:val="0"/>
        <w:adjustRightInd w:val="0"/>
        <w:spacing w:after="0"/>
        <w:jc w:val="center"/>
        <w:rPr>
          <w:rFonts w:ascii="Cambria" w:hAnsi="Cambria" w:cs="Arial"/>
          <w:b/>
          <w:bCs/>
          <w:color w:val="000000"/>
          <w:sz w:val="20"/>
          <w:szCs w:val="20"/>
        </w:rPr>
      </w:pPr>
    </w:p>
    <w:p w14:paraId="3F131A94" w14:textId="77777777" w:rsidR="00141F07" w:rsidRDefault="00141F07" w:rsidP="008678BC">
      <w:pPr>
        <w:autoSpaceDE w:val="0"/>
        <w:autoSpaceDN w:val="0"/>
        <w:adjustRightInd w:val="0"/>
        <w:spacing w:after="0"/>
        <w:jc w:val="center"/>
        <w:rPr>
          <w:rFonts w:ascii="Cambria" w:hAnsi="Cambria" w:cs="Arial"/>
          <w:b/>
          <w:bCs/>
          <w:color w:val="000000"/>
          <w:sz w:val="20"/>
          <w:szCs w:val="20"/>
        </w:rPr>
      </w:pPr>
    </w:p>
    <w:p w14:paraId="69CC8251" w14:textId="77777777" w:rsidR="00A9149D" w:rsidRDefault="00A9149D" w:rsidP="008678BC">
      <w:pPr>
        <w:autoSpaceDE w:val="0"/>
        <w:autoSpaceDN w:val="0"/>
        <w:adjustRightInd w:val="0"/>
        <w:spacing w:after="0"/>
        <w:jc w:val="center"/>
        <w:rPr>
          <w:rFonts w:ascii="Cambria" w:hAnsi="Cambria" w:cs="Arial"/>
          <w:b/>
          <w:bCs/>
          <w:color w:val="000000"/>
          <w:sz w:val="20"/>
          <w:szCs w:val="20"/>
        </w:rPr>
      </w:pPr>
    </w:p>
    <w:p w14:paraId="56B6D21E" w14:textId="6BBCCE1A" w:rsidR="00E47C39" w:rsidRPr="00497BE1" w:rsidRDefault="00E47C39" w:rsidP="008678BC">
      <w:pPr>
        <w:autoSpaceDE w:val="0"/>
        <w:autoSpaceDN w:val="0"/>
        <w:adjustRightInd w:val="0"/>
        <w:spacing w:after="0"/>
        <w:jc w:val="center"/>
        <w:rPr>
          <w:rFonts w:ascii="Cambria" w:hAnsi="Cambria" w:cs="Arial"/>
          <w:b/>
          <w:bCs/>
          <w:color w:val="000000"/>
          <w:sz w:val="20"/>
          <w:szCs w:val="20"/>
        </w:rPr>
      </w:pPr>
      <w:r w:rsidRPr="00497BE1">
        <w:rPr>
          <w:rFonts w:ascii="Cambria" w:hAnsi="Cambria" w:cs="Arial"/>
          <w:b/>
          <w:bCs/>
          <w:color w:val="000000"/>
          <w:sz w:val="20"/>
          <w:szCs w:val="20"/>
        </w:rPr>
        <w:t xml:space="preserve">INFORMACJA dla Wykonawców nr </w:t>
      </w:r>
      <w:r w:rsidR="00A45B21">
        <w:rPr>
          <w:rFonts w:ascii="Cambria" w:hAnsi="Cambria" w:cs="Arial"/>
          <w:b/>
          <w:bCs/>
          <w:color w:val="000000"/>
          <w:sz w:val="20"/>
          <w:szCs w:val="20"/>
        </w:rPr>
        <w:t>1</w:t>
      </w:r>
    </w:p>
    <w:p w14:paraId="3EA7ADD4" w14:textId="77777777" w:rsidR="00E47C39" w:rsidRPr="00497BE1" w:rsidRDefault="00E47C39" w:rsidP="008678BC">
      <w:pPr>
        <w:autoSpaceDE w:val="0"/>
        <w:autoSpaceDN w:val="0"/>
        <w:adjustRightInd w:val="0"/>
        <w:spacing w:after="0"/>
        <w:jc w:val="both"/>
        <w:rPr>
          <w:rFonts w:ascii="Cambria" w:hAnsi="Cambria" w:cs="Arial"/>
          <w:b/>
          <w:bCs/>
          <w:color w:val="000000"/>
          <w:sz w:val="20"/>
          <w:szCs w:val="20"/>
        </w:rPr>
      </w:pPr>
    </w:p>
    <w:p w14:paraId="41C46B31" w14:textId="77777777" w:rsidR="00E47C39" w:rsidRPr="00497BE1" w:rsidRDefault="00E47C39" w:rsidP="008678BC">
      <w:pPr>
        <w:pStyle w:val="Tytu"/>
        <w:pBdr>
          <w:bottom w:val="single" w:sz="4" w:space="1" w:color="auto"/>
        </w:pBdr>
        <w:spacing w:line="276" w:lineRule="auto"/>
        <w:rPr>
          <w:rFonts w:ascii="Cambria" w:hAnsi="Cambria" w:cs="Arial"/>
          <w:color w:val="000000"/>
          <w:sz w:val="20"/>
          <w:szCs w:val="20"/>
        </w:rPr>
      </w:pPr>
      <w:r w:rsidRPr="00497BE1">
        <w:rPr>
          <w:rFonts w:ascii="Cambria" w:hAnsi="Cambria" w:cs="Arial"/>
          <w:color w:val="000000"/>
          <w:sz w:val="20"/>
          <w:szCs w:val="20"/>
        </w:rPr>
        <w:t>Dotyczy: Postępowania o udzielenie zamówienia publicznego</w:t>
      </w:r>
    </w:p>
    <w:p w14:paraId="27511417" w14:textId="77777777" w:rsidR="00E47C39" w:rsidRPr="00497BE1" w:rsidRDefault="00E47C39" w:rsidP="008678BC">
      <w:pPr>
        <w:pStyle w:val="Podtytu"/>
        <w:jc w:val="both"/>
        <w:rPr>
          <w:sz w:val="20"/>
          <w:szCs w:val="20"/>
        </w:rPr>
      </w:pPr>
    </w:p>
    <w:p w14:paraId="0E458F80" w14:textId="77777777" w:rsidR="00A45B21" w:rsidRDefault="00A45B21" w:rsidP="00A45B21">
      <w:pPr>
        <w:pStyle w:val="Tekstpodstawowy2"/>
        <w:shd w:val="clear" w:color="auto" w:fill="EDEDED"/>
        <w:spacing w:line="276" w:lineRule="auto"/>
        <w:jc w:val="center"/>
        <w:rPr>
          <w:rFonts w:ascii="Cambria" w:hAnsi="Cambria"/>
          <w:b/>
          <w:color w:val="000000"/>
          <w:sz w:val="20"/>
          <w:szCs w:val="20"/>
        </w:rPr>
      </w:pPr>
    </w:p>
    <w:p w14:paraId="59F3C21E" w14:textId="23F3F263" w:rsidR="00A45B21" w:rsidRDefault="00A45B21" w:rsidP="00A45B21">
      <w:pPr>
        <w:pStyle w:val="Tekstpodstawowy2"/>
        <w:shd w:val="clear" w:color="auto" w:fill="EDEDED"/>
        <w:spacing w:line="276" w:lineRule="auto"/>
        <w:jc w:val="center"/>
        <w:rPr>
          <w:rFonts w:ascii="Cambria" w:hAnsi="Cambria"/>
          <w:b/>
          <w:sz w:val="20"/>
          <w:szCs w:val="20"/>
        </w:rPr>
      </w:pPr>
      <w:r w:rsidRPr="009C7B80">
        <w:rPr>
          <w:rFonts w:ascii="Cambria" w:hAnsi="Cambria"/>
          <w:b/>
          <w:color w:val="000000"/>
          <w:sz w:val="20"/>
          <w:szCs w:val="20"/>
        </w:rPr>
        <w:t xml:space="preserve"> „</w:t>
      </w:r>
      <w:bookmarkStart w:id="0" w:name="_Hlk530999959"/>
      <w:bookmarkStart w:id="1" w:name="_Hlk60466352"/>
      <w:r w:rsidR="009E5CDB" w:rsidRPr="001657E6">
        <w:rPr>
          <w:rFonts w:ascii="Cambria" w:eastAsia="Calibri" w:hAnsi="Cambria"/>
          <w:b/>
          <w:sz w:val="20"/>
          <w:szCs w:val="20"/>
        </w:rPr>
        <w:t>Opracowanie dokumentacji projektowej</w:t>
      </w:r>
      <w:r w:rsidR="009E5CDB">
        <w:rPr>
          <w:rFonts w:ascii="Cambria" w:eastAsia="Calibri" w:hAnsi="Cambria"/>
          <w:b/>
          <w:sz w:val="20"/>
          <w:szCs w:val="20"/>
        </w:rPr>
        <w:t xml:space="preserve"> </w:t>
      </w:r>
      <w:r w:rsidR="009E5CDB" w:rsidRPr="00464628">
        <w:rPr>
          <w:rFonts w:ascii="Cambria" w:eastAsia="Calibri" w:hAnsi="Cambria"/>
          <w:b/>
          <w:sz w:val="20"/>
          <w:szCs w:val="20"/>
        </w:rPr>
        <w:t xml:space="preserve">dla </w:t>
      </w:r>
      <w:r w:rsidR="009E5CDB" w:rsidRPr="00E813DB">
        <w:rPr>
          <w:rFonts w:ascii="Cambria" w:eastAsia="Calibri" w:hAnsi="Cambria"/>
          <w:b/>
          <w:sz w:val="20"/>
          <w:szCs w:val="20"/>
        </w:rPr>
        <w:t>planowanej inwestycji, obejmującej budowę 6 budynków mieszkalnych wielorodzinnych pięciokondygnacyjnych</w:t>
      </w:r>
      <w:r w:rsidRPr="009C7B80">
        <w:rPr>
          <w:rFonts w:ascii="Cambria" w:hAnsi="Cambria"/>
          <w:b/>
          <w:sz w:val="20"/>
          <w:szCs w:val="20"/>
        </w:rPr>
        <w:t>”</w:t>
      </w:r>
      <w:bookmarkEnd w:id="0"/>
      <w:bookmarkEnd w:id="1"/>
    </w:p>
    <w:p w14:paraId="7334B748" w14:textId="77777777" w:rsidR="00A45B21" w:rsidRDefault="00A45B21" w:rsidP="00A45B21">
      <w:pPr>
        <w:pStyle w:val="Tekstpodstawowy2"/>
        <w:shd w:val="clear" w:color="auto" w:fill="EDEDED"/>
        <w:spacing w:line="276" w:lineRule="auto"/>
        <w:jc w:val="center"/>
        <w:rPr>
          <w:rFonts w:ascii="Cambria" w:hAnsi="Cambria"/>
          <w:b/>
          <w:sz w:val="20"/>
          <w:szCs w:val="20"/>
        </w:rPr>
      </w:pPr>
    </w:p>
    <w:p w14:paraId="339CA42B" w14:textId="77777777" w:rsidR="00D26D00" w:rsidRDefault="00D26D00" w:rsidP="008678BC">
      <w:pPr>
        <w:pStyle w:val="Bezodstpw"/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6EA51834" w14:textId="34306054" w:rsidR="00E47C39" w:rsidRPr="00497BE1" w:rsidRDefault="00E47C39" w:rsidP="008678BC">
      <w:pPr>
        <w:pStyle w:val="Bezodstpw"/>
        <w:spacing w:line="276" w:lineRule="auto"/>
        <w:jc w:val="both"/>
        <w:rPr>
          <w:rFonts w:ascii="Cambria" w:hAnsi="Cambria"/>
          <w:sz w:val="20"/>
          <w:szCs w:val="20"/>
        </w:rPr>
      </w:pPr>
      <w:r w:rsidRPr="00497BE1">
        <w:rPr>
          <w:rFonts w:ascii="Cambria" w:hAnsi="Cambria"/>
          <w:sz w:val="20"/>
          <w:szCs w:val="20"/>
        </w:rPr>
        <w:t xml:space="preserve">Zamawiający działając na podstawie art. </w:t>
      </w:r>
      <w:r w:rsidR="00A45B21">
        <w:rPr>
          <w:rFonts w:ascii="Cambria" w:hAnsi="Cambria"/>
          <w:sz w:val="20"/>
          <w:szCs w:val="20"/>
        </w:rPr>
        <w:t>284</w:t>
      </w:r>
      <w:r w:rsidRPr="00497BE1">
        <w:rPr>
          <w:rFonts w:ascii="Cambria" w:hAnsi="Cambria"/>
          <w:sz w:val="20"/>
          <w:szCs w:val="20"/>
        </w:rPr>
        <w:t xml:space="preserve"> </w:t>
      </w:r>
      <w:r w:rsidR="003E3202">
        <w:rPr>
          <w:rFonts w:ascii="Cambria" w:hAnsi="Cambria"/>
          <w:sz w:val="20"/>
          <w:szCs w:val="20"/>
        </w:rPr>
        <w:t xml:space="preserve">oraz 286 </w:t>
      </w:r>
      <w:r w:rsidRPr="00497BE1">
        <w:rPr>
          <w:rFonts w:ascii="Cambria" w:hAnsi="Cambria"/>
          <w:sz w:val="20"/>
          <w:szCs w:val="20"/>
        </w:rPr>
        <w:t xml:space="preserve">ustawy z dnia </w:t>
      </w:r>
      <w:r>
        <w:rPr>
          <w:rFonts w:ascii="Cambria" w:hAnsi="Cambria"/>
          <w:sz w:val="20"/>
          <w:szCs w:val="20"/>
        </w:rPr>
        <w:t>11</w:t>
      </w:r>
      <w:r w:rsidRPr="00497BE1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września</w:t>
      </w:r>
      <w:r w:rsidRPr="00497BE1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2019</w:t>
      </w:r>
      <w:r w:rsidR="0030757B">
        <w:rPr>
          <w:rFonts w:ascii="Cambria" w:hAnsi="Cambria"/>
          <w:sz w:val="20"/>
          <w:szCs w:val="20"/>
        </w:rPr>
        <w:t xml:space="preserve"> </w:t>
      </w:r>
      <w:r w:rsidRPr="00497BE1">
        <w:rPr>
          <w:rFonts w:ascii="Cambria" w:hAnsi="Cambria"/>
          <w:sz w:val="20"/>
          <w:szCs w:val="20"/>
        </w:rPr>
        <w:t>r. Prawo zamówień publicznych (</w:t>
      </w:r>
      <w:r w:rsidRPr="00497BE1">
        <w:rPr>
          <w:rStyle w:val="Pogrubienie"/>
          <w:rFonts w:ascii="Cambria" w:hAnsi="Cambria" w:cs="Arial"/>
          <w:b w:val="0"/>
          <w:sz w:val="20"/>
          <w:szCs w:val="20"/>
        </w:rPr>
        <w:t xml:space="preserve">Dz. U. z </w:t>
      </w:r>
      <w:r w:rsidR="009E5CDB">
        <w:rPr>
          <w:rStyle w:val="Pogrubienie"/>
          <w:rFonts w:ascii="Cambria" w:hAnsi="Cambria" w:cs="Arial"/>
          <w:b w:val="0"/>
          <w:sz w:val="20"/>
          <w:szCs w:val="20"/>
        </w:rPr>
        <w:t>2021</w:t>
      </w:r>
      <w:r w:rsidRPr="00497BE1">
        <w:rPr>
          <w:rStyle w:val="Pogrubienie"/>
          <w:rFonts w:ascii="Cambria" w:hAnsi="Cambria" w:cs="Arial"/>
          <w:b w:val="0"/>
          <w:sz w:val="20"/>
          <w:szCs w:val="20"/>
        </w:rPr>
        <w:t xml:space="preserve"> r. poz. </w:t>
      </w:r>
      <w:r w:rsidR="009E5CDB">
        <w:rPr>
          <w:rStyle w:val="Pogrubienie"/>
          <w:rFonts w:ascii="Cambria" w:hAnsi="Cambria" w:cs="Arial"/>
          <w:b w:val="0"/>
          <w:sz w:val="20"/>
          <w:szCs w:val="20"/>
        </w:rPr>
        <w:t>1129</w:t>
      </w:r>
      <w:r w:rsidRPr="00497BE1">
        <w:rPr>
          <w:rStyle w:val="Pogrubienie"/>
          <w:rFonts w:ascii="Cambria" w:hAnsi="Cambria" w:cs="Arial"/>
          <w:b w:val="0"/>
          <w:sz w:val="20"/>
          <w:szCs w:val="20"/>
        </w:rPr>
        <w:t xml:space="preserve"> </w:t>
      </w:r>
      <w:r w:rsidRPr="00497BE1">
        <w:rPr>
          <w:rFonts w:ascii="Cambria" w:hAnsi="Cambria"/>
          <w:sz w:val="20"/>
          <w:szCs w:val="20"/>
        </w:rPr>
        <w:t xml:space="preserve">– dalej ustawy) </w:t>
      </w:r>
      <w:r w:rsidR="00A45B21">
        <w:rPr>
          <w:rFonts w:ascii="Cambria" w:hAnsi="Cambria"/>
          <w:sz w:val="20"/>
          <w:szCs w:val="20"/>
        </w:rPr>
        <w:t>udziela odpowiedzi na pytania</w:t>
      </w:r>
      <w:r w:rsidR="003E3202">
        <w:rPr>
          <w:rFonts w:ascii="Cambria" w:hAnsi="Cambria"/>
          <w:sz w:val="20"/>
          <w:szCs w:val="20"/>
        </w:rPr>
        <w:t xml:space="preserve"> oraz dokonuje modyfikacji SWZ</w:t>
      </w:r>
      <w:r w:rsidR="00A45B21">
        <w:rPr>
          <w:rFonts w:ascii="Cambria" w:hAnsi="Cambria"/>
          <w:sz w:val="20"/>
          <w:szCs w:val="20"/>
        </w:rPr>
        <w:t>:</w:t>
      </w:r>
    </w:p>
    <w:p w14:paraId="0B61FC20" w14:textId="7F9B5619" w:rsidR="00A038F6" w:rsidRDefault="00A038F6" w:rsidP="008678BC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14:paraId="635EE61F" w14:textId="087790B1" w:rsidR="00A9149D" w:rsidRPr="009E5CDB" w:rsidRDefault="00A9149D" w:rsidP="008678BC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14:paraId="6DF69670" w14:textId="6B25E6D2" w:rsidR="00FB46F4" w:rsidRPr="009E5CDB" w:rsidRDefault="00FB46F4" w:rsidP="008678BC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  <w:r w:rsidRPr="009E5CDB">
        <w:rPr>
          <w:rFonts w:ascii="Cambria" w:hAnsi="Cambria"/>
          <w:b/>
          <w:sz w:val="20"/>
          <w:szCs w:val="20"/>
        </w:rPr>
        <w:t>Pytanie 1:</w:t>
      </w:r>
    </w:p>
    <w:p w14:paraId="14614256" w14:textId="77777777" w:rsidR="009E5CDB" w:rsidRPr="009E5CDB" w:rsidRDefault="009E5CDB" w:rsidP="009E5CDB">
      <w:pPr>
        <w:jc w:val="both"/>
        <w:rPr>
          <w:rFonts w:ascii="Cambria" w:hAnsi="Cambria" w:cs="Arial"/>
          <w:i/>
          <w:sz w:val="20"/>
          <w:szCs w:val="20"/>
        </w:rPr>
      </w:pPr>
      <w:r w:rsidRPr="009E5CDB">
        <w:rPr>
          <w:rFonts w:ascii="Cambria" w:hAnsi="Cambria" w:cs="Arial"/>
          <w:sz w:val="20"/>
          <w:szCs w:val="20"/>
        </w:rPr>
        <w:t>Zgodnie z zapisami rozdziału V ust. 4 pkt 2 SWZ Wykonawca zobowiązany jest do dysponowania zespołem projektowym, m.in.</w:t>
      </w:r>
      <w:r w:rsidRPr="009E5CDB">
        <w:rPr>
          <w:rFonts w:ascii="Cambria" w:hAnsi="Cambria" w:cs="Arial"/>
          <w:b/>
          <w:sz w:val="20"/>
          <w:szCs w:val="20"/>
        </w:rPr>
        <w:t xml:space="preserve"> </w:t>
      </w:r>
      <w:r w:rsidRPr="009E5CDB">
        <w:rPr>
          <w:rFonts w:ascii="Cambria" w:hAnsi="Cambria" w:cs="Arial"/>
          <w:b/>
          <w:i/>
          <w:sz w:val="20"/>
          <w:szCs w:val="20"/>
        </w:rPr>
        <w:t xml:space="preserve">Projektantem w specjalności </w:t>
      </w:r>
      <w:proofErr w:type="spellStart"/>
      <w:r w:rsidRPr="009E5CDB">
        <w:rPr>
          <w:rFonts w:ascii="Cambria" w:hAnsi="Cambria" w:cs="Arial"/>
          <w:b/>
          <w:i/>
          <w:sz w:val="20"/>
          <w:szCs w:val="20"/>
        </w:rPr>
        <w:t>konstrukcyjno</w:t>
      </w:r>
      <w:proofErr w:type="spellEnd"/>
      <w:r w:rsidRPr="009E5CDB">
        <w:rPr>
          <w:rFonts w:ascii="Cambria" w:hAnsi="Cambria" w:cs="Arial"/>
          <w:b/>
          <w:i/>
          <w:sz w:val="20"/>
          <w:szCs w:val="20"/>
        </w:rPr>
        <w:t xml:space="preserve"> - budowlanej </w:t>
      </w:r>
      <w:r w:rsidRPr="009E5CDB">
        <w:rPr>
          <w:rFonts w:ascii="Cambria" w:hAnsi="Cambria" w:cs="Arial"/>
          <w:i/>
          <w:sz w:val="20"/>
          <w:szCs w:val="20"/>
        </w:rPr>
        <w:t xml:space="preserve">– posiadającym uprawnienia budowlane uprawniające do projektowania oraz doświadczenie </w:t>
      </w:r>
      <w:r w:rsidRPr="009E5CDB">
        <w:rPr>
          <w:rFonts w:ascii="Cambria" w:hAnsi="Cambria" w:cs="Arial"/>
          <w:b/>
          <w:i/>
          <w:sz w:val="20"/>
          <w:szCs w:val="20"/>
        </w:rPr>
        <w:t>w wykonaniu co najmniej jednej kompleksowej dokumentacji projektowo-kosztorysowej,</w:t>
      </w:r>
      <w:r w:rsidRPr="009E5CDB">
        <w:rPr>
          <w:rFonts w:ascii="Cambria" w:hAnsi="Cambria" w:cs="Arial"/>
          <w:i/>
          <w:sz w:val="20"/>
          <w:szCs w:val="20"/>
        </w:rPr>
        <w:t xml:space="preserve"> </w:t>
      </w:r>
      <w:r w:rsidRPr="009E5CDB">
        <w:rPr>
          <w:rFonts w:ascii="Cambria" w:hAnsi="Cambria" w:cs="Arial"/>
          <w:b/>
          <w:i/>
          <w:sz w:val="20"/>
          <w:szCs w:val="20"/>
        </w:rPr>
        <w:t>dla której wymagane było uzyskanie decyzji pozwolenia na budowę</w:t>
      </w:r>
      <w:r w:rsidRPr="009E5CDB">
        <w:rPr>
          <w:rFonts w:ascii="Cambria" w:hAnsi="Cambria" w:cs="Arial"/>
          <w:i/>
          <w:sz w:val="20"/>
          <w:szCs w:val="20"/>
        </w:rPr>
        <w:t>, dotyczącej budowy lub przebudowy lub remontu lub rozbudowy budynku.</w:t>
      </w:r>
    </w:p>
    <w:p w14:paraId="4DE55C76" w14:textId="77777777" w:rsidR="009E5CDB" w:rsidRPr="009E5CDB" w:rsidRDefault="009E5CDB" w:rsidP="009E5CDB">
      <w:pPr>
        <w:jc w:val="both"/>
        <w:rPr>
          <w:rFonts w:ascii="Cambria" w:hAnsi="Cambria" w:cs="Arial"/>
          <w:sz w:val="20"/>
          <w:szCs w:val="20"/>
        </w:rPr>
      </w:pPr>
      <w:r w:rsidRPr="009E5CDB">
        <w:rPr>
          <w:rFonts w:ascii="Cambria" w:hAnsi="Cambria" w:cs="Arial"/>
          <w:sz w:val="20"/>
          <w:szCs w:val="20"/>
        </w:rPr>
        <w:t xml:space="preserve">Prosimy o wyjaśnienie powyższego zapisu. </w:t>
      </w:r>
    </w:p>
    <w:p w14:paraId="1F7C14E9" w14:textId="77777777" w:rsidR="009E5CDB" w:rsidRPr="009E5CDB" w:rsidRDefault="009E5CDB" w:rsidP="009E5CDB">
      <w:pPr>
        <w:jc w:val="both"/>
        <w:rPr>
          <w:rFonts w:ascii="Cambria" w:hAnsi="Cambria" w:cs="Arial"/>
          <w:b/>
          <w:sz w:val="20"/>
          <w:szCs w:val="20"/>
        </w:rPr>
      </w:pPr>
      <w:r w:rsidRPr="009E5CDB">
        <w:rPr>
          <w:rFonts w:ascii="Cambria" w:hAnsi="Cambria" w:cs="Arial"/>
          <w:b/>
          <w:sz w:val="20"/>
          <w:szCs w:val="20"/>
        </w:rPr>
        <w:t>Zgodnie z obowiązującą praktyką, koordynatorem i osobą opracowującą kompleksową dokumentację projektową jest projektant z uprawnieniami</w:t>
      </w:r>
      <w:r w:rsidRPr="009E5CDB">
        <w:rPr>
          <w:rFonts w:ascii="Cambria" w:hAnsi="Cambria" w:cs="Arial"/>
          <w:sz w:val="20"/>
          <w:szCs w:val="20"/>
        </w:rPr>
        <w:t xml:space="preserve"> </w:t>
      </w:r>
      <w:r w:rsidRPr="009E5CDB">
        <w:rPr>
          <w:rFonts w:ascii="Cambria" w:hAnsi="Cambria" w:cs="Arial"/>
          <w:b/>
          <w:sz w:val="20"/>
          <w:szCs w:val="20"/>
        </w:rPr>
        <w:t>do projektowania</w:t>
      </w:r>
      <w:r w:rsidRPr="009E5CDB">
        <w:rPr>
          <w:rFonts w:ascii="Cambria" w:hAnsi="Cambria" w:cs="Arial"/>
          <w:sz w:val="20"/>
          <w:szCs w:val="20"/>
        </w:rPr>
        <w:t xml:space="preserve"> </w:t>
      </w:r>
      <w:r w:rsidRPr="009E5CDB">
        <w:rPr>
          <w:rFonts w:ascii="Cambria" w:hAnsi="Cambria" w:cs="Arial"/>
          <w:b/>
          <w:sz w:val="20"/>
          <w:szCs w:val="20"/>
        </w:rPr>
        <w:t xml:space="preserve">w specjalności architektonicznej. Projektant w specjalności </w:t>
      </w:r>
      <w:proofErr w:type="spellStart"/>
      <w:r w:rsidRPr="009E5CDB">
        <w:rPr>
          <w:rFonts w:ascii="Cambria" w:hAnsi="Cambria" w:cs="Arial"/>
          <w:b/>
          <w:sz w:val="20"/>
          <w:szCs w:val="20"/>
        </w:rPr>
        <w:t>konstrukcyjno</w:t>
      </w:r>
      <w:proofErr w:type="spellEnd"/>
      <w:r w:rsidRPr="009E5CDB">
        <w:rPr>
          <w:rFonts w:ascii="Cambria" w:hAnsi="Cambria" w:cs="Arial"/>
          <w:b/>
          <w:sz w:val="20"/>
          <w:szCs w:val="20"/>
        </w:rPr>
        <w:t xml:space="preserve"> - budowlanej opracowuje natomiast projekt w branży konstrukcyjnej dla inwestycji, będący wraz z innymi projektami branżowymi składową kompleksowego opracowania, za które odpowiada architekt (jako kierownik zespołu i główny projektant). </w:t>
      </w:r>
    </w:p>
    <w:p w14:paraId="4F3D6BB0" w14:textId="77777777" w:rsidR="009E5CDB" w:rsidRPr="009E5CDB" w:rsidRDefault="009E5CDB" w:rsidP="009E5CDB">
      <w:pPr>
        <w:jc w:val="both"/>
        <w:rPr>
          <w:rFonts w:ascii="Cambria" w:hAnsi="Cambria" w:cs="Arial"/>
          <w:sz w:val="20"/>
          <w:szCs w:val="20"/>
        </w:rPr>
      </w:pPr>
      <w:r w:rsidRPr="009E5CDB">
        <w:rPr>
          <w:rFonts w:ascii="Cambria" w:hAnsi="Cambria" w:cs="Arial"/>
          <w:sz w:val="20"/>
          <w:szCs w:val="20"/>
        </w:rPr>
        <w:t xml:space="preserve">Czy zatem rzeczywiście oczekują Państwo dysponowania projektantem w specjalności </w:t>
      </w:r>
      <w:proofErr w:type="spellStart"/>
      <w:r w:rsidRPr="009E5CDB">
        <w:rPr>
          <w:rFonts w:ascii="Cambria" w:hAnsi="Cambria" w:cs="Arial"/>
          <w:sz w:val="20"/>
          <w:szCs w:val="20"/>
        </w:rPr>
        <w:t>konstrukcyjno</w:t>
      </w:r>
      <w:proofErr w:type="spellEnd"/>
      <w:r w:rsidRPr="009E5CDB">
        <w:rPr>
          <w:rFonts w:ascii="Cambria" w:hAnsi="Cambria" w:cs="Arial"/>
          <w:sz w:val="20"/>
          <w:szCs w:val="20"/>
        </w:rPr>
        <w:t xml:space="preserve"> – budowlanej, który posiada doświadczenie w wykonaniu kompleksowej dokumentacji projektowo kosztorysowej? </w:t>
      </w:r>
    </w:p>
    <w:p w14:paraId="2F68D858" w14:textId="77777777" w:rsidR="009E5CDB" w:rsidRPr="009E5CDB" w:rsidRDefault="009E5CDB" w:rsidP="009E5CDB">
      <w:pPr>
        <w:jc w:val="both"/>
        <w:rPr>
          <w:rFonts w:ascii="Cambria" w:hAnsi="Cambria" w:cs="Arial"/>
          <w:sz w:val="20"/>
          <w:szCs w:val="20"/>
        </w:rPr>
      </w:pPr>
      <w:r w:rsidRPr="009E5CDB">
        <w:rPr>
          <w:rFonts w:ascii="Cambria" w:hAnsi="Cambria" w:cs="Arial"/>
          <w:sz w:val="20"/>
          <w:szCs w:val="20"/>
        </w:rPr>
        <w:t>W naszej opinii warunek powinien ulec modyfikacji i zmienić treść na wskazaną poniżej:</w:t>
      </w:r>
    </w:p>
    <w:p w14:paraId="19A40C2C" w14:textId="77777777" w:rsidR="009E5CDB" w:rsidRPr="009E5CDB" w:rsidRDefault="009E5CDB" w:rsidP="009E5CDB">
      <w:pPr>
        <w:jc w:val="both"/>
        <w:rPr>
          <w:rFonts w:ascii="Cambria" w:hAnsi="Cambria" w:cs="Arial"/>
          <w:i/>
          <w:sz w:val="20"/>
          <w:szCs w:val="20"/>
        </w:rPr>
      </w:pPr>
      <w:r w:rsidRPr="009E5CDB">
        <w:rPr>
          <w:rFonts w:ascii="Cambria" w:hAnsi="Cambria" w:cs="Arial"/>
          <w:i/>
          <w:sz w:val="20"/>
          <w:szCs w:val="20"/>
        </w:rPr>
        <w:t>Projektantem w specjalności</w:t>
      </w:r>
      <w:r w:rsidRPr="009E5CDB">
        <w:rPr>
          <w:rFonts w:ascii="Cambria" w:hAnsi="Cambria" w:cs="Arial"/>
          <w:b/>
          <w:i/>
          <w:sz w:val="20"/>
          <w:szCs w:val="20"/>
        </w:rPr>
        <w:t xml:space="preserve"> </w:t>
      </w:r>
      <w:r w:rsidRPr="009E5CDB">
        <w:rPr>
          <w:rFonts w:ascii="Cambria" w:hAnsi="Cambria" w:cs="Arial"/>
          <w:b/>
          <w:i/>
          <w:sz w:val="20"/>
          <w:szCs w:val="20"/>
          <w:u w:val="single"/>
        </w:rPr>
        <w:t>architektonicznej</w:t>
      </w:r>
      <w:r w:rsidRPr="009E5CDB">
        <w:rPr>
          <w:rFonts w:ascii="Cambria" w:hAnsi="Cambria" w:cs="Arial"/>
          <w:b/>
          <w:i/>
          <w:sz w:val="20"/>
          <w:szCs w:val="20"/>
        </w:rPr>
        <w:t xml:space="preserve"> </w:t>
      </w:r>
      <w:r w:rsidRPr="009E5CDB">
        <w:rPr>
          <w:rFonts w:ascii="Cambria" w:hAnsi="Cambria" w:cs="Arial"/>
          <w:i/>
          <w:sz w:val="20"/>
          <w:szCs w:val="20"/>
        </w:rPr>
        <w:t>– posiadającym uprawnienia budowlane uprawniające do projektowania oraz doświadczenie w wykonaniu co najmniej jednej kompleksowej dokumentacji projektowo-kosztorysowej, dla której wymagane było uzyskanie decyzji pozwolenia na budowę, dotyczącej budowy lub przebudowy lub remontu lub rozbudowy budynku.</w:t>
      </w:r>
    </w:p>
    <w:p w14:paraId="7FEC570C" w14:textId="77777777" w:rsidR="009E5CDB" w:rsidRPr="009E5CDB" w:rsidRDefault="009E5CDB" w:rsidP="009E5CDB">
      <w:pPr>
        <w:jc w:val="both"/>
        <w:rPr>
          <w:rFonts w:ascii="Cambria" w:hAnsi="Cambria" w:cs="Arial"/>
          <w:sz w:val="20"/>
          <w:szCs w:val="20"/>
        </w:rPr>
      </w:pPr>
      <w:r w:rsidRPr="009E5CDB">
        <w:rPr>
          <w:rFonts w:ascii="Cambria" w:hAnsi="Cambria" w:cs="Arial"/>
          <w:sz w:val="20"/>
          <w:szCs w:val="20"/>
        </w:rPr>
        <w:t xml:space="preserve">Analogicznie prosimy o odniesienie się do kryteriów oceny ofert, gdzie również wskazano jako punktowane dodatkowe doświadczenie projektanta  w branży </w:t>
      </w:r>
      <w:proofErr w:type="spellStart"/>
      <w:r w:rsidRPr="009E5CDB">
        <w:rPr>
          <w:rFonts w:ascii="Cambria" w:hAnsi="Cambria" w:cs="Arial"/>
          <w:sz w:val="20"/>
          <w:szCs w:val="20"/>
        </w:rPr>
        <w:t>konstrukcyjno</w:t>
      </w:r>
      <w:proofErr w:type="spellEnd"/>
      <w:r w:rsidRPr="009E5CDB">
        <w:rPr>
          <w:rFonts w:ascii="Cambria" w:hAnsi="Cambria" w:cs="Arial"/>
          <w:sz w:val="20"/>
          <w:szCs w:val="20"/>
        </w:rPr>
        <w:t xml:space="preserve"> - budowlanej zgodnie z warunkiem określonym w rozdziale</w:t>
      </w:r>
      <w:r w:rsidRPr="009E5CDB">
        <w:rPr>
          <w:rFonts w:ascii="Cambria" w:hAnsi="Cambria"/>
          <w:sz w:val="20"/>
          <w:szCs w:val="20"/>
        </w:rPr>
        <w:t xml:space="preserve"> </w:t>
      </w:r>
      <w:r w:rsidRPr="009E5CDB">
        <w:rPr>
          <w:rFonts w:ascii="Cambria" w:hAnsi="Cambria" w:cs="Arial"/>
          <w:sz w:val="20"/>
          <w:szCs w:val="20"/>
        </w:rPr>
        <w:t>V ust. 4 pkt 2 SWZ.</w:t>
      </w:r>
    </w:p>
    <w:p w14:paraId="2031FE78" w14:textId="2A03F865" w:rsidR="005B4AE9" w:rsidRDefault="005B4AE9" w:rsidP="005B4AE9">
      <w:pPr>
        <w:contextualSpacing/>
        <w:jc w:val="both"/>
        <w:rPr>
          <w:rFonts w:ascii="Cambria" w:hAnsi="Cambria" w:cs="Arial"/>
          <w:b/>
          <w:bCs/>
          <w:sz w:val="20"/>
          <w:szCs w:val="20"/>
        </w:rPr>
      </w:pPr>
      <w:r w:rsidRPr="009E5CDB">
        <w:rPr>
          <w:rFonts w:ascii="Cambria" w:hAnsi="Cambria" w:cs="Arial"/>
          <w:b/>
          <w:bCs/>
          <w:sz w:val="20"/>
          <w:szCs w:val="20"/>
        </w:rPr>
        <w:t>Odpowiedź:</w:t>
      </w:r>
    </w:p>
    <w:p w14:paraId="755CF1C3" w14:textId="6D9C0FA9" w:rsidR="009E5CDB" w:rsidRDefault="009E5CDB" w:rsidP="009E5CDB">
      <w:pPr>
        <w:contextualSpacing/>
        <w:jc w:val="both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lastRenderedPageBreak/>
        <w:t xml:space="preserve">Zamawiający dokonuje modyfikacji zapisów ust. 4 pkt. 2) w rozdziale V SWZ poprzez dodanie do wymogu wykazania osób projektanta w specjalności </w:t>
      </w:r>
      <w:r w:rsidRPr="009E5CDB">
        <w:rPr>
          <w:rFonts w:ascii="Cambria" w:hAnsi="Cambria" w:cs="Arial"/>
          <w:b/>
          <w:bCs/>
          <w:sz w:val="20"/>
          <w:szCs w:val="20"/>
        </w:rPr>
        <w:t>architektonicznej</w:t>
      </w:r>
      <w:r>
        <w:rPr>
          <w:rFonts w:ascii="Cambria" w:hAnsi="Cambria" w:cs="Arial"/>
          <w:b/>
          <w:bCs/>
          <w:sz w:val="20"/>
          <w:szCs w:val="20"/>
        </w:rPr>
        <w:t>.</w:t>
      </w:r>
    </w:p>
    <w:p w14:paraId="1711B7C4" w14:textId="1DC386F0" w:rsidR="009E5CDB" w:rsidRDefault="009E5CDB" w:rsidP="009E5CDB">
      <w:pPr>
        <w:contextualSpacing/>
        <w:jc w:val="both"/>
        <w:rPr>
          <w:rFonts w:ascii="Cambria" w:hAnsi="Cambria" w:cs="Arial"/>
          <w:b/>
          <w:bCs/>
          <w:sz w:val="20"/>
          <w:szCs w:val="20"/>
        </w:rPr>
      </w:pPr>
    </w:p>
    <w:p w14:paraId="711C6985" w14:textId="15885ED6" w:rsidR="009E5CDB" w:rsidRDefault="009E5CDB" w:rsidP="009E5CDB">
      <w:pPr>
        <w:contextualSpacing/>
        <w:jc w:val="both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Zapisy dotyczące kryteriów oceny ofert pozostaje bez zmian.</w:t>
      </w:r>
    </w:p>
    <w:p w14:paraId="2BAAE9B9" w14:textId="0E35E22C" w:rsidR="009E5CDB" w:rsidRDefault="009E5CDB" w:rsidP="009E5CDB">
      <w:pPr>
        <w:contextualSpacing/>
        <w:jc w:val="both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Zamawiający dokonuje modyfikacji zapisów ust. 4 pkt. 2) w rozdziale V SWZ</w:t>
      </w:r>
      <w:r>
        <w:rPr>
          <w:rFonts w:ascii="Cambria" w:hAnsi="Cambria" w:cs="Arial"/>
          <w:b/>
          <w:bCs/>
          <w:sz w:val="20"/>
          <w:szCs w:val="20"/>
        </w:rPr>
        <w:t>, który po modyfikacji po otrzymuje brzmienie:</w:t>
      </w:r>
    </w:p>
    <w:p w14:paraId="44325906" w14:textId="5C645A2E" w:rsidR="009E5CDB" w:rsidRDefault="009E5CDB" w:rsidP="009E5CDB">
      <w:pPr>
        <w:contextualSpacing/>
        <w:jc w:val="both"/>
        <w:rPr>
          <w:rFonts w:ascii="Cambria" w:hAnsi="Cambria" w:cs="Arial"/>
          <w:b/>
          <w:bCs/>
          <w:sz w:val="20"/>
          <w:szCs w:val="20"/>
        </w:rPr>
      </w:pPr>
    </w:p>
    <w:p w14:paraId="292E66D5" w14:textId="77777777" w:rsidR="009E5CDB" w:rsidRPr="00BC5453" w:rsidRDefault="009E5CDB" w:rsidP="009E5CDB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2) </w:t>
      </w:r>
      <w:r w:rsidRPr="00BC5453">
        <w:rPr>
          <w:rFonts w:ascii="Cambria" w:hAnsi="Cambria"/>
          <w:b/>
          <w:sz w:val="20"/>
          <w:szCs w:val="20"/>
        </w:rPr>
        <w:t>osób, które będą uczestniczyć w wykonywaniu zamówienia publicznego.</w:t>
      </w:r>
    </w:p>
    <w:p w14:paraId="742BC6DA" w14:textId="77777777" w:rsidR="009E5CDB" w:rsidRPr="000756C6" w:rsidRDefault="009E5CDB" w:rsidP="009E5CDB">
      <w:pPr>
        <w:widowControl w:val="0"/>
        <w:autoSpaceDE w:val="0"/>
        <w:autoSpaceDN w:val="0"/>
        <w:adjustRightInd w:val="0"/>
        <w:spacing w:before="100" w:after="100"/>
        <w:ind w:right="-2"/>
        <w:jc w:val="both"/>
        <w:rPr>
          <w:rFonts w:ascii="Cambria" w:hAnsi="Cambria" w:cs="Arial"/>
          <w:sz w:val="20"/>
          <w:szCs w:val="20"/>
        </w:rPr>
      </w:pPr>
      <w:r w:rsidRPr="000756C6">
        <w:rPr>
          <w:rFonts w:ascii="Cambria" w:hAnsi="Cambria" w:cs="Arial"/>
          <w:sz w:val="20"/>
          <w:szCs w:val="20"/>
        </w:rPr>
        <w:t xml:space="preserve">Na potwierdzenie niniejszego warunku należy złożyć wykaz </w:t>
      </w:r>
      <w:r>
        <w:rPr>
          <w:rFonts w:ascii="Cambria" w:hAnsi="Cambria" w:cs="Arial"/>
          <w:sz w:val="20"/>
          <w:szCs w:val="20"/>
        </w:rPr>
        <w:t>osób, skierowanych przez W</w:t>
      </w:r>
      <w:r w:rsidRPr="000756C6">
        <w:rPr>
          <w:rFonts w:ascii="Cambria" w:hAnsi="Cambria" w:cs="Arial"/>
          <w:sz w:val="20"/>
          <w:szCs w:val="20"/>
        </w:rPr>
        <w:t>ykonawcę do realizacji zamówienia publicznego, w szczególności odpowiedzialnych za świadczenie usług, kontrolę jakości, wraz</w:t>
      </w:r>
      <w:r>
        <w:rPr>
          <w:rFonts w:ascii="Cambria" w:hAnsi="Cambria" w:cs="Arial"/>
          <w:sz w:val="20"/>
          <w:szCs w:val="20"/>
        </w:rPr>
        <w:t xml:space="preserve"> </w:t>
      </w:r>
      <w:r w:rsidRPr="000756C6">
        <w:rPr>
          <w:rFonts w:ascii="Cambria" w:hAnsi="Cambria" w:cs="Arial"/>
          <w:sz w:val="20"/>
          <w:szCs w:val="20"/>
        </w:rPr>
        <w:t>z informacjami na temat ich kwalifikacji zawodowych, uprawnień, doświadczenia</w:t>
      </w:r>
      <w:r>
        <w:rPr>
          <w:rFonts w:ascii="Cambria" w:hAnsi="Cambria" w:cs="Arial"/>
          <w:sz w:val="20"/>
          <w:szCs w:val="20"/>
        </w:rPr>
        <w:t xml:space="preserve"> </w:t>
      </w:r>
      <w:r w:rsidRPr="000756C6">
        <w:rPr>
          <w:rFonts w:ascii="Cambria" w:hAnsi="Cambria" w:cs="Arial"/>
          <w:sz w:val="20"/>
          <w:szCs w:val="20"/>
        </w:rPr>
        <w:t xml:space="preserve">i wykształcenia niezbędnych do wykonania zamówienia publicznego, a także zakresu </w:t>
      </w:r>
      <w:r w:rsidRPr="00B30AB3">
        <w:rPr>
          <w:rFonts w:ascii="Cambria" w:hAnsi="Cambria" w:cs="Arial"/>
          <w:sz w:val="20"/>
          <w:szCs w:val="20"/>
        </w:rPr>
        <w:t>wykonywanych przez nie czynności oraz informacją o podstawie do dysponowania tymi</w:t>
      </w:r>
      <w:r>
        <w:rPr>
          <w:rFonts w:ascii="Cambria" w:hAnsi="Cambria" w:cs="Arial"/>
          <w:sz w:val="20"/>
          <w:szCs w:val="20"/>
        </w:rPr>
        <w:t xml:space="preserve"> osobami:</w:t>
      </w:r>
    </w:p>
    <w:p w14:paraId="4E78925B" w14:textId="77777777" w:rsidR="009E5CDB" w:rsidRPr="0010300F" w:rsidRDefault="009E5CDB" w:rsidP="009E5CDB">
      <w:pPr>
        <w:pStyle w:val="Bezodstpw"/>
        <w:spacing w:after="120" w:line="276" w:lineRule="auto"/>
        <w:jc w:val="both"/>
        <w:rPr>
          <w:rFonts w:ascii="Cambria" w:hAnsi="Cambria"/>
          <w:sz w:val="20"/>
          <w:szCs w:val="20"/>
        </w:rPr>
      </w:pPr>
      <w:r w:rsidRPr="0010300F">
        <w:rPr>
          <w:rFonts w:ascii="Cambria" w:hAnsi="Cambria"/>
          <w:sz w:val="20"/>
          <w:szCs w:val="20"/>
        </w:rPr>
        <w:t>Zamawiający uzna warunek za spełniony jeżeli Wykonawca wykaże, że dysponuje n/w osobami:</w:t>
      </w:r>
    </w:p>
    <w:p w14:paraId="02937BF6" w14:textId="77777777" w:rsidR="009E5CDB" w:rsidRPr="0022660E" w:rsidRDefault="009E5CDB" w:rsidP="009E5CDB">
      <w:pPr>
        <w:numPr>
          <w:ilvl w:val="0"/>
          <w:numId w:val="15"/>
        </w:numPr>
        <w:suppressAutoHyphens w:val="0"/>
        <w:spacing w:before="120" w:after="0"/>
        <w:ind w:left="426" w:hanging="426"/>
        <w:jc w:val="both"/>
        <w:rPr>
          <w:rFonts w:ascii="Cambria" w:hAnsi="Cambria" w:cs="Tahoma"/>
          <w:b/>
          <w:sz w:val="20"/>
          <w:szCs w:val="20"/>
        </w:rPr>
      </w:pPr>
      <w:r w:rsidRPr="007C52CF">
        <w:rPr>
          <w:rFonts w:ascii="Cambria" w:hAnsi="Cambria" w:cs="Tahoma"/>
          <w:b/>
          <w:sz w:val="20"/>
          <w:szCs w:val="20"/>
        </w:rPr>
        <w:t>Projektantem</w:t>
      </w:r>
      <w:r w:rsidRPr="007C52CF">
        <w:rPr>
          <w:rFonts w:ascii="Cambria" w:hAnsi="Cambria" w:cs="Tahoma"/>
          <w:sz w:val="20"/>
          <w:szCs w:val="20"/>
        </w:rPr>
        <w:t xml:space="preserve"> </w:t>
      </w:r>
      <w:r w:rsidRPr="00A46A66">
        <w:rPr>
          <w:rFonts w:ascii="Cambria" w:hAnsi="Cambria" w:cs="Tahoma"/>
          <w:b/>
          <w:sz w:val="20"/>
          <w:szCs w:val="20"/>
        </w:rPr>
        <w:t xml:space="preserve">w specjalności </w:t>
      </w:r>
      <w:r w:rsidRPr="00A46A66">
        <w:rPr>
          <w:rFonts w:ascii="Cambria" w:hAnsi="Cambria" w:cs="Arial"/>
          <w:b/>
          <w:sz w:val="20"/>
          <w:szCs w:val="20"/>
        </w:rPr>
        <w:t>konstrukcyjno-budowlanej</w:t>
      </w:r>
      <w:r w:rsidRPr="007C52CF">
        <w:rPr>
          <w:rFonts w:ascii="Cambria" w:hAnsi="Cambria" w:cs="Tahoma"/>
          <w:sz w:val="20"/>
          <w:szCs w:val="20"/>
        </w:rPr>
        <w:t>– posiadającym uprawnienia budowlane uprawniające do projektowania</w:t>
      </w:r>
      <w:r w:rsidRPr="007C52CF">
        <w:rPr>
          <w:rFonts w:ascii="Cambria" w:hAnsi="Cambria"/>
          <w:color w:val="000000"/>
          <w:sz w:val="20"/>
          <w:szCs w:val="20"/>
        </w:rPr>
        <w:t xml:space="preserve"> </w:t>
      </w:r>
      <w:r w:rsidRPr="007C52CF">
        <w:rPr>
          <w:rFonts w:ascii="Cambria" w:hAnsi="Cambria" w:cs="Arial"/>
          <w:sz w:val="20"/>
          <w:szCs w:val="20"/>
        </w:rPr>
        <w:t xml:space="preserve">oraz doświadczenie </w:t>
      </w:r>
      <w:r>
        <w:rPr>
          <w:rFonts w:ascii="Cambria" w:hAnsi="Cambria"/>
          <w:bCs/>
          <w:sz w:val="20"/>
          <w:szCs w:val="20"/>
        </w:rPr>
        <w:t xml:space="preserve">w wykonaniu co najmniej jednej kompleksowej </w:t>
      </w:r>
      <w:r w:rsidRPr="00FD4E00">
        <w:rPr>
          <w:rFonts w:ascii="Cambria" w:hAnsi="Cambria"/>
          <w:b/>
          <w:bCs/>
          <w:sz w:val="20"/>
          <w:szCs w:val="20"/>
        </w:rPr>
        <w:t>dokumentacji</w:t>
      </w:r>
      <w:r>
        <w:rPr>
          <w:rFonts w:ascii="Cambria" w:hAnsi="Cambria"/>
          <w:bCs/>
          <w:sz w:val="20"/>
          <w:szCs w:val="20"/>
        </w:rPr>
        <w:t xml:space="preserve"> </w:t>
      </w:r>
      <w:r>
        <w:rPr>
          <w:rFonts w:ascii="Cambria" w:hAnsi="Cambria"/>
          <w:b/>
          <w:sz w:val="20"/>
          <w:szCs w:val="20"/>
          <w:lang w:eastAsia="en-US"/>
        </w:rPr>
        <w:t xml:space="preserve">projektowo-kosztorysowej, dla której wymagane było uzyskanie decyzji pozwolenia na budowę, dotyczącej </w:t>
      </w:r>
      <w:r w:rsidRPr="003313C4">
        <w:rPr>
          <w:rFonts w:ascii="Cambria" w:hAnsi="Cambria"/>
          <w:b/>
          <w:bCs/>
          <w:sz w:val="20"/>
          <w:szCs w:val="20"/>
          <w:lang w:eastAsia="en-US"/>
        </w:rPr>
        <w:t>budowy lub przebudowy lub remontu lub rozb</w:t>
      </w:r>
      <w:r>
        <w:rPr>
          <w:rFonts w:ascii="Cambria" w:hAnsi="Cambria"/>
          <w:b/>
          <w:bCs/>
          <w:sz w:val="20"/>
          <w:szCs w:val="20"/>
          <w:lang w:eastAsia="en-US"/>
        </w:rPr>
        <w:t>u</w:t>
      </w:r>
      <w:r w:rsidRPr="003313C4">
        <w:rPr>
          <w:rFonts w:ascii="Cambria" w:hAnsi="Cambria"/>
          <w:b/>
          <w:bCs/>
          <w:sz w:val="20"/>
          <w:szCs w:val="20"/>
          <w:lang w:eastAsia="en-US"/>
        </w:rPr>
        <w:t>dowy budynku</w:t>
      </w:r>
      <w:r>
        <w:rPr>
          <w:rFonts w:ascii="Cambria" w:hAnsi="Cambria"/>
          <w:b/>
          <w:bCs/>
          <w:sz w:val="20"/>
          <w:szCs w:val="20"/>
          <w:lang w:eastAsia="en-US"/>
        </w:rPr>
        <w:t>.</w:t>
      </w:r>
    </w:p>
    <w:p w14:paraId="6F074A1B" w14:textId="77777777" w:rsidR="009E5CDB" w:rsidRPr="00DF7A3F" w:rsidRDefault="009E5CDB" w:rsidP="009E5CDB">
      <w:pPr>
        <w:numPr>
          <w:ilvl w:val="0"/>
          <w:numId w:val="15"/>
        </w:numPr>
        <w:suppressAutoHyphens w:val="0"/>
        <w:spacing w:before="120" w:after="0"/>
        <w:ind w:left="426" w:hanging="426"/>
        <w:jc w:val="both"/>
        <w:rPr>
          <w:rFonts w:ascii="Cambria" w:hAnsi="Cambria" w:cs="Tahoma"/>
          <w:b/>
          <w:sz w:val="20"/>
          <w:szCs w:val="20"/>
        </w:rPr>
      </w:pPr>
      <w:r w:rsidRPr="00155DE8">
        <w:rPr>
          <w:rFonts w:ascii="Cambria" w:hAnsi="Cambria" w:cs="Tahoma"/>
          <w:b/>
          <w:sz w:val="20"/>
          <w:szCs w:val="20"/>
        </w:rPr>
        <w:t>Projektantem</w:t>
      </w:r>
      <w:r w:rsidRPr="00071A57">
        <w:rPr>
          <w:rFonts w:ascii="Cambria" w:hAnsi="Cambria" w:cs="Tahoma"/>
          <w:sz w:val="20"/>
          <w:szCs w:val="20"/>
        </w:rPr>
        <w:t xml:space="preserve"> </w:t>
      </w:r>
      <w:r w:rsidRPr="00A46A66">
        <w:rPr>
          <w:rFonts w:ascii="Cambria" w:hAnsi="Cambria" w:cs="Arial"/>
          <w:b/>
          <w:sz w:val="20"/>
          <w:szCs w:val="20"/>
        </w:rPr>
        <w:t>w specjalności instalacyjnej</w:t>
      </w:r>
      <w:r w:rsidRPr="007F415B">
        <w:rPr>
          <w:rFonts w:ascii="Cambria" w:hAnsi="Cambria" w:cs="Arial"/>
          <w:sz w:val="20"/>
          <w:szCs w:val="20"/>
        </w:rPr>
        <w:t xml:space="preserve"> w zakresie sieci, instalacji i urządzeń elektrycznych i elektroenergetycznych - posiadający uprawnienia budowlane uprawniające do projektowania</w:t>
      </w:r>
      <w:r>
        <w:rPr>
          <w:rFonts w:ascii="Cambria" w:hAnsi="Cambria" w:cs="Arial"/>
          <w:sz w:val="20"/>
          <w:szCs w:val="20"/>
        </w:rPr>
        <w:t>.</w:t>
      </w:r>
    </w:p>
    <w:p w14:paraId="05B2E16E" w14:textId="4C5DACC9" w:rsidR="009E5CDB" w:rsidRPr="009E5CDB" w:rsidRDefault="009E5CDB" w:rsidP="009E5CDB">
      <w:pPr>
        <w:numPr>
          <w:ilvl w:val="0"/>
          <w:numId w:val="15"/>
        </w:numPr>
        <w:suppressAutoHyphens w:val="0"/>
        <w:spacing w:before="120" w:after="0"/>
        <w:ind w:left="426" w:hanging="426"/>
        <w:jc w:val="both"/>
        <w:rPr>
          <w:rFonts w:ascii="Cambria" w:hAnsi="Cambria" w:cs="Tahoma"/>
          <w:b/>
          <w:sz w:val="20"/>
          <w:szCs w:val="20"/>
        </w:rPr>
      </w:pPr>
      <w:r w:rsidRPr="003F5001">
        <w:rPr>
          <w:rFonts w:ascii="Cambria" w:hAnsi="Cambria" w:cs="Tahoma"/>
          <w:b/>
          <w:sz w:val="20"/>
          <w:szCs w:val="20"/>
        </w:rPr>
        <w:t>Projektantem</w:t>
      </w:r>
      <w:r w:rsidRPr="003F5001">
        <w:rPr>
          <w:rFonts w:ascii="Cambria" w:hAnsi="Cambria" w:cs="Tahoma"/>
          <w:sz w:val="20"/>
          <w:szCs w:val="20"/>
        </w:rPr>
        <w:t xml:space="preserve"> </w:t>
      </w:r>
      <w:r w:rsidRPr="00517507">
        <w:rPr>
          <w:rFonts w:ascii="Cambria" w:hAnsi="Cambria"/>
          <w:b/>
          <w:sz w:val="20"/>
          <w:szCs w:val="20"/>
        </w:rPr>
        <w:t>w specjalności instalacyjnej</w:t>
      </w:r>
      <w:r w:rsidRPr="00D91A7B">
        <w:rPr>
          <w:rFonts w:ascii="Cambria" w:hAnsi="Cambria"/>
          <w:sz w:val="20"/>
          <w:szCs w:val="20"/>
        </w:rPr>
        <w:t xml:space="preserve"> w zakresie sieci, instalacji i urządzeń cieplnych, wentylacyjnych, gazowych, wodociągowych i kanalizacyjnych - posiadającym uprawnienia budowlane uprawniające do projektowania</w:t>
      </w:r>
    </w:p>
    <w:p w14:paraId="40BA6DAA" w14:textId="35816B27" w:rsidR="009E5CDB" w:rsidRPr="009E5CDB" w:rsidRDefault="009E5CDB" w:rsidP="009E5CDB">
      <w:pPr>
        <w:numPr>
          <w:ilvl w:val="0"/>
          <w:numId w:val="15"/>
        </w:numPr>
        <w:suppressAutoHyphens w:val="0"/>
        <w:spacing w:before="120" w:after="0"/>
        <w:ind w:left="426" w:hanging="426"/>
        <w:jc w:val="both"/>
        <w:rPr>
          <w:rFonts w:ascii="Cambria" w:hAnsi="Cambria" w:cs="Tahoma"/>
          <w:b/>
          <w:sz w:val="18"/>
          <w:szCs w:val="20"/>
        </w:rPr>
      </w:pPr>
      <w:r w:rsidRPr="009E5CDB">
        <w:rPr>
          <w:rFonts w:ascii="Cambria" w:hAnsi="Cambria" w:cs="Arial"/>
          <w:b/>
          <w:sz w:val="20"/>
        </w:rPr>
        <w:t xml:space="preserve">Projektantem w specjalności architektonicznej </w:t>
      </w:r>
      <w:r w:rsidRPr="009E5CDB">
        <w:rPr>
          <w:rFonts w:ascii="Cambria" w:hAnsi="Cambria" w:cs="Arial"/>
          <w:sz w:val="20"/>
        </w:rPr>
        <w:t>posiadającym uprawnienia budowlane uprawniające do projektowania.</w:t>
      </w:r>
    </w:p>
    <w:p w14:paraId="3A7EE77E" w14:textId="77777777" w:rsidR="009E5CDB" w:rsidRPr="000835F5" w:rsidRDefault="009E5CDB" w:rsidP="009E5CDB">
      <w:pPr>
        <w:jc w:val="both"/>
        <w:rPr>
          <w:rFonts w:ascii="Cambria" w:hAnsi="Cambria" w:cs="Tahoma"/>
          <w:b/>
          <w:sz w:val="20"/>
          <w:szCs w:val="20"/>
        </w:rPr>
      </w:pPr>
    </w:p>
    <w:p w14:paraId="31839EE5" w14:textId="77777777" w:rsidR="009E5CDB" w:rsidRPr="00FB171D" w:rsidRDefault="009E5CDB" w:rsidP="009E5CDB">
      <w:pPr>
        <w:jc w:val="both"/>
        <w:rPr>
          <w:rFonts w:ascii="Cambria" w:hAnsi="Cambria" w:cs="Tahoma"/>
          <w:sz w:val="20"/>
          <w:szCs w:val="20"/>
        </w:rPr>
      </w:pPr>
      <w:r w:rsidRPr="00FB171D">
        <w:rPr>
          <w:rFonts w:ascii="Cambria" w:hAnsi="Cambria" w:cs="Tahoma"/>
          <w:sz w:val="20"/>
          <w:szCs w:val="20"/>
        </w:rPr>
        <w:t>Do oferty należy dołączyć oświadczenie Wykonawcy, że zaproponowane osoby posiadają wymagane uprawnienia i przynależą do właś</w:t>
      </w:r>
      <w:r>
        <w:rPr>
          <w:rFonts w:ascii="Cambria" w:hAnsi="Cambria" w:cs="Tahoma"/>
          <w:sz w:val="20"/>
          <w:szCs w:val="20"/>
        </w:rPr>
        <w:t xml:space="preserve">ciwej izby samorządu zawodowego </w:t>
      </w:r>
      <w:r w:rsidRPr="00FB171D">
        <w:rPr>
          <w:rFonts w:ascii="Cambria" w:hAnsi="Cambria" w:cs="Tahoma"/>
          <w:sz w:val="20"/>
          <w:szCs w:val="20"/>
        </w:rPr>
        <w:t>jeżeli taki wymóg na te osoby nakłada Prawo budowlane.</w:t>
      </w:r>
    </w:p>
    <w:p w14:paraId="6A02AC67" w14:textId="77777777" w:rsidR="009E5CDB" w:rsidRPr="006378FF" w:rsidRDefault="009E5CDB" w:rsidP="009E5CDB">
      <w:pPr>
        <w:jc w:val="both"/>
        <w:rPr>
          <w:rFonts w:ascii="Cambria" w:hAnsi="Cambria" w:cs="Tahoma"/>
          <w:sz w:val="20"/>
          <w:szCs w:val="20"/>
        </w:rPr>
      </w:pPr>
      <w:r w:rsidRPr="00520117">
        <w:rPr>
          <w:rFonts w:ascii="Cambria" w:hAnsi="Cambria" w:cs="Arial"/>
          <w:sz w:val="20"/>
          <w:szCs w:val="20"/>
        </w:rPr>
        <w:t xml:space="preserve">Zgodnie z </w:t>
      </w:r>
      <w:r>
        <w:rPr>
          <w:rFonts w:ascii="Cambria" w:hAnsi="Cambria" w:cs="Arial"/>
          <w:sz w:val="20"/>
          <w:szCs w:val="20"/>
        </w:rPr>
        <w:t>art</w:t>
      </w:r>
      <w:r w:rsidRPr="00520117">
        <w:rPr>
          <w:rFonts w:ascii="Cambria" w:hAnsi="Cambria" w:cs="Arial"/>
          <w:sz w:val="20"/>
          <w:szCs w:val="20"/>
        </w:rPr>
        <w:t>. 12a Prawa budowlanego</w:t>
      </w:r>
      <w:r>
        <w:rPr>
          <w:rFonts w:ascii="Cambria" w:hAnsi="Cambria" w:cs="Arial"/>
          <w:sz w:val="20"/>
          <w:szCs w:val="20"/>
        </w:rPr>
        <w:t>,</w:t>
      </w:r>
      <w:r w:rsidRPr="00520117">
        <w:rPr>
          <w:rFonts w:ascii="Cambria" w:hAnsi="Cambria" w:cs="Arial"/>
          <w:sz w:val="20"/>
          <w:szCs w:val="20"/>
        </w:rPr>
        <w:t xml:space="preserve">  który to odsyła do ustawy z dnia 22 grudnia 2015 r.  </w:t>
      </w:r>
      <w:r>
        <w:rPr>
          <w:rFonts w:ascii="Cambria" w:hAnsi="Cambria" w:cs="Arial"/>
          <w:sz w:val="20"/>
          <w:szCs w:val="20"/>
        </w:rPr>
        <w:br/>
      </w:r>
      <w:r w:rsidRPr="00520117">
        <w:rPr>
          <w:rFonts w:ascii="Cambria" w:hAnsi="Cambria" w:cs="Arial"/>
          <w:sz w:val="20"/>
          <w:szCs w:val="20"/>
        </w:rPr>
        <w:t xml:space="preserve">o zasadach uznawania kwalifikacji zawodowych nabytych w państwach członkowskich Unii Europejskiej (Dz. U. z </w:t>
      </w:r>
      <w:r>
        <w:rPr>
          <w:rFonts w:ascii="Cambria" w:hAnsi="Cambria" w:cs="Arial"/>
          <w:sz w:val="20"/>
          <w:szCs w:val="20"/>
        </w:rPr>
        <w:t>2020 poz. 220</w:t>
      </w:r>
      <w:r w:rsidRPr="00520117">
        <w:rPr>
          <w:rFonts w:ascii="Cambria" w:hAnsi="Cambria" w:cs="Arial"/>
          <w:sz w:val="20"/>
          <w:szCs w:val="20"/>
        </w:rPr>
        <w:t>.) przynależność do  właściwej izby samorządu zawodowego nie jest wymagana od obywateli państw członkowskich Unii Europejskiej, Konfederacji Szwajcarskiej lub państw członkowskich Europejskiego Porozumienia o Wolnym Handlu (EFTA) gdyż do posiadania uprawnień w wykonywaniu samodzielnych funkcji w budownictwie nie jest wymagana przynależność do izby samorządu zawodowego</w:t>
      </w:r>
      <w:r w:rsidRPr="00520117">
        <w:rPr>
          <w:rFonts w:ascii="Cambria" w:hAnsi="Cambria" w:cs="Tahoma"/>
          <w:sz w:val="20"/>
          <w:szCs w:val="20"/>
        </w:rPr>
        <w:t>.</w:t>
      </w:r>
      <w:r w:rsidRPr="00FB171D">
        <w:rPr>
          <w:rFonts w:ascii="Cambria" w:hAnsi="Cambria" w:cs="Tahoma"/>
          <w:b/>
          <w:sz w:val="20"/>
          <w:szCs w:val="20"/>
          <w:lang w:eastAsia="en-US"/>
        </w:rPr>
        <w:t xml:space="preserve"> </w:t>
      </w:r>
    </w:p>
    <w:p w14:paraId="6B1E25B5" w14:textId="3C848498" w:rsidR="003C0E9A" w:rsidRDefault="003C0E9A" w:rsidP="001F240D">
      <w:pPr>
        <w:pStyle w:val="Bezodstpw"/>
        <w:spacing w:line="276" w:lineRule="auto"/>
        <w:jc w:val="both"/>
        <w:rPr>
          <w:rFonts w:ascii="Cambria" w:hAnsi="Cambria"/>
          <w:i/>
          <w:sz w:val="20"/>
          <w:szCs w:val="20"/>
        </w:rPr>
      </w:pPr>
    </w:p>
    <w:p w14:paraId="165AB2A4" w14:textId="77777777" w:rsidR="00EC1C38" w:rsidRDefault="00EC1C38" w:rsidP="00EC1C38">
      <w:pPr>
        <w:suppressAutoHyphens w:val="0"/>
        <w:spacing w:after="0"/>
        <w:ind w:firstLine="426"/>
        <w:jc w:val="center"/>
        <w:rPr>
          <w:rFonts w:asciiTheme="majorHAnsi" w:hAnsiTheme="majorHAnsi" w:cs="Arial"/>
          <w:b/>
          <w:sz w:val="20"/>
          <w:szCs w:val="20"/>
          <w:lang w:eastAsia="en-US"/>
        </w:rPr>
      </w:pPr>
      <w:r w:rsidRPr="00303342">
        <w:rPr>
          <w:rFonts w:asciiTheme="majorHAnsi" w:hAnsiTheme="majorHAnsi" w:cs="Arial"/>
          <w:b/>
          <w:sz w:val="20"/>
          <w:szCs w:val="20"/>
          <w:lang w:eastAsia="en-US"/>
        </w:rPr>
        <w:t>Zamawiający informuje, iż przesuwa te</w:t>
      </w:r>
      <w:r>
        <w:rPr>
          <w:rFonts w:asciiTheme="majorHAnsi" w:hAnsiTheme="majorHAnsi" w:cs="Arial"/>
          <w:b/>
          <w:sz w:val="20"/>
          <w:szCs w:val="20"/>
          <w:lang w:eastAsia="en-US"/>
        </w:rPr>
        <w:t>rmin składania i otwarcia ofert</w:t>
      </w:r>
    </w:p>
    <w:p w14:paraId="30840117" w14:textId="77777777" w:rsidR="00EC1C38" w:rsidRPr="00303342" w:rsidRDefault="00EC1C38" w:rsidP="00EC1C38">
      <w:pPr>
        <w:suppressAutoHyphens w:val="0"/>
        <w:spacing w:after="0"/>
        <w:ind w:firstLine="426"/>
        <w:jc w:val="center"/>
        <w:rPr>
          <w:rFonts w:asciiTheme="majorHAnsi" w:hAnsiTheme="majorHAnsi" w:cs="Arial"/>
          <w:b/>
          <w:sz w:val="20"/>
          <w:szCs w:val="20"/>
          <w:lang w:eastAsia="en-US"/>
        </w:rPr>
      </w:pPr>
    </w:p>
    <w:p w14:paraId="532A9C15" w14:textId="2DDB2476" w:rsidR="00EC1C38" w:rsidRPr="00303342" w:rsidRDefault="00EC1C38" w:rsidP="00EC1C38">
      <w:pPr>
        <w:suppressAutoHyphens w:val="0"/>
        <w:spacing w:after="0"/>
        <w:ind w:firstLine="426"/>
        <w:jc w:val="both"/>
        <w:rPr>
          <w:rFonts w:asciiTheme="majorHAnsi" w:hAnsiTheme="majorHAnsi" w:cs="Arial"/>
          <w:b/>
          <w:sz w:val="20"/>
          <w:szCs w:val="20"/>
          <w:lang w:eastAsia="en-US"/>
        </w:rPr>
      </w:pPr>
      <w:r w:rsidRPr="00303342">
        <w:rPr>
          <w:rFonts w:asciiTheme="majorHAnsi" w:hAnsiTheme="majorHAnsi" w:cs="Arial"/>
          <w:b/>
          <w:sz w:val="20"/>
          <w:szCs w:val="20"/>
          <w:lang w:eastAsia="en-US"/>
        </w:rPr>
        <w:t xml:space="preserve">Aktualnie obowiązujący termin składania ofert to </w:t>
      </w:r>
      <w:r w:rsidR="009E5CDB">
        <w:rPr>
          <w:rFonts w:asciiTheme="majorHAnsi" w:hAnsiTheme="majorHAnsi" w:cs="Arial"/>
          <w:b/>
          <w:sz w:val="20"/>
          <w:szCs w:val="20"/>
          <w:u w:val="single"/>
          <w:lang w:eastAsia="en-US"/>
        </w:rPr>
        <w:t>19.01.2022</w:t>
      </w:r>
      <w:r w:rsidRPr="00303342">
        <w:rPr>
          <w:rFonts w:asciiTheme="majorHAnsi" w:hAnsiTheme="majorHAnsi" w:cs="Arial"/>
          <w:b/>
          <w:sz w:val="20"/>
          <w:szCs w:val="20"/>
          <w:u w:val="single"/>
          <w:lang w:eastAsia="en-US"/>
        </w:rPr>
        <w:t xml:space="preserve"> r.</w:t>
      </w:r>
      <w:r w:rsidRPr="00303342">
        <w:rPr>
          <w:rFonts w:asciiTheme="majorHAnsi" w:hAnsiTheme="majorHAnsi" w:cs="Arial"/>
          <w:b/>
          <w:sz w:val="20"/>
          <w:szCs w:val="20"/>
          <w:lang w:eastAsia="en-US"/>
        </w:rPr>
        <w:t xml:space="preserve"> </w:t>
      </w:r>
    </w:p>
    <w:p w14:paraId="24B2AB78" w14:textId="77777777" w:rsidR="00EC1C38" w:rsidRPr="00303342" w:rsidRDefault="00EC1C38" w:rsidP="00EC1C38">
      <w:pPr>
        <w:suppressAutoHyphens w:val="0"/>
        <w:spacing w:after="0"/>
        <w:ind w:firstLine="426"/>
        <w:jc w:val="both"/>
        <w:rPr>
          <w:rFonts w:asciiTheme="majorHAnsi" w:hAnsiTheme="majorHAnsi" w:cs="Arial"/>
          <w:b/>
          <w:sz w:val="20"/>
          <w:szCs w:val="20"/>
          <w:lang w:eastAsia="en-US"/>
        </w:rPr>
      </w:pPr>
    </w:p>
    <w:p w14:paraId="7568EC43" w14:textId="77777777" w:rsidR="00EC1C38" w:rsidRPr="00303342" w:rsidRDefault="00EC1C38" w:rsidP="00EC1C38">
      <w:pPr>
        <w:suppressAutoHyphens w:val="0"/>
        <w:spacing w:after="0"/>
        <w:ind w:firstLine="426"/>
        <w:jc w:val="both"/>
        <w:rPr>
          <w:rFonts w:asciiTheme="majorHAnsi" w:hAnsiTheme="majorHAnsi" w:cs="Arial"/>
          <w:b/>
          <w:sz w:val="20"/>
          <w:szCs w:val="20"/>
          <w:lang w:eastAsia="en-US"/>
        </w:rPr>
      </w:pPr>
      <w:r w:rsidRPr="00303342">
        <w:rPr>
          <w:rFonts w:asciiTheme="majorHAnsi" w:hAnsiTheme="majorHAnsi" w:cs="Arial"/>
          <w:b/>
          <w:sz w:val="20"/>
          <w:szCs w:val="20"/>
          <w:lang w:eastAsia="en-US"/>
        </w:rPr>
        <w:t>W związku z powyższym Zamawiający modyfikuje treść SWZ w:</w:t>
      </w:r>
    </w:p>
    <w:p w14:paraId="553CC617" w14:textId="77777777" w:rsidR="00EC1C38" w:rsidRPr="00303342" w:rsidRDefault="00EC1C38" w:rsidP="00EC1C38">
      <w:pPr>
        <w:suppressAutoHyphens w:val="0"/>
        <w:spacing w:after="0"/>
        <w:ind w:firstLine="426"/>
        <w:jc w:val="both"/>
        <w:rPr>
          <w:rFonts w:asciiTheme="majorHAnsi" w:hAnsiTheme="majorHAnsi" w:cs="Arial"/>
          <w:b/>
          <w:sz w:val="20"/>
          <w:szCs w:val="20"/>
          <w:lang w:eastAsia="en-US"/>
        </w:rPr>
      </w:pPr>
    </w:p>
    <w:p w14:paraId="17885506" w14:textId="77777777" w:rsidR="00EC1C38" w:rsidRPr="00303342" w:rsidRDefault="00EC1C38" w:rsidP="00EC1C38">
      <w:pPr>
        <w:numPr>
          <w:ilvl w:val="0"/>
          <w:numId w:val="13"/>
        </w:numPr>
        <w:suppressAutoHyphens w:val="0"/>
        <w:spacing w:after="0"/>
        <w:jc w:val="both"/>
        <w:rPr>
          <w:rFonts w:asciiTheme="majorHAnsi" w:hAnsiTheme="majorHAnsi" w:cs="Arial"/>
          <w:sz w:val="20"/>
          <w:szCs w:val="20"/>
          <w:lang w:eastAsia="en-US"/>
        </w:rPr>
      </w:pPr>
      <w:r w:rsidRPr="00303342">
        <w:rPr>
          <w:rFonts w:asciiTheme="majorHAnsi" w:hAnsiTheme="majorHAnsi" w:cs="Arial"/>
          <w:b/>
          <w:sz w:val="20"/>
          <w:szCs w:val="20"/>
          <w:lang w:eastAsia="en-US"/>
        </w:rPr>
        <w:t>rozdziale XI ust. 1 SWZ, który po modyfikacji otrzymuje brzmienie:</w:t>
      </w:r>
    </w:p>
    <w:p w14:paraId="64327389" w14:textId="2528CCB0" w:rsidR="00EC1C38" w:rsidRPr="00303342" w:rsidRDefault="00EC1C38" w:rsidP="00EC1C38">
      <w:pPr>
        <w:suppressAutoHyphens w:val="0"/>
        <w:ind w:left="993" w:hanging="208"/>
        <w:rPr>
          <w:rFonts w:asciiTheme="majorHAnsi" w:hAnsiTheme="majorHAnsi" w:cs="Arial"/>
          <w:sz w:val="20"/>
          <w:szCs w:val="20"/>
          <w:lang w:eastAsia="en-US"/>
        </w:rPr>
      </w:pPr>
      <w:r w:rsidRPr="00303342">
        <w:rPr>
          <w:rFonts w:asciiTheme="majorHAnsi" w:hAnsiTheme="majorHAnsi" w:cs="Arial"/>
          <w:sz w:val="20"/>
          <w:szCs w:val="20"/>
          <w:lang w:eastAsia="en-US"/>
        </w:rPr>
        <w:lastRenderedPageBreak/>
        <w:t xml:space="preserve">1. </w:t>
      </w:r>
      <w:r w:rsidRPr="00EC1C38">
        <w:rPr>
          <w:rFonts w:ascii="Cambria" w:hAnsi="Cambria" w:cs="Arial"/>
          <w:bCs/>
          <w:sz w:val="20"/>
          <w:szCs w:val="20"/>
          <w:lang w:eastAsia="en-US"/>
        </w:rPr>
        <w:t>Wykonawca jest związany ofertą od dnia upływu terminu składania ofert p</w:t>
      </w:r>
      <w:r>
        <w:rPr>
          <w:rFonts w:ascii="Cambria" w:hAnsi="Cambria" w:cs="Arial"/>
          <w:bCs/>
          <w:sz w:val="20"/>
          <w:szCs w:val="20"/>
          <w:lang w:eastAsia="en-US"/>
        </w:rPr>
        <w:t xml:space="preserve">rzez okres 30 dni tj. do dnia </w:t>
      </w:r>
      <w:r w:rsidR="009E5CDB">
        <w:rPr>
          <w:rFonts w:ascii="Cambria" w:hAnsi="Cambria" w:cs="Arial"/>
          <w:b/>
          <w:bCs/>
          <w:sz w:val="20"/>
          <w:szCs w:val="20"/>
          <w:lang w:eastAsia="en-US"/>
        </w:rPr>
        <w:t>17.02.2022</w:t>
      </w:r>
      <w:r w:rsidRPr="00EC1C38">
        <w:rPr>
          <w:rFonts w:ascii="Cambria" w:hAnsi="Cambria" w:cs="Arial"/>
          <w:b/>
          <w:bCs/>
          <w:sz w:val="20"/>
          <w:szCs w:val="20"/>
          <w:lang w:eastAsia="en-US"/>
        </w:rPr>
        <w:t xml:space="preserve"> r</w:t>
      </w:r>
      <w:r w:rsidRPr="00303342">
        <w:rPr>
          <w:rFonts w:ascii="Cambria" w:hAnsi="Cambria" w:cs="Arial"/>
          <w:b/>
          <w:bCs/>
          <w:sz w:val="20"/>
          <w:szCs w:val="20"/>
          <w:lang w:eastAsia="en-US"/>
        </w:rPr>
        <w:t>.</w:t>
      </w:r>
    </w:p>
    <w:p w14:paraId="7E873CFC" w14:textId="3FEBFE3B" w:rsidR="00EC1C38" w:rsidRPr="00303342" w:rsidRDefault="00EC1C38" w:rsidP="00EC1C38">
      <w:pPr>
        <w:numPr>
          <w:ilvl w:val="0"/>
          <w:numId w:val="13"/>
        </w:numPr>
        <w:suppressAutoHyphens w:val="0"/>
        <w:spacing w:after="0"/>
        <w:jc w:val="both"/>
        <w:rPr>
          <w:rFonts w:asciiTheme="majorHAnsi" w:hAnsiTheme="majorHAnsi" w:cs="Arial"/>
          <w:sz w:val="20"/>
          <w:szCs w:val="20"/>
          <w:lang w:eastAsia="en-US"/>
        </w:rPr>
      </w:pPr>
      <w:r w:rsidRPr="00303342">
        <w:rPr>
          <w:rFonts w:asciiTheme="majorHAnsi" w:hAnsiTheme="majorHAnsi" w:cs="Arial"/>
          <w:b/>
          <w:sz w:val="20"/>
          <w:szCs w:val="20"/>
          <w:lang w:eastAsia="en-US"/>
        </w:rPr>
        <w:t xml:space="preserve">rozdziale XV ust. </w:t>
      </w:r>
      <w:r>
        <w:rPr>
          <w:rFonts w:asciiTheme="majorHAnsi" w:hAnsiTheme="majorHAnsi" w:cs="Arial"/>
          <w:b/>
          <w:sz w:val="20"/>
          <w:szCs w:val="20"/>
          <w:lang w:eastAsia="en-US"/>
        </w:rPr>
        <w:t>1</w:t>
      </w:r>
      <w:r w:rsidRPr="00303342">
        <w:rPr>
          <w:rFonts w:asciiTheme="majorHAnsi" w:hAnsiTheme="majorHAnsi" w:cs="Arial"/>
          <w:b/>
          <w:sz w:val="20"/>
          <w:szCs w:val="20"/>
          <w:lang w:eastAsia="en-US"/>
        </w:rPr>
        <w:t xml:space="preserve"> SWZ, który po modyfikacji otrzymuje brzmienie:</w:t>
      </w:r>
    </w:p>
    <w:p w14:paraId="253B972B" w14:textId="2F98BADC" w:rsidR="00EC1C38" w:rsidRPr="00303342" w:rsidRDefault="00EC1C38" w:rsidP="00EC1C38">
      <w:pPr>
        <w:suppressAutoHyphens w:val="0"/>
        <w:spacing w:after="0"/>
        <w:ind w:left="993" w:hanging="142"/>
        <w:jc w:val="both"/>
        <w:rPr>
          <w:rFonts w:ascii="Cambria" w:hAnsi="Cambria" w:cs="Arial"/>
          <w:b/>
          <w:sz w:val="20"/>
          <w:szCs w:val="20"/>
          <w:lang w:eastAsia="en-US" w:bidi="pl-PL"/>
        </w:rPr>
      </w:pPr>
      <w:r>
        <w:rPr>
          <w:rFonts w:ascii="Cambria" w:hAnsi="Cambria" w:cs="Arial"/>
          <w:sz w:val="20"/>
          <w:szCs w:val="20"/>
          <w:lang w:eastAsia="en-US" w:bidi="pl-PL"/>
        </w:rPr>
        <w:t>1</w:t>
      </w:r>
      <w:r w:rsidRPr="00303342">
        <w:rPr>
          <w:rFonts w:ascii="Cambria" w:hAnsi="Cambria" w:cs="Arial"/>
          <w:sz w:val="20"/>
          <w:szCs w:val="20"/>
          <w:lang w:eastAsia="en-US" w:bidi="pl-PL"/>
        </w:rPr>
        <w:t xml:space="preserve">. </w:t>
      </w:r>
      <w:r w:rsidRPr="00B552F1">
        <w:rPr>
          <w:rFonts w:ascii="Cambria" w:hAnsi="Cambria" w:cs="Arial"/>
          <w:sz w:val="20"/>
          <w:szCs w:val="20"/>
          <w:lang w:bidi="pl-PL"/>
        </w:rPr>
        <w:t>Ofertę wraz z wymaganymi dokumentami należy umieścić na p</w:t>
      </w:r>
      <w:r>
        <w:rPr>
          <w:rFonts w:ascii="Cambria" w:hAnsi="Cambria" w:cs="Arial"/>
          <w:sz w:val="20"/>
          <w:szCs w:val="20"/>
          <w:lang w:bidi="pl-PL"/>
        </w:rPr>
        <w:t>latformazakupowa.pl pod adresem</w:t>
      </w:r>
      <w:r w:rsidRPr="00B552F1">
        <w:rPr>
          <w:rFonts w:ascii="Cambria" w:hAnsi="Cambria" w:cs="Arial"/>
          <w:sz w:val="20"/>
          <w:szCs w:val="20"/>
          <w:lang w:bidi="pl-PL"/>
        </w:rPr>
        <w:t xml:space="preserve">: </w:t>
      </w:r>
      <w:hyperlink r:id="rId8" w:history="1">
        <w:r w:rsidRPr="008D25BB">
          <w:rPr>
            <w:rStyle w:val="Hipercze"/>
            <w:rFonts w:ascii="Cambria" w:hAnsi="Cambria"/>
            <w:b/>
            <w:bCs/>
            <w:sz w:val="20"/>
            <w:szCs w:val="20"/>
          </w:rPr>
          <w:t>https://platformazakupowa.pl/pn/ktbs_kielce</w:t>
        </w:r>
      </w:hyperlink>
      <w:r>
        <w:rPr>
          <w:rFonts w:ascii="Cambria" w:hAnsi="Cambria" w:cs="Arial"/>
          <w:sz w:val="20"/>
          <w:szCs w:val="20"/>
          <w:lang w:bidi="pl-PL"/>
        </w:rPr>
        <w:t xml:space="preserve"> </w:t>
      </w:r>
      <w:r w:rsidRPr="00B552F1">
        <w:rPr>
          <w:rFonts w:ascii="Cambria" w:hAnsi="Cambria" w:cs="Arial"/>
          <w:sz w:val="20"/>
          <w:szCs w:val="20"/>
          <w:lang w:bidi="pl-PL"/>
        </w:rPr>
        <w:t xml:space="preserve">w myśl Ustawy na stronie internetowej prowadzonego postępowania  do dnia </w:t>
      </w:r>
      <w:r w:rsidR="009E5CDB" w:rsidRPr="009E5CDB">
        <w:rPr>
          <w:rFonts w:ascii="Cambria" w:hAnsi="Cambria" w:cs="Arial"/>
          <w:b/>
          <w:sz w:val="20"/>
          <w:szCs w:val="20"/>
          <w:lang w:bidi="pl-PL"/>
        </w:rPr>
        <w:t>1</w:t>
      </w:r>
      <w:r w:rsidR="009E5CDB">
        <w:rPr>
          <w:rFonts w:ascii="Cambria" w:hAnsi="Cambria" w:cs="Arial"/>
          <w:b/>
          <w:sz w:val="20"/>
          <w:szCs w:val="20"/>
          <w:lang w:bidi="pl-PL"/>
        </w:rPr>
        <w:t>9</w:t>
      </w:r>
      <w:r w:rsidR="009E5CDB" w:rsidRPr="009E5CDB">
        <w:rPr>
          <w:rFonts w:ascii="Cambria" w:hAnsi="Cambria" w:cs="Arial"/>
          <w:b/>
          <w:sz w:val="20"/>
          <w:szCs w:val="20"/>
          <w:lang w:bidi="pl-PL"/>
        </w:rPr>
        <w:t>.01.2022 do godziny 10:00</w:t>
      </w:r>
    </w:p>
    <w:p w14:paraId="7A231DC4" w14:textId="77777777" w:rsidR="00EC1C38" w:rsidRPr="00303342" w:rsidRDefault="00EC1C38" w:rsidP="00EC1C38">
      <w:pPr>
        <w:suppressAutoHyphens w:val="0"/>
        <w:spacing w:after="0"/>
        <w:ind w:left="1068"/>
        <w:jc w:val="both"/>
        <w:rPr>
          <w:rFonts w:ascii="Cambria" w:hAnsi="Cambria" w:cs="Arial"/>
          <w:b/>
          <w:sz w:val="20"/>
          <w:szCs w:val="20"/>
          <w:lang w:eastAsia="en-US" w:bidi="pl-PL"/>
        </w:rPr>
      </w:pPr>
    </w:p>
    <w:p w14:paraId="3039DD8B" w14:textId="77777777" w:rsidR="00EC1C38" w:rsidRPr="00303342" w:rsidRDefault="00EC1C38" w:rsidP="00EC1C38">
      <w:pPr>
        <w:numPr>
          <w:ilvl w:val="0"/>
          <w:numId w:val="13"/>
        </w:numPr>
        <w:suppressAutoHyphens w:val="0"/>
        <w:spacing w:after="0"/>
        <w:jc w:val="both"/>
        <w:rPr>
          <w:rFonts w:ascii="Cambria" w:hAnsi="Cambria" w:cs="Arial"/>
          <w:b/>
          <w:sz w:val="20"/>
          <w:szCs w:val="20"/>
          <w:lang w:eastAsia="en-US" w:bidi="pl-PL"/>
        </w:rPr>
      </w:pPr>
      <w:r w:rsidRPr="00303342">
        <w:rPr>
          <w:rFonts w:asciiTheme="majorHAnsi" w:hAnsiTheme="majorHAnsi" w:cs="Arial"/>
          <w:b/>
          <w:sz w:val="20"/>
          <w:szCs w:val="20"/>
          <w:lang w:eastAsia="en-US"/>
        </w:rPr>
        <w:t>rozdziale XVI ust. 1 SWZ, który po modyfikacji otrzymuje brzmienie:</w:t>
      </w:r>
    </w:p>
    <w:p w14:paraId="42DF94C2" w14:textId="08227D3D" w:rsidR="00EC1C38" w:rsidRPr="00EC1C38" w:rsidRDefault="00EC1C38" w:rsidP="009E5CDB">
      <w:pPr>
        <w:shd w:val="clear" w:color="auto" w:fill="FFFFFF"/>
        <w:suppressAutoHyphens w:val="0"/>
        <w:spacing w:after="0"/>
        <w:ind w:left="851"/>
        <w:jc w:val="both"/>
        <w:rPr>
          <w:rFonts w:ascii="Cambria" w:hAnsi="Cambria" w:cs="Arial"/>
          <w:b/>
          <w:sz w:val="20"/>
          <w:szCs w:val="20"/>
          <w:lang w:eastAsia="en-US" w:bidi="pl-PL"/>
        </w:rPr>
      </w:pPr>
      <w:r>
        <w:rPr>
          <w:rFonts w:ascii="Cambria" w:hAnsi="Cambria" w:cs="Arial"/>
          <w:sz w:val="20"/>
          <w:szCs w:val="20"/>
          <w:lang w:eastAsia="en-US" w:bidi="pl-PL"/>
        </w:rPr>
        <w:t>1</w:t>
      </w:r>
      <w:r w:rsidRPr="00303342">
        <w:rPr>
          <w:rFonts w:ascii="Cambria" w:hAnsi="Cambria" w:cs="Arial"/>
          <w:sz w:val="20"/>
          <w:szCs w:val="20"/>
          <w:lang w:eastAsia="en-US" w:bidi="pl-PL"/>
        </w:rPr>
        <w:t xml:space="preserve">. </w:t>
      </w:r>
      <w:r w:rsidRPr="002951E5">
        <w:rPr>
          <w:rFonts w:ascii="Cambria" w:eastAsia="Calibri" w:hAnsi="Cambria"/>
          <w:sz w:val="20"/>
        </w:rPr>
        <w:t xml:space="preserve">Otwarcie ofert następuje niezwłocznie po upływie terminu składania ofert, nie później niż następnego dnia po dniu, w którym upłynął termin składania ofert tj. </w:t>
      </w:r>
      <w:r w:rsidR="009E5CDB">
        <w:rPr>
          <w:rFonts w:ascii="Cambria" w:hAnsi="Cambria" w:cs="Arial"/>
          <w:b/>
          <w:sz w:val="20"/>
          <w:szCs w:val="20"/>
          <w:lang w:bidi="pl-PL"/>
        </w:rPr>
        <w:t>1</w:t>
      </w:r>
      <w:r w:rsidR="009E5CDB">
        <w:rPr>
          <w:rFonts w:ascii="Cambria" w:hAnsi="Cambria" w:cs="Arial"/>
          <w:b/>
          <w:sz w:val="20"/>
          <w:szCs w:val="20"/>
          <w:lang w:bidi="pl-PL"/>
        </w:rPr>
        <w:t>9</w:t>
      </w:r>
      <w:bookmarkStart w:id="2" w:name="_GoBack"/>
      <w:bookmarkEnd w:id="2"/>
      <w:r w:rsidR="009E5CDB">
        <w:rPr>
          <w:rFonts w:ascii="Cambria" w:hAnsi="Cambria" w:cs="Arial"/>
          <w:b/>
          <w:sz w:val="20"/>
          <w:szCs w:val="20"/>
          <w:lang w:bidi="pl-PL"/>
        </w:rPr>
        <w:t>.01.2022r,</w:t>
      </w:r>
      <w:r w:rsidR="009E5CDB" w:rsidRPr="00C36C0C">
        <w:rPr>
          <w:rFonts w:ascii="Cambria" w:hAnsi="Cambria" w:cs="Arial"/>
          <w:b/>
          <w:sz w:val="20"/>
          <w:szCs w:val="20"/>
          <w:lang w:bidi="pl-PL"/>
        </w:rPr>
        <w:t xml:space="preserve"> </w:t>
      </w:r>
      <w:r w:rsidR="009E5CDB" w:rsidRPr="00C36C0C">
        <w:rPr>
          <w:rFonts w:ascii="Cambria" w:eastAsia="Calibri" w:hAnsi="Cambria"/>
          <w:b/>
          <w:sz w:val="20"/>
        </w:rPr>
        <w:t>do godziny 12:00</w:t>
      </w:r>
    </w:p>
    <w:sectPr w:rsidR="00EC1C38" w:rsidRPr="00EC1C38" w:rsidSect="00E33743">
      <w:headerReference w:type="default" r:id="rId9"/>
      <w:pgSz w:w="11906" w:h="16838"/>
      <w:pgMar w:top="1417" w:right="1417" w:bottom="1417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7E1AB1" w14:textId="77777777" w:rsidR="001F6754" w:rsidRDefault="001F6754">
      <w:pPr>
        <w:spacing w:after="0" w:line="240" w:lineRule="auto"/>
      </w:pPr>
      <w:r>
        <w:separator/>
      </w:r>
    </w:p>
  </w:endnote>
  <w:endnote w:type="continuationSeparator" w:id="0">
    <w:p w14:paraId="065C9FBC" w14:textId="77777777" w:rsidR="001F6754" w:rsidRDefault="001F6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9892DB" w14:textId="77777777" w:rsidR="001F6754" w:rsidRDefault="001F6754">
      <w:pPr>
        <w:spacing w:after="0" w:line="240" w:lineRule="auto"/>
      </w:pPr>
      <w:r>
        <w:separator/>
      </w:r>
    </w:p>
  </w:footnote>
  <w:footnote w:type="continuationSeparator" w:id="0">
    <w:p w14:paraId="3EFF3E72" w14:textId="77777777" w:rsidR="001F6754" w:rsidRDefault="001F6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F8FE3" w14:textId="77777777" w:rsidR="009E5CDB" w:rsidRPr="00A55D9B" w:rsidRDefault="009E5CDB" w:rsidP="009E5CDB">
    <w:pPr>
      <w:pStyle w:val="Nagwek"/>
      <w:rPr>
        <w:rFonts w:ascii="Cambria" w:hAnsi="Cambria" w:cs="Arial"/>
        <w:b/>
        <w:sz w:val="20"/>
      </w:rPr>
    </w:pPr>
    <w:r>
      <w:rPr>
        <w:rFonts w:ascii="Cambria" w:hAnsi="Cambria"/>
        <w:sz w:val="20"/>
        <w:szCs w:val="20"/>
      </w:rPr>
      <w:t>Numer referencyjny: 3/2021</w:t>
    </w:r>
  </w:p>
  <w:p w14:paraId="21008F6A" w14:textId="37C86AA2" w:rsidR="001F6754" w:rsidRPr="009E5CDB" w:rsidRDefault="001F6754" w:rsidP="009E5C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b/>
        <w:i w:val="0"/>
        <w:sz w:val="18"/>
        <w:szCs w:val="18"/>
      </w:rPr>
    </w:lvl>
  </w:abstractNum>
  <w:abstractNum w:abstractNumId="1" w15:restartNumberingAfterBreak="0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</w:abstractNum>
  <w:abstractNum w:abstractNumId="2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mbr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4" w15:restartNumberingAfterBreak="0">
    <w:nsid w:val="0000001F"/>
    <w:multiLevelType w:val="singleLevel"/>
    <w:tmpl w:val="0000001F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801" w:hanging="375"/>
      </w:pPr>
      <w:rPr>
        <w:rFonts w:ascii="Cambria" w:hAnsi="Cambria" w:cs="Arial"/>
        <w:b/>
        <w:sz w:val="20"/>
        <w:szCs w:val="20"/>
      </w:rPr>
    </w:lvl>
  </w:abstractNum>
  <w:abstractNum w:abstractNumId="5" w15:restartNumberingAfterBreak="0">
    <w:nsid w:val="06A3524C"/>
    <w:multiLevelType w:val="hybridMultilevel"/>
    <w:tmpl w:val="29505A3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E222FA"/>
    <w:multiLevelType w:val="hybridMultilevel"/>
    <w:tmpl w:val="BBB227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E202D0"/>
    <w:multiLevelType w:val="hybridMultilevel"/>
    <w:tmpl w:val="430CAF4A"/>
    <w:lvl w:ilvl="0" w:tplc="2F6A6854">
      <w:start w:val="1"/>
      <w:numFmt w:val="lowerLetter"/>
      <w:lvlText w:val="%1)"/>
      <w:lvlJc w:val="left"/>
      <w:pPr>
        <w:ind w:left="776"/>
      </w:pPr>
      <w:rPr>
        <w:rFonts w:ascii="Cambria" w:eastAsia="Times New Roman" w:hAnsi="Cambria" w:cs="Times New Roman" w:hint="default"/>
        <w:b w:val="0"/>
        <w:i w:val="0"/>
        <w:strike w:val="0"/>
        <w:dstrike w:val="0"/>
        <w:color w:val="000000"/>
        <w:sz w:val="20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98E2B34">
      <w:start w:val="1"/>
      <w:numFmt w:val="bullet"/>
      <w:lvlText w:val="-"/>
      <w:lvlJc w:val="left"/>
      <w:pPr>
        <w:ind w:left="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DB2B8C4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F7E98C8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764110E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C0E3FB2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4928F80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36CF69C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F34D7D2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64935FA"/>
    <w:multiLevelType w:val="multilevel"/>
    <w:tmpl w:val="D2F0C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9" w15:restartNumberingAfterBreak="0">
    <w:nsid w:val="18F075D8"/>
    <w:multiLevelType w:val="hybridMultilevel"/>
    <w:tmpl w:val="7A00C83C"/>
    <w:lvl w:ilvl="0" w:tplc="553689E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3F847BA">
      <w:start w:val="1"/>
      <w:numFmt w:val="bullet"/>
      <w:lvlText w:val="o"/>
      <w:lvlJc w:val="left"/>
      <w:pPr>
        <w:ind w:left="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C84D0E">
      <w:start w:val="1"/>
      <w:numFmt w:val="bullet"/>
      <w:lvlText w:val="▪"/>
      <w:lvlJc w:val="left"/>
      <w:pPr>
        <w:ind w:left="1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50AA274">
      <w:start w:val="1"/>
      <w:numFmt w:val="bullet"/>
      <w:lvlRestart w:val="0"/>
      <w:lvlText w:val="-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8948A3A">
      <w:start w:val="1"/>
      <w:numFmt w:val="bullet"/>
      <w:lvlText w:val="o"/>
      <w:lvlJc w:val="left"/>
      <w:pPr>
        <w:ind w:left="2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6307856">
      <w:start w:val="1"/>
      <w:numFmt w:val="bullet"/>
      <w:lvlText w:val="▪"/>
      <w:lvlJc w:val="left"/>
      <w:pPr>
        <w:ind w:left="3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592D9A2">
      <w:start w:val="1"/>
      <w:numFmt w:val="bullet"/>
      <w:lvlText w:val="•"/>
      <w:lvlJc w:val="left"/>
      <w:pPr>
        <w:ind w:left="4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D46FD08">
      <w:start w:val="1"/>
      <w:numFmt w:val="bullet"/>
      <w:lvlText w:val="o"/>
      <w:lvlJc w:val="left"/>
      <w:pPr>
        <w:ind w:left="4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BEC7D30">
      <w:start w:val="1"/>
      <w:numFmt w:val="bullet"/>
      <w:lvlText w:val="▪"/>
      <w:lvlJc w:val="left"/>
      <w:pPr>
        <w:ind w:left="5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20D78F1"/>
    <w:multiLevelType w:val="multilevel"/>
    <w:tmpl w:val="1CFC52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543133D"/>
    <w:multiLevelType w:val="hybridMultilevel"/>
    <w:tmpl w:val="1478C380"/>
    <w:lvl w:ilvl="0" w:tplc="20D04C5C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cs="Times New Roman" w:hint="default"/>
        <w:b w:val="0"/>
      </w:rPr>
    </w:lvl>
    <w:lvl w:ilvl="1" w:tplc="F22414B0">
      <w:start w:val="1"/>
      <w:numFmt w:val="bullet"/>
      <w:lvlText w:val=""/>
      <w:lvlJc w:val="left"/>
      <w:pPr>
        <w:tabs>
          <w:tab w:val="num" w:pos="1440"/>
        </w:tabs>
        <w:ind w:left="1233" w:hanging="153"/>
      </w:pPr>
      <w:rPr>
        <w:rFonts w:ascii="Wingdings" w:hAnsi="Wingdings" w:hint="default"/>
        <w:b/>
      </w:rPr>
    </w:lvl>
    <w:lvl w:ilvl="2" w:tplc="3198F0A2">
      <w:start w:val="1"/>
      <w:numFmt w:val="lowerLetter"/>
      <w:lvlText w:val="%3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3" w:tplc="8A5EC6B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8165189"/>
    <w:multiLevelType w:val="hybridMultilevel"/>
    <w:tmpl w:val="B6B24078"/>
    <w:lvl w:ilvl="0" w:tplc="CB48326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D55DE"/>
    <w:multiLevelType w:val="hybridMultilevel"/>
    <w:tmpl w:val="F77A9232"/>
    <w:lvl w:ilvl="0" w:tplc="A0C6632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4CB5C82"/>
    <w:multiLevelType w:val="multilevel"/>
    <w:tmpl w:val="7950935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4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4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7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8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544" w:hanging="1800"/>
      </w:pPr>
      <w:rPr>
        <w:rFonts w:hint="default"/>
      </w:rPr>
    </w:lvl>
  </w:abstractNum>
  <w:abstractNum w:abstractNumId="15" w15:restartNumberingAfterBreak="0">
    <w:nsid w:val="473F73F8"/>
    <w:multiLevelType w:val="hybridMultilevel"/>
    <w:tmpl w:val="63D08BBE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6" w15:restartNumberingAfterBreak="0">
    <w:nsid w:val="53A1207C"/>
    <w:multiLevelType w:val="hybridMultilevel"/>
    <w:tmpl w:val="802CBB30"/>
    <w:lvl w:ilvl="0" w:tplc="A10E218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3C48540">
      <w:start w:val="1"/>
      <w:numFmt w:val="lowerLetter"/>
      <w:lvlText w:val="%2"/>
      <w:lvlJc w:val="left"/>
      <w:pPr>
        <w:ind w:left="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E0E990C">
      <w:start w:val="1"/>
      <w:numFmt w:val="lowerLetter"/>
      <w:lvlRestart w:val="0"/>
      <w:lvlText w:val="%3)"/>
      <w:lvlJc w:val="left"/>
      <w:pPr>
        <w:ind w:left="1589"/>
      </w:pPr>
      <w:rPr>
        <w:rFonts w:ascii="Cambria" w:eastAsia="Times New Roman" w:hAnsi="Cambria" w:cs="Times New Roman" w:hint="default"/>
        <w:b w:val="0"/>
        <w:i w:val="0"/>
        <w:strike w:val="0"/>
        <w:dstrike w:val="0"/>
        <w:color w:val="000000"/>
        <w:sz w:val="20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F0EF138">
      <w:start w:val="1"/>
      <w:numFmt w:val="decimal"/>
      <w:lvlText w:val="%4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D92DC92">
      <w:start w:val="1"/>
      <w:numFmt w:val="lowerLetter"/>
      <w:lvlText w:val="%5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298AA04">
      <w:start w:val="1"/>
      <w:numFmt w:val="lowerRoman"/>
      <w:lvlText w:val="%6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CAC877E">
      <w:start w:val="1"/>
      <w:numFmt w:val="decimal"/>
      <w:lvlText w:val="%7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3B232D0">
      <w:start w:val="1"/>
      <w:numFmt w:val="lowerLetter"/>
      <w:lvlText w:val="%8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A8CD1C6">
      <w:start w:val="1"/>
      <w:numFmt w:val="lowerRoman"/>
      <w:lvlText w:val="%9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CF86621"/>
    <w:multiLevelType w:val="hybridMultilevel"/>
    <w:tmpl w:val="195EB242"/>
    <w:lvl w:ilvl="0" w:tplc="0430F07E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5D9673F"/>
    <w:multiLevelType w:val="hybridMultilevel"/>
    <w:tmpl w:val="FA44C9E8"/>
    <w:lvl w:ilvl="0" w:tplc="D8E0B9A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B5ED3EC">
      <w:start w:val="1"/>
      <w:numFmt w:val="lowerLetter"/>
      <w:lvlText w:val="%2"/>
      <w:lvlJc w:val="left"/>
      <w:pPr>
        <w:ind w:left="1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860D8C4">
      <w:start w:val="1"/>
      <w:numFmt w:val="lowerLetter"/>
      <w:lvlRestart w:val="0"/>
      <w:lvlText w:val="%3)"/>
      <w:lvlJc w:val="left"/>
      <w:pPr>
        <w:ind w:left="2301"/>
      </w:pPr>
      <w:rPr>
        <w:rFonts w:ascii="Cambria" w:eastAsia="Times New Roman" w:hAnsi="Cambria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03E929E">
      <w:start w:val="1"/>
      <w:numFmt w:val="decimal"/>
      <w:lvlText w:val="%4"/>
      <w:lvlJc w:val="left"/>
      <w:pPr>
        <w:ind w:left="3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C0CC8FE">
      <w:start w:val="1"/>
      <w:numFmt w:val="lowerLetter"/>
      <w:lvlText w:val="%5"/>
      <w:lvlJc w:val="left"/>
      <w:pPr>
        <w:ind w:left="3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DB2160E">
      <w:start w:val="1"/>
      <w:numFmt w:val="lowerRoman"/>
      <w:lvlText w:val="%6"/>
      <w:lvlJc w:val="left"/>
      <w:pPr>
        <w:ind w:left="4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190D9EE">
      <w:start w:val="1"/>
      <w:numFmt w:val="decimal"/>
      <w:lvlText w:val="%7"/>
      <w:lvlJc w:val="left"/>
      <w:pPr>
        <w:ind w:left="5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1423FB2">
      <w:start w:val="1"/>
      <w:numFmt w:val="lowerLetter"/>
      <w:lvlText w:val="%8"/>
      <w:lvlJc w:val="left"/>
      <w:pPr>
        <w:ind w:left="5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418DBFE">
      <w:start w:val="1"/>
      <w:numFmt w:val="lowerRoman"/>
      <w:lvlText w:val="%9"/>
      <w:lvlJc w:val="left"/>
      <w:pPr>
        <w:ind w:left="6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6957EFA"/>
    <w:multiLevelType w:val="hybridMultilevel"/>
    <w:tmpl w:val="EE3C01F0"/>
    <w:lvl w:ilvl="0" w:tplc="B0486E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10"/>
  </w:num>
  <w:num w:numId="4">
    <w:abstractNumId w:val="9"/>
  </w:num>
  <w:num w:numId="5">
    <w:abstractNumId w:val="14"/>
  </w:num>
  <w:num w:numId="6">
    <w:abstractNumId w:val="18"/>
  </w:num>
  <w:num w:numId="7">
    <w:abstractNumId w:val="7"/>
  </w:num>
  <w:num w:numId="8">
    <w:abstractNumId w:val="6"/>
  </w:num>
  <w:num w:numId="9">
    <w:abstractNumId w:val="13"/>
  </w:num>
  <w:num w:numId="10">
    <w:abstractNumId w:val="8"/>
  </w:num>
  <w:num w:numId="11">
    <w:abstractNumId w:val="5"/>
  </w:num>
  <w:num w:numId="12">
    <w:abstractNumId w:val="11"/>
  </w:num>
  <w:num w:numId="13">
    <w:abstractNumId w:val="17"/>
  </w:num>
  <w:num w:numId="14">
    <w:abstractNumId w:val="12"/>
  </w:num>
  <w:num w:numId="15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3479"/>
    <w:rsid w:val="00012950"/>
    <w:rsid w:val="00014BE7"/>
    <w:rsid w:val="0002695B"/>
    <w:rsid w:val="000353ED"/>
    <w:rsid w:val="000407E8"/>
    <w:rsid w:val="00043289"/>
    <w:rsid w:val="00057FA5"/>
    <w:rsid w:val="00063E3B"/>
    <w:rsid w:val="000650BF"/>
    <w:rsid w:val="00082041"/>
    <w:rsid w:val="000858F1"/>
    <w:rsid w:val="00093C22"/>
    <w:rsid w:val="0009501C"/>
    <w:rsid w:val="00095B9B"/>
    <w:rsid w:val="000960BC"/>
    <w:rsid w:val="000A1FC0"/>
    <w:rsid w:val="000A6169"/>
    <w:rsid w:val="000A662C"/>
    <w:rsid w:val="000B2693"/>
    <w:rsid w:val="000C107C"/>
    <w:rsid w:val="000C3D8A"/>
    <w:rsid w:val="000C4369"/>
    <w:rsid w:val="000F000F"/>
    <w:rsid w:val="000F13C8"/>
    <w:rsid w:val="000F1E06"/>
    <w:rsid w:val="000F3AAB"/>
    <w:rsid w:val="001145A7"/>
    <w:rsid w:val="001148A3"/>
    <w:rsid w:val="00121EC1"/>
    <w:rsid w:val="00132C92"/>
    <w:rsid w:val="00133818"/>
    <w:rsid w:val="0013542B"/>
    <w:rsid w:val="00141F07"/>
    <w:rsid w:val="00145D23"/>
    <w:rsid w:val="00166D24"/>
    <w:rsid w:val="001674E9"/>
    <w:rsid w:val="0017334E"/>
    <w:rsid w:val="001812EF"/>
    <w:rsid w:val="00184972"/>
    <w:rsid w:val="00186F9A"/>
    <w:rsid w:val="00191C4B"/>
    <w:rsid w:val="00197E11"/>
    <w:rsid w:val="001A4562"/>
    <w:rsid w:val="001B55C0"/>
    <w:rsid w:val="001C00E7"/>
    <w:rsid w:val="001C25CE"/>
    <w:rsid w:val="001C7B3E"/>
    <w:rsid w:val="001E628C"/>
    <w:rsid w:val="001E755C"/>
    <w:rsid w:val="001F1CF6"/>
    <w:rsid w:val="001F240D"/>
    <w:rsid w:val="001F3694"/>
    <w:rsid w:val="001F6754"/>
    <w:rsid w:val="001F6C72"/>
    <w:rsid w:val="002106B5"/>
    <w:rsid w:val="0021242A"/>
    <w:rsid w:val="00215E0B"/>
    <w:rsid w:val="00230E8B"/>
    <w:rsid w:val="00243543"/>
    <w:rsid w:val="0024698A"/>
    <w:rsid w:val="002606ED"/>
    <w:rsid w:val="00261615"/>
    <w:rsid w:val="002646C1"/>
    <w:rsid w:val="00281B6B"/>
    <w:rsid w:val="00286923"/>
    <w:rsid w:val="00292AF1"/>
    <w:rsid w:val="002958F4"/>
    <w:rsid w:val="002C0A89"/>
    <w:rsid w:val="002D1797"/>
    <w:rsid w:val="002D2C7A"/>
    <w:rsid w:val="002D3896"/>
    <w:rsid w:val="002E671B"/>
    <w:rsid w:val="00304AC1"/>
    <w:rsid w:val="0030757B"/>
    <w:rsid w:val="0031198C"/>
    <w:rsid w:val="003139E6"/>
    <w:rsid w:val="00317D36"/>
    <w:rsid w:val="00317FB3"/>
    <w:rsid w:val="00322254"/>
    <w:rsid w:val="00325F4D"/>
    <w:rsid w:val="00340745"/>
    <w:rsid w:val="00342288"/>
    <w:rsid w:val="00347995"/>
    <w:rsid w:val="003501CB"/>
    <w:rsid w:val="003531F1"/>
    <w:rsid w:val="003549E9"/>
    <w:rsid w:val="00360D0C"/>
    <w:rsid w:val="00363FB5"/>
    <w:rsid w:val="003712CD"/>
    <w:rsid w:val="00375286"/>
    <w:rsid w:val="00385BDC"/>
    <w:rsid w:val="00390996"/>
    <w:rsid w:val="003933AC"/>
    <w:rsid w:val="003A27D9"/>
    <w:rsid w:val="003B0494"/>
    <w:rsid w:val="003B6359"/>
    <w:rsid w:val="003C0E9A"/>
    <w:rsid w:val="003C1A3D"/>
    <w:rsid w:val="003D34CE"/>
    <w:rsid w:val="003D3A3E"/>
    <w:rsid w:val="003E3202"/>
    <w:rsid w:val="003E4CC5"/>
    <w:rsid w:val="003E729F"/>
    <w:rsid w:val="003F4757"/>
    <w:rsid w:val="00403630"/>
    <w:rsid w:val="004054FF"/>
    <w:rsid w:val="00417247"/>
    <w:rsid w:val="0042018A"/>
    <w:rsid w:val="004248F7"/>
    <w:rsid w:val="00425A44"/>
    <w:rsid w:val="00430929"/>
    <w:rsid w:val="004329E6"/>
    <w:rsid w:val="00451A4C"/>
    <w:rsid w:val="00457FFD"/>
    <w:rsid w:val="004722EF"/>
    <w:rsid w:val="00477FCB"/>
    <w:rsid w:val="00481643"/>
    <w:rsid w:val="004848E3"/>
    <w:rsid w:val="004903BA"/>
    <w:rsid w:val="00497BE1"/>
    <w:rsid w:val="004A0397"/>
    <w:rsid w:val="004C6C4A"/>
    <w:rsid w:val="004E1A0A"/>
    <w:rsid w:val="004E40AB"/>
    <w:rsid w:val="004E7E16"/>
    <w:rsid w:val="004F362B"/>
    <w:rsid w:val="00507898"/>
    <w:rsid w:val="005108A1"/>
    <w:rsid w:val="00514DDD"/>
    <w:rsid w:val="00525118"/>
    <w:rsid w:val="00525476"/>
    <w:rsid w:val="005314A4"/>
    <w:rsid w:val="00540449"/>
    <w:rsid w:val="00547192"/>
    <w:rsid w:val="00557E35"/>
    <w:rsid w:val="005662CC"/>
    <w:rsid w:val="005671D6"/>
    <w:rsid w:val="005813BA"/>
    <w:rsid w:val="00585B54"/>
    <w:rsid w:val="00596674"/>
    <w:rsid w:val="005B4AE9"/>
    <w:rsid w:val="005C0A5B"/>
    <w:rsid w:val="005C0ADD"/>
    <w:rsid w:val="005C22D4"/>
    <w:rsid w:val="005C5EF2"/>
    <w:rsid w:val="005D77CB"/>
    <w:rsid w:val="005E16C0"/>
    <w:rsid w:val="005E3479"/>
    <w:rsid w:val="005F6126"/>
    <w:rsid w:val="00600F86"/>
    <w:rsid w:val="006029A4"/>
    <w:rsid w:val="00602BB4"/>
    <w:rsid w:val="00616513"/>
    <w:rsid w:val="00617DB0"/>
    <w:rsid w:val="0062604E"/>
    <w:rsid w:val="00627192"/>
    <w:rsid w:val="00641358"/>
    <w:rsid w:val="00643BB2"/>
    <w:rsid w:val="00662F7B"/>
    <w:rsid w:val="00665B2A"/>
    <w:rsid w:val="006750AB"/>
    <w:rsid w:val="00681EE8"/>
    <w:rsid w:val="00682761"/>
    <w:rsid w:val="006854A4"/>
    <w:rsid w:val="0068585E"/>
    <w:rsid w:val="0068632F"/>
    <w:rsid w:val="00692E3A"/>
    <w:rsid w:val="006931B6"/>
    <w:rsid w:val="006A406F"/>
    <w:rsid w:val="006B3088"/>
    <w:rsid w:val="006B37F4"/>
    <w:rsid w:val="006C397F"/>
    <w:rsid w:val="006E2639"/>
    <w:rsid w:val="006F3106"/>
    <w:rsid w:val="006F6F73"/>
    <w:rsid w:val="007005E5"/>
    <w:rsid w:val="00700801"/>
    <w:rsid w:val="007056CB"/>
    <w:rsid w:val="00706329"/>
    <w:rsid w:val="007064B5"/>
    <w:rsid w:val="00707198"/>
    <w:rsid w:val="0070728A"/>
    <w:rsid w:val="00727B12"/>
    <w:rsid w:val="0074471D"/>
    <w:rsid w:val="0075609F"/>
    <w:rsid w:val="007573E6"/>
    <w:rsid w:val="00757C71"/>
    <w:rsid w:val="00757E1D"/>
    <w:rsid w:val="0076418B"/>
    <w:rsid w:val="0077620B"/>
    <w:rsid w:val="00777FC5"/>
    <w:rsid w:val="007808F7"/>
    <w:rsid w:val="007837E9"/>
    <w:rsid w:val="0078433B"/>
    <w:rsid w:val="00790D6B"/>
    <w:rsid w:val="007A1DA7"/>
    <w:rsid w:val="007A29DB"/>
    <w:rsid w:val="007B7ABD"/>
    <w:rsid w:val="007D6699"/>
    <w:rsid w:val="007E5331"/>
    <w:rsid w:val="007E5682"/>
    <w:rsid w:val="007F097B"/>
    <w:rsid w:val="007F1804"/>
    <w:rsid w:val="007F2D1F"/>
    <w:rsid w:val="007F79C1"/>
    <w:rsid w:val="00803E8D"/>
    <w:rsid w:val="008043BC"/>
    <w:rsid w:val="00805969"/>
    <w:rsid w:val="008263A4"/>
    <w:rsid w:val="00854EAA"/>
    <w:rsid w:val="008678BC"/>
    <w:rsid w:val="008743CA"/>
    <w:rsid w:val="0087683E"/>
    <w:rsid w:val="00876E20"/>
    <w:rsid w:val="00884C2A"/>
    <w:rsid w:val="00886A17"/>
    <w:rsid w:val="00890A12"/>
    <w:rsid w:val="008971FB"/>
    <w:rsid w:val="008A22A6"/>
    <w:rsid w:val="008A2C06"/>
    <w:rsid w:val="008A2D88"/>
    <w:rsid w:val="008A2DEE"/>
    <w:rsid w:val="008C1ED1"/>
    <w:rsid w:val="008D26B8"/>
    <w:rsid w:val="008D4C09"/>
    <w:rsid w:val="008F4B4E"/>
    <w:rsid w:val="00904A0E"/>
    <w:rsid w:val="00915974"/>
    <w:rsid w:val="009568D4"/>
    <w:rsid w:val="0097020C"/>
    <w:rsid w:val="009729E8"/>
    <w:rsid w:val="00972FD6"/>
    <w:rsid w:val="009876BF"/>
    <w:rsid w:val="00987DF1"/>
    <w:rsid w:val="00995236"/>
    <w:rsid w:val="009A4BCC"/>
    <w:rsid w:val="009B2707"/>
    <w:rsid w:val="009C0C33"/>
    <w:rsid w:val="009C3518"/>
    <w:rsid w:val="009D2360"/>
    <w:rsid w:val="009D501E"/>
    <w:rsid w:val="009E5CDB"/>
    <w:rsid w:val="009F68E2"/>
    <w:rsid w:val="00A0020B"/>
    <w:rsid w:val="00A00FDB"/>
    <w:rsid w:val="00A038F6"/>
    <w:rsid w:val="00A05AF7"/>
    <w:rsid w:val="00A07090"/>
    <w:rsid w:val="00A13BED"/>
    <w:rsid w:val="00A14E2E"/>
    <w:rsid w:val="00A24C87"/>
    <w:rsid w:val="00A271A8"/>
    <w:rsid w:val="00A31672"/>
    <w:rsid w:val="00A42922"/>
    <w:rsid w:val="00A44FD5"/>
    <w:rsid w:val="00A45B21"/>
    <w:rsid w:val="00A567ED"/>
    <w:rsid w:val="00A578D7"/>
    <w:rsid w:val="00A637EE"/>
    <w:rsid w:val="00A67016"/>
    <w:rsid w:val="00A708BF"/>
    <w:rsid w:val="00A7648E"/>
    <w:rsid w:val="00A8489B"/>
    <w:rsid w:val="00A906CB"/>
    <w:rsid w:val="00A9149D"/>
    <w:rsid w:val="00AA2E26"/>
    <w:rsid w:val="00AB5E4A"/>
    <w:rsid w:val="00AB67EF"/>
    <w:rsid w:val="00AB71E1"/>
    <w:rsid w:val="00AE33D2"/>
    <w:rsid w:val="00AE3E0A"/>
    <w:rsid w:val="00AE61DB"/>
    <w:rsid w:val="00AE641E"/>
    <w:rsid w:val="00B0131C"/>
    <w:rsid w:val="00B23008"/>
    <w:rsid w:val="00B25297"/>
    <w:rsid w:val="00B30AEC"/>
    <w:rsid w:val="00B3256C"/>
    <w:rsid w:val="00B32DF8"/>
    <w:rsid w:val="00B35627"/>
    <w:rsid w:val="00B5614D"/>
    <w:rsid w:val="00B64870"/>
    <w:rsid w:val="00B83A03"/>
    <w:rsid w:val="00B94398"/>
    <w:rsid w:val="00B94633"/>
    <w:rsid w:val="00BA0B15"/>
    <w:rsid w:val="00BB1095"/>
    <w:rsid w:val="00BC6E56"/>
    <w:rsid w:val="00BE3CD3"/>
    <w:rsid w:val="00BE425B"/>
    <w:rsid w:val="00BE52A1"/>
    <w:rsid w:val="00BE659B"/>
    <w:rsid w:val="00BF155F"/>
    <w:rsid w:val="00BF4605"/>
    <w:rsid w:val="00C023F5"/>
    <w:rsid w:val="00C02C22"/>
    <w:rsid w:val="00C032C0"/>
    <w:rsid w:val="00C052D7"/>
    <w:rsid w:val="00C066CD"/>
    <w:rsid w:val="00C078A2"/>
    <w:rsid w:val="00C30423"/>
    <w:rsid w:val="00C45409"/>
    <w:rsid w:val="00C463E0"/>
    <w:rsid w:val="00C51868"/>
    <w:rsid w:val="00C6083D"/>
    <w:rsid w:val="00C6222A"/>
    <w:rsid w:val="00C631BB"/>
    <w:rsid w:val="00C676F8"/>
    <w:rsid w:val="00C76495"/>
    <w:rsid w:val="00C83EEC"/>
    <w:rsid w:val="00C87546"/>
    <w:rsid w:val="00C90A92"/>
    <w:rsid w:val="00C9475F"/>
    <w:rsid w:val="00C95AD2"/>
    <w:rsid w:val="00CB22CA"/>
    <w:rsid w:val="00CC45E6"/>
    <w:rsid w:val="00CE413B"/>
    <w:rsid w:val="00CF6653"/>
    <w:rsid w:val="00D02767"/>
    <w:rsid w:val="00D06AAB"/>
    <w:rsid w:val="00D11CCE"/>
    <w:rsid w:val="00D11EF2"/>
    <w:rsid w:val="00D17F07"/>
    <w:rsid w:val="00D24191"/>
    <w:rsid w:val="00D26D00"/>
    <w:rsid w:val="00D30B87"/>
    <w:rsid w:val="00D35959"/>
    <w:rsid w:val="00D41EA9"/>
    <w:rsid w:val="00D45AE9"/>
    <w:rsid w:val="00D50F12"/>
    <w:rsid w:val="00D53E71"/>
    <w:rsid w:val="00D5720F"/>
    <w:rsid w:val="00D65A08"/>
    <w:rsid w:val="00D84F4D"/>
    <w:rsid w:val="00D868CA"/>
    <w:rsid w:val="00D874E1"/>
    <w:rsid w:val="00D87E43"/>
    <w:rsid w:val="00D90A34"/>
    <w:rsid w:val="00D9255E"/>
    <w:rsid w:val="00DA1B4F"/>
    <w:rsid w:val="00DA4D4E"/>
    <w:rsid w:val="00DA50F7"/>
    <w:rsid w:val="00DC4EA8"/>
    <w:rsid w:val="00DD5946"/>
    <w:rsid w:val="00DF2F8C"/>
    <w:rsid w:val="00DF615F"/>
    <w:rsid w:val="00E33743"/>
    <w:rsid w:val="00E4632B"/>
    <w:rsid w:val="00E468B2"/>
    <w:rsid w:val="00E47C39"/>
    <w:rsid w:val="00E53142"/>
    <w:rsid w:val="00E53C4C"/>
    <w:rsid w:val="00E60084"/>
    <w:rsid w:val="00E6355F"/>
    <w:rsid w:val="00E67A57"/>
    <w:rsid w:val="00E70764"/>
    <w:rsid w:val="00E74310"/>
    <w:rsid w:val="00E763AF"/>
    <w:rsid w:val="00E80608"/>
    <w:rsid w:val="00E85D0B"/>
    <w:rsid w:val="00EB1930"/>
    <w:rsid w:val="00EB29C2"/>
    <w:rsid w:val="00EB5570"/>
    <w:rsid w:val="00EC1C38"/>
    <w:rsid w:val="00ED3DE5"/>
    <w:rsid w:val="00EE6A24"/>
    <w:rsid w:val="00EF0F56"/>
    <w:rsid w:val="00F002C1"/>
    <w:rsid w:val="00F17BDB"/>
    <w:rsid w:val="00F210B7"/>
    <w:rsid w:val="00F35A07"/>
    <w:rsid w:val="00F40D27"/>
    <w:rsid w:val="00F45110"/>
    <w:rsid w:val="00F56419"/>
    <w:rsid w:val="00F63C6F"/>
    <w:rsid w:val="00F76E88"/>
    <w:rsid w:val="00F80C3E"/>
    <w:rsid w:val="00F965B8"/>
    <w:rsid w:val="00FA1645"/>
    <w:rsid w:val="00FA200E"/>
    <w:rsid w:val="00FA3DE1"/>
    <w:rsid w:val="00FA3F30"/>
    <w:rsid w:val="00FA6ADB"/>
    <w:rsid w:val="00FB21DF"/>
    <w:rsid w:val="00FB46F4"/>
    <w:rsid w:val="00FB6667"/>
    <w:rsid w:val="00FC4E3C"/>
    <w:rsid w:val="00FD494F"/>
    <w:rsid w:val="00FE1C92"/>
    <w:rsid w:val="00FF7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  <w14:docId w14:val="1DBAEF23"/>
  <w15:docId w15:val="{4C25BB6D-D92D-4BA4-BC00-A55E7241B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2F7B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1F1CF6"/>
    <w:pPr>
      <w:keepNext/>
      <w:suppressAutoHyphens w:val="0"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96674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1F1CF6"/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Bezodstpw">
    <w:name w:val="No Spacing"/>
    <w:qFormat/>
    <w:rsid w:val="001F1CF6"/>
    <w:rPr>
      <w:rFonts w:ascii="Arial" w:hAnsi="Arial" w:cs="Arial"/>
      <w:sz w:val="22"/>
      <w:szCs w:val="22"/>
      <w:lang w:eastAsia="en-US"/>
    </w:rPr>
  </w:style>
  <w:style w:type="paragraph" w:styleId="Tytu">
    <w:name w:val="Title"/>
    <w:basedOn w:val="Normalny"/>
    <w:next w:val="Podtytu"/>
    <w:qFormat/>
    <w:rsid w:val="001F1CF6"/>
    <w:pPr>
      <w:pBdr>
        <w:bottom w:val="single" w:sz="4" w:space="1" w:color="000000"/>
      </w:pBdr>
      <w:overflowPunct w:val="0"/>
      <w:autoSpaceDE w:val="0"/>
      <w:spacing w:after="0" w:line="240" w:lineRule="auto"/>
      <w:jc w:val="center"/>
      <w:textAlignment w:val="baseline"/>
    </w:pPr>
    <w:rPr>
      <w:rFonts w:ascii="Book Antiqua" w:hAnsi="Book Antiqua" w:cs="Book Antiqua"/>
      <w:b/>
      <w:bCs/>
      <w:sz w:val="24"/>
      <w:szCs w:val="24"/>
    </w:rPr>
  </w:style>
  <w:style w:type="character" w:customStyle="1" w:styleId="TytuZnak">
    <w:name w:val="Tytuł Znak"/>
    <w:rsid w:val="001F1CF6"/>
    <w:rPr>
      <w:rFonts w:ascii="Book Antiqua" w:hAnsi="Book Antiqua" w:cs="Book Antiqua"/>
      <w:b/>
      <w:bCs/>
      <w:sz w:val="20"/>
      <w:szCs w:val="20"/>
      <w:lang w:eastAsia="ar-SA" w:bidi="ar-SA"/>
    </w:rPr>
  </w:style>
  <w:style w:type="character" w:customStyle="1" w:styleId="NoSpacingChar">
    <w:name w:val="No Spacing Char"/>
    <w:rsid w:val="001F1CF6"/>
    <w:rPr>
      <w:rFonts w:ascii="Arial" w:hAnsi="Arial" w:cs="Arial"/>
      <w:sz w:val="22"/>
      <w:szCs w:val="22"/>
      <w:lang w:val="pl-PL" w:eastAsia="en-US"/>
    </w:rPr>
  </w:style>
  <w:style w:type="paragraph" w:styleId="Podtytu">
    <w:name w:val="Subtitle"/>
    <w:basedOn w:val="Normalny"/>
    <w:next w:val="Normalny"/>
    <w:qFormat/>
    <w:rsid w:val="001F1CF6"/>
    <w:pPr>
      <w:numPr>
        <w:ilvl w:val="1"/>
      </w:numPr>
    </w:pPr>
    <w:rPr>
      <w:rFonts w:ascii="Cambria" w:hAnsi="Cambria" w:cs="Cambria"/>
      <w:i/>
      <w:iCs/>
      <w:spacing w:val="15"/>
      <w:sz w:val="24"/>
      <w:szCs w:val="24"/>
    </w:rPr>
  </w:style>
  <w:style w:type="character" w:customStyle="1" w:styleId="PodtytuZnak">
    <w:name w:val="Podtytuł Znak"/>
    <w:rsid w:val="001F1CF6"/>
    <w:rPr>
      <w:rFonts w:ascii="Cambria" w:hAnsi="Cambria" w:cs="Cambria"/>
      <w:i/>
      <w:iCs/>
      <w:color w:val="auto"/>
      <w:spacing w:val="15"/>
      <w:sz w:val="24"/>
      <w:szCs w:val="24"/>
      <w:lang w:eastAsia="ar-SA" w:bidi="ar-SA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1"/>
    <w:uiPriority w:val="99"/>
    <w:rsid w:val="001F1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rsid w:val="001F1CF6"/>
    <w:rPr>
      <w:rFonts w:ascii="Calibri" w:hAnsi="Calibri" w:cs="Calibri"/>
      <w:lang w:eastAsia="ar-SA" w:bidi="ar-SA"/>
    </w:rPr>
  </w:style>
  <w:style w:type="paragraph" w:styleId="Stopka">
    <w:name w:val="footer"/>
    <w:basedOn w:val="Normalny"/>
    <w:rsid w:val="001F1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rsid w:val="001F1CF6"/>
    <w:rPr>
      <w:rFonts w:ascii="Calibri" w:hAnsi="Calibri" w:cs="Calibri"/>
      <w:lang w:eastAsia="ar-SA" w:bidi="ar-SA"/>
    </w:rPr>
  </w:style>
  <w:style w:type="paragraph" w:styleId="Tekstpodstawowy">
    <w:name w:val="Body Text"/>
    <w:basedOn w:val="Normalny"/>
    <w:semiHidden/>
    <w:rsid w:val="001F1CF6"/>
    <w:pPr>
      <w:suppressAutoHyphens w:val="0"/>
      <w:spacing w:after="120" w:line="240" w:lineRule="auto"/>
    </w:pPr>
    <w:rPr>
      <w:rFonts w:cs="Times New Roman"/>
      <w:sz w:val="24"/>
      <w:szCs w:val="24"/>
      <w:lang w:eastAsia="pl-PL"/>
    </w:rPr>
  </w:style>
  <w:style w:type="character" w:customStyle="1" w:styleId="TekstpodstawowyZnak">
    <w:name w:val="Tekst podstawowy Znak"/>
    <w:rsid w:val="001F1CF6"/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F1CF6"/>
    <w:rPr>
      <w:rFonts w:ascii="Times New Roman" w:hAnsi="Times New Roman" w:cs="Times New Roman"/>
      <w:b/>
      <w:bCs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99"/>
    <w:qFormat/>
    <w:rsid w:val="001F1CF6"/>
    <w:pPr>
      <w:suppressAutoHyphens w:val="0"/>
      <w:ind w:left="720"/>
    </w:pPr>
    <w:rPr>
      <w:lang w:eastAsia="en-US"/>
    </w:rPr>
  </w:style>
  <w:style w:type="paragraph" w:styleId="Tekstprzypisukocowego">
    <w:name w:val="endnote text"/>
    <w:basedOn w:val="Normalny"/>
    <w:semiHidden/>
    <w:rsid w:val="001F1C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sid w:val="001F1CF6"/>
    <w:rPr>
      <w:rFonts w:ascii="Calibri" w:hAnsi="Calibri" w:cs="Calibri"/>
      <w:sz w:val="20"/>
      <w:szCs w:val="20"/>
      <w:lang w:eastAsia="ar-SA" w:bidi="ar-SA"/>
    </w:rPr>
  </w:style>
  <w:style w:type="character" w:styleId="Odwoanieprzypisukocowego">
    <w:name w:val="endnote reference"/>
    <w:semiHidden/>
    <w:rsid w:val="001F1CF6"/>
    <w:rPr>
      <w:rFonts w:ascii="Times New Roman" w:hAnsi="Times New Roman" w:cs="Times New Roman"/>
      <w:vertAlign w:val="superscript"/>
    </w:rPr>
  </w:style>
  <w:style w:type="paragraph" w:customStyle="1" w:styleId="LPNaglowek">
    <w:name w:val="LP_Naglowek"/>
    <w:rsid w:val="005E3479"/>
    <w:rPr>
      <w:rFonts w:ascii="Arial" w:hAnsi="Arial"/>
      <w:b/>
      <w:color w:val="005023"/>
      <w:sz w:val="28"/>
      <w:szCs w:val="24"/>
    </w:rPr>
  </w:style>
  <w:style w:type="character" w:customStyle="1" w:styleId="Nagwek4Znak">
    <w:name w:val="Nagłówek 4 Znak"/>
    <w:link w:val="Nagwek4"/>
    <w:uiPriority w:val="9"/>
    <w:semiHidden/>
    <w:rsid w:val="00596674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Default">
    <w:name w:val="Default"/>
    <w:basedOn w:val="Normalny"/>
    <w:rsid w:val="00F76E88"/>
    <w:pPr>
      <w:autoSpaceDE w:val="0"/>
      <w:spacing w:after="0" w:line="200" w:lineRule="atLeast"/>
    </w:pPr>
    <w:rPr>
      <w:rFonts w:ascii="Verdana" w:eastAsia="Verdana" w:hAnsi="Verdana" w:cs="Verdana"/>
      <w:color w:val="000000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F76E88"/>
    <w:pPr>
      <w:suppressLineNumbers/>
      <w:suppressAutoHyphens w:val="0"/>
      <w:spacing w:after="0" w:line="100" w:lineRule="atLeast"/>
    </w:pPr>
    <w:rPr>
      <w:rFonts w:eastAsia="Calibri" w:cs="Times New Roman"/>
      <w:kern w:val="1"/>
      <w:sz w:val="20"/>
      <w:szCs w:val="20"/>
    </w:rPr>
  </w:style>
  <w:style w:type="paragraph" w:customStyle="1" w:styleId="Akapitzlist1">
    <w:name w:val="Akapit z listą1"/>
    <w:basedOn w:val="Normalny"/>
    <w:uiPriority w:val="99"/>
    <w:rsid w:val="001674E9"/>
    <w:pPr>
      <w:spacing w:after="0" w:line="240" w:lineRule="auto"/>
    </w:pPr>
    <w:rPr>
      <w:rFonts w:ascii="Times New Roman" w:hAnsi="Times New Roman" w:cs="Times New Roman"/>
      <w:kern w:val="1"/>
      <w:sz w:val="24"/>
      <w:szCs w:val="24"/>
    </w:rPr>
  </w:style>
  <w:style w:type="paragraph" w:customStyle="1" w:styleId="Style14">
    <w:name w:val="Style14"/>
    <w:basedOn w:val="Normalny"/>
    <w:uiPriority w:val="99"/>
    <w:rsid w:val="000407E8"/>
    <w:pPr>
      <w:widowControl w:val="0"/>
      <w:suppressAutoHyphens w:val="0"/>
      <w:autoSpaceDE w:val="0"/>
      <w:autoSpaceDN w:val="0"/>
      <w:adjustRightInd w:val="0"/>
      <w:spacing w:after="0" w:line="262" w:lineRule="exact"/>
      <w:ind w:firstLine="691"/>
      <w:jc w:val="both"/>
    </w:pPr>
    <w:rPr>
      <w:rFonts w:ascii="Arial Black" w:hAnsi="Arial Black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D11EF2"/>
    <w:pPr>
      <w:suppressAutoHyphens w:val="0"/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3A27D9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rsid w:val="005E16C0"/>
    <w:rPr>
      <w:rFonts w:ascii="Franklin Gothic Heavy" w:eastAsia="Franklin Gothic Heavy" w:hAnsi="Franklin Gothic Heavy" w:cs="Franklin Gothic Heavy"/>
      <w:sz w:val="18"/>
      <w:szCs w:val="18"/>
      <w:shd w:val="clear" w:color="auto" w:fill="FFFFFF"/>
    </w:rPr>
  </w:style>
  <w:style w:type="character" w:customStyle="1" w:styleId="TeksttreciPogrubienie">
    <w:name w:val="Tekst treści + Pogrubienie"/>
    <w:rsid w:val="005E16C0"/>
    <w:rPr>
      <w:rFonts w:ascii="Franklin Gothic Heavy" w:eastAsia="Franklin Gothic Heavy" w:hAnsi="Franklin Gothic Heavy" w:cs="Franklin Gothic Heavy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5E16C0"/>
    <w:pPr>
      <w:widowControl w:val="0"/>
      <w:shd w:val="clear" w:color="auto" w:fill="FFFFFF"/>
      <w:suppressAutoHyphens w:val="0"/>
      <w:spacing w:before="300" w:after="0" w:line="209" w:lineRule="exact"/>
      <w:ind w:hanging="1000"/>
      <w:jc w:val="right"/>
    </w:pPr>
    <w:rPr>
      <w:rFonts w:ascii="Franklin Gothic Heavy" w:eastAsia="Franklin Gothic Heavy" w:hAnsi="Franklin Gothic Heavy" w:cs="Times New Roman"/>
      <w:sz w:val="18"/>
      <w:szCs w:val="18"/>
    </w:rPr>
  </w:style>
  <w:style w:type="character" w:customStyle="1" w:styleId="TeksttreciExact">
    <w:name w:val="Tekst treści Exact"/>
    <w:rsid w:val="005E16C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6"/>
      <w:sz w:val="16"/>
      <w:szCs w:val="16"/>
      <w:u w:val="none"/>
    </w:rPr>
  </w:style>
  <w:style w:type="character" w:customStyle="1" w:styleId="Teksttreci2">
    <w:name w:val="Tekst treści (2)_"/>
    <w:link w:val="Teksttreci20"/>
    <w:rsid w:val="005E16C0"/>
    <w:rPr>
      <w:rFonts w:ascii="Franklin Gothic Heavy" w:eastAsia="Franklin Gothic Heavy" w:hAnsi="Franklin Gothic Heavy" w:cs="Franklin Gothic Heavy"/>
      <w:b/>
      <w:bCs/>
      <w:sz w:val="18"/>
      <w:szCs w:val="18"/>
      <w:shd w:val="clear" w:color="auto" w:fill="FFFFFF"/>
    </w:rPr>
  </w:style>
  <w:style w:type="character" w:customStyle="1" w:styleId="Teksttreci2Bezpogrubienia">
    <w:name w:val="Tekst treści (2) + Bez pogrubienia"/>
    <w:rsid w:val="005E16C0"/>
    <w:rPr>
      <w:rFonts w:ascii="Franklin Gothic Heavy" w:eastAsia="Franklin Gothic Heavy" w:hAnsi="Franklin Gothic Heavy" w:cs="Franklin Gothic Heavy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5E16C0"/>
    <w:pPr>
      <w:widowControl w:val="0"/>
      <w:shd w:val="clear" w:color="auto" w:fill="FFFFFF"/>
      <w:suppressAutoHyphens w:val="0"/>
      <w:spacing w:after="0" w:line="194" w:lineRule="exact"/>
      <w:jc w:val="center"/>
    </w:pPr>
    <w:rPr>
      <w:rFonts w:ascii="Franklin Gothic Heavy" w:eastAsia="Franklin Gothic Heavy" w:hAnsi="Franklin Gothic Heavy" w:cs="Times New Roman"/>
      <w:b/>
      <w:bCs/>
      <w:sz w:val="18"/>
      <w:szCs w:val="18"/>
    </w:rPr>
  </w:style>
  <w:style w:type="character" w:customStyle="1" w:styleId="TeksttreciMSReferenceSansSerifKursywa">
    <w:name w:val="Tekst treści + MS Reference Sans Serif;Kursywa"/>
    <w:rsid w:val="005E16C0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styleId="Hipercze">
    <w:name w:val="Hyperlink"/>
    <w:rsid w:val="005E16C0"/>
    <w:rPr>
      <w:color w:val="0066CC"/>
      <w:u w:val="single"/>
    </w:rPr>
  </w:style>
  <w:style w:type="character" w:customStyle="1" w:styleId="Teksttreci3Exact">
    <w:name w:val="Tekst treści (3) Exact"/>
    <w:link w:val="Teksttreci3"/>
    <w:rsid w:val="005E16C0"/>
    <w:rPr>
      <w:rFonts w:ascii="Franklin Gothic Heavy" w:eastAsia="Franklin Gothic Heavy" w:hAnsi="Franklin Gothic Heavy" w:cs="Franklin Gothic Heavy"/>
      <w:spacing w:val="10"/>
      <w:sz w:val="12"/>
      <w:szCs w:val="12"/>
      <w:shd w:val="clear" w:color="auto" w:fill="FFFFFF"/>
    </w:rPr>
  </w:style>
  <w:style w:type="character" w:customStyle="1" w:styleId="Teksttreci3Odstpy0ptExact">
    <w:name w:val="Tekst treści (3) + Odstępy 0 pt Exact"/>
    <w:rsid w:val="005E16C0"/>
    <w:rPr>
      <w:rFonts w:ascii="Franklin Gothic Heavy" w:eastAsia="Franklin Gothic Heavy" w:hAnsi="Franklin Gothic Heavy" w:cs="Franklin Gothic Heavy"/>
      <w:color w:val="000000"/>
      <w:spacing w:val="7"/>
      <w:w w:val="100"/>
      <w:position w:val="0"/>
      <w:sz w:val="12"/>
      <w:szCs w:val="12"/>
      <w:shd w:val="clear" w:color="auto" w:fill="FFFFFF"/>
      <w:lang w:val="pl-PL" w:eastAsia="pl-PL" w:bidi="pl-PL"/>
    </w:rPr>
  </w:style>
  <w:style w:type="paragraph" w:customStyle="1" w:styleId="Teksttreci3">
    <w:name w:val="Tekst treści (3)"/>
    <w:basedOn w:val="Normalny"/>
    <w:link w:val="Teksttreci3Exact"/>
    <w:rsid w:val="005E16C0"/>
    <w:pPr>
      <w:widowControl w:val="0"/>
      <w:shd w:val="clear" w:color="auto" w:fill="FFFFFF"/>
      <w:suppressAutoHyphens w:val="0"/>
      <w:spacing w:after="0" w:line="151" w:lineRule="exact"/>
      <w:jc w:val="center"/>
    </w:pPr>
    <w:rPr>
      <w:rFonts w:ascii="Franklin Gothic Heavy" w:eastAsia="Franklin Gothic Heavy" w:hAnsi="Franklin Gothic Heavy" w:cs="Times New Roman"/>
      <w:spacing w:val="10"/>
      <w:sz w:val="12"/>
      <w:szCs w:val="12"/>
    </w:rPr>
  </w:style>
  <w:style w:type="character" w:customStyle="1" w:styleId="Teksttreci30">
    <w:name w:val="Tekst treści (3)_"/>
    <w:rsid w:val="00DF615F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E659B"/>
    <w:pPr>
      <w:spacing w:after="120"/>
      <w:ind w:left="283"/>
    </w:pPr>
    <w:rPr>
      <w:rFonts w:cs="Times New Roman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BE659B"/>
    <w:rPr>
      <w:rFonts w:cs="Calibri"/>
      <w:sz w:val="22"/>
      <w:szCs w:val="22"/>
      <w:lang w:eastAsia="ar-SA"/>
    </w:rPr>
  </w:style>
  <w:style w:type="character" w:customStyle="1" w:styleId="FontStyle32">
    <w:name w:val="Font Style32"/>
    <w:rsid w:val="00A271A8"/>
    <w:rPr>
      <w:rFonts w:ascii="Arial Unicode MS" w:eastAsia="Arial Unicode MS" w:hAnsi="Arial Unicode MS" w:cs="Arial Unicode MS"/>
      <w:sz w:val="14"/>
      <w:szCs w:val="14"/>
    </w:rPr>
  </w:style>
  <w:style w:type="paragraph" w:customStyle="1" w:styleId="Style5">
    <w:name w:val="Style5"/>
    <w:basedOn w:val="Normalny"/>
    <w:rsid w:val="00A271A8"/>
    <w:pPr>
      <w:widowControl w:val="0"/>
      <w:autoSpaceDE w:val="0"/>
      <w:spacing w:after="0" w:line="195" w:lineRule="exact"/>
      <w:jc w:val="both"/>
    </w:pPr>
    <w:rPr>
      <w:rFonts w:ascii="Arial Unicode MS" w:eastAsia="Arial Unicode MS" w:hAnsi="Arial Unicode MS" w:cs="Arial Unicode MS"/>
      <w:kern w:val="1"/>
      <w:sz w:val="24"/>
      <w:szCs w:val="24"/>
      <w:lang w:eastAsia="hi-IN" w:bidi="hi-IN"/>
    </w:rPr>
  </w:style>
  <w:style w:type="paragraph" w:customStyle="1" w:styleId="Style7">
    <w:name w:val="Style7"/>
    <w:basedOn w:val="Normalny"/>
    <w:rsid w:val="00A271A8"/>
    <w:pPr>
      <w:widowControl w:val="0"/>
      <w:autoSpaceDE w:val="0"/>
      <w:spacing w:after="0" w:line="293" w:lineRule="exact"/>
      <w:ind w:hanging="317"/>
      <w:jc w:val="both"/>
    </w:pPr>
    <w:rPr>
      <w:rFonts w:ascii="Arial Unicode MS" w:eastAsia="Arial Unicode MS" w:hAnsi="Arial Unicode MS" w:cs="Arial Unicode MS"/>
      <w:kern w:val="1"/>
      <w:sz w:val="24"/>
      <w:szCs w:val="24"/>
      <w:lang w:eastAsia="hi-IN" w:bidi="hi-IN"/>
    </w:rPr>
  </w:style>
  <w:style w:type="character" w:customStyle="1" w:styleId="FontStyle40">
    <w:name w:val="Font Style40"/>
    <w:rsid w:val="00A271A8"/>
    <w:rPr>
      <w:rFonts w:ascii="Franklin Gothic Book" w:hAnsi="Franklin Gothic Book" w:cs="Franklin Gothic Book"/>
      <w:b/>
      <w:bCs/>
      <w:sz w:val="36"/>
      <w:szCs w:val="36"/>
    </w:rPr>
  </w:style>
  <w:style w:type="character" w:customStyle="1" w:styleId="Teksttreci95pt">
    <w:name w:val="Tekst treści + 9;5 pt"/>
    <w:rsid w:val="00C676F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8Exact">
    <w:name w:val="Tekst treści (8) Exact"/>
    <w:link w:val="Teksttreci8"/>
    <w:rsid w:val="00C676F8"/>
    <w:rPr>
      <w:rFonts w:ascii="CordiaUPC" w:eastAsia="CordiaUPC" w:hAnsi="CordiaUPC" w:cs="CordiaUPC"/>
      <w:b/>
      <w:bCs/>
      <w:sz w:val="32"/>
      <w:szCs w:val="32"/>
      <w:shd w:val="clear" w:color="auto" w:fill="FFFFFF"/>
    </w:rPr>
  </w:style>
  <w:style w:type="paragraph" w:customStyle="1" w:styleId="Teksttreci8">
    <w:name w:val="Tekst treści (8)"/>
    <w:basedOn w:val="Normalny"/>
    <w:link w:val="Teksttreci8Exact"/>
    <w:rsid w:val="00C676F8"/>
    <w:pPr>
      <w:widowControl w:val="0"/>
      <w:shd w:val="clear" w:color="auto" w:fill="FFFFFF"/>
      <w:suppressAutoHyphens w:val="0"/>
      <w:spacing w:before="600" w:after="0" w:line="0" w:lineRule="atLeast"/>
    </w:pPr>
    <w:rPr>
      <w:rFonts w:ascii="CordiaUPC" w:eastAsia="CordiaUPC" w:hAnsi="CordiaUPC" w:cs="Times New Roman"/>
      <w:b/>
      <w:bCs/>
      <w:sz w:val="32"/>
      <w:szCs w:val="32"/>
    </w:rPr>
  </w:style>
  <w:style w:type="character" w:customStyle="1" w:styleId="Teksttreci13ptOdstpy0pt">
    <w:name w:val="Tekst treści + 13 pt;Odstępy 0 pt"/>
    <w:rsid w:val="00C676F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pl-PL" w:eastAsia="pl-PL" w:bidi="pl-PL"/>
    </w:rPr>
  </w:style>
  <w:style w:type="character" w:customStyle="1" w:styleId="Stopka0">
    <w:name w:val="Stopka_"/>
    <w:link w:val="Stopka1"/>
    <w:rsid w:val="00C676F8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Stopka1">
    <w:name w:val="Stopka1"/>
    <w:basedOn w:val="Normalny"/>
    <w:link w:val="Stopka0"/>
    <w:rsid w:val="00C676F8"/>
    <w:pPr>
      <w:widowControl w:val="0"/>
      <w:shd w:val="clear" w:color="auto" w:fill="FFFFFF"/>
      <w:suppressAutoHyphens w:val="0"/>
      <w:spacing w:after="0" w:line="398" w:lineRule="exact"/>
      <w:ind w:hanging="320"/>
      <w:jc w:val="both"/>
    </w:pPr>
    <w:rPr>
      <w:rFonts w:ascii="Times New Roman" w:hAnsi="Times New Roman" w:cs="Times New Roman"/>
    </w:rPr>
  </w:style>
  <w:style w:type="character" w:customStyle="1" w:styleId="Teksttreci5">
    <w:name w:val="Tekst treści (5)_"/>
    <w:link w:val="Teksttreci50"/>
    <w:rsid w:val="00E53142"/>
    <w:rPr>
      <w:rFonts w:eastAsia="Calibri" w:cs="Calibri"/>
      <w:b/>
      <w:bCs/>
      <w:i/>
      <w:iCs/>
      <w:sz w:val="19"/>
      <w:szCs w:val="19"/>
      <w:shd w:val="clear" w:color="auto" w:fill="FFFFFF"/>
    </w:rPr>
  </w:style>
  <w:style w:type="character" w:customStyle="1" w:styleId="Teksttreci5BezpogrubieniaBezkursywy">
    <w:name w:val="Tekst treści (5) + Bez pogrubienia;Bez kursywy"/>
    <w:rsid w:val="00E53142"/>
    <w:rPr>
      <w:rFonts w:eastAsia="Calibri" w:cs="Calibri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Bezkursywy">
    <w:name w:val="Tekst treści + Bez kursywy"/>
    <w:rsid w:val="00E5314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E53142"/>
    <w:pPr>
      <w:widowControl w:val="0"/>
      <w:shd w:val="clear" w:color="auto" w:fill="FFFFFF"/>
      <w:suppressAutoHyphens w:val="0"/>
      <w:spacing w:before="240" w:after="240" w:line="246" w:lineRule="exact"/>
    </w:pPr>
    <w:rPr>
      <w:rFonts w:eastAsia="Calibri" w:cs="Times New Roman"/>
      <w:b/>
      <w:bCs/>
      <w:i/>
      <w:iCs/>
      <w:sz w:val="19"/>
      <w:szCs w:val="19"/>
    </w:rPr>
  </w:style>
  <w:style w:type="paragraph" w:customStyle="1" w:styleId="ust">
    <w:name w:val="ust"/>
    <w:rsid w:val="007E5331"/>
    <w:pPr>
      <w:spacing w:before="60" w:after="60"/>
      <w:ind w:left="426" w:hanging="284"/>
      <w:jc w:val="both"/>
    </w:pPr>
    <w:rPr>
      <w:rFonts w:ascii="Times New Roman" w:eastAsia="Calibri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5974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15974"/>
    <w:rPr>
      <w:rFonts w:ascii="Tahoma" w:hAnsi="Tahoma" w:cs="Tahoma"/>
      <w:sz w:val="16"/>
      <w:szCs w:val="16"/>
      <w:lang w:eastAsia="ar-SA"/>
    </w:rPr>
  </w:style>
  <w:style w:type="character" w:styleId="Odwoaniedokomentarza">
    <w:name w:val="annotation reference"/>
    <w:uiPriority w:val="99"/>
    <w:semiHidden/>
    <w:unhideWhenUsed/>
    <w:rsid w:val="007E56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5682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E5682"/>
    <w:rPr>
      <w:rFonts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568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E5682"/>
    <w:rPr>
      <w:rFonts w:cs="Calibri"/>
      <w:b/>
      <w:bCs/>
      <w:lang w:eastAsia="ar-SA"/>
    </w:rPr>
  </w:style>
  <w:style w:type="character" w:customStyle="1" w:styleId="Teksttreci9">
    <w:name w:val="Tekst treści (9)_"/>
    <w:link w:val="Teksttreci90"/>
    <w:rsid w:val="00E67A57"/>
    <w:rPr>
      <w:rFonts w:ascii="Arial" w:eastAsia="Arial" w:hAnsi="Arial" w:cs="Arial"/>
      <w:i/>
      <w:iCs/>
      <w:sz w:val="23"/>
      <w:szCs w:val="23"/>
      <w:shd w:val="clear" w:color="auto" w:fill="FFFFFF"/>
    </w:rPr>
  </w:style>
  <w:style w:type="character" w:customStyle="1" w:styleId="Teksttreci9Bezkursywy">
    <w:name w:val="Tekst treści (9) + Bez kursywy"/>
    <w:rsid w:val="00E67A57"/>
    <w:rPr>
      <w:rFonts w:ascii="Arial" w:eastAsia="Arial" w:hAnsi="Arial" w:cs="Arial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character" w:customStyle="1" w:styleId="Teksttreci9TimesNewRoman12ptBezkursywy">
    <w:name w:val="Tekst treści (9) + Times New Roman;12 pt;Bez kursywy"/>
    <w:rsid w:val="00E67A5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10">
    <w:name w:val="Tekst treści (10)_"/>
    <w:link w:val="Teksttreci100"/>
    <w:rsid w:val="00E67A57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character" w:customStyle="1" w:styleId="Teksttreci10Bezpogrubienia">
    <w:name w:val="Tekst treści (10) + Bez pogrubienia"/>
    <w:rsid w:val="00E67A57"/>
    <w:rPr>
      <w:rFonts w:ascii="Arial" w:eastAsia="Arial" w:hAnsi="Arial" w:cs="Arial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paragraph" w:customStyle="1" w:styleId="Teksttreci90">
    <w:name w:val="Tekst treści (9)"/>
    <w:basedOn w:val="Normalny"/>
    <w:link w:val="Teksttreci9"/>
    <w:rsid w:val="00E67A57"/>
    <w:pPr>
      <w:widowControl w:val="0"/>
      <w:shd w:val="clear" w:color="auto" w:fill="FFFFFF"/>
      <w:suppressAutoHyphens w:val="0"/>
      <w:spacing w:before="300" w:after="0" w:line="263" w:lineRule="exact"/>
      <w:jc w:val="both"/>
    </w:pPr>
    <w:rPr>
      <w:rFonts w:ascii="Arial" w:eastAsia="Arial" w:hAnsi="Arial" w:cs="Times New Roman"/>
      <w:i/>
      <w:iCs/>
      <w:sz w:val="23"/>
      <w:szCs w:val="23"/>
    </w:rPr>
  </w:style>
  <w:style w:type="paragraph" w:customStyle="1" w:styleId="Teksttreci100">
    <w:name w:val="Tekst treści (10)"/>
    <w:basedOn w:val="Normalny"/>
    <w:link w:val="Teksttreci10"/>
    <w:rsid w:val="00E67A57"/>
    <w:pPr>
      <w:widowControl w:val="0"/>
      <w:shd w:val="clear" w:color="auto" w:fill="FFFFFF"/>
      <w:suppressAutoHyphens w:val="0"/>
      <w:spacing w:after="240" w:line="263" w:lineRule="exact"/>
      <w:ind w:firstLine="720"/>
      <w:jc w:val="both"/>
    </w:pPr>
    <w:rPr>
      <w:rFonts w:ascii="Arial" w:eastAsia="Arial" w:hAnsi="Arial" w:cs="Times New Roman"/>
      <w:b/>
      <w:bCs/>
      <w:sz w:val="23"/>
      <w:szCs w:val="23"/>
    </w:rPr>
  </w:style>
  <w:style w:type="character" w:customStyle="1" w:styleId="Nagweklubstopka">
    <w:name w:val="Nagłówek lub stopka_"/>
    <w:link w:val="Nagweklubstopka0"/>
    <w:rsid w:val="00E67A57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Teksttreci1010ptKursywa">
    <w:name w:val="Tekst treści (10) + 10 pt;Kursywa"/>
    <w:rsid w:val="00E67A5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paragraph" w:customStyle="1" w:styleId="Nagweklubstopka0">
    <w:name w:val="Nagłówek lub stopka"/>
    <w:basedOn w:val="Normalny"/>
    <w:link w:val="Nagweklubstopka"/>
    <w:rsid w:val="00E67A57"/>
    <w:pPr>
      <w:widowControl w:val="0"/>
      <w:shd w:val="clear" w:color="auto" w:fill="FFFFFF"/>
      <w:suppressAutoHyphens w:val="0"/>
      <w:spacing w:after="0" w:line="0" w:lineRule="atLeast"/>
      <w:jc w:val="both"/>
    </w:pPr>
    <w:rPr>
      <w:rFonts w:ascii="Arial" w:eastAsia="Arial" w:hAnsi="Arial" w:cs="Times New Roman"/>
      <w:sz w:val="17"/>
      <w:szCs w:val="17"/>
    </w:rPr>
  </w:style>
  <w:style w:type="character" w:customStyle="1" w:styleId="Teksttreci13">
    <w:name w:val="Tekst treści (13)_"/>
    <w:rsid w:val="00E67A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130">
    <w:name w:val="Tekst treści (13)"/>
    <w:rsid w:val="00E67A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character" w:customStyle="1" w:styleId="Teksttreci4">
    <w:name w:val="Tekst treści (4)_"/>
    <w:link w:val="Teksttreci40"/>
    <w:rsid w:val="00D65A08"/>
    <w:rPr>
      <w:rFonts w:ascii="Arial" w:eastAsia="Arial" w:hAnsi="Arial" w:cs="Arial"/>
      <w:i/>
      <w:iCs/>
      <w:sz w:val="22"/>
      <w:szCs w:val="22"/>
      <w:shd w:val="clear" w:color="auto" w:fill="FFFFFF"/>
    </w:rPr>
  </w:style>
  <w:style w:type="character" w:customStyle="1" w:styleId="Teksttreci4Bezkursywy">
    <w:name w:val="Tekst treści (4) + Bez kursywy"/>
    <w:rsid w:val="00D65A08"/>
    <w:rPr>
      <w:rFonts w:ascii="Arial" w:eastAsia="Arial" w:hAnsi="Arial" w:cs="Arial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Teksttreci4115pt">
    <w:name w:val="Tekst treści (4) + 11;5 pt"/>
    <w:rsid w:val="00D65A08"/>
    <w:rPr>
      <w:rFonts w:ascii="Arial" w:eastAsia="Arial" w:hAnsi="Arial" w:cs="Arial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D65A08"/>
    <w:pPr>
      <w:widowControl w:val="0"/>
      <w:shd w:val="clear" w:color="auto" w:fill="FFFFFF"/>
      <w:suppressAutoHyphens w:val="0"/>
      <w:spacing w:after="240" w:line="278" w:lineRule="exact"/>
    </w:pPr>
    <w:rPr>
      <w:rFonts w:ascii="Arial" w:eastAsia="Arial" w:hAnsi="Arial" w:cs="Times New Roman"/>
      <w:i/>
      <w:iCs/>
    </w:rPr>
  </w:style>
  <w:style w:type="character" w:customStyle="1" w:styleId="TeksttreciMaelitery">
    <w:name w:val="Tekst treści + Małe litery"/>
    <w:rsid w:val="00D65A08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Kursywa">
    <w:name w:val="Tekst treści + Kursywa"/>
    <w:rsid w:val="00B943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pl-PL" w:eastAsia="pl-PL" w:bidi="pl-PL"/>
    </w:rPr>
  </w:style>
  <w:style w:type="character" w:customStyle="1" w:styleId="Teksttreci4KursywaOdstpy0pt">
    <w:name w:val="Tekst treści (4) + Kursywa;Odstępy 0 pt"/>
    <w:rsid w:val="00D11C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99"/>
    <w:locked/>
    <w:rsid w:val="00E4632B"/>
    <w:rPr>
      <w:rFonts w:cs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42018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42018A"/>
    <w:rPr>
      <w:rFonts w:cs="Calibri"/>
      <w:sz w:val="22"/>
      <w:szCs w:val="22"/>
      <w:lang w:eastAsia="ar-SA"/>
    </w:rPr>
  </w:style>
  <w:style w:type="paragraph" w:styleId="Lista">
    <w:name w:val="List"/>
    <w:basedOn w:val="Normalny"/>
    <w:rsid w:val="00A637EE"/>
    <w:pPr>
      <w:suppressAutoHyphens w:val="0"/>
      <w:spacing w:after="0" w:line="240" w:lineRule="auto"/>
      <w:ind w:left="283" w:hanging="283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treci80">
    <w:name w:val="Tekst treści (8)_"/>
    <w:basedOn w:val="Domylnaczcionkaakapitu"/>
    <w:rsid w:val="004309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Teksttreci8Bezkursywy">
    <w:name w:val="Tekst treści (8) + Bez kursywy"/>
    <w:basedOn w:val="Teksttreci80"/>
    <w:rsid w:val="004309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colour">
    <w:name w:val="colour"/>
    <w:basedOn w:val="Domylnaczcionkaakapitu"/>
    <w:rsid w:val="001F3694"/>
  </w:style>
  <w:style w:type="paragraph" w:customStyle="1" w:styleId="Bezodstpw1">
    <w:name w:val="Bez odstępów1"/>
    <w:uiPriority w:val="99"/>
    <w:rsid w:val="00FA1645"/>
    <w:pPr>
      <w:widowControl w:val="0"/>
      <w:suppressAutoHyphens/>
      <w:autoSpaceDE w:val="0"/>
      <w:autoSpaceDN w:val="0"/>
      <w:textAlignment w:val="baseline"/>
    </w:pPr>
    <w:rPr>
      <w:rFonts w:ascii="Times New Roman" w:hAnsi="Times New Roman"/>
      <w:kern w:val="3"/>
      <w:sz w:val="22"/>
      <w:szCs w:val="22"/>
      <w:lang w:eastAsia="zh-CN"/>
    </w:rPr>
  </w:style>
  <w:style w:type="character" w:customStyle="1" w:styleId="PogrubienieTeksttreci495ptBezkursywy">
    <w:name w:val="Pogrubienie;Tekst treści (4) + 9;5 pt;Bez kursywy"/>
    <w:basedOn w:val="Teksttreci4"/>
    <w:rsid w:val="00E85D0B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55pt">
    <w:name w:val="Tekst treści + 5;5 pt"/>
    <w:basedOn w:val="Teksttreci"/>
    <w:rsid w:val="00E85D0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pl-PL" w:eastAsia="pl-PL" w:bidi="pl-PL"/>
    </w:rPr>
  </w:style>
  <w:style w:type="character" w:customStyle="1" w:styleId="Teksttreci565ptBezpogrubienia">
    <w:name w:val="Tekst treści (5) + 6;5 pt;Bez pogrubienia"/>
    <w:basedOn w:val="Teksttreci5"/>
    <w:rsid w:val="00E85D0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pl-PL" w:eastAsia="pl-PL" w:bidi="pl-PL"/>
    </w:rPr>
  </w:style>
  <w:style w:type="character" w:customStyle="1" w:styleId="Teksttreci4Exact">
    <w:name w:val="Tekst treści (4) Exact"/>
    <w:basedOn w:val="Domylnaczcionkaakapitu"/>
    <w:rsid w:val="00E85D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4"/>
      <w:szCs w:val="14"/>
      <w:u w:val="none"/>
    </w:rPr>
  </w:style>
  <w:style w:type="character" w:customStyle="1" w:styleId="Teksttreci7">
    <w:name w:val="Tekst treści + 7"/>
    <w:aliases w:val="5 pt,Odstępy 0 pt"/>
    <w:basedOn w:val="Domylnaczcionkaakapitu"/>
    <w:rsid w:val="000353ED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strike w:val="0"/>
      <w:dstrike w:val="0"/>
      <w:color w:val="000000"/>
      <w:spacing w:val="-10"/>
      <w:w w:val="100"/>
      <w:position w:val="0"/>
      <w:sz w:val="15"/>
      <w:szCs w:val="15"/>
      <w:u w:val="none"/>
      <w:effect w:val="none"/>
      <w:lang w:val="pl-PL" w:eastAsia="pl-PL" w:bidi="pl-PL"/>
    </w:rPr>
  </w:style>
  <w:style w:type="character" w:styleId="Numerstrony">
    <w:name w:val="page number"/>
    <w:basedOn w:val="Domylnaczcionkaakapitu"/>
    <w:rsid w:val="008043BC"/>
  </w:style>
  <w:style w:type="character" w:customStyle="1" w:styleId="NagwekZnak1">
    <w:name w:val="Nagłówek Znak1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E47C39"/>
    <w:rPr>
      <w:rFonts w:cs="Calibri"/>
      <w:sz w:val="22"/>
      <w:szCs w:val="22"/>
      <w:lang w:eastAsia="ar-SA"/>
    </w:rPr>
  </w:style>
  <w:style w:type="table" w:styleId="Tabela-Siatka">
    <w:name w:val="Table Grid"/>
    <w:basedOn w:val="Standardowy"/>
    <w:uiPriority w:val="39"/>
    <w:rsid w:val="00DA1B4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4848E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Domylnie">
    <w:name w:val="Domyślnie"/>
    <w:uiPriority w:val="99"/>
    <w:rsid w:val="00A14E2E"/>
    <w:pPr>
      <w:widowControl w:val="0"/>
      <w:autoSpaceDN w:val="0"/>
      <w:adjustRightInd w:val="0"/>
    </w:pPr>
    <w:rPr>
      <w:rFonts w:ascii="Times New Roman" w:hAnsi="Times New Roman"/>
      <w:kern w:val="1"/>
      <w:sz w:val="24"/>
      <w:szCs w:val="24"/>
      <w:lang w:eastAsia="zh-CN"/>
    </w:rPr>
  </w:style>
  <w:style w:type="character" w:styleId="UyteHipercze">
    <w:name w:val="FollowedHyperlink"/>
    <w:basedOn w:val="Domylnaczcionkaakapitu"/>
    <w:uiPriority w:val="99"/>
    <w:semiHidden/>
    <w:unhideWhenUsed/>
    <w:rsid w:val="003F4757"/>
    <w:rPr>
      <w:color w:val="800080" w:themeColor="followedHyperlink"/>
      <w:u w:val="single"/>
    </w:rPr>
  </w:style>
  <w:style w:type="paragraph" w:styleId="Tekstpodstawowy3">
    <w:name w:val="Body Text 3"/>
    <w:basedOn w:val="Normalny"/>
    <w:link w:val="Tekstpodstawowy3Znak"/>
    <w:unhideWhenUsed/>
    <w:rsid w:val="007F097B"/>
    <w:pPr>
      <w:suppressAutoHyphens w:val="0"/>
      <w:spacing w:after="120" w:line="240" w:lineRule="auto"/>
    </w:pPr>
    <w:rPr>
      <w:rFonts w:ascii="Times New (W1)" w:hAnsi="Times New (W1)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7F097B"/>
    <w:rPr>
      <w:rFonts w:ascii="Times New (W1)" w:hAnsi="Times New (W1)"/>
      <w:sz w:val="16"/>
      <w:szCs w:val="16"/>
      <w:lang w:val="x-none" w:eastAsia="x-none"/>
    </w:rPr>
  </w:style>
  <w:style w:type="character" w:customStyle="1" w:styleId="FontStyle132">
    <w:name w:val="Font Style132"/>
    <w:uiPriority w:val="99"/>
    <w:rsid w:val="007F097B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ktbs_kielc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87D2D4-E886-4B28-B71B-C32982F92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</Pages>
  <Words>858</Words>
  <Characters>5153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Kielce</vt:lpstr>
    </vt:vector>
  </TitlesOfParts>
  <Company>Microsoft</Company>
  <LinksUpToDate>false</LinksUpToDate>
  <CharactersWithSpaces>6000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Kielce</dc:title>
  <dc:creator>tmeus</dc:creator>
  <cp:lastModifiedBy>user</cp:lastModifiedBy>
  <cp:revision>58</cp:revision>
  <cp:lastPrinted>2015-10-29T05:39:00Z</cp:lastPrinted>
  <dcterms:created xsi:type="dcterms:W3CDTF">2018-09-11T07:42:00Z</dcterms:created>
  <dcterms:modified xsi:type="dcterms:W3CDTF">2022-01-12T13:37:00Z</dcterms:modified>
</cp:coreProperties>
</file>