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052" w14:textId="6C0C1BF8" w:rsidR="004B69E6" w:rsidRPr="005570FE" w:rsidRDefault="004B69E6" w:rsidP="004B69E6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GMINA BĘDZINO</w:t>
      </w:r>
      <w:r w:rsidRPr="005570F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570FE">
        <w:rPr>
          <w:rFonts w:asciiTheme="minorHAnsi" w:hAnsiTheme="minorHAnsi" w:cstheme="minorHAnsi"/>
          <w:sz w:val="22"/>
          <w:szCs w:val="22"/>
        </w:rPr>
        <w:t>Będzino</w:t>
      </w:r>
      <w:proofErr w:type="spellEnd"/>
      <w:r w:rsidRPr="005570FE">
        <w:rPr>
          <w:rFonts w:asciiTheme="minorHAnsi" w:hAnsiTheme="minorHAnsi" w:cstheme="minorHAnsi"/>
          <w:sz w:val="22"/>
          <w:szCs w:val="22"/>
        </w:rPr>
        <w:t xml:space="preserve">, dnia </w:t>
      </w:r>
      <w:r w:rsidR="00D07163">
        <w:rPr>
          <w:rFonts w:asciiTheme="minorHAnsi" w:hAnsiTheme="minorHAnsi" w:cstheme="minorHAnsi"/>
          <w:sz w:val="22"/>
          <w:szCs w:val="22"/>
        </w:rPr>
        <w:t>10</w:t>
      </w:r>
      <w:r w:rsidR="009875C3">
        <w:rPr>
          <w:rFonts w:asciiTheme="minorHAnsi" w:hAnsiTheme="minorHAnsi" w:cstheme="minorHAnsi"/>
          <w:sz w:val="22"/>
          <w:szCs w:val="22"/>
        </w:rPr>
        <w:t>.10</w:t>
      </w:r>
      <w:r w:rsidRPr="005570FE">
        <w:rPr>
          <w:rFonts w:asciiTheme="minorHAnsi" w:hAnsiTheme="minorHAnsi" w:cstheme="minorHAnsi"/>
          <w:sz w:val="22"/>
          <w:szCs w:val="22"/>
        </w:rPr>
        <w:t>.2023 r.</w:t>
      </w:r>
    </w:p>
    <w:p w14:paraId="1445158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76-037 Będzino 19</w:t>
      </w:r>
    </w:p>
    <w:p w14:paraId="3956B5ED" w14:textId="6A31ECCF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ZP.271.</w:t>
      </w:r>
      <w:r w:rsidR="009875C3">
        <w:rPr>
          <w:rFonts w:asciiTheme="minorHAnsi" w:hAnsiTheme="minorHAnsi" w:cstheme="minorHAnsi"/>
          <w:sz w:val="22"/>
          <w:szCs w:val="22"/>
        </w:rPr>
        <w:t>15</w:t>
      </w:r>
      <w:r w:rsidRPr="005570FE">
        <w:rPr>
          <w:rFonts w:asciiTheme="minorHAnsi" w:hAnsiTheme="minorHAnsi" w:cstheme="minorHAnsi"/>
          <w:sz w:val="22"/>
          <w:szCs w:val="22"/>
        </w:rPr>
        <w:t>.2023</w:t>
      </w:r>
    </w:p>
    <w:p w14:paraId="4E8E2A8D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F033AD0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9F4245C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B9CEDB" w14:textId="0D56F919" w:rsidR="00372043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 nr ZP.271.</w:t>
      </w:r>
      <w:r w:rsidR="009875C3">
        <w:rPr>
          <w:rFonts w:asciiTheme="minorHAnsi" w:hAnsiTheme="minorHAnsi" w:cstheme="minorHAnsi"/>
          <w:sz w:val="22"/>
          <w:szCs w:val="22"/>
        </w:rPr>
        <w:t>15</w:t>
      </w:r>
      <w:r w:rsidRPr="005570FE">
        <w:rPr>
          <w:rFonts w:asciiTheme="minorHAnsi" w:hAnsiTheme="minorHAnsi" w:cstheme="minorHAnsi"/>
          <w:sz w:val="22"/>
          <w:szCs w:val="22"/>
        </w:rPr>
        <w:t xml:space="preserve">.2023 prowadzonego w trybie podstawowym bez negocjacji pn.: </w:t>
      </w:r>
    </w:p>
    <w:p w14:paraId="2623E5B8" w14:textId="6B28E0F6" w:rsidR="004B69E6" w:rsidRPr="005570FE" w:rsidRDefault="00372043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4B69E6" w:rsidRPr="005570FE">
        <w:rPr>
          <w:rFonts w:asciiTheme="minorHAnsi" w:hAnsiTheme="minorHAnsi" w:cstheme="minorHAnsi"/>
          <w:i/>
          <w:iCs/>
          <w:sz w:val="22"/>
          <w:szCs w:val="22"/>
        </w:rPr>
        <w:t>Budowa oczyszczalni ścieków wraz z budową sieci kanalizacji sanitarnej w Gminie Będzino</w:t>
      </w:r>
      <w:r w:rsidRPr="005570FE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4A3086E7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BCCEE33" w14:textId="77777777" w:rsidR="00372043" w:rsidRPr="005570FE" w:rsidRDefault="00372043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CD7F797" w14:textId="77777777" w:rsidR="00372043" w:rsidRPr="005570FE" w:rsidRDefault="00372043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2B43B90" w14:textId="5E0970DC" w:rsidR="004B69E6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70FE">
        <w:rPr>
          <w:rFonts w:asciiTheme="minorHAnsi" w:hAnsiTheme="minorHAnsi" w:cstheme="minorHAnsi"/>
          <w:b/>
          <w:bCs/>
          <w:sz w:val="22"/>
          <w:szCs w:val="22"/>
        </w:rPr>
        <w:t>MODYFIKACJA SWZ</w:t>
      </w:r>
    </w:p>
    <w:p w14:paraId="175DCF84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73C0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 xml:space="preserve">Zamawiający Gmina Będzino działając w oparciu o art. 286 ust. 1 ustawy z dnia 11 września 2019 r. Prawo zamówień publicznych (Dz.U.2022.1710 </w:t>
      </w:r>
      <w:proofErr w:type="spellStart"/>
      <w:r w:rsidRPr="005570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570FE">
        <w:rPr>
          <w:rFonts w:asciiTheme="minorHAnsi" w:hAnsiTheme="minorHAnsi" w:cstheme="minorHAnsi"/>
          <w:sz w:val="22"/>
          <w:szCs w:val="22"/>
        </w:rPr>
        <w:t xml:space="preserve">. ze zm.), zwanej dalej ustawą, </w:t>
      </w:r>
    </w:p>
    <w:p w14:paraId="04EECA62" w14:textId="37DD586E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570FE">
        <w:rPr>
          <w:rFonts w:asciiTheme="minorHAnsi" w:hAnsiTheme="minorHAnsi" w:cstheme="minorHAnsi"/>
          <w:sz w:val="22"/>
          <w:szCs w:val="22"/>
          <w:u w:val="single"/>
        </w:rPr>
        <w:t>modyfikuje treść specyfikacji warunków zamówienia:</w:t>
      </w:r>
      <w:r w:rsidR="003306C8" w:rsidRPr="00557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D6B365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FA91C0" w14:textId="3C7CE61C" w:rsidR="005570FE" w:rsidRPr="005570FE" w:rsidRDefault="005570FE" w:rsidP="005570FE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t xml:space="preserve">W SWZ – </w:t>
      </w:r>
      <w:r w:rsidR="009875C3">
        <w:rPr>
          <w:rFonts w:asciiTheme="minorHAnsi" w:hAnsiTheme="minorHAnsi" w:cstheme="minorHAnsi"/>
          <w:b/>
          <w:bCs/>
        </w:rPr>
        <w:t>rozdział XII pkt 4.2.</w:t>
      </w:r>
      <w:r w:rsidRPr="005570FE">
        <w:rPr>
          <w:rFonts w:asciiTheme="minorHAnsi" w:hAnsiTheme="minorHAnsi" w:cstheme="minorHAnsi"/>
          <w:b/>
          <w:bCs/>
        </w:rPr>
        <w:t xml:space="preserve"> – wprowadza się zmianę: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570FE" w:rsidRPr="005570FE" w14:paraId="7DC08C20" w14:textId="77777777" w:rsidTr="005570FE">
        <w:tc>
          <w:tcPr>
            <w:tcW w:w="4530" w:type="dxa"/>
            <w:shd w:val="clear" w:color="auto" w:fill="D9D9D9" w:themeFill="background1" w:themeFillShade="D9"/>
          </w:tcPr>
          <w:p w14:paraId="13BC1CF1" w14:textId="3EB848DF" w:rsidR="005570FE" w:rsidRPr="005570FE" w:rsidRDefault="005570FE" w:rsidP="005570FE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Jest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2AEFA2E" w14:textId="77363610" w:rsidR="005570FE" w:rsidRPr="005570FE" w:rsidRDefault="005570FE" w:rsidP="005570FE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Powinno być</w:t>
            </w:r>
          </w:p>
        </w:tc>
      </w:tr>
      <w:tr w:rsidR="009875C3" w:rsidRPr="005570FE" w14:paraId="39819A43" w14:textId="77777777" w:rsidTr="005570FE">
        <w:trPr>
          <w:trHeight w:val="1407"/>
        </w:trPr>
        <w:tc>
          <w:tcPr>
            <w:tcW w:w="4530" w:type="dxa"/>
          </w:tcPr>
          <w:p w14:paraId="5ECCAA86" w14:textId="2F8AE4C8" w:rsidR="009875C3" w:rsidRPr="005570FE" w:rsidRDefault="009875C3" w:rsidP="009875C3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9875C3">
              <w:rPr>
                <w:rFonts w:asciiTheme="minorHAnsi" w:hAnsiTheme="minorHAnsi" w:cstheme="minorHAnsi"/>
                <w:bCs/>
              </w:rPr>
              <w:t>4.2.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875C3">
              <w:rPr>
                <w:rFonts w:asciiTheme="minorHAnsi" w:hAnsiTheme="minorHAnsi" w:cstheme="minorHAnsi"/>
                <w:bCs/>
              </w:rPr>
              <w:t xml:space="preserve">Minimalna długość okresu gwarancji na przedmiot zamówienia, wymagana przez zamawiającego, nie może być krótsza niż </w:t>
            </w:r>
            <w:r w:rsidRPr="009875C3">
              <w:rPr>
                <w:rFonts w:asciiTheme="minorHAnsi" w:hAnsiTheme="minorHAnsi" w:cstheme="minorHAnsi"/>
                <w:b/>
                <w:u w:val="single"/>
              </w:rPr>
              <w:t>60</w:t>
            </w:r>
            <w:r w:rsidRPr="009875C3">
              <w:rPr>
                <w:rFonts w:asciiTheme="minorHAnsi" w:hAnsiTheme="minorHAnsi" w:cstheme="minorHAnsi"/>
                <w:bCs/>
                <w:u w:val="single"/>
              </w:rPr>
              <w:t xml:space="preserve"> miesięcy</w:t>
            </w:r>
            <w:r w:rsidRPr="009875C3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530" w:type="dxa"/>
          </w:tcPr>
          <w:p w14:paraId="6CB6BD1B" w14:textId="51F4B408" w:rsidR="009875C3" w:rsidRPr="005570FE" w:rsidRDefault="009875C3" w:rsidP="009875C3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9875C3">
              <w:rPr>
                <w:rFonts w:asciiTheme="minorHAnsi" w:hAnsiTheme="minorHAnsi" w:cstheme="minorHAnsi"/>
                <w:bCs/>
              </w:rPr>
              <w:t>4.2.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875C3">
              <w:rPr>
                <w:rFonts w:asciiTheme="minorHAnsi" w:hAnsiTheme="minorHAnsi" w:cstheme="minorHAnsi"/>
                <w:bCs/>
              </w:rPr>
              <w:t xml:space="preserve">Minimalna długość okresu gwarancji na przedmiot zamówienia, wymagana przez zamawiającego, nie może być krótsza niż </w:t>
            </w:r>
            <w:r w:rsidRPr="009875C3">
              <w:rPr>
                <w:rFonts w:asciiTheme="minorHAnsi" w:hAnsiTheme="minorHAnsi" w:cstheme="minorHAnsi"/>
                <w:b/>
                <w:u w:val="single"/>
              </w:rPr>
              <w:t>48</w:t>
            </w:r>
            <w:r w:rsidRPr="009875C3">
              <w:rPr>
                <w:rFonts w:asciiTheme="minorHAnsi" w:hAnsiTheme="minorHAnsi" w:cstheme="minorHAnsi"/>
                <w:bCs/>
                <w:u w:val="single"/>
              </w:rPr>
              <w:t xml:space="preserve"> miesięcy</w:t>
            </w:r>
            <w:r w:rsidRPr="009875C3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2641B50A" w14:textId="77777777" w:rsidR="005570FE" w:rsidRPr="005570FE" w:rsidRDefault="005570FE" w:rsidP="004B69E6">
      <w:pPr>
        <w:spacing w:before="120"/>
        <w:jc w:val="both"/>
        <w:rPr>
          <w:rFonts w:asciiTheme="minorHAnsi" w:hAnsiTheme="minorHAnsi" w:cstheme="minorHAnsi"/>
          <w:bCs/>
        </w:rPr>
      </w:pPr>
    </w:p>
    <w:p w14:paraId="65E6F3D3" w14:textId="1E535D06" w:rsidR="00DC5D28" w:rsidRPr="005570FE" w:rsidRDefault="00DC5D28" w:rsidP="00DC5D28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lastRenderedPageBreak/>
        <w:t xml:space="preserve">W SWZ – </w:t>
      </w:r>
      <w:r>
        <w:rPr>
          <w:rFonts w:asciiTheme="minorHAnsi" w:hAnsiTheme="minorHAnsi" w:cstheme="minorHAnsi"/>
          <w:b/>
          <w:bCs/>
        </w:rPr>
        <w:t>rozdział XIII pkt 6.</w:t>
      </w:r>
      <w:r w:rsidRPr="005570FE">
        <w:rPr>
          <w:rFonts w:asciiTheme="minorHAnsi" w:hAnsiTheme="minorHAnsi" w:cstheme="minorHAnsi"/>
          <w:b/>
          <w:bCs/>
        </w:rPr>
        <w:t xml:space="preserve"> – wprowadza się zmianę: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DC5D28" w:rsidRPr="005570FE" w14:paraId="4F81E93D" w14:textId="77777777" w:rsidTr="00DC5D28">
        <w:tc>
          <w:tcPr>
            <w:tcW w:w="4530" w:type="dxa"/>
            <w:shd w:val="clear" w:color="auto" w:fill="D9D9D9" w:themeFill="background1" w:themeFillShade="D9"/>
          </w:tcPr>
          <w:p w14:paraId="6824D67E" w14:textId="77777777" w:rsidR="00DC5D28" w:rsidRPr="005570FE" w:rsidRDefault="00DC5D28" w:rsidP="00712221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Jest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68458EBD" w14:textId="77777777" w:rsidR="00DC5D28" w:rsidRPr="005570FE" w:rsidRDefault="00DC5D28" w:rsidP="00712221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Powinno być</w:t>
            </w:r>
          </w:p>
        </w:tc>
      </w:tr>
      <w:tr w:rsidR="00DC5D28" w:rsidRPr="005570FE" w14:paraId="3C4800EE" w14:textId="77777777" w:rsidTr="00DC5D28">
        <w:trPr>
          <w:trHeight w:val="1407"/>
        </w:trPr>
        <w:tc>
          <w:tcPr>
            <w:tcW w:w="4530" w:type="dxa"/>
          </w:tcPr>
          <w:p w14:paraId="21EB8399" w14:textId="63A5936B" w:rsidR="00DC5D28" w:rsidRPr="00DC5D28" w:rsidRDefault="00DC5D28" w:rsidP="00DC5D28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DC5D28">
              <w:rPr>
                <w:rFonts w:asciiTheme="minorHAnsi" w:hAnsiTheme="minorHAnsi" w:cstheme="minorHAnsi"/>
                <w:bCs/>
              </w:rPr>
              <w:t>6.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5D28">
              <w:rPr>
                <w:rFonts w:asciiTheme="minorHAnsi" w:hAnsiTheme="minorHAnsi" w:cstheme="minorHAnsi"/>
                <w:bCs/>
              </w:rPr>
              <w:t xml:space="preserve">Kryterium doświadczenie projektanta (P) będzie rozpatrywane na podstawie zaoferowanego doświadczenia projektanta dla wykonanych dokumentacji technicznych w zakresie </w:t>
            </w:r>
            <w:r w:rsidRPr="00DC5D28">
              <w:rPr>
                <w:rFonts w:asciiTheme="minorHAnsi" w:hAnsiTheme="minorHAnsi" w:cstheme="minorHAnsi"/>
                <w:b/>
              </w:rPr>
              <w:t>budowy, przebudowy lub rozbudowy oczyszczalni ścieków w technologii SBR.</w:t>
            </w:r>
            <w:r w:rsidRPr="00DC5D28">
              <w:rPr>
                <w:rFonts w:asciiTheme="minorHAnsi" w:hAnsiTheme="minorHAnsi" w:cstheme="minorHAnsi"/>
                <w:bCs/>
              </w:rPr>
              <w:t xml:space="preserve"> Ilość punktów w tym kryterium zostanie przyznana zgodnie z poniższymi progami:</w:t>
            </w:r>
          </w:p>
          <w:p w14:paraId="63243AFA" w14:textId="7122C43C" w:rsidR="00DC5D28" w:rsidRPr="00DC5D28" w:rsidRDefault="00DC5D28" w:rsidP="00DC5D28">
            <w:pPr>
              <w:pStyle w:val="Akapitzlist"/>
              <w:keepNext/>
              <w:keepLines/>
              <w:numPr>
                <w:ilvl w:val="0"/>
                <w:numId w:val="31"/>
              </w:numPr>
              <w:tabs>
                <w:tab w:val="left" w:pos="2290"/>
              </w:tabs>
              <w:spacing w:before="120" w:after="120"/>
              <w:ind w:left="306" w:hanging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0 kompletów: </w:t>
            </w: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P = 0 punktów,</w:t>
            </w:r>
          </w:p>
          <w:p w14:paraId="21CECD79" w14:textId="711CD767" w:rsidR="00DC5D28" w:rsidRPr="00DC5D28" w:rsidRDefault="00DC5D28" w:rsidP="00DC5D28">
            <w:pPr>
              <w:pStyle w:val="Akapitzlist"/>
              <w:keepNext/>
              <w:keepLines/>
              <w:numPr>
                <w:ilvl w:val="0"/>
                <w:numId w:val="31"/>
              </w:numPr>
              <w:tabs>
                <w:tab w:val="left" w:pos="2290"/>
              </w:tabs>
              <w:spacing w:before="120" w:after="120"/>
              <w:ind w:left="306" w:hanging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  komplet: </w:t>
            </w: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P = 5 punktów,</w:t>
            </w:r>
          </w:p>
          <w:p w14:paraId="5592C563" w14:textId="2D1F8C71" w:rsidR="00DC5D28" w:rsidRPr="00DC5D28" w:rsidRDefault="00DC5D28" w:rsidP="00DC5D28">
            <w:pPr>
              <w:pStyle w:val="Akapitzlist"/>
              <w:keepNext/>
              <w:keepLines/>
              <w:numPr>
                <w:ilvl w:val="0"/>
                <w:numId w:val="31"/>
              </w:numPr>
              <w:tabs>
                <w:tab w:val="left" w:pos="2290"/>
              </w:tabs>
              <w:spacing w:before="120" w:after="120"/>
              <w:ind w:left="306" w:hanging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 komplety: </w:t>
            </w: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P = 10 punktów,</w:t>
            </w:r>
          </w:p>
          <w:p w14:paraId="7AAB43CC" w14:textId="0CA39293" w:rsidR="00DC5D28" w:rsidRPr="00DC5D28" w:rsidRDefault="00DC5D28" w:rsidP="00DC5D28">
            <w:pPr>
              <w:pStyle w:val="Akapitzlist"/>
              <w:keepNext/>
              <w:keepLines/>
              <w:numPr>
                <w:ilvl w:val="0"/>
                <w:numId w:val="31"/>
              </w:numPr>
              <w:tabs>
                <w:tab w:val="left" w:pos="2290"/>
              </w:tabs>
              <w:spacing w:before="120" w:after="120"/>
              <w:ind w:left="306" w:hanging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 komplety i więcej: </w:t>
            </w: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P = 15 punktów.</w:t>
            </w:r>
          </w:p>
          <w:p w14:paraId="1754EB56" w14:textId="48DD2DED" w:rsidR="00DC5D28" w:rsidRPr="00DC5D28" w:rsidRDefault="00DC5D28" w:rsidP="00DC5D28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DC5D28">
              <w:rPr>
                <w:rFonts w:asciiTheme="minorHAnsi" w:hAnsiTheme="minorHAnsi" w:cstheme="minorHAnsi"/>
                <w:bCs/>
              </w:rPr>
              <w:t>6.1.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5D28">
              <w:rPr>
                <w:rFonts w:asciiTheme="minorHAnsi" w:hAnsiTheme="minorHAnsi" w:cstheme="minorHAnsi"/>
                <w:bCs/>
              </w:rPr>
              <w:t>Wykonawca zobowiązany jest podać w ofercie oferowane doświadczenia projektanta podając ilość wykonanych kompletów powyżej opisanej dokumentacji.</w:t>
            </w:r>
          </w:p>
          <w:p w14:paraId="45DD974F" w14:textId="3C3B4951" w:rsidR="00DC5D28" w:rsidRPr="005570FE" w:rsidRDefault="00DC5D28" w:rsidP="00DC5D28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DC5D28">
              <w:rPr>
                <w:rFonts w:asciiTheme="minorHAnsi" w:hAnsiTheme="minorHAnsi" w:cstheme="minorHAnsi"/>
                <w:bCs/>
              </w:rPr>
              <w:t>6.2.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5D28">
              <w:rPr>
                <w:rFonts w:asciiTheme="minorHAnsi" w:hAnsiTheme="minorHAnsi" w:cstheme="minorHAnsi"/>
                <w:bCs/>
              </w:rPr>
              <w:t>W przypadku braku podania w ofercie doświadczenia projektanta, zamawiający uzna, że wykonawca zapewnia projektanta, który nie wykonał żadnej dokumentacji technicznej w we wskazanym w pkt 9  zakresie.</w:t>
            </w:r>
          </w:p>
        </w:tc>
        <w:tc>
          <w:tcPr>
            <w:tcW w:w="4679" w:type="dxa"/>
          </w:tcPr>
          <w:p w14:paraId="472B7EB2" w14:textId="4974634F" w:rsidR="00DC5D28" w:rsidRPr="00DC5D28" w:rsidRDefault="00DC5D28" w:rsidP="00DC5D28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DC5D28">
              <w:rPr>
                <w:rFonts w:asciiTheme="minorHAnsi" w:hAnsiTheme="minorHAnsi" w:cstheme="minorHAnsi"/>
                <w:bCs/>
              </w:rPr>
              <w:t>6.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5D28">
              <w:rPr>
                <w:rFonts w:asciiTheme="minorHAnsi" w:hAnsiTheme="minorHAnsi" w:cstheme="minorHAnsi"/>
                <w:bCs/>
              </w:rPr>
              <w:t>Kryterium doświadczenie projektanta (P) będzie rozpatrywane na podstawie zaoferowanego doświadczenia projektanta dla wykonanych dokumentacji technicznych w zakresie:</w:t>
            </w:r>
          </w:p>
          <w:p w14:paraId="6AA8496E" w14:textId="1275F909" w:rsidR="00DC5D28" w:rsidRPr="00DC5D28" w:rsidRDefault="00DC5D28" w:rsidP="00DC5D28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DC5D28">
              <w:rPr>
                <w:rFonts w:asciiTheme="minorHAnsi" w:hAnsiTheme="minorHAnsi" w:cstheme="minorHAnsi"/>
                <w:b/>
              </w:rPr>
              <w:t>6.1. dla części nr 1: budowy, przebudowy lub rozbudowy oczyszczalni ścieków w technologii SBR,</w:t>
            </w:r>
          </w:p>
          <w:p w14:paraId="5515E7D6" w14:textId="2B6A0043" w:rsidR="00DC5D28" w:rsidRPr="00DC5D28" w:rsidRDefault="00DC5D28" w:rsidP="00DC5D28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DC5D28">
              <w:rPr>
                <w:rFonts w:asciiTheme="minorHAnsi" w:hAnsiTheme="minorHAnsi" w:cstheme="minorHAnsi"/>
                <w:b/>
              </w:rPr>
              <w:t xml:space="preserve">6.2. dla części nr </w:t>
            </w:r>
            <w:r w:rsidR="00596980">
              <w:rPr>
                <w:rFonts w:asciiTheme="minorHAnsi" w:hAnsiTheme="minorHAnsi" w:cstheme="minorHAnsi"/>
                <w:b/>
              </w:rPr>
              <w:t>2 i 3</w:t>
            </w:r>
            <w:r w:rsidRPr="00DC5D28">
              <w:rPr>
                <w:rFonts w:asciiTheme="minorHAnsi" w:hAnsiTheme="minorHAnsi" w:cstheme="minorHAnsi"/>
                <w:b/>
              </w:rPr>
              <w:t>: budowy, przebudowy lub rozbudowy sieci kanalizacji sanitarnej lub kanalizacji deszczowej o długości nie mniejszej niż 1000 m.</w:t>
            </w:r>
          </w:p>
          <w:p w14:paraId="446BE5A4" w14:textId="2C85A80E" w:rsidR="00DC5D28" w:rsidRPr="00DC5D28" w:rsidRDefault="00DC5D28" w:rsidP="00DC5D28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DC5D28">
              <w:rPr>
                <w:rFonts w:asciiTheme="minorHAnsi" w:hAnsiTheme="minorHAnsi" w:cstheme="minorHAnsi"/>
                <w:bCs/>
              </w:rPr>
              <w:t>6.3.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5D28">
              <w:rPr>
                <w:rFonts w:asciiTheme="minorHAnsi" w:hAnsiTheme="minorHAnsi" w:cstheme="minorHAnsi"/>
                <w:bCs/>
              </w:rPr>
              <w:t>Ilość punktów w tym kryterium zostanie przyznana zgodnie z poniższymi progami:</w:t>
            </w:r>
          </w:p>
          <w:p w14:paraId="1A73E4C3" w14:textId="77777777" w:rsidR="00DC5D28" w:rsidRPr="00DC5D28" w:rsidRDefault="00DC5D28" w:rsidP="00DC5D28">
            <w:pPr>
              <w:pStyle w:val="Akapitzlist"/>
              <w:keepNext/>
              <w:keepLines/>
              <w:numPr>
                <w:ilvl w:val="0"/>
                <w:numId w:val="31"/>
              </w:numPr>
              <w:tabs>
                <w:tab w:val="left" w:pos="2290"/>
              </w:tabs>
              <w:spacing w:before="120" w:after="120"/>
              <w:ind w:left="306" w:hanging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0 kompletów: </w:t>
            </w: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P = 0 punktów,</w:t>
            </w:r>
          </w:p>
          <w:p w14:paraId="6B1BCC74" w14:textId="77777777" w:rsidR="00DC5D28" w:rsidRPr="00DC5D28" w:rsidRDefault="00DC5D28" w:rsidP="00DC5D28">
            <w:pPr>
              <w:pStyle w:val="Akapitzlist"/>
              <w:keepNext/>
              <w:keepLines/>
              <w:numPr>
                <w:ilvl w:val="0"/>
                <w:numId w:val="31"/>
              </w:numPr>
              <w:tabs>
                <w:tab w:val="left" w:pos="2290"/>
              </w:tabs>
              <w:spacing w:before="120" w:after="120"/>
              <w:ind w:left="306" w:hanging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  komplet: </w:t>
            </w: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P = 5 punktów,</w:t>
            </w:r>
          </w:p>
          <w:p w14:paraId="247F6026" w14:textId="77777777" w:rsidR="00DC5D28" w:rsidRPr="00DC5D28" w:rsidRDefault="00DC5D28" w:rsidP="00DC5D28">
            <w:pPr>
              <w:pStyle w:val="Akapitzlist"/>
              <w:keepNext/>
              <w:keepLines/>
              <w:numPr>
                <w:ilvl w:val="0"/>
                <w:numId w:val="31"/>
              </w:numPr>
              <w:tabs>
                <w:tab w:val="left" w:pos="2290"/>
              </w:tabs>
              <w:spacing w:before="120" w:after="120"/>
              <w:ind w:left="306" w:hanging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 komplety: </w:t>
            </w: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P = 10 punktów,</w:t>
            </w:r>
          </w:p>
          <w:p w14:paraId="45985BC2" w14:textId="77777777" w:rsidR="00DC5D28" w:rsidRPr="00DC5D28" w:rsidRDefault="00DC5D28" w:rsidP="00DC5D28">
            <w:pPr>
              <w:pStyle w:val="Akapitzlist"/>
              <w:keepNext/>
              <w:keepLines/>
              <w:numPr>
                <w:ilvl w:val="0"/>
                <w:numId w:val="31"/>
              </w:numPr>
              <w:tabs>
                <w:tab w:val="left" w:pos="2290"/>
              </w:tabs>
              <w:spacing w:before="120" w:after="120"/>
              <w:ind w:left="306" w:hanging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 komplety i więcej: </w:t>
            </w:r>
            <w:r w:rsidRPr="00DC5D28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P = 15 punktów.</w:t>
            </w:r>
          </w:p>
          <w:p w14:paraId="49E464EC" w14:textId="206F3430" w:rsidR="00DC5D28" w:rsidRPr="00DC5D28" w:rsidRDefault="00DC5D28" w:rsidP="00DC5D28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DC5D28">
              <w:rPr>
                <w:rFonts w:asciiTheme="minorHAnsi" w:hAnsiTheme="minorHAnsi" w:cstheme="minorHAnsi"/>
                <w:bCs/>
              </w:rPr>
              <w:t>6.4.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5D28">
              <w:rPr>
                <w:rFonts w:asciiTheme="minorHAnsi" w:hAnsiTheme="minorHAnsi" w:cstheme="minorHAnsi"/>
                <w:bCs/>
              </w:rPr>
              <w:t>Wykonawca zobowiązany jest podać w ofercie oferowane doświadczenia projektanta podając ilość wykonanych kompletów powyżej opisanej dokumentacji.</w:t>
            </w:r>
          </w:p>
          <w:p w14:paraId="61029CD8" w14:textId="43B036C3" w:rsidR="00DC5D28" w:rsidRPr="005570FE" w:rsidRDefault="00DC5D28" w:rsidP="00DC5D28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DC5D28">
              <w:rPr>
                <w:rFonts w:asciiTheme="minorHAnsi" w:hAnsiTheme="minorHAnsi" w:cstheme="minorHAnsi"/>
                <w:bCs/>
              </w:rPr>
              <w:t>6.5.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C5D28">
              <w:rPr>
                <w:rFonts w:asciiTheme="minorHAnsi" w:hAnsiTheme="minorHAnsi" w:cstheme="minorHAnsi"/>
                <w:bCs/>
              </w:rPr>
              <w:t>W przypadku braku podania w ofercie doświadczenia projektanta, zamawiający uzna, że wykonawca zapewnia projektanta, który nie wykonał żadnej dokumentacji technicznej w we wskazanym w pkt 9  zakresie.</w:t>
            </w:r>
          </w:p>
        </w:tc>
      </w:tr>
    </w:tbl>
    <w:p w14:paraId="31588AF8" w14:textId="77777777" w:rsidR="00DC5D28" w:rsidRPr="005570FE" w:rsidRDefault="00DC5D28" w:rsidP="00DC5D28">
      <w:pPr>
        <w:spacing w:before="120"/>
        <w:jc w:val="both"/>
        <w:rPr>
          <w:rFonts w:asciiTheme="minorHAnsi" w:hAnsiTheme="minorHAnsi" w:cstheme="minorHAnsi"/>
          <w:bCs/>
        </w:rPr>
      </w:pPr>
    </w:p>
    <w:p w14:paraId="16CD56DC" w14:textId="41CB11DB" w:rsidR="004B69E6" w:rsidRPr="005570FE" w:rsidRDefault="004B69E6" w:rsidP="004B69E6">
      <w:pPr>
        <w:spacing w:before="120"/>
        <w:jc w:val="both"/>
        <w:rPr>
          <w:rFonts w:asciiTheme="minorHAnsi" w:hAnsiTheme="minorHAnsi" w:cstheme="minorHAnsi"/>
          <w:bCs/>
        </w:rPr>
      </w:pPr>
      <w:r w:rsidRPr="005570FE">
        <w:rPr>
          <w:rFonts w:asciiTheme="minorHAnsi" w:hAnsiTheme="minorHAnsi" w:cstheme="minorHAnsi"/>
          <w:bCs/>
        </w:rPr>
        <w:t>Zamieszcza się zmienione dokumenty na stronie internetowej prowadzonego postępowania. Pozostałe zapisy SWZ nie ulegają zmianie</w:t>
      </w:r>
    </w:p>
    <w:p w14:paraId="6C10A39F" w14:textId="77777777" w:rsidR="004B69E6" w:rsidRPr="005570FE" w:rsidRDefault="004B69E6" w:rsidP="004B69E6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61FB27" w14:textId="77777777" w:rsidR="004B69E6" w:rsidRPr="005570FE" w:rsidRDefault="004B69E6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  <w:r w:rsidRPr="005570FE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Zatwierdził: </w:t>
      </w:r>
    </w:p>
    <w:p w14:paraId="2AECF2B1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  <w:t>Wójt Gminy Będzino</w:t>
      </w:r>
    </w:p>
    <w:p w14:paraId="5F273CE0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  <w:r w:rsidRPr="005570FE">
        <w:rPr>
          <w:rFonts w:asciiTheme="minorHAnsi" w:eastAsia="Calibri" w:hAnsiTheme="minorHAnsi" w:cstheme="minorHAnsi"/>
          <w:b/>
          <w:bCs/>
          <w:sz w:val="24"/>
          <w:szCs w:val="24"/>
        </w:rPr>
        <w:t>Sylwia Halama</w:t>
      </w:r>
    </w:p>
    <w:p w14:paraId="05A0F67F" w14:textId="46FF8FCE" w:rsidR="004E122F" w:rsidRPr="005570FE" w:rsidRDefault="004E122F" w:rsidP="004B69E6">
      <w:pPr>
        <w:rPr>
          <w:rFonts w:asciiTheme="minorHAnsi" w:eastAsia="Calibri" w:hAnsiTheme="minorHAnsi" w:cstheme="minorHAnsi"/>
        </w:rPr>
      </w:pPr>
    </w:p>
    <w:sectPr w:rsidR="004E122F" w:rsidRPr="005570FE" w:rsidSect="00A66FA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415D" w14:textId="77777777" w:rsidR="001313AA" w:rsidRDefault="001313AA">
      <w:r>
        <w:separator/>
      </w:r>
    </w:p>
  </w:endnote>
  <w:endnote w:type="continuationSeparator" w:id="0">
    <w:p w14:paraId="6EF80FA6" w14:textId="77777777" w:rsidR="001313AA" w:rsidRDefault="0013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68011C8D" w14:textId="77777777" w:rsidR="00930453" w:rsidRDefault="00D66663">
        <w:pPr>
          <w:pStyle w:val="Stopka"/>
          <w:jc w:val="right"/>
        </w:pPr>
        <w:r>
          <w:fldChar w:fldCharType="begin"/>
        </w:r>
        <w:r w:rsidR="004B052A">
          <w:instrText>PAGE   \* MERGEFORMAT</w:instrText>
        </w:r>
        <w:r>
          <w:fldChar w:fldCharType="separate"/>
        </w:r>
        <w:r w:rsidR="00F93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132E3" w14:textId="77777777" w:rsidR="00930453" w:rsidRDefault="00930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388F8DEE" w14:textId="77777777" w:rsidR="00930453" w:rsidRPr="00C8541C" w:rsidRDefault="00D66663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="004B052A"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 w:rsidR="00F93AE1" w:rsidRPr="00C8541C">
          <w:rPr>
            <w:noProof/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7644B80D" w14:textId="04AEE95C" w:rsidR="00930453" w:rsidRPr="00C8541C" w:rsidRDefault="00930453" w:rsidP="00A95574">
    <w:pPr>
      <w:pStyle w:val="Stopka"/>
      <w:tabs>
        <w:tab w:val="clear" w:pos="4536"/>
        <w:tab w:val="clear" w:pos="9072"/>
        <w:tab w:val="left" w:pos="13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5714" w14:textId="77777777" w:rsidR="001313AA" w:rsidRDefault="001313AA">
      <w:r>
        <w:separator/>
      </w:r>
    </w:p>
  </w:footnote>
  <w:footnote w:type="continuationSeparator" w:id="0">
    <w:p w14:paraId="6DC3CE9D" w14:textId="77777777" w:rsidR="001313AA" w:rsidRDefault="0013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2165"/>
      <w:gridCol w:w="2424"/>
      <w:gridCol w:w="2233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8436749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8436750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1655404226" name="Obraz 1655404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952770181" name="Obraz 1952770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F16B6"/>
    <w:multiLevelType w:val="hybridMultilevel"/>
    <w:tmpl w:val="D4A092B6"/>
    <w:lvl w:ilvl="0" w:tplc="75723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4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6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9596D28"/>
    <w:multiLevelType w:val="hybridMultilevel"/>
    <w:tmpl w:val="B302C3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A5E31"/>
    <w:multiLevelType w:val="multilevel"/>
    <w:tmpl w:val="B1D83BDA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41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8"/>
  </w:num>
  <w:num w:numId="2" w16cid:durableId="35980050">
    <w:abstractNumId w:val="26"/>
  </w:num>
  <w:num w:numId="3" w16cid:durableId="1349990042">
    <w:abstractNumId w:val="47"/>
  </w:num>
  <w:num w:numId="4" w16cid:durableId="2000310085">
    <w:abstractNumId w:val="39"/>
  </w:num>
  <w:num w:numId="5" w16cid:durableId="46611707">
    <w:abstractNumId w:val="25"/>
  </w:num>
  <w:num w:numId="6" w16cid:durableId="1776822672">
    <w:abstractNumId w:val="25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9"/>
  </w:num>
  <w:num w:numId="10" w16cid:durableId="1420830197">
    <w:abstractNumId w:val="11"/>
  </w:num>
  <w:num w:numId="11" w16cid:durableId="1398091659">
    <w:abstractNumId w:val="34"/>
  </w:num>
  <w:num w:numId="12" w16cid:durableId="616831999">
    <w:abstractNumId w:val="36"/>
  </w:num>
  <w:num w:numId="13" w16cid:durableId="516388617">
    <w:abstractNumId w:val="43"/>
  </w:num>
  <w:num w:numId="14" w16cid:durableId="2093506203">
    <w:abstractNumId w:val="17"/>
  </w:num>
  <w:num w:numId="15" w16cid:durableId="1716268747">
    <w:abstractNumId w:val="31"/>
  </w:num>
  <w:num w:numId="16" w16cid:durableId="1961379681">
    <w:abstractNumId w:val="22"/>
  </w:num>
  <w:num w:numId="17" w16cid:durableId="776754971">
    <w:abstractNumId w:val="13"/>
  </w:num>
  <w:num w:numId="18" w16cid:durableId="2079815424">
    <w:abstractNumId w:val="41"/>
  </w:num>
  <w:num w:numId="19" w16cid:durableId="1751075658">
    <w:abstractNumId w:val="16"/>
  </w:num>
  <w:num w:numId="20" w16cid:durableId="1838837051">
    <w:abstractNumId w:val="23"/>
  </w:num>
  <w:num w:numId="21" w16cid:durableId="377584932">
    <w:abstractNumId w:val="20"/>
  </w:num>
  <w:num w:numId="22" w16cid:durableId="6955139">
    <w:abstractNumId w:val="46"/>
  </w:num>
  <w:num w:numId="23" w16cid:durableId="804003279">
    <w:abstractNumId w:val="21"/>
  </w:num>
  <w:num w:numId="24" w16cid:durableId="641084165">
    <w:abstractNumId w:val="27"/>
  </w:num>
  <w:num w:numId="25" w16cid:durableId="918322602">
    <w:abstractNumId w:val="38"/>
  </w:num>
  <w:num w:numId="26" w16cid:durableId="821392078">
    <w:abstractNumId w:val="32"/>
  </w:num>
  <w:num w:numId="27" w16cid:durableId="1626426878">
    <w:abstractNumId w:val="19"/>
  </w:num>
  <w:num w:numId="28" w16cid:durableId="1673724851">
    <w:abstractNumId w:val="42"/>
  </w:num>
  <w:num w:numId="29" w16cid:durableId="732392914">
    <w:abstractNumId w:val="15"/>
  </w:num>
  <w:num w:numId="30" w16cid:durableId="646469985">
    <w:abstractNumId w:val="40"/>
  </w:num>
  <w:num w:numId="31" w16cid:durableId="1793598941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AA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0EDD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9CA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62E8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06C8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043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1B9E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13F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69E6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0FE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33B3"/>
    <w:rsid w:val="0059530B"/>
    <w:rsid w:val="005956B0"/>
    <w:rsid w:val="0059698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0FD1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02A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076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28F1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875C3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814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2B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163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5D28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87F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658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1A9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  <w:style w:type="paragraph" w:customStyle="1" w:styleId="Styl1">
    <w:name w:val="Styl1"/>
    <w:basedOn w:val="Default"/>
    <w:link w:val="Styl1Znak"/>
    <w:qFormat/>
    <w:rsid w:val="003306C8"/>
    <w:pPr>
      <w:numPr>
        <w:numId w:val="30"/>
      </w:numPr>
      <w:suppressAutoHyphens/>
      <w:spacing w:line="276" w:lineRule="auto"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306C8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2944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25</cp:revision>
  <cp:lastPrinted>2023-04-18T08:24:00Z</cp:lastPrinted>
  <dcterms:created xsi:type="dcterms:W3CDTF">2023-04-11T06:52:00Z</dcterms:created>
  <dcterms:modified xsi:type="dcterms:W3CDTF">2023-10-10T07:52:00Z</dcterms:modified>
</cp:coreProperties>
</file>