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B052" w14:textId="0C8A31F4" w:rsidR="004B69E6" w:rsidRPr="005570FE" w:rsidRDefault="004B69E6" w:rsidP="004B69E6">
      <w:pPr>
        <w:tabs>
          <w:tab w:val="right" w:pos="9070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GMINA BĘDZINO</w:t>
      </w:r>
      <w:r w:rsidRPr="005570FE">
        <w:rPr>
          <w:rFonts w:asciiTheme="minorHAnsi" w:hAnsiTheme="minorHAnsi" w:cstheme="minorHAnsi"/>
          <w:sz w:val="22"/>
          <w:szCs w:val="22"/>
        </w:rPr>
        <w:tab/>
        <w:t xml:space="preserve">Będzino, dnia </w:t>
      </w:r>
      <w:r w:rsidR="00C40999">
        <w:rPr>
          <w:rFonts w:asciiTheme="minorHAnsi" w:hAnsiTheme="minorHAnsi" w:cstheme="minorHAnsi"/>
          <w:sz w:val="22"/>
          <w:szCs w:val="22"/>
        </w:rPr>
        <w:t>31</w:t>
      </w:r>
      <w:r w:rsidR="00A330EE">
        <w:rPr>
          <w:rFonts w:asciiTheme="minorHAnsi" w:hAnsiTheme="minorHAnsi" w:cstheme="minorHAnsi"/>
          <w:sz w:val="22"/>
          <w:szCs w:val="22"/>
        </w:rPr>
        <w:t>.07</w:t>
      </w:r>
      <w:r w:rsidRPr="005570FE">
        <w:rPr>
          <w:rFonts w:asciiTheme="minorHAnsi" w:hAnsiTheme="minorHAnsi" w:cstheme="minorHAnsi"/>
          <w:sz w:val="22"/>
          <w:szCs w:val="22"/>
        </w:rPr>
        <w:t>.2023 r.</w:t>
      </w:r>
    </w:p>
    <w:p w14:paraId="14451581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76-037 Będzino 19</w:t>
      </w:r>
    </w:p>
    <w:p w14:paraId="3956B5ED" w14:textId="04A2E689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ZP.271.</w:t>
      </w:r>
      <w:r w:rsidR="00A330EE">
        <w:rPr>
          <w:rFonts w:asciiTheme="minorHAnsi" w:hAnsiTheme="minorHAnsi" w:cstheme="minorHAnsi"/>
          <w:sz w:val="22"/>
          <w:szCs w:val="22"/>
        </w:rPr>
        <w:t>10</w:t>
      </w:r>
      <w:r w:rsidRPr="005570FE">
        <w:rPr>
          <w:rFonts w:asciiTheme="minorHAnsi" w:hAnsiTheme="minorHAnsi" w:cstheme="minorHAnsi"/>
          <w:sz w:val="22"/>
          <w:szCs w:val="22"/>
        </w:rPr>
        <w:t>.2023</w:t>
      </w:r>
    </w:p>
    <w:p w14:paraId="4E8E2A8D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9F4245C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B9CEDB" w14:textId="42899E1D" w:rsidR="00372043" w:rsidRPr="005570FE" w:rsidRDefault="004B69E6" w:rsidP="004B69E6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 nr ZP.271.</w:t>
      </w:r>
      <w:r w:rsidR="00A330EE">
        <w:rPr>
          <w:rFonts w:asciiTheme="minorHAnsi" w:hAnsiTheme="minorHAnsi" w:cstheme="minorHAnsi"/>
          <w:sz w:val="22"/>
          <w:szCs w:val="22"/>
        </w:rPr>
        <w:t>10</w:t>
      </w:r>
      <w:r w:rsidRPr="005570FE">
        <w:rPr>
          <w:rFonts w:asciiTheme="minorHAnsi" w:hAnsiTheme="minorHAnsi" w:cstheme="minorHAnsi"/>
          <w:sz w:val="22"/>
          <w:szCs w:val="22"/>
        </w:rPr>
        <w:t xml:space="preserve">.2023 prowadzonego w trybie podstawowym bez negocjacji pn.: </w:t>
      </w:r>
    </w:p>
    <w:p w14:paraId="2623E5B8" w14:textId="6B28E0F6" w:rsidR="004B69E6" w:rsidRPr="005570FE" w:rsidRDefault="00372043" w:rsidP="004B69E6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4B69E6" w:rsidRPr="005570FE">
        <w:rPr>
          <w:rFonts w:asciiTheme="minorHAnsi" w:hAnsiTheme="minorHAnsi" w:cstheme="minorHAnsi"/>
          <w:i/>
          <w:iCs/>
          <w:sz w:val="22"/>
          <w:szCs w:val="22"/>
        </w:rPr>
        <w:t>Budowa oczyszczalni ścieków wraz z budową sieci kanalizacji sanitarnej w Gminie Będzino</w:t>
      </w:r>
      <w:r w:rsidRPr="005570FE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4A3086E7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CD7F797" w14:textId="77777777" w:rsidR="00372043" w:rsidRPr="005570FE" w:rsidRDefault="00372043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2B43B90" w14:textId="5E0970DC" w:rsidR="004B69E6" w:rsidRPr="005570FE" w:rsidRDefault="004B69E6" w:rsidP="004B69E6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70FE">
        <w:rPr>
          <w:rFonts w:asciiTheme="minorHAnsi" w:hAnsiTheme="minorHAnsi" w:cstheme="minorHAnsi"/>
          <w:b/>
          <w:bCs/>
          <w:sz w:val="22"/>
          <w:szCs w:val="22"/>
        </w:rPr>
        <w:t>MODYFIKACJA SWZ</w:t>
      </w:r>
    </w:p>
    <w:p w14:paraId="175DCF84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73C01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0FE">
        <w:rPr>
          <w:rFonts w:asciiTheme="minorHAnsi" w:hAnsiTheme="minorHAnsi" w:cstheme="minorHAnsi"/>
          <w:sz w:val="22"/>
          <w:szCs w:val="22"/>
        </w:rPr>
        <w:t xml:space="preserve">Zamawiający Gmina Będzino działając w oparciu o art. 286 ust. 1 ustawy z dnia 11 września 2019 r. Prawo zamówień publicznych (Dz.U.2022.1710 </w:t>
      </w:r>
      <w:proofErr w:type="spellStart"/>
      <w:r w:rsidRPr="005570F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5570FE">
        <w:rPr>
          <w:rFonts w:asciiTheme="minorHAnsi" w:hAnsiTheme="minorHAnsi" w:cstheme="minorHAnsi"/>
          <w:sz w:val="22"/>
          <w:szCs w:val="22"/>
        </w:rPr>
        <w:t xml:space="preserve">. ze zm.), zwanej dalej ustawą, </w:t>
      </w:r>
    </w:p>
    <w:p w14:paraId="04EECA62" w14:textId="37DD586E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570FE">
        <w:rPr>
          <w:rFonts w:asciiTheme="minorHAnsi" w:hAnsiTheme="minorHAnsi" w:cstheme="minorHAnsi"/>
          <w:sz w:val="22"/>
          <w:szCs w:val="22"/>
          <w:u w:val="single"/>
        </w:rPr>
        <w:t>modyfikuje treść specyfikacji warunków zamówienia:</w:t>
      </w:r>
      <w:r w:rsidR="003306C8" w:rsidRPr="005570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D6B365" w14:textId="77777777" w:rsidR="004B69E6" w:rsidRPr="005570FE" w:rsidRDefault="004B69E6" w:rsidP="004B69E6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4FA91C0" w14:textId="5604469C" w:rsidR="005570FE" w:rsidRPr="005570FE" w:rsidRDefault="005570FE" w:rsidP="005570FE">
      <w:pPr>
        <w:pStyle w:val="Akapitzlist"/>
        <w:keepNext/>
        <w:keepLines/>
        <w:numPr>
          <w:ilvl w:val="0"/>
          <w:numId w:val="29"/>
        </w:numPr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570FE">
        <w:rPr>
          <w:rFonts w:asciiTheme="minorHAnsi" w:hAnsiTheme="minorHAnsi" w:cstheme="minorHAnsi"/>
          <w:b/>
          <w:bCs/>
        </w:rPr>
        <w:t xml:space="preserve">W SWZ </w:t>
      </w:r>
      <w:r w:rsidR="00A330EE">
        <w:rPr>
          <w:rFonts w:asciiTheme="minorHAnsi" w:hAnsiTheme="minorHAnsi" w:cstheme="minorHAnsi"/>
          <w:b/>
          <w:bCs/>
        </w:rPr>
        <w:t xml:space="preserve">– </w:t>
      </w:r>
      <w:r w:rsidR="00C40999">
        <w:rPr>
          <w:rFonts w:asciiTheme="minorHAnsi" w:hAnsiTheme="minorHAnsi" w:cstheme="minorHAnsi"/>
          <w:b/>
          <w:bCs/>
        </w:rPr>
        <w:t xml:space="preserve">wzór </w:t>
      </w:r>
      <w:r w:rsidR="00C40999" w:rsidRPr="00C40999">
        <w:rPr>
          <w:rFonts w:asciiTheme="minorHAnsi" w:hAnsiTheme="minorHAnsi" w:cstheme="minorHAnsi"/>
          <w:b/>
          <w:bCs/>
          <w:i/>
          <w:iCs/>
        </w:rPr>
        <w:t>formularz</w:t>
      </w:r>
      <w:r w:rsidR="00C40999">
        <w:rPr>
          <w:rFonts w:asciiTheme="minorHAnsi" w:hAnsiTheme="minorHAnsi" w:cstheme="minorHAnsi"/>
          <w:b/>
          <w:bCs/>
          <w:i/>
          <w:iCs/>
        </w:rPr>
        <w:t>a</w:t>
      </w:r>
      <w:r w:rsidR="00C40999" w:rsidRPr="00C40999">
        <w:rPr>
          <w:rFonts w:asciiTheme="minorHAnsi" w:hAnsiTheme="minorHAnsi" w:cstheme="minorHAnsi"/>
          <w:b/>
          <w:bCs/>
          <w:i/>
          <w:iCs/>
        </w:rPr>
        <w:t xml:space="preserve"> ofertow</w:t>
      </w:r>
      <w:r w:rsidR="00C40999">
        <w:rPr>
          <w:rFonts w:asciiTheme="minorHAnsi" w:hAnsiTheme="minorHAnsi" w:cstheme="minorHAnsi"/>
          <w:b/>
          <w:bCs/>
          <w:i/>
          <w:iCs/>
        </w:rPr>
        <w:t>ego</w:t>
      </w:r>
      <w:r w:rsidR="00C40999" w:rsidRPr="00C40999">
        <w:rPr>
          <w:rFonts w:asciiTheme="minorHAnsi" w:hAnsiTheme="minorHAnsi" w:cstheme="minorHAnsi"/>
          <w:b/>
          <w:bCs/>
          <w:i/>
          <w:iCs/>
        </w:rPr>
        <w:t xml:space="preserve"> i cenow</w:t>
      </w:r>
      <w:r w:rsidR="00C40999">
        <w:rPr>
          <w:rFonts w:asciiTheme="minorHAnsi" w:hAnsiTheme="minorHAnsi" w:cstheme="minorHAnsi"/>
          <w:b/>
          <w:bCs/>
          <w:i/>
          <w:iCs/>
        </w:rPr>
        <w:t>ego</w:t>
      </w:r>
      <w:r w:rsidRPr="005570FE">
        <w:rPr>
          <w:rFonts w:asciiTheme="minorHAnsi" w:hAnsiTheme="minorHAnsi" w:cstheme="minorHAnsi"/>
          <w:b/>
          <w:bCs/>
        </w:rPr>
        <w:t xml:space="preserve"> – wprowadza się zmianę:</w:t>
      </w:r>
    </w:p>
    <w:p w14:paraId="23FC17E5" w14:textId="6E1FB695" w:rsidR="00C40999" w:rsidRDefault="00C40999" w:rsidP="004B69E6">
      <w:pPr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JEST:</w:t>
      </w:r>
    </w:p>
    <w:p w14:paraId="4D5DBDB3" w14:textId="77777777" w:rsidR="00977E46" w:rsidRPr="00AA7FC4" w:rsidRDefault="00977E46" w:rsidP="00977E46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A7FC4">
        <w:rPr>
          <w:rFonts w:asciiTheme="minorHAnsi" w:hAnsiTheme="minorHAnsi" w:cstheme="minorHAnsi"/>
          <w:b/>
        </w:rPr>
        <w:t xml:space="preserve">oferujemy </w:t>
      </w:r>
      <w:r>
        <w:rPr>
          <w:rFonts w:asciiTheme="minorHAnsi" w:hAnsiTheme="minorHAnsi" w:cstheme="minorHAnsi"/>
          <w:b/>
        </w:rPr>
        <w:t>doświadczenie projektanta</w:t>
      </w:r>
    </w:p>
    <w:p w14:paraId="073B45D6" w14:textId="77777777" w:rsidR="00C40999" w:rsidRPr="00AA7FC4" w:rsidRDefault="00C40999" w:rsidP="00C40999">
      <w:pPr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C40999" w:rsidRPr="00AA7FC4" w14:paraId="0AC04C21" w14:textId="77777777" w:rsidTr="005E4B40">
        <w:trPr>
          <w:trHeight w:val="317"/>
          <w:jc w:val="center"/>
        </w:trPr>
        <w:tc>
          <w:tcPr>
            <w:tcW w:w="6238" w:type="dxa"/>
            <w:vAlign w:val="center"/>
          </w:tcPr>
          <w:p w14:paraId="07F2DACB" w14:textId="77777777" w:rsidR="00C40999" w:rsidRPr="00AA7FC4" w:rsidRDefault="00C40999" w:rsidP="005E4B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</w:t>
            </w:r>
            <w:r>
              <w:rPr>
                <w:rFonts w:asciiTheme="minorHAnsi" w:hAnsiTheme="minorHAnsi" w:cstheme="minorHAnsi"/>
                <w:b/>
              </w:rPr>
              <w:t>rok / lat(a) *</w:t>
            </w:r>
          </w:p>
        </w:tc>
      </w:tr>
    </w:tbl>
    <w:p w14:paraId="442AAD09" w14:textId="77777777" w:rsidR="00C40999" w:rsidRDefault="00C40999" w:rsidP="004B69E6">
      <w:pPr>
        <w:spacing w:before="120"/>
        <w:jc w:val="both"/>
        <w:rPr>
          <w:rFonts w:asciiTheme="minorHAnsi" w:hAnsiTheme="minorHAnsi" w:cstheme="minorHAnsi"/>
          <w:bCs/>
        </w:rPr>
      </w:pPr>
    </w:p>
    <w:p w14:paraId="5BF0A38F" w14:textId="7D15B0C0" w:rsidR="00C40999" w:rsidRDefault="00C40999" w:rsidP="004B69E6">
      <w:pPr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POWINNO BYĆ:</w:t>
      </w:r>
    </w:p>
    <w:p w14:paraId="772D891D" w14:textId="77777777" w:rsidR="00977E46" w:rsidRPr="00AA7FC4" w:rsidRDefault="00977E46" w:rsidP="00977E46">
      <w:pPr>
        <w:tabs>
          <w:tab w:val="left" w:pos="284"/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A7FC4">
        <w:rPr>
          <w:rFonts w:asciiTheme="minorHAnsi" w:hAnsiTheme="minorHAnsi" w:cstheme="minorHAnsi"/>
          <w:b/>
        </w:rPr>
        <w:t xml:space="preserve">oferujemy </w:t>
      </w:r>
      <w:r>
        <w:rPr>
          <w:rFonts w:asciiTheme="minorHAnsi" w:hAnsiTheme="minorHAnsi" w:cstheme="minorHAnsi"/>
          <w:b/>
        </w:rPr>
        <w:t>doświadczenie projektanta</w:t>
      </w:r>
    </w:p>
    <w:p w14:paraId="34D57F5E" w14:textId="77777777" w:rsidR="00C40999" w:rsidRPr="00AA7FC4" w:rsidRDefault="00C40999" w:rsidP="00C40999">
      <w:pPr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C40999" w:rsidRPr="00AA7FC4" w14:paraId="4D4117F2" w14:textId="77777777" w:rsidTr="005E4B40">
        <w:trPr>
          <w:trHeight w:val="317"/>
          <w:jc w:val="center"/>
        </w:trPr>
        <w:tc>
          <w:tcPr>
            <w:tcW w:w="6238" w:type="dxa"/>
            <w:vAlign w:val="center"/>
          </w:tcPr>
          <w:p w14:paraId="7D840858" w14:textId="1390BCBE" w:rsidR="00C40999" w:rsidRPr="00AA7FC4" w:rsidRDefault="00C40999" w:rsidP="005E4B40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</w:t>
            </w:r>
            <w:r>
              <w:rPr>
                <w:rFonts w:asciiTheme="minorHAnsi" w:hAnsiTheme="minorHAnsi" w:cstheme="minorHAnsi"/>
                <w:b/>
              </w:rPr>
              <w:t>kompletów</w:t>
            </w:r>
          </w:p>
        </w:tc>
      </w:tr>
    </w:tbl>
    <w:p w14:paraId="16D8F490" w14:textId="77777777" w:rsidR="00C40999" w:rsidRDefault="00C40999" w:rsidP="004B69E6">
      <w:pPr>
        <w:spacing w:before="120"/>
        <w:jc w:val="both"/>
        <w:rPr>
          <w:rFonts w:asciiTheme="minorHAnsi" w:hAnsiTheme="minorHAnsi" w:cstheme="minorHAnsi"/>
          <w:bCs/>
        </w:rPr>
      </w:pPr>
    </w:p>
    <w:p w14:paraId="7EF23B50" w14:textId="77777777" w:rsidR="00C40999" w:rsidRDefault="00C40999" w:rsidP="004B69E6">
      <w:pPr>
        <w:spacing w:before="120"/>
        <w:jc w:val="both"/>
        <w:rPr>
          <w:rFonts w:asciiTheme="minorHAnsi" w:hAnsiTheme="minorHAnsi" w:cstheme="minorHAnsi"/>
          <w:bCs/>
        </w:rPr>
      </w:pPr>
    </w:p>
    <w:p w14:paraId="2E786A09" w14:textId="77777777" w:rsidR="00C40999" w:rsidRDefault="00C40999" w:rsidP="004B69E6">
      <w:pPr>
        <w:spacing w:before="120"/>
        <w:jc w:val="both"/>
        <w:rPr>
          <w:rFonts w:asciiTheme="minorHAnsi" w:hAnsiTheme="minorHAnsi" w:cstheme="minorHAnsi"/>
          <w:bCs/>
        </w:rPr>
      </w:pPr>
    </w:p>
    <w:p w14:paraId="16CD56DC" w14:textId="2DDA6599" w:rsidR="004B69E6" w:rsidRPr="005570FE" w:rsidRDefault="004B69E6" w:rsidP="004B69E6">
      <w:pPr>
        <w:spacing w:before="120"/>
        <w:jc w:val="both"/>
        <w:rPr>
          <w:rFonts w:asciiTheme="minorHAnsi" w:hAnsiTheme="minorHAnsi" w:cstheme="minorHAnsi"/>
          <w:bCs/>
        </w:rPr>
      </w:pPr>
      <w:r w:rsidRPr="005570FE">
        <w:rPr>
          <w:rFonts w:asciiTheme="minorHAnsi" w:hAnsiTheme="minorHAnsi" w:cstheme="minorHAnsi"/>
          <w:bCs/>
        </w:rPr>
        <w:t>Zamieszcza się zmienione dokumenty na stronie internetowej prowadzonego postępowania. Pozostałe zapisy SWZ nie ulegają zmianie</w:t>
      </w:r>
    </w:p>
    <w:p w14:paraId="4E3BC5FB" w14:textId="77777777" w:rsidR="00A330EE" w:rsidRDefault="004B69E6" w:rsidP="004B69E6">
      <w:pPr>
        <w:keepNext/>
        <w:tabs>
          <w:tab w:val="center" w:pos="6804"/>
        </w:tabs>
        <w:suppressAutoHyphens/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</w:r>
    </w:p>
    <w:p w14:paraId="666E2D28" w14:textId="77777777" w:rsidR="000C3D47" w:rsidRDefault="000C3D47" w:rsidP="004B69E6">
      <w:pPr>
        <w:keepNext/>
        <w:tabs>
          <w:tab w:val="center" w:pos="6804"/>
        </w:tabs>
        <w:suppressAutoHyphens/>
        <w:spacing w:after="120"/>
        <w:rPr>
          <w:rFonts w:asciiTheme="minorHAnsi" w:eastAsia="Calibri" w:hAnsiTheme="minorHAnsi" w:cstheme="minorHAnsi"/>
          <w:sz w:val="24"/>
          <w:szCs w:val="24"/>
        </w:rPr>
      </w:pPr>
    </w:p>
    <w:p w14:paraId="5561FB27" w14:textId="66271A3A" w:rsidR="004B69E6" w:rsidRPr="005570FE" w:rsidRDefault="00A330EE" w:rsidP="004B69E6">
      <w:pPr>
        <w:keepNext/>
        <w:tabs>
          <w:tab w:val="center" w:pos="6804"/>
        </w:tabs>
        <w:suppressAutoHyphens/>
        <w:spacing w:after="120"/>
        <w:rPr>
          <w:rFonts w:asciiTheme="minorHAnsi" w:eastAsia="Calibri" w:hAnsiTheme="minorHAnsi" w:cstheme="minorHAnsi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="004B69E6" w:rsidRPr="005570FE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Zatwierdził: </w:t>
      </w:r>
    </w:p>
    <w:p w14:paraId="2AECF2B1" w14:textId="77777777" w:rsidR="004B69E6" w:rsidRPr="005570FE" w:rsidRDefault="004B69E6" w:rsidP="004B69E6">
      <w:pPr>
        <w:keepNext/>
        <w:tabs>
          <w:tab w:val="center" w:pos="6804"/>
        </w:tabs>
        <w:suppressAutoHyphens/>
        <w:rPr>
          <w:rFonts w:asciiTheme="minorHAnsi" w:eastAsia="Calibri" w:hAnsiTheme="minorHAnsi" w:cstheme="minorHAnsi"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  <w:t>Wójt Gminy Będzino</w:t>
      </w:r>
    </w:p>
    <w:p w14:paraId="5F273CE0" w14:textId="77777777" w:rsidR="004B69E6" w:rsidRPr="005570FE" w:rsidRDefault="004B69E6" w:rsidP="004B69E6">
      <w:pPr>
        <w:keepNext/>
        <w:tabs>
          <w:tab w:val="center" w:pos="6804"/>
        </w:tabs>
        <w:suppressAutoHyphens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570FE">
        <w:rPr>
          <w:rFonts w:asciiTheme="minorHAnsi" w:eastAsia="Calibri" w:hAnsiTheme="minorHAnsi" w:cstheme="minorHAnsi"/>
          <w:sz w:val="24"/>
          <w:szCs w:val="24"/>
        </w:rPr>
        <w:tab/>
      </w:r>
      <w:r w:rsidRPr="005570FE">
        <w:rPr>
          <w:rFonts w:asciiTheme="minorHAnsi" w:eastAsia="Calibri" w:hAnsiTheme="minorHAnsi" w:cstheme="minorHAnsi"/>
          <w:b/>
          <w:bCs/>
          <w:sz w:val="24"/>
          <w:szCs w:val="24"/>
        </w:rPr>
        <w:t>Sylwia Halama</w:t>
      </w:r>
    </w:p>
    <w:p w14:paraId="05A0F67F" w14:textId="46FF8FCE" w:rsidR="004E122F" w:rsidRPr="005570FE" w:rsidRDefault="004E122F" w:rsidP="004B69E6">
      <w:pPr>
        <w:rPr>
          <w:rFonts w:asciiTheme="minorHAnsi" w:eastAsia="Calibri" w:hAnsiTheme="minorHAnsi" w:cstheme="minorHAnsi"/>
        </w:rPr>
      </w:pPr>
    </w:p>
    <w:sectPr w:rsidR="004E122F" w:rsidRPr="005570FE" w:rsidSect="00A66FA4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A998" w14:textId="77777777" w:rsidR="00103992" w:rsidRDefault="00103992">
      <w:r>
        <w:separator/>
      </w:r>
    </w:p>
  </w:endnote>
  <w:endnote w:type="continuationSeparator" w:id="0">
    <w:p w14:paraId="00A1689F" w14:textId="77777777" w:rsidR="00103992" w:rsidRDefault="0010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5633"/>
      <w:docPartObj>
        <w:docPartGallery w:val="Page Numbers (Bottom of Page)"/>
        <w:docPartUnique/>
      </w:docPartObj>
    </w:sdtPr>
    <w:sdtContent>
      <w:p w14:paraId="68011C8D" w14:textId="77777777" w:rsidR="00930453" w:rsidRDefault="00D66663">
        <w:pPr>
          <w:pStyle w:val="Stopka"/>
          <w:jc w:val="right"/>
        </w:pPr>
        <w:r>
          <w:fldChar w:fldCharType="begin"/>
        </w:r>
        <w:r w:rsidR="004B052A">
          <w:instrText>PAGE   \* MERGEFORMAT</w:instrText>
        </w:r>
        <w:r>
          <w:fldChar w:fldCharType="separate"/>
        </w:r>
        <w:r w:rsidR="00F93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132E3" w14:textId="77777777" w:rsidR="00930453" w:rsidRDefault="009304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388F8DEE" w14:textId="77777777" w:rsidR="00930453" w:rsidRPr="00C8541C" w:rsidRDefault="00D66663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="004B052A"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 w:rsidR="00F93AE1" w:rsidRPr="00C8541C">
          <w:rPr>
            <w:noProof/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7644B80D" w14:textId="04AEE95C" w:rsidR="00930453" w:rsidRPr="00C8541C" w:rsidRDefault="00930453" w:rsidP="00A95574">
    <w:pPr>
      <w:pStyle w:val="Stopka"/>
      <w:tabs>
        <w:tab w:val="clear" w:pos="4536"/>
        <w:tab w:val="clear" w:pos="9072"/>
        <w:tab w:val="left" w:pos="135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9356" w14:textId="77777777" w:rsidR="00103992" w:rsidRDefault="00103992">
      <w:r>
        <w:separator/>
      </w:r>
    </w:p>
  </w:footnote>
  <w:footnote w:type="continuationSeparator" w:id="0">
    <w:p w14:paraId="61E0FFEB" w14:textId="77777777" w:rsidR="00103992" w:rsidRDefault="0010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8"/>
      <w:gridCol w:w="2165"/>
      <w:gridCol w:w="2424"/>
      <w:gridCol w:w="2233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2310762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2310763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1655404226" name="Obraz 1655404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1952770181" name="Obraz 1952770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F16B6"/>
    <w:multiLevelType w:val="hybridMultilevel"/>
    <w:tmpl w:val="D4A092B6"/>
    <w:lvl w:ilvl="0" w:tplc="75723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4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6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A5E31"/>
    <w:multiLevelType w:val="multilevel"/>
    <w:tmpl w:val="B1D83BDA"/>
    <w:lvl w:ilvl="0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abstractNum w:abstractNumId="40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8"/>
  </w:num>
  <w:num w:numId="2" w16cid:durableId="35980050">
    <w:abstractNumId w:val="26"/>
  </w:num>
  <w:num w:numId="3" w16cid:durableId="1349990042">
    <w:abstractNumId w:val="46"/>
  </w:num>
  <w:num w:numId="4" w16cid:durableId="2000310085">
    <w:abstractNumId w:val="38"/>
  </w:num>
  <w:num w:numId="5" w16cid:durableId="46611707">
    <w:abstractNumId w:val="25"/>
  </w:num>
  <w:num w:numId="6" w16cid:durableId="1776822672">
    <w:abstractNumId w:val="25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9"/>
  </w:num>
  <w:num w:numId="10" w16cid:durableId="1420830197">
    <w:abstractNumId w:val="11"/>
  </w:num>
  <w:num w:numId="11" w16cid:durableId="1398091659">
    <w:abstractNumId w:val="34"/>
  </w:num>
  <w:num w:numId="12" w16cid:durableId="616831999">
    <w:abstractNumId w:val="35"/>
  </w:num>
  <w:num w:numId="13" w16cid:durableId="516388617">
    <w:abstractNumId w:val="42"/>
  </w:num>
  <w:num w:numId="14" w16cid:durableId="2093506203">
    <w:abstractNumId w:val="17"/>
  </w:num>
  <w:num w:numId="15" w16cid:durableId="1716268747">
    <w:abstractNumId w:val="31"/>
  </w:num>
  <w:num w:numId="16" w16cid:durableId="1961379681">
    <w:abstractNumId w:val="22"/>
  </w:num>
  <w:num w:numId="17" w16cid:durableId="776754971">
    <w:abstractNumId w:val="13"/>
  </w:num>
  <w:num w:numId="18" w16cid:durableId="2079815424">
    <w:abstractNumId w:val="40"/>
  </w:num>
  <w:num w:numId="19" w16cid:durableId="1751075658">
    <w:abstractNumId w:val="16"/>
  </w:num>
  <w:num w:numId="20" w16cid:durableId="1838837051">
    <w:abstractNumId w:val="23"/>
  </w:num>
  <w:num w:numId="21" w16cid:durableId="377584932">
    <w:abstractNumId w:val="20"/>
  </w:num>
  <w:num w:numId="22" w16cid:durableId="6955139">
    <w:abstractNumId w:val="45"/>
  </w:num>
  <w:num w:numId="23" w16cid:durableId="804003279">
    <w:abstractNumId w:val="21"/>
  </w:num>
  <w:num w:numId="24" w16cid:durableId="641084165">
    <w:abstractNumId w:val="27"/>
  </w:num>
  <w:num w:numId="25" w16cid:durableId="918322602">
    <w:abstractNumId w:val="37"/>
  </w:num>
  <w:num w:numId="26" w16cid:durableId="821392078">
    <w:abstractNumId w:val="32"/>
  </w:num>
  <w:num w:numId="27" w16cid:durableId="1626426878">
    <w:abstractNumId w:val="19"/>
  </w:num>
  <w:num w:numId="28" w16cid:durableId="1673724851">
    <w:abstractNumId w:val="41"/>
  </w:num>
  <w:num w:numId="29" w16cid:durableId="732392914">
    <w:abstractNumId w:val="15"/>
  </w:num>
  <w:num w:numId="30" w16cid:durableId="646469985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3D47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3992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0EDD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9CA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06C8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043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1B9E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8A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13F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69E6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0FE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0FD1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02A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60C93"/>
    <w:rsid w:val="009628F1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77E46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0EE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814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2B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0999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24D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27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658"/>
    <w:rsid w:val="00E43D3A"/>
    <w:rsid w:val="00E45B50"/>
    <w:rsid w:val="00E469D6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1A9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  <w:style w:type="paragraph" w:customStyle="1" w:styleId="Styl1">
    <w:name w:val="Styl1"/>
    <w:basedOn w:val="Default"/>
    <w:link w:val="Styl1Znak"/>
    <w:qFormat/>
    <w:rsid w:val="003306C8"/>
    <w:pPr>
      <w:numPr>
        <w:numId w:val="30"/>
      </w:numPr>
      <w:suppressAutoHyphens/>
      <w:spacing w:line="276" w:lineRule="auto"/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306C8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971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26</cp:revision>
  <cp:lastPrinted>2023-04-18T08:24:00Z</cp:lastPrinted>
  <dcterms:created xsi:type="dcterms:W3CDTF">2023-04-11T06:52:00Z</dcterms:created>
  <dcterms:modified xsi:type="dcterms:W3CDTF">2023-07-31T10:13:00Z</dcterms:modified>
</cp:coreProperties>
</file>