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57E0" w14:textId="77777777" w:rsidR="000C72CF" w:rsidRDefault="000C72CF" w:rsidP="00BA6235">
      <w:pPr>
        <w:pStyle w:val="Tekstpodstawowy"/>
        <w:jc w:val="center"/>
        <w:rPr>
          <w:rFonts w:ascii="Times New Roman" w:hAnsi="Times New Roman" w:cs="Times New Roman"/>
          <w:b/>
          <w:bCs/>
          <w:sz w:val="40"/>
          <w:szCs w:val="40"/>
        </w:rPr>
      </w:pPr>
    </w:p>
    <w:p w14:paraId="108CC6EF" w14:textId="77777777" w:rsidR="002A0FF0" w:rsidRDefault="002A0FF0" w:rsidP="00E634ED">
      <w:pPr>
        <w:pStyle w:val="Zwykytekst"/>
        <w:rPr>
          <w:rFonts w:ascii="Times New Roman" w:hAnsi="Times New Roman" w:cs="Times New Roman"/>
          <w:b/>
          <w:sz w:val="24"/>
          <w:szCs w:val="24"/>
        </w:rPr>
      </w:pPr>
      <w:bookmarkStart w:id="0" w:name="_GoBack"/>
      <w:bookmarkEnd w:id="0"/>
    </w:p>
    <w:p w14:paraId="7B5B2684" w14:textId="4173BFAA" w:rsidR="000540C5" w:rsidRPr="00295E3A" w:rsidRDefault="00341280" w:rsidP="00E634ED">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1"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2" w:name="_Ref23240786"/>
            <w:r w:rsidRPr="00AD7D30">
              <w:rPr>
                <w:b/>
                <w:bCs/>
                <w:sz w:val="20"/>
                <w:szCs w:val="20"/>
                <w:vertAlign w:val="superscript"/>
              </w:rPr>
              <w:footnoteReference w:id="1"/>
            </w:r>
            <w:bookmarkEnd w:id="2"/>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61376B">
              <w:rPr>
                <w:sz w:val="22"/>
                <w:szCs w:val="22"/>
                <w:lang w:val="x-none" w:eastAsia="x-none"/>
              </w:rPr>
            </w:r>
            <w:r w:rsidR="0061376B">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61376B">
              <w:rPr>
                <w:sz w:val="22"/>
                <w:szCs w:val="22"/>
                <w:lang w:eastAsia="x-none"/>
              </w:rPr>
            </w:r>
            <w:r w:rsidR="0061376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61376B">
              <w:rPr>
                <w:sz w:val="22"/>
                <w:szCs w:val="22"/>
                <w:lang w:eastAsia="x-none"/>
              </w:rPr>
            </w:r>
            <w:r w:rsidR="0061376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61376B">
              <w:rPr>
                <w:sz w:val="22"/>
                <w:szCs w:val="22"/>
                <w:lang w:eastAsia="x-none"/>
              </w:rPr>
            </w:r>
            <w:r w:rsidR="0061376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61376B">
              <w:rPr>
                <w:sz w:val="22"/>
                <w:szCs w:val="22"/>
                <w:lang w:eastAsia="x-none"/>
              </w:rPr>
            </w:r>
            <w:r w:rsidR="0061376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61376B">
              <w:rPr>
                <w:sz w:val="22"/>
                <w:szCs w:val="22"/>
                <w:lang w:eastAsia="x-none"/>
              </w:rPr>
            </w:r>
            <w:r w:rsidR="0061376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1"/>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19081331" w14:textId="77777777" w:rsidR="009375EB" w:rsidRDefault="009375EB" w:rsidP="009375EB">
      <w:pPr>
        <w:jc w:val="both"/>
        <w:rPr>
          <w:bCs/>
        </w:rPr>
      </w:pPr>
    </w:p>
    <w:p w14:paraId="3B91CC66" w14:textId="02AB88D3" w:rsidR="004A2D2E" w:rsidRPr="005242F7" w:rsidRDefault="009375EB" w:rsidP="004A2D2E">
      <w:pPr>
        <w:pStyle w:val="Stopka"/>
        <w:jc w:val="both"/>
        <w:rPr>
          <w:iCs/>
          <w:color w:val="000000"/>
          <w:spacing w:val="4"/>
          <w:sz w:val="16"/>
          <w:szCs w:val="16"/>
          <w:lang w:eastAsia="x-none"/>
        </w:rPr>
      </w:pPr>
      <w:r w:rsidRPr="004A2D2E">
        <w:rPr>
          <w:bCs/>
          <w:sz w:val="24"/>
          <w:szCs w:val="24"/>
        </w:rPr>
        <w:t>Nawiązując do ogłoszenia o zamówieniu w postępowaniu o udzielenie zamówienia publicznego prowadzonym w trybie podstawowym na:</w:t>
      </w:r>
      <w:r w:rsidRPr="004A2D2E">
        <w:rPr>
          <w:sz w:val="24"/>
          <w:szCs w:val="24"/>
        </w:rPr>
        <w:t xml:space="preserve"> </w:t>
      </w:r>
      <w:r w:rsidR="004A2D2E" w:rsidRPr="004A2D2E">
        <w:rPr>
          <w:b/>
          <w:bCs/>
          <w:iCs/>
          <w:color w:val="000000"/>
          <w:spacing w:val="4"/>
          <w:sz w:val="24"/>
          <w:szCs w:val="24"/>
          <w:lang w:eastAsia="x-none"/>
        </w:rPr>
        <w:t>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r w:rsidR="0061423A">
        <w:rPr>
          <w:b/>
          <w:bCs/>
          <w:iCs/>
          <w:color w:val="000000"/>
          <w:spacing w:val="4"/>
          <w:sz w:val="24"/>
          <w:szCs w:val="24"/>
          <w:lang w:eastAsia="x-none"/>
        </w:rPr>
        <w:t>,</w:t>
      </w:r>
      <w:r w:rsidR="004A2D2E">
        <w:rPr>
          <w:iCs/>
          <w:color w:val="000000"/>
          <w:spacing w:val="4"/>
          <w:sz w:val="16"/>
          <w:szCs w:val="16"/>
          <w:lang w:eastAsia="x-none"/>
        </w:rPr>
        <w:t xml:space="preserve"> </w:t>
      </w:r>
    </w:p>
    <w:p w14:paraId="5B880F6D" w14:textId="4292B3FB" w:rsidR="004A3EE9" w:rsidRPr="002B1503" w:rsidRDefault="004A3EE9" w:rsidP="004A2D2E">
      <w:pPr>
        <w:jc w:val="both"/>
        <w:rPr>
          <w:bCs/>
        </w:rPr>
      </w:pPr>
      <w:r w:rsidRPr="002B1503">
        <w:rPr>
          <w:bCs/>
        </w:rPr>
        <w:t>numer referencyjny:</w:t>
      </w:r>
      <w:r w:rsidR="00E34330" w:rsidRPr="002B1503">
        <w:rPr>
          <w:bCs/>
        </w:rPr>
        <w:t xml:space="preserve"> </w:t>
      </w:r>
      <w:r w:rsidR="00A040B4" w:rsidRPr="002B1503">
        <w:rPr>
          <w:bCs/>
        </w:rPr>
        <w:t>………………………………</w:t>
      </w:r>
    </w:p>
    <w:p w14:paraId="01E86F92" w14:textId="3EB8C3C9" w:rsidR="00A05A2D" w:rsidRDefault="00B462CF" w:rsidP="00D43EDB">
      <w:pPr>
        <w:tabs>
          <w:tab w:val="left" w:leader="dot" w:pos="9360"/>
        </w:tabs>
        <w:suppressAutoHyphens/>
        <w:jc w:val="both"/>
        <w:rPr>
          <w:lang w:eastAsia="ar-SA"/>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0FD6CD34" w14:textId="3E8B0275" w:rsidR="009375EB" w:rsidRDefault="009375EB" w:rsidP="00D43EDB">
      <w:pPr>
        <w:tabs>
          <w:tab w:val="left" w:leader="dot" w:pos="9360"/>
        </w:tabs>
        <w:suppressAutoHyphens/>
        <w:jc w:val="both"/>
        <w:rPr>
          <w:lang w:eastAsia="ar-SA"/>
        </w:rPr>
      </w:pPr>
    </w:p>
    <w:p w14:paraId="43F0C387" w14:textId="77777777" w:rsidR="009375EB" w:rsidRPr="00295E3A" w:rsidRDefault="009375EB" w:rsidP="009375E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0689E418" w14:textId="77777777" w:rsidR="009375EB" w:rsidRPr="00295E3A" w:rsidRDefault="009375EB" w:rsidP="009375E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Pr="00295E3A">
        <w:rPr>
          <w:rFonts w:ascii="Times New Roman" w:hAnsi="Times New Roman" w:cs="Times New Roman"/>
          <w:sz w:val="24"/>
          <w:szCs w:val="24"/>
        </w:rPr>
        <w:br/>
        <w:t>i zmianami SWZ przekazanymi przez Zamawiającego i uznajemy się za związanych określonymi</w:t>
      </w:r>
      <w:r w:rsidRPr="00295E3A">
        <w:rPr>
          <w:rFonts w:ascii="Times New Roman" w:hAnsi="Times New Roman" w:cs="Times New Roman"/>
          <w:sz w:val="24"/>
          <w:szCs w:val="24"/>
        </w:rPr>
        <w:br/>
        <w:t>w nich postanowieniami i zasadami postępowania.</w:t>
      </w:r>
    </w:p>
    <w:p w14:paraId="73001C38" w14:textId="77777777" w:rsidR="009375EB" w:rsidRPr="00295E3A" w:rsidRDefault="009375EB" w:rsidP="009375E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posiadamy kompetencje niezbędne do należytego wykonania zamówienia,</w:t>
      </w:r>
      <w:r w:rsidRPr="00295E3A">
        <w:rPr>
          <w:rFonts w:ascii="Times New Roman" w:hAnsi="Times New Roman" w:cs="Times New Roman"/>
          <w:sz w:val="24"/>
          <w:szCs w:val="24"/>
        </w:rPr>
        <w:br/>
        <w:t>w szczególności nie podlegamy wykluczeniu z postępowania oraz spełniamy warunki udziału</w:t>
      </w:r>
      <w:r w:rsidRPr="00295E3A">
        <w:rPr>
          <w:rFonts w:ascii="Times New Roman" w:hAnsi="Times New Roman" w:cs="Times New Roman"/>
          <w:sz w:val="24"/>
          <w:szCs w:val="24"/>
        </w:rPr>
        <w:br/>
        <w:t>w postępowaniu określone w SWZ.</w:t>
      </w:r>
    </w:p>
    <w:p w14:paraId="664796B0" w14:textId="77777777" w:rsidR="009375EB" w:rsidRDefault="009375EB" w:rsidP="009375E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Pr="00295E3A">
        <w:rPr>
          <w:rFonts w:ascii="Times New Roman" w:hAnsi="Times New Roman" w:cs="Times New Roman"/>
          <w:iCs/>
          <w:sz w:val="24"/>
          <w:szCs w:val="24"/>
        </w:rPr>
        <w:t xml:space="preserve">wykonanie przedmiotu zamówienia za </w:t>
      </w:r>
      <w:r w:rsidRPr="00295E3A">
        <w:rPr>
          <w:rFonts w:ascii="Times New Roman" w:hAnsi="Times New Roman" w:cs="Times New Roman"/>
          <w:iCs/>
          <w:color w:val="0070C0"/>
          <w:sz w:val="24"/>
          <w:szCs w:val="24"/>
        </w:rPr>
        <w:t xml:space="preserve"> </w:t>
      </w:r>
      <w:r w:rsidRPr="00295E3A">
        <w:rPr>
          <w:rFonts w:ascii="Times New Roman" w:hAnsi="Times New Roman" w:cs="Times New Roman"/>
          <w:iCs/>
          <w:sz w:val="24"/>
          <w:szCs w:val="24"/>
        </w:rPr>
        <w:t xml:space="preserve">wynagrodzeniem </w:t>
      </w:r>
      <w:r>
        <w:rPr>
          <w:rFonts w:ascii="Times New Roman" w:hAnsi="Times New Roman" w:cs="Times New Roman"/>
          <w:iCs/>
          <w:sz w:val="24"/>
          <w:szCs w:val="24"/>
        </w:rPr>
        <w:t xml:space="preserve">ryczałtowym </w:t>
      </w:r>
      <w:r w:rsidRPr="00295E3A">
        <w:rPr>
          <w:rFonts w:ascii="Times New Roman" w:hAnsi="Times New Roman" w:cs="Times New Roman"/>
          <w:iCs/>
          <w:sz w:val="24"/>
          <w:szCs w:val="24"/>
        </w:rPr>
        <w:t>brutto</w:t>
      </w:r>
      <w:r>
        <w:rPr>
          <w:rFonts w:ascii="Times New Roman" w:hAnsi="Times New Roman" w:cs="Times New Roman"/>
          <w:iCs/>
          <w:sz w:val="24"/>
          <w:szCs w:val="24"/>
        </w:rPr>
        <w:t>:</w:t>
      </w:r>
    </w:p>
    <w:p w14:paraId="636CD200" w14:textId="77777777" w:rsidR="009375EB" w:rsidRDefault="009375EB" w:rsidP="009375EB">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w:t>
      </w:r>
      <w:r w:rsidRPr="00295E3A">
        <w:rPr>
          <w:rFonts w:ascii="Times New Roman" w:hAnsi="Times New Roman" w:cs="Times New Roman"/>
          <w:iCs/>
          <w:sz w:val="24"/>
          <w:szCs w:val="24"/>
        </w:rPr>
        <w:t xml:space="preserve">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zgodnie z załączonym Formularzem cenowym.</w:t>
      </w:r>
    </w:p>
    <w:p w14:paraId="60C131B3" w14:textId="3FFFC330" w:rsidR="009375EB" w:rsidRPr="00E770D3" w:rsidRDefault="009375EB" w:rsidP="009375EB">
      <w:pPr>
        <w:pStyle w:val="Zwykytekst1"/>
        <w:numPr>
          <w:ilvl w:val="0"/>
          <w:numId w:val="2"/>
        </w:numPr>
        <w:tabs>
          <w:tab w:val="left" w:pos="284"/>
        </w:tabs>
        <w:ind w:left="284" w:hanging="284"/>
        <w:jc w:val="both"/>
        <w:rPr>
          <w:rFonts w:ascii="Times New Roman" w:hAnsi="Times New Roman" w:cs="Times New Roman"/>
          <w:iCs/>
          <w:sz w:val="24"/>
          <w:szCs w:val="24"/>
        </w:rPr>
      </w:pPr>
      <w:r w:rsidRPr="00E770D3">
        <w:rPr>
          <w:rFonts w:ascii="Times New Roman" w:hAnsi="Times New Roman" w:cs="Times New Roman"/>
          <w:b/>
          <w:iCs/>
          <w:sz w:val="24"/>
          <w:szCs w:val="24"/>
        </w:rPr>
        <w:t xml:space="preserve">OFERUJEMY </w:t>
      </w:r>
      <w:r w:rsidRPr="00E770D3">
        <w:rPr>
          <w:rFonts w:ascii="Times New Roman" w:hAnsi="Times New Roman" w:cs="Times New Roman"/>
          <w:bCs/>
          <w:iCs/>
          <w:sz w:val="24"/>
          <w:szCs w:val="24"/>
        </w:rPr>
        <w:t xml:space="preserve">termin wykonania zamówienia  </w:t>
      </w:r>
      <w:r w:rsidR="006E2A8C" w:rsidRPr="00E770D3">
        <w:rPr>
          <w:rFonts w:ascii="Times New Roman" w:hAnsi="Times New Roman" w:cs="Times New Roman"/>
          <w:bCs/>
          <w:iCs/>
          <w:sz w:val="24"/>
          <w:szCs w:val="24"/>
        </w:rPr>
        <w:t>………………………..</w:t>
      </w:r>
      <w:r w:rsidR="00EB73E5" w:rsidRPr="00E770D3">
        <w:rPr>
          <w:rFonts w:ascii="Times New Roman" w:hAnsi="Times New Roman" w:cs="Times New Roman"/>
          <w:bCs/>
          <w:iCs/>
          <w:sz w:val="24"/>
          <w:szCs w:val="24"/>
        </w:rPr>
        <w:t xml:space="preserve"> dni</w:t>
      </w:r>
      <w:r w:rsidRPr="00E770D3">
        <w:rPr>
          <w:rFonts w:ascii="Times New Roman" w:hAnsi="Times New Roman" w:cs="Times New Roman"/>
          <w:bCs/>
          <w:iCs/>
          <w:sz w:val="24"/>
          <w:szCs w:val="24"/>
        </w:rPr>
        <w:t xml:space="preserve">  od daty podpisania  umowy</w:t>
      </w:r>
    </w:p>
    <w:p w14:paraId="6E9C88D9" w14:textId="77777777" w:rsidR="009375EB" w:rsidRPr="00E770D3" w:rsidRDefault="009375EB" w:rsidP="009375EB">
      <w:pPr>
        <w:pStyle w:val="Zwykytekst1"/>
        <w:tabs>
          <w:tab w:val="left" w:pos="284"/>
        </w:tabs>
        <w:ind w:left="284"/>
        <w:jc w:val="both"/>
        <w:rPr>
          <w:rFonts w:ascii="Times New Roman" w:hAnsi="Times New Roman" w:cs="Times New Roman"/>
          <w:bCs/>
          <w:iCs/>
          <w:sz w:val="24"/>
          <w:szCs w:val="24"/>
        </w:rPr>
      </w:pPr>
    </w:p>
    <w:p w14:paraId="063AF175" w14:textId="1AFF8C12" w:rsidR="009375EB" w:rsidRPr="00E770D3" w:rsidRDefault="009375EB" w:rsidP="009375EB">
      <w:pPr>
        <w:pStyle w:val="Zwykytekst1"/>
        <w:numPr>
          <w:ilvl w:val="0"/>
          <w:numId w:val="2"/>
        </w:numPr>
        <w:tabs>
          <w:tab w:val="left" w:pos="284"/>
        </w:tabs>
        <w:ind w:left="284" w:hanging="284"/>
        <w:jc w:val="both"/>
        <w:rPr>
          <w:rFonts w:ascii="Times New Roman" w:hAnsi="Times New Roman" w:cs="Times New Roman"/>
          <w:iCs/>
          <w:sz w:val="24"/>
          <w:szCs w:val="24"/>
        </w:rPr>
      </w:pPr>
      <w:r w:rsidRPr="00E770D3">
        <w:rPr>
          <w:rFonts w:ascii="Times New Roman" w:hAnsi="Times New Roman" w:cs="Times New Roman"/>
          <w:b/>
          <w:iCs/>
          <w:sz w:val="24"/>
          <w:szCs w:val="24"/>
        </w:rPr>
        <w:t xml:space="preserve">OFERUJEMY </w:t>
      </w:r>
      <w:r w:rsidR="0061423A" w:rsidRPr="00E770D3">
        <w:rPr>
          <w:rFonts w:ascii="Times New Roman" w:hAnsi="Times New Roman" w:cs="Times New Roman"/>
          <w:bCs/>
          <w:iCs/>
          <w:sz w:val="24"/>
          <w:szCs w:val="24"/>
        </w:rPr>
        <w:t>36</w:t>
      </w:r>
      <w:r w:rsidRPr="00E770D3">
        <w:rPr>
          <w:rFonts w:ascii="Times New Roman" w:hAnsi="Times New Roman" w:cs="Times New Roman"/>
          <w:b/>
          <w:iCs/>
          <w:sz w:val="24"/>
          <w:szCs w:val="24"/>
        </w:rPr>
        <w:t xml:space="preserve"> </w:t>
      </w:r>
      <w:r w:rsidRPr="00E770D3">
        <w:rPr>
          <w:rFonts w:ascii="Times New Roman" w:hAnsi="Times New Roman" w:cs="Times New Roman"/>
          <w:bCs/>
          <w:iCs/>
          <w:sz w:val="24"/>
          <w:szCs w:val="24"/>
        </w:rPr>
        <w:t xml:space="preserve">miesięczną gwarancję i </w:t>
      </w:r>
      <w:r w:rsidR="0087596B" w:rsidRPr="00E770D3">
        <w:rPr>
          <w:rFonts w:ascii="Times New Roman" w:hAnsi="Times New Roman" w:cs="Times New Roman"/>
          <w:bCs/>
          <w:iCs/>
          <w:sz w:val="24"/>
          <w:szCs w:val="24"/>
        </w:rPr>
        <w:t>36</w:t>
      </w:r>
      <w:r w:rsidRPr="00E770D3">
        <w:rPr>
          <w:rFonts w:ascii="Times New Roman" w:hAnsi="Times New Roman" w:cs="Times New Roman"/>
          <w:bCs/>
          <w:iCs/>
          <w:sz w:val="24"/>
          <w:szCs w:val="24"/>
        </w:rPr>
        <w:t xml:space="preserve"> miesięczną rękojmię.</w:t>
      </w:r>
    </w:p>
    <w:p w14:paraId="1E4DDC77" w14:textId="77777777" w:rsidR="009375EB" w:rsidRPr="0075489B" w:rsidRDefault="009375EB" w:rsidP="009375E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Pr="00295E3A">
        <w:rPr>
          <w:rFonts w:ascii="Times New Roman" w:hAnsi="Times New Roman" w:cs="Times New Roman"/>
          <w:iCs/>
          <w:sz w:val="24"/>
          <w:szCs w:val="24"/>
        </w:rPr>
        <w:t xml:space="preserve"> zamówienia będą realizowane przez </w:t>
      </w:r>
      <w:r w:rsidRPr="00295E3A">
        <w:rPr>
          <w:rFonts w:ascii="Times New Roman" w:hAnsi="Times New Roman" w:cs="Times New Roman"/>
          <w:sz w:val="24"/>
          <w:szCs w:val="24"/>
        </w:rPr>
        <w:t>(w przypadku konsorcjum</w:t>
      </w:r>
      <w:r w:rsidRPr="00295E3A">
        <w:rPr>
          <w:rFonts w:ascii="Times New Roman" w:hAnsi="Times New Roman" w:cs="Times New Roman"/>
          <w:sz w:val="24"/>
          <w:szCs w:val="24"/>
        </w:rPr>
        <w:br/>
        <w:t>i polegania na podmiotach trzecich)</w:t>
      </w:r>
      <w:r w:rsidRPr="00295E3A">
        <w:rPr>
          <w:rFonts w:ascii="Times New Roman" w:hAnsi="Times New Roman" w:cs="Times New Roman"/>
          <w:iCs/>
          <w:sz w:val="24"/>
          <w:szCs w:val="24"/>
        </w:rPr>
        <w:t>:</w:t>
      </w:r>
    </w:p>
    <w:p w14:paraId="2C0F753B" w14:textId="77777777" w:rsidR="009375EB" w:rsidRPr="0075489B" w:rsidRDefault="009375EB" w:rsidP="009375EB">
      <w:pPr>
        <w:pStyle w:val="Zwykytekst1"/>
        <w:tabs>
          <w:tab w:val="left" w:pos="284"/>
        </w:tabs>
        <w:jc w:val="both"/>
        <w:rPr>
          <w:rFonts w:ascii="Times New Roman" w:hAnsi="Times New Roman" w:cs="Times New Roman"/>
          <w:bCs/>
          <w:iCs/>
          <w:sz w:val="24"/>
          <w:szCs w:val="24"/>
        </w:rPr>
      </w:pPr>
    </w:p>
    <w:p w14:paraId="68113485" w14:textId="77777777" w:rsidR="009375EB" w:rsidRPr="00295E3A" w:rsidRDefault="009375EB" w:rsidP="009375E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7718B538" w14:textId="77777777" w:rsidR="009375EB" w:rsidRPr="00295E3A" w:rsidRDefault="009375EB" w:rsidP="009375E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09ED1C8F" w14:textId="77777777" w:rsidR="009375EB" w:rsidRPr="00295E3A" w:rsidRDefault="009375EB" w:rsidP="009375E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686D4D20" w14:textId="77777777" w:rsidR="009375EB" w:rsidRPr="00295E3A" w:rsidRDefault="009375EB" w:rsidP="009375E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434A0C9" w14:textId="77777777" w:rsidR="009375EB" w:rsidRPr="0075489B" w:rsidRDefault="009375EB" w:rsidP="009375EB">
      <w:pPr>
        <w:pStyle w:val="Zwykytekst1"/>
        <w:tabs>
          <w:tab w:val="left" w:pos="284"/>
        </w:tabs>
        <w:ind w:left="284"/>
        <w:jc w:val="both"/>
        <w:rPr>
          <w:rFonts w:ascii="Times New Roman" w:hAnsi="Times New Roman" w:cs="Times New Roman"/>
          <w:bCs/>
          <w:iCs/>
          <w:sz w:val="24"/>
          <w:szCs w:val="24"/>
        </w:rPr>
      </w:pPr>
    </w:p>
    <w:p w14:paraId="320928E5" w14:textId="77777777" w:rsidR="009375EB" w:rsidRPr="00295E3A" w:rsidRDefault="009375EB" w:rsidP="009375EB">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Załączamy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trzecich zgodnie z art. 118 ust. 3 ustawy </w:t>
      </w:r>
      <w:proofErr w:type="spellStart"/>
      <w:r w:rsidRPr="00295E3A">
        <w:rPr>
          <w:rFonts w:ascii="Times New Roman" w:hAnsi="Times New Roman" w:cs="Times New Roman"/>
          <w:bCs/>
          <w:iCs/>
          <w:sz w:val="24"/>
          <w:szCs w:val="24"/>
        </w:rPr>
        <w:t>Pzp</w:t>
      </w:r>
      <w:proofErr w:type="spellEnd"/>
      <w:r w:rsidRPr="00295E3A">
        <w:rPr>
          <w:rFonts w:ascii="Times New Roman" w:hAnsi="Times New Roman" w:cs="Times New Roman"/>
          <w:bCs/>
          <w:iCs/>
          <w:sz w:val="24"/>
          <w:szCs w:val="24"/>
        </w:rPr>
        <w:t xml:space="preserve">. </w:t>
      </w:r>
    </w:p>
    <w:p w14:paraId="2472A5EC" w14:textId="77777777" w:rsidR="009375EB" w:rsidRPr="00295E3A" w:rsidRDefault="009375EB" w:rsidP="009375E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 wykonanie następujących części zamówienia:</w:t>
      </w:r>
    </w:p>
    <w:p w14:paraId="5D540235" w14:textId="77777777" w:rsidR="009375EB" w:rsidRPr="00F00FC5" w:rsidRDefault="009375EB" w:rsidP="009375EB">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 xml:space="preserve"> ________________________________________________________________________</w:t>
      </w:r>
    </w:p>
    <w:p w14:paraId="7AE5A349" w14:textId="78DB4457" w:rsidR="009375EB" w:rsidRPr="00295E3A" w:rsidRDefault="009375EB" w:rsidP="009375EB">
      <w:pPr>
        <w:tabs>
          <w:tab w:val="left" w:pos="284"/>
        </w:tabs>
        <w:suppressAutoHyphens/>
        <w:ind w:left="283"/>
        <w:jc w:val="both"/>
        <w:rPr>
          <w:bCs/>
          <w:lang w:eastAsia="ar-SA"/>
        </w:rPr>
      </w:pPr>
      <w:r w:rsidRPr="00927721">
        <w:rPr>
          <w:lang w:eastAsia="ar-SA"/>
        </w:rPr>
        <w:t>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w:t>
      </w:r>
      <w:r w:rsidR="007C7587" w:rsidRPr="00927721">
        <w:rPr>
          <w:lang w:eastAsia="ar-SA"/>
        </w:rPr>
        <w:t>3</w:t>
      </w:r>
      <w:r w:rsidRPr="00927721">
        <w:rPr>
          <w:lang w:eastAsia="ar-SA"/>
        </w:rPr>
        <w:t xml:space="preserve"> r. poz. </w:t>
      </w:r>
      <w:r w:rsidR="007C7587" w:rsidRPr="00927721">
        <w:rPr>
          <w:lang w:eastAsia="ar-SA"/>
        </w:rPr>
        <w:t>1497</w:t>
      </w:r>
      <w:r w:rsidRPr="00927721">
        <w:rPr>
          <w:lang w:eastAsia="ar-SA"/>
        </w:rPr>
        <w:t>).</w:t>
      </w:r>
      <w:r w:rsidRPr="00295E3A">
        <w:rPr>
          <w:lang w:eastAsia="ar-SA"/>
        </w:rPr>
        <w:t xml:space="preserve"> </w:t>
      </w:r>
    </w:p>
    <w:p w14:paraId="56B62745" w14:textId="77777777" w:rsidR="009375EB" w:rsidRPr="00295E3A" w:rsidRDefault="009375EB" w:rsidP="009375E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 TOMU I SWZ osobom zatrudnionym na podstawie umowy o pracę.</w:t>
      </w:r>
    </w:p>
    <w:p w14:paraId="250D76BB" w14:textId="77777777" w:rsidR="009375EB" w:rsidRPr="00295E3A" w:rsidRDefault="009375EB" w:rsidP="009375E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SWZ. Na potwierdzenie powyższego wnieśliśmy wadium w wysokości</w:t>
      </w:r>
      <w:r>
        <w:rPr>
          <w:rFonts w:ascii="Times New Roman" w:hAnsi="Times New Roman" w:cs="Times New Roman"/>
          <w:sz w:val="24"/>
          <w:szCs w:val="24"/>
        </w:rPr>
        <w:t xml:space="preserve"> </w:t>
      </w:r>
      <w:r w:rsidRPr="00295E3A">
        <w:rPr>
          <w:rFonts w:ascii="Times New Roman" w:hAnsi="Times New Roman" w:cs="Times New Roman"/>
          <w:sz w:val="24"/>
          <w:szCs w:val="24"/>
        </w:rPr>
        <w:t>…………… zł w formie /formach _________________________</w:t>
      </w:r>
    </w:p>
    <w:p w14:paraId="1090B6A8" w14:textId="77777777" w:rsidR="009375EB" w:rsidRPr="00295E3A" w:rsidRDefault="009375EB" w:rsidP="009375EB">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ABC12E4" w14:textId="77777777" w:rsidR="009375EB" w:rsidRPr="00295E3A" w:rsidRDefault="009375EB" w:rsidP="009375E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lastRenderedPageBreak/>
        <w:t>OŚWIADCZAMY</w:t>
      </w:r>
      <w:r w:rsidRPr="00295E3A">
        <w:rPr>
          <w:rFonts w:ascii="Times New Roman" w:hAnsi="Times New Roman" w:cs="Times New Roman"/>
          <w:sz w:val="24"/>
          <w:szCs w:val="24"/>
        </w:rPr>
        <w:t xml:space="preserve">, że w dniu podpisania umowy wniesiemy zabezpieczenie należytego wykonania umowy w wysokości </w:t>
      </w:r>
      <w:r w:rsidRPr="00513431">
        <w:rPr>
          <w:rFonts w:ascii="Times New Roman" w:hAnsi="Times New Roman" w:cs="Times New Roman"/>
          <w:sz w:val="24"/>
          <w:szCs w:val="24"/>
        </w:rPr>
        <w:t xml:space="preserve">5%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______________________</w:t>
      </w:r>
    </w:p>
    <w:p w14:paraId="3C2D6FB9" w14:textId="77777777" w:rsidR="009375EB" w:rsidRPr="00295E3A" w:rsidRDefault="009375EB" w:rsidP="009375E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623DD35" w14:textId="77777777" w:rsidR="009375EB" w:rsidRPr="00AD7D30" w:rsidRDefault="009375EB" w:rsidP="009375EB">
      <w:pPr>
        <w:numPr>
          <w:ilvl w:val="0"/>
          <w:numId w:val="2"/>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Pr="00AD7D30">
        <w:t xml:space="preserve"> jest jawna:</w:t>
      </w:r>
    </w:p>
    <w:p w14:paraId="18E9FB4B" w14:textId="77777777" w:rsidR="009375EB" w:rsidRPr="00314719" w:rsidRDefault="009375EB" w:rsidP="009375EB">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61376B">
        <w:rPr>
          <w:rFonts w:ascii="Times New Roman" w:hAnsi="Times New Roman" w:cs="Times New Roman"/>
          <w:sz w:val="24"/>
          <w:szCs w:val="24"/>
          <w:lang w:val="x-none" w:eastAsia="x-none"/>
        </w:rPr>
      </w:r>
      <w:r w:rsidR="0061376B">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Pr="00AD7D30">
        <w:rPr>
          <w:rFonts w:ascii="Times New Roman" w:hAnsi="Times New Roman" w:cs="Times New Roman"/>
          <w:sz w:val="24"/>
          <w:szCs w:val="24"/>
        </w:rPr>
        <w:t>oraz wszelkie załączniki są jawne, tym samym nie zawiera informacji stanowiących tajemnicę przedsiębiorstwa.</w:t>
      </w:r>
    </w:p>
    <w:p w14:paraId="635A3932" w14:textId="77777777" w:rsidR="009375EB" w:rsidRPr="00314719" w:rsidRDefault="009375EB" w:rsidP="009375EB">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61376B">
        <w:rPr>
          <w:rFonts w:ascii="Times New Roman" w:hAnsi="Times New Roman" w:cs="Times New Roman"/>
          <w:sz w:val="24"/>
          <w:szCs w:val="24"/>
          <w:lang w:val="x-none" w:eastAsia="x-none"/>
        </w:rPr>
      </w:r>
      <w:r w:rsidR="0061376B">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hAnsi="Times New Roman" w:cs="Times New Roman"/>
          <w:sz w:val="24"/>
          <w:szCs w:val="24"/>
          <w:lang w:eastAsia="x-none"/>
        </w:rPr>
        <w:t xml:space="preserve"> niemniej z</w:t>
      </w:r>
      <w:r w:rsidRPr="00AD7D30">
        <w:rPr>
          <w:rFonts w:ascii="Times New Roman" w:hAnsi="Times New Roman" w:cs="Times New Roman"/>
          <w:sz w:val="24"/>
          <w:szCs w:val="24"/>
        </w:rPr>
        <w:t>awiera informacje</w:t>
      </w:r>
      <w:r w:rsidRPr="00314719">
        <w:rPr>
          <w:rFonts w:ascii="Times New Roman" w:hAnsi="Times New Roman" w:cs="Times New Roman"/>
          <w:sz w:val="24"/>
          <w:szCs w:val="24"/>
        </w:rPr>
        <w:t>-załączniki 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175121E9" w14:textId="77777777" w:rsidR="009375EB" w:rsidRPr="00627F18" w:rsidRDefault="009375EB" w:rsidP="009375E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Projektowanymi Postanowieniami U</w:t>
      </w:r>
      <w:r w:rsidRPr="00627F18">
        <w:rPr>
          <w:rFonts w:ascii="Times New Roman" w:hAnsi="Times New Roman" w:cs="Times New Roman"/>
          <w:sz w:val="24"/>
          <w:szCs w:val="24"/>
        </w:rPr>
        <w:t>mowy zawartymi</w:t>
      </w:r>
      <w:r w:rsidRPr="00627F18">
        <w:rPr>
          <w:rFonts w:ascii="Times New Roman" w:hAnsi="Times New Roman" w:cs="Times New Roman"/>
          <w:sz w:val="24"/>
          <w:szCs w:val="24"/>
        </w:rPr>
        <w:br/>
        <w:t>w SWZ i zobowiązujemy się, w przypadku wyboru naszej oferty, do zawarcia umowy zgodnej</w:t>
      </w:r>
      <w:r w:rsidRPr="00627F18">
        <w:rPr>
          <w:rFonts w:ascii="Times New Roman" w:hAnsi="Times New Roman" w:cs="Times New Roman"/>
          <w:sz w:val="24"/>
          <w:szCs w:val="24"/>
        </w:rPr>
        <w:br/>
        <w:t>z niniejszą ofertą, na warunkach określonych w SWZ, w miejscu i terminie wyznaczonym przez Zamawiającego.</w:t>
      </w:r>
    </w:p>
    <w:p w14:paraId="1E8EACF5" w14:textId="77777777" w:rsidR="009375EB" w:rsidRPr="00295E3A" w:rsidRDefault="009375EB" w:rsidP="009375E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28DE727" w14:textId="77777777" w:rsidR="009375EB" w:rsidRPr="00295E3A" w:rsidRDefault="009375EB" w:rsidP="009375EB">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78E9AD30" w14:textId="77777777" w:rsidR="009375EB" w:rsidRPr="00315F49" w:rsidRDefault="009375EB" w:rsidP="009375EB">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37A60B77" w14:textId="77777777" w:rsidR="009375EB" w:rsidRPr="00315F49" w:rsidRDefault="0061376B" w:rsidP="009375EB">
      <w:pPr>
        <w:pStyle w:val="Kropki"/>
        <w:numPr>
          <w:ilvl w:val="1"/>
          <w:numId w:val="2"/>
        </w:numPr>
        <w:tabs>
          <w:tab w:val="clear" w:pos="9072"/>
        </w:tabs>
        <w:spacing w:line="240" w:lineRule="auto"/>
        <w:jc w:val="both"/>
        <w:rPr>
          <w:rFonts w:ascii="Times New Roman" w:hAnsi="Times New Roman"/>
          <w:bCs/>
          <w:iCs/>
          <w:szCs w:val="24"/>
        </w:rPr>
      </w:pPr>
      <w:hyperlink r:id="rId9" w:history="1">
        <w:r w:rsidR="009375EB" w:rsidRPr="00315F49">
          <w:rPr>
            <w:rStyle w:val="Hipercze"/>
            <w:rFonts w:ascii="Times New Roman" w:hAnsi="Times New Roman"/>
            <w:bCs/>
            <w:iCs/>
            <w:color w:val="auto"/>
            <w:szCs w:val="24"/>
          </w:rPr>
          <w:t>https://prod.ceidg.gov.pl/CEIDG/Ceidg.Public.Ul/Search.aspx;*</w:t>
        </w:r>
      </w:hyperlink>
    </w:p>
    <w:p w14:paraId="7812A5F9" w14:textId="77777777" w:rsidR="009375EB" w:rsidRPr="00315F49" w:rsidRDefault="009375EB" w:rsidP="009375EB">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7E76482D" w14:textId="77777777" w:rsidR="009375EB" w:rsidRPr="00315F49" w:rsidRDefault="009375EB" w:rsidP="009375EB">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1ABBD6F8" w14:textId="77777777" w:rsidR="009375EB" w:rsidRPr="00315F49" w:rsidRDefault="009375EB" w:rsidP="009375EB">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33329BDF" w14:textId="77777777" w:rsidR="009375EB" w:rsidRPr="00315F49" w:rsidRDefault="009375EB" w:rsidP="009375E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p>
    <w:p w14:paraId="0A732413" w14:textId="2F707E55" w:rsidR="009375EB" w:rsidRPr="006E2A8C" w:rsidRDefault="009375EB" w:rsidP="006E2A8C">
      <w:pPr>
        <w:pStyle w:val="Akapitzlist"/>
        <w:ind w:left="0"/>
        <w:jc w:val="both"/>
        <w:rPr>
          <w:rFonts w:ascii="Times New Roman" w:hAnsi="Times New Roman" w:cs="Times New Roman"/>
          <w:sz w:val="24"/>
          <w:szCs w:val="24"/>
        </w:rPr>
      </w:pPr>
      <w:r w:rsidRPr="00315F49">
        <w:rPr>
          <w:rFonts w:ascii="Times New Roman" w:hAnsi="Times New Roman" w:cs="Times New Roman"/>
          <w:sz w:val="24"/>
          <w:szCs w:val="24"/>
        </w:rPr>
        <w:t>16.1. Formularz 2 - Formularz cenowy</w:t>
      </w:r>
      <w:r>
        <w:rPr>
          <w:rFonts w:ascii="Times New Roman" w:hAnsi="Times New Roman" w:cs="Times New Roman"/>
          <w:sz w:val="24"/>
          <w:szCs w:val="24"/>
        </w:rPr>
        <w:t xml:space="preserve"> – Tabela wartości elementów scalonych</w:t>
      </w:r>
    </w:p>
    <w:p w14:paraId="7E3B9642" w14:textId="0B64AF4C" w:rsidR="009375EB" w:rsidRPr="00295E3A" w:rsidRDefault="009375EB" w:rsidP="009375EB">
      <w:pPr>
        <w:ind w:left="567" w:hanging="567"/>
        <w:jc w:val="both"/>
      </w:pPr>
      <w:r w:rsidRPr="00315F49">
        <w:t>16.</w:t>
      </w:r>
      <w:r w:rsidR="006E2A8C">
        <w:t>2</w:t>
      </w:r>
      <w:r w:rsidRPr="00315F49">
        <w:t>. oświadczenie o spełnianiu warunków udziału w postępowaniu oraz o braku podstaw do wykluczenia</w:t>
      </w:r>
      <w:r>
        <w:t xml:space="preserve"> - według treści formularza 1.1.</w:t>
      </w:r>
    </w:p>
    <w:p w14:paraId="4F006C5E" w14:textId="61AB3AEF" w:rsidR="009375EB" w:rsidRPr="00315F49" w:rsidRDefault="009375EB" w:rsidP="009375EB">
      <w:pPr>
        <w:ind w:left="567" w:hanging="567"/>
        <w:jc w:val="both"/>
      </w:pPr>
      <w:r w:rsidRPr="00315F49">
        <w:t>16.</w:t>
      </w:r>
      <w:r w:rsidR="006E2A8C">
        <w:t>3</w:t>
      </w:r>
      <w:r w:rsidRPr="00315F49">
        <w:t>. odpis lub informacja z Krajowego Rejestru Sądowego, Centralnej Ewidencji i Informacji o Działalności Gospodarczej lub innego właściwego rejestru w celu potwierdzenia, że osoba działająca w imieniu wykonawcy jest umocowana do jego reprezentowania;</w:t>
      </w:r>
    </w:p>
    <w:p w14:paraId="5E4A3EDE" w14:textId="1715B79E" w:rsidR="009375EB" w:rsidRPr="00295E3A" w:rsidRDefault="009375EB" w:rsidP="009375EB">
      <w:pPr>
        <w:ind w:left="567" w:hanging="567"/>
        <w:jc w:val="both"/>
      </w:pPr>
      <w:r w:rsidRPr="00315F49">
        <w:t>16.</w:t>
      </w:r>
      <w:r w:rsidR="006E2A8C">
        <w:t>4</w:t>
      </w:r>
      <w:r w:rsidRPr="00315F49">
        <w:t>. oryginał gwarancji w postaci dokumentu elektronicznego, jeśli wadium wnoszone jest w innej</w:t>
      </w:r>
      <w:r w:rsidRPr="00295E3A">
        <w:t xml:space="preserve"> formie niż pieniądz.</w:t>
      </w:r>
    </w:p>
    <w:p w14:paraId="615AB9FD" w14:textId="77777777" w:rsidR="009375EB" w:rsidRPr="00295E3A" w:rsidRDefault="009375EB" w:rsidP="009375EB">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709E1BF6" w14:textId="77777777" w:rsidR="009375EB" w:rsidRPr="00295E3A" w:rsidRDefault="009375EB" w:rsidP="009375EB">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7CA3B2A3" w14:textId="77777777" w:rsidR="009375EB" w:rsidRPr="00AD7D30" w:rsidRDefault="009375EB" w:rsidP="009375EB">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lastRenderedPageBreak/>
        <w:tab/>
      </w:r>
      <w:r w:rsidRPr="00295E3A">
        <w:rPr>
          <w:rFonts w:ascii="Times New Roman" w:hAnsi="Times New Roman" w:cs="Times New Roman"/>
          <w:b/>
          <w:strike/>
        </w:rPr>
        <w:br w:type="page"/>
      </w:r>
    </w:p>
    <w:p w14:paraId="2F09043D" w14:textId="77777777" w:rsidR="009375EB" w:rsidRPr="00314719" w:rsidRDefault="009375EB" w:rsidP="009375EB">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07F456BB" w14:textId="77777777" w:rsidR="009375EB" w:rsidRPr="00314719" w:rsidRDefault="009375EB" w:rsidP="009375EB">
      <w:pPr>
        <w:pStyle w:val="Zwykytekst"/>
        <w:rPr>
          <w:rFonts w:ascii="Times New Roman" w:hAnsi="Times New Roman" w:cs="Times New Roman"/>
          <w:b/>
          <w:sz w:val="24"/>
          <w:szCs w:val="24"/>
        </w:rPr>
      </w:pPr>
    </w:p>
    <w:p w14:paraId="43AFEABF" w14:textId="77777777" w:rsidR="009375EB" w:rsidRPr="0002721E" w:rsidRDefault="009375EB" w:rsidP="00975E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4ECD7EAC" w14:textId="77777777" w:rsidR="009375EB" w:rsidRPr="0002721E" w:rsidRDefault="009375EB" w:rsidP="00975E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3C816BCB" w14:textId="77777777" w:rsidR="009375EB" w:rsidRPr="0002721E" w:rsidRDefault="009375EB" w:rsidP="00975E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4C112662" w14:textId="77777777" w:rsidR="009375EB" w:rsidRPr="0002721E" w:rsidRDefault="009375EB" w:rsidP="009375EB">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9375EB" w:rsidRPr="0002721E" w14:paraId="1DA341A1" w14:textId="77777777" w:rsidTr="00AA1847">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8FA5D0F" w14:textId="77777777" w:rsidR="009375EB" w:rsidRPr="0002721E" w:rsidRDefault="009375EB" w:rsidP="00AA1847">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47D0F206" w14:textId="77777777" w:rsidR="009375EB" w:rsidRPr="0002721E" w:rsidRDefault="009375EB" w:rsidP="00AA1847">
            <w:pPr>
              <w:ind w:left="-693"/>
              <w:jc w:val="center"/>
              <w:rPr>
                <w:rFonts w:eastAsia="Calibri"/>
                <w:b/>
                <w:lang w:eastAsia="en-US"/>
              </w:rPr>
            </w:pPr>
            <w:r w:rsidRPr="0002721E">
              <w:rPr>
                <w:rFonts w:eastAsia="Calibri"/>
                <w:b/>
                <w:lang w:eastAsia="en-US"/>
              </w:rPr>
              <w:t xml:space="preserve">Politechnika Warszawska </w:t>
            </w:r>
          </w:p>
          <w:p w14:paraId="35E1A766" w14:textId="77777777" w:rsidR="009375EB" w:rsidRPr="0002721E" w:rsidRDefault="009375EB" w:rsidP="00AA1847">
            <w:pPr>
              <w:ind w:left="-693"/>
              <w:jc w:val="center"/>
              <w:rPr>
                <w:rFonts w:eastAsia="Calibri"/>
                <w:b/>
                <w:lang w:eastAsia="en-US"/>
              </w:rPr>
            </w:pPr>
            <w:r w:rsidRPr="0002721E">
              <w:rPr>
                <w:rFonts w:eastAsia="Calibri"/>
                <w:b/>
                <w:lang w:eastAsia="en-US"/>
              </w:rPr>
              <w:t>z siedzibą przy Placu Politechniki 1</w:t>
            </w:r>
          </w:p>
          <w:p w14:paraId="2CDFB804" w14:textId="77777777" w:rsidR="009375EB" w:rsidRPr="0002721E" w:rsidRDefault="009375EB" w:rsidP="00AA1847">
            <w:pPr>
              <w:ind w:left="-693"/>
              <w:jc w:val="center"/>
              <w:rPr>
                <w:rFonts w:eastAsia="Calibri"/>
                <w:b/>
                <w:lang w:eastAsia="en-US"/>
              </w:rPr>
            </w:pPr>
            <w:r w:rsidRPr="0002721E">
              <w:rPr>
                <w:rFonts w:eastAsia="Calibri"/>
                <w:b/>
                <w:lang w:eastAsia="en-US"/>
              </w:rPr>
              <w:t>00-661 Warszawa, POLSKA</w:t>
            </w:r>
          </w:p>
        </w:tc>
      </w:tr>
      <w:tr w:rsidR="009375EB" w:rsidRPr="0002721E" w14:paraId="45C36D54" w14:textId="77777777" w:rsidTr="00AA1847">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B197E9B" w14:textId="77777777" w:rsidR="009375EB" w:rsidRPr="0002721E" w:rsidRDefault="009375EB" w:rsidP="00AA1847">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C1AADDE" w14:textId="77777777" w:rsidR="009375EB" w:rsidRPr="0002721E" w:rsidRDefault="009375EB" w:rsidP="00AA1847">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68CE1E8" w14:textId="77777777" w:rsidR="009375EB" w:rsidRPr="0002721E" w:rsidRDefault="009375EB" w:rsidP="00AA1847">
            <w:pPr>
              <w:ind w:left="-551"/>
              <w:jc w:val="center"/>
              <w:rPr>
                <w:b/>
                <w:bCs/>
              </w:rPr>
            </w:pPr>
            <w:r w:rsidRPr="0002721E">
              <w:rPr>
                <w:b/>
                <w:bCs/>
              </w:rPr>
              <w:t>3</w:t>
            </w:r>
          </w:p>
        </w:tc>
      </w:tr>
      <w:tr w:rsidR="009375EB" w:rsidRPr="0002721E" w14:paraId="714596F8" w14:textId="77777777" w:rsidTr="00AA1847">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5460681" w14:textId="77777777" w:rsidR="009375EB" w:rsidRPr="0002721E" w:rsidRDefault="009375EB" w:rsidP="00AA1847">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A747EA6" w14:textId="77777777" w:rsidR="009375EB" w:rsidRPr="0002721E" w:rsidRDefault="009375EB" w:rsidP="00AA1847">
            <w:pPr>
              <w:rPr>
                <w:b/>
                <w:bCs/>
              </w:rPr>
            </w:pPr>
            <w:r w:rsidRPr="0002721E">
              <w:rPr>
                <w:b/>
                <w:bCs/>
              </w:rPr>
              <w:t xml:space="preserve">Pełna nazwa </w:t>
            </w:r>
            <w:r w:rsidRPr="0002721E">
              <w:rPr>
                <w:b/>
                <w:bCs/>
                <w:vertAlign w:val="superscript"/>
              </w:rPr>
              <w:t>(firma)</w:t>
            </w:r>
            <w:r w:rsidRPr="0002721E">
              <w:rPr>
                <w:b/>
                <w:bCs/>
              </w:rPr>
              <w:t xml:space="preserve"> </w:t>
            </w:r>
          </w:p>
          <w:p w14:paraId="022B5C7B" w14:textId="77777777" w:rsidR="009375EB" w:rsidRPr="0002721E" w:rsidRDefault="009375EB" w:rsidP="00AA1847">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4879AAC" w14:textId="77777777" w:rsidR="009375EB" w:rsidRPr="0002721E" w:rsidRDefault="009375EB" w:rsidP="00AA1847">
            <w:pPr>
              <w:jc w:val="center"/>
              <w:rPr>
                <w:b/>
                <w:bCs/>
              </w:rPr>
            </w:pPr>
          </w:p>
        </w:tc>
      </w:tr>
      <w:tr w:rsidR="009375EB" w:rsidRPr="0002721E" w14:paraId="58962A9A" w14:textId="77777777" w:rsidTr="00AA1847">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5BD9AD0" w14:textId="77777777" w:rsidR="009375EB" w:rsidRPr="0002721E" w:rsidRDefault="009375EB" w:rsidP="00AA1847">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5E8D4A3" w14:textId="77777777" w:rsidR="009375EB" w:rsidRPr="0002721E" w:rsidRDefault="009375EB" w:rsidP="00AA1847">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0323818" w14:textId="77777777" w:rsidR="009375EB" w:rsidRPr="0002721E" w:rsidRDefault="009375EB" w:rsidP="00AA1847">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19EEA7A" w14:textId="77777777" w:rsidR="009375EB" w:rsidRPr="0002721E" w:rsidRDefault="009375EB" w:rsidP="00AA1847">
            <w:pPr>
              <w:jc w:val="center"/>
              <w:rPr>
                <w:b/>
                <w:bCs/>
              </w:rPr>
            </w:pPr>
          </w:p>
        </w:tc>
      </w:tr>
      <w:tr w:rsidR="009375EB" w:rsidRPr="0002721E" w14:paraId="1E236D89" w14:textId="77777777" w:rsidTr="00AA1847">
        <w:trPr>
          <w:trHeight w:val="435"/>
        </w:trPr>
        <w:tc>
          <w:tcPr>
            <w:tcW w:w="568" w:type="dxa"/>
            <w:vMerge/>
            <w:tcBorders>
              <w:left w:val="single" w:sz="4" w:space="0" w:color="000000"/>
              <w:right w:val="single" w:sz="4" w:space="0" w:color="000000"/>
            </w:tcBorders>
            <w:shd w:val="clear" w:color="000000" w:fill="D9D9D9"/>
            <w:vAlign w:val="center"/>
          </w:tcPr>
          <w:p w14:paraId="13ED3F73" w14:textId="77777777" w:rsidR="009375EB" w:rsidRPr="0002721E" w:rsidRDefault="009375EB" w:rsidP="00AA1847">
            <w:pPr>
              <w:rPr>
                <w:bCs/>
              </w:rPr>
            </w:pPr>
          </w:p>
        </w:tc>
        <w:tc>
          <w:tcPr>
            <w:tcW w:w="2831" w:type="dxa"/>
            <w:vMerge/>
            <w:tcBorders>
              <w:left w:val="nil"/>
              <w:right w:val="single" w:sz="4" w:space="0" w:color="000000"/>
            </w:tcBorders>
            <w:shd w:val="clear" w:color="000000" w:fill="D9D9D9"/>
            <w:vAlign w:val="center"/>
          </w:tcPr>
          <w:p w14:paraId="0FA7C8AA" w14:textId="77777777" w:rsidR="009375EB" w:rsidRPr="0002721E" w:rsidRDefault="009375EB" w:rsidP="00AA1847">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32C9E9D7" w14:textId="77777777" w:rsidR="009375EB" w:rsidRPr="0002721E" w:rsidRDefault="009375EB" w:rsidP="00AA1847">
            <w:pPr>
              <w:jc w:val="center"/>
              <w:rPr>
                <w:b/>
                <w:bCs/>
                <w:vertAlign w:val="superscript"/>
              </w:rPr>
            </w:pPr>
            <w:r w:rsidRPr="0002721E">
              <w:rPr>
                <w:b/>
                <w:bCs/>
                <w:vertAlign w:val="superscript"/>
              </w:rPr>
              <w:t xml:space="preserve">miejscowość, </w:t>
            </w:r>
          </w:p>
          <w:p w14:paraId="071CACE8" w14:textId="77777777" w:rsidR="009375EB" w:rsidRPr="0002721E" w:rsidRDefault="009375EB" w:rsidP="00AA1847">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722204EA" w14:textId="77777777" w:rsidR="009375EB" w:rsidRPr="0002721E" w:rsidRDefault="009375EB" w:rsidP="00AA1847">
            <w:pPr>
              <w:jc w:val="center"/>
              <w:rPr>
                <w:b/>
                <w:bCs/>
              </w:rPr>
            </w:pPr>
          </w:p>
        </w:tc>
      </w:tr>
      <w:tr w:rsidR="009375EB" w:rsidRPr="0002721E" w14:paraId="432C30EE" w14:textId="77777777" w:rsidTr="00AA1847">
        <w:trPr>
          <w:trHeight w:val="293"/>
        </w:trPr>
        <w:tc>
          <w:tcPr>
            <w:tcW w:w="568" w:type="dxa"/>
            <w:vMerge/>
            <w:tcBorders>
              <w:left w:val="single" w:sz="4" w:space="0" w:color="000000"/>
              <w:right w:val="single" w:sz="4" w:space="0" w:color="000000"/>
            </w:tcBorders>
            <w:shd w:val="clear" w:color="000000" w:fill="D9D9D9"/>
            <w:vAlign w:val="center"/>
          </w:tcPr>
          <w:p w14:paraId="502DE33B" w14:textId="77777777" w:rsidR="009375EB" w:rsidRPr="0002721E" w:rsidRDefault="009375EB" w:rsidP="00AA1847">
            <w:pPr>
              <w:rPr>
                <w:bCs/>
              </w:rPr>
            </w:pPr>
          </w:p>
        </w:tc>
        <w:tc>
          <w:tcPr>
            <w:tcW w:w="2831" w:type="dxa"/>
            <w:vMerge/>
            <w:tcBorders>
              <w:left w:val="nil"/>
              <w:right w:val="single" w:sz="4" w:space="0" w:color="000000"/>
            </w:tcBorders>
            <w:shd w:val="clear" w:color="000000" w:fill="D9D9D9"/>
            <w:vAlign w:val="center"/>
          </w:tcPr>
          <w:p w14:paraId="0B732CB2" w14:textId="77777777" w:rsidR="009375EB" w:rsidRPr="0002721E" w:rsidRDefault="009375EB" w:rsidP="00AA1847">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C866F78" w14:textId="77777777" w:rsidR="009375EB" w:rsidRPr="0002721E" w:rsidRDefault="009375EB" w:rsidP="00AA1847">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2C6F4163" w14:textId="77777777" w:rsidR="009375EB" w:rsidRPr="0002721E" w:rsidRDefault="009375EB" w:rsidP="00AA1847">
            <w:pPr>
              <w:jc w:val="center"/>
              <w:rPr>
                <w:b/>
                <w:bCs/>
              </w:rPr>
            </w:pPr>
          </w:p>
        </w:tc>
      </w:tr>
      <w:tr w:rsidR="009375EB" w:rsidRPr="0002721E" w14:paraId="63311E98" w14:textId="77777777" w:rsidTr="00AA1847">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115DFC9F" w14:textId="77777777" w:rsidR="009375EB" w:rsidRPr="0002721E" w:rsidRDefault="009375EB" w:rsidP="00AA1847">
            <w:pPr>
              <w:rPr>
                <w:bCs/>
              </w:rPr>
            </w:pPr>
          </w:p>
        </w:tc>
        <w:tc>
          <w:tcPr>
            <w:tcW w:w="2831" w:type="dxa"/>
            <w:vMerge/>
            <w:tcBorders>
              <w:left w:val="nil"/>
              <w:bottom w:val="single" w:sz="4" w:space="0" w:color="000000"/>
              <w:right w:val="single" w:sz="4" w:space="0" w:color="000000"/>
            </w:tcBorders>
            <w:shd w:val="clear" w:color="000000" w:fill="D9D9D9"/>
            <w:vAlign w:val="center"/>
          </w:tcPr>
          <w:p w14:paraId="5DB1114A" w14:textId="77777777" w:rsidR="009375EB" w:rsidRPr="0002721E" w:rsidRDefault="009375EB" w:rsidP="00AA1847">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CF12031" w14:textId="77777777" w:rsidR="009375EB" w:rsidRPr="0002721E" w:rsidRDefault="009375EB" w:rsidP="00AA1847">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796CEF9C" w14:textId="77777777" w:rsidR="009375EB" w:rsidRPr="0002721E" w:rsidRDefault="009375EB" w:rsidP="00AA1847">
            <w:pPr>
              <w:jc w:val="center"/>
              <w:rPr>
                <w:b/>
                <w:bCs/>
              </w:rPr>
            </w:pPr>
          </w:p>
        </w:tc>
      </w:tr>
      <w:tr w:rsidR="009375EB" w:rsidRPr="0002721E" w14:paraId="3FB51258" w14:textId="77777777" w:rsidTr="00AA1847">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E6F8ED9" w14:textId="77777777" w:rsidR="009375EB" w:rsidRPr="0002721E" w:rsidRDefault="009375EB" w:rsidP="00AA1847">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8C80EAC" w14:textId="77777777" w:rsidR="009375EB" w:rsidRPr="0002721E" w:rsidRDefault="009375EB" w:rsidP="00AA1847">
            <w:pPr>
              <w:rPr>
                <w:b/>
                <w:bCs/>
              </w:rPr>
            </w:pPr>
            <w:r w:rsidRPr="0002721E">
              <w:rPr>
                <w:b/>
                <w:bCs/>
              </w:rPr>
              <w:t>Krajowy Rejestr Sądowy</w:t>
            </w:r>
          </w:p>
          <w:p w14:paraId="3DE7AF6E" w14:textId="77777777" w:rsidR="009375EB" w:rsidRPr="0002721E" w:rsidRDefault="009375EB" w:rsidP="00AA1847">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C41EBB8" w14:textId="77777777" w:rsidR="009375EB" w:rsidRPr="0002721E" w:rsidRDefault="009375EB" w:rsidP="00AA1847">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07FCED1B" w14:textId="77777777" w:rsidR="009375EB" w:rsidRPr="0002721E" w:rsidRDefault="009375EB" w:rsidP="00AA1847">
            <w:pPr>
              <w:rPr>
                <w:b/>
                <w:bCs/>
                <w:highlight w:val="lightGray"/>
              </w:rPr>
            </w:pPr>
            <w:r w:rsidRPr="0002721E">
              <w:rPr>
                <w:b/>
                <w:bCs/>
                <w:highlight w:val="lightGray"/>
              </w:rPr>
              <w:t xml:space="preserve">REGON </w:t>
            </w:r>
          </w:p>
          <w:p w14:paraId="0D20D0A5" w14:textId="77777777" w:rsidR="009375EB" w:rsidRPr="0002721E" w:rsidRDefault="009375EB" w:rsidP="00AA1847">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3EF10762" w14:textId="77777777" w:rsidR="009375EB" w:rsidRPr="0002721E" w:rsidRDefault="009375EB" w:rsidP="00AA1847">
            <w:pPr>
              <w:jc w:val="center"/>
              <w:rPr>
                <w:b/>
                <w:bCs/>
              </w:rPr>
            </w:pPr>
          </w:p>
        </w:tc>
      </w:tr>
    </w:tbl>
    <w:p w14:paraId="208D8859" w14:textId="77777777" w:rsidR="009375EB" w:rsidRPr="0002721E" w:rsidRDefault="009375EB" w:rsidP="009375EB">
      <w:pPr>
        <w:pStyle w:val="Zwykytekst1"/>
        <w:tabs>
          <w:tab w:val="left" w:leader="dot" w:pos="9360"/>
        </w:tabs>
        <w:jc w:val="both"/>
        <w:rPr>
          <w:rFonts w:ascii="Times New Roman" w:eastAsia="Calibri" w:hAnsi="Times New Roman" w:cs="Times New Roman"/>
          <w:sz w:val="24"/>
          <w:szCs w:val="24"/>
          <w:lang w:eastAsia="en-US"/>
        </w:rPr>
      </w:pPr>
    </w:p>
    <w:p w14:paraId="6255E0AC" w14:textId="77777777" w:rsidR="004A2D2E" w:rsidRPr="005242F7" w:rsidRDefault="009375EB" w:rsidP="004A2D2E">
      <w:pPr>
        <w:pStyle w:val="Stopka"/>
        <w:jc w:val="both"/>
        <w:rPr>
          <w:iCs/>
          <w:color w:val="000000"/>
          <w:spacing w:val="4"/>
          <w:sz w:val="16"/>
          <w:szCs w:val="16"/>
          <w:lang w:eastAsia="x-none"/>
        </w:rPr>
      </w:pPr>
      <w:r w:rsidRPr="004A2D2E">
        <w:rPr>
          <w:rFonts w:eastAsia="Calibri"/>
          <w:sz w:val="24"/>
          <w:szCs w:val="24"/>
          <w:lang w:eastAsia="en-US"/>
        </w:rPr>
        <w:t>Na potrzeby postępowania o udzielenie zamówienia publicznego pod nazwą:</w:t>
      </w:r>
      <w:r w:rsidRPr="009375EB">
        <w:rPr>
          <w:b/>
          <w:bCs/>
        </w:rPr>
        <w:t xml:space="preserve"> </w:t>
      </w:r>
      <w:r w:rsidR="004A2D2E" w:rsidRPr="004A2D2E">
        <w:rPr>
          <w:b/>
          <w:bCs/>
          <w:iCs/>
          <w:color w:val="000000"/>
          <w:spacing w:val="4"/>
          <w:sz w:val="24"/>
          <w:szCs w:val="24"/>
          <w:lang w:eastAsia="x-none"/>
        </w:rPr>
        <w:t>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r w:rsidR="004A2D2E">
        <w:rPr>
          <w:iCs/>
          <w:color w:val="000000"/>
          <w:spacing w:val="4"/>
          <w:sz w:val="16"/>
          <w:szCs w:val="16"/>
          <w:lang w:eastAsia="x-none"/>
        </w:rPr>
        <w:t xml:space="preserve"> </w:t>
      </w:r>
    </w:p>
    <w:p w14:paraId="70B471A8" w14:textId="5ADCC3F1" w:rsidR="009375EB" w:rsidRPr="00823BA1" w:rsidRDefault="009375EB" w:rsidP="00823BA1">
      <w:pPr>
        <w:pStyle w:val="Tekstpodstawowy"/>
        <w:ind w:right="23"/>
        <w:jc w:val="both"/>
        <w:rPr>
          <w:rFonts w:ascii="Times New Roman" w:hAnsi="Times New Roman" w:cs="Times New Roman"/>
          <w:b/>
          <w:bCs/>
        </w:rPr>
      </w:pPr>
      <w:r w:rsidRPr="009023D7">
        <w:rPr>
          <w:rFonts w:ascii="Times New Roman" w:eastAsia="Calibri" w:hAnsi="Times New Roman" w:cs="Times New Roman"/>
          <w:bCs/>
        </w:rPr>
        <w:t>numer referencyjny:</w:t>
      </w:r>
      <w:r w:rsidRPr="00D51140">
        <w:rPr>
          <w:rFonts w:eastAsia="Calibri"/>
          <w:bCs/>
        </w:rPr>
        <w:t xml:space="preserve"> ……………………………</w:t>
      </w:r>
    </w:p>
    <w:p w14:paraId="55792421" w14:textId="77777777" w:rsidR="009375EB" w:rsidRPr="00C708CC" w:rsidRDefault="009375EB" w:rsidP="009375EB">
      <w:pPr>
        <w:spacing w:before="120" w:after="120"/>
        <w:jc w:val="center"/>
        <w:rPr>
          <w:rFonts w:eastAsia="Calibri"/>
          <w:b/>
          <w:lang w:eastAsia="en-US"/>
        </w:rPr>
      </w:pPr>
      <w:r w:rsidRPr="00C708CC">
        <w:rPr>
          <w:rFonts w:eastAsia="Calibri"/>
          <w:b/>
          <w:lang w:eastAsia="en-US"/>
        </w:rPr>
        <w:t>OŚWIADCZENIE DOTYCZĄCE WYKONAWCY</w:t>
      </w:r>
    </w:p>
    <w:p w14:paraId="236BE79F" w14:textId="77777777" w:rsidR="009375EB" w:rsidRPr="00C708CC" w:rsidRDefault="009375EB" w:rsidP="009375EB">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7DA18C3C" w14:textId="77777777" w:rsidR="009375EB" w:rsidRPr="00C708CC" w:rsidRDefault="009375EB" w:rsidP="009375EB">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398DD2F5" w14:textId="77777777" w:rsidR="009375EB" w:rsidRPr="00C708CC" w:rsidRDefault="009375EB" w:rsidP="009375EB">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10E2CFE8" w14:textId="77777777" w:rsidR="009375EB" w:rsidRPr="00C708CC" w:rsidRDefault="009375EB" w:rsidP="009375EB">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684EB505" w14:textId="77777777" w:rsidR="009375EB" w:rsidRPr="00C708CC" w:rsidRDefault="009375EB" w:rsidP="009375EB">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2E83746F" w14:textId="77777777" w:rsidR="009375EB" w:rsidRPr="006B66E3" w:rsidRDefault="009375EB" w:rsidP="009375EB">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04168438" w14:textId="77777777" w:rsidR="009375EB" w:rsidRPr="00C708CC" w:rsidRDefault="009375EB" w:rsidP="009375EB">
      <w:pPr>
        <w:numPr>
          <w:ilvl w:val="0"/>
          <w:numId w:val="15"/>
        </w:numPr>
        <w:ind w:right="57"/>
        <w:jc w:val="both"/>
        <w:rPr>
          <w:rFonts w:eastAsia="Calibri"/>
          <w:lang w:eastAsia="en-US"/>
        </w:rPr>
      </w:pPr>
      <w:r w:rsidRPr="00C708CC">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EDB0D2A" w14:textId="77777777" w:rsidR="009375EB" w:rsidRPr="00C708CC" w:rsidRDefault="009375EB" w:rsidP="009375EB">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649506A2" w14:textId="77777777" w:rsidR="009375EB" w:rsidRPr="00C708CC" w:rsidRDefault="009375EB" w:rsidP="009375EB">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42C50CA" w14:textId="77777777" w:rsidR="009375EB" w:rsidRPr="00C708CC" w:rsidRDefault="009375EB" w:rsidP="009375EB">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3242A59" w14:textId="77777777" w:rsidR="009375EB" w:rsidRPr="00C708CC" w:rsidRDefault="009375EB" w:rsidP="009375EB">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D7997C9" w14:textId="77777777" w:rsidR="009375EB" w:rsidRPr="00C708CC" w:rsidRDefault="009375EB" w:rsidP="009375EB">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4CC0D2CF" w14:textId="77777777" w:rsidR="009375EB" w:rsidRPr="009D5CC8" w:rsidRDefault="009375EB" w:rsidP="009375EB">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1C643268" w14:textId="77777777" w:rsidR="009375EB" w:rsidRPr="00C708CC" w:rsidRDefault="009375EB" w:rsidP="009375EB">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EE8623" w14:textId="77777777" w:rsidR="009375EB" w:rsidRPr="00C708CC" w:rsidRDefault="009375EB" w:rsidP="009375EB">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3B9CDC0F" w14:textId="77777777" w:rsidR="009375EB" w:rsidRPr="00C708CC" w:rsidRDefault="009375EB" w:rsidP="009375EB">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B30225" w14:textId="77777777" w:rsidR="009375EB" w:rsidRPr="00C708CC" w:rsidRDefault="009375EB" w:rsidP="009375EB">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6D65FEFC" w14:textId="77777777" w:rsidR="009375EB" w:rsidRPr="00425120" w:rsidRDefault="009375EB" w:rsidP="009375EB">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7CF3F690" w14:textId="77777777" w:rsidR="009375EB" w:rsidRPr="00757144" w:rsidRDefault="009375EB" w:rsidP="009375EB">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46FD9B" w14:textId="77777777" w:rsidR="009375EB" w:rsidRPr="00757144" w:rsidRDefault="009375EB" w:rsidP="009375EB">
      <w:pPr>
        <w:numPr>
          <w:ilvl w:val="1"/>
          <w:numId w:val="14"/>
        </w:numPr>
        <w:ind w:left="426" w:right="57" w:hanging="426"/>
        <w:jc w:val="both"/>
        <w:rPr>
          <w:rFonts w:eastAsia="Calibri"/>
          <w:lang w:eastAsia="en-US"/>
        </w:rPr>
      </w:pPr>
      <w:r>
        <w:t xml:space="preserve">który w sposób zawiniony poważnie naruszył obowiązki zawodowe, co podważa jego uczciwość, w szczególności gdy wykonawca w wyniku zamierzonego działania lub rażącego niedbalstwa nie </w:t>
      </w:r>
      <w:r>
        <w:lastRenderedPageBreak/>
        <w:t>wykonał lub nienależycie wykonał zamówienie, co zamawiający jest w stanie wykazać za pomocą stosownych dowodów;</w:t>
      </w:r>
    </w:p>
    <w:p w14:paraId="5C7BF08F" w14:textId="77777777" w:rsidR="009375EB" w:rsidRPr="00757144" w:rsidRDefault="009375EB" w:rsidP="009375EB">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C88235" w14:textId="77777777" w:rsidR="009375EB" w:rsidRPr="00757144" w:rsidRDefault="009375EB" w:rsidP="009375EB">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3C37E014" w14:textId="3CE3C8D5" w:rsidR="009375EB" w:rsidRPr="00927721" w:rsidRDefault="009375EB" w:rsidP="009375EB">
      <w:pPr>
        <w:numPr>
          <w:ilvl w:val="0"/>
          <w:numId w:val="14"/>
        </w:numPr>
        <w:ind w:left="426" w:right="57" w:hanging="426"/>
        <w:jc w:val="both"/>
        <w:rPr>
          <w:rFonts w:eastAsia="Calibri"/>
          <w:lang w:eastAsia="en-US"/>
        </w:rPr>
      </w:pPr>
      <w:r w:rsidRPr="009B0B56">
        <w:rPr>
          <w:rFonts w:eastAsia="Calibri"/>
          <w:lang w:eastAsia="en-US"/>
        </w:rPr>
        <w:t xml:space="preserve">Oświadczam, że nie podlegam wykluczeniu z postępowania na podstawie art. 7 ust. 1 ustawy z dnia 13 kwietnia 2022 r. o szczególnych </w:t>
      </w:r>
      <w:r w:rsidRPr="00927721">
        <w:rPr>
          <w:rFonts w:eastAsia="Calibri"/>
          <w:lang w:eastAsia="en-US"/>
        </w:rPr>
        <w:t>rozwiązaniach w zakresie przeciwdziałania wspieraniu agresji na Ukrainę oraz służących ochronie bezpieczeństwa narodowego (Dz. U. z 202</w:t>
      </w:r>
      <w:r w:rsidR="007C7587" w:rsidRPr="00927721">
        <w:rPr>
          <w:rFonts w:eastAsia="Calibri"/>
          <w:lang w:eastAsia="en-US"/>
        </w:rPr>
        <w:t>3</w:t>
      </w:r>
      <w:r w:rsidRPr="00927721">
        <w:rPr>
          <w:rFonts w:eastAsia="Calibri"/>
          <w:lang w:eastAsia="en-US"/>
        </w:rPr>
        <w:t xml:space="preserve"> r. poz. </w:t>
      </w:r>
      <w:r w:rsidR="007C7587" w:rsidRPr="00927721">
        <w:rPr>
          <w:rFonts w:eastAsia="Calibri"/>
          <w:lang w:eastAsia="en-US"/>
        </w:rPr>
        <w:t>1233</w:t>
      </w:r>
      <w:r w:rsidRPr="00927721">
        <w:rPr>
          <w:rFonts w:eastAsia="Calibri"/>
          <w:lang w:eastAsia="en-US"/>
        </w:rPr>
        <w:t>)</w:t>
      </w:r>
      <w:r w:rsidRPr="00927721">
        <w:t>, to jest:</w:t>
      </w:r>
    </w:p>
    <w:p w14:paraId="469C3B47" w14:textId="77777777" w:rsidR="009375EB" w:rsidRPr="00927721" w:rsidRDefault="009375EB" w:rsidP="009375EB">
      <w:pPr>
        <w:numPr>
          <w:ilvl w:val="1"/>
          <w:numId w:val="14"/>
        </w:numPr>
        <w:ind w:left="426" w:right="57" w:hanging="426"/>
        <w:jc w:val="both"/>
      </w:pPr>
      <w:r w:rsidRPr="00927721">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29AEEBA" w14:textId="2BDE93AA" w:rsidR="009375EB" w:rsidRPr="00927721" w:rsidRDefault="009375EB" w:rsidP="009375EB">
      <w:pPr>
        <w:numPr>
          <w:ilvl w:val="1"/>
          <w:numId w:val="14"/>
        </w:numPr>
        <w:ind w:left="426" w:right="57" w:hanging="426"/>
        <w:jc w:val="both"/>
      </w:pPr>
      <w:r w:rsidRPr="00927721">
        <w:t>nie jestem wykonawcą, którego beneficjentem rzeczywistym w rozumieniu ustawy z dnia 1 marca 2018 r. o przeciwdziałaniu praniu pieniędzy oraz finansowaniu terroryzmu (Dz. U. z 202</w:t>
      </w:r>
      <w:r w:rsidR="007C7587" w:rsidRPr="00927721">
        <w:t>3</w:t>
      </w:r>
      <w:r w:rsidRPr="00927721">
        <w:t xml:space="preserve"> r. poz.</w:t>
      </w:r>
      <w:r w:rsidR="007C7587" w:rsidRPr="00927721">
        <w:t>1124, 1285</w:t>
      </w:r>
      <w:r w:rsidRPr="00927721">
        <w:t>)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CC550E7" w14:textId="5B3DA369" w:rsidR="009375EB" w:rsidRPr="006B66E3" w:rsidRDefault="009375EB" w:rsidP="009375EB">
      <w:pPr>
        <w:numPr>
          <w:ilvl w:val="1"/>
          <w:numId w:val="14"/>
        </w:numPr>
        <w:ind w:left="426" w:right="57" w:hanging="426"/>
        <w:jc w:val="both"/>
      </w:pPr>
      <w:r w:rsidRPr="00927721">
        <w:t>nie jestem wykonawcą, którego jednostką dominującą w rozumieniu art. 3 ust. 1 pkt 37 ustawy z dnia 29 września 1994 r. o rachunkowości   (Dz. U. z 202</w:t>
      </w:r>
      <w:r w:rsidR="007C7587" w:rsidRPr="00927721">
        <w:t>3</w:t>
      </w:r>
      <w:r w:rsidRPr="00927721">
        <w:t xml:space="preserve"> r. poz.</w:t>
      </w:r>
      <w:r w:rsidR="007C7587" w:rsidRPr="00927721">
        <w:t>120, 295</w:t>
      </w:r>
      <w:r w:rsidRPr="00927721">
        <w:t>)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w:t>
      </w:r>
      <w:r w:rsidRPr="006B66E3">
        <w:t xml:space="preserve"> na listę rozstrzygającej o zastosowaniu środka, o którym mowa w art. 1 pkt 3 ustawy wymienionej we wprowadzeniu do wyliczenia.</w:t>
      </w:r>
    </w:p>
    <w:p w14:paraId="78BD8728" w14:textId="77777777" w:rsidR="009375EB" w:rsidRPr="00C708CC" w:rsidRDefault="009375EB" w:rsidP="009375EB">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p w14:paraId="19F6F030" w14:textId="77777777" w:rsidR="009375EB" w:rsidRPr="00C708CC" w:rsidRDefault="009375EB" w:rsidP="009375EB">
      <w:pPr>
        <w:ind w:left="426" w:right="57"/>
        <w:jc w:val="both"/>
        <w:rPr>
          <w:rFonts w:eastAsia="Calibri"/>
          <w:lang w:eastAsia="en-US"/>
        </w:rPr>
      </w:pPr>
      <w:r w:rsidRPr="00C708CC">
        <w:rPr>
          <w:rFonts w:eastAsia="Calibri"/>
          <w:lang w:eastAsia="en-US"/>
        </w:rPr>
        <w:t>………………………………………………………………………………………………………</w:t>
      </w:r>
    </w:p>
    <w:p w14:paraId="31690F38" w14:textId="77777777" w:rsidR="009375EB" w:rsidRPr="00C708CC" w:rsidRDefault="009375EB" w:rsidP="009375EB">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2679B083" w14:textId="77777777" w:rsidR="009375EB" w:rsidRPr="00C708CC" w:rsidRDefault="009375EB" w:rsidP="009375EB">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25754AE9" w14:textId="77777777" w:rsidR="009375EB" w:rsidRPr="00C708CC" w:rsidRDefault="009375EB" w:rsidP="009375EB">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1FC7A4C3" w14:textId="77777777" w:rsidR="009375EB" w:rsidRPr="00C708CC" w:rsidRDefault="009375EB" w:rsidP="009375EB">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490897B1" w14:textId="77777777" w:rsidR="009375EB" w:rsidRPr="00C708CC" w:rsidRDefault="009375EB" w:rsidP="009375EB">
      <w:pPr>
        <w:widowControl w:val="0"/>
        <w:suppressAutoHyphens/>
        <w:ind w:left="426"/>
        <w:jc w:val="both"/>
      </w:pPr>
      <w:r w:rsidRPr="00C708CC">
        <w:t>Oświadczam, że w stosunku do podmiotu:</w:t>
      </w:r>
    </w:p>
    <w:p w14:paraId="69B04CBF" w14:textId="77777777" w:rsidR="009375EB" w:rsidRPr="00C708CC" w:rsidRDefault="009375EB" w:rsidP="009375EB">
      <w:pPr>
        <w:widowControl w:val="0"/>
        <w:suppressAutoHyphens/>
        <w:ind w:left="426"/>
        <w:jc w:val="both"/>
      </w:pPr>
      <w:r w:rsidRPr="00C708CC">
        <w:t xml:space="preserve"> …………………………………………………………………………………………………</w:t>
      </w:r>
      <w:r>
        <w:t>…</w:t>
      </w:r>
      <w:r w:rsidRPr="00C708CC">
        <w:t>…</w:t>
      </w:r>
    </w:p>
    <w:p w14:paraId="2B7D275C" w14:textId="77777777" w:rsidR="009375EB" w:rsidRPr="00C708CC" w:rsidRDefault="009375EB" w:rsidP="009375EB">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7B5BC471" w14:textId="77777777" w:rsidR="009375EB" w:rsidRPr="00C708CC" w:rsidRDefault="009375EB" w:rsidP="009375EB">
      <w:pPr>
        <w:ind w:left="426"/>
      </w:pPr>
      <w:r w:rsidRPr="00C708CC">
        <w:lastRenderedPageBreak/>
        <w:t>zachodzą podstawy wykluczenia z postępowania na podstawie:</w:t>
      </w:r>
    </w:p>
    <w:p w14:paraId="0A8C22F5" w14:textId="77777777" w:rsidR="009375EB" w:rsidRPr="00C708CC" w:rsidRDefault="009375EB" w:rsidP="009375EB">
      <w:pPr>
        <w:ind w:left="426"/>
      </w:pPr>
      <w:r w:rsidRPr="00C708CC">
        <w:t xml:space="preserve">art. ……………….ustawy </w:t>
      </w:r>
      <w:proofErr w:type="spellStart"/>
      <w:r w:rsidRPr="00C708CC">
        <w:t>Pzp</w:t>
      </w:r>
      <w:proofErr w:type="spellEnd"/>
      <w:r w:rsidRPr="00C708CC">
        <w:t>.</w:t>
      </w:r>
    </w:p>
    <w:p w14:paraId="3D25C6E1" w14:textId="77777777" w:rsidR="009375EB" w:rsidRPr="00C708CC" w:rsidRDefault="009375EB" w:rsidP="009375EB">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6D4B7037" w14:textId="77777777" w:rsidR="009375EB" w:rsidRPr="00994B39" w:rsidRDefault="009375EB" w:rsidP="009375EB">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021CDCF4" w14:textId="77777777" w:rsidR="009375EB" w:rsidRPr="00C708CC" w:rsidRDefault="009375EB" w:rsidP="009375EB">
      <w:pPr>
        <w:widowControl w:val="0"/>
        <w:numPr>
          <w:ilvl w:val="0"/>
          <w:numId w:val="14"/>
        </w:numPr>
        <w:spacing w:before="240" w:after="120" w:line="276" w:lineRule="auto"/>
        <w:ind w:left="425" w:right="57" w:hanging="357"/>
        <w:rPr>
          <w:b/>
        </w:rPr>
      </w:pPr>
      <w:r w:rsidRPr="00C708CC">
        <w:rPr>
          <w:b/>
        </w:rPr>
        <w:t>OŚWIADCZENIE DOTYCZĄCE PODANYCH INFORMACJI:</w:t>
      </w:r>
    </w:p>
    <w:p w14:paraId="28553091" w14:textId="77777777" w:rsidR="009375EB" w:rsidRPr="004A4596" w:rsidRDefault="009375EB" w:rsidP="009375EB">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6734FFCB" w14:textId="77777777" w:rsidR="009375EB" w:rsidRPr="00295E3A" w:rsidRDefault="009375EB" w:rsidP="009375EB">
      <w:pPr>
        <w:spacing w:after="160" w:line="276" w:lineRule="auto"/>
        <w:jc w:val="center"/>
        <w:rPr>
          <w:sz w:val="20"/>
          <w:szCs w:val="20"/>
        </w:rPr>
      </w:pPr>
    </w:p>
    <w:p w14:paraId="77460CC6" w14:textId="77777777" w:rsidR="009375EB" w:rsidRPr="00314719" w:rsidRDefault="009375EB" w:rsidP="009375EB">
      <w:pPr>
        <w:jc w:val="center"/>
        <w:rPr>
          <w:b/>
        </w:rPr>
      </w:pPr>
      <w:r w:rsidRPr="00AD7D30">
        <w:rPr>
          <w:b/>
        </w:rPr>
        <w:t>Formularz 1.</w:t>
      </w:r>
      <w:r w:rsidRPr="00314719">
        <w:rPr>
          <w:b/>
        </w:rPr>
        <w:t>2</w:t>
      </w:r>
    </w:p>
    <w:p w14:paraId="5564F5B3" w14:textId="77777777" w:rsidR="009375EB" w:rsidRPr="00627F18" w:rsidRDefault="009375EB" w:rsidP="009375EB">
      <w:pPr>
        <w:pStyle w:val="Zwykytekst"/>
        <w:rPr>
          <w:rFonts w:ascii="Times New Roman" w:hAnsi="Times New Roman" w:cs="Times New Roman"/>
          <w:b/>
          <w:sz w:val="24"/>
          <w:szCs w:val="24"/>
        </w:rPr>
      </w:pPr>
    </w:p>
    <w:p w14:paraId="1D32B1EA" w14:textId="77777777" w:rsidR="009375EB" w:rsidRPr="00AD7D30"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3CE02856" w14:textId="77777777" w:rsidR="009375EB" w:rsidRPr="00627F18"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9375EB" w:rsidRPr="00295E3A" w14:paraId="424DBF0C" w14:textId="77777777" w:rsidTr="00AA1847">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E784C45" w14:textId="77777777" w:rsidR="009375EB" w:rsidRPr="00627F18" w:rsidRDefault="009375EB" w:rsidP="00AA1847">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6812FBE2" w14:textId="77777777" w:rsidR="009375EB" w:rsidRPr="00627F18" w:rsidRDefault="009375EB" w:rsidP="00AA1847">
            <w:pPr>
              <w:ind w:left="-693"/>
              <w:jc w:val="center"/>
              <w:rPr>
                <w:rFonts w:eastAsia="Calibri"/>
                <w:b/>
                <w:lang w:eastAsia="en-US"/>
              </w:rPr>
            </w:pPr>
            <w:r w:rsidRPr="00627F18">
              <w:rPr>
                <w:rFonts w:eastAsia="Calibri"/>
                <w:b/>
                <w:lang w:eastAsia="en-US"/>
              </w:rPr>
              <w:t xml:space="preserve">Politechnika Warszawska </w:t>
            </w:r>
          </w:p>
          <w:p w14:paraId="3B560104" w14:textId="77777777" w:rsidR="009375EB" w:rsidRPr="00D12D3C" w:rsidRDefault="009375EB" w:rsidP="00AA1847">
            <w:pPr>
              <w:ind w:left="-693"/>
              <w:jc w:val="center"/>
              <w:rPr>
                <w:rFonts w:eastAsia="Calibri"/>
                <w:b/>
                <w:lang w:eastAsia="en-US"/>
              </w:rPr>
            </w:pPr>
            <w:r w:rsidRPr="00D12D3C">
              <w:rPr>
                <w:rFonts w:eastAsia="Calibri"/>
                <w:b/>
                <w:lang w:eastAsia="en-US"/>
              </w:rPr>
              <w:t>z siedzibą przy Placu Politechniki 1</w:t>
            </w:r>
          </w:p>
          <w:p w14:paraId="6D71D037" w14:textId="77777777" w:rsidR="009375EB" w:rsidRPr="00295E3A" w:rsidRDefault="009375EB" w:rsidP="00AA1847">
            <w:pPr>
              <w:ind w:left="-693"/>
              <w:jc w:val="center"/>
              <w:rPr>
                <w:rFonts w:eastAsia="Calibri"/>
                <w:b/>
                <w:lang w:eastAsia="en-US"/>
              </w:rPr>
            </w:pPr>
            <w:r w:rsidRPr="00295E3A">
              <w:rPr>
                <w:rFonts w:eastAsia="Calibri"/>
                <w:b/>
                <w:lang w:eastAsia="en-US"/>
              </w:rPr>
              <w:t>00-661 Warszawa, POLSKA</w:t>
            </w:r>
          </w:p>
        </w:tc>
      </w:tr>
      <w:tr w:rsidR="009375EB" w:rsidRPr="00295E3A" w14:paraId="12A874BC" w14:textId="77777777" w:rsidTr="00AA1847">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3BA70CF2" w14:textId="77777777" w:rsidR="009375EB" w:rsidRPr="00295E3A" w:rsidRDefault="009375EB" w:rsidP="00AA1847">
            <w:pPr>
              <w:rPr>
                <w:rFonts w:eastAsia="Calibri"/>
                <w:b/>
                <w:lang w:eastAsia="en-US"/>
              </w:rPr>
            </w:pPr>
            <w:r w:rsidRPr="00295E3A">
              <w:rPr>
                <w:rFonts w:eastAsia="Calibri"/>
              </w:rPr>
              <w:t>Działając w imieniu i na rzecz:</w:t>
            </w:r>
          </w:p>
        </w:tc>
      </w:tr>
      <w:tr w:rsidR="009375EB" w:rsidRPr="00295E3A" w14:paraId="1963FE8B" w14:textId="77777777" w:rsidTr="00AA1847">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3931B73" w14:textId="77777777" w:rsidR="009375EB" w:rsidRPr="00295E3A" w:rsidRDefault="009375EB" w:rsidP="00AA1847">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D90EBBD" w14:textId="77777777" w:rsidR="009375EB" w:rsidRPr="00295E3A" w:rsidRDefault="009375EB" w:rsidP="00AA1847">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5BB066C8" w14:textId="77777777" w:rsidR="009375EB" w:rsidRPr="00295E3A" w:rsidRDefault="009375EB" w:rsidP="00AA1847">
            <w:pPr>
              <w:ind w:left="-551"/>
              <w:jc w:val="center"/>
              <w:rPr>
                <w:b/>
                <w:bCs/>
              </w:rPr>
            </w:pPr>
            <w:r w:rsidRPr="00295E3A">
              <w:rPr>
                <w:b/>
                <w:bCs/>
              </w:rPr>
              <w:t>3</w:t>
            </w:r>
          </w:p>
        </w:tc>
      </w:tr>
      <w:tr w:rsidR="009375EB" w:rsidRPr="00295E3A" w14:paraId="7530DC0F" w14:textId="77777777" w:rsidTr="00AA1847">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C28E5F3" w14:textId="77777777" w:rsidR="009375EB" w:rsidRPr="00295E3A" w:rsidRDefault="009375EB" w:rsidP="00AA1847">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80A71BF" w14:textId="77777777" w:rsidR="009375EB" w:rsidRPr="00295E3A" w:rsidRDefault="009375EB" w:rsidP="00AA1847">
            <w:pPr>
              <w:rPr>
                <w:b/>
                <w:bCs/>
              </w:rPr>
            </w:pPr>
            <w:r w:rsidRPr="00295E3A">
              <w:rPr>
                <w:b/>
                <w:bCs/>
              </w:rPr>
              <w:t xml:space="preserve">Pełna nazwa </w:t>
            </w:r>
            <w:r w:rsidRPr="00295E3A">
              <w:rPr>
                <w:b/>
                <w:bCs/>
                <w:vertAlign w:val="superscript"/>
              </w:rPr>
              <w:t>(firma)</w:t>
            </w:r>
            <w:r w:rsidRPr="00295E3A">
              <w:rPr>
                <w:b/>
                <w:bCs/>
              </w:rPr>
              <w:t xml:space="preserve"> </w:t>
            </w:r>
          </w:p>
          <w:p w14:paraId="03BA7765" w14:textId="77777777" w:rsidR="009375EB" w:rsidRPr="00295E3A" w:rsidRDefault="009375EB" w:rsidP="00AA1847">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23830A5A" w14:textId="77777777" w:rsidR="009375EB" w:rsidRPr="00295E3A" w:rsidRDefault="009375EB" w:rsidP="00AA1847">
            <w:pPr>
              <w:ind w:left="-551"/>
              <w:jc w:val="center"/>
              <w:rPr>
                <w:b/>
                <w:bCs/>
              </w:rPr>
            </w:pPr>
          </w:p>
        </w:tc>
      </w:tr>
      <w:tr w:rsidR="009375EB" w:rsidRPr="00295E3A" w14:paraId="056B418F" w14:textId="77777777" w:rsidTr="00AA1847">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E772295" w14:textId="77777777" w:rsidR="009375EB" w:rsidRPr="00295E3A" w:rsidRDefault="009375EB" w:rsidP="00AA1847">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B76A723" w14:textId="77777777" w:rsidR="009375EB" w:rsidRPr="00295E3A" w:rsidRDefault="009375EB" w:rsidP="00AA1847">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41F6D10B" w14:textId="77777777" w:rsidR="009375EB" w:rsidRPr="00295E3A" w:rsidRDefault="009375EB" w:rsidP="00AA1847">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4BE590E" w14:textId="77777777" w:rsidR="009375EB" w:rsidRPr="00295E3A" w:rsidRDefault="009375EB" w:rsidP="00AA1847">
            <w:pPr>
              <w:ind w:left="-551"/>
              <w:jc w:val="center"/>
              <w:rPr>
                <w:b/>
                <w:bCs/>
              </w:rPr>
            </w:pPr>
          </w:p>
        </w:tc>
      </w:tr>
      <w:tr w:rsidR="009375EB" w:rsidRPr="00295E3A" w14:paraId="28413B27" w14:textId="77777777" w:rsidTr="00AA1847">
        <w:trPr>
          <w:trHeight w:val="255"/>
        </w:trPr>
        <w:tc>
          <w:tcPr>
            <w:tcW w:w="568" w:type="dxa"/>
            <w:vMerge/>
            <w:tcBorders>
              <w:left w:val="single" w:sz="4" w:space="0" w:color="000000"/>
              <w:right w:val="single" w:sz="4" w:space="0" w:color="000000"/>
            </w:tcBorders>
            <w:shd w:val="clear" w:color="000000" w:fill="D9D9D9"/>
            <w:vAlign w:val="center"/>
          </w:tcPr>
          <w:p w14:paraId="7EBECBC2" w14:textId="77777777" w:rsidR="009375EB" w:rsidRPr="00295E3A" w:rsidRDefault="009375EB" w:rsidP="00AA1847">
            <w:pPr>
              <w:jc w:val="center"/>
              <w:rPr>
                <w:bCs/>
              </w:rPr>
            </w:pPr>
          </w:p>
        </w:tc>
        <w:tc>
          <w:tcPr>
            <w:tcW w:w="2831" w:type="dxa"/>
            <w:vMerge/>
            <w:tcBorders>
              <w:left w:val="nil"/>
              <w:right w:val="single" w:sz="4" w:space="0" w:color="000000"/>
            </w:tcBorders>
            <w:shd w:val="clear" w:color="000000" w:fill="D9D9D9"/>
            <w:vAlign w:val="center"/>
          </w:tcPr>
          <w:p w14:paraId="789BD63F" w14:textId="77777777" w:rsidR="009375EB" w:rsidRPr="00295E3A" w:rsidRDefault="009375EB" w:rsidP="00AA1847">
            <w:pPr>
              <w:rPr>
                <w:b/>
                <w:bCs/>
              </w:rPr>
            </w:pPr>
          </w:p>
        </w:tc>
        <w:tc>
          <w:tcPr>
            <w:tcW w:w="1408" w:type="dxa"/>
            <w:tcBorders>
              <w:top w:val="single" w:sz="4" w:space="0" w:color="000000"/>
              <w:left w:val="nil"/>
              <w:bottom w:val="single" w:sz="4" w:space="0" w:color="000000"/>
              <w:right w:val="nil"/>
            </w:tcBorders>
            <w:shd w:val="clear" w:color="000000" w:fill="D9D9D9"/>
          </w:tcPr>
          <w:p w14:paraId="0D7729FF" w14:textId="77777777" w:rsidR="009375EB" w:rsidRPr="00295E3A" w:rsidRDefault="009375EB" w:rsidP="00AA1847">
            <w:pPr>
              <w:jc w:val="center"/>
              <w:rPr>
                <w:b/>
                <w:bCs/>
                <w:vertAlign w:val="superscript"/>
              </w:rPr>
            </w:pPr>
            <w:r w:rsidRPr="00295E3A">
              <w:rPr>
                <w:b/>
                <w:bCs/>
                <w:vertAlign w:val="superscript"/>
              </w:rPr>
              <w:t xml:space="preserve">miejscowość, </w:t>
            </w:r>
          </w:p>
          <w:p w14:paraId="2F92DFE6" w14:textId="77777777" w:rsidR="009375EB" w:rsidRPr="00295E3A" w:rsidRDefault="009375EB" w:rsidP="00AA1847">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0A4403D" w14:textId="77777777" w:rsidR="009375EB" w:rsidRPr="00295E3A" w:rsidRDefault="009375EB" w:rsidP="00AA1847">
            <w:pPr>
              <w:ind w:left="-551"/>
              <w:jc w:val="center"/>
              <w:rPr>
                <w:b/>
                <w:bCs/>
              </w:rPr>
            </w:pPr>
          </w:p>
        </w:tc>
      </w:tr>
      <w:tr w:rsidR="009375EB" w:rsidRPr="00295E3A" w14:paraId="70222C4C" w14:textId="77777777" w:rsidTr="00AA1847">
        <w:trPr>
          <w:trHeight w:val="255"/>
        </w:trPr>
        <w:tc>
          <w:tcPr>
            <w:tcW w:w="568" w:type="dxa"/>
            <w:vMerge/>
            <w:tcBorders>
              <w:left w:val="single" w:sz="4" w:space="0" w:color="000000"/>
              <w:right w:val="single" w:sz="4" w:space="0" w:color="000000"/>
            </w:tcBorders>
            <w:shd w:val="clear" w:color="000000" w:fill="D9D9D9"/>
            <w:vAlign w:val="center"/>
          </w:tcPr>
          <w:p w14:paraId="69871C96" w14:textId="77777777" w:rsidR="009375EB" w:rsidRPr="00295E3A" w:rsidRDefault="009375EB" w:rsidP="00AA1847">
            <w:pPr>
              <w:jc w:val="center"/>
              <w:rPr>
                <w:bCs/>
              </w:rPr>
            </w:pPr>
          </w:p>
        </w:tc>
        <w:tc>
          <w:tcPr>
            <w:tcW w:w="2831" w:type="dxa"/>
            <w:vMerge/>
            <w:tcBorders>
              <w:left w:val="nil"/>
              <w:right w:val="single" w:sz="4" w:space="0" w:color="000000"/>
            </w:tcBorders>
            <w:shd w:val="clear" w:color="000000" w:fill="D9D9D9"/>
            <w:vAlign w:val="center"/>
          </w:tcPr>
          <w:p w14:paraId="7F608306" w14:textId="77777777" w:rsidR="009375EB" w:rsidRPr="00295E3A" w:rsidRDefault="009375EB" w:rsidP="00AA1847">
            <w:pPr>
              <w:rPr>
                <w:b/>
                <w:bCs/>
              </w:rPr>
            </w:pPr>
          </w:p>
        </w:tc>
        <w:tc>
          <w:tcPr>
            <w:tcW w:w="1408" w:type="dxa"/>
            <w:tcBorders>
              <w:top w:val="single" w:sz="4" w:space="0" w:color="000000"/>
              <w:left w:val="nil"/>
              <w:bottom w:val="single" w:sz="4" w:space="0" w:color="000000"/>
              <w:right w:val="nil"/>
            </w:tcBorders>
            <w:shd w:val="clear" w:color="000000" w:fill="D9D9D9"/>
          </w:tcPr>
          <w:p w14:paraId="348F89E5" w14:textId="77777777" w:rsidR="009375EB" w:rsidRPr="00295E3A" w:rsidRDefault="009375EB" w:rsidP="00AA1847">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1A9F4D4" w14:textId="77777777" w:rsidR="009375EB" w:rsidRPr="00295E3A" w:rsidRDefault="009375EB" w:rsidP="00AA1847">
            <w:pPr>
              <w:ind w:left="-551"/>
              <w:jc w:val="center"/>
              <w:rPr>
                <w:b/>
                <w:bCs/>
              </w:rPr>
            </w:pPr>
          </w:p>
        </w:tc>
      </w:tr>
      <w:tr w:rsidR="009375EB" w:rsidRPr="00295E3A" w14:paraId="40FE9257" w14:textId="77777777" w:rsidTr="00AA1847">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A0A6428" w14:textId="77777777" w:rsidR="009375EB" w:rsidRPr="00295E3A" w:rsidRDefault="009375EB" w:rsidP="00AA1847">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BB14459" w14:textId="77777777" w:rsidR="009375EB" w:rsidRPr="00295E3A" w:rsidRDefault="009375EB" w:rsidP="00AA1847">
            <w:pPr>
              <w:rPr>
                <w:b/>
                <w:bCs/>
              </w:rPr>
            </w:pPr>
          </w:p>
        </w:tc>
        <w:tc>
          <w:tcPr>
            <w:tcW w:w="1408" w:type="dxa"/>
            <w:tcBorders>
              <w:top w:val="single" w:sz="4" w:space="0" w:color="000000"/>
              <w:left w:val="nil"/>
              <w:bottom w:val="single" w:sz="4" w:space="0" w:color="000000"/>
              <w:right w:val="nil"/>
            </w:tcBorders>
            <w:shd w:val="clear" w:color="000000" w:fill="D9D9D9"/>
          </w:tcPr>
          <w:p w14:paraId="4A97E0CD" w14:textId="77777777" w:rsidR="009375EB" w:rsidRPr="00295E3A" w:rsidRDefault="009375EB" w:rsidP="00AA1847">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F97E37A" w14:textId="77777777" w:rsidR="009375EB" w:rsidRPr="00295E3A" w:rsidRDefault="009375EB" w:rsidP="00AA1847">
            <w:pPr>
              <w:ind w:left="-551"/>
              <w:jc w:val="center"/>
              <w:rPr>
                <w:b/>
                <w:bCs/>
              </w:rPr>
            </w:pPr>
          </w:p>
        </w:tc>
      </w:tr>
      <w:tr w:rsidR="009375EB" w:rsidRPr="00295E3A" w14:paraId="49C74FA9" w14:textId="77777777" w:rsidTr="00AA1847">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140F757" w14:textId="77777777" w:rsidR="009375EB" w:rsidRPr="00295E3A" w:rsidRDefault="009375EB" w:rsidP="00AA1847">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45D6F04" w14:textId="77777777" w:rsidR="009375EB" w:rsidRPr="00295E3A" w:rsidRDefault="009375EB" w:rsidP="00AA1847">
            <w:pPr>
              <w:rPr>
                <w:b/>
                <w:bCs/>
              </w:rPr>
            </w:pPr>
            <w:r w:rsidRPr="00295E3A">
              <w:rPr>
                <w:b/>
                <w:bCs/>
              </w:rPr>
              <w:t>Krajowy Rejestr Sądowy</w:t>
            </w:r>
          </w:p>
          <w:p w14:paraId="7F78BEF2" w14:textId="77777777" w:rsidR="009375EB" w:rsidRPr="00295E3A" w:rsidRDefault="009375EB" w:rsidP="00AA1847">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56425518" w14:textId="77777777" w:rsidR="009375EB" w:rsidRPr="00295E3A" w:rsidRDefault="009375EB" w:rsidP="00AA1847">
            <w:pPr>
              <w:ind w:left="-551"/>
              <w:jc w:val="center"/>
              <w:rPr>
                <w:b/>
                <w:bCs/>
              </w:rPr>
            </w:pPr>
          </w:p>
        </w:tc>
      </w:tr>
      <w:tr w:rsidR="009375EB" w:rsidRPr="00295E3A" w14:paraId="67B64AEC" w14:textId="77777777" w:rsidTr="00AA1847">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E47ED58" w14:textId="77777777" w:rsidR="009375EB" w:rsidRPr="00295E3A" w:rsidRDefault="009375EB" w:rsidP="00AA1847">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286938D7" w14:textId="77777777" w:rsidR="009375EB" w:rsidRPr="00295E3A" w:rsidRDefault="009375EB" w:rsidP="00AA1847">
            <w:pPr>
              <w:ind w:left="-551"/>
              <w:jc w:val="center"/>
              <w:rPr>
                <w:b/>
                <w:bCs/>
              </w:rPr>
            </w:pPr>
            <w:r w:rsidRPr="00295E3A">
              <w:rPr>
                <w:b/>
                <w:bCs/>
              </w:rPr>
              <w:t>Krajowy Numer Identyfikacyjny:</w:t>
            </w:r>
          </w:p>
        </w:tc>
      </w:tr>
      <w:tr w:rsidR="009375EB" w:rsidRPr="00295E3A" w14:paraId="7E3EE617" w14:textId="77777777" w:rsidTr="00AA1847">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7653020" w14:textId="77777777" w:rsidR="009375EB" w:rsidRPr="00295E3A" w:rsidRDefault="009375EB" w:rsidP="00AA1847">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5FF42725" w14:textId="77777777" w:rsidR="009375EB" w:rsidRPr="00295E3A" w:rsidRDefault="009375EB" w:rsidP="00AA1847">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348EA962" w14:textId="77777777" w:rsidR="009375EB" w:rsidRPr="00295E3A" w:rsidRDefault="009375EB" w:rsidP="00AA1847">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6004E081" w14:textId="77777777" w:rsidR="009375EB" w:rsidRPr="00295E3A" w:rsidRDefault="009375EB" w:rsidP="00AA1847">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36258EC7" w14:textId="77777777" w:rsidR="009375EB" w:rsidRPr="00295E3A" w:rsidRDefault="009375EB" w:rsidP="00AA1847">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59E340EF" w14:textId="77777777" w:rsidR="009375EB" w:rsidRPr="00295E3A" w:rsidRDefault="009375EB" w:rsidP="00AA1847">
            <w:pPr>
              <w:ind w:left="-551"/>
              <w:jc w:val="center"/>
              <w:rPr>
                <w:b/>
                <w:bCs/>
              </w:rPr>
            </w:pPr>
          </w:p>
        </w:tc>
      </w:tr>
      <w:tr w:rsidR="009375EB" w:rsidRPr="00295E3A" w14:paraId="08891319" w14:textId="77777777" w:rsidTr="00AA1847">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4E0DF551" w14:textId="77777777" w:rsidR="009375EB" w:rsidRPr="00295E3A" w:rsidRDefault="009375EB" w:rsidP="00AA1847">
            <w:pPr>
              <w:rPr>
                <w:bCs/>
              </w:rPr>
            </w:pPr>
            <w:r w:rsidRPr="00295E3A">
              <w:rPr>
                <w:bCs/>
              </w:rPr>
              <w:t>zobowiązujemy się oddać do dyspozycji Wykonawcy:</w:t>
            </w:r>
          </w:p>
        </w:tc>
      </w:tr>
      <w:tr w:rsidR="009375EB" w:rsidRPr="00295E3A" w14:paraId="1433B1B1" w14:textId="77777777" w:rsidTr="00AA1847">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DAE646D" w14:textId="77777777" w:rsidR="009375EB" w:rsidRPr="00295E3A" w:rsidRDefault="009375EB" w:rsidP="00AA1847">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64F61DE" w14:textId="77777777" w:rsidR="009375EB" w:rsidRPr="00295E3A" w:rsidRDefault="009375EB" w:rsidP="00AA1847">
            <w:pPr>
              <w:rPr>
                <w:b/>
                <w:bCs/>
              </w:rPr>
            </w:pPr>
            <w:r w:rsidRPr="00295E3A">
              <w:rPr>
                <w:b/>
                <w:bCs/>
              </w:rPr>
              <w:t xml:space="preserve">Pełna nazwa (firma) </w:t>
            </w:r>
          </w:p>
          <w:p w14:paraId="5E6A6B4C" w14:textId="77777777" w:rsidR="009375EB" w:rsidRPr="00AD7D30" w:rsidRDefault="009375EB" w:rsidP="00AA1847">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33A320F2" w14:textId="77777777" w:rsidR="009375EB" w:rsidRPr="00314719" w:rsidRDefault="009375EB" w:rsidP="00AA1847">
            <w:pPr>
              <w:jc w:val="center"/>
              <w:rPr>
                <w:b/>
                <w:bCs/>
              </w:rPr>
            </w:pPr>
          </w:p>
        </w:tc>
      </w:tr>
      <w:tr w:rsidR="009375EB" w:rsidRPr="00295E3A" w14:paraId="027A48BF" w14:textId="77777777" w:rsidTr="00AA1847">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E349B9C" w14:textId="77777777" w:rsidR="009375EB" w:rsidRPr="00295E3A" w:rsidRDefault="009375EB" w:rsidP="00AA1847">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63426E03" w14:textId="77777777" w:rsidR="009375EB" w:rsidRPr="00295E3A" w:rsidRDefault="009375EB" w:rsidP="00AA1847">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68347BA" w14:textId="77777777" w:rsidR="009375EB" w:rsidRPr="00295E3A" w:rsidRDefault="009375EB" w:rsidP="00AA1847">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5636DDA" w14:textId="77777777" w:rsidR="009375EB" w:rsidRPr="00295E3A" w:rsidRDefault="009375EB" w:rsidP="00AA1847">
            <w:pPr>
              <w:jc w:val="center"/>
              <w:rPr>
                <w:b/>
                <w:bCs/>
              </w:rPr>
            </w:pPr>
            <w:r w:rsidRPr="00295E3A">
              <w:rPr>
                <w:b/>
                <w:bCs/>
              </w:rPr>
              <w:t xml:space="preserve">   </w:t>
            </w:r>
          </w:p>
        </w:tc>
      </w:tr>
      <w:tr w:rsidR="009375EB" w:rsidRPr="00295E3A" w14:paraId="31F29052" w14:textId="77777777" w:rsidTr="00AA1847">
        <w:trPr>
          <w:trHeight w:val="435"/>
        </w:trPr>
        <w:tc>
          <w:tcPr>
            <w:tcW w:w="568" w:type="dxa"/>
            <w:vMerge/>
            <w:tcBorders>
              <w:left w:val="single" w:sz="4" w:space="0" w:color="000000"/>
              <w:right w:val="single" w:sz="4" w:space="0" w:color="000000"/>
            </w:tcBorders>
            <w:shd w:val="clear" w:color="000000" w:fill="D9D9D9"/>
            <w:vAlign w:val="center"/>
          </w:tcPr>
          <w:p w14:paraId="2845874D" w14:textId="77777777" w:rsidR="009375EB" w:rsidRPr="00295E3A" w:rsidRDefault="009375EB" w:rsidP="00AA1847">
            <w:pPr>
              <w:rPr>
                <w:b/>
                <w:bCs/>
              </w:rPr>
            </w:pPr>
          </w:p>
        </w:tc>
        <w:tc>
          <w:tcPr>
            <w:tcW w:w="2831" w:type="dxa"/>
            <w:vMerge/>
            <w:tcBorders>
              <w:left w:val="nil"/>
              <w:right w:val="single" w:sz="4" w:space="0" w:color="000000"/>
            </w:tcBorders>
            <w:shd w:val="clear" w:color="000000" w:fill="D9D9D9"/>
            <w:vAlign w:val="center"/>
          </w:tcPr>
          <w:p w14:paraId="0E646C7F" w14:textId="77777777" w:rsidR="009375EB" w:rsidRPr="00295E3A" w:rsidRDefault="009375EB" w:rsidP="00AA1847">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DA2EE3F" w14:textId="77777777" w:rsidR="009375EB" w:rsidRPr="00295E3A" w:rsidRDefault="009375EB" w:rsidP="00AA1847">
            <w:pPr>
              <w:jc w:val="center"/>
              <w:rPr>
                <w:b/>
                <w:bCs/>
                <w:vertAlign w:val="superscript"/>
              </w:rPr>
            </w:pPr>
            <w:r w:rsidRPr="00295E3A">
              <w:rPr>
                <w:b/>
                <w:bCs/>
                <w:vertAlign w:val="superscript"/>
              </w:rPr>
              <w:t xml:space="preserve">miejscowość, </w:t>
            </w:r>
          </w:p>
          <w:p w14:paraId="2E9AC3E0" w14:textId="77777777" w:rsidR="009375EB" w:rsidRPr="00295E3A" w:rsidRDefault="009375EB" w:rsidP="00AA1847">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02592BD1" w14:textId="77777777" w:rsidR="009375EB" w:rsidRPr="00295E3A" w:rsidRDefault="009375EB" w:rsidP="00AA1847">
            <w:pPr>
              <w:ind w:left="-443"/>
              <w:jc w:val="center"/>
              <w:rPr>
                <w:b/>
                <w:bCs/>
              </w:rPr>
            </w:pPr>
          </w:p>
        </w:tc>
      </w:tr>
      <w:tr w:rsidR="009375EB" w:rsidRPr="00295E3A" w14:paraId="5A34CF8D" w14:textId="77777777" w:rsidTr="00AA1847">
        <w:trPr>
          <w:trHeight w:val="435"/>
        </w:trPr>
        <w:tc>
          <w:tcPr>
            <w:tcW w:w="568" w:type="dxa"/>
            <w:vMerge/>
            <w:tcBorders>
              <w:left w:val="single" w:sz="4" w:space="0" w:color="000000"/>
              <w:right w:val="single" w:sz="4" w:space="0" w:color="000000"/>
            </w:tcBorders>
            <w:shd w:val="clear" w:color="000000" w:fill="D9D9D9"/>
            <w:vAlign w:val="center"/>
          </w:tcPr>
          <w:p w14:paraId="419777C0" w14:textId="77777777" w:rsidR="009375EB" w:rsidRPr="00295E3A" w:rsidRDefault="009375EB" w:rsidP="00AA1847">
            <w:pPr>
              <w:rPr>
                <w:b/>
                <w:bCs/>
              </w:rPr>
            </w:pPr>
          </w:p>
        </w:tc>
        <w:tc>
          <w:tcPr>
            <w:tcW w:w="2831" w:type="dxa"/>
            <w:vMerge/>
            <w:tcBorders>
              <w:left w:val="nil"/>
              <w:right w:val="single" w:sz="4" w:space="0" w:color="000000"/>
            </w:tcBorders>
            <w:shd w:val="clear" w:color="000000" w:fill="D9D9D9"/>
            <w:vAlign w:val="center"/>
          </w:tcPr>
          <w:p w14:paraId="6AD9E90C" w14:textId="77777777" w:rsidR="009375EB" w:rsidRPr="00295E3A" w:rsidRDefault="009375EB" w:rsidP="00AA1847">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44CE6B91" w14:textId="77777777" w:rsidR="009375EB" w:rsidRPr="00295E3A" w:rsidRDefault="009375EB" w:rsidP="00AA1847">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3E017D68" w14:textId="77777777" w:rsidR="009375EB" w:rsidRPr="00295E3A" w:rsidRDefault="009375EB" w:rsidP="00AA1847">
            <w:pPr>
              <w:ind w:left="-443"/>
              <w:jc w:val="center"/>
              <w:rPr>
                <w:b/>
                <w:bCs/>
              </w:rPr>
            </w:pPr>
          </w:p>
        </w:tc>
      </w:tr>
      <w:tr w:rsidR="009375EB" w:rsidRPr="00295E3A" w14:paraId="1219A487" w14:textId="77777777" w:rsidTr="00AA1847">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70B4D15" w14:textId="77777777" w:rsidR="009375EB" w:rsidRPr="00295E3A" w:rsidRDefault="009375EB" w:rsidP="00AA1847">
            <w:pPr>
              <w:rPr>
                <w:b/>
                <w:bCs/>
              </w:rPr>
            </w:pPr>
          </w:p>
        </w:tc>
        <w:tc>
          <w:tcPr>
            <w:tcW w:w="2831" w:type="dxa"/>
            <w:vMerge/>
            <w:tcBorders>
              <w:left w:val="nil"/>
              <w:bottom w:val="single" w:sz="4" w:space="0" w:color="auto"/>
              <w:right w:val="single" w:sz="4" w:space="0" w:color="000000"/>
            </w:tcBorders>
            <w:shd w:val="clear" w:color="000000" w:fill="D9D9D9"/>
            <w:vAlign w:val="center"/>
          </w:tcPr>
          <w:p w14:paraId="4798F7F1" w14:textId="77777777" w:rsidR="009375EB" w:rsidRPr="00295E3A" w:rsidRDefault="009375EB" w:rsidP="00AA1847">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26CC62C" w14:textId="77777777" w:rsidR="009375EB" w:rsidRPr="00295E3A" w:rsidRDefault="009375EB" w:rsidP="00AA1847">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31FB55DC" w14:textId="77777777" w:rsidR="009375EB" w:rsidRPr="00295E3A" w:rsidRDefault="009375EB" w:rsidP="00AA1847">
            <w:pPr>
              <w:jc w:val="center"/>
              <w:rPr>
                <w:b/>
                <w:bCs/>
              </w:rPr>
            </w:pPr>
          </w:p>
        </w:tc>
      </w:tr>
      <w:tr w:rsidR="009375EB" w:rsidRPr="00295E3A" w14:paraId="54BEBCA8" w14:textId="77777777" w:rsidTr="00AA1847">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7CC98D15" w14:textId="77777777" w:rsidR="009375EB" w:rsidRPr="00295E3A" w:rsidRDefault="009375EB" w:rsidP="00AA1847">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5B3647C1" w14:textId="77777777" w:rsidR="009375EB" w:rsidRPr="00295E3A" w:rsidRDefault="009375EB" w:rsidP="00AA1847">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4C6B8AF5" w14:textId="77777777" w:rsidR="009375EB" w:rsidRPr="00295E3A" w:rsidRDefault="009375EB" w:rsidP="00AA1847">
            <w:pPr>
              <w:jc w:val="center"/>
              <w:rPr>
                <w:b/>
                <w:bCs/>
              </w:rPr>
            </w:pPr>
          </w:p>
        </w:tc>
      </w:tr>
    </w:tbl>
    <w:p w14:paraId="34586933" w14:textId="77777777" w:rsidR="009375EB" w:rsidRPr="00295E3A" w:rsidRDefault="009375EB" w:rsidP="009375EB">
      <w:pPr>
        <w:spacing w:before="120" w:after="120"/>
        <w:jc w:val="both"/>
        <w:rPr>
          <w:rFonts w:eastAsia="Calibri"/>
        </w:rPr>
      </w:pPr>
      <w:r w:rsidRPr="00295E3A">
        <w:rPr>
          <w:rFonts w:eastAsia="Calibri"/>
        </w:rPr>
        <w:lastRenderedPageBreak/>
        <w:t>niezbędne zasoby w zakresie:</w:t>
      </w:r>
    </w:p>
    <w:p w14:paraId="3EC8A025" w14:textId="77777777" w:rsidR="009375EB" w:rsidRPr="00AD7D30" w:rsidRDefault="009375EB" w:rsidP="009375EB">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1B48462" w14:textId="77777777" w:rsidR="009375EB" w:rsidRPr="00314719" w:rsidRDefault="009375EB" w:rsidP="009375EB">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Pr="00314719">
        <w:rPr>
          <w:rFonts w:eastAsia="Calibri"/>
          <w:vertAlign w:val="superscript"/>
        </w:rPr>
        <w:t>13</w:t>
      </w:r>
      <w:r w:rsidRPr="00314719">
        <w:rPr>
          <w:rFonts w:eastAsia="Calibri"/>
        </w:rPr>
        <w:t>;</w:t>
      </w:r>
    </w:p>
    <w:p w14:paraId="2E363894" w14:textId="77777777" w:rsidR="004A2D2E" w:rsidRDefault="009375EB" w:rsidP="004A2D2E">
      <w:pPr>
        <w:pStyle w:val="Stopka"/>
        <w:jc w:val="both"/>
        <w:rPr>
          <w:b/>
        </w:rPr>
      </w:pPr>
      <w:r w:rsidRPr="00627F18">
        <w:rPr>
          <w:rFonts w:eastAsia="Calibri"/>
          <w:bCs/>
        </w:rPr>
        <w:t xml:space="preserve">na </w:t>
      </w:r>
      <w:r w:rsidRPr="009375EB">
        <w:rPr>
          <w:rFonts w:eastAsia="Calibri"/>
          <w:bCs/>
        </w:rPr>
        <w:t>potrzeby wykonania zamówienia</w:t>
      </w:r>
      <w:r w:rsidRPr="009375EB">
        <w:rPr>
          <w:rFonts w:eastAsia="Calibri"/>
          <w:b/>
          <w:bCs/>
        </w:rPr>
        <w:t xml:space="preserve"> </w:t>
      </w:r>
      <w:r w:rsidRPr="009375EB">
        <w:rPr>
          <w:rFonts w:eastAsia="Calibri"/>
          <w:bCs/>
        </w:rPr>
        <w:t>na skutek wyboru oferty Wykonawcy</w:t>
      </w:r>
      <w:r w:rsidRPr="009375EB">
        <w:rPr>
          <w:rFonts w:eastAsia="Calibri"/>
          <w:b/>
          <w:bCs/>
        </w:rPr>
        <w:t xml:space="preserve"> </w:t>
      </w:r>
      <w:r w:rsidRPr="009375EB">
        <w:rPr>
          <w:rFonts w:eastAsia="Calibri"/>
          <w:bCs/>
        </w:rPr>
        <w:t>w</w:t>
      </w:r>
      <w:r w:rsidRPr="009375EB">
        <w:rPr>
          <w:rFonts w:eastAsia="Calibri"/>
          <w:b/>
          <w:bCs/>
        </w:rPr>
        <w:t xml:space="preserve"> </w:t>
      </w:r>
      <w:r w:rsidRPr="009375EB">
        <w:rPr>
          <w:rFonts w:eastAsia="Calibri"/>
        </w:rPr>
        <w:t>postępowaniu o udzielenie zamówienia publicznego pod nazwą</w:t>
      </w:r>
      <w:r w:rsidR="004A2D2E" w:rsidRPr="004A2D2E">
        <w:rPr>
          <w:b/>
          <w:bCs/>
          <w:iCs/>
          <w:color w:val="000000"/>
          <w:spacing w:val="4"/>
          <w:sz w:val="24"/>
          <w:szCs w:val="24"/>
          <w:lang w:eastAsia="x-none"/>
        </w:rPr>
        <w:t xml:space="preserve"> 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r w:rsidRPr="00D51140">
        <w:rPr>
          <w:b/>
        </w:rPr>
        <w:t>,</w:t>
      </w:r>
    </w:p>
    <w:p w14:paraId="75476E61" w14:textId="5EE910CC" w:rsidR="009375EB" w:rsidRPr="004A2D2E" w:rsidRDefault="009375EB" w:rsidP="004A2D2E">
      <w:pPr>
        <w:pStyle w:val="Stopka"/>
        <w:jc w:val="both"/>
        <w:rPr>
          <w:rStyle w:val="FontStyle157"/>
          <w:iCs/>
          <w:color w:val="000000"/>
          <w:spacing w:val="4"/>
          <w:sz w:val="24"/>
          <w:szCs w:val="24"/>
          <w:lang w:eastAsia="x-none"/>
        </w:rPr>
      </w:pPr>
      <w:r w:rsidRPr="004A2D2E">
        <w:rPr>
          <w:rFonts w:eastAsia="Calibri"/>
          <w:sz w:val="24"/>
          <w:szCs w:val="24"/>
        </w:rPr>
        <w:t xml:space="preserve"> </w:t>
      </w:r>
      <w:r w:rsidRPr="004A2D2E">
        <w:rPr>
          <w:rFonts w:eastAsia="Calibri"/>
          <w:bCs/>
          <w:sz w:val="24"/>
          <w:szCs w:val="24"/>
        </w:rPr>
        <w:t>numer referencyjny:…………</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9375EB" w:rsidRPr="00295E3A" w14:paraId="5BC77FAC" w14:textId="77777777" w:rsidTr="00AA1847">
        <w:tc>
          <w:tcPr>
            <w:tcW w:w="3976" w:type="dxa"/>
            <w:gridSpan w:val="2"/>
            <w:shd w:val="clear" w:color="auto" w:fill="auto"/>
          </w:tcPr>
          <w:p w14:paraId="506263B7" w14:textId="77777777" w:rsidR="009375EB" w:rsidRPr="00295E3A" w:rsidRDefault="009375EB" w:rsidP="00AA1847">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699853A5"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13CDDDED" w14:textId="77777777" w:rsidR="009375EB" w:rsidRPr="00295E3A" w:rsidRDefault="009375EB" w:rsidP="00AA1847">
            <w:pPr>
              <w:tabs>
                <w:tab w:val="left" w:leader="dot" w:pos="9639"/>
              </w:tabs>
              <w:ind w:right="-567"/>
              <w:jc w:val="both"/>
              <w:rPr>
                <w:rFonts w:eastAsia="Calibri"/>
                <w:spacing w:val="-5"/>
                <w:sz w:val="20"/>
                <w:szCs w:val="20"/>
              </w:rPr>
            </w:pPr>
          </w:p>
        </w:tc>
      </w:tr>
      <w:tr w:rsidR="009375EB" w:rsidRPr="00295E3A" w14:paraId="2998CE38" w14:textId="77777777" w:rsidTr="00AA1847">
        <w:tc>
          <w:tcPr>
            <w:tcW w:w="2107" w:type="dxa"/>
            <w:shd w:val="clear" w:color="auto" w:fill="auto"/>
          </w:tcPr>
          <w:p w14:paraId="0F79DAA1" w14:textId="77777777" w:rsidR="009375EB" w:rsidRPr="00295E3A" w:rsidRDefault="009375EB" w:rsidP="00AA1847">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50C5109A"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331AD40A"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27455349" w14:textId="77777777" w:rsidR="009375EB" w:rsidRPr="00295E3A" w:rsidRDefault="009375EB" w:rsidP="00AA1847">
            <w:pPr>
              <w:tabs>
                <w:tab w:val="left" w:leader="dot" w:pos="9639"/>
              </w:tabs>
              <w:ind w:right="-567"/>
              <w:jc w:val="both"/>
              <w:rPr>
                <w:rFonts w:eastAsia="Calibri"/>
                <w:spacing w:val="-5"/>
                <w:sz w:val="20"/>
                <w:szCs w:val="20"/>
              </w:rPr>
            </w:pPr>
          </w:p>
        </w:tc>
      </w:tr>
      <w:tr w:rsidR="009375EB" w:rsidRPr="00295E3A" w14:paraId="7662640E" w14:textId="77777777" w:rsidTr="00AA1847">
        <w:tc>
          <w:tcPr>
            <w:tcW w:w="2107" w:type="dxa"/>
            <w:shd w:val="clear" w:color="auto" w:fill="auto"/>
          </w:tcPr>
          <w:p w14:paraId="662C04BF" w14:textId="77777777" w:rsidR="009375EB" w:rsidRPr="00295E3A" w:rsidRDefault="009375EB" w:rsidP="00AA1847">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41BEFB63"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56BEE34C"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7422CEBF" w14:textId="77777777" w:rsidR="009375EB" w:rsidRPr="00295E3A" w:rsidRDefault="009375EB" w:rsidP="00AA1847">
            <w:pPr>
              <w:tabs>
                <w:tab w:val="left" w:leader="dot" w:pos="9639"/>
              </w:tabs>
              <w:ind w:right="-567"/>
              <w:jc w:val="both"/>
              <w:rPr>
                <w:rFonts w:eastAsia="Calibri"/>
                <w:spacing w:val="-5"/>
                <w:sz w:val="20"/>
                <w:szCs w:val="20"/>
              </w:rPr>
            </w:pPr>
          </w:p>
        </w:tc>
      </w:tr>
      <w:tr w:rsidR="009375EB" w:rsidRPr="00295E3A" w14:paraId="64F3B556" w14:textId="77777777" w:rsidTr="00AA1847">
        <w:tc>
          <w:tcPr>
            <w:tcW w:w="2107" w:type="dxa"/>
            <w:shd w:val="clear" w:color="auto" w:fill="auto"/>
          </w:tcPr>
          <w:p w14:paraId="37A551DE" w14:textId="77777777" w:rsidR="009375EB" w:rsidRPr="00295E3A" w:rsidRDefault="009375EB" w:rsidP="00AA1847">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5C4270F6"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7BF479DC"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6CF3EDB9" w14:textId="77777777" w:rsidR="009375EB" w:rsidRPr="00295E3A" w:rsidRDefault="009375EB" w:rsidP="00AA1847">
            <w:pPr>
              <w:tabs>
                <w:tab w:val="left" w:leader="dot" w:pos="9639"/>
              </w:tabs>
              <w:ind w:right="-567"/>
              <w:jc w:val="both"/>
              <w:rPr>
                <w:rFonts w:eastAsia="Calibri"/>
                <w:spacing w:val="-5"/>
                <w:sz w:val="20"/>
                <w:szCs w:val="20"/>
              </w:rPr>
            </w:pPr>
          </w:p>
        </w:tc>
      </w:tr>
      <w:tr w:rsidR="009375EB" w:rsidRPr="00295E3A" w14:paraId="362936AB" w14:textId="77777777" w:rsidTr="00AA1847">
        <w:tc>
          <w:tcPr>
            <w:tcW w:w="2107" w:type="dxa"/>
            <w:shd w:val="clear" w:color="auto" w:fill="auto"/>
          </w:tcPr>
          <w:p w14:paraId="74808A11" w14:textId="77777777" w:rsidR="009375EB" w:rsidRPr="00295E3A" w:rsidRDefault="009375EB" w:rsidP="00AA1847">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023DA89D"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127A3B05"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7636FA32" w14:textId="77777777" w:rsidR="009375EB" w:rsidRPr="00295E3A" w:rsidRDefault="009375EB" w:rsidP="00AA1847">
            <w:pPr>
              <w:tabs>
                <w:tab w:val="left" w:leader="dot" w:pos="9639"/>
              </w:tabs>
              <w:ind w:right="-567"/>
              <w:jc w:val="both"/>
              <w:rPr>
                <w:rFonts w:eastAsia="Calibri"/>
                <w:spacing w:val="-5"/>
                <w:sz w:val="20"/>
                <w:szCs w:val="20"/>
              </w:rPr>
            </w:pPr>
          </w:p>
        </w:tc>
      </w:tr>
      <w:tr w:rsidR="009375EB" w:rsidRPr="00295E3A" w14:paraId="4730CC72" w14:textId="77777777" w:rsidTr="00AA1847">
        <w:tc>
          <w:tcPr>
            <w:tcW w:w="2107" w:type="dxa"/>
            <w:shd w:val="clear" w:color="auto" w:fill="auto"/>
          </w:tcPr>
          <w:p w14:paraId="6623042D" w14:textId="77777777" w:rsidR="009375EB" w:rsidRPr="00295E3A" w:rsidRDefault="009375EB" w:rsidP="00AA1847">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68642C2E" w14:textId="77777777" w:rsidR="009375EB" w:rsidRPr="00295E3A" w:rsidRDefault="009375EB" w:rsidP="00AA1847">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5FFC7E3"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20A42DE0" w14:textId="77777777" w:rsidR="009375EB" w:rsidRPr="00295E3A" w:rsidRDefault="009375EB" w:rsidP="00AA1847">
            <w:pPr>
              <w:tabs>
                <w:tab w:val="left" w:leader="dot" w:pos="9639"/>
              </w:tabs>
              <w:ind w:right="-567"/>
              <w:jc w:val="both"/>
              <w:rPr>
                <w:rFonts w:eastAsia="Calibri"/>
                <w:spacing w:val="-5"/>
                <w:sz w:val="20"/>
                <w:szCs w:val="20"/>
              </w:rPr>
            </w:pPr>
          </w:p>
        </w:tc>
        <w:tc>
          <w:tcPr>
            <w:tcW w:w="2996" w:type="dxa"/>
          </w:tcPr>
          <w:p w14:paraId="5580BF1E" w14:textId="77777777" w:rsidR="009375EB" w:rsidRPr="00295E3A" w:rsidRDefault="009375EB" w:rsidP="00AA1847">
            <w:pPr>
              <w:tabs>
                <w:tab w:val="left" w:leader="dot" w:pos="9639"/>
              </w:tabs>
              <w:ind w:right="-567"/>
              <w:jc w:val="both"/>
              <w:rPr>
                <w:rFonts w:eastAsia="Calibri"/>
                <w:spacing w:val="-5"/>
                <w:sz w:val="20"/>
                <w:szCs w:val="20"/>
              </w:rPr>
            </w:pPr>
          </w:p>
        </w:tc>
      </w:tr>
    </w:tbl>
    <w:p w14:paraId="3620167E" w14:textId="77777777" w:rsidR="009375EB" w:rsidRPr="00295E3A" w:rsidRDefault="009375EB" w:rsidP="009375EB">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080BBAE4" w14:textId="77777777" w:rsidR="009375EB" w:rsidRPr="00295E3A" w:rsidRDefault="009375EB" w:rsidP="009375EB">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Pr="00295E3A">
        <w:rPr>
          <w:rFonts w:eastAsia="Calibri"/>
          <w:spacing w:val="-5"/>
          <w:vertAlign w:val="superscript"/>
        </w:rPr>
        <w:t>14</w:t>
      </w:r>
      <w:r w:rsidRPr="00295E3A">
        <w:rPr>
          <w:rFonts w:eastAsia="Calibri"/>
          <w:spacing w:val="-5"/>
        </w:rPr>
        <w:t>;</w:t>
      </w:r>
    </w:p>
    <w:p w14:paraId="450D6B82" w14:textId="77777777" w:rsidR="009375EB" w:rsidRPr="00295E3A" w:rsidRDefault="009375EB" w:rsidP="009375EB">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Pr="00295E3A">
        <w:rPr>
          <w:rFonts w:eastAsia="Calibri"/>
          <w:spacing w:val="-5"/>
          <w:vertAlign w:val="superscript"/>
        </w:rPr>
        <w:t xml:space="preserve">14 </w:t>
      </w:r>
      <w:r w:rsidRPr="00295E3A">
        <w:rPr>
          <w:rFonts w:eastAsia="Calibri"/>
          <w:spacing w:val="-5"/>
        </w:rPr>
        <w:t>: ……………………………………</w:t>
      </w:r>
      <w:r w:rsidRPr="00295E3A">
        <w:rPr>
          <w:rFonts w:eastAsia="Calibri"/>
        </w:rPr>
        <w:t>………………………………………………………………………..</w:t>
      </w:r>
    </w:p>
    <w:p w14:paraId="2EE23A49" w14:textId="77777777" w:rsidR="009375EB" w:rsidRPr="00295E3A" w:rsidRDefault="009375EB" w:rsidP="009375EB">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37E2D71D" w14:textId="77777777" w:rsidR="009375EB" w:rsidRPr="00AD7D30" w:rsidRDefault="009375EB" w:rsidP="009375EB">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14635026" w14:textId="77777777" w:rsidR="009375EB" w:rsidRPr="00627F18" w:rsidRDefault="009375EB" w:rsidP="009375EB">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410688C3" w14:textId="77777777" w:rsidR="009375EB" w:rsidRPr="00D12D3C" w:rsidRDefault="009375EB" w:rsidP="009375E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32B97B34" w14:textId="77777777" w:rsidR="009375EB" w:rsidRPr="00295E3A" w:rsidRDefault="009375EB" w:rsidP="009375EB">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10B855FB" w14:textId="77777777" w:rsidR="009375EB" w:rsidRPr="00295E3A" w:rsidRDefault="009375EB" w:rsidP="009375EB">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Pr="00295E3A">
        <w:rPr>
          <w:rFonts w:eastAsia="Verdana,Italic"/>
          <w:iCs/>
        </w:rPr>
        <w:br/>
        <w:t>na zdolnościach technicznych lub zawodowych lub sytuacji finansowej lub ekonomicznej podmiotów udostępniających zasoby.</w:t>
      </w:r>
      <w:r w:rsidRPr="00295E3A">
        <w:rPr>
          <w:rFonts w:eastAsia="Verdana,Italic"/>
          <w:iCs/>
        </w:rPr>
        <w:br w:type="page"/>
      </w:r>
    </w:p>
    <w:p w14:paraId="0AC73ABB" w14:textId="77777777" w:rsidR="009375EB" w:rsidRPr="00C708CC" w:rsidRDefault="009375EB" w:rsidP="009375EB">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1824C26C" w14:textId="77777777" w:rsidR="009375EB"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55435C56" w14:textId="77777777" w:rsidR="009375EB"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143A2470" w14:textId="77777777" w:rsidR="009375EB" w:rsidRPr="00C708CC"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1594A452" w14:textId="77777777" w:rsidR="009375EB" w:rsidRPr="00C708CC"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9375EB" w:rsidRPr="00C708CC" w14:paraId="2F370A05" w14:textId="77777777" w:rsidTr="00AA1847">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0270AA25" w14:textId="77777777" w:rsidR="009375EB" w:rsidRPr="00C708CC" w:rsidRDefault="009375EB" w:rsidP="00AA1847">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373C0471" w14:textId="77777777" w:rsidR="009375EB" w:rsidRPr="00C708CC" w:rsidRDefault="009375EB" w:rsidP="00AA1847">
            <w:pPr>
              <w:ind w:left="-693"/>
              <w:jc w:val="center"/>
              <w:rPr>
                <w:rFonts w:eastAsia="Calibri"/>
                <w:b/>
                <w:lang w:eastAsia="en-US"/>
              </w:rPr>
            </w:pPr>
            <w:r w:rsidRPr="00C708CC">
              <w:rPr>
                <w:rFonts w:eastAsia="Calibri"/>
                <w:b/>
                <w:lang w:eastAsia="en-US"/>
              </w:rPr>
              <w:t xml:space="preserve">Politechnika Warszawska </w:t>
            </w:r>
          </w:p>
          <w:p w14:paraId="148322F8" w14:textId="77777777" w:rsidR="009375EB" w:rsidRPr="00C708CC" w:rsidRDefault="009375EB" w:rsidP="00AA1847">
            <w:pPr>
              <w:ind w:left="-693"/>
              <w:jc w:val="center"/>
              <w:rPr>
                <w:rFonts w:eastAsia="Calibri"/>
                <w:b/>
                <w:lang w:eastAsia="en-US"/>
              </w:rPr>
            </w:pPr>
            <w:r w:rsidRPr="00C708CC">
              <w:rPr>
                <w:rFonts w:eastAsia="Calibri"/>
                <w:b/>
                <w:lang w:eastAsia="en-US"/>
              </w:rPr>
              <w:t>z siedzibą przy Placu Politechniki 1</w:t>
            </w:r>
          </w:p>
          <w:p w14:paraId="05E14C41" w14:textId="77777777" w:rsidR="009375EB" w:rsidRPr="00C708CC" w:rsidRDefault="009375EB" w:rsidP="00AA1847">
            <w:pPr>
              <w:ind w:left="-693"/>
              <w:jc w:val="center"/>
              <w:rPr>
                <w:rFonts w:eastAsia="Calibri"/>
                <w:b/>
                <w:lang w:eastAsia="en-US"/>
              </w:rPr>
            </w:pPr>
            <w:r w:rsidRPr="00C708CC">
              <w:rPr>
                <w:rFonts w:eastAsia="Calibri"/>
                <w:b/>
                <w:lang w:eastAsia="en-US"/>
              </w:rPr>
              <w:t>00-661 Warszawa, POLSKA</w:t>
            </w:r>
          </w:p>
        </w:tc>
      </w:tr>
      <w:tr w:rsidR="009375EB" w:rsidRPr="00C708CC" w14:paraId="1A99D96B" w14:textId="77777777" w:rsidTr="00AA1847">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D882254" w14:textId="77777777" w:rsidR="009375EB" w:rsidRPr="00C708CC" w:rsidRDefault="009375EB" w:rsidP="00AA1847">
            <w:pPr>
              <w:rPr>
                <w:rFonts w:eastAsia="Calibri"/>
                <w:b/>
                <w:lang w:eastAsia="en-US"/>
              </w:rPr>
            </w:pPr>
            <w:r w:rsidRPr="00C708CC">
              <w:rPr>
                <w:rFonts w:eastAsia="Calibri"/>
              </w:rPr>
              <w:t>Działając w imieniu i na rzecz:</w:t>
            </w:r>
          </w:p>
        </w:tc>
      </w:tr>
      <w:tr w:rsidR="009375EB" w:rsidRPr="00C708CC" w14:paraId="6D763928" w14:textId="77777777" w:rsidTr="00AA1847">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B369CBD" w14:textId="77777777" w:rsidR="009375EB" w:rsidRPr="00C708CC" w:rsidRDefault="009375EB" w:rsidP="00AA1847">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927C159" w14:textId="77777777" w:rsidR="009375EB" w:rsidRPr="00C708CC" w:rsidRDefault="009375EB" w:rsidP="00AA1847">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25314023" w14:textId="77777777" w:rsidR="009375EB" w:rsidRPr="00C708CC" w:rsidRDefault="009375EB" w:rsidP="00AA1847">
            <w:pPr>
              <w:ind w:left="-551"/>
              <w:jc w:val="center"/>
              <w:rPr>
                <w:b/>
                <w:bCs/>
              </w:rPr>
            </w:pPr>
            <w:r w:rsidRPr="00C708CC">
              <w:rPr>
                <w:b/>
                <w:bCs/>
              </w:rPr>
              <w:t>3</w:t>
            </w:r>
          </w:p>
        </w:tc>
      </w:tr>
      <w:tr w:rsidR="009375EB" w:rsidRPr="00C708CC" w14:paraId="4DAB87C3" w14:textId="77777777" w:rsidTr="00AA1847">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B7BA771" w14:textId="77777777" w:rsidR="009375EB" w:rsidRPr="00C708CC" w:rsidRDefault="009375EB" w:rsidP="00AA1847">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1D39A42" w14:textId="77777777" w:rsidR="009375EB" w:rsidRPr="00C708CC" w:rsidRDefault="009375EB" w:rsidP="00AA1847">
            <w:pPr>
              <w:rPr>
                <w:b/>
                <w:bCs/>
              </w:rPr>
            </w:pPr>
            <w:r w:rsidRPr="00C708CC">
              <w:rPr>
                <w:b/>
                <w:bCs/>
              </w:rPr>
              <w:t xml:space="preserve">Pełna nazwa </w:t>
            </w:r>
            <w:r w:rsidRPr="00C708CC">
              <w:rPr>
                <w:b/>
                <w:bCs/>
                <w:vertAlign w:val="superscript"/>
              </w:rPr>
              <w:t>(firma)</w:t>
            </w:r>
            <w:r w:rsidRPr="00C708CC">
              <w:rPr>
                <w:b/>
                <w:bCs/>
              </w:rPr>
              <w:t xml:space="preserve"> </w:t>
            </w:r>
          </w:p>
          <w:p w14:paraId="2DD1815D" w14:textId="77777777" w:rsidR="009375EB" w:rsidRPr="00C708CC" w:rsidRDefault="009375EB" w:rsidP="00AA1847">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595C86C8" w14:textId="77777777" w:rsidR="009375EB" w:rsidRPr="00C708CC" w:rsidRDefault="009375EB" w:rsidP="00AA1847">
            <w:pPr>
              <w:ind w:left="-551"/>
              <w:jc w:val="center"/>
              <w:rPr>
                <w:b/>
                <w:bCs/>
              </w:rPr>
            </w:pPr>
          </w:p>
        </w:tc>
      </w:tr>
      <w:tr w:rsidR="009375EB" w:rsidRPr="00C708CC" w14:paraId="3B908881" w14:textId="77777777" w:rsidTr="00AA1847">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8842D44" w14:textId="77777777" w:rsidR="009375EB" w:rsidRPr="00C708CC" w:rsidRDefault="009375EB" w:rsidP="00AA1847">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11C952FC" w14:textId="77777777" w:rsidR="009375EB" w:rsidRPr="00C708CC" w:rsidRDefault="009375EB" w:rsidP="00AA1847">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738159BF" w14:textId="77777777" w:rsidR="009375EB" w:rsidRPr="00C708CC" w:rsidRDefault="009375EB" w:rsidP="00AA1847">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45CEA2D" w14:textId="77777777" w:rsidR="009375EB" w:rsidRPr="00C708CC" w:rsidRDefault="009375EB" w:rsidP="00AA1847">
            <w:pPr>
              <w:ind w:left="-551"/>
              <w:jc w:val="center"/>
              <w:rPr>
                <w:b/>
                <w:bCs/>
              </w:rPr>
            </w:pPr>
          </w:p>
        </w:tc>
      </w:tr>
      <w:tr w:rsidR="009375EB" w:rsidRPr="00C708CC" w14:paraId="5E07F27B" w14:textId="77777777" w:rsidTr="00AA1847">
        <w:trPr>
          <w:trHeight w:val="255"/>
        </w:trPr>
        <w:tc>
          <w:tcPr>
            <w:tcW w:w="568" w:type="dxa"/>
            <w:vMerge/>
            <w:tcBorders>
              <w:left w:val="single" w:sz="4" w:space="0" w:color="000000"/>
              <w:right w:val="single" w:sz="4" w:space="0" w:color="000000"/>
            </w:tcBorders>
            <w:shd w:val="clear" w:color="000000" w:fill="D9D9D9"/>
            <w:vAlign w:val="center"/>
          </w:tcPr>
          <w:p w14:paraId="32D193A2" w14:textId="77777777" w:rsidR="009375EB" w:rsidRPr="00C708CC" w:rsidRDefault="009375EB" w:rsidP="00AA1847">
            <w:pPr>
              <w:jc w:val="center"/>
              <w:rPr>
                <w:bCs/>
              </w:rPr>
            </w:pPr>
          </w:p>
        </w:tc>
        <w:tc>
          <w:tcPr>
            <w:tcW w:w="2831" w:type="dxa"/>
            <w:vMerge/>
            <w:tcBorders>
              <w:left w:val="nil"/>
              <w:right w:val="single" w:sz="4" w:space="0" w:color="000000"/>
            </w:tcBorders>
            <w:shd w:val="clear" w:color="000000" w:fill="D9D9D9"/>
            <w:vAlign w:val="center"/>
          </w:tcPr>
          <w:p w14:paraId="2D196E5E" w14:textId="77777777" w:rsidR="009375EB" w:rsidRPr="00C708CC" w:rsidRDefault="009375EB" w:rsidP="00AA1847">
            <w:pPr>
              <w:rPr>
                <w:b/>
                <w:bCs/>
              </w:rPr>
            </w:pPr>
          </w:p>
        </w:tc>
        <w:tc>
          <w:tcPr>
            <w:tcW w:w="1408" w:type="dxa"/>
            <w:gridSpan w:val="2"/>
            <w:tcBorders>
              <w:top w:val="single" w:sz="4" w:space="0" w:color="000000"/>
              <w:left w:val="nil"/>
              <w:bottom w:val="single" w:sz="4" w:space="0" w:color="000000"/>
              <w:right w:val="nil"/>
            </w:tcBorders>
            <w:shd w:val="clear" w:color="000000" w:fill="D9D9D9"/>
          </w:tcPr>
          <w:p w14:paraId="43ABCEAF" w14:textId="77777777" w:rsidR="009375EB" w:rsidRPr="00C708CC" w:rsidRDefault="009375EB" w:rsidP="00AA1847">
            <w:pPr>
              <w:jc w:val="center"/>
              <w:rPr>
                <w:b/>
                <w:bCs/>
                <w:vertAlign w:val="superscript"/>
              </w:rPr>
            </w:pPr>
            <w:r w:rsidRPr="00C708CC">
              <w:rPr>
                <w:b/>
                <w:bCs/>
                <w:vertAlign w:val="superscript"/>
              </w:rPr>
              <w:t xml:space="preserve">miejscowość, </w:t>
            </w:r>
          </w:p>
          <w:p w14:paraId="3124F4CE" w14:textId="77777777" w:rsidR="009375EB" w:rsidRPr="00C708CC" w:rsidRDefault="009375EB" w:rsidP="00AA1847">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1D04585" w14:textId="77777777" w:rsidR="009375EB" w:rsidRPr="00C708CC" w:rsidRDefault="009375EB" w:rsidP="00AA1847">
            <w:pPr>
              <w:ind w:left="-551"/>
              <w:jc w:val="center"/>
              <w:rPr>
                <w:b/>
                <w:bCs/>
              </w:rPr>
            </w:pPr>
          </w:p>
        </w:tc>
      </w:tr>
      <w:tr w:rsidR="009375EB" w:rsidRPr="00C708CC" w14:paraId="0CEE8CEF" w14:textId="77777777" w:rsidTr="00AA1847">
        <w:trPr>
          <w:trHeight w:val="255"/>
        </w:trPr>
        <w:tc>
          <w:tcPr>
            <w:tcW w:w="568" w:type="dxa"/>
            <w:vMerge/>
            <w:tcBorders>
              <w:left w:val="single" w:sz="4" w:space="0" w:color="000000"/>
              <w:right w:val="single" w:sz="4" w:space="0" w:color="000000"/>
            </w:tcBorders>
            <w:shd w:val="clear" w:color="000000" w:fill="D9D9D9"/>
            <w:vAlign w:val="center"/>
          </w:tcPr>
          <w:p w14:paraId="71EE3990" w14:textId="77777777" w:rsidR="009375EB" w:rsidRPr="00C708CC" w:rsidRDefault="009375EB" w:rsidP="00AA1847">
            <w:pPr>
              <w:jc w:val="center"/>
              <w:rPr>
                <w:bCs/>
              </w:rPr>
            </w:pPr>
          </w:p>
        </w:tc>
        <w:tc>
          <w:tcPr>
            <w:tcW w:w="2831" w:type="dxa"/>
            <w:vMerge/>
            <w:tcBorders>
              <w:left w:val="nil"/>
              <w:right w:val="single" w:sz="4" w:space="0" w:color="000000"/>
            </w:tcBorders>
            <w:shd w:val="clear" w:color="000000" w:fill="D9D9D9"/>
            <w:vAlign w:val="center"/>
          </w:tcPr>
          <w:p w14:paraId="5B234432" w14:textId="77777777" w:rsidR="009375EB" w:rsidRPr="00C708CC" w:rsidRDefault="009375EB" w:rsidP="00AA1847">
            <w:pPr>
              <w:rPr>
                <w:b/>
                <w:bCs/>
              </w:rPr>
            </w:pPr>
          </w:p>
        </w:tc>
        <w:tc>
          <w:tcPr>
            <w:tcW w:w="1408" w:type="dxa"/>
            <w:gridSpan w:val="2"/>
            <w:tcBorders>
              <w:top w:val="single" w:sz="4" w:space="0" w:color="000000"/>
              <w:left w:val="nil"/>
              <w:bottom w:val="single" w:sz="4" w:space="0" w:color="000000"/>
              <w:right w:val="nil"/>
            </w:tcBorders>
            <w:shd w:val="clear" w:color="000000" w:fill="D9D9D9"/>
          </w:tcPr>
          <w:p w14:paraId="72FC07CE" w14:textId="77777777" w:rsidR="009375EB" w:rsidRPr="00C708CC" w:rsidRDefault="009375EB" w:rsidP="00AA1847">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9C45B47" w14:textId="77777777" w:rsidR="009375EB" w:rsidRPr="00C708CC" w:rsidRDefault="009375EB" w:rsidP="00AA1847">
            <w:pPr>
              <w:ind w:left="-551"/>
              <w:jc w:val="center"/>
              <w:rPr>
                <w:b/>
                <w:bCs/>
              </w:rPr>
            </w:pPr>
          </w:p>
        </w:tc>
      </w:tr>
      <w:tr w:rsidR="009375EB" w:rsidRPr="00C708CC" w14:paraId="5F302A9B" w14:textId="77777777" w:rsidTr="00AA1847">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6A17402" w14:textId="77777777" w:rsidR="009375EB" w:rsidRPr="00C708CC" w:rsidRDefault="009375EB" w:rsidP="00AA1847">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6AEC39A1" w14:textId="77777777" w:rsidR="009375EB" w:rsidRPr="00C708CC" w:rsidRDefault="009375EB" w:rsidP="00AA1847">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36BCB94" w14:textId="77777777" w:rsidR="009375EB" w:rsidRPr="00C708CC" w:rsidRDefault="009375EB" w:rsidP="00AA1847">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96DAA6E" w14:textId="77777777" w:rsidR="009375EB" w:rsidRPr="00C708CC" w:rsidRDefault="009375EB" w:rsidP="00AA1847">
            <w:pPr>
              <w:ind w:left="-551"/>
              <w:jc w:val="center"/>
              <w:rPr>
                <w:b/>
                <w:bCs/>
              </w:rPr>
            </w:pPr>
          </w:p>
        </w:tc>
      </w:tr>
      <w:tr w:rsidR="009375EB" w:rsidRPr="0002721E" w14:paraId="47FE61C1" w14:textId="77777777" w:rsidTr="00AA1847">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5DF64AF" w14:textId="77777777" w:rsidR="009375EB" w:rsidRPr="0002721E" w:rsidRDefault="009375EB" w:rsidP="00AA1847">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76266862" w14:textId="77777777" w:rsidR="009375EB" w:rsidRPr="0002721E" w:rsidRDefault="009375EB" w:rsidP="00AA1847">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3A7F7D80" w14:textId="77777777" w:rsidR="009375EB" w:rsidRPr="0002721E" w:rsidRDefault="009375EB" w:rsidP="00AA1847">
            <w:pPr>
              <w:ind w:left="-551"/>
              <w:jc w:val="center"/>
              <w:rPr>
                <w:b/>
                <w:bCs/>
              </w:rPr>
            </w:pPr>
          </w:p>
        </w:tc>
      </w:tr>
      <w:tr w:rsidR="009375EB" w:rsidRPr="00C708CC" w14:paraId="5765401F" w14:textId="77777777" w:rsidTr="00AA1847">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768BDF3" w14:textId="77777777" w:rsidR="00744330" w:rsidRPr="00744330" w:rsidRDefault="009375EB" w:rsidP="00744330">
            <w:pPr>
              <w:pStyle w:val="Stopka"/>
              <w:jc w:val="both"/>
              <w:rPr>
                <w:b/>
                <w:sz w:val="24"/>
                <w:szCs w:val="24"/>
              </w:rPr>
            </w:pPr>
            <w:r w:rsidRPr="00744330">
              <w:rPr>
                <w:rFonts w:eastAsia="Calibri"/>
                <w:sz w:val="24"/>
                <w:szCs w:val="24"/>
                <w:lang w:eastAsia="en-US"/>
              </w:rPr>
              <w:t>Na potrzeby postępowania o udzielenie zamówienia publicznego pod nazwą:</w:t>
            </w:r>
            <w:r w:rsidRPr="00744330">
              <w:rPr>
                <w:b/>
                <w:bCs/>
                <w:sz w:val="24"/>
                <w:szCs w:val="24"/>
              </w:rPr>
              <w:t xml:space="preserve"> </w:t>
            </w:r>
            <w:r w:rsidR="00744330" w:rsidRPr="00744330">
              <w:rPr>
                <w:b/>
                <w:bCs/>
                <w:iCs/>
                <w:color w:val="000000"/>
                <w:spacing w:val="4"/>
                <w:sz w:val="24"/>
                <w:szCs w:val="24"/>
                <w:lang w:eastAsia="x-none"/>
              </w:rPr>
              <w:t>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r w:rsidRPr="00744330">
              <w:rPr>
                <w:b/>
                <w:sz w:val="24"/>
                <w:szCs w:val="24"/>
              </w:rPr>
              <w:t>,</w:t>
            </w:r>
          </w:p>
          <w:p w14:paraId="04F9032E" w14:textId="7A1B6118" w:rsidR="009375EB" w:rsidRPr="00744330" w:rsidRDefault="009375EB" w:rsidP="00744330">
            <w:pPr>
              <w:pStyle w:val="Stopka"/>
              <w:jc w:val="both"/>
              <w:rPr>
                <w:iCs/>
                <w:color w:val="000000"/>
                <w:spacing w:val="4"/>
                <w:sz w:val="24"/>
                <w:szCs w:val="24"/>
                <w:lang w:eastAsia="x-none"/>
              </w:rPr>
            </w:pPr>
            <w:r w:rsidRPr="00744330">
              <w:rPr>
                <w:b/>
                <w:sz w:val="24"/>
                <w:szCs w:val="24"/>
              </w:rPr>
              <w:t xml:space="preserve"> </w:t>
            </w:r>
            <w:r w:rsidRPr="00744330">
              <w:rPr>
                <w:rFonts w:eastAsia="Calibri"/>
                <w:bCs/>
                <w:sz w:val="24"/>
                <w:szCs w:val="24"/>
              </w:rPr>
              <w:t>numer referencyjny:………………………..</w:t>
            </w:r>
          </w:p>
          <w:p w14:paraId="5FFBBBEC" w14:textId="77777777" w:rsidR="009375EB" w:rsidRPr="00D51140" w:rsidRDefault="009375EB" w:rsidP="00AA1847">
            <w:pPr>
              <w:jc w:val="both"/>
              <w:rPr>
                <w:b/>
              </w:rPr>
            </w:pPr>
            <w:r w:rsidRPr="00D51140">
              <w:rPr>
                <w:rFonts w:eastAsia="Calibri"/>
              </w:rPr>
              <w:t>zobowiązuje się udostępnić zasoby Wykonawcy:</w:t>
            </w:r>
          </w:p>
        </w:tc>
      </w:tr>
      <w:tr w:rsidR="009375EB" w:rsidRPr="00C708CC" w14:paraId="0975BE32" w14:textId="77777777" w:rsidTr="00AA1847">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259DAF9" w14:textId="77777777" w:rsidR="009375EB" w:rsidRPr="00C708CC" w:rsidRDefault="009375EB" w:rsidP="00AA1847">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C326A02" w14:textId="77777777" w:rsidR="009375EB" w:rsidRPr="00C708CC" w:rsidRDefault="009375EB" w:rsidP="00AA1847">
            <w:pPr>
              <w:rPr>
                <w:b/>
                <w:bCs/>
              </w:rPr>
            </w:pPr>
            <w:r w:rsidRPr="00C708CC">
              <w:rPr>
                <w:b/>
                <w:bCs/>
              </w:rPr>
              <w:t xml:space="preserve">Pełna nazwa </w:t>
            </w:r>
            <w:r w:rsidRPr="00C708CC">
              <w:rPr>
                <w:b/>
                <w:bCs/>
                <w:vertAlign w:val="superscript"/>
              </w:rPr>
              <w:t>(firma)</w:t>
            </w:r>
            <w:r w:rsidRPr="00C708CC">
              <w:rPr>
                <w:b/>
                <w:bCs/>
              </w:rPr>
              <w:t xml:space="preserve"> </w:t>
            </w:r>
          </w:p>
          <w:p w14:paraId="2519A99E" w14:textId="77777777" w:rsidR="009375EB" w:rsidRPr="00C708CC" w:rsidRDefault="009375EB" w:rsidP="00AA1847">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648CD289" w14:textId="77777777" w:rsidR="009375EB" w:rsidRPr="00C708CC" w:rsidRDefault="009375EB" w:rsidP="00AA1847">
            <w:pPr>
              <w:jc w:val="center"/>
              <w:rPr>
                <w:b/>
                <w:bCs/>
              </w:rPr>
            </w:pPr>
          </w:p>
        </w:tc>
      </w:tr>
      <w:tr w:rsidR="009375EB" w:rsidRPr="00C708CC" w14:paraId="6C6B3539" w14:textId="77777777" w:rsidTr="00AA1847">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50E3146" w14:textId="77777777" w:rsidR="009375EB" w:rsidRPr="00C708CC" w:rsidRDefault="009375EB" w:rsidP="00AA1847">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0C850B3F" w14:textId="77777777" w:rsidR="009375EB" w:rsidRPr="00C708CC" w:rsidRDefault="009375EB" w:rsidP="00AA1847">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670D27EE" w14:textId="77777777" w:rsidR="009375EB" w:rsidRPr="00C708CC" w:rsidRDefault="009375EB" w:rsidP="00AA1847">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7EC1D091" w14:textId="77777777" w:rsidR="009375EB" w:rsidRPr="00C708CC" w:rsidRDefault="009375EB" w:rsidP="00AA1847">
            <w:pPr>
              <w:jc w:val="center"/>
              <w:rPr>
                <w:b/>
                <w:bCs/>
              </w:rPr>
            </w:pPr>
            <w:r w:rsidRPr="00C708CC">
              <w:rPr>
                <w:b/>
                <w:bCs/>
              </w:rPr>
              <w:t xml:space="preserve">   </w:t>
            </w:r>
          </w:p>
        </w:tc>
      </w:tr>
      <w:tr w:rsidR="009375EB" w:rsidRPr="00C708CC" w14:paraId="23966C8C" w14:textId="77777777" w:rsidTr="00AA1847">
        <w:trPr>
          <w:trHeight w:val="435"/>
        </w:trPr>
        <w:tc>
          <w:tcPr>
            <w:tcW w:w="568" w:type="dxa"/>
            <w:vMerge/>
            <w:tcBorders>
              <w:left w:val="single" w:sz="4" w:space="0" w:color="000000"/>
              <w:right w:val="single" w:sz="4" w:space="0" w:color="000000"/>
            </w:tcBorders>
            <w:shd w:val="clear" w:color="000000" w:fill="D9D9D9"/>
            <w:vAlign w:val="center"/>
          </w:tcPr>
          <w:p w14:paraId="67E5B0EF" w14:textId="77777777" w:rsidR="009375EB" w:rsidRPr="00C708CC" w:rsidRDefault="009375EB" w:rsidP="00AA1847">
            <w:pPr>
              <w:rPr>
                <w:bCs/>
              </w:rPr>
            </w:pPr>
          </w:p>
        </w:tc>
        <w:tc>
          <w:tcPr>
            <w:tcW w:w="2831" w:type="dxa"/>
            <w:vMerge/>
            <w:tcBorders>
              <w:left w:val="nil"/>
              <w:right w:val="single" w:sz="4" w:space="0" w:color="000000"/>
            </w:tcBorders>
            <w:shd w:val="clear" w:color="000000" w:fill="D9D9D9"/>
            <w:vAlign w:val="center"/>
          </w:tcPr>
          <w:p w14:paraId="71C1A9F2" w14:textId="77777777" w:rsidR="009375EB" w:rsidRPr="00C708CC" w:rsidRDefault="009375EB" w:rsidP="00AA1847">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2DA1A30C" w14:textId="77777777" w:rsidR="009375EB" w:rsidRPr="00C708CC" w:rsidRDefault="009375EB" w:rsidP="00AA1847">
            <w:pPr>
              <w:jc w:val="center"/>
              <w:rPr>
                <w:b/>
                <w:bCs/>
                <w:vertAlign w:val="superscript"/>
              </w:rPr>
            </w:pPr>
            <w:r w:rsidRPr="00C708CC">
              <w:rPr>
                <w:b/>
                <w:bCs/>
                <w:vertAlign w:val="superscript"/>
              </w:rPr>
              <w:t xml:space="preserve">miejscowość, </w:t>
            </w:r>
          </w:p>
          <w:p w14:paraId="2CF8E032" w14:textId="77777777" w:rsidR="009375EB" w:rsidRPr="00C708CC" w:rsidRDefault="009375EB" w:rsidP="00AA1847">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2BDBA06" w14:textId="77777777" w:rsidR="009375EB" w:rsidRPr="00C708CC" w:rsidRDefault="009375EB" w:rsidP="00AA1847">
            <w:pPr>
              <w:ind w:left="-443"/>
              <w:jc w:val="center"/>
              <w:rPr>
                <w:b/>
                <w:bCs/>
              </w:rPr>
            </w:pPr>
          </w:p>
        </w:tc>
      </w:tr>
      <w:tr w:rsidR="009375EB" w:rsidRPr="00C708CC" w14:paraId="55901483" w14:textId="77777777" w:rsidTr="00AA1847">
        <w:trPr>
          <w:trHeight w:val="435"/>
        </w:trPr>
        <w:tc>
          <w:tcPr>
            <w:tcW w:w="568" w:type="dxa"/>
            <w:vMerge/>
            <w:tcBorders>
              <w:left w:val="single" w:sz="4" w:space="0" w:color="000000"/>
              <w:right w:val="single" w:sz="4" w:space="0" w:color="000000"/>
            </w:tcBorders>
            <w:shd w:val="clear" w:color="000000" w:fill="D9D9D9"/>
            <w:vAlign w:val="center"/>
          </w:tcPr>
          <w:p w14:paraId="5CCEEDB5" w14:textId="77777777" w:rsidR="009375EB" w:rsidRPr="00C708CC" w:rsidRDefault="009375EB" w:rsidP="00AA1847">
            <w:pPr>
              <w:rPr>
                <w:bCs/>
              </w:rPr>
            </w:pPr>
          </w:p>
        </w:tc>
        <w:tc>
          <w:tcPr>
            <w:tcW w:w="2831" w:type="dxa"/>
            <w:vMerge/>
            <w:tcBorders>
              <w:left w:val="nil"/>
              <w:right w:val="single" w:sz="4" w:space="0" w:color="000000"/>
            </w:tcBorders>
            <w:shd w:val="clear" w:color="000000" w:fill="D9D9D9"/>
            <w:vAlign w:val="center"/>
          </w:tcPr>
          <w:p w14:paraId="09821119" w14:textId="77777777" w:rsidR="009375EB" w:rsidRPr="00C708CC" w:rsidRDefault="009375EB" w:rsidP="00AA1847">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5DD6A57A" w14:textId="77777777" w:rsidR="009375EB" w:rsidRPr="00C708CC" w:rsidRDefault="009375EB" w:rsidP="00AA1847">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0E971868" w14:textId="77777777" w:rsidR="009375EB" w:rsidRPr="00C708CC" w:rsidRDefault="009375EB" w:rsidP="00AA1847">
            <w:pPr>
              <w:ind w:left="-443"/>
              <w:jc w:val="center"/>
              <w:rPr>
                <w:b/>
                <w:bCs/>
              </w:rPr>
            </w:pPr>
          </w:p>
        </w:tc>
      </w:tr>
      <w:tr w:rsidR="009375EB" w:rsidRPr="00C708CC" w14:paraId="201EC210" w14:textId="77777777" w:rsidTr="00AA1847">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6FD16A" w14:textId="77777777" w:rsidR="009375EB" w:rsidRPr="00C708CC" w:rsidRDefault="009375EB" w:rsidP="00AA1847">
            <w:pPr>
              <w:rPr>
                <w:bCs/>
              </w:rPr>
            </w:pPr>
          </w:p>
        </w:tc>
        <w:tc>
          <w:tcPr>
            <w:tcW w:w="2831" w:type="dxa"/>
            <w:vMerge/>
            <w:tcBorders>
              <w:left w:val="nil"/>
              <w:bottom w:val="single" w:sz="4" w:space="0" w:color="auto"/>
              <w:right w:val="single" w:sz="4" w:space="0" w:color="000000"/>
            </w:tcBorders>
            <w:shd w:val="clear" w:color="000000" w:fill="D9D9D9"/>
            <w:vAlign w:val="center"/>
          </w:tcPr>
          <w:p w14:paraId="43C19198" w14:textId="77777777" w:rsidR="009375EB" w:rsidRPr="00C708CC" w:rsidRDefault="009375EB" w:rsidP="00AA1847">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3FB55FF" w14:textId="77777777" w:rsidR="009375EB" w:rsidRPr="00C708CC" w:rsidRDefault="009375EB" w:rsidP="00AA1847">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0C1F196A" w14:textId="77777777" w:rsidR="009375EB" w:rsidRPr="00C708CC" w:rsidRDefault="009375EB" w:rsidP="00AA1847">
            <w:pPr>
              <w:jc w:val="center"/>
              <w:rPr>
                <w:b/>
                <w:bCs/>
              </w:rPr>
            </w:pPr>
          </w:p>
        </w:tc>
      </w:tr>
      <w:tr w:rsidR="009375EB" w:rsidRPr="003532F0" w14:paraId="6DA1CF7C" w14:textId="77777777" w:rsidTr="00AA1847">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5707AF63" w14:textId="77777777" w:rsidR="009375EB" w:rsidRPr="00154776" w:rsidRDefault="009375EB" w:rsidP="00AA1847">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E03F0E" w14:textId="77777777" w:rsidR="009375EB" w:rsidRPr="003532F0" w:rsidRDefault="009375EB" w:rsidP="00AA1847">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21DFF0FA" w14:textId="77777777" w:rsidR="009375EB" w:rsidRPr="003532F0" w:rsidRDefault="009375EB" w:rsidP="00AA1847">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272C6816" w14:textId="77777777" w:rsidR="009375EB" w:rsidRPr="003532F0" w:rsidRDefault="009375EB" w:rsidP="00AA1847">
            <w:pPr>
              <w:jc w:val="center"/>
              <w:rPr>
                <w:b/>
              </w:rPr>
            </w:pPr>
          </w:p>
        </w:tc>
      </w:tr>
    </w:tbl>
    <w:p w14:paraId="73A1AA6D" w14:textId="77777777" w:rsidR="009375EB" w:rsidRPr="00C708CC" w:rsidRDefault="009375EB" w:rsidP="009375EB">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1C140479" w14:textId="77777777" w:rsidR="009375EB" w:rsidRPr="00C708CC" w:rsidRDefault="009375EB" w:rsidP="009375EB">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46FC4696" w14:textId="77777777" w:rsidR="009375EB" w:rsidRDefault="009375EB" w:rsidP="009375EB">
      <w:pPr>
        <w:widowControl w:val="0"/>
        <w:numPr>
          <w:ilvl w:val="0"/>
          <w:numId w:val="16"/>
        </w:numPr>
        <w:ind w:left="426" w:right="55" w:hanging="426"/>
        <w:jc w:val="both"/>
        <w:rPr>
          <w:rFonts w:eastAsia="Calibri"/>
          <w:lang w:eastAsia="en-US"/>
        </w:rPr>
      </w:pPr>
      <w:r w:rsidRPr="00C708CC">
        <w:rPr>
          <w:rFonts w:eastAsia="Calibri"/>
          <w:lang w:eastAsia="en-US"/>
        </w:rPr>
        <w:lastRenderedPageBreak/>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572CBDE9" w14:textId="1A3C12EC" w:rsidR="009375EB" w:rsidRPr="00927721" w:rsidRDefault="009375EB" w:rsidP="009375EB">
      <w:pPr>
        <w:widowControl w:val="0"/>
        <w:numPr>
          <w:ilvl w:val="0"/>
          <w:numId w:val="16"/>
        </w:numPr>
        <w:ind w:left="426" w:right="55" w:hanging="426"/>
        <w:jc w:val="both"/>
        <w:rPr>
          <w:rFonts w:eastAsia="Calibri"/>
          <w:lang w:eastAsia="en-US"/>
        </w:rPr>
      </w:pPr>
      <w:r w:rsidRPr="006B66E3">
        <w:rPr>
          <w:rFonts w:eastAsia="Calibri"/>
          <w:lang w:eastAsia="en-US"/>
        </w:rPr>
        <w:t xml:space="preserve">Oświadczam, że nie </w:t>
      </w:r>
      <w:r w:rsidRPr="00927721">
        <w:rPr>
          <w:rFonts w:eastAsia="Calibri"/>
          <w:lang w:eastAsia="en-US"/>
        </w:rPr>
        <w:t>podlegam wykluczeniu z postępowania na podstawie art. 7 ust. 1 ustawy z dnia 13 kwietnia 2022 r. o szczególnych rozwiązaniach w zakresie przeciwdziałania wspieraniu agresji na Ukrainę oraz służących ochronie bezpieczeństwa narodowego (Dz. U. z 202</w:t>
      </w:r>
      <w:r w:rsidR="007C7587" w:rsidRPr="00927721">
        <w:rPr>
          <w:rFonts w:eastAsia="Calibri"/>
          <w:lang w:eastAsia="en-US"/>
        </w:rPr>
        <w:t>3</w:t>
      </w:r>
      <w:r w:rsidRPr="00927721">
        <w:rPr>
          <w:rFonts w:eastAsia="Calibri"/>
          <w:lang w:eastAsia="en-US"/>
        </w:rPr>
        <w:t xml:space="preserve"> r. poz. </w:t>
      </w:r>
      <w:r w:rsidR="007C7587" w:rsidRPr="00927721">
        <w:rPr>
          <w:rFonts w:eastAsia="Calibri"/>
          <w:lang w:eastAsia="en-US"/>
        </w:rPr>
        <w:t>1233</w:t>
      </w:r>
      <w:r w:rsidRPr="00927721">
        <w:rPr>
          <w:rFonts w:eastAsia="Calibri"/>
          <w:lang w:eastAsia="en-US"/>
        </w:rPr>
        <w:t>)</w:t>
      </w:r>
      <w:r w:rsidRPr="00927721">
        <w:t>, to jest:</w:t>
      </w:r>
    </w:p>
    <w:p w14:paraId="6A7E702E" w14:textId="77777777" w:rsidR="009375EB" w:rsidRPr="00927721" w:rsidRDefault="009375EB" w:rsidP="009375EB">
      <w:pPr>
        <w:numPr>
          <w:ilvl w:val="1"/>
          <w:numId w:val="16"/>
        </w:numPr>
        <w:ind w:left="709" w:right="57" w:hanging="283"/>
        <w:jc w:val="both"/>
      </w:pPr>
      <w:r w:rsidRPr="00927721">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FA27B11" w14:textId="4BA16937" w:rsidR="009375EB" w:rsidRPr="00927721" w:rsidRDefault="009375EB" w:rsidP="009375EB">
      <w:pPr>
        <w:numPr>
          <w:ilvl w:val="1"/>
          <w:numId w:val="16"/>
        </w:numPr>
        <w:ind w:left="709" w:right="57" w:hanging="283"/>
        <w:jc w:val="both"/>
      </w:pPr>
      <w:r w:rsidRPr="00927721">
        <w:t>nie jestem podmiotem, którego beneficjentem rzeczywistym w rozumieniu ustawy z dnia 1 marca 2018 r. o przeciwdziałaniu praniu pieniędzy oraz finansowaniu terroryzmu (Dz. U. z 202</w:t>
      </w:r>
      <w:r w:rsidR="007C7587" w:rsidRPr="00927721">
        <w:t>3</w:t>
      </w:r>
      <w:r w:rsidRPr="00927721">
        <w:t xml:space="preserve"> r. poz.</w:t>
      </w:r>
      <w:r w:rsidR="007C7587" w:rsidRPr="00927721">
        <w:t>1124, 1285</w:t>
      </w:r>
      <w:r w:rsidRPr="00927721">
        <w:t>)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757F34C" w14:textId="32CD6D4F" w:rsidR="009375EB" w:rsidRPr="006B66E3" w:rsidRDefault="009375EB" w:rsidP="009375EB">
      <w:pPr>
        <w:numPr>
          <w:ilvl w:val="1"/>
          <w:numId w:val="16"/>
        </w:numPr>
        <w:ind w:left="709" w:right="57" w:hanging="283"/>
        <w:jc w:val="both"/>
      </w:pPr>
      <w:r w:rsidRPr="00927721">
        <w:t>nie jestem podmiotem, którego jednostką dominującą w rozumieniu art. 3 ust. 1 pkt 37 ustawy z dnia 29 września 1994 r. o rachunkowości   (Dz. U. z 202</w:t>
      </w:r>
      <w:r w:rsidR="007C7587" w:rsidRPr="00927721">
        <w:t>3</w:t>
      </w:r>
      <w:r w:rsidRPr="00927721">
        <w:t xml:space="preserve"> r. poz.</w:t>
      </w:r>
      <w:r w:rsidR="007C7587" w:rsidRPr="00927721">
        <w:t>120, 295</w:t>
      </w:r>
      <w:r w:rsidRPr="00927721">
        <w:t>)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w:t>
      </w:r>
      <w:r w:rsidRPr="006B66E3">
        <w:t>, o którym mowa w art. 1 pkt 3 ustawy wymienionej we wprowadzeniu do wyliczenia.</w:t>
      </w:r>
    </w:p>
    <w:p w14:paraId="341D8653" w14:textId="77777777" w:rsidR="009375EB" w:rsidRPr="00CB3279" w:rsidRDefault="009375EB" w:rsidP="009375EB">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6BB6DE37" w14:textId="77777777" w:rsidR="009375EB" w:rsidRPr="00C708CC" w:rsidRDefault="009375EB" w:rsidP="009375EB">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77C96F" w14:textId="77777777" w:rsidR="009375EB" w:rsidRPr="00C708CC" w:rsidRDefault="009375EB" w:rsidP="009375EB">
      <w:pPr>
        <w:ind w:left="426" w:right="55"/>
        <w:jc w:val="both"/>
        <w:rPr>
          <w:rFonts w:eastAsia="Calibri"/>
          <w:lang w:eastAsia="en-US"/>
        </w:rPr>
      </w:pPr>
      <w:r w:rsidRPr="00C708CC">
        <w:rPr>
          <w:rFonts w:eastAsia="Calibri"/>
          <w:lang w:eastAsia="en-US"/>
        </w:rPr>
        <w:t>………………………………………………………………………………………..………………</w:t>
      </w:r>
    </w:p>
    <w:p w14:paraId="4B777F11" w14:textId="77777777" w:rsidR="009375EB" w:rsidRPr="00C708CC" w:rsidRDefault="009375EB" w:rsidP="009375EB">
      <w:pPr>
        <w:rPr>
          <w:rFonts w:eastAsia="Calibri"/>
          <w:b/>
          <w:iCs/>
          <w:sz w:val="22"/>
          <w:szCs w:val="22"/>
          <w:lang w:eastAsia="en-US"/>
        </w:rPr>
      </w:pPr>
      <w:r w:rsidRPr="00C708CC">
        <w:rPr>
          <w:rFonts w:eastAsia="Calibri"/>
          <w:b/>
          <w:iCs/>
          <w:sz w:val="22"/>
          <w:szCs w:val="22"/>
          <w:lang w:eastAsia="en-US"/>
        </w:rPr>
        <w:br w:type="page"/>
      </w:r>
    </w:p>
    <w:p w14:paraId="42527D8D" w14:textId="77777777" w:rsidR="009375EB" w:rsidRPr="00295E3A" w:rsidRDefault="009375EB" w:rsidP="009375EB">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71A763E9" w14:textId="77777777" w:rsidR="009375EB" w:rsidRPr="00C708CC"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DB0CBBE" w14:textId="77777777" w:rsidR="009375EB" w:rsidRPr="00C708CC" w:rsidRDefault="009375EB" w:rsidP="009375EB">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9375EB" w:rsidRPr="00C708CC" w14:paraId="0C9F4D81" w14:textId="77777777" w:rsidTr="00AA1847">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28519A8" w14:textId="77777777" w:rsidR="009375EB" w:rsidRPr="00C708CC" w:rsidRDefault="009375EB" w:rsidP="00AA1847">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7360F83" w14:textId="77777777" w:rsidR="009375EB" w:rsidRPr="00C708CC" w:rsidRDefault="009375EB" w:rsidP="00AA1847">
            <w:pPr>
              <w:ind w:left="-693"/>
              <w:jc w:val="center"/>
              <w:rPr>
                <w:rFonts w:eastAsia="Calibri"/>
                <w:b/>
                <w:lang w:eastAsia="en-US"/>
              </w:rPr>
            </w:pPr>
            <w:r w:rsidRPr="00C708CC">
              <w:rPr>
                <w:rFonts w:eastAsia="Calibri"/>
                <w:b/>
                <w:lang w:eastAsia="en-US"/>
              </w:rPr>
              <w:t xml:space="preserve">Politechnika Warszawska </w:t>
            </w:r>
          </w:p>
          <w:p w14:paraId="3FFDC106" w14:textId="77777777" w:rsidR="009375EB" w:rsidRPr="00C708CC" w:rsidRDefault="009375EB" w:rsidP="00AA1847">
            <w:pPr>
              <w:ind w:left="-693"/>
              <w:jc w:val="center"/>
              <w:rPr>
                <w:rFonts w:eastAsia="Calibri"/>
                <w:b/>
                <w:lang w:eastAsia="en-US"/>
              </w:rPr>
            </w:pPr>
            <w:r w:rsidRPr="00C708CC">
              <w:rPr>
                <w:rFonts w:eastAsia="Calibri"/>
                <w:b/>
                <w:lang w:eastAsia="en-US"/>
              </w:rPr>
              <w:t>z siedzibą przy Placu Politechniki 1</w:t>
            </w:r>
          </w:p>
          <w:p w14:paraId="04E2D202" w14:textId="77777777" w:rsidR="009375EB" w:rsidRPr="00C708CC" w:rsidRDefault="009375EB" w:rsidP="00AA1847">
            <w:pPr>
              <w:ind w:left="-693"/>
              <w:jc w:val="center"/>
              <w:rPr>
                <w:rFonts w:eastAsia="Calibri"/>
                <w:b/>
                <w:lang w:eastAsia="en-US"/>
              </w:rPr>
            </w:pPr>
            <w:r w:rsidRPr="00C708CC">
              <w:rPr>
                <w:rFonts w:eastAsia="Calibri"/>
                <w:b/>
                <w:lang w:eastAsia="en-US"/>
              </w:rPr>
              <w:t>00-661 Warszawa, POLSKA</w:t>
            </w:r>
          </w:p>
        </w:tc>
      </w:tr>
      <w:tr w:rsidR="009375EB" w:rsidRPr="00C708CC" w14:paraId="695FD362" w14:textId="77777777" w:rsidTr="00AA1847">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66CF8DF" w14:textId="77777777" w:rsidR="009375EB" w:rsidRPr="00C708CC" w:rsidRDefault="009375EB" w:rsidP="00AA1847">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9466E5" w14:textId="77777777" w:rsidR="009375EB" w:rsidRPr="00C708CC" w:rsidRDefault="009375EB" w:rsidP="00AA1847">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13C178A" w14:textId="77777777" w:rsidR="009375EB" w:rsidRPr="00C708CC" w:rsidRDefault="009375EB" w:rsidP="00AA1847">
            <w:pPr>
              <w:ind w:left="-551"/>
              <w:jc w:val="center"/>
              <w:rPr>
                <w:b/>
                <w:bCs/>
              </w:rPr>
            </w:pPr>
            <w:r w:rsidRPr="00C708CC">
              <w:rPr>
                <w:b/>
                <w:bCs/>
              </w:rPr>
              <w:t>3</w:t>
            </w:r>
          </w:p>
        </w:tc>
      </w:tr>
      <w:tr w:rsidR="009375EB" w:rsidRPr="00C708CC" w14:paraId="00F794FD" w14:textId="77777777" w:rsidTr="00AA1847">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C3D5708" w14:textId="77777777" w:rsidR="009375EB" w:rsidRPr="00C708CC" w:rsidRDefault="009375EB" w:rsidP="00AA1847">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408E1E" w14:textId="77777777" w:rsidR="009375EB" w:rsidRPr="00C708CC" w:rsidRDefault="009375EB" w:rsidP="00AA1847">
            <w:pPr>
              <w:rPr>
                <w:b/>
                <w:bCs/>
              </w:rPr>
            </w:pPr>
            <w:r w:rsidRPr="00C708CC">
              <w:rPr>
                <w:b/>
                <w:bCs/>
              </w:rPr>
              <w:t xml:space="preserve">Pełna nazwa </w:t>
            </w:r>
            <w:r w:rsidRPr="00C708CC">
              <w:rPr>
                <w:b/>
                <w:bCs/>
                <w:vertAlign w:val="superscript"/>
              </w:rPr>
              <w:t>(firma)</w:t>
            </w:r>
            <w:r w:rsidRPr="00C708CC">
              <w:rPr>
                <w:b/>
                <w:bCs/>
              </w:rPr>
              <w:t xml:space="preserve"> </w:t>
            </w:r>
          </w:p>
          <w:p w14:paraId="5F990849" w14:textId="77777777" w:rsidR="009375EB" w:rsidRPr="00C708CC" w:rsidRDefault="009375EB" w:rsidP="00AA1847">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0CDFCE3C" w14:textId="77777777" w:rsidR="009375EB" w:rsidRPr="00C708CC" w:rsidRDefault="009375EB" w:rsidP="00AA1847">
            <w:pPr>
              <w:ind w:left="-551"/>
              <w:jc w:val="center"/>
              <w:rPr>
                <w:b/>
                <w:bCs/>
              </w:rPr>
            </w:pPr>
          </w:p>
        </w:tc>
      </w:tr>
      <w:tr w:rsidR="009375EB" w:rsidRPr="00C708CC" w14:paraId="21C63AB7" w14:textId="77777777" w:rsidTr="00AA1847">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51B6270" w14:textId="77777777" w:rsidR="009375EB" w:rsidRPr="00C708CC" w:rsidRDefault="009375EB" w:rsidP="00AA1847">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69C22D3" w14:textId="77777777" w:rsidR="009375EB" w:rsidRPr="00C708CC" w:rsidRDefault="009375EB" w:rsidP="00AA1847">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5EF0F093" w14:textId="77777777" w:rsidR="009375EB" w:rsidRPr="00C708CC" w:rsidRDefault="009375EB" w:rsidP="00AA1847">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4A19A2" w14:textId="77777777" w:rsidR="009375EB" w:rsidRPr="00C708CC" w:rsidRDefault="009375EB" w:rsidP="00AA1847">
            <w:pPr>
              <w:ind w:left="-551"/>
              <w:jc w:val="center"/>
              <w:rPr>
                <w:b/>
                <w:bCs/>
              </w:rPr>
            </w:pPr>
          </w:p>
        </w:tc>
      </w:tr>
      <w:tr w:rsidR="009375EB" w:rsidRPr="00C708CC" w14:paraId="2B3160E2" w14:textId="77777777" w:rsidTr="00AA1847">
        <w:trPr>
          <w:trHeight w:val="255"/>
        </w:trPr>
        <w:tc>
          <w:tcPr>
            <w:tcW w:w="568" w:type="dxa"/>
            <w:vMerge/>
            <w:tcBorders>
              <w:left w:val="single" w:sz="4" w:space="0" w:color="000000"/>
              <w:right w:val="single" w:sz="4" w:space="0" w:color="000000"/>
            </w:tcBorders>
            <w:shd w:val="clear" w:color="000000" w:fill="D9D9D9"/>
            <w:vAlign w:val="center"/>
          </w:tcPr>
          <w:p w14:paraId="4CC7304F" w14:textId="77777777" w:rsidR="009375EB" w:rsidRPr="00C708CC" w:rsidRDefault="009375EB" w:rsidP="00AA1847">
            <w:pPr>
              <w:jc w:val="center"/>
              <w:rPr>
                <w:bCs/>
              </w:rPr>
            </w:pPr>
          </w:p>
        </w:tc>
        <w:tc>
          <w:tcPr>
            <w:tcW w:w="2831" w:type="dxa"/>
            <w:vMerge/>
            <w:tcBorders>
              <w:left w:val="nil"/>
              <w:right w:val="single" w:sz="4" w:space="0" w:color="000000"/>
            </w:tcBorders>
            <w:shd w:val="clear" w:color="000000" w:fill="D9D9D9"/>
            <w:vAlign w:val="center"/>
          </w:tcPr>
          <w:p w14:paraId="10951886" w14:textId="77777777" w:rsidR="009375EB" w:rsidRPr="00C708CC" w:rsidRDefault="009375EB" w:rsidP="00AA1847">
            <w:pPr>
              <w:rPr>
                <w:b/>
                <w:bCs/>
              </w:rPr>
            </w:pPr>
          </w:p>
        </w:tc>
        <w:tc>
          <w:tcPr>
            <w:tcW w:w="1408" w:type="dxa"/>
            <w:tcBorders>
              <w:top w:val="single" w:sz="4" w:space="0" w:color="000000"/>
              <w:left w:val="nil"/>
              <w:bottom w:val="single" w:sz="4" w:space="0" w:color="000000"/>
              <w:right w:val="nil"/>
            </w:tcBorders>
            <w:shd w:val="clear" w:color="000000" w:fill="D9D9D9"/>
          </w:tcPr>
          <w:p w14:paraId="42DA8DA5" w14:textId="77777777" w:rsidR="009375EB" w:rsidRPr="00C708CC" w:rsidRDefault="009375EB" w:rsidP="00AA1847">
            <w:pPr>
              <w:jc w:val="center"/>
              <w:rPr>
                <w:b/>
                <w:bCs/>
                <w:vertAlign w:val="superscript"/>
              </w:rPr>
            </w:pPr>
            <w:r w:rsidRPr="00C708CC">
              <w:rPr>
                <w:b/>
                <w:bCs/>
                <w:vertAlign w:val="superscript"/>
              </w:rPr>
              <w:t xml:space="preserve">miejscowość, </w:t>
            </w:r>
          </w:p>
          <w:p w14:paraId="5578B8EC" w14:textId="77777777" w:rsidR="009375EB" w:rsidRPr="00C708CC" w:rsidRDefault="009375EB" w:rsidP="00AA1847">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5B289A" w14:textId="77777777" w:rsidR="009375EB" w:rsidRPr="00C708CC" w:rsidRDefault="009375EB" w:rsidP="00AA1847">
            <w:pPr>
              <w:ind w:left="-551"/>
              <w:jc w:val="center"/>
              <w:rPr>
                <w:b/>
                <w:bCs/>
              </w:rPr>
            </w:pPr>
          </w:p>
        </w:tc>
      </w:tr>
      <w:tr w:rsidR="009375EB" w:rsidRPr="00C708CC" w14:paraId="5CD0B130" w14:textId="77777777" w:rsidTr="00AA1847">
        <w:trPr>
          <w:trHeight w:val="255"/>
        </w:trPr>
        <w:tc>
          <w:tcPr>
            <w:tcW w:w="568" w:type="dxa"/>
            <w:vMerge/>
            <w:tcBorders>
              <w:left w:val="single" w:sz="4" w:space="0" w:color="000000"/>
              <w:right w:val="single" w:sz="4" w:space="0" w:color="000000"/>
            </w:tcBorders>
            <w:shd w:val="clear" w:color="000000" w:fill="D9D9D9"/>
            <w:vAlign w:val="center"/>
          </w:tcPr>
          <w:p w14:paraId="205E75C7" w14:textId="77777777" w:rsidR="009375EB" w:rsidRPr="00C708CC" w:rsidRDefault="009375EB" w:rsidP="00AA1847">
            <w:pPr>
              <w:jc w:val="center"/>
              <w:rPr>
                <w:bCs/>
              </w:rPr>
            </w:pPr>
          </w:p>
        </w:tc>
        <w:tc>
          <w:tcPr>
            <w:tcW w:w="2831" w:type="dxa"/>
            <w:vMerge/>
            <w:tcBorders>
              <w:left w:val="nil"/>
              <w:right w:val="single" w:sz="4" w:space="0" w:color="000000"/>
            </w:tcBorders>
            <w:shd w:val="clear" w:color="000000" w:fill="D9D9D9"/>
            <w:vAlign w:val="center"/>
          </w:tcPr>
          <w:p w14:paraId="62D90532" w14:textId="77777777" w:rsidR="009375EB" w:rsidRPr="00C708CC" w:rsidRDefault="009375EB" w:rsidP="00AA1847">
            <w:pPr>
              <w:rPr>
                <w:b/>
                <w:bCs/>
              </w:rPr>
            </w:pPr>
          </w:p>
        </w:tc>
        <w:tc>
          <w:tcPr>
            <w:tcW w:w="1408" w:type="dxa"/>
            <w:tcBorders>
              <w:top w:val="single" w:sz="4" w:space="0" w:color="000000"/>
              <w:left w:val="nil"/>
              <w:bottom w:val="single" w:sz="4" w:space="0" w:color="000000"/>
              <w:right w:val="nil"/>
            </w:tcBorders>
            <w:shd w:val="clear" w:color="000000" w:fill="D9D9D9"/>
          </w:tcPr>
          <w:p w14:paraId="3AA927F4" w14:textId="77777777" w:rsidR="009375EB" w:rsidRPr="00C708CC" w:rsidRDefault="009375EB" w:rsidP="00AA1847">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66E9ED9" w14:textId="77777777" w:rsidR="009375EB" w:rsidRPr="00C708CC" w:rsidRDefault="009375EB" w:rsidP="00AA1847">
            <w:pPr>
              <w:ind w:left="-551"/>
              <w:jc w:val="center"/>
              <w:rPr>
                <w:b/>
                <w:bCs/>
              </w:rPr>
            </w:pPr>
          </w:p>
        </w:tc>
      </w:tr>
      <w:tr w:rsidR="009375EB" w:rsidRPr="00C708CC" w14:paraId="6C1C6490" w14:textId="77777777" w:rsidTr="00AA1847">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D2A6DC8" w14:textId="77777777" w:rsidR="009375EB" w:rsidRPr="00C708CC" w:rsidRDefault="009375EB" w:rsidP="00AA1847">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6FC26858" w14:textId="77777777" w:rsidR="009375EB" w:rsidRPr="00C708CC" w:rsidRDefault="009375EB" w:rsidP="00AA1847">
            <w:pPr>
              <w:rPr>
                <w:b/>
                <w:bCs/>
              </w:rPr>
            </w:pPr>
          </w:p>
        </w:tc>
        <w:tc>
          <w:tcPr>
            <w:tcW w:w="1408" w:type="dxa"/>
            <w:tcBorders>
              <w:top w:val="single" w:sz="4" w:space="0" w:color="000000"/>
              <w:left w:val="nil"/>
              <w:bottom w:val="single" w:sz="4" w:space="0" w:color="000000"/>
              <w:right w:val="nil"/>
            </w:tcBorders>
            <w:shd w:val="clear" w:color="000000" w:fill="D9D9D9"/>
          </w:tcPr>
          <w:p w14:paraId="1029FE3E" w14:textId="77777777" w:rsidR="009375EB" w:rsidRPr="00C708CC" w:rsidRDefault="009375EB" w:rsidP="00AA1847">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0B572F" w14:textId="77777777" w:rsidR="009375EB" w:rsidRPr="00C708CC" w:rsidRDefault="009375EB" w:rsidP="00AA1847">
            <w:pPr>
              <w:ind w:left="-551"/>
              <w:jc w:val="center"/>
              <w:rPr>
                <w:b/>
                <w:bCs/>
              </w:rPr>
            </w:pPr>
          </w:p>
        </w:tc>
      </w:tr>
      <w:tr w:rsidR="009375EB" w:rsidRPr="0002721E" w14:paraId="35CC9793" w14:textId="77777777" w:rsidTr="00AA1847">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84AD4E3" w14:textId="77777777" w:rsidR="009375EB" w:rsidRPr="0002721E" w:rsidRDefault="009375EB" w:rsidP="00AA1847">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9D5C396" w14:textId="77777777" w:rsidR="009375EB" w:rsidRPr="0002721E" w:rsidRDefault="009375EB" w:rsidP="00AA1847">
            <w:pPr>
              <w:rPr>
                <w:b/>
                <w:bCs/>
              </w:rPr>
            </w:pPr>
            <w:r w:rsidRPr="0002721E">
              <w:rPr>
                <w:b/>
                <w:bCs/>
              </w:rPr>
              <w:t>Krajowy Rejestr Sądowy</w:t>
            </w:r>
          </w:p>
          <w:p w14:paraId="68BD1107" w14:textId="77777777" w:rsidR="009375EB" w:rsidRPr="0002721E" w:rsidRDefault="009375EB" w:rsidP="00AA1847">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38433AF2" w14:textId="77777777" w:rsidR="009375EB" w:rsidRPr="0002721E" w:rsidRDefault="009375EB" w:rsidP="00AA1847">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063923FE" w14:textId="77777777" w:rsidR="009375EB" w:rsidRPr="0002721E" w:rsidRDefault="009375EB" w:rsidP="00AA1847">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9268517" w14:textId="77777777" w:rsidR="009375EB" w:rsidRPr="0002721E" w:rsidRDefault="009375EB" w:rsidP="00AA1847">
            <w:pPr>
              <w:ind w:left="-551"/>
              <w:jc w:val="center"/>
              <w:rPr>
                <w:b/>
                <w:bCs/>
              </w:rPr>
            </w:pPr>
          </w:p>
        </w:tc>
      </w:tr>
    </w:tbl>
    <w:p w14:paraId="57C2841A" w14:textId="77777777" w:rsidR="00744330" w:rsidRPr="00744330" w:rsidRDefault="009375EB" w:rsidP="00744330">
      <w:pPr>
        <w:pStyle w:val="Stopka"/>
        <w:jc w:val="both"/>
        <w:rPr>
          <w:b/>
          <w:sz w:val="24"/>
          <w:szCs w:val="24"/>
        </w:rPr>
      </w:pPr>
      <w:r w:rsidRPr="00744330">
        <w:rPr>
          <w:rFonts w:eastAsia="Calibri"/>
          <w:bCs/>
          <w:sz w:val="24"/>
          <w:szCs w:val="24"/>
        </w:rPr>
        <w:t xml:space="preserve">Na potrzeby </w:t>
      </w:r>
      <w:r w:rsidRPr="00744330">
        <w:rPr>
          <w:sz w:val="24"/>
          <w:szCs w:val="24"/>
        </w:rPr>
        <w:t xml:space="preserve">postępowania </w:t>
      </w:r>
      <w:r w:rsidRPr="00744330">
        <w:rPr>
          <w:rFonts w:eastAsia="Calibri"/>
          <w:bCs/>
          <w:sz w:val="24"/>
          <w:szCs w:val="24"/>
        </w:rPr>
        <w:t>i wykonania zamówienia</w:t>
      </w:r>
      <w:r w:rsidRPr="00744330">
        <w:rPr>
          <w:rFonts w:eastAsia="Calibri"/>
          <w:b/>
          <w:bCs/>
          <w:sz w:val="24"/>
          <w:szCs w:val="24"/>
        </w:rPr>
        <w:t xml:space="preserve"> </w:t>
      </w:r>
      <w:r w:rsidRPr="00744330">
        <w:rPr>
          <w:rFonts w:eastAsia="Calibri"/>
          <w:bCs/>
          <w:sz w:val="24"/>
          <w:szCs w:val="24"/>
        </w:rPr>
        <w:t>w</w:t>
      </w:r>
      <w:r w:rsidRPr="00744330">
        <w:rPr>
          <w:rFonts w:eastAsia="Calibri"/>
          <w:b/>
          <w:bCs/>
          <w:sz w:val="24"/>
          <w:szCs w:val="24"/>
        </w:rPr>
        <w:t xml:space="preserve"> </w:t>
      </w:r>
      <w:r w:rsidRPr="00744330">
        <w:rPr>
          <w:rFonts w:eastAsia="Calibri"/>
          <w:sz w:val="24"/>
          <w:szCs w:val="24"/>
        </w:rPr>
        <w:t>postępowaniu o udzielenie zamówienia publicznego pod nazwą:</w:t>
      </w:r>
      <w:r w:rsidRPr="00744330">
        <w:rPr>
          <w:b/>
          <w:bCs/>
          <w:sz w:val="24"/>
          <w:szCs w:val="24"/>
        </w:rPr>
        <w:t xml:space="preserve"> </w:t>
      </w:r>
      <w:r w:rsidR="00744330" w:rsidRPr="00744330">
        <w:rPr>
          <w:b/>
          <w:bCs/>
          <w:iCs/>
          <w:color w:val="000000"/>
          <w:spacing w:val="4"/>
          <w:sz w:val="24"/>
          <w:szCs w:val="24"/>
          <w:lang w:eastAsia="x-none"/>
        </w:rPr>
        <w:t>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r w:rsidR="00744330" w:rsidRPr="00744330">
        <w:rPr>
          <w:b/>
          <w:sz w:val="24"/>
          <w:szCs w:val="24"/>
        </w:rPr>
        <w:t>,</w:t>
      </w:r>
    </w:p>
    <w:p w14:paraId="04DFC28A" w14:textId="194F16E3" w:rsidR="009375EB" w:rsidRPr="009023D7" w:rsidRDefault="009375EB" w:rsidP="00744330">
      <w:pPr>
        <w:pStyle w:val="Tekstpodstawowy"/>
        <w:ind w:right="23"/>
        <w:jc w:val="both"/>
        <w:rPr>
          <w:rStyle w:val="FontStyle157"/>
          <w:rFonts w:eastAsia="Calibri"/>
          <w:b w:val="0"/>
          <w:bCs w:val="0"/>
          <w:sz w:val="24"/>
          <w:szCs w:val="24"/>
        </w:rPr>
      </w:pPr>
      <w:r w:rsidRPr="009023D7">
        <w:rPr>
          <w:rFonts w:ascii="Times New Roman" w:eastAsia="Calibri" w:hAnsi="Times New Roman" w:cs="Times New Roman"/>
          <w:bCs/>
        </w:rPr>
        <w:t>numer referencyjny:…………</w:t>
      </w:r>
    </w:p>
    <w:p w14:paraId="1736DD56" w14:textId="77777777" w:rsidR="009375EB" w:rsidRPr="00C708CC" w:rsidRDefault="009375EB" w:rsidP="009375EB">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9375EB" w:rsidRPr="0002721E" w14:paraId="206CB68C" w14:textId="77777777" w:rsidTr="00AA1847">
        <w:trPr>
          <w:trHeight w:val="755"/>
        </w:trPr>
        <w:tc>
          <w:tcPr>
            <w:tcW w:w="576" w:type="dxa"/>
            <w:shd w:val="clear" w:color="auto" w:fill="BFBFBF"/>
            <w:vAlign w:val="center"/>
          </w:tcPr>
          <w:p w14:paraId="2ED5DE5F" w14:textId="77777777" w:rsidR="009375EB" w:rsidRPr="0002721E" w:rsidRDefault="009375EB" w:rsidP="00AA1847">
            <w:pPr>
              <w:spacing w:line="360" w:lineRule="auto"/>
              <w:jc w:val="center"/>
              <w:rPr>
                <w:b/>
              </w:rPr>
            </w:pPr>
            <w:r w:rsidRPr="0002721E">
              <w:rPr>
                <w:b/>
              </w:rPr>
              <w:t>Lp.</w:t>
            </w:r>
          </w:p>
        </w:tc>
        <w:tc>
          <w:tcPr>
            <w:tcW w:w="3708" w:type="dxa"/>
            <w:shd w:val="clear" w:color="auto" w:fill="BFBFBF"/>
            <w:vAlign w:val="center"/>
          </w:tcPr>
          <w:p w14:paraId="5DC0A9D8" w14:textId="77777777" w:rsidR="009375EB" w:rsidRPr="0002721E" w:rsidRDefault="009375EB" w:rsidP="00AA1847">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43409A50" w14:textId="77777777" w:rsidR="009375EB" w:rsidRPr="0002721E" w:rsidRDefault="009375EB" w:rsidP="00AA1847">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9375EB" w:rsidRPr="00C708CC" w14:paraId="3E6B26F6" w14:textId="77777777" w:rsidTr="00AA1847">
        <w:tc>
          <w:tcPr>
            <w:tcW w:w="576" w:type="dxa"/>
            <w:shd w:val="clear" w:color="auto" w:fill="auto"/>
            <w:vAlign w:val="center"/>
          </w:tcPr>
          <w:p w14:paraId="05A3D747" w14:textId="77777777" w:rsidR="009375EB" w:rsidRPr="00C708CC" w:rsidRDefault="009375EB" w:rsidP="00AA1847">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9867E07" w14:textId="77777777" w:rsidR="009375EB" w:rsidRPr="00C708CC" w:rsidRDefault="009375EB" w:rsidP="00AA1847">
            <w:pPr>
              <w:jc w:val="both"/>
              <w:rPr>
                <w:b/>
              </w:rPr>
            </w:pPr>
          </w:p>
        </w:tc>
        <w:tc>
          <w:tcPr>
            <w:tcW w:w="5889" w:type="dxa"/>
            <w:shd w:val="clear" w:color="auto" w:fill="auto"/>
            <w:vAlign w:val="center"/>
          </w:tcPr>
          <w:p w14:paraId="379DDE6F" w14:textId="77777777" w:rsidR="009375EB" w:rsidRPr="00C708CC" w:rsidRDefault="009375EB" w:rsidP="00AA1847">
            <w:pPr>
              <w:jc w:val="both"/>
              <w:rPr>
                <w:b/>
              </w:rPr>
            </w:pPr>
          </w:p>
        </w:tc>
      </w:tr>
      <w:tr w:rsidR="009375EB" w:rsidRPr="00C708CC" w14:paraId="22FFF09B" w14:textId="77777777" w:rsidTr="00AA1847">
        <w:tc>
          <w:tcPr>
            <w:tcW w:w="576" w:type="dxa"/>
            <w:shd w:val="clear" w:color="auto" w:fill="auto"/>
            <w:vAlign w:val="center"/>
          </w:tcPr>
          <w:p w14:paraId="2FC26EA7" w14:textId="77777777" w:rsidR="009375EB" w:rsidRPr="00C708CC" w:rsidRDefault="009375EB" w:rsidP="00AA1847">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11BDADA" w14:textId="77777777" w:rsidR="009375EB" w:rsidRPr="00C708CC" w:rsidRDefault="009375EB" w:rsidP="00AA1847">
            <w:pPr>
              <w:jc w:val="both"/>
              <w:rPr>
                <w:b/>
              </w:rPr>
            </w:pPr>
          </w:p>
        </w:tc>
        <w:tc>
          <w:tcPr>
            <w:tcW w:w="5889" w:type="dxa"/>
            <w:shd w:val="clear" w:color="auto" w:fill="auto"/>
            <w:vAlign w:val="center"/>
          </w:tcPr>
          <w:p w14:paraId="34A7C366" w14:textId="77777777" w:rsidR="009375EB" w:rsidRPr="00C708CC" w:rsidRDefault="009375EB" w:rsidP="00AA1847">
            <w:pPr>
              <w:jc w:val="both"/>
              <w:rPr>
                <w:b/>
              </w:rPr>
            </w:pPr>
          </w:p>
        </w:tc>
      </w:tr>
      <w:tr w:rsidR="009375EB" w:rsidRPr="00C708CC" w14:paraId="221223E7" w14:textId="77777777" w:rsidTr="00AA1847">
        <w:tc>
          <w:tcPr>
            <w:tcW w:w="576" w:type="dxa"/>
            <w:shd w:val="clear" w:color="auto" w:fill="auto"/>
            <w:vAlign w:val="center"/>
          </w:tcPr>
          <w:p w14:paraId="4FBE27E6" w14:textId="77777777" w:rsidR="009375EB" w:rsidRPr="00C708CC" w:rsidRDefault="009375EB" w:rsidP="00AA1847">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4D0D883B" w14:textId="77777777" w:rsidR="009375EB" w:rsidRPr="00C708CC" w:rsidRDefault="009375EB" w:rsidP="00AA1847">
            <w:pPr>
              <w:jc w:val="both"/>
              <w:rPr>
                <w:b/>
              </w:rPr>
            </w:pPr>
          </w:p>
        </w:tc>
        <w:tc>
          <w:tcPr>
            <w:tcW w:w="5889" w:type="dxa"/>
            <w:shd w:val="clear" w:color="auto" w:fill="auto"/>
            <w:vAlign w:val="center"/>
          </w:tcPr>
          <w:p w14:paraId="1B302BEF" w14:textId="77777777" w:rsidR="009375EB" w:rsidRPr="00C708CC" w:rsidRDefault="009375EB" w:rsidP="00AA1847">
            <w:pPr>
              <w:jc w:val="both"/>
              <w:rPr>
                <w:b/>
              </w:rPr>
            </w:pPr>
          </w:p>
        </w:tc>
      </w:tr>
      <w:tr w:rsidR="009375EB" w:rsidRPr="00C708CC" w14:paraId="3A7DD684" w14:textId="77777777" w:rsidTr="00AA1847">
        <w:tc>
          <w:tcPr>
            <w:tcW w:w="576" w:type="dxa"/>
            <w:shd w:val="clear" w:color="auto" w:fill="auto"/>
            <w:vAlign w:val="center"/>
          </w:tcPr>
          <w:p w14:paraId="2CF8119D" w14:textId="77777777" w:rsidR="009375EB" w:rsidRPr="00C708CC" w:rsidRDefault="009375EB" w:rsidP="00AA1847">
            <w:pPr>
              <w:spacing w:line="360" w:lineRule="auto"/>
              <w:jc w:val="both"/>
              <w:rPr>
                <w:b/>
              </w:rPr>
            </w:pPr>
            <w:r w:rsidRPr="00C708CC">
              <w:rPr>
                <w:b/>
              </w:rPr>
              <w:t>4.</w:t>
            </w:r>
          </w:p>
        </w:tc>
        <w:tc>
          <w:tcPr>
            <w:tcW w:w="3708" w:type="dxa"/>
            <w:shd w:val="clear" w:color="auto" w:fill="auto"/>
            <w:vAlign w:val="center"/>
          </w:tcPr>
          <w:p w14:paraId="43C86C75" w14:textId="77777777" w:rsidR="009375EB" w:rsidRPr="00C708CC" w:rsidRDefault="009375EB" w:rsidP="00AA1847">
            <w:pPr>
              <w:jc w:val="both"/>
              <w:rPr>
                <w:b/>
              </w:rPr>
            </w:pPr>
          </w:p>
        </w:tc>
        <w:tc>
          <w:tcPr>
            <w:tcW w:w="5889" w:type="dxa"/>
            <w:shd w:val="clear" w:color="auto" w:fill="auto"/>
            <w:vAlign w:val="center"/>
          </w:tcPr>
          <w:p w14:paraId="7AF595B9" w14:textId="77777777" w:rsidR="009375EB" w:rsidRPr="00C708CC" w:rsidRDefault="009375EB" w:rsidP="00AA1847">
            <w:pPr>
              <w:jc w:val="both"/>
              <w:rPr>
                <w:b/>
              </w:rPr>
            </w:pPr>
          </w:p>
        </w:tc>
      </w:tr>
      <w:tr w:rsidR="009375EB" w:rsidRPr="00C708CC" w14:paraId="08346E70" w14:textId="77777777" w:rsidTr="00AA1847">
        <w:tc>
          <w:tcPr>
            <w:tcW w:w="576" w:type="dxa"/>
            <w:shd w:val="clear" w:color="auto" w:fill="auto"/>
            <w:vAlign w:val="center"/>
          </w:tcPr>
          <w:p w14:paraId="089B469F" w14:textId="77777777" w:rsidR="009375EB" w:rsidRPr="00C708CC" w:rsidRDefault="009375EB" w:rsidP="00AA1847">
            <w:pPr>
              <w:spacing w:line="360" w:lineRule="auto"/>
              <w:jc w:val="both"/>
              <w:rPr>
                <w:b/>
              </w:rPr>
            </w:pPr>
            <w:r w:rsidRPr="00C708CC">
              <w:rPr>
                <w:b/>
              </w:rPr>
              <w:t>5.</w:t>
            </w:r>
          </w:p>
        </w:tc>
        <w:tc>
          <w:tcPr>
            <w:tcW w:w="3708" w:type="dxa"/>
            <w:shd w:val="clear" w:color="auto" w:fill="auto"/>
            <w:vAlign w:val="center"/>
          </w:tcPr>
          <w:p w14:paraId="47F0EBDF" w14:textId="77777777" w:rsidR="009375EB" w:rsidRPr="00C708CC" w:rsidRDefault="009375EB" w:rsidP="00AA1847">
            <w:pPr>
              <w:jc w:val="both"/>
              <w:rPr>
                <w:b/>
              </w:rPr>
            </w:pPr>
          </w:p>
        </w:tc>
        <w:tc>
          <w:tcPr>
            <w:tcW w:w="5889" w:type="dxa"/>
            <w:shd w:val="clear" w:color="auto" w:fill="auto"/>
            <w:vAlign w:val="center"/>
          </w:tcPr>
          <w:p w14:paraId="0095A700" w14:textId="77777777" w:rsidR="009375EB" w:rsidRPr="00C708CC" w:rsidRDefault="009375EB" w:rsidP="00AA1847">
            <w:pPr>
              <w:jc w:val="both"/>
              <w:rPr>
                <w:b/>
              </w:rPr>
            </w:pPr>
          </w:p>
        </w:tc>
      </w:tr>
    </w:tbl>
    <w:p w14:paraId="5E7D8472" w14:textId="77777777" w:rsidR="009375EB" w:rsidRDefault="009375EB" w:rsidP="009375EB">
      <w:pPr>
        <w:spacing w:after="120"/>
        <w:ind w:right="-567"/>
        <w:rPr>
          <w:i/>
        </w:rPr>
      </w:pPr>
      <w:r w:rsidRPr="00C708CC">
        <w:rPr>
          <w:i/>
        </w:rPr>
        <w:br w:type="page"/>
      </w:r>
    </w:p>
    <w:p w14:paraId="104EF2E1" w14:textId="77777777" w:rsidR="009375EB" w:rsidRDefault="009375EB" w:rsidP="009375EB">
      <w:pPr>
        <w:spacing w:line="360" w:lineRule="auto"/>
        <w:jc w:val="both"/>
      </w:pPr>
    </w:p>
    <w:p w14:paraId="3FC85B49" w14:textId="77777777" w:rsidR="009375EB" w:rsidRPr="00CD7C6E" w:rsidRDefault="009375EB" w:rsidP="009375EB">
      <w:r>
        <w:t xml:space="preserve"> </w:t>
      </w:r>
      <w:r>
        <w:tab/>
      </w:r>
      <w:r>
        <w:tab/>
      </w:r>
      <w:r>
        <w:tab/>
      </w:r>
      <w:r>
        <w:tab/>
      </w:r>
      <w:r>
        <w:tab/>
      </w:r>
      <w:r>
        <w:tab/>
      </w:r>
      <w:r w:rsidRPr="00AD7D30">
        <w:rPr>
          <w:b/>
          <w:color w:val="000000" w:themeColor="text1"/>
        </w:rPr>
        <w:t xml:space="preserve">Formularz </w:t>
      </w:r>
      <w:r w:rsidRPr="00314719">
        <w:rPr>
          <w:b/>
          <w:color w:val="000000" w:themeColor="text1"/>
        </w:rPr>
        <w:t>2</w:t>
      </w:r>
    </w:p>
    <w:p w14:paraId="0462C62E" w14:textId="77777777" w:rsidR="009375EB" w:rsidRPr="00627F18" w:rsidRDefault="009375EB" w:rsidP="009375EB">
      <w:pPr>
        <w:pStyle w:val="Zwykytekst"/>
        <w:spacing w:before="120"/>
        <w:jc w:val="center"/>
        <w:rPr>
          <w:rFonts w:ascii="Times New Roman" w:hAnsi="Times New Roman" w:cs="Times New Roman"/>
          <w:sz w:val="24"/>
          <w:szCs w:val="24"/>
        </w:rPr>
      </w:pPr>
    </w:p>
    <w:p w14:paraId="1E5D2618" w14:textId="77777777" w:rsidR="00744330" w:rsidRPr="00627F18" w:rsidRDefault="00744330" w:rsidP="00744330">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p>
    <w:p w14:paraId="768B3371" w14:textId="77777777" w:rsidR="00744330" w:rsidRPr="00627F18" w:rsidRDefault="00744330" w:rsidP="00744330">
      <w:pPr>
        <w:pStyle w:val="Zwykytekst"/>
        <w:tabs>
          <w:tab w:val="left" w:leader="dot" w:pos="9360"/>
        </w:tabs>
        <w:spacing w:before="120"/>
        <w:ind w:right="23"/>
        <w:jc w:val="both"/>
        <w:rPr>
          <w:rFonts w:ascii="Times New Roman" w:hAnsi="Times New Roman" w:cs="Times New Roman"/>
          <w:b/>
          <w:bCs/>
          <w:sz w:val="24"/>
          <w:szCs w:val="24"/>
        </w:rPr>
      </w:pPr>
    </w:p>
    <w:p w14:paraId="55417641" w14:textId="77777777" w:rsidR="00744330" w:rsidRPr="00295E3A" w:rsidRDefault="00744330" w:rsidP="00744330">
      <w:pPr>
        <w:pStyle w:val="Zwykytekst1"/>
        <w:tabs>
          <w:tab w:val="left" w:leader="dot" w:pos="9360"/>
        </w:tabs>
        <w:spacing w:before="120" w:after="120"/>
        <w:jc w:val="both"/>
        <w:rPr>
          <w:rFonts w:ascii="Times New Roman" w:hAnsi="Times New Roman" w:cs="Times New Roman"/>
          <w:bCs/>
          <w:sz w:val="24"/>
          <w:szCs w:val="24"/>
        </w:rPr>
      </w:pPr>
      <w:r w:rsidRPr="00D12D3C">
        <w:rPr>
          <w:rFonts w:ascii="Times New Roman" w:hAnsi="Times New Roman" w:cs="Times New Roman"/>
          <w:bCs/>
          <w:sz w:val="24"/>
          <w:szCs w:val="24"/>
        </w:rPr>
        <w:t xml:space="preserve">Składając ofertę </w:t>
      </w:r>
      <w:r w:rsidRPr="00A95372">
        <w:rPr>
          <w:rFonts w:ascii="Times New Roman" w:hAnsi="Times New Roman" w:cs="Times New Roman"/>
          <w:bCs/>
          <w:sz w:val="24"/>
          <w:szCs w:val="24"/>
        </w:rPr>
        <w:t xml:space="preserve">w postępowaniu o udzielenie zamówienia publicznego prowadzonym w trybie podstawowym na: </w:t>
      </w:r>
    </w:p>
    <w:p w14:paraId="24B5C8A2" w14:textId="77777777" w:rsidR="00744330" w:rsidRDefault="00744330" w:rsidP="00744330">
      <w:pPr>
        <w:pStyle w:val="Stopka"/>
        <w:jc w:val="both"/>
        <w:rPr>
          <w:rFonts w:eastAsia="Calibri"/>
        </w:rPr>
      </w:pPr>
      <w:r w:rsidRPr="00160A1C">
        <w:rPr>
          <w:rFonts w:eastAsia="Calibri"/>
          <w:b/>
          <w:bCs/>
          <w:lang w:eastAsia="en-US"/>
        </w:rPr>
        <w:t>„</w:t>
      </w:r>
      <w:r w:rsidRPr="00744330">
        <w:rPr>
          <w:b/>
          <w:bCs/>
          <w:iCs/>
          <w:color w:val="000000"/>
          <w:spacing w:val="4"/>
          <w:sz w:val="24"/>
          <w:szCs w:val="24"/>
          <w:lang w:eastAsia="x-none"/>
        </w:rPr>
        <w:t>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r>
        <w:rPr>
          <w:rFonts w:eastAsia="Calibri"/>
          <w:b/>
          <w:bCs/>
          <w:lang w:eastAsia="en-US"/>
        </w:rPr>
        <w:t>” ,</w:t>
      </w:r>
      <w:r>
        <w:rPr>
          <w:rFonts w:eastAsia="Calibri"/>
        </w:rPr>
        <w:t xml:space="preserve"> </w:t>
      </w:r>
    </w:p>
    <w:p w14:paraId="4B626D5C" w14:textId="6F04AB78" w:rsidR="00744330" w:rsidRPr="00744330" w:rsidRDefault="00744330" w:rsidP="00744330">
      <w:pPr>
        <w:pStyle w:val="Stopka"/>
        <w:jc w:val="both"/>
        <w:rPr>
          <w:rStyle w:val="FontStyle157"/>
          <w:bCs w:val="0"/>
          <w:sz w:val="24"/>
          <w:szCs w:val="24"/>
        </w:rPr>
      </w:pPr>
      <w:r w:rsidRPr="00744330">
        <w:rPr>
          <w:rFonts w:eastAsia="Calibri"/>
          <w:b/>
          <w:sz w:val="24"/>
          <w:szCs w:val="24"/>
        </w:rPr>
        <w:t xml:space="preserve">numer referencyjny: </w:t>
      </w:r>
      <w:r w:rsidRPr="00744330">
        <w:rPr>
          <w:rFonts w:eastAsia="Calibri"/>
          <w:b/>
          <w:color w:val="4472C4" w:themeColor="accent1"/>
          <w:sz w:val="24"/>
          <w:szCs w:val="24"/>
        </w:rPr>
        <w:t>………………………………….</w:t>
      </w:r>
    </w:p>
    <w:p w14:paraId="1A0A42C8" w14:textId="77777777" w:rsidR="00744330" w:rsidRPr="00A95372" w:rsidRDefault="00744330" w:rsidP="00744330">
      <w:pPr>
        <w:spacing w:after="120"/>
        <w:jc w:val="both"/>
        <w:rPr>
          <w:spacing w:val="-2"/>
        </w:rPr>
      </w:pPr>
      <w:r w:rsidRPr="00627F18">
        <w:rPr>
          <w:spacing w:val="-2"/>
        </w:rPr>
        <w:t xml:space="preserve">Oferujemy wykonanie zamówienia </w:t>
      </w:r>
      <w:bookmarkStart w:id="3" w:name="_Hlk76545963"/>
      <w:r w:rsidRPr="00627F18">
        <w:rPr>
          <w:spacing w:val="-2"/>
        </w:rPr>
        <w:t xml:space="preserve">za </w:t>
      </w:r>
      <w:r>
        <w:rPr>
          <w:spacing w:val="-2"/>
        </w:rPr>
        <w:t>łącznym</w:t>
      </w:r>
      <w:r w:rsidRPr="00D12D3C">
        <w:rPr>
          <w:spacing w:val="-2"/>
        </w:rPr>
        <w:t xml:space="preserve"> w</w:t>
      </w:r>
      <w:r w:rsidRPr="00A95372">
        <w:rPr>
          <w:spacing w:val="-2"/>
        </w:rPr>
        <w:t>ynagrodzeniem wyliczonym zgodnie z SWZ:</w:t>
      </w:r>
      <w:bookmarkEnd w:id="3"/>
    </w:p>
    <w:p w14:paraId="16B0BCC3" w14:textId="77777777" w:rsidR="00744330" w:rsidRPr="00295E3A" w:rsidRDefault="00744330" w:rsidP="00744330">
      <w:pPr>
        <w:spacing w:after="120"/>
        <w:jc w:val="both"/>
        <w:rPr>
          <w:spacing w:val="-2"/>
        </w:rPr>
      </w:pPr>
    </w:p>
    <w:tbl>
      <w:tblPr>
        <w:tblStyle w:val="Tabela-Siatka"/>
        <w:tblW w:w="0" w:type="auto"/>
        <w:tblLook w:val="04A0" w:firstRow="1" w:lastRow="0" w:firstColumn="1" w:lastColumn="0" w:noHBand="0" w:noVBand="1"/>
      </w:tblPr>
      <w:tblGrid>
        <w:gridCol w:w="4984"/>
        <w:gridCol w:w="4984"/>
      </w:tblGrid>
      <w:tr w:rsidR="00744330" w:rsidRPr="00586B81" w14:paraId="3377A780" w14:textId="77777777" w:rsidTr="00744330">
        <w:tc>
          <w:tcPr>
            <w:tcW w:w="4984" w:type="dxa"/>
          </w:tcPr>
          <w:p w14:paraId="154650F8" w14:textId="77777777" w:rsidR="00744330" w:rsidRPr="00586B81" w:rsidRDefault="00744330" w:rsidP="00744330">
            <w:pPr>
              <w:spacing w:after="120"/>
              <w:jc w:val="both"/>
              <w:rPr>
                <w:spacing w:val="-2"/>
              </w:rPr>
            </w:pPr>
            <w:r w:rsidRPr="00586B81">
              <w:rPr>
                <w:spacing w:val="-2"/>
              </w:rPr>
              <w:t>Razem wartość netto;</w:t>
            </w:r>
          </w:p>
        </w:tc>
        <w:tc>
          <w:tcPr>
            <w:tcW w:w="4984" w:type="dxa"/>
          </w:tcPr>
          <w:p w14:paraId="459D028D" w14:textId="77777777" w:rsidR="00744330" w:rsidRPr="00586B81" w:rsidRDefault="00744330" w:rsidP="00744330">
            <w:pPr>
              <w:spacing w:after="120"/>
              <w:jc w:val="both"/>
              <w:rPr>
                <w:spacing w:val="-2"/>
              </w:rPr>
            </w:pPr>
          </w:p>
        </w:tc>
      </w:tr>
      <w:tr w:rsidR="00744330" w:rsidRPr="00586B81" w14:paraId="04339037" w14:textId="77777777" w:rsidTr="00744330">
        <w:tc>
          <w:tcPr>
            <w:tcW w:w="4984" w:type="dxa"/>
          </w:tcPr>
          <w:p w14:paraId="1061AFE5" w14:textId="77777777" w:rsidR="00744330" w:rsidRPr="00586B81" w:rsidRDefault="00744330" w:rsidP="00744330">
            <w:pPr>
              <w:spacing w:after="120"/>
              <w:jc w:val="both"/>
              <w:rPr>
                <w:spacing w:val="-2"/>
              </w:rPr>
            </w:pPr>
            <w:r w:rsidRPr="00586B81">
              <w:rPr>
                <w:spacing w:val="-2"/>
              </w:rPr>
              <w:t>Stawkę podatku VAT</w:t>
            </w:r>
            <w:r>
              <w:rPr>
                <w:spacing w:val="-2"/>
              </w:rPr>
              <w:t xml:space="preserve"> 23%</w:t>
            </w:r>
          </w:p>
        </w:tc>
        <w:tc>
          <w:tcPr>
            <w:tcW w:w="4984" w:type="dxa"/>
          </w:tcPr>
          <w:p w14:paraId="0EA5A83B" w14:textId="77777777" w:rsidR="00744330" w:rsidRPr="00586B81" w:rsidRDefault="00744330" w:rsidP="00744330">
            <w:pPr>
              <w:spacing w:after="120"/>
              <w:jc w:val="both"/>
              <w:rPr>
                <w:spacing w:val="-2"/>
              </w:rPr>
            </w:pPr>
          </w:p>
        </w:tc>
      </w:tr>
      <w:tr w:rsidR="00744330" w:rsidRPr="00586B81" w14:paraId="4144DADA" w14:textId="77777777" w:rsidTr="00744330">
        <w:tc>
          <w:tcPr>
            <w:tcW w:w="4984" w:type="dxa"/>
          </w:tcPr>
          <w:p w14:paraId="49304AF9" w14:textId="77777777" w:rsidR="00744330" w:rsidRPr="00586B81" w:rsidRDefault="00744330" w:rsidP="00744330">
            <w:pPr>
              <w:spacing w:after="120"/>
              <w:jc w:val="both"/>
              <w:rPr>
                <w:spacing w:val="-2"/>
              </w:rPr>
            </w:pPr>
            <w:r w:rsidRPr="00586B81">
              <w:rPr>
                <w:spacing w:val="-2"/>
              </w:rPr>
              <w:t>Kwota podatku VAT</w:t>
            </w:r>
            <w:r>
              <w:rPr>
                <w:spacing w:val="-2"/>
              </w:rPr>
              <w:t xml:space="preserve"> </w:t>
            </w:r>
          </w:p>
        </w:tc>
        <w:tc>
          <w:tcPr>
            <w:tcW w:w="4984" w:type="dxa"/>
          </w:tcPr>
          <w:p w14:paraId="5CB906C0" w14:textId="77777777" w:rsidR="00744330" w:rsidRPr="00586B81" w:rsidRDefault="00744330" w:rsidP="00744330">
            <w:pPr>
              <w:spacing w:after="120"/>
              <w:jc w:val="both"/>
              <w:rPr>
                <w:spacing w:val="-2"/>
              </w:rPr>
            </w:pPr>
          </w:p>
        </w:tc>
      </w:tr>
      <w:tr w:rsidR="00744330" w:rsidRPr="00586B81" w14:paraId="2C5BAB71" w14:textId="77777777" w:rsidTr="00744330">
        <w:tc>
          <w:tcPr>
            <w:tcW w:w="4984" w:type="dxa"/>
          </w:tcPr>
          <w:p w14:paraId="098CB4A4" w14:textId="77777777" w:rsidR="00744330" w:rsidRPr="00586B81" w:rsidRDefault="00744330" w:rsidP="00744330">
            <w:pPr>
              <w:spacing w:after="120"/>
              <w:jc w:val="both"/>
              <w:rPr>
                <w:spacing w:val="-2"/>
              </w:rPr>
            </w:pPr>
            <w:r w:rsidRPr="00586B81">
              <w:rPr>
                <w:spacing w:val="-2"/>
              </w:rPr>
              <w:t>Razem wartość brutto</w:t>
            </w:r>
          </w:p>
        </w:tc>
        <w:tc>
          <w:tcPr>
            <w:tcW w:w="4984" w:type="dxa"/>
          </w:tcPr>
          <w:p w14:paraId="75FAAA14" w14:textId="77777777" w:rsidR="00744330" w:rsidRPr="00586B81" w:rsidRDefault="00744330" w:rsidP="00744330">
            <w:pPr>
              <w:spacing w:after="120"/>
              <w:jc w:val="both"/>
              <w:rPr>
                <w:spacing w:val="-2"/>
              </w:rPr>
            </w:pPr>
          </w:p>
        </w:tc>
      </w:tr>
    </w:tbl>
    <w:p w14:paraId="53CCD05D" w14:textId="77777777" w:rsidR="00744330" w:rsidRPr="00295E3A" w:rsidRDefault="00744330" w:rsidP="00744330">
      <w:pPr>
        <w:spacing w:after="120"/>
        <w:jc w:val="both"/>
        <w:rPr>
          <w:spacing w:val="-2"/>
        </w:rPr>
      </w:pPr>
    </w:p>
    <w:p w14:paraId="7362501B" w14:textId="77777777" w:rsidR="00744330" w:rsidRPr="00295E3A" w:rsidRDefault="00744330" w:rsidP="00744330">
      <w:pPr>
        <w:spacing w:after="120"/>
        <w:jc w:val="both"/>
        <w:rPr>
          <w:spacing w:val="-2"/>
        </w:rPr>
      </w:pPr>
    </w:p>
    <w:p w14:paraId="1DA81139" w14:textId="77777777" w:rsidR="00744330" w:rsidRPr="00295E3A" w:rsidRDefault="00744330" w:rsidP="00744330">
      <w:pPr>
        <w:spacing w:after="120"/>
        <w:jc w:val="both"/>
        <w:rPr>
          <w:spacing w:val="-2"/>
        </w:rPr>
      </w:pPr>
    </w:p>
    <w:p w14:paraId="53A98375" w14:textId="77777777" w:rsidR="00744330" w:rsidRPr="00295E3A" w:rsidRDefault="00744330" w:rsidP="00744330">
      <w:pPr>
        <w:spacing w:after="120"/>
        <w:jc w:val="both"/>
        <w:rPr>
          <w:spacing w:val="-2"/>
        </w:rPr>
      </w:pPr>
      <w:r w:rsidRPr="00295E3A">
        <w:rPr>
          <w:spacing w:val="-2"/>
        </w:rPr>
        <w:t>Załącznikami niniejszego Formularza cenowego są:</w:t>
      </w:r>
    </w:p>
    <w:p w14:paraId="292511D9" w14:textId="77777777" w:rsidR="00744330" w:rsidRPr="00295E3A" w:rsidRDefault="00744330" w:rsidP="007023F2">
      <w:pPr>
        <w:pStyle w:val="Akapitzlist"/>
        <w:numPr>
          <w:ilvl w:val="0"/>
          <w:numId w:val="85"/>
        </w:numPr>
        <w:spacing w:after="120"/>
        <w:ind w:left="284" w:hanging="284"/>
        <w:jc w:val="both"/>
        <w:rPr>
          <w:rFonts w:ascii="Times New Roman" w:hAnsi="Times New Roman" w:cs="Times New Roman"/>
          <w:spacing w:val="-2"/>
          <w:sz w:val="24"/>
          <w:szCs w:val="24"/>
        </w:rPr>
      </w:pPr>
      <w:r w:rsidRPr="00295E3A">
        <w:rPr>
          <w:rFonts w:ascii="Times New Roman" w:hAnsi="Times New Roman" w:cs="Times New Roman"/>
          <w:spacing w:val="-2"/>
          <w:sz w:val="24"/>
          <w:szCs w:val="24"/>
        </w:rPr>
        <w:t>Tabela wartości elementów scalonych</w:t>
      </w:r>
    </w:p>
    <w:p w14:paraId="1AF51713" w14:textId="6324EABF" w:rsidR="009375EB" w:rsidRDefault="009375EB" w:rsidP="00D43EDB">
      <w:pPr>
        <w:tabs>
          <w:tab w:val="left" w:leader="dot" w:pos="9360"/>
        </w:tabs>
        <w:suppressAutoHyphens/>
        <w:jc w:val="both"/>
        <w:rPr>
          <w:strike/>
          <w:color w:val="FF0000"/>
        </w:rPr>
      </w:pPr>
    </w:p>
    <w:p w14:paraId="1A4E9886" w14:textId="543E1F2D" w:rsidR="007F0772" w:rsidRDefault="007F0772" w:rsidP="00D43EDB">
      <w:pPr>
        <w:tabs>
          <w:tab w:val="left" w:leader="dot" w:pos="9360"/>
        </w:tabs>
        <w:suppressAutoHyphens/>
        <w:jc w:val="both"/>
        <w:rPr>
          <w:strike/>
          <w:color w:val="FF0000"/>
        </w:rPr>
      </w:pPr>
    </w:p>
    <w:p w14:paraId="6E3EDAA9" w14:textId="7C577303" w:rsidR="007F0772" w:rsidRDefault="007F0772" w:rsidP="00D43EDB">
      <w:pPr>
        <w:tabs>
          <w:tab w:val="left" w:leader="dot" w:pos="9360"/>
        </w:tabs>
        <w:suppressAutoHyphens/>
        <w:jc w:val="both"/>
        <w:rPr>
          <w:strike/>
          <w:color w:val="FF0000"/>
        </w:rPr>
      </w:pPr>
    </w:p>
    <w:p w14:paraId="41E43067" w14:textId="6A21B210" w:rsidR="007F0772" w:rsidRDefault="007F0772" w:rsidP="00D43EDB">
      <w:pPr>
        <w:tabs>
          <w:tab w:val="left" w:leader="dot" w:pos="9360"/>
        </w:tabs>
        <w:suppressAutoHyphens/>
        <w:jc w:val="both"/>
        <w:rPr>
          <w:strike/>
          <w:color w:val="FF0000"/>
        </w:rPr>
      </w:pPr>
    </w:p>
    <w:p w14:paraId="29B8F711" w14:textId="37EB0631" w:rsidR="007F0772" w:rsidRDefault="007F0772" w:rsidP="00D43EDB">
      <w:pPr>
        <w:tabs>
          <w:tab w:val="left" w:leader="dot" w:pos="9360"/>
        </w:tabs>
        <w:suppressAutoHyphens/>
        <w:jc w:val="both"/>
        <w:rPr>
          <w:strike/>
          <w:color w:val="FF0000"/>
        </w:rPr>
      </w:pPr>
    </w:p>
    <w:p w14:paraId="4E59566C" w14:textId="77777777" w:rsidR="007F0772" w:rsidRPr="002B1503" w:rsidRDefault="007F0772" w:rsidP="00D43EDB">
      <w:pPr>
        <w:tabs>
          <w:tab w:val="left" w:leader="dot" w:pos="9360"/>
        </w:tabs>
        <w:suppressAutoHyphens/>
        <w:jc w:val="both"/>
        <w:rPr>
          <w:strike/>
          <w:color w:val="FF0000"/>
        </w:rPr>
      </w:pPr>
    </w:p>
    <w:p w14:paraId="76C5F48F" w14:textId="77777777" w:rsidR="00D00363" w:rsidRPr="00295E3A" w:rsidRDefault="00D00363" w:rsidP="00D43EDB">
      <w:pPr>
        <w:tabs>
          <w:tab w:val="left" w:leader="dot" w:pos="9360"/>
        </w:tabs>
        <w:suppressAutoHyphens/>
        <w:jc w:val="both"/>
        <w:rPr>
          <w:strike/>
          <w:color w:val="FF0000"/>
          <w:lang w:eastAsia="ar-SA"/>
        </w:rPr>
      </w:pPr>
    </w:p>
    <w:p w14:paraId="1F25B0DE" w14:textId="77777777" w:rsidR="007F0772" w:rsidRDefault="007F0772" w:rsidP="00C22117">
      <w:pPr>
        <w:jc w:val="center"/>
        <w:rPr>
          <w:bCs/>
        </w:rPr>
        <w:sectPr w:rsidR="007F0772"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pPr>
    </w:p>
    <w:p w14:paraId="1AF306ED" w14:textId="77777777" w:rsidR="005C23A0" w:rsidRPr="00295E3A" w:rsidRDefault="005C23A0" w:rsidP="005C23A0">
      <w:pPr>
        <w:rPr>
          <w:b/>
          <w:bCs/>
        </w:rPr>
      </w:pPr>
      <w:r w:rsidRPr="00295E3A">
        <w:rPr>
          <w:b/>
          <w:bCs/>
        </w:rPr>
        <w:lastRenderedPageBreak/>
        <w:t>ZAŁĄCZNIK NR 1</w:t>
      </w:r>
    </w:p>
    <w:p w14:paraId="785D626C" w14:textId="77777777" w:rsidR="005C23A0" w:rsidRPr="00295E3A" w:rsidRDefault="005C23A0" w:rsidP="005C23A0">
      <w:pPr>
        <w:outlineLvl w:val="0"/>
        <w:rPr>
          <w:b/>
        </w:rPr>
      </w:pPr>
      <w:r w:rsidRPr="00295E3A">
        <w:rPr>
          <w:b/>
          <w:bCs/>
        </w:rPr>
        <w:t>do Formularza cenowego</w:t>
      </w:r>
    </w:p>
    <w:p w14:paraId="3195CF82" w14:textId="77777777" w:rsidR="005C23A0" w:rsidRPr="00295E3A" w:rsidRDefault="005C23A0" w:rsidP="005C23A0"/>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781"/>
      </w:tblGrid>
      <w:tr w:rsidR="005C23A0" w:rsidRPr="00295E3A" w14:paraId="4C89A97C" w14:textId="77777777" w:rsidTr="00744330">
        <w:trPr>
          <w:trHeight w:val="1017"/>
        </w:trPr>
        <w:tc>
          <w:tcPr>
            <w:tcW w:w="212" w:type="dxa"/>
            <w:tcBorders>
              <w:top w:val="nil"/>
              <w:left w:val="nil"/>
              <w:bottom w:val="nil"/>
              <w:right w:val="nil"/>
            </w:tcBorders>
          </w:tcPr>
          <w:p w14:paraId="5B4674E2" w14:textId="77777777" w:rsidR="005C23A0" w:rsidRPr="00295E3A" w:rsidRDefault="005C23A0" w:rsidP="00744330"/>
          <w:p w14:paraId="38FEE6F5" w14:textId="77777777" w:rsidR="005C23A0" w:rsidRPr="00295E3A" w:rsidRDefault="005C23A0" w:rsidP="00744330">
            <w:pPr>
              <w:rPr>
                <w:i/>
              </w:rPr>
            </w:pPr>
          </w:p>
          <w:p w14:paraId="25EF0B37" w14:textId="77777777" w:rsidR="005C23A0" w:rsidRPr="00295E3A" w:rsidRDefault="005C23A0" w:rsidP="00744330">
            <w:pPr>
              <w:rPr>
                <w:i/>
                <w:strike/>
              </w:rPr>
            </w:pPr>
          </w:p>
          <w:p w14:paraId="5E8DF806" w14:textId="77777777" w:rsidR="005C23A0" w:rsidRPr="00295E3A" w:rsidRDefault="005C23A0" w:rsidP="00744330">
            <w:pPr>
              <w:rPr>
                <w:i/>
                <w:strike/>
              </w:rPr>
            </w:pPr>
          </w:p>
        </w:tc>
        <w:tc>
          <w:tcPr>
            <w:tcW w:w="9781" w:type="dxa"/>
            <w:tcBorders>
              <w:top w:val="single" w:sz="4" w:space="0" w:color="auto"/>
              <w:left w:val="single" w:sz="4" w:space="0" w:color="auto"/>
              <w:bottom w:val="single" w:sz="4" w:space="0" w:color="auto"/>
              <w:right w:val="single" w:sz="4" w:space="0" w:color="auto"/>
            </w:tcBorders>
            <w:shd w:val="pct5" w:color="auto" w:fill="auto"/>
          </w:tcPr>
          <w:p w14:paraId="0770DD1E" w14:textId="77777777" w:rsidR="005C23A0" w:rsidRPr="00295E3A" w:rsidRDefault="005C23A0" w:rsidP="00744330"/>
          <w:p w14:paraId="0FDF80B3" w14:textId="77777777" w:rsidR="005C23A0" w:rsidRPr="00295E3A" w:rsidRDefault="005C23A0" w:rsidP="00744330">
            <w:pPr>
              <w:jc w:val="center"/>
              <w:rPr>
                <w:b/>
              </w:rPr>
            </w:pPr>
            <w:r w:rsidRPr="00295E3A">
              <w:rPr>
                <w:b/>
              </w:rPr>
              <w:t>TABELA WARTOŚCI ELEMENTÓW SCALONYCH</w:t>
            </w:r>
          </w:p>
          <w:p w14:paraId="0C58FA5E" w14:textId="77777777" w:rsidR="005C23A0" w:rsidRPr="00295E3A" w:rsidRDefault="005C23A0" w:rsidP="00744330">
            <w:pPr>
              <w:rPr>
                <w:b/>
              </w:rPr>
            </w:pPr>
          </w:p>
        </w:tc>
      </w:tr>
    </w:tbl>
    <w:p w14:paraId="6C067AAF" w14:textId="77777777" w:rsidR="00744330" w:rsidRDefault="005C23A0" w:rsidP="00744330">
      <w:pPr>
        <w:pStyle w:val="Stopka"/>
        <w:jc w:val="both"/>
        <w:rPr>
          <w:rFonts w:eastAsia="Calibri"/>
        </w:rPr>
      </w:pPr>
      <w:bookmarkStart w:id="6" w:name="_Hlk19187495"/>
      <w:r w:rsidRPr="00744330">
        <w:rPr>
          <w:sz w:val="24"/>
          <w:szCs w:val="24"/>
        </w:rPr>
        <w:t xml:space="preserve">Składając ofertę w </w:t>
      </w:r>
      <w:r w:rsidRPr="00744330">
        <w:rPr>
          <w:color w:val="000000" w:themeColor="text1"/>
          <w:sz w:val="24"/>
          <w:szCs w:val="24"/>
        </w:rPr>
        <w:t xml:space="preserve">postępowaniu prowadzonym w trybie </w:t>
      </w:r>
      <w:r w:rsidRPr="00744330">
        <w:rPr>
          <w:sz w:val="24"/>
          <w:szCs w:val="24"/>
        </w:rPr>
        <w:t>podstawowym</w:t>
      </w:r>
      <w:r w:rsidRPr="00744330">
        <w:rPr>
          <w:color w:val="FF0000"/>
          <w:sz w:val="24"/>
          <w:szCs w:val="24"/>
        </w:rPr>
        <w:t xml:space="preserve"> </w:t>
      </w:r>
      <w:r w:rsidRPr="00744330">
        <w:rPr>
          <w:color w:val="000000" w:themeColor="text1"/>
          <w:sz w:val="24"/>
          <w:szCs w:val="24"/>
        </w:rPr>
        <w:t xml:space="preserve">na: </w:t>
      </w:r>
      <w:bookmarkEnd w:id="6"/>
      <w:r w:rsidRPr="00744330">
        <w:rPr>
          <w:rFonts w:eastAsia="Calibri"/>
          <w:b/>
          <w:bCs/>
          <w:sz w:val="24"/>
          <w:szCs w:val="24"/>
          <w:lang w:eastAsia="en-US"/>
        </w:rPr>
        <w:t>„</w:t>
      </w:r>
      <w:r w:rsidR="00744330" w:rsidRPr="00744330">
        <w:rPr>
          <w:b/>
          <w:bCs/>
          <w:iCs/>
          <w:color w:val="000000"/>
          <w:spacing w:val="4"/>
          <w:sz w:val="24"/>
          <w:szCs w:val="24"/>
          <w:lang w:eastAsia="x-none"/>
        </w:rPr>
        <w:t>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r w:rsidRPr="00CB43BC">
        <w:rPr>
          <w:rFonts w:eastAsia="Calibri"/>
          <w:b/>
          <w:bCs/>
          <w:lang w:eastAsia="en-US"/>
        </w:rPr>
        <w:t>”</w:t>
      </w:r>
      <w:r w:rsidRPr="00160A1C">
        <w:rPr>
          <w:rFonts w:eastAsia="Calibri"/>
        </w:rPr>
        <w:t>,</w:t>
      </w:r>
    </w:p>
    <w:p w14:paraId="5837E2DF" w14:textId="456D8FCC" w:rsidR="005C23A0" w:rsidRPr="00744330" w:rsidRDefault="005C23A0" w:rsidP="00744330">
      <w:pPr>
        <w:pStyle w:val="Stopka"/>
        <w:jc w:val="both"/>
        <w:rPr>
          <w:rStyle w:val="FontStyle157"/>
          <w:rFonts w:eastAsia="Calibri"/>
          <w:sz w:val="24"/>
          <w:szCs w:val="24"/>
          <w:lang w:eastAsia="en-US"/>
        </w:rPr>
      </w:pPr>
      <w:r w:rsidRPr="00744330">
        <w:rPr>
          <w:rFonts w:eastAsia="Calibri"/>
          <w:sz w:val="24"/>
          <w:szCs w:val="24"/>
        </w:rPr>
        <w:t xml:space="preserve"> </w:t>
      </w:r>
      <w:r w:rsidRPr="00744330">
        <w:rPr>
          <w:rFonts w:eastAsia="Calibri"/>
          <w:b/>
          <w:sz w:val="24"/>
          <w:szCs w:val="24"/>
        </w:rPr>
        <w:t xml:space="preserve">numer referencyjny: </w:t>
      </w:r>
      <w:r w:rsidR="00744330" w:rsidRPr="00744330">
        <w:rPr>
          <w:rFonts w:eastAsia="Calibri"/>
          <w:b/>
          <w:color w:val="4472C4" w:themeColor="accent1"/>
          <w:sz w:val="24"/>
          <w:szCs w:val="24"/>
        </w:rPr>
        <w:t>……………………..</w:t>
      </w:r>
    </w:p>
    <w:p w14:paraId="73076345" w14:textId="77777777" w:rsidR="005C23A0" w:rsidRPr="00295E3A" w:rsidRDefault="005C23A0" w:rsidP="005C23A0">
      <w:pPr>
        <w:pStyle w:val="Tekstpodstawowy"/>
        <w:jc w:val="both"/>
        <w:rPr>
          <w:rFonts w:ascii="Times New Roman" w:hAnsi="Times New Roman" w:cs="Times New Roman"/>
          <w:b/>
          <w:bCs/>
        </w:rPr>
      </w:pPr>
      <w:r w:rsidRPr="00295E3A">
        <w:rPr>
          <w:rFonts w:ascii="Times New Roman" w:hAnsi="Times New Roman" w:cs="Times New Roman"/>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5C23A0" w:rsidRPr="00295E3A" w14:paraId="38270266" w14:textId="77777777" w:rsidTr="00744330">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D783B3C" w14:textId="77777777" w:rsidR="005C23A0" w:rsidRPr="00295E3A" w:rsidRDefault="005C23A0" w:rsidP="00744330">
            <w:pPr>
              <w:spacing w:before="120"/>
              <w:rPr>
                <w:b/>
              </w:rPr>
            </w:pPr>
            <w:r w:rsidRPr="00295E3A">
              <w:rPr>
                <w:b/>
              </w:rPr>
              <w:t>L.p.</w:t>
            </w:r>
          </w:p>
        </w:tc>
        <w:tc>
          <w:tcPr>
            <w:tcW w:w="6662" w:type="dxa"/>
            <w:tcBorders>
              <w:top w:val="single" w:sz="4" w:space="0" w:color="auto"/>
              <w:left w:val="single" w:sz="4" w:space="0" w:color="auto"/>
              <w:bottom w:val="single" w:sz="4" w:space="0" w:color="auto"/>
              <w:right w:val="single" w:sz="4" w:space="0" w:color="auto"/>
            </w:tcBorders>
          </w:tcPr>
          <w:p w14:paraId="08855FAA" w14:textId="77777777" w:rsidR="005C23A0" w:rsidRPr="00295E3A" w:rsidRDefault="005C23A0" w:rsidP="00744330">
            <w:pPr>
              <w:spacing w:before="120"/>
              <w:jc w:val="center"/>
              <w:rPr>
                <w:b/>
              </w:rPr>
            </w:pPr>
            <w:r w:rsidRPr="00295E3A">
              <w:rPr>
                <w:b/>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7FB3C1C3" w14:textId="77777777" w:rsidR="005C23A0" w:rsidRPr="00295E3A" w:rsidRDefault="005C23A0" w:rsidP="00744330">
            <w:pPr>
              <w:spacing w:before="120"/>
              <w:jc w:val="center"/>
              <w:rPr>
                <w:b/>
              </w:rPr>
            </w:pPr>
            <w:r w:rsidRPr="00295E3A">
              <w:rPr>
                <w:b/>
              </w:rPr>
              <w:t>Wartość netto zł</w:t>
            </w:r>
          </w:p>
          <w:p w14:paraId="2E1D6135" w14:textId="77777777" w:rsidR="005C23A0" w:rsidRPr="00295E3A" w:rsidRDefault="005C23A0" w:rsidP="00744330">
            <w:pPr>
              <w:spacing w:before="120"/>
              <w:rPr>
                <w:b/>
              </w:rPr>
            </w:pPr>
          </w:p>
        </w:tc>
      </w:tr>
      <w:tr w:rsidR="005C23A0" w:rsidRPr="00295E3A" w14:paraId="03B3A241" w14:textId="77777777" w:rsidTr="00744330">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B93DC38" w14:textId="77777777" w:rsidR="005C23A0" w:rsidRPr="00295E3A" w:rsidRDefault="005C23A0" w:rsidP="00744330">
            <w:pPr>
              <w:ind w:left="110"/>
              <w:jc w:val="center"/>
              <w:rPr>
                <w:b/>
                <w:i/>
              </w:rPr>
            </w:pPr>
            <w:r w:rsidRPr="00295E3A">
              <w:rPr>
                <w:b/>
                <w:i/>
              </w:rPr>
              <w:t>1</w:t>
            </w:r>
          </w:p>
        </w:tc>
        <w:tc>
          <w:tcPr>
            <w:tcW w:w="6662" w:type="dxa"/>
            <w:tcBorders>
              <w:top w:val="single" w:sz="4" w:space="0" w:color="auto"/>
              <w:left w:val="single" w:sz="4" w:space="0" w:color="auto"/>
              <w:bottom w:val="single" w:sz="4" w:space="0" w:color="auto"/>
              <w:right w:val="single" w:sz="4" w:space="0" w:color="auto"/>
            </w:tcBorders>
          </w:tcPr>
          <w:p w14:paraId="02743008" w14:textId="77777777" w:rsidR="005C23A0" w:rsidRPr="00295E3A" w:rsidRDefault="005C23A0" w:rsidP="00744330">
            <w:pPr>
              <w:ind w:left="360"/>
              <w:jc w:val="center"/>
              <w:rPr>
                <w:b/>
                <w:i/>
              </w:rPr>
            </w:pPr>
            <w:r w:rsidRPr="00295E3A">
              <w:rPr>
                <w:b/>
                <w:i/>
              </w:rPr>
              <w:t>2</w:t>
            </w:r>
          </w:p>
        </w:tc>
        <w:tc>
          <w:tcPr>
            <w:tcW w:w="2835" w:type="dxa"/>
            <w:tcBorders>
              <w:top w:val="single" w:sz="4" w:space="0" w:color="auto"/>
              <w:left w:val="single" w:sz="4" w:space="0" w:color="auto"/>
              <w:bottom w:val="single" w:sz="4" w:space="0" w:color="auto"/>
              <w:right w:val="single" w:sz="4" w:space="0" w:color="auto"/>
            </w:tcBorders>
          </w:tcPr>
          <w:p w14:paraId="3E6354A9" w14:textId="77777777" w:rsidR="005C23A0" w:rsidRPr="00295E3A" w:rsidRDefault="005C23A0" w:rsidP="00744330">
            <w:pPr>
              <w:jc w:val="center"/>
              <w:rPr>
                <w:b/>
                <w:i/>
              </w:rPr>
            </w:pPr>
            <w:r w:rsidRPr="00295E3A">
              <w:rPr>
                <w:b/>
                <w:i/>
              </w:rPr>
              <w:t>3</w:t>
            </w:r>
          </w:p>
        </w:tc>
      </w:tr>
      <w:tr w:rsidR="005C23A0" w:rsidRPr="00295E3A" w14:paraId="1EB31122" w14:textId="77777777" w:rsidTr="00744330">
        <w:trPr>
          <w:trHeight w:hRule="exact" w:val="688"/>
        </w:trPr>
        <w:tc>
          <w:tcPr>
            <w:tcW w:w="606" w:type="dxa"/>
            <w:tcBorders>
              <w:top w:val="single" w:sz="4" w:space="0" w:color="auto"/>
              <w:left w:val="single" w:sz="4" w:space="0" w:color="auto"/>
              <w:bottom w:val="single" w:sz="4" w:space="0" w:color="auto"/>
              <w:right w:val="single" w:sz="4" w:space="0" w:color="auto"/>
            </w:tcBorders>
          </w:tcPr>
          <w:p w14:paraId="1D644D57" w14:textId="77777777" w:rsidR="005C23A0" w:rsidRPr="00295E3A" w:rsidRDefault="005C23A0" w:rsidP="00744330">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BF7BF26" w14:textId="47E4454C" w:rsidR="005C23A0" w:rsidRPr="00295E3A" w:rsidRDefault="008A1D7B" w:rsidP="00744330">
            <w:r>
              <w:rPr>
                <w:bCs/>
                <w:i/>
              </w:rPr>
              <w:t>….</w:t>
            </w:r>
          </w:p>
        </w:tc>
        <w:tc>
          <w:tcPr>
            <w:tcW w:w="2835" w:type="dxa"/>
            <w:tcBorders>
              <w:top w:val="single" w:sz="4" w:space="0" w:color="auto"/>
              <w:left w:val="single" w:sz="4" w:space="0" w:color="auto"/>
              <w:bottom w:val="single" w:sz="4" w:space="0" w:color="auto"/>
              <w:right w:val="single" w:sz="4" w:space="0" w:color="auto"/>
            </w:tcBorders>
          </w:tcPr>
          <w:p w14:paraId="5A6CE5A7" w14:textId="77777777" w:rsidR="005C23A0" w:rsidRPr="00295E3A" w:rsidRDefault="005C23A0" w:rsidP="00744330">
            <w:pPr>
              <w:rPr>
                <w:rStyle w:val="FontStyle11"/>
                <w:sz w:val="24"/>
                <w:szCs w:val="24"/>
              </w:rPr>
            </w:pPr>
          </w:p>
        </w:tc>
      </w:tr>
      <w:tr w:rsidR="005C23A0" w:rsidRPr="00295E3A" w14:paraId="3CACB2FC" w14:textId="77777777" w:rsidTr="00744330">
        <w:trPr>
          <w:trHeight w:hRule="exact" w:val="712"/>
        </w:trPr>
        <w:tc>
          <w:tcPr>
            <w:tcW w:w="606" w:type="dxa"/>
            <w:tcBorders>
              <w:top w:val="single" w:sz="4" w:space="0" w:color="auto"/>
              <w:left w:val="single" w:sz="4" w:space="0" w:color="auto"/>
              <w:bottom w:val="single" w:sz="4" w:space="0" w:color="auto"/>
              <w:right w:val="single" w:sz="4" w:space="0" w:color="auto"/>
            </w:tcBorders>
          </w:tcPr>
          <w:p w14:paraId="56A51A8B" w14:textId="77777777" w:rsidR="005C23A0" w:rsidRPr="00295E3A" w:rsidRDefault="005C23A0" w:rsidP="00744330">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6F8347E" w14:textId="77777777" w:rsidR="005C23A0" w:rsidRPr="00295E3A" w:rsidRDefault="005C23A0" w:rsidP="00744330">
            <w:r w:rsidRPr="00295E3A">
              <w:rPr>
                <w:bCs/>
                <w:i/>
              </w:rPr>
              <w:t>…</w:t>
            </w:r>
          </w:p>
        </w:tc>
        <w:tc>
          <w:tcPr>
            <w:tcW w:w="2835" w:type="dxa"/>
            <w:tcBorders>
              <w:top w:val="single" w:sz="4" w:space="0" w:color="auto"/>
              <w:left w:val="single" w:sz="4" w:space="0" w:color="auto"/>
              <w:bottom w:val="single" w:sz="4" w:space="0" w:color="auto"/>
              <w:right w:val="single" w:sz="4" w:space="0" w:color="auto"/>
            </w:tcBorders>
          </w:tcPr>
          <w:p w14:paraId="4B029220" w14:textId="77777777" w:rsidR="005C23A0" w:rsidRPr="00295E3A" w:rsidRDefault="005C23A0" w:rsidP="00744330">
            <w:pPr>
              <w:rPr>
                <w:rStyle w:val="FontStyle11"/>
                <w:sz w:val="24"/>
                <w:szCs w:val="24"/>
              </w:rPr>
            </w:pPr>
          </w:p>
        </w:tc>
      </w:tr>
      <w:tr w:rsidR="005C23A0" w:rsidRPr="00295E3A" w14:paraId="2DCFFA45" w14:textId="77777777" w:rsidTr="00744330">
        <w:trPr>
          <w:trHeight w:hRule="exact" w:val="695"/>
        </w:trPr>
        <w:tc>
          <w:tcPr>
            <w:tcW w:w="606" w:type="dxa"/>
            <w:tcBorders>
              <w:top w:val="single" w:sz="4" w:space="0" w:color="auto"/>
              <w:left w:val="single" w:sz="4" w:space="0" w:color="auto"/>
              <w:bottom w:val="single" w:sz="4" w:space="0" w:color="auto"/>
              <w:right w:val="single" w:sz="4" w:space="0" w:color="auto"/>
            </w:tcBorders>
          </w:tcPr>
          <w:p w14:paraId="485B53D3" w14:textId="77777777" w:rsidR="005C23A0" w:rsidRPr="00295E3A" w:rsidRDefault="005C23A0" w:rsidP="00744330">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2AB9D2A" w14:textId="77777777" w:rsidR="005C23A0" w:rsidRPr="00295E3A" w:rsidRDefault="005C23A0" w:rsidP="00744330">
            <w:r w:rsidRPr="00295E3A">
              <w:rPr>
                <w:bCs/>
                <w:i/>
              </w:rPr>
              <w:t>…</w:t>
            </w:r>
          </w:p>
        </w:tc>
        <w:tc>
          <w:tcPr>
            <w:tcW w:w="2835" w:type="dxa"/>
            <w:tcBorders>
              <w:top w:val="single" w:sz="4" w:space="0" w:color="auto"/>
              <w:left w:val="single" w:sz="4" w:space="0" w:color="auto"/>
              <w:bottom w:val="single" w:sz="4" w:space="0" w:color="auto"/>
              <w:right w:val="single" w:sz="4" w:space="0" w:color="auto"/>
            </w:tcBorders>
          </w:tcPr>
          <w:p w14:paraId="3CB95A74" w14:textId="77777777" w:rsidR="005C23A0" w:rsidRPr="00295E3A" w:rsidRDefault="005C23A0" w:rsidP="00744330">
            <w:pPr>
              <w:rPr>
                <w:rStyle w:val="FontStyle11"/>
                <w:sz w:val="24"/>
                <w:szCs w:val="24"/>
              </w:rPr>
            </w:pPr>
          </w:p>
        </w:tc>
      </w:tr>
      <w:tr w:rsidR="005C23A0" w:rsidRPr="00295E3A" w14:paraId="33BF8E22" w14:textId="77777777" w:rsidTr="00744330">
        <w:trPr>
          <w:trHeight w:hRule="exact" w:val="718"/>
        </w:trPr>
        <w:tc>
          <w:tcPr>
            <w:tcW w:w="606" w:type="dxa"/>
            <w:tcBorders>
              <w:top w:val="single" w:sz="4" w:space="0" w:color="auto"/>
              <w:left w:val="single" w:sz="4" w:space="0" w:color="auto"/>
              <w:bottom w:val="single" w:sz="4" w:space="0" w:color="auto"/>
              <w:right w:val="single" w:sz="4" w:space="0" w:color="auto"/>
            </w:tcBorders>
          </w:tcPr>
          <w:p w14:paraId="1EC0F2A6" w14:textId="77777777" w:rsidR="005C23A0" w:rsidRPr="00295E3A" w:rsidRDefault="005C23A0" w:rsidP="00744330">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B298C04" w14:textId="77777777" w:rsidR="005C23A0" w:rsidRPr="00295E3A" w:rsidRDefault="005C23A0" w:rsidP="00744330">
            <w:r w:rsidRPr="00295E3A">
              <w:rPr>
                <w:bCs/>
                <w:i/>
              </w:rPr>
              <w:t>…</w:t>
            </w:r>
          </w:p>
        </w:tc>
        <w:tc>
          <w:tcPr>
            <w:tcW w:w="2835" w:type="dxa"/>
            <w:tcBorders>
              <w:top w:val="single" w:sz="4" w:space="0" w:color="auto"/>
              <w:left w:val="single" w:sz="4" w:space="0" w:color="auto"/>
              <w:bottom w:val="single" w:sz="4" w:space="0" w:color="auto"/>
              <w:right w:val="single" w:sz="4" w:space="0" w:color="auto"/>
            </w:tcBorders>
          </w:tcPr>
          <w:p w14:paraId="33ED5AC2" w14:textId="77777777" w:rsidR="005C23A0" w:rsidRPr="00295E3A" w:rsidRDefault="005C23A0" w:rsidP="00744330">
            <w:pPr>
              <w:rPr>
                <w:rStyle w:val="FontStyle11"/>
                <w:sz w:val="24"/>
                <w:szCs w:val="24"/>
              </w:rPr>
            </w:pPr>
          </w:p>
        </w:tc>
      </w:tr>
      <w:tr w:rsidR="005C23A0" w:rsidRPr="00295E3A" w14:paraId="6B616E1F" w14:textId="77777777" w:rsidTr="00744330">
        <w:trPr>
          <w:trHeight w:hRule="exact" w:val="688"/>
        </w:trPr>
        <w:tc>
          <w:tcPr>
            <w:tcW w:w="606" w:type="dxa"/>
            <w:tcBorders>
              <w:top w:val="single" w:sz="4" w:space="0" w:color="auto"/>
              <w:left w:val="single" w:sz="4" w:space="0" w:color="auto"/>
              <w:bottom w:val="single" w:sz="4" w:space="0" w:color="auto"/>
              <w:right w:val="single" w:sz="4" w:space="0" w:color="auto"/>
            </w:tcBorders>
          </w:tcPr>
          <w:p w14:paraId="56BC7708" w14:textId="77777777" w:rsidR="005C23A0" w:rsidRPr="00295E3A" w:rsidRDefault="005C23A0" w:rsidP="00744330">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72F4F17" w14:textId="77777777" w:rsidR="005C23A0" w:rsidRPr="00295E3A" w:rsidRDefault="005C23A0" w:rsidP="00744330">
            <w:r w:rsidRPr="00295E3A">
              <w:rPr>
                <w:bCs/>
                <w:i/>
              </w:rPr>
              <w:t>…</w:t>
            </w:r>
          </w:p>
        </w:tc>
        <w:tc>
          <w:tcPr>
            <w:tcW w:w="2835" w:type="dxa"/>
            <w:tcBorders>
              <w:top w:val="single" w:sz="4" w:space="0" w:color="auto"/>
              <w:left w:val="single" w:sz="4" w:space="0" w:color="auto"/>
              <w:bottom w:val="single" w:sz="4" w:space="0" w:color="auto"/>
              <w:right w:val="single" w:sz="4" w:space="0" w:color="auto"/>
            </w:tcBorders>
          </w:tcPr>
          <w:p w14:paraId="0CF9EF63" w14:textId="77777777" w:rsidR="005C23A0" w:rsidRPr="00295E3A" w:rsidRDefault="005C23A0" w:rsidP="00744330">
            <w:pPr>
              <w:rPr>
                <w:rStyle w:val="FontStyle11"/>
                <w:sz w:val="24"/>
                <w:szCs w:val="24"/>
              </w:rPr>
            </w:pPr>
          </w:p>
        </w:tc>
      </w:tr>
      <w:tr w:rsidR="005C23A0" w:rsidRPr="00295E3A" w14:paraId="4E759CD1" w14:textId="77777777" w:rsidTr="00744330">
        <w:trPr>
          <w:trHeight w:hRule="exact" w:val="712"/>
        </w:trPr>
        <w:tc>
          <w:tcPr>
            <w:tcW w:w="606" w:type="dxa"/>
            <w:tcBorders>
              <w:top w:val="single" w:sz="4" w:space="0" w:color="auto"/>
              <w:left w:val="single" w:sz="4" w:space="0" w:color="auto"/>
              <w:bottom w:val="single" w:sz="4" w:space="0" w:color="auto"/>
              <w:right w:val="single" w:sz="4" w:space="0" w:color="auto"/>
            </w:tcBorders>
          </w:tcPr>
          <w:p w14:paraId="13CA8E34" w14:textId="77777777" w:rsidR="005C23A0" w:rsidRPr="00295E3A" w:rsidRDefault="005C23A0" w:rsidP="00744330">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CBE2CF1" w14:textId="77777777" w:rsidR="005C23A0" w:rsidRPr="00295E3A" w:rsidRDefault="005C23A0" w:rsidP="00744330">
            <w:r w:rsidRPr="00295E3A">
              <w:rPr>
                <w:bCs/>
                <w:i/>
              </w:rPr>
              <w:t>…</w:t>
            </w:r>
          </w:p>
        </w:tc>
        <w:tc>
          <w:tcPr>
            <w:tcW w:w="2835" w:type="dxa"/>
            <w:tcBorders>
              <w:top w:val="single" w:sz="4" w:space="0" w:color="auto"/>
              <w:left w:val="single" w:sz="4" w:space="0" w:color="auto"/>
              <w:bottom w:val="single" w:sz="4" w:space="0" w:color="auto"/>
              <w:right w:val="single" w:sz="4" w:space="0" w:color="auto"/>
            </w:tcBorders>
          </w:tcPr>
          <w:p w14:paraId="06CF0168" w14:textId="77777777" w:rsidR="005C23A0" w:rsidRPr="00295E3A" w:rsidRDefault="005C23A0" w:rsidP="00744330">
            <w:pPr>
              <w:rPr>
                <w:rStyle w:val="FontStyle11"/>
                <w:sz w:val="24"/>
                <w:szCs w:val="24"/>
              </w:rPr>
            </w:pPr>
          </w:p>
        </w:tc>
      </w:tr>
      <w:tr w:rsidR="005C23A0" w:rsidRPr="00295E3A" w14:paraId="5A5B9816" w14:textId="77777777" w:rsidTr="00744330">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10DD3F2" w14:textId="77777777" w:rsidR="005C23A0" w:rsidRPr="00295E3A" w:rsidRDefault="005C23A0" w:rsidP="00744330">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5A88B278" w14:textId="77777777" w:rsidR="005C23A0" w:rsidRPr="00295E3A" w:rsidRDefault="005C23A0" w:rsidP="00744330">
            <w:pPr>
              <w:spacing w:after="200"/>
              <w:rPr>
                <w:bCs/>
                <w:i/>
              </w:rPr>
            </w:pPr>
            <w:r w:rsidRPr="00295E3A">
              <w:rPr>
                <w:bCs/>
                <w:i/>
              </w:rPr>
              <w:t>…</w:t>
            </w:r>
          </w:p>
        </w:tc>
        <w:tc>
          <w:tcPr>
            <w:tcW w:w="2835" w:type="dxa"/>
            <w:tcBorders>
              <w:top w:val="single" w:sz="4" w:space="0" w:color="auto"/>
              <w:left w:val="single" w:sz="4" w:space="0" w:color="auto"/>
              <w:bottom w:val="single" w:sz="4" w:space="0" w:color="auto"/>
              <w:right w:val="single" w:sz="4" w:space="0" w:color="auto"/>
            </w:tcBorders>
          </w:tcPr>
          <w:p w14:paraId="49339157" w14:textId="77777777" w:rsidR="005C23A0" w:rsidRPr="00295E3A" w:rsidRDefault="005C23A0" w:rsidP="00744330">
            <w:pPr>
              <w:rPr>
                <w:rStyle w:val="FontStyle11"/>
                <w:sz w:val="24"/>
                <w:szCs w:val="24"/>
              </w:rPr>
            </w:pPr>
          </w:p>
        </w:tc>
      </w:tr>
      <w:tr w:rsidR="005C23A0" w:rsidRPr="00295E3A" w14:paraId="5788E968" w14:textId="77777777" w:rsidTr="00744330">
        <w:trPr>
          <w:trHeight w:hRule="exact" w:val="277"/>
        </w:trPr>
        <w:tc>
          <w:tcPr>
            <w:tcW w:w="606" w:type="dxa"/>
            <w:tcBorders>
              <w:top w:val="single" w:sz="4" w:space="0" w:color="auto"/>
              <w:left w:val="single" w:sz="4" w:space="0" w:color="auto"/>
              <w:bottom w:val="single" w:sz="4" w:space="0" w:color="auto"/>
              <w:right w:val="single" w:sz="4" w:space="0" w:color="auto"/>
            </w:tcBorders>
          </w:tcPr>
          <w:p w14:paraId="06E669E6" w14:textId="77777777" w:rsidR="005C23A0" w:rsidRPr="00295E3A" w:rsidRDefault="005C23A0" w:rsidP="00744330">
            <w:pPr>
              <w:jc w:val="right"/>
            </w:pPr>
          </w:p>
        </w:tc>
        <w:tc>
          <w:tcPr>
            <w:tcW w:w="6662" w:type="dxa"/>
            <w:tcBorders>
              <w:top w:val="single" w:sz="4" w:space="0" w:color="auto"/>
              <w:left w:val="single" w:sz="4" w:space="0" w:color="auto"/>
              <w:bottom w:val="single" w:sz="4" w:space="0" w:color="auto"/>
              <w:right w:val="single" w:sz="4" w:space="0" w:color="auto"/>
            </w:tcBorders>
          </w:tcPr>
          <w:p w14:paraId="5079513B" w14:textId="77777777" w:rsidR="005C23A0" w:rsidRPr="00295E3A" w:rsidRDefault="005C23A0" w:rsidP="00744330">
            <w:pPr>
              <w:pStyle w:val="Nagwek6"/>
              <w:spacing w:before="0"/>
              <w:jc w:val="right"/>
              <w:rPr>
                <w:rFonts w:ascii="Times New Roman" w:hAnsi="Times New Roman" w:cs="Times New Roman"/>
                <w:bCs w:val="0"/>
              </w:rPr>
            </w:pPr>
            <w:r w:rsidRPr="00295E3A">
              <w:rPr>
                <w:rFonts w:ascii="Times New Roman" w:hAnsi="Times New Roman" w:cs="Times New Roman"/>
              </w:rPr>
              <w:t>RAZEM</w:t>
            </w:r>
          </w:p>
        </w:tc>
        <w:tc>
          <w:tcPr>
            <w:tcW w:w="2835" w:type="dxa"/>
            <w:tcBorders>
              <w:top w:val="single" w:sz="4" w:space="0" w:color="auto"/>
              <w:left w:val="single" w:sz="4" w:space="0" w:color="auto"/>
              <w:bottom w:val="single" w:sz="4" w:space="0" w:color="auto"/>
              <w:right w:val="single" w:sz="4" w:space="0" w:color="auto"/>
            </w:tcBorders>
          </w:tcPr>
          <w:p w14:paraId="592E1282" w14:textId="77777777" w:rsidR="005C23A0" w:rsidRPr="00295E3A" w:rsidRDefault="005C23A0" w:rsidP="00744330">
            <w:pPr>
              <w:jc w:val="right"/>
              <w:rPr>
                <w:b/>
                <w:bCs/>
              </w:rPr>
            </w:pPr>
          </w:p>
        </w:tc>
      </w:tr>
    </w:tbl>
    <w:p w14:paraId="3E265B80" w14:textId="77777777" w:rsidR="005C23A0" w:rsidRDefault="005C23A0" w:rsidP="00C22117">
      <w:pPr>
        <w:jc w:val="center"/>
        <w:rPr>
          <w:bCs/>
        </w:rPr>
      </w:pPr>
    </w:p>
    <w:p w14:paraId="36733639" w14:textId="77777777" w:rsidR="005C23A0" w:rsidRDefault="005C23A0" w:rsidP="00C22117">
      <w:pPr>
        <w:jc w:val="center"/>
        <w:rPr>
          <w:bCs/>
        </w:rPr>
      </w:pPr>
    </w:p>
    <w:p w14:paraId="35524638" w14:textId="77777777" w:rsidR="005C23A0" w:rsidRDefault="005C23A0" w:rsidP="00C22117">
      <w:pPr>
        <w:jc w:val="center"/>
        <w:rPr>
          <w:bCs/>
        </w:rPr>
      </w:pPr>
    </w:p>
    <w:p w14:paraId="6A4CC686" w14:textId="77777777" w:rsidR="005C23A0" w:rsidRDefault="005C23A0" w:rsidP="00C22117">
      <w:pPr>
        <w:jc w:val="center"/>
        <w:rPr>
          <w:bCs/>
        </w:rPr>
      </w:pPr>
    </w:p>
    <w:p w14:paraId="3DB768BD" w14:textId="77777777" w:rsidR="005C23A0" w:rsidRDefault="005C23A0" w:rsidP="00C22117">
      <w:pPr>
        <w:jc w:val="center"/>
        <w:rPr>
          <w:bCs/>
        </w:rPr>
      </w:pPr>
    </w:p>
    <w:p w14:paraId="0B235BA4" w14:textId="77777777" w:rsidR="005C23A0" w:rsidRDefault="005C23A0" w:rsidP="00C22117">
      <w:pPr>
        <w:jc w:val="center"/>
        <w:rPr>
          <w:bCs/>
        </w:rPr>
      </w:pPr>
    </w:p>
    <w:p w14:paraId="3D7FAF7C" w14:textId="77777777" w:rsidR="005C23A0" w:rsidRDefault="005C23A0" w:rsidP="00C22117">
      <w:pPr>
        <w:jc w:val="center"/>
        <w:rPr>
          <w:bCs/>
        </w:rPr>
      </w:pPr>
    </w:p>
    <w:p w14:paraId="3BEE8F55" w14:textId="77777777" w:rsidR="005C23A0" w:rsidRDefault="005C23A0" w:rsidP="00C22117">
      <w:pPr>
        <w:jc w:val="center"/>
        <w:rPr>
          <w:bCs/>
        </w:rPr>
      </w:pPr>
    </w:p>
    <w:p w14:paraId="1B2F50D5" w14:textId="77777777" w:rsidR="005C23A0" w:rsidRDefault="005C23A0" w:rsidP="00C22117">
      <w:pPr>
        <w:jc w:val="center"/>
        <w:rPr>
          <w:bCs/>
        </w:rPr>
      </w:pPr>
    </w:p>
    <w:p w14:paraId="13C16E8E" w14:textId="77777777" w:rsidR="005C23A0" w:rsidRDefault="005C23A0" w:rsidP="00C22117">
      <w:pPr>
        <w:jc w:val="center"/>
        <w:rPr>
          <w:bCs/>
        </w:rPr>
      </w:pPr>
    </w:p>
    <w:p w14:paraId="2BAC4E50" w14:textId="77777777" w:rsidR="005C23A0" w:rsidRDefault="005C23A0" w:rsidP="00C22117">
      <w:pPr>
        <w:jc w:val="center"/>
        <w:rPr>
          <w:bCs/>
        </w:rPr>
      </w:pPr>
    </w:p>
    <w:p w14:paraId="17780868" w14:textId="77777777" w:rsidR="006D0AA8" w:rsidRDefault="006D0AA8" w:rsidP="00744330">
      <w:pPr>
        <w:jc w:val="center"/>
        <w:rPr>
          <w:bCs/>
        </w:rPr>
      </w:pPr>
    </w:p>
    <w:p w14:paraId="040FCFC2" w14:textId="583C0C2B" w:rsidR="009375EB" w:rsidRDefault="009375EB" w:rsidP="004878B6">
      <w:pPr>
        <w:jc w:val="center"/>
        <w:rPr>
          <w:bCs/>
        </w:rPr>
      </w:pPr>
    </w:p>
    <w:p w14:paraId="12ABA0CB" w14:textId="77777777" w:rsidR="002A0FF0" w:rsidRPr="00A53AF4" w:rsidRDefault="002A0FF0" w:rsidP="004878B6">
      <w:pPr>
        <w:jc w:val="center"/>
        <w:rPr>
          <w:rFonts w:eastAsia="Calibri"/>
        </w:rPr>
      </w:pPr>
    </w:p>
    <w:sectPr w:rsidR="002A0FF0" w:rsidRPr="00A53AF4" w:rsidSect="00475D53">
      <w:pgSz w:w="11906" w:h="16838"/>
      <w:pgMar w:top="1418" w:right="964" w:bottom="851" w:left="96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0C30" w14:textId="77777777" w:rsidR="0061376B" w:rsidRDefault="0061376B" w:rsidP="00BE245A">
      <w:r>
        <w:separator/>
      </w:r>
    </w:p>
  </w:endnote>
  <w:endnote w:type="continuationSeparator" w:id="0">
    <w:p w14:paraId="6E31F242" w14:textId="77777777" w:rsidR="0061376B" w:rsidRDefault="0061376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3A50B65" w14:textId="513D5007" w:rsidR="00D85495" w:rsidRDefault="00D85495" w:rsidP="00475D53">
        <w:pPr>
          <w:pStyle w:val="Stopka"/>
        </w:pPr>
      </w:p>
      <w:p w14:paraId="0DB4A871" w14:textId="77777777" w:rsidR="00D85495" w:rsidRDefault="00D85495">
        <w:pPr>
          <w:pStyle w:val="Stopka"/>
          <w:jc w:val="center"/>
        </w:pPr>
      </w:p>
      <w:p w14:paraId="0589EA99" w14:textId="3BD43ED3" w:rsidR="00D85495" w:rsidRDefault="00D85495">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D85495" w:rsidRDefault="00D85495">
    <w:pPr>
      <w:pStyle w:val="Stopka"/>
      <w:ind w:right="360"/>
      <w:jc w:val="right"/>
      <w:rPr>
        <w:rFonts w:ascii="Verdana" w:hAnsi="Verdana" w:cs="Verdana"/>
        <w:b/>
        <w:bCs/>
        <w:sz w:val="16"/>
        <w:szCs w:val="16"/>
      </w:rPr>
    </w:pPr>
  </w:p>
  <w:p w14:paraId="4822D63E" w14:textId="77777777" w:rsidR="00D85495" w:rsidRDefault="00D854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D85495" w:rsidRDefault="00D85495">
    <w:pPr>
      <w:pStyle w:val="Stopka"/>
      <w:rPr>
        <w:noProof/>
      </w:rPr>
    </w:pPr>
  </w:p>
  <w:p w14:paraId="64F14F81" w14:textId="77777777" w:rsidR="00D85495" w:rsidRDefault="00D85495">
    <w:pPr>
      <w:pStyle w:val="Stopka"/>
      <w:rPr>
        <w:noProof/>
      </w:rPr>
    </w:pPr>
  </w:p>
  <w:p w14:paraId="1883E2AE" w14:textId="77777777" w:rsidR="00D85495" w:rsidRDefault="00D85495">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07B19" w14:textId="77777777" w:rsidR="0061376B" w:rsidRDefault="0061376B" w:rsidP="00BE245A">
      <w:r>
        <w:separator/>
      </w:r>
    </w:p>
  </w:footnote>
  <w:footnote w:type="continuationSeparator" w:id="0">
    <w:p w14:paraId="7A7607CC" w14:textId="77777777" w:rsidR="0061376B" w:rsidRDefault="0061376B" w:rsidP="00BE245A">
      <w:r>
        <w:continuationSeparator/>
      </w:r>
    </w:p>
  </w:footnote>
  <w:footnote w:id="1">
    <w:p w14:paraId="7DD4EC7D" w14:textId="43E89342" w:rsidR="00D85495" w:rsidRPr="00011604" w:rsidRDefault="00D85495"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D85495" w:rsidRPr="00011604" w:rsidRDefault="00D85495"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136F0F06" w:rsidR="00D85495" w:rsidRPr="00011604" w:rsidRDefault="00D85495" w:rsidP="009526E4">
      <w:pPr>
        <w:pStyle w:val="Tekstprzypisudolnego"/>
        <w:ind w:right="-87"/>
        <w:jc w:val="both"/>
        <w:rPr>
          <w:sz w:val="16"/>
          <w:szCs w:val="16"/>
        </w:rPr>
      </w:pPr>
      <w:r w:rsidRPr="00927721">
        <w:rPr>
          <w:rStyle w:val="Odwoanieprzypisudolnego"/>
          <w:sz w:val="16"/>
          <w:szCs w:val="16"/>
        </w:rPr>
        <w:footnoteRef/>
      </w:r>
      <w:r w:rsidRPr="00927721">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2023 poz. 221.):</w:t>
      </w:r>
      <w:r w:rsidRPr="00011604">
        <w:rPr>
          <w:sz w:val="16"/>
          <w:szCs w:val="16"/>
        </w:rPr>
        <w:t xml:space="preserve"> </w:t>
      </w:r>
    </w:p>
    <w:p w14:paraId="37A0CF8F" w14:textId="77777777" w:rsidR="00D85495" w:rsidRPr="00011604" w:rsidRDefault="00D85495"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D85495" w:rsidRPr="00011604" w:rsidRDefault="00D85495"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D85495" w:rsidRPr="00011604" w:rsidRDefault="00D85495"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D85495" w:rsidRPr="00744DF0" w:rsidRDefault="00D85495"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D85495" w:rsidRPr="00011604" w:rsidRDefault="00D85495">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A303E2B" w14:textId="77777777" w:rsidR="00D85495" w:rsidRPr="007C633F" w:rsidRDefault="00D85495" w:rsidP="009375EB">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47CDC70C" w14:textId="2620AC42" w:rsidR="00D85495" w:rsidRPr="009D5CC8" w:rsidRDefault="00D85495" w:rsidP="009375EB">
      <w:pPr>
        <w:pStyle w:val="Tekstprzypisudolnego"/>
        <w:jc w:val="both"/>
        <w:rPr>
          <w:rFonts w:ascii="Calibri" w:hAnsi="Calibri" w:cs="Calibri"/>
          <w:sz w:val="16"/>
          <w:szCs w:val="16"/>
        </w:rPr>
      </w:pPr>
      <w:r w:rsidRPr="00927721">
        <w:rPr>
          <w:rStyle w:val="Odwoanieprzypisudolnego"/>
          <w:sz w:val="16"/>
          <w:szCs w:val="16"/>
        </w:rPr>
        <w:footnoteRef/>
      </w:r>
      <w:r w:rsidRPr="00927721">
        <w:rPr>
          <w:sz w:val="16"/>
          <w:szCs w:val="16"/>
        </w:rPr>
        <w:t xml:space="preserve"> W rozumieniu art. 11 ust. 4 ustawy z dnia 16 kwietnia 1993 r. o zwalczaniu nieuczciwej konkurencji (t.j. Dz. U. z 2022 r., poz. 1233).</w:t>
      </w:r>
    </w:p>
  </w:footnote>
  <w:footnote w:id="8">
    <w:p w14:paraId="3C59DF84" w14:textId="77777777" w:rsidR="00D85495" w:rsidRPr="0002721E" w:rsidRDefault="00D85495" w:rsidP="009375EB">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5EE0A1B8" w14:textId="77777777" w:rsidR="00D85495" w:rsidRPr="007A5104" w:rsidRDefault="00D85495" w:rsidP="009375EB">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p>
  </w:footnote>
  <w:footnote w:id="9">
    <w:p w14:paraId="6AA8F6B8" w14:textId="77777777" w:rsidR="00D85495" w:rsidRPr="007B0E60" w:rsidRDefault="00D85495" w:rsidP="009375EB">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6F0DD9BE" w14:textId="77777777" w:rsidR="00D85495" w:rsidRPr="007B0E60" w:rsidRDefault="00D85495" w:rsidP="009375EB">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1673341" w14:textId="77777777" w:rsidR="00D85495" w:rsidRPr="007B0E60" w:rsidRDefault="00D85495" w:rsidP="009375EB">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F26075F" w14:textId="77777777" w:rsidR="00D85495" w:rsidRPr="007B0E60" w:rsidRDefault="00D85495" w:rsidP="009375EB">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20F5C1A6" w14:textId="77777777" w:rsidR="00D85495" w:rsidRPr="007B0E60" w:rsidRDefault="00D85495" w:rsidP="009375EB">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F12BF2C" w14:textId="77777777" w:rsidR="00D85495" w:rsidRPr="007B0E60" w:rsidRDefault="00D85495" w:rsidP="009375EB">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D3CA17F" w14:textId="77777777" w:rsidR="00D85495" w:rsidRPr="00521B35" w:rsidRDefault="00D85495" w:rsidP="009375EB">
      <w:pPr>
        <w:pStyle w:val="Tekstprzypisudolnego"/>
        <w:rPr>
          <w:sz w:val="14"/>
          <w:szCs w:val="14"/>
        </w:rPr>
      </w:pPr>
    </w:p>
  </w:footnote>
  <w:footnote w:id="12">
    <w:p w14:paraId="7A0C6CE9" w14:textId="77777777" w:rsidR="00D85495" w:rsidRPr="00083648" w:rsidRDefault="00D85495" w:rsidP="009375EB">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49BB1670" w14:textId="77777777" w:rsidR="00D85495" w:rsidRPr="009B4DA6" w:rsidRDefault="00D85495" w:rsidP="009375EB">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2958A0D4" w14:textId="77777777" w:rsidR="00D85495" w:rsidRPr="007B0E60" w:rsidRDefault="00D85495" w:rsidP="009375EB">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481EAC33" w14:textId="77777777" w:rsidR="00D85495" w:rsidRPr="00BE24AD" w:rsidRDefault="00D85495" w:rsidP="009375EB">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6A214C87" w:rsidR="00D85495" w:rsidRDefault="00D85495" w:rsidP="009A6D10">
    <w:pPr>
      <w:pStyle w:val="Tekstpodstawowy"/>
      <w:jc w:val="center"/>
      <w:rPr>
        <w:rFonts w:ascii="Times New Roman" w:hAnsi="Times New Roman"/>
        <w:bCs/>
        <w:color w:val="000000"/>
        <w:sz w:val="16"/>
        <w:szCs w:val="16"/>
      </w:rPr>
    </w:pPr>
    <w:bookmarkStart w:id="4" w:name="_Hlk79567786"/>
    <w:bookmarkStart w:id="5"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p w14:paraId="1A81CC15" w14:textId="77777777" w:rsidR="00D85495" w:rsidRPr="007D553B" w:rsidRDefault="00D85495" w:rsidP="009A6D10">
    <w:pPr>
      <w:pStyle w:val="Tekstpodstawowy"/>
      <w:jc w:val="center"/>
      <w:rPr>
        <w:rFonts w:ascii="Times New Roman" w:hAnsi="Times New Roman"/>
        <w:bCs/>
        <w:color w:val="000000"/>
        <w:sz w:val="16"/>
        <w:szCs w:val="16"/>
      </w:rPr>
    </w:pPr>
  </w:p>
  <w:bookmarkEnd w:id="4"/>
  <w:bookmarkEnd w:id="5"/>
  <w:p w14:paraId="0656DAED" w14:textId="10E05B1E" w:rsidR="00D85495" w:rsidRPr="005242F7" w:rsidRDefault="00D85495" w:rsidP="006E2A8C">
    <w:pPr>
      <w:pStyle w:val="Stopka"/>
      <w:jc w:val="center"/>
      <w:rPr>
        <w:iCs/>
        <w:color w:val="000000"/>
        <w:spacing w:val="4"/>
        <w:sz w:val="16"/>
        <w:szCs w:val="16"/>
        <w:lang w:eastAsia="x-none"/>
      </w:rPr>
    </w:pPr>
    <w:r>
      <w:rPr>
        <w:iCs/>
        <w:color w:val="000000"/>
        <w:spacing w:val="4"/>
        <w:sz w:val="16"/>
        <w:szCs w:val="16"/>
        <w:lang w:eastAsia="x-none"/>
      </w:rPr>
      <w:t>Prace remontowo-modernizacyjne w pomieszczeniach 502, 504 oraz w przylegającym ciągu komunikacyjnym (korytarz wewnętrzny) w Gmachu Biurowym Politechniki Warszawskiej w Warszawie przy ul. Noakowskiego 18/20, dla potrzeb Wydziału Administracji i Nauk Społecznych Politechniki Warszawskiej.</w:t>
    </w:r>
  </w:p>
  <w:p w14:paraId="75F19F8E" w14:textId="0C255814" w:rsidR="00D85495" w:rsidRDefault="00D85495" w:rsidP="00AB2BD4">
    <w:pPr>
      <w:pStyle w:val="Stopka"/>
      <w:tabs>
        <w:tab w:val="left" w:pos="1215"/>
      </w:tabs>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3EB4CEAC"/>
    <w:lvl w:ilvl="0" w:tplc="5D002E6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917A9A"/>
    <w:multiLevelType w:val="hybridMultilevel"/>
    <w:tmpl w:val="6EBA5320"/>
    <w:styleLink w:val="Zaimportowanystyl13"/>
    <w:lvl w:ilvl="0" w:tplc="6098FC38">
      <w:start w:val="1"/>
      <w:numFmt w:val="decimal"/>
      <w:lvlText w:val="%1."/>
      <w:lvlJc w:val="left"/>
      <w:pPr>
        <w:tabs>
          <w:tab w:val="num" w:pos="26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0CCFCC">
      <w:start w:val="1"/>
      <w:numFmt w:val="lowerLetter"/>
      <w:lvlText w:val="%2."/>
      <w:lvlJc w:val="left"/>
      <w:pPr>
        <w:tabs>
          <w:tab w:val="left" w:pos="264"/>
          <w:tab w:val="num" w:pos="1004"/>
        </w:tabs>
        <w:ind w:left="102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82680">
      <w:start w:val="1"/>
      <w:numFmt w:val="lowerRoman"/>
      <w:lvlText w:val="%3."/>
      <w:lvlJc w:val="left"/>
      <w:pPr>
        <w:tabs>
          <w:tab w:val="left" w:pos="264"/>
          <w:tab w:val="num" w:pos="1724"/>
        </w:tabs>
        <w:ind w:left="174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00AE46">
      <w:start w:val="1"/>
      <w:numFmt w:val="decimal"/>
      <w:lvlText w:val="%4."/>
      <w:lvlJc w:val="left"/>
      <w:pPr>
        <w:tabs>
          <w:tab w:val="left" w:pos="264"/>
          <w:tab w:val="num" w:pos="2444"/>
        </w:tabs>
        <w:ind w:left="246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60C152">
      <w:start w:val="1"/>
      <w:numFmt w:val="lowerLetter"/>
      <w:lvlText w:val="%5."/>
      <w:lvlJc w:val="left"/>
      <w:pPr>
        <w:tabs>
          <w:tab w:val="left" w:pos="264"/>
          <w:tab w:val="num" w:pos="3164"/>
        </w:tabs>
        <w:ind w:left="318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12C392">
      <w:start w:val="1"/>
      <w:numFmt w:val="lowerRoman"/>
      <w:lvlText w:val="%6."/>
      <w:lvlJc w:val="left"/>
      <w:pPr>
        <w:tabs>
          <w:tab w:val="left" w:pos="264"/>
          <w:tab w:val="num" w:pos="3884"/>
        </w:tabs>
        <w:ind w:left="390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A9AD8">
      <w:start w:val="1"/>
      <w:numFmt w:val="decimal"/>
      <w:lvlText w:val="%7."/>
      <w:lvlJc w:val="left"/>
      <w:pPr>
        <w:tabs>
          <w:tab w:val="left" w:pos="264"/>
          <w:tab w:val="num" w:pos="4604"/>
        </w:tabs>
        <w:ind w:left="462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8ADF8">
      <w:start w:val="1"/>
      <w:numFmt w:val="lowerLetter"/>
      <w:lvlText w:val="%8."/>
      <w:lvlJc w:val="left"/>
      <w:pPr>
        <w:tabs>
          <w:tab w:val="left" w:pos="264"/>
          <w:tab w:val="num" w:pos="5324"/>
        </w:tabs>
        <w:ind w:left="534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A8CBB0">
      <w:start w:val="1"/>
      <w:numFmt w:val="lowerRoman"/>
      <w:lvlText w:val="%9."/>
      <w:lvlJc w:val="left"/>
      <w:pPr>
        <w:tabs>
          <w:tab w:val="left" w:pos="264"/>
          <w:tab w:val="num" w:pos="6044"/>
        </w:tabs>
        <w:ind w:left="606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5"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30774"/>
    <w:multiLevelType w:val="hybridMultilevel"/>
    <w:tmpl w:val="1E143F2A"/>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B6D4958E">
      <w:start w:val="1"/>
      <w:numFmt w:val="decimal"/>
      <w:lvlText w:val="%3."/>
      <w:lvlJc w:val="left"/>
      <w:pPr>
        <w:tabs>
          <w:tab w:val="num" w:pos="360"/>
        </w:tabs>
        <w:ind w:left="360" w:hanging="360"/>
      </w:pPr>
      <w:rPr>
        <w:rFonts w:hint="default"/>
        <w:strike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1" w15:restartNumberingAfterBreak="0">
    <w:nsid w:val="148602C0"/>
    <w:multiLevelType w:val="hybridMultilevel"/>
    <w:tmpl w:val="78AE30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28"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AC4668"/>
    <w:multiLevelType w:val="multilevel"/>
    <w:tmpl w:val="DA188504"/>
    <w:lvl w:ilvl="0">
      <w:start w:val="1"/>
      <w:numFmt w:val="decimal"/>
      <w:lvlText w:val="%1."/>
      <w:lvlJc w:val="left"/>
      <w:pPr>
        <w:ind w:left="1287" w:hanging="360"/>
      </w:pPr>
    </w:lvl>
    <w:lvl w:ilvl="1">
      <w:start w:val="1"/>
      <w:numFmt w:val="decimal"/>
      <w:isLgl/>
      <w:lvlText w:val="%1.%2"/>
      <w:lvlJc w:val="left"/>
      <w:pPr>
        <w:ind w:left="1287" w:hanging="36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31"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C476586"/>
    <w:multiLevelType w:val="hybridMultilevel"/>
    <w:tmpl w:val="628ACE08"/>
    <w:lvl w:ilvl="0" w:tplc="31B8B384">
      <w:start w:val="1"/>
      <w:numFmt w:val="decimal"/>
      <w:lvlText w:val="%1."/>
      <w:lvlJc w:val="left"/>
      <w:pPr>
        <w:tabs>
          <w:tab w:val="num" w:pos="816"/>
        </w:tabs>
        <w:ind w:left="816" w:hanging="360"/>
      </w:pPr>
      <w:rPr>
        <w:rFonts w:hint="default"/>
      </w:rPr>
    </w:lvl>
    <w:lvl w:ilvl="1" w:tplc="517206DE">
      <w:start w:val="1"/>
      <w:numFmt w:val="decimal"/>
      <w:lvlText w:val="1.%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6"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F30FC8"/>
    <w:multiLevelType w:val="hybridMultilevel"/>
    <w:tmpl w:val="4A40C6A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1"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C8614E"/>
    <w:multiLevelType w:val="hybridMultilevel"/>
    <w:tmpl w:val="7BFCFAF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B5C674A"/>
    <w:multiLevelType w:val="multilevel"/>
    <w:tmpl w:val="DEE8F51A"/>
    <w:name w:val="WW8Num5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b/>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47" w15:restartNumberingAfterBreak="0">
    <w:nsid w:val="3D790C33"/>
    <w:multiLevelType w:val="hybridMultilevel"/>
    <w:tmpl w:val="84F66BAE"/>
    <w:lvl w:ilvl="0" w:tplc="04150011">
      <w:start w:val="1"/>
      <w:numFmt w:val="decimal"/>
      <w:lvlText w:val="%1)"/>
      <w:lvlJc w:val="left"/>
      <w:pPr>
        <w:tabs>
          <w:tab w:val="num" w:pos="862"/>
        </w:tabs>
        <w:ind w:left="862" w:hanging="360"/>
      </w:pPr>
    </w:lvl>
    <w:lvl w:ilvl="1" w:tplc="04150019">
      <w:start w:val="1"/>
      <w:numFmt w:val="decimal"/>
      <w:lvlText w:val="%2."/>
      <w:lvlJc w:val="left"/>
      <w:pPr>
        <w:tabs>
          <w:tab w:val="num" w:pos="1942"/>
        </w:tabs>
        <w:ind w:left="1942" w:hanging="360"/>
      </w:pPr>
    </w:lvl>
    <w:lvl w:ilvl="2" w:tplc="0415001B">
      <w:start w:val="1"/>
      <w:numFmt w:val="decimal"/>
      <w:lvlText w:val="%3."/>
      <w:lvlJc w:val="left"/>
      <w:pPr>
        <w:tabs>
          <w:tab w:val="num" w:pos="2662"/>
        </w:tabs>
        <w:ind w:left="2662" w:hanging="360"/>
      </w:pPr>
    </w:lvl>
    <w:lvl w:ilvl="3" w:tplc="0415000F">
      <w:start w:val="1"/>
      <w:numFmt w:val="decimal"/>
      <w:lvlText w:val="%4."/>
      <w:lvlJc w:val="left"/>
      <w:pPr>
        <w:tabs>
          <w:tab w:val="num" w:pos="3382"/>
        </w:tabs>
        <w:ind w:left="3382" w:hanging="360"/>
      </w:pPr>
    </w:lvl>
    <w:lvl w:ilvl="4" w:tplc="04150019">
      <w:start w:val="1"/>
      <w:numFmt w:val="decimal"/>
      <w:lvlText w:val="%5."/>
      <w:lvlJc w:val="left"/>
      <w:pPr>
        <w:tabs>
          <w:tab w:val="num" w:pos="4102"/>
        </w:tabs>
        <w:ind w:left="4102" w:hanging="360"/>
      </w:pPr>
    </w:lvl>
    <w:lvl w:ilvl="5" w:tplc="0415001B">
      <w:start w:val="1"/>
      <w:numFmt w:val="decimal"/>
      <w:lvlText w:val="%6."/>
      <w:lvlJc w:val="left"/>
      <w:pPr>
        <w:tabs>
          <w:tab w:val="num" w:pos="4822"/>
        </w:tabs>
        <w:ind w:left="4822" w:hanging="360"/>
      </w:pPr>
    </w:lvl>
    <w:lvl w:ilvl="6" w:tplc="0415000F">
      <w:start w:val="1"/>
      <w:numFmt w:val="decimal"/>
      <w:lvlText w:val="%7."/>
      <w:lvlJc w:val="left"/>
      <w:pPr>
        <w:tabs>
          <w:tab w:val="num" w:pos="5542"/>
        </w:tabs>
        <w:ind w:left="5542" w:hanging="360"/>
      </w:pPr>
    </w:lvl>
    <w:lvl w:ilvl="7" w:tplc="04150019">
      <w:start w:val="1"/>
      <w:numFmt w:val="decimal"/>
      <w:lvlText w:val="%8."/>
      <w:lvlJc w:val="left"/>
      <w:pPr>
        <w:tabs>
          <w:tab w:val="num" w:pos="6262"/>
        </w:tabs>
        <w:ind w:left="6262" w:hanging="360"/>
      </w:pPr>
    </w:lvl>
    <w:lvl w:ilvl="8" w:tplc="0415001B">
      <w:start w:val="1"/>
      <w:numFmt w:val="decimal"/>
      <w:lvlText w:val="%9."/>
      <w:lvlJc w:val="left"/>
      <w:pPr>
        <w:tabs>
          <w:tab w:val="num" w:pos="6982"/>
        </w:tabs>
        <w:ind w:left="6982" w:hanging="360"/>
      </w:pPr>
    </w:lvl>
  </w:abstractNum>
  <w:abstractNum w:abstractNumId="48"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1"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E0D5E"/>
    <w:multiLevelType w:val="hybridMultilevel"/>
    <w:tmpl w:val="8932DD3E"/>
    <w:lvl w:ilvl="0" w:tplc="53B0DF2C">
      <w:start w:val="1"/>
      <w:numFmt w:val="decimal"/>
      <w:lvlText w:val="%1."/>
      <w:lvlJc w:val="left"/>
      <w:pPr>
        <w:tabs>
          <w:tab w:val="num" w:pos="4046"/>
        </w:tabs>
        <w:ind w:left="4046" w:hanging="360"/>
      </w:pPr>
      <w:rPr>
        <w:rFonts w:hint="default"/>
        <w:strike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4"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7"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9B30950"/>
    <w:multiLevelType w:val="hybridMultilevel"/>
    <w:tmpl w:val="ED3A6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F4270"/>
    <w:multiLevelType w:val="multilevel"/>
    <w:tmpl w:val="A6D83B32"/>
    <w:lvl w:ilvl="0">
      <w:start w:val="2"/>
      <w:numFmt w:val="decimal"/>
      <w:lvlText w:val="%1."/>
      <w:lvlJc w:val="left"/>
      <w:pPr>
        <w:tabs>
          <w:tab w:val="num" w:pos="360"/>
        </w:tabs>
        <w:ind w:left="360" w:hanging="360"/>
      </w:pPr>
      <w:rPr>
        <w:rFonts w:ascii="Times New Roman" w:eastAsia="Times New Roman" w:hAnsi="Times New Roman" w:cs="Times New Roman" w:hint="default"/>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2"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8"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1"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870181E"/>
    <w:multiLevelType w:val="hybridMultilevel"/>
    <w:tmpl w:val="7E446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8E2590"/>
    <w:multiLevelType w:val="multilevel"/>
    <w:tmpl w:val="221CFD1E"/>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strike w:val="0"/>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8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93"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FD75910"/>
    <w:multiLevelType w:val="hybridMultilevel"/>
    <w:tmpl w:val="148CBE84"/>
    <w:lvl w:ilvl="0" w:tplc="2C369CD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0426565"/>
    <w:multiLevelType w:val="multilevel"/>
    <w:tmpl w:val="24FC32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0901BAB"/>
    <w:multiLevelType w:val="hybridMultilevel"/>
    <w:tmpl w:val="D8A48858"/>
    <w:lvl w:ilvl="0" w:tplc="3D429832">
      <w:start w:val="1"/>
      <w:numFmt w:val="decimal"/>
      <w:lvlText w:val="%1)"/>
      <w:lvlJc w:val="left"/>
      <w:pPr>
        <w:ind w:left="720"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786835"/>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1"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2" w15:restartNumberingAfterBreak="0">
    <w:nsid w:val="750104C5"/>
    <w:multiLevelType w:val="hybridMultilevel"/>
    <w:tmpl w:val="8B303764"/>
    <w:lvl w:ilvl="0" w:tplc="04150011">
      <w:start w:val="1"/>
      <w:numFmt w:val="decimal"/>
      <w:lvlText w:val="%1)"/>
      <w:lvlJc w:val="left"/>
      <w:pPr>
        <w:ind w:left="720" w:hanging="360"/>
      </w:pPr>
      <w:rPr>
        <w:rFonts w:hint="default"/>
      </w:rPr>
    </w:lvl>
    <w:lvl w:ilvl="1" w:tplc="628C1EC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10"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0"/>
  </w:num>
  <w:num w:numId="3">
    <w:abstractNumId w:val="54"/>
  </w:num>
  <w:num w:numId="4">
    <w:abstractNumId w:val="109"/>
  </w:num>
  <w:num w:numId="5">
    <w:abstractNumId w:val="28"/>
  </w:num>
  <w:num w:numId="6">
    <w:abstractNumId w:val="34"/>
  </w:num>
  <w:num w:numId="7">
    <w:abstractNumId w:val="111"/>
  </w:num>
  <w:num w:numId="8">
    <w:abstractNumId w:val="99"/>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num>
  <w:num w:numId="11">
    <w:abstractNumId w:val="55"/>
  </w:num>
  <w:num w:numId="12">
    <w:abstractNumId w:val="49"/>
  </w:num>
  <w:num w:numId="13">
    <w:abstractNumId w:val="4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num>
  <w:num w:numId="16">
    <w:abstractNumId w:val="7"/>
  </w:num>
  <w:num w:numId="17">
    <w:abstractNumId w:val="88"/>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num>
  <w:num w:numId="23">
    <w:abstractNumId w:val="92"/>
  </w:num>
  <w:num w:numId="24">
    <w:abstractNumId w:val="96"/>
  </w:num>
  <w:num w:numId="25">
    <w:abstractNumId w:val="63"/>
  </w:num>
  <w:num w:numId="26">
    <w:abstractNumId w:val="64"/>
  </w:num>
  <w:num w:numId="27">
    <w:abstractNumId w:val="41"/>
  </w:num>
  <w:num w:numId="28">
    <w:abstractNumId w:val="17"/>
  </w:num>
  <w:num w:numId="29">
    <w:abstractNumId w:val="66"/>
  </w:num>
  <w:num w:numId="30">
    <w:abstractNumId w:val="76"/>
  </w:num>
  <w:num w:numId="31">
    <w:abstractNumId w:val="65"/>
  </w:num>
  <w:num w:numId="32">
    <w:abstractNumId w:val="80"/>
  </w:num>
  <w:num w:numId="33">
    <w:abstractNumId w:val="38"/>
  </w:num>
  <w:num w:numId="34">
    <w:abstractNumId w:val="32"/>
  </w:num>
  <w:num w:numId="35">
    <w:abstractNumId w:val="10"/>
  </w:num>
  <w:num w:numId="36">
    <w:abstractNumId w:val="78"/>
  </w:num>
  <w:num w:numId="37">
    <w:abstractNumId w:val="86"/>
  </w:num>
  <w:num w:numId="38">
    <w:abstractNumId w:val="58"/>
  </w:num>
  <w:num w:numId="39">
    <w:abstractNumId w:val="82"/>
  </w:num>
  <w:num w:numId="40">
    <w:abstractNumId w:val="29"/>
  </w:num>
  <w:num w:numId="41">
    <w:abstractNumId w:val="15"/>
  </w:num>
  <w:num w:numId="42">
    <w:abstractNumId w:val="51"/>
  </w:num>
  <w:num w:numId="43">
    <w:abstractNumId w:val="77"/>
  </w:num>
  <w:num w:numId="44">
    <w:abstractNumId w:val="22"/>
  </w:num>
  <w:num w:numId="45">
    <w:abstractNumId w:val="71"/>
  </w:num>
  <w:num w:numId="46">
    <w:abstractNumId w:val="12"/>
  </w:num>
  <w:num w:numId="47">
    <w:abstractNumId w:val="36"/>
  </w:num>
  <w:num w:numId="48">
    <w:abstractNumId w:val="61"/>
  </w:num>
  <w:num w:numId="49">
    <w:abstractNumId w:val="102"/>
  </w:num>
  <w:num w:numId="50">
    <w:abstractNumId w:val="44"/>
  </w:num>
  <w:num w:numId="51">
    <w:abstractNumId w:val="57"/>
  </w:num>
  <w:num w:numId="52">
    <w:abstractNumId w:val="85"/>
  </w:num>
  <w:num w:numId="53">
    <w:abstractNumId w:val="60"/>
  </w:num>
  <w:num w:numId="54">
    <w:abstractNumId w:val="56"/>
  </w:num>
  <w:num w:numId="55">
    <w:abstractNumId w:val="18"/>
  </w:num>
  <w:num w:numId="56">
    <w:abstractNumId w:val="70"/>
  </w:num>
  <w:num w:numId="57">
    <w:abstractNumId w:val="6"/>
  </w:num>
  <w:num w:numId="58">
    <w:abstractNumId w:val="104"/>
  </w:num>
  <w:num w:numId="59">
    <w:abstractNumId w:val="103"/>
  </w:num>
  <w:num w:numId="60">
    <w:abstractNumId w:val="42"/>
  </w:num>
  <w:num w:numId="61">
    <w:abstractNumId w:val="87"/>
  </w:num>
  <w:num w:numId="62">
    <w:abstractNumId w:val="16"/>
  </w:num>
  <w:num w:numId="63">
    <w:abstractNumId w:val="26"/>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20"/>
  </w:num>
  <w:num w:numId="67">
    <w:abstractNumId w:val="50"/>
  </w:num>
  <w:num w:numId="68">
    <w:abstractNumId w:val="84"/>
  </w:num>
  <w:num w:numId="69">
    <w:abstractNumId w:val="46"/>
  </w:num>
  <w:num w:numId="70">
    <w:abstractNumId w:val="101"/>
  </w:num>
  <w:num w:numId="71">
    <w:abstractNumId w:val="83"/>
  </w:num>
  <w:num w:numId="72">
    <w:abstractNumId w:val="108"/>
  </w:num>
  <w:num w:numId="73">
    <w:abstractNumId w:val="62"/>
  </w:num>
  <w:num w:numId="74">
    <w:abstractNumId w:val="98"/>
  </w:num>
  <w:num w:numId="75">
    <w:abstractNumId w:val="74"/>
  </w:num>
  <w:num w:numId="76">
    <w:abstractNumId w:val="75"/>
  </w:num>
  <w:num w:numId="77">
    <w:abstractNumId w:val="89"/>
  </w:num>
  <w:num w:numId="78">
    <w:abstractNumId w:val="13"/>
  </w:num>
  <w:num w:numId="79">
    <w:abstractNumId w:val="31"/>
  </w:num>
  <w:num w:numId="80">
    <w:abstractNumId w:val="35"/>
  </w:num>
  <w:num w:numId="81">
    <w:abstractNumId w:val="67"/>
  </w:num>
  <w:num w:numId="82">
    <w:abstractNumId w:val="14"/>
  </w:num>
  <w:num w:numId="83">
    <w:abstractNumId w:val="25"/>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84">
    <w:abstractNumId w:val="25"/>
  </w:num>
  <w:num w:numId="85">
    <w:abstractNumId w:val="59"/>
  </w:num>
  <w:num w:numId="86">
    <w:abstractNumId w:val="23"/>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num>
  <w:num w:numId="89">
    <w:abstractNumId w:val="19"/>
  </w:num>
  <w:num w:numId="90">
    <w:abstractNumId w:val="30"/>
  </w:num>
  <w:num w:numId="91">
    <w:abstractNumId w:val="73"/>
  </w:num>
  <w:num w:numId="92">
    <w:abstractNumId w:val="21"/>
  </w:num>
  <w:num w:numId="93">
    <w:abstractNumId w:val="45"/>
  </w:num>
  <w:num w:numId="94">
    <w:abstractNumId w:val="52"/>
  </w:num>
  <w:num w:numId="95">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num>
  <w:num w:numId="97">
    <w:abstractNumId w:val="95"/>
  </w:num>
  <w:num w:numId="98">
    <w:abstractNumId w:val="47"/>
  </w:num>
  <w:num w:numId="99">
    <w:abstractNumId w:val="39"/>
  </w:num>
  <w:num w:numId="100">
    <w:abstractNumId w:val="43"/>
  </w:num>
  <w:num w:numId="101">
    <w:abstractNumId w:val="9"/>
  </w:num>
  <w:num w:numId="102">
    <w:abstractNumId w:val="97"/>
  </w:num>
  <w:num w:numId="103">
    <w:abstractNumId w:val="100"/>
  </w:num>
  <w:num w:numId="104">
    <w:abstractNumId w:val="37"/>
  </w:num>
  <w:num w:numId="105">
    <w:abstractNumId w:val="68"/>
  </w:num>
  <w:num w:numId="106">
    <w:abstractNumId w:val="106"/>
  </w:num>
  <w:num w:numId="107">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7257"/>
    <w:rsid w:val="00007350"/>
    <w:rsid w:val="00007F3D"/>
    <w:rsid w:val="000104BB"/>
    <w:rsid w:val="000106AE"/>
    <w:rsid w:val="00011604"/>
    <w:rsid w:val="00011B01"/>
    <w:rsid w:val="00011E24"/>
    <w:rsid w:val="00012577"/>
    <w:rsid w:val="00012A17"/>
    <w:rsid w:val="00012A44"/>
    <w:rsid w:val="00013397"/>
    <w:rsid w:val="000134A2"/>
    <w:rsid w:val="000135F7"/>
    <w:rsid w:val="00013743"/>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8DC"/>
    <w:rsid w:val="00030D36"/>
    <w:rsid w:val="0003122E"/>
    <w:rsid w:val="00031242"/>
    <w:rsid w:val="00031C7C"/>
    <w:rsid w:val="00031E9C"/>
    <w:rsid w:val="00032872"/>
    <w:rsid w:val="00032B7D"/>
    <w:rsid w:val="00033DD7"/>
    <w:rsid w:val="00033E26"/>
    <w:rsid w:val="00034291"/>
    <w:rsid w:val="000342D6"/>
    <w:rsid w:val="000344A5"/>
    <w:rsid w:val="0003465C"/>
    <w:rsid w:val="000347A7"/>
    <w:rsid w:val="000348E4"/>
    <w:rsid w:val="00034912"/>
    <w:rsid w:val="00034F61"/>
    <w:rsid w:val="00035969"/>
    <w:rsid w:val="0003644E"/>
    <w:rsid w:val="00036D9D"/>
    <w:rsid w:val="00036F2E"/>
    <w:rsid w:val="00040ABE"/>
    <w:rsid w:val="00040B9A"/>
    <w:rsid w:val="00040BED"/>
    <w:rsid w:val="00040F32"/>
    <w:rsid w:val="000416A5"/>
    <w:rsid w:val="00041997"/>
    <w:rsid w:val="00042230"/>
    <w:rsid w:val="0004235C"/>
    <w:rsid w:val="000435CE"/>
    <w:rsid w:val="000437D3"/>
    <w:rsid w:val="00044C60"/>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6788A"/>
    <w:rsid w:val="00070A91"/>
    <w:rsid w:val="0007179D"/>
    <w:rsid w:val="00072546"/>
    <w:rsid w:val="0007281B"/>
    <w:rsid w:val="0007322F"/>
    <w:rsid w:val="0007333A"/>
    <w:rsid w:val="00073B41"/>
    <w:rsid w:val="00073DDC"/>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109"/>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60C2"/>
    <w:rsid w:val="000963B3"/>
    <w:rsid w:val="00097265"/>
    <w:rsid w:val="0009777E"/>
    <w:rsid w:val="000A0609"/>
    <w:rsid w:val="000A07E4"/>
    <w:rsid w:val="000A10DF"/>
    <w:rsid w:val="000A1BDC"/>
    <w:rsid w:val="000A1C7D"/>
    <w:rsid w:val="000A209F"/>
    <w:rsid w:val="000A21C9"/>
    <w:rsid w:val="000A242B"/>
    <w:rsid w:val="000A24E7"/>
    <w:rsid w:val="000A329C"/>
    <w:rsid w:val="000A38CC"/>
    <w:rsid w:val="000A54E8"/>
    <w:rsid w:val="000A5DF2"/>
    <w:rsid w:val="000A5F66"/>
    <w:rsid w:val="000A7D49"/>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2CF"/>
    <w:rsid w:val="000C7435"/>
    <w:rsid w:val="000C761C"/>
    <w:rsid w:val="000C7F0E"/>
    <w:rsid w:val="000D0098"/>
    <w:rsid w:val="000D009B"/>
    <w:rsid w:val="000D00A3"/>
    <w:rsid w:val="000D0527"/>
    <w:rsid w:val="000D103E"/>
    <w:rsid w:val="000D12F5"/>
    <w:rsid w:val="000D1366"/>
    <w:rsid w:val="000D21DC"/>
    <w:rsid w:val="000D2707"/>
    <w:rsid w:val="000D2FC9"/>
    <w:rsid w:val="000D42DD"/>
    <w:rsid w:val="000D43CF"/>
    <w:rsid w:val="000D49AA"/>
    <w:rsid w:val="000D49E1"/>
    <w:rsid w:val="000D4EAD"/>
    <w:rsid w:val="000D4FA5"/>
    <w:rsid w:val="000D5049"/>
    <w:rsid w:val="000D53A2"/>
    <w:rsid w:val="000D615B"/>
    <w:rsid w:val="000E0565"/>
    <w:rsid w:val="000E09E1"/>
    <w:rsid w:val="000E3AE9"/>
    <w:rsid w:val="000E3B4B"/>
    <w:rsid w:val="000E40BB"/>
    <w:rsid w:val="000E41F3"/>
    <w:rsid w:val="000E51D9"/>
    <w:rsid w:val="000E5945"/>
    <w:rsid w:val="000E5DC3"/>
    <w:rsid w:val="000E6828"/>
    <w:rsid w:val="000E68C2"/>
    <w:rsid w:val="000E7A39"/>
    <w:rsid w:val="000E7DF0"/>
    <w:rsid w:val="000E7E54"/>
    <w:rsid w:val="000E7F3B"/>
    <w:rsid w:val="000F0112"/>
    <w:rsid w:val="000F145F"/>
    <w:rsid w:val="000F27DD"/>
    <w:rsid w:val="000F3638"/>
    <w:rsid w:val="000F4584"/>
    <w:rsid w:val="000F59C1"/>
    <w:rsid w:val="000F6555"/>
    <w:rsid w:val="000F6A61"/>
    <w:rsid w:val="000F73C4"/>
    <w:rsid w:val="000F7ECD"/>
    <w:rsid w:val="0010048B"/>
    <w:rsid w:val="001006A1"/>
    <w:rsid w:val="0010082B"/>
    <w:rsid w:val="00101566"/>
    <w:rsid w:val="00101842"/>
    <w:rsid w:val="00102232"/>
    <w:rsid w:val="0010248A"/>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E33"/>
    <w:rsid w:val="00132F7F"/>
    <w:rsid w:val="0013311F"/>
    <w:rsid w:val="00133C56"/>
    <w:rsid w:val="001345A2"/>
    <w:rsid w:val="00134702"/>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A81"/>
    <w:rsid w:val="00175B19"/>
    <w:rsid w:val="00175DF2"/>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7F7"/>
    <w:rsid w:val="001A1877"/>
    <w:rsid w:val="001A1EB7"/>
    <w:rsid w:val="001A1EBC"/>
    <w:rsid w:val="001A2D8D"/>
    <w:rsid w:val="001A38A4"/>
    <w:rsid w:val="001A448F"/>
    <w:rsid w:val="001A45BF"/>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025"/>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D1156"/>
    <w:rsid w:val="001D16DD"/>
    <w:rsid w:val="001D1845"/>
    <w:rsid w:val="001D1C82"/>
    <w:rsid w:val="001D248D"/>
    <w:rsid w:val="001D25F5"/>
    <w:rsid w:val="001D2877"/>
    <w:rsid w:val="001D3574"/>
    <w:rsid w:val="001D4122"/>
    <w:rsid w:val="001D5677"/>
    <w:rsid w:val="001D56AF"/>
    <w:rsid w:val="001D6A07"/>
    <w:rsid w:val="001D6B07"/>
    <w:rsid w:val="001D7401"/>
    <w:rsid w:val="001D7986"/>
    <w:rsid w:val="001D7999"/>
    <w:rsid w:val="001E004D"/>
    <w:rsid w:val="001E0367"/>
    <w:rsid w:val="001E1F5E"/>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3A37"/>
    <w:rsid w:val="001F3D95"/>
    <w:rsid w:val="001F4A4B"/>
    <w:rsid w:val="001F7102"/>
    <w:rsid w:val="00201132"/>
    <w:rsid w:val="0020193E"/>
    <w:rsid w:val="00201A58"/>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54F"/>
    <w:rsid w:val="00211B22"/>
    <w:rsid w:val="00211D48"/>
    <w:rsid w:val="00212237"/>
    <w:rsid w:val="0021290D"/>
    <w:rsid w:val="00213FB2"/>
    <w:rsid w:val="00213FC0"/>
    <w:rsid w:val="002140FF"/>
    <w:rsid w:val="002143EC"/>
    <w:rsid w:val="002149A8"/>
    <w:rsid w:val="00214F8B"/>
    <w:rsid w:val="002157F5"/>
    <w:rsid w:val="00215EF6"/>
    <w:rsid w:val="0021690D"/>
    <w:rsid w:val="00216BEF"/>
    <w:rsid w:val="00220F10"/>
    <w:rsid w:val="00221D1E"/>
    <w:rsid w:val="002224FB"/>
    <w:rsid w:val="00222D19"/>
    <w:rsid w:val="0022300D"/>
    <w:rsid w:val="00223A27"/>
    <w:rsid w:val="002241F1"/>
    <w:rsid w:val="002243FC"/>
    <w:rsid w:val="00224794"/>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648C"/>
    <w:rsid w:val="002570FE"/>
    <w:rsid w:val="00257480"/>
    <w:rsid w:val="002579BF"/>
    <w:rsid w:val="002600CE"/>
    <w:rsid w:val="0026048D"/>
    <w:rsid w:val="00261AE0"/>
    <w:rsid w:val="00261B0D"/>
    <w:rsid w:val="00261FEE"/>
    <w:rsid w:val="00262208"/>
    <w:rsid w:val="0026244A"/>
    <w:rsid w:val="002626FF"/>
    <w:rsid w:val="00262E29"/>
    <w:rsid w:val="00262FA6"/>
    <w:rsid w:val="0026305F"/>
    <w:rsid w:val="00264CB9"/>
    <w:rsid w:val="00265560"/>
    <w:rsid w:val="002656D8"/>
    <w:rsid w:val="002658AF"/>
    <w:rsid w:val="00266461"/>
    <w:rsid w:val="002673C6"/>
    <w:rsid w:val="002703AB"/>
    <w:rsid w:val="002711C9"/>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ACD"/>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3A8"/>
    <w:rsid w:val="002966F0"/>
    <w:rsid w:val="00297394"/>
    <w:rsid w:val="00297B17"/>
    <w:rsid w:val="00297DEC"/>
    <w:rsid w:val="002A01BD"/>
    <w:rsid w:val="002A0218"/>
    <w:rsid w:val="002A061E"/>
    <w:rsid w:val="002A0662"/>
    <w:rsid w:val="002A0770"/>
    <w:rsid w:val="002A0C4D"/>
    <w:rsid w:val="002A0FF0"/>
    <w:rsid w:val="002A10A1"/>
    <w:rsid w:val="002A2491"/>
    <w:rsid w:val="002A28D4"/>
    <w:rsid w:val="002A2CF8"/>
    <w:rsid w:val="002A3071"/>
    <w:rsid w:val="002A30F8"/>
    <w:rsid w:val="002A363D"/>
    <w:rsid w:val="002A4037"/>
    <w:rsid w:val="002A45ED"/>
    <w:rsid w:val="002A56DD"/>
    <w:rsid w:val="002A6C2C"/>
    <w:rsid w:val="002A7819"/>
    <w:rsid w:val="002A7F2D"/>
    <w:rsid w:val="002B0341"/>
    <w:rsid w:val="002B066D"/>
    <w:rsid w:val="002B1503"/>
    <w:rsid w:val="002B1A97"/>
    <w:rsid w:val="002B1B7B"/>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3D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141"/>
    <w:rsid w:val="002E180C"/>
    <w:rsid w:val="002E1AE2"/>
    <w:rsid w:val="002E1D95"/>
    <w:rsid w:val="002E1FB0"/>
    <w:rsid w:val="002E1FCC"/>
    <w:rsid w:val="002E243D"/>
    <w:rsid w:val="002E265F"/>
    <w:rsid w:val="002E2FEA"/>
    <w:rsid w:val="002E4284"/>
    <w:rsid w:val="002E5861"/>
    <w:rsid w:val="002E601B"/>
    <w:rsid w:val="002E701F"/>
    <w:rsid w:val="002E7C7A"/>
    <w:rsid w:val="002E7EAD"/>
    <w:rsid w:val="002F0113"/>
    <w:rsid w:val="002F0527"/>
    <w:rsid w:val="002F0A88"/>
    <w:rsid w:val="002F0F50"/>
    <w:rsid w:val="002F2271"/>
    <w:rsid w:val="002F22DF"/>
    <w:rsid w:val="002F2EAA"/>
    <w:rsid w:val="002F3211"/>
    <w:rsid w:val="002F3499"/>
    <w:rsid w:val="002F5ADF"/>
    <w:rsid w:val="002F5E02"/>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4A2"/>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451C"/>
    <w:rsid w:val="003255CE"/>
    <w:rsid w:val="003261AB"/>
    <w:rsid w:val="003262C9"/>
    <w:rsid w:val="0032668E"/>
    <w:rsid w:val="00326691"/>
    <w:rsid w:val="00326D7F"/>
    <w:rsid w:val="00327343"/>
    <w:rsid w:val="003275E5"/>
    <w:rsid w:val="00327C88"/>
    <w:rsid w:val="003301D7"/>
    <w:rsid w:val="00330288"/>
    <w:rsid w:val="00330791"/>
    <w:rsid w:val="00330D25"/>
    <w:rsid w:val="00331992"/>
    <w:rsid w:val="00332FC6"/>
    <w:rsid w:val="00333E49"/>
    <w:rsid w:val="00334A38"/>
    <w:rsid w:val="003374A6"/>
    <w:rsid w:val="0034033C"/>
    <w:rsid w:val="003405FB"/>
    <w:rsid w:val="003409B7"/>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0FC"/>
    <w:rsid w:val="003571B7"/>
    <w:rsid w:val="00357327"/>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327"/>
    <w:rsid w:val="003825F8"/>
    <w:rsid w:val="00382623"/>
    <w:rsid w:val="0038297E"/>
    <w:rsid w:val="003830D8"/>
    <w:rsid w:val="00383C46"/>
    <w:rsid w:val="0038437A"/>
    <w:rsid w:val="00384813"/>
    <w:rsid w:val="00384921"/>
    <w:rsid w:val="00384ABF"/>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70F"/>
    <w:rsid w:val="0039797E"/>
    <w:rsid w:val="00397E0C"/>
    <w:rsid w:val="00397FC7"/>
    <w:rsid w:val="003A0335"/>
    <w:rsid w:val="003A0862"/>
    <w:rsid w:val="003A0C3D"/>
    <w:rsid w:val="003A119A"/>
    <w:rsid w:val="003A1E0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228"/>
    <w:rsid w:val="003D032F"/>
    <w:rsid w:val="003D078A"/>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793"/>
    <w:rsid w:val="003F6B6F"/>
    <w:rsid w:val="003F7764"/>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7619"/>
    <w:rsid w:val="00410BB2"/>
    <w:rsid w:val="0041207C"/>
    <w:rsid w:val="00412669"/>
    <w:rsid w:val="004137E3"/>
    <w:rsid w:val="00413C41"/>
    <w:rsid w:val="00414269"/>
    <w:rsid w:val="004143D0"/>
    <w:rsid w:val="0041539A"/>
    <w:rsid w:val="00415A0B"/>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40B4"/>
    <w:rsid w:val="004342B0"/>
    <w:rsid w:val="00434CAA"/>
    <w:rsid w:val="00434CF0"/>
    <w:rsid w:val="00435B5F"/>
    <w:rsid w:val="0043717A"/>
    <w:rsid w:val="00437D9C"/>
    <w:rsid w:val="0044053B"/>
    <w:rsid w:val="00440637"/>
    <w:rsid w:val="00441855"/>
    <w:rsid w:val="00441ED7"/>
    <w:rsid w:val="00442637"/>
    <w:rsid w:val="0044289A"/>
    <w:rsid w:val="0044322F"/>
    <w:rsid w:val="004441BE"/>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352C"/>
    <w:rsid w:val="004640EE"/>
    <w:rsid w:val="0046414C"/>
    <w:rsid w:val="00464421"/>
    <w:rsid w:val="00464491"/>
    <w:rsid w:val="00464B7E"/>
    <w:rsid w:val="00464E12"/>
    <w:rsid w:val="004657F5"/>
    <w:rsid w:val="004659BE"/>
    <w:rsid w:val="00465FB1"/>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30C"/>
    <w:rsid w:val="00475C48"/>
    <w:rsid w:val="00475D53"/>
    <w:rsid w:val="00475FEF"/>
    <w:rsid w:val="004761B4"/>
    <w:rsid w:val="00476351"/>
    <w:rsid w:val="004764B1"/>
    <w:rsid w:val="0047692D"/>
    <w:rsid w:val="00476CD4"/>
    <w:rsid w:val="004777A5"/>
    <w:rsid w:val="00477B36"/>
    <w:rsid w:val="00477F8A"/>
    <w:rsid w:val="004805ED"/>
    <w:rsid w:val="0048136B"/>
    <w:rsid w:val="00481687"/>
    <w:rsid w:val="00481695"/>
    <w:rsid w:val="004816E5"/>
    <w:rsid w:val="00481713"/>
    <w:rsid w:val="004832D2"/>
    <w:rsid w:val="00483552"/>
    <w:rsid w:val="004839A9"/>
    <w:rsid w:val="00483FB4"/>
    <w:rsid w:val="0048463F"/>
    <w:rsid w:val="004847AB"/>
    <w:rsid w:val="0048604F"/>
    <w:rsid w:val="00487808"/>
    <w:rsid w:val="004878B6"/>
    <w:rsid w:val="00487919"/>
    <w:rsid w:val="00487E03"/>
    <w:rsid w:val="00490CB2"/>
    <w:rsid w:val="00491F87"/>
    <w:rsid w:val="00492949"/>
    <w:rsid w:val="00492A65"/>
    <w:rsid w:val="00492AC6"/>
    <w:rsid w:val="00492D31"/>
    <w:rsid w:val="00492E46"/>
    <w:rsid w:val="00493AC4"/>
    <w:rsid w:val="0049414E"/>
    <w:rsid w:val="00494BC3"/>
    <w:rsid w:val="004965A6"/>
    <w:rsid w:val="004968B7"/>
    <w:rsid w:val="004969A4"/>
    <w:rsid w:val="00496DF1"/>
    <w:rsid w:val="00496FF3"/>
    <w:rsid w:val="00497620"/>
    <w:rsid w:val="00497BAE"/>
    <w:rsid w:val="004A0304"/>
    <w:rsid w:val="004A04D6"/>
    <w:rsid w:val="004A0C8E"/>
    <w:rsid w:val="004A13F6"/>
    <w:rsid w:val="004A2792"/>
    <w:rsid w:val="004A2BAF"/>
    <w:rsid w:val="004A2D2E"/>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647"/>
    <w:rsid w:val="004B3B58"/>
    <w:rsid w:val="004B42C9"/>
    <w:rsid w:val="004B5768"/>
    <w:rsid w:val="004B57EC"/>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6940"/>
    <w:rsid w:val="004C7147"/>
    <w:rsid w:val="004C763F"/>
    <w:rsid w:val="004C7B0A"/>
    <w:rsid w:val="004C7B72"/>
    <w:rsid w:val="004C7C24"/>
    <w:rsid w:val="004D01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2D9A"/>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6DA2"/>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A57"/>
    <w:rsid w:val="00540FCC"/>
    <w:rsid w:val="005411C5"/>
    <w:rsid w:val="00541409"/>
    <w:rsid w:val="0054152E"/>
    <w:rsid w:val="00542075"/>
    <w:rsid w:val="00542A33"/>
    <w:rsid w:val="0054375F"/>
    <w:rsid w:val="00544684"/>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3C5A"/>
    <w:rsid w:val="005548E5"/>
    <w:rsid w:val="00554EF9"/>
    <w:rsid w:val="0055583E"/>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D56"/>
    <w:rsid w:val="00563F1D"/>
    <w:rsid w:val="00564085"/>
    <w:rsid w:val="00564AA5"/>
    <w:rsid w:val="005656A0"/>
    <w:rsid w:val="00566FBB"/>
    <w:rsid w:val="0056793F"/>
    <w:rsid w:val="00567F5A"/>
    <w:rsid w:val="0057032A"/>
    <w:rsid w:val="00571732"/>
    <w:rsid w:val="00571C1A"/>
    <w:rsid w:val="005724F2"/>
    <w:rsid w:val="00572913"/>
    <w:rsid w:val="00573446"/>
    <w:rsid w:val="00573B42"/>
    <w:rsid w:val="00573C3E"/>
    <w:rsid w:val="00573F50"/>
    <w:rsid w:val="00574797"/>
    <w:rsid w:val="0057532B"/>
    <w:rsid w:val="00575578"/>
    <w:rsid w:val="00575CD5"/>
    <w:rsid w:val="00576D31"/>
    <w:rsid w:val="00576F97"/>
    <w:rsid w:val="00577719"/>
    <w:rsid w:val="00577F9C"/>
    <w:rsid w:val="00580DA1"/>
    <w:rsid w:val="0058157D"/>
    <w:rsid w:val="00582188"/>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6793"/>
    <w:rsid w:val="005B6C70"/>
    <w:rsid w:val="005B7DF7"/>
    <w:rsid w:val="005C0B72"/>
    <w:rsid w:val="005C2246"/>
    <w:rsid w:val="005C225A"/>
    <w:rsid w:val="005C23A0"/>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816"/>
    <w:rsid w:val="005D0C58"/>
    <w:rsid w:val="005D0CC4"/>
    <w:rsid w:val="005D0D77"/>
    <w:rsid w:val="005D1612"/>
    <w:rsid w:val="005D169F"/>
    <w:rsid w:val="005D2C9F"/>
    <w:rsid w:val="005D31D4"/>
    <w:rsid w:val="005D337C"/>
    <w:rsid w:val="005D4839"/>
    <w:rsid w:val="005D4FC4"/>
    <w:rsid w:val="005D5BA9"/>
    <w:rsid w:val="005D5F12"/>
    <w:rsid w:val="005D6727"/>
    <w:rsid w:val="005D6BB4"/>
    <w:rsid w:val="005D6E76"/>
    <w:rsid w:val="005D747E"/>
    <w:rsid w:val="005E03DE"/>
    <w:rsid w:val="005E04B6"/>
    <w:rsid w:val="005E0B13"/>
    <w:rsid w:val="005E0D43"/>
    <w:rsid w:val="005E0F95"/>
    <w:rsid w:val="005E1730"/>
    <w:rsid w:val="005E1A71"/>
    <w:rsid w:val="005E1B3C"/>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76B"/>
    <w:rsid w:val="006138DE"/>
    <w:rsid w:val="00613FBC"/>
    <w:rsid w:val="0061423A"/>
    <w:rsid w:val="00614C3E"/>
    <w:rsid w:val="00614C53"/>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9D3"/>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786"/>
    <w:rsid w:val="00653B45"/>
    <w:rsid w:val="00653BFE"/>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5BCB"/>
    <w:rsid w:val="006662F9"/>
    <w:rsid w:val="006665D4"/>
    <w:rsid w:val="00667D5F"/>
    <w:rsid w:val="00670135"/>
    <w:rsid w:val="0067014B"/>
    <w:rsid w:val="00670640"/>
    <w:rsid w:val="00670EEA"/>
    <w:rsid w:val="0067197B"/>
    <w:rsid w:val="006719A9"/>
    <w:rsid w:val="00671C1B"/>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B46"/>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BAA"/>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ED6"/>
    <w:rsid w:val="006C4FF2"/>
    <w:rsid w:val="006C5427"/>
    <w:rsid w:val="006C546E"/>
    <w:rsid w:val="006C5748"/>
    <w:rsid w:val="006C614F"/>
    <w:rsid w:val="006C63DB"/>
    <w:rsid w:val="006C6884"/>
    <w:rsid w:val="006D0876"/>
    <w:rsid w:val="006D0AA8"/>
    <w:rsid w:val="006D2228"/>
    <w:rsid w:val="006D25D0"/>
    <w:rsid w:val="006D2C82"/>
    <w:rsid w:val="006D35F4"/>
    <w:rsid w:val="006D37CA"/>
    <w:rsid w:val="006D43C0"/>
    <w:rsid w:val="006D4FB1"/>
    <w:rsid w:val="006D5D5F"/>
    <w:rsid w:val="006D5DCB"/>
    <w:rsid w:val="006D5F74"/>
    <w:rsid w:val="006D643E"/>
    <w:rsid w:val="006D6EAE"/>
    <w:rsid w:val="006D7219"/>
    <w:rsid w:val="006D76FF"/>
    <w:rsid w:val="006D7D90"/>
    <w:rsid w:val="006E0854"/>
    <w:rsid w:val="006E09D9"/>
    <w:rsid w:val="006E16AE"/>
    <w:rsid w:val="006E1C12"/>
    <w:rsid w:val="006E2301"/>
    <w:rsid w:val="006E239B"/>
    <w:rsid w:val="006E2A8C"/>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3F2"/>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179"/>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726"/>
    <w:rsid w:val="00731A99"/>
    <w:rsid w:val="00732F19"/>
    <w:rsid w:val="007336FA"/>
    <w:rsid w:val="00734992"/>
    <w:rsid w:val="00735222"/>
    <w:rsid w:val="00735C24"/>
    <w:rsid w:val="007367AF"/>
    <w:rsid w:val="00736E4C"/>
    <w:rsid w:val="00736E62"/>
    <w:rsid w:val="00737156"/>
    <w:rsid w:val="007373A7"/>
    <w:rsid w:val="007377E5"/>
    <w:rsid w:val="00740741"/>
    <w:rsid w:val="00740CB9"/>
    <w:rsid w:val="00740EDD"/>
    <w:rsid w:val="007413F9"/>
    <w:rsid w:val="00741BFE"/>
    <w:rsid w:val="007426B1"/>
    <w:rsid w:val="00743D61"/>
    <w:rsid w:val="00744330"/>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598"/>
    <w:rsid w:val="007764D9"/>
    <w:rsid w:val="0077653D"/>
    <w:rsid w:val="0077656E"/>
    <w:rsid w:val="007766C6"/>
    <w:rsid w:val="00776C2D"/>
    <w:rsid w:val="00777174"/>
    <w:rsid w:val="00777CBC"/>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D0C"/>
    <w:rsid w:val="007C1ED6"/>
    <w:rsid w:val="007C1F76"/>
    <w:rsid w:val="007C20AA"/>
    <w:rsid w:val="007C30BE"/>
    <w:rsid w:val="007C4243"/>
    <w:rsid w:val="007C4485"/>
    <w:rsid w:val="007C633F"/>
    <w:rsid w:val="007C7587"/>
    <w:rsid w:val="007D0D7F"/>
    <w:rsid w:val="007D1066"/>
    <w:rsid w:val="007D1887"/>
    <w:rsid w:val="007D1DC7"/>
    <w:rsid w:val="007D217A"/>
    <w:rsid w:val="007D2EC1"/>
    <w:rsid w:val="007D3A43"/>
    <w:rsid w:val="007D43B7"/>
    <w:rsid w:val="007D4BBA"/>
    <w:rsid w:val="007D553B"/>
    <w:rsid w:val="007D5ABA"/>
    <w:rsid w:val="007D5D2D"/>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5C5"/>
    <w:rsid w:val="007E5A79"/>
    <w:rsid w:val="007E613B"/>
    <w:rsid w:val="007E6445"/>
    <w:rsid w:val="007E6A96"/>
    <w:rsid w:val="007E6D25"/>
    <w:rsid w:val="007E6E14"/>
    <w:rsid w:val="007E6F23"/>
    <w:rsid w:val="007E7291"/>
    <w:rsid w:val="007E7CDC"/>
    <w:rsid w:val="007F0325"/>
    <w:rsid w:val="007F04C8"/>
    <w:rsid w:val="007F0772"/>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BA1"/>
    <w:rsid w:val="00823C94"/>
    <w:rsid w:val="00824255"/>
    <w:rsid w:val="00824393"/>
    <w:rsid w:val="00824426"/>
    <w:rsid w:val="0082447E"/>
    <w:rsid w:val="0082499C"/>
    <w:rsid w:val="00824B32"/>
    <w:rsid w:val="00824E2D"/>
    <w:rsid w:val="008259A9"/>
    <w:rsid w:val="00826070"/>
    <w:rsid w:val="00826BDD"/>
    <w:rsid w:val="00827ED0"/>
    <w:rsid w:val="0083094B"/>
    <w:rsid w:val="00831443"/>
    <w:rsid w:val="00831BD0"/>
    <w:rsid w:val="0083260D"/>
    <w:rsid w:val="008328AF"/>
    <w:rsid w:val="00833683"/>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331E"/>
    <w:rsid w:val="0087382B"/>
    <w:rsid w:val="00874319"/>
    <w:rsid w:val="00874892"/>
    <w:rsid w:val="00874D90"/>
    <w:rsid w:val="008753FE"/>
    <w:rsid w:val="008758C8"/>
    <w:rsid w:val="0087596B"/>
    <w:rsid w:val="00875CF3"/>
    <w:rsid w:val="00875EE5"/>
    <w:rsid w:val="0087621D"/>
    <w:rsid w:val="0087707E"/>
    <w:rsid w:val="00877E5A"/>
    <w:rsid w:val="0088094C"/>
    <w:rsid w:val="00880EEC"/>
    <w:rsid w:val="008816E7"/>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1D7B"/>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15CB"/>
    <w:rsid w:val="008B24BF"/>
    <w:rsid w:val="008B34A2"/>
    <w:rsid w:val="008B3CA7"/>
    <w:rsid w:val="008B3D33"/>
    <w:rsid w:val="008B3F6D"/>
    <w:rsid w:val="008B4A3D"/>
    <w:rsid w:val="008B4EC9"/>
    <w:rsid w:val="008B58D8"/>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333B"/>
    <w:rsid w:val="008C3A5C"/>
    <w:rsid w:val="008C3B7C"/>
    <w:rsid w:val="008C43FB"/>
    <w:rsid w:val="008C484E"/>
    <w:rsid w:val="008C49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1BE6"/>
    <w:rsid w:val="008D2165"/>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1F9A"/>
    <w:rsid w:val="009023D7"/>
    <w:rsid w:val="0090296F"/>
    <w:rsid w:val="0090331F"/>
    <w:rsid w:val="0090365A"/>
    <w:rsid w:val="0090368C"/>
    <w:rsid w:val="009040CB"/>
    <w:rsid w:val="00905050"/>
    <w:rsid w:val="00905308"/>
    <w:rsid w:val="00906218"/>
    <w:rsid w:val="00906DF2"/>
    <w:rsid w:val="0091005C"/>
    <w:rsid w:val="00910102"/>
    <w:rsid w:val="009106BC"/>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51D0"/>
    <w:rsid w:val="00925313"/>
    <w:rsid w:val="00925AE8"/>
    <w:rsid w:val="009260CD"/>
    <w:rsid w:val="009263A3"/>
    <w:rsid w:val="009275CF"/>
    <w:rsid w:val="00927721"/>
    <w:rsid w:val="00927F02"/>
    <w:rsid w:val="00930925"/>
    <w:rsid w:val="0093162B"/>
    <w:rsid w:val="009323F4"/>
    <w:rsid w:val="009326B4"/>
    <w:rsid w:val="00932BB4"/>
    <w:rsid w:val="00932D1E"/>
    <w:rsid w:val="009335F4"/>
    <w:rsid w:val="00933836"/>
    <w:rsid w:val="0093468A"/>
    <w:rsid w:val="009354B6"/>
    <w:rsid w:val="00935636"/>
    <w:rsid w:val="00935E0B"/>
    <w:rsid w:val="00935FB5"/>
    <w:rsid w:val="009375EB"/>
    <w:rsid w:val="00937696"/>
    <w:rsid w:val="00937739"/>
    <w:rsid w:val="00940FA8"/>
    <w:rsid w:val="0094142F"/>
    <w:rsid w:val="0094223E"/>
    <w:rsid w:val="009427D7"/>
    <w:rsid w:val="00942BB3"/>
    <w:rsid w:val="009431B5"/>
    <w:rsid w:val="0094373F"/>
    <w:rsid w:val="00943B4C"/>
    <w:rsid w:val="00945B95"/>
    <w:rsid w:val="00945F67"/>
    <w:rsid w:val="00945FAC"/>
    <w:rsid w:val="009461E2"/>
    <w:rsid w:val="009479EA"/>
    <w:rsid w:val="00950D58"/>
    <w:rsid w:val="00951A9B"/>
    <w:rsid w:val="009526E4"/>
    <w:rsid w:val="00952C98"/>
    <w:rsid w:val="009534A8"/>
    <w:rsid w:val="009537B3"/>
    <w:rsid w:val="009539BD"/>
    <w:rsid w:val="00953CA2"/>
    <w:rsid w:val="009544A0"/>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C6B"/>
    <w:rsid w:val="0096622E"/>
    <w:rsid w:val="009664D7"/>
    <w:rsid w:val="00966710"/>
    <w:rsid w:val="0096767D"/>
    <w:rsid w:val="0096793F"/>
    <w:rsid w:val="00967E9C"/>
    <w:rsid w:val="009722D1"/>
    <w:rsid w:val="00973712"/>
    <w:rsid w:val="00973BFE"/>
    <w:rsid w:val="00974714"/>
    <w:rsid w:val="00974F4F"/>
    <w:rsid w:val="00975E7A"/>
    <w:rsid w:val="00977108"/>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16B9"/>
    <w:rsid w:val="00991952"/>
    <w:rsid w:val="00993019"/>
    <w:rsid w:val="0099415A"/>
    <w:rsid w:val="009947EA"/>
    <w:rsid w:val="009949E2"/>
    <w:rsid w:val="00994B39"/>
    <w:rsid w:val="00994D81"/>
    <w:rsid w:val="00995182"/>
    <w:rsid w:val="009957E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A3"/>
    <w:rsid w:val="009A5AC9"/>
    <w:rsid w:val="009A6024"/>
    <w:rsid w:val="009A6D10"/>
    <w:rsid w:val="009A70F5"/>
    <w:rsid w:val="009B066D"/>
    <w:rsid w:val="009B069B"/>
    <w:rsid w:val="009B079D"/>
    <w:rsid w:val="009B0B56"/>
    <w:rsid w:val="009B1F3D"/>
    <w:rsid w:val="009B2A1A"/>
    <w:rsid w:val="009B2E51"/>
    <w:rsid w:val="009B319F"/>
    <w:rsid w:val="009B36F2"/>
    <w:rsid w:val="009B3761"/>
    <w:rsid w:val="009B44E0"/>
    <w:rsid w:val="009B52A5"/>
    <w:rsid w:val="009B5F4B"/>
    <w:rsid w:val="009B6427"/>
    <w:rsid w:val="009B6557"/>
    <w:rsid w:val="009B7254"/>
    <w:rsid w:val="009B75CE"/>
    <w:rsid w:val="009B75D5"/>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6FB4"/>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330F"/>
    <w:rsid w:val="009F3373"/>
    <w:rsid w:val="009F4251"/>
    <w:rsid w:val="009F4598"/>
    <w:rsid w:val="009F4840"/>
    <w:rsid w:val="009F4921"/>
    <w:rsid w:val="009F4B04"/>
    <w:rsid w:val="009F555F"/>
    <w:rsid w:val="009F5908"/>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64A2"/>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69C8"/>
    <w:rsid w:val="00A26F2A"/>
    <w:rsid w:val="00A27311"/>
    <w:rsid w:val="00A2741C"/>
    <w:rsid w:val="00A278A0"/>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70E"/>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847"/>
    <w:rsid w:val="00AA1EDD"/>
    <w:rsid w:val="00AA2A30"/>
    <w:rsid w:val="00AA330D"/>
    <w:rsid w:val="00AA3E0D"/>
    <w:rsid w:val="00AA44AC"/>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BD4"/>
    <w:rsid w:val="00AB2E60"/>
    <w:rsid w:val="00AB2E67"/>
    <w:rsid w:val="00AB31C9"/>
    <w:rsid w:val="00AB435B"/>
    <w:rsid w:val="00AB4697"/>
    <w:rsid w:val="00AB5A89"/>
    <w:rsid w:val="00AB6302"/>
    <w:rsid w:val="00AB76CE"/>
    <w:rsid w:val="00AC0312"/>
    <w:rsid w:val="00AC3065"/>
    <w:rsid w:val="00AC3F19"/>
    <w:rsid w:val="00AC4D26"/>
    <w:rsid w:val="00AC4E66"/>
    <w:rsid w:val="00AC50F1"/>
    <w:rsid w:val="00AC5126"/>
    <w:rsid w:val="00AC5B56"/>
    <w:rsid w:val="00AC61FB"/>
    <w:rsid w:val="00AC62DF"/>
    <w:rsid w:val="00AC7106"/>
    <w:rsid w:val="00AC7462"/>
    <w:rsid w:val="00AC7ABD"/>
    <w:rsid w:val="00AC7D13"/>
    <w:rsid w:val="00AD096F"/>
    <w:rsid w:val="00AD0B9B"/>
    <w:rsid w:val="00AD10A3"/>
    <w:rsid w:val="00AD1561"/>
    <w:rsid w:val="00AD2DC3"/>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CA9"/>
    <w:rsid w:val="00B12EDD"/>
    <w:rsid w:val="00B134C5"/>
    <w:rsid w:val="00B13FE2"/>
    <w:rsid w:val="00B147D7"/>
    <w:rsid w:val="00B14840"/>
    <w:rsid w:val="00B14886"/>
    <w:rsid w:val="00B152F0"/>
    <w:rsid w:val="00B1576D"/>
    <w:rsid w:val="00B15DEA"/>
    <w:rsid w:val="00B17126"/>
    <w:rsid w:val="00B17285"/>
    <w:rsid w:val="00B17AB3"/>
    <w:rsid w:val="00B201CF"/>
    <w:rsid w:val="00B204BE"/>
    <w:rsid w:val="00B204C8"/>
    <w:rsid w:val="00B20D2B"/>
    <w:rsid w:val="00B20EC3"/>
    <w:rsid w:val="00B22576"/>
    <w:rsid w:val="00B22B91"/>
    <w:rsid w:val="00B231B6"/>
    <w:rsid w:val="00B231EF"/>
    <w:rsid w:val="00B239A7"/>
    <w:rsid w:val="00B24A67"/>
    <w:rsid w:val="00B24D4C"/>
    <w:rsid w:val="00B24FA5"/>
    <w:rsid w:val="00B254D7"/>
    <w:rsid w:val="00B26D2C"/>
    <w:rsid w:val="00B30631"/>
    <w:rsid w:val="00B307D1"/>
    <w:rsid w:val="00B30BDD"/>
    <w:rsid w:val="00B31490"/>
    <w:rsid w:val="00B31716"/>
    <w:rsid w:val="00B3225A"/>
    <w:rsid w:val="00B322DF"/>
    <w:rsid w:val="00B32762"/>
    <w:rsid w:val="00B33B10"/>
    <w:rsid w:val="00B34200"/>
    <w:rsid w:val="00B342E5"/>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C5"/>
    <w:rsid w:val="00B7199C"/>
    <w:rsid w:val="00B71F0A"/>
    <w:rsid w:val="00B72117"/>
    <w:rsid w:val="00B75383"/>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DFB"/>
    <w:rsid w:val="00BD1842"/>
    <w:rsid w:val="00BD224E"/>
    <w:rsid w:val="00BD2D14"/>
    <w:rsid w:val="00BD2FB8"/>
    <w:rsid w:val="00BD2FD1"/>
    <w:rsid w:val="00BD3026"/>
    <w:rsid w:val="00BD4A86"/>
    <w:rsid w:val="00BD4F63"/>
    <w:rsid w:val="00BD5237"/>
    <w:rsid w:val="00BD5242"/>
    <w:rsid w:val="00BD5356"/>
    <w:rsid w:val="00BD5B33"/>
    <w:rsid w:val="00BD75B9"/>
    <w:rsid w:val="00BD782D"/>
    <w:rsid w:val="00BD7893"/>
    <w:rsid w:val="00BD7EEE"/>
    <w:rsid w:val="00BE0144"/>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B14"/>
    <w:rsid w:val="00BE5B88"/>
    <w:rsid w:val="00BE5C4A"/>
    <w:rsid w:val="00BE6989"/>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117"/>
    <w:rsid w:val="00C222D1"/>
    <w:rsid w:val="00C226EB"/>
    <w:rsid w:val="00C227F9"/>
    <w:rsid w:val="00C2308F"/>
    <w:rsid w:val="00C238DD"/>
    <w:rsid w:val="00C23A23"/>
    <w:rsid w:val="00C2436D"/>
    <w:rsid w:val="00C24BFA"/>
    <w:rsid w:val="00C258FD"/>
    <w:rsid w:val="00C25B23"/>
    <w:rsid w:val="00C25B24"/>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777"/>
    <w:rsid w:val="00C3693F"/>
    <w:rsid w:val="00C37622"/>
    <w:rsid w:val="00C37F03"/>
    <w:rsid w:val="00C40DF9"/>
    <w:rsid w:val="00C4157C"/>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9C5"/>
    <w:rsid w:val="00C771CB"/>
    <w:rsid w:val="00C772B5"/>
    <w:rsid w:val="00C772DE"/>
    <w:rsid w:val="00C80DF1"/>
    <w:rsid w:val="00C80F7C"/>
    <w:rsid w:val="00C815EB"/>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99B"/>
    <w:rsid w:val="00C87BB4"/>
    <w:rsid w:val="00C904DF"/>
    <w:rsid w:val="00C90583"/>
    <w:rsid w:val="00C90D45"/>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01C"/>
    <w:rsid w:val="00C97BF9"/>
    <w:rsid w:val="00C97F92"/>
    <w:rsid w:val="00CA021D"/>
    <w:rsid w:val="00CA07DC"/>
    <w:rsid w:val="00CA0D17"/>
    <w:rsid w:val="00CA1E96"/>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6E14"/>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508"/>
    <w:rsid w:val="00CD7C6E"/>
    <w:rsid w:val="00CE0601"/>
    <w:rsid w:val="00CE1D10"/>
    <w:rsid w:val="00CE23D2"/>
    <w:rsid w:val="00CE2695"/>
    <w:rsid w:val="00CE2F55"/>
    <w:rsid w:val="00CE38F0"/>
    <w:rsid w:val="00CE4A91"/>
    <w:rsid w:val="00CE5292"/>
    <w:rsid w:val="00CE5543"/>
    <w:rsid w:val="00CE59EF"/>
    <w:rsid w:val="00CE5F37"/>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FF"/>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5BA"/>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5A4"/>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22C6"/>
    <w:rsid w:val="00D73515"/>
    <w:rsid w:val="00D73FAD"/>
    <w:rsid w:val="00D74215"/>
    <w:rsid w:val="00D743FC"/>
    <w:rsid w:val="00D7487A"/>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383C"/>
    <w:rsid w:val="00D83A7E"/>
    <w:rsid w:val="00D83D3A"/>
    <w:rsid w:val="00D84CFC"/>
    <w:rsid w:val="00D84D96"/>
    <w:rsid w:val="00D85495"/>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4FE4"/>
    <w:rsid w:val="00D95096"/>
    <w:rsid w:val="00D95E9A"/>
    <w:rsid w:val="00D95F1C"/>
    <w:rsid w:val="00D9659E"/>
    <w:rsid w:val="00D9672E"/>
    <w:rsid w:val="00D96B4D"/>
    <w:rsid w:val="00D97D03"/>
    <w:rsid w:val="00DA010C"/>
    <w:rsid w:val="00DA021D"/>
    <w:rsid w:val="00DA0E0D"/>
    <w:rsid w:val="00DA11C1"/>
    <w:rsid w:val="00DA1866"/>
    <w:rsid w:val="00DA1E38"/>
    <w:rsid w:val="00DA22B8"/>
    <w:rsid w:val="00DA22D3"/>
    <w:rsid w:val="00DA28D3"/>
    <w:rsid w:val="00DA3E37"/>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5489"/>
    <w:rsid w:val="00DB638D"/>
    <w:rsid w:val="00DB63A9"/>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F66"/>
    <w:rsid w:val="00DE7142"/>
    <w:rsid w:val="00DE7701"/>
    <w:rsid w:val="00DE7B0B"/>
    <w:rsid w:val="00DE7C07"/>
    <w:rsid w:val="00DE7DA6"/>
    <w:rsid w:val="00DF1D95"/>
    <w:rsid w:val="00DF1E17"/>
    <w:rsid w:val="00DF22C8"/>
    <w:rsid w:val="00DF23CF"/>
    <w:rsid w:val="00DF2E8C"/>
    <w:rsid w:val="00DF33C6"/>
    <w:rsid w:val="00DF394B"/>
    <w:rsid w:val="00DF3FB7"/>
    <w:rsid w:val="00DF4022"/>
    <w:rsid w:val="00DF4884"/>
    <w:rsid w:val="00DF4F03"/>
    <w:rsid w:val="00DF55A2"/>
    <w:rsid w:val="00DF55FE"/>
    <w:rsid w:val="00DF5991"/>
    <w:rsid w:val="00DF5A11"/>
    <w:rsid w:val="00DF6288"/>
    <w:rsid w:val="00DF6307"/>
    <w:rsid w:val="00DF760C"/>
    <w:rsid w:val="00DF7832"/>
    <w:rsid w:val="00DF7BC5"/>
    <w:rsid w:val="00E005A3"/>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CC0"/>
    <w:rsid w:val="00E129B4"/>
    <w:rsid w:val="00E12D66"/>
    <w:rsid w:val="00E13428"/>
    <w:rsid w:val="00E1348F"/>
    <w:rsid w:val="00E13F49"/>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51C"/>
    <w:rsid w:val="00E20BB0"/>
    <w:rsid w:val="00E20C40"/>
    <w:rsid w:val="00E21243"/>
    <w:rsid w:val="00E21873"/>
    <w:rsid w:val="00E21D75"/>
    <w:rsid w:val="00E2291A"/>
    <w:rsid w:val="00E23527"/>
    <w:rsid w:val="00E23817"/>
    <w:rsid w:val="00E241E7"/>
    <w:rsid w:val="00E24F16"/>
    <w:rsid w:val="00E256AA"/>
    <w:rsid w:val="00E25861"/>
    <w:rsid w:val="00E25A56"/>
    <w:rsid w:val="00E25AA0"/>
    <w:rsid w:val="00E262CE"/>
    <w:rsid w:val="00E26550"/>
    <w:rsid w:val="00E26F2C"/>
    <w:rsid w:val="00E27A53"/>
    <w:rsid w:val="00E30B26"/>
    <w:rsid w:val="00E31201"/>
    <w:rsid w:val="00E31F75"/>
    <w:rsid w:val="00E32C01"/>
    <w:rsid w:val="00E32E95"/>
    <w:rsid w:val="00E333FE"/>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437B"/>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CA"/>
    <w:rsid w:val="00E53046"/>
    <w:rsid w:val="00E53279"/>
    <w:rsid w:val="00E534EC"/>
    <w:rsid w:val="00E536BA"/>
    <w:rsid w:val="00E53ADB"/>
    <w:rsid w:val="00E5444F"/>
    <w:rsid w:val="00E549D8"/>
    <w:rsid w:val="00E55039"/>
    <w:rsid w:val="00E551C6"/>
    <w:rsid w:val="00E571F9"/>
    <w:rsid w:val="00E605AE"/>
    <w:rsid w:val="00E6073F"/>
    <w:rsid w:val="00E60A73"/>
    <w:rsid w:val="00E60AA2"/>
    <w:rsid w:val="00E613DF"/>
    <w:rsid w:val="00E618D3"/>
    <w:rsid w:val="00E61958"/>
    <w:rsid w:val="00E62B55"/>
    <w:rsid w:val="00E634BD"/>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0D3"/>
    <w:rsid w:val="00E778D4"/>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1D5"/>
    <w:rsid w:val="00E929CF"/>
    <w:rsid w:val="00E932F6"/>
    <w:rsid w:val="00E93566"/>
    <w:rsid w:val="00E93EE9"/>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3E5"/>
    <w:rsid w:val="00EB79DD"/>
    <w:rsid w:val="00EB7C7E"/>
    <w:rsid w:val="00EB7DCA"/>
    <w:rsid w:val="00EB7F15"/>
    <w:rsid w:val="00EC0D15"/>
    <w:rsid w:val="00EC0EB2"/>
    <w:rsid w:val="00EC1905"/>
    <w:rsid w:val="00EC23C7"/>
    <w:rsid w:val="00EC2892"/>
    <w:rsid w:val="00EC2FAB"/>
    <w:rsid w:val="00EC32B8"/>
    <w:rsid w:val="00EC3756"/>
    <w:rsid w:val="00EC4900"/>
    <w:rsid w:val="00EC4C31"/>
    <w:rsid w:val="00EC521A"/>
    <w:rsid w:val="00EC5647"/>
    <w:rsid w:val="00EC68F6"/>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69A"/>
    <w:rsid w:val="00EF4F45"/>
    <w:rsid w:val="00EF65C8"/>
    <w:rsid w:val="00EF6C52"/>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48FB"/>
    <w:rsid w:val="00F35249"/>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49FC"/>
    <w:rsid w:val="00F465FC"/>
    <w:rsid w:val="00F46BFB"/>
    <w:rsid w:val="00F47F76"/>
    <w:rsid w:val="00F50D6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1529"/>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559"/>
    <w:rsid w:val="00F71ED6"/>
    <w:rsid w:val="00F723A5"/>
    <w:rsid w:val="00F72C81"/>
    <w:rsid w:val="00F72F41"/>
    <w:rsid w:val="00F745E3"/>
    <w:rsid w:val="00F754DD"/>
    <w:rsid w:val="00F757F8"/>
    <w:rsid w:val="00F76622"/>
    <w:rsid w:val="00F76D42"/>
    <w:rsid w:val="00F775FB"/>
    <w:rsid w:val="00F77E67"/>
    <w:rsid w:val="00F77ECE"/>
    <w:rsid w:val="00F80D37"/>
    <w:rsid w:val="00F80EDD"/>
    <w:rsid w:val="00F81528"/>
    <w:rsid w:val="00F81650"/>
    <w:rsid w:val="00F8172D"/>
    <w:rsid w:val="00F817E2"/>
    <w:rsid w:val="00F82D26"/>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7A73"/>
    <w:rsid w:val="00FA0977"/>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2CBA"/>
    <w:rsid w:val="00FB34C9"/>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6B5"/>
    <w:rsid w:val="00FC4937"/>
    <w:rsid w:val="00FC4C6A"/>
    <w:rsid w:val="00FC550C"/>
    <w:rsid w:val="00FC5946"/>
    <w:rsid w:val="00FC6423"/>
    <w:rsid w:val="00FC6CAF"/>
    <w:rsid w:val="00FC7180"/>
    <w:rsid w:val="00FC73A0"/>
    <w:rsid w:val="00FC7560"/>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 w:val="00FF7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CE5F37"/>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9375EB"/>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9375EB"/>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9375EB"/>
    <w:pPr>
      <w:keepNext/>
      <w:numPr>
        <w:numId w:val="83"/>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9375EB"/>
    <w:pPr>
      <w:numPr>
        <w:ilvl w:val="1"/>
      </w:numPr>
      <w:spacing w:after="120"/>
      <w:outlineLvl w:val="1"/>
    </w:pPr>
    <w:rPr>
      <w:sz w:val="28"/>
    </w:rPr>
  </w:style>
  <w:style w:type="paragraph" w:customStyle="1" w:styleId="jems-nagwek3">
    <w:name w:val="jems-nagłówek3"/>
    <w:basedOn w:val="jems-nagwek2"/>
    <w:next w:val="Normalny"/>
    <w:qFormat/>
    <w:rsid w:val="009375EB"/>
    <w:pPr>
      <w:numPr>
        <w:ilvl w:val="2"/>
      </w:numPr>
      <w:outlineLvl w:val="2"/>
    </w:pPr>
    <w:rPr>
      <w:sz w:val="24"/>
    </w:rPr>
  </w:style>
  <w:style w:type="paragraph" w:customStyle="1" w:styleId="jems-nagwek4">
    <w:name w:val="jems-nagłówek4"/>
    <w:basedOn w:val="jems-nagwek3"/>
    <w:next w:val="Normalny"/>
    <w:qFormat/>
    <w:rsid w:val="009375EB"/>
    <w:pPr>
      <w:numPr>
        <w:ilvl w:val="3"/>
      </w:numPr>
      <w:outlineLvl w:val="3"/>
    </w:pPr>
    <w:rPr>
      <w:sz w:val="20"/>
    </w:rPr>
  </w:style>
  <w:style w:type="numbering" w:customStyle="1" w:styleId="jems-opis-listanagwkw">
    <w:name w:val="jems-opis-lista nagłówków"/>
    <w:uiPriority w:val="99"/>
    <w:rsid w:val="009375EB"/>
    <w:pPr>
      <w:numPr>
        <w:numId w:val="84"/>
      </w:numPr>
    </w:pPr>
  </w:style>
  <w:style w:type="paragraph" w:customStyle="1" w:styleId="jems-mylniki">
    <w:name w:val="jems-myślniki"/>
    <w:basedOn w:val="Normalny"/>
    <w:qFormat/>
    <w:rsid w:val="009375EB"/>
    <w:pPr>
      <w:numPr>
        <w:numId w:val="82"/>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 w:type="paragraph" w:customStyle="1" w:styleId="Standard">
    <w:name w:val="Standard"/>
    <w:uiPriority w:val="99"/>
    <w:rsid w:val="004878B6"/>
    <w:pPr>
      <w:widowControl w:val="0"/>
      <w:suppressAutoHyphens/>
      <w:textAlignment w:val="baseline"/>
    </w:pPr>
    <w:rPr>
      <w:rFonts w:ascii="Times New Roman" w:eastAsia="SimSun" w:hAnsi="Times New Roman" w:cs="Mangal"/>
      <w:kern w:val="2"/>
      <w:sz w:val="24"/>
      <w:szCs w:val="24"/>
      <w:lang w:eastAsia="zh-CN" w:bidi="hi-IN"/>
    </w:rPr>
  </w:style>
  <w:style w:type="numbering" w:customStyle="1" w:styleId="Bezlisty1">
    <w:name w:val="Bez listy1"/>
    <w:next w:val="Bezlisty"/>
    <w:uiPriority w:val="99"/>
    <w:semiHidden/>
    <w:unhideWhenUsed/>
    <w:rsid w:val="006D0AA8"/>
  </w:style>
  <w:style w:type="numbering" w:customStyle="1" w:styleId="Zaimportowanystyl13">
    <w:name w:val="Zaimportowany styl 13"/>
    <w:rsid w:val="006D0AA8"/>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B4D7-A6BC-4E1E-B73A-5FE33591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3902</Words>
  <Characters>23413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Wersołowska Liliana</cp:lastModifiedBy>
  <cp:revision>2</cp:revision>
  <cp:lastPrinted>2023-10-11T10:56:00Z</cp:lastPrinted>
  <dcterms:created xsi:type="dcterms:W3CDTF">2023-10-12T11:06:00Z</dcterms:created>
  <dcterms:modified xsi:type="dcterms:W3CDTF">2023-10-12T11:06:00Z</dcterms:modified>
</cp:coreProperties>
</file>