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A86" w14:textId="77777777" w:rsidR="001F380F" w:rsidRPr="00487943" w:rsidRDefault="001F380F" w:rsidP="00487943">
      <w:pPr>
        <w:pStyle w:val="Akapitzlist"/>
        <w:keepNext/>
        <w:pageBreakBefore/>
        <w:suppressAutoHyphens/>
        <w:spacing w:line="288" w:lineRule="auto"/>
        <w:ind w:left="567"/>
        <w:jc w:val="both"/>
        <w:rPr>
          <w:rFonts w:eastAsia="Times New Roman" w:cs="Calibri"/>
          <w:b/>
          <w:bCs/>
          <w:lang w:eastAsia="zh-CN"/>
        </w:rPr>
      </w:pPr>
      <w:bookmarkStart w:id="0" w:name="_Hlk79996606"/>
      <w:bookmarkStart w:id="1" w:name="_Hlk112237633"/>
    </w:p>
    <w:p w14:paraId="5403307F" w14:textId="2579D27B" w:rsidR="00B10CFD" w:rsidRPr="00B10CFD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B10CFD">
        <w:rPr>
          <w:rFonts w:eastAsia="Times New Roman" w:cstheme="minorHAnsi"/>
          <w:b/>
          <w:bCs/>
          <w:lang w:val="en-US" w:eastAsia="zh-CN"/>
        </w:rPr>
        <w:t>ROZDZIAŁ II.</w:t>
      </w:r>
      <w:r w:rsidR="00F429AB">
        <w:rPr>
          <w:rFonts w:eastAsia="Times New Roman" w:cstheme="minorHAnsi"/>
          <w:b/>
          <w:bCs/>
          <w:lang w:val="en-US" w:eastAsia="zh-CN"/>
        </w:rPr>
        <w:t>1</w:t>
      </w:r>
      <w:r w:rsidRPr="00B10CFD">
        <w:rPr>
          <w:rFonts w:eastAsia="Times New Roman" w:cstheme="minorHAnsi"/>
          <w:b/>
          <w:bCs/>
          <w:lang w:val="en-US" w:eastAsia="zh-CN"/>
        </w:rPr>
        <w:t xml:space="preserve"> – FORMULARZ OFERTY</w:t>
      </w:r>
      <w:r w:rsidR="001E3491">
        <w:rPr>
          <w:rFonts w:eastAsia="Times New Roman" w:cstheme="minorHAnsi"/>
          <w:b/>
          <w:bCs/>
          <w:lang w:val="en-US" w:eastAsia="zh-CN"/>
        </w:rPr>
        <w:t xml:space="preserve"> </w:t>
      </w:r>
      <w:r w:rsidR="001E3491" w:rsidRPr="001E3491">
        <w:rPr>
          <w:rFonts w:eastAsia="Times New Roman" w:cstheme="minorHAnsi"/>
          <w:b/>
          <w:bCs/>
          <w:color w:val="FF0000"/>
          <w:lang w:val="en-US" w:eastAsia="zh-CN"/>
        </w:rPr>
        <w:t>(AKTUALIZACJA Z DNIA 2</w:t>
      </w:r>
      <w:r w:rsidR="00F0198C">
        <w:rPr>
          <w:rFonts w:eastAsia="Times New Roman" w:cstheme="minorHAnsi"/>
          <w:b/>
          <w:bCs/>
          <w:color w:val="FF0000"/>
          <w:lang w:val="en-US" w:eastAsia="zh-CN"/>
        </w:rPr>
        <w:t>5</w:t>
      </w:r>
      <w:r w:rsidR="001E3491" w:rsidRPr="001E3491">
        <w:rPr>
          <w:rFonts w:eastAsia="Times New Roman" w:cstheme="minorHAnsi"/>
          <w:b/>
          <w:bCs/>
          <w:color w:val="FF0000"/>
          <w:lang w:val="en-US" w:eastAsia="zh-CN"/>
        </w:rPr>
        <w:t>.01.2023 R.)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B10CFD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D025" w14:textId="5CA08D8B" w:rsidR="00B10CFD" w:rsidRPr="00BC175D" w:rsidRDefault="00B10CFD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1F8937FE" w:rsidR="00B10CFD" w:rsidRPr="00B10CFD" w:rsidRDefault="0037391C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Formularz „</w:t>
            </w:r>
            <w:r w:rsidR="00B10CFD" w:rsidRPr="00B10CFD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”</w:t>
            </w:r>
          </w:p>
        </w:tc>
      </w:tr>
    </w:tbl>
    <w:p w14:paraId="3EA8C956" w14:textId="77777777" w:rsidR="00B10CFD" w:rsidRPr="00B10CFD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BE3CB7C" w14:textId="5578084A" w:rsidR="00B10CFD" w:rsidRDefault="005907FF" w:rsidP="005907FF">
      <w:pPr>
        <w:spacing w:after="38" w:line="250" w:lineRule="auto"/>
        <w:ind w:right="51"/>
        <w:jc w:val="both"/>
        <w:rPr>
          <w:rFonts w:cstheme="minorHAnsi"/>
          <w:b/>
          <w:bCs/>
        </w:rPr>
      </w:pPr>
      <w:r>
        <w:rPr>
          <w:rFonts w:ascii="Calibri" w:eastAsia="Times New Roman" w:hAnsi="Calibri" w:cs="Calibri"/>
          <w:lang w:eastAsia="zh-CN"/>
        </w:rPr>
        <w:t>S</w:t>
      </w:r>
      <w:r w:rsidR="00B10CFD" w:rsidRPr="007216A4">
        <w:rPr>
          <w:rFonts w:ascii="Calibri" w:eastAsia="Times New Roman" w:hAnsi="Calibri" w:cs="Calibri"/>
          <w:lang w:eastAsia="zh-CN"/>
        </w:rPr>
        <w:t>kładając ofertę w postępowaniu o udzielenie zamówienia publicznego</w:t>
      </w:r>
      <w:r w:rsidR="0037391C">
        <w:rPr>
          <w:rFonts w:ascii="Calibri" w:eastAsia="Times New Roman" w:hAnsi="Calibri" w:cs="Calibri"/>
          <w:lang w:eastAsia="zh-CN"/>
        </w:rPr>
        <w:t xml:space="preserve"> prowadzonego w trybie przetargu nieograniczonego,</w:t>
      </w:r>
      <w:r w:rsidR="00B10CFD" w:rsidRPr="007216A4">
        <w:rPr>
          <w:rFonts w:ascii="Calibri" w:eastAsia="Times New Roman" w:hAnsi="Calibri" w:cs="Calibri"/>
          <w:lang w:eastAsia="zh-CN"/>
        </w:rPr>
        <w:t xml:space="preserve"> pn.: </w:t>
      </w:r>
      <w:bookmarkStart w:id="2" w:name="_Hlk122430983"/>
      <w:r w:rsidR="00280819" w:rsidRPr="000B35CA">
        <w:rPr>
          <w:rFonts w:cstheme="minorHAnsi"/>
          <w:b/>
        </w:rPr>
        <w:t>„</w:t>
      </w:r>
      <w:r w:rsidRPr="005907FF">
        <w:rPr>
          <w:rFonts w:cstheme="minorHAnsi"/>
          <w:b/>
          <w:bCs/>
          <w:i/>
        </w:rPr>
        <w:t xml:space="preserve">Kompleksowa dostawa i dystrybucja energii elektrycznej </w:t>
      </w:r>
      <w:r w:rsidR="0037391C">
        <w:rPr>
          <w:rFonts w:cstheme="minorHAnsi"/>
          <w:b/>
          <w:bCs/>
          <w:i/>
        </w:rPr>
        <w:br/>
      </w:r>
      <w:r w:rsidRPr="005907FF">
        <w:rPr>
          <w:rFonts w:cstheme="minorHAnsi"/>
          <w:b/>
          <w:bCs/>
          <w:i/>
        </w:rPr>
        <w:t>w obiektach Narodowego Instytutu Zdrowia Publicznego PZH – Państwowego Instytutu Badawczego</w:t>
      </w:r>
      <w:r w:rsidR="00280819">
        <w:rPr>
          <w:rFonts w:cstheme="minorHAnsi"/>
          <w:b/>
          <w:bCs/>
        </w:rPr>
        <w:t>”</w:t>
      </w:r>
      <w:bookmarkEnd w:id="2"/>
      <w:r w:rsidR="0037391C">
        <w:rPr>
          <w:rFonts w:cstheme="minorHAnsi"/>
          <w:b/>
          <w:bCs/>
        </w:rPr>
        <w:t xml:space="preserve"> (znak postępowania: O.OZP.260.146.12.2022)</w:t>
      </w:r>
      <w:r>
        <w:rPr>
          <w:rFonts w:cstheme="minorHAnsi"/>
          <w:b/>
          <w:bCs/>
        </w:rPr>
        <w:t>, OŚWIADCZAMY, co następuje:</w:t>
      </w:r>
    </w:p>
    <w:p w14:paraId="54474825" w14:textId="77777777" w:rsidR="00280819" w:rsidRPr="00B10CFD" w:rsidRDefault="00280819" w:rsidP="0028081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B10CFD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B10CFD" w:rsidRDefault="00B10CFD" w:rsidP="00B10CF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B10CFD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10CFD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17123332" w:rsidR="00B10CFD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3042BF03" w14:textId="77777777" w:rsidR="00FE6C21" w:rsidRPr="00B10CFD" w:rsidRDefault="00FE6C21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NIP: </w:t>
      </w:r>
      <w:r w:rsidRPr="00BF55F9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</w:t>
      </w:r>
      <w:r>
        <w:rPr>
          <w:rFonts w:eastAsia="Times New Roman" w:cstheme="minorHAnsi"/>
          <w:lang w:eastAsia="pl-PL"/>
        </w:rPr>
        <w:t>………………….</w:t>
      </w:r>
      <w:r w:rsidRPr="00BF55F9">
        <w:rPr>
          <w:rFonts w:eastAsia="Times New Roman" w:cstheme="minorHAnsi"/>
          <w:lang w:eastAsia="pl-PL"/>
        </w:rPr>
        <w:t>………..…………..…………..………</w:t>
      </w:r>
    </w:p>
    <w:p w14:paraId="1EAEF21E" w14:textId="77777777" w:rsidR="008C36BC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REGON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</w:t>
      </w:r>
      <w:r>
        <w:rPr>
          <w:rFonts w:eastAsia="Times New Roman" w:cstheme="minorHAnsi"/>
          <w:lang w:eastAsia="pl-PL"/>
        </w:rPr>
        <w:t>…………………</w:t>
      </w:r>
      <w:r w:rsidRPr="00BF55F9">
        <w:rPr>
          <w:rFonts w:eastAsia="Times New Roman" w:cstheme="minorHAnsi"/>
          <w:lang w:eastAsia="pl-PL"/>
        </w:rPr>
        <w:t>………..…………..………</w:t>
      </w:r>
    </w:p>
    <w:p w14:paraId="4BBB2153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BF55F9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Adres do korespondencji: </w:t>
      </w:r>
      <w:r w:rsidRPr="00BF55F9">
        <w:rPr>
          <w:rFonts w:eastAsia="Times New Roman" w:cstheme="minorHAnsi"/>
          <w:lang w:eastAsia="pl-PL"/>
        </w:rPr>
        <w:tab/>
        <w:t>.............................................................</w:t>
      </w:r>
      <w:r>
        <w:rPr>
          <w:rFonts w:eastAsia="Times New Roman" w:cstheme="minorHAnsi"/>
          <w:lang w:eastAsia="pl-PL"/>
        </w:rPr>
        <w:t>.........</w:t>
      </w:r>
      <w:r w:rsidRPr="00BF55F9">
        <w:rPr>
          <w:rFonts w:eastAsia="Times New Roman" w:cstheme="minorHAnsi"/>
          <w:lang w:eastAsia="pl-PL"/>
        </w:rPr>
        <w:t>..........................................</w:t>
      </w:r>
    </w:p>
    <w:p w14:paraId="6E65E842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Osoba do kontaktu: </w:t>
      </w:r>
      <w:r w:rsidRPr="00BF55F9">
        <w:rPr>
          <w:rFonts w:eastAsia="Times New Roman" w:cstheme="minorHAnsi"/>
          <w:lang w:eastAsia="pl-PL"/>
        </w:rPr>
        <w:tab/>
      </w:r>
      <w:r w:rsidRPr="00BF55F9">
        <w:rPr>
          <w:rFonts w:eastAsia="Times New Roman" w:cstheme="minorHAnsi"/>
          <w:lang w:eastAsia="pl-PL"/>
        </w:rPr>
        <w:tab/>
        <w:t>...........................................................</w:t>
      </w:r>
      <w:r>
        <w:rPr>
          <w:rFonts w:eastAsia="Times New Roman" w:cstheme="minorHAnsi"/>
          <w:lang w:eastAsia="pl-PL"/>
        </w:rPr>
        <w:t>........</w:t>
      </w:r>
      <w:r w:rsidRPr="00BF55F9">
        <w:rPr>
          <w:rFonts w:eastAsia="Times New Roman" w:cstheme="minorHAnsi"/>
          <w:lang w:eastAsia="pl-PL"/>
        </w:rPr>
        <w:t>.............................................</w:t>
      </w:r>
    </w:p>
    <w:p w14:paraId="55D62884" w14:textId="77777777" w:rsidR="008C36BC" w:rsidRPr="00BF55F9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tel.:                          </w:t>
      </w:r>
      <w:r w:rsidRPr="00BF55F9">
        <w:rPr>
          <w:rFonts w:eastAsia="Times New Roman" w:cstheme="minorHAnsi"/>
          <w:lang w:eastAsia="pl-PL"/>
        </w:rPr>
        <w:tab/>
        <w:t xml:space="preserve">              ……….…………………..…</w:t>
      </w:r>
      <w:r>
        <w:rPr>
          <w:rFonts w:eastAsia="Times New Roman" w:cstheme="minorHAnsi"/>
          <w:lang w:eastAsia="pl-PL"/>
        </w:rPr>
        <w:t>……………..</w:t>
      </w:r>
      <w:r w:rsidRPr="00BF55F9">
        <w:rPr>
          <w:rFonts w:eastAsia="Times New Roman" w:cstheme="minorHAnsi"/>
          <w:lang w:eastAsia="pl-PL"/>
        </w:rPr>
        <w:t>………..……</w:t>
      </w:r>
      <w:r>
        <w:rPr>
          <w:rFonts w:eastAsia="Times New Roman" w:cstheme="minorHAnsi"/>
          <w:lang w:eastAsia="pl-PL"/>
        </w:rPr>
        <w:t>…</w:t>
      </w:r>
      <w:r w:rsidRPr="00BF55F9">
        <w:rPr>
          <w:rFonts w:eastAsia="Times New Roman" w:cstheme="minorHAnsi"/>
          <w:lang w:eastAsia="pl-PL"/>
        </w:rPr>
        <w:t xml:space="preserve">……..…………..…………..…………. </w:t>
      </w:r>
    </w:p>
    <w:p w14:paraId="13DD2C91" w14:textId="77777777" w:rsidR="008C36BC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e-mail</w:t>
      </w:r>
      <w:r>
        <w:rPr>
          <w:rFonts w:eastAsia="Times New Roman" w:cstheme="minorHAnsi"/>
          <w:lang w:eastAsia="pl-PL"/>
        </w:rPr>
        <w:t xml:space="preserve"> Wykonawcy, na który ma być przesyłana korespondencja: ………………………………………………………</w:t>
      </w:r>
    </w:p>
    <w:p w14:paraId="7B4BA4D6" w14:textId="75524C0D" w:rsidR="00B10CFD" w:rsidRDefault="008C36BC" w:rsidP="008C36BC">
      <w:pPr>
        <w:widowControl w:val="0"/>
        <w:suppressAutoHyphens/>
        <w:autoSpaceDE w:val="0"/>
        <w:spacing w:after="0" w:line="240" w:lineRule="auto"/>
        <w:jc w:val="both"/>
      </w:pPr>
      <w:r>
        <w:t>nr rachunku bankowego:            ……………………………………………………………………………………………………........</w:t>
      </w:r>
    </w:p>
    <w:p w14:paraId="6C9A2E45" w14:textId="3036ADDD" w:rsidR="00F123DE" w:rsidRDefault="00F123DE" w:rsidP="00F123DE">
      <w:pPr>
        <w:spacing w:after="0" w:line="269" w:lineRule="auto"/>
        <w:jc w:val="both"/>
        <w:rPr>
          <w:rFonts w:cstheme="minorHAnsi"/>
          <w:lang w:val="x-none"/>
        </w:rPr>
      </w:pPr>
    </w:p>
    <w:p w14:paraId="3CB8C2B3" w14:textId="77777777" w:rsidR="00FE6C21" w:rsidRPr="00F123DE" w:rsidRDefault="00FE6C21" w:rsidP="00F123DE">
      <w:pPr>
        <w:spacing w:after="0" w:line="269" w:lineRule="auto"/>
        <w:jc w:val="both"/>
        <w:rPr>
          <w:rFonts w:cstheme="minorHAnsi"/>
          <w:lang w:val="x-none"/>
        </w:rPr>
      </w:pPr>
    </w:p>
    <w:p w14:paraId="71EDF225" w14:textId="769360BD" w:rsidR="00F123DE" w:rsidRPr="00FE6C21" w:rsidRDefault="00F123DE" w:rsidP="00F123DE">
      <w:pPr>
        <w:pStyle w:val="Akapitzlist"/>
        <w:numPr>
          <w:ilvl w:val="3"/>
          <w:numId w:val="9"/>
        </w:numPr>
        <w:spacing w:line="269" w:lineRule="auto"/>
        <w:ind w:left="0" w:hanging="426"/>
        <w:jc w:val="both"/>
        <w:rPr>
          <w:rFonts w:cstheme="minorHAnsi"/>
          <w:b/>
          <w:sz w:val="22"/>
          <w:szCs w:val="22"/>
        </w:rPr>
      </w:pPr>
      <w:r w:rsidRPr="00F123DE">
        <w:rPr>
          <w:rFonts w:cstheme="minorHAnsi"/>
          <w:sz w:val="22"/>
          <w:szCs w:val="22"/>
        </w:rPr>
        <w:t>O</w:t>
      </w:r>
      <w:r w:rsidRPr="00F123DE">
        <w:rPr>
          <w:rFonts w:cstheme="minorHAnsi"/>
          <w:sz w:val="22"/>
          <w:szCs w:val="22"/>
          <w:lang w:val="x-none"/>
        </w:rPr>
        <w:t>feruj</w:t>
      </w:r>
      <w:r w:rsidR="005907FF">
        <w:rPr>
          <w:rFonts w:cstheme="minorHAnsi"/>
          <w:sz w:val="22"/>
          <w:szCs w:val="22"/>
        </w:rPr>
        <w:t>emy</w:t>
      </w:r>
      <w:r w:rsidRPr="00F123DE">
        <w:rPr>
          <w:rFonts w:cstheme="minorHAnsi"/>
          <w:sz w:val="22"/>
          <w:szCs w:val="22"/>
          <w:lang w:val="x-none"/>
        </w:rPr>
        <w:t xml:space="preserve"> realizację przedmiotu zamówienia </w:t>
      </w:r>
      <w:r w:rsidRPr="00F123DE">
        <w:rPr>
          <w:rFonts w:cstheme="minorHAnsi"/>
          <w:sz w:val="22"/>
          <w:szCs w:val="22"/>
          <w:lang w:val="x-none" w:eastAsia="x-none"/>
        </w:rPr>
        <w:t xml:space="preserve">określonego w </w:t>
      </w:r>
      <w:r w:rsidRPr="00F123DE">
        <w:rPr>
          <w:rFonts w:cstheme="minorHAnsi"/>
          <w:sz w:val="22"/>
          <w:szCs w:val="22"/>
          <w:lang w:eastAsia="x-none"/>
        </w:rPr>
        <w:t xml:space="preserve">SWZ, </w:t>
      </w:r>
      <w:r w:rsidRPr="00F123DE">
        <w:rPr>
          <w:rFonts w:cstheme="minorHAnsi"/>
          <w:sz w:val="22"/>
          <w:szCs w:val="22"/>
          <w:lang w:val="x-none" w:eastAsia="x-none"/>
        </w:rPr>
        <w:t xml:space="preserve">Opisie Przedmiotu Zamówienia </w:t>
      </w:r>
      <w:r w:rsidRPr="00F123DE">
        <w:rPr>
          <w:rFonts w:cstheme="minorHAnsi"/>
          <w:sz w:val="22"/>
          <w:szCs w:val="22"/>
          <w:lang w:eastAsia="x-none"/>
        </w:rPr>
        <w:t xml:space="preserve">i Projektowanych Postanowieniach Umowy </w:t>
      </w:r>
      <w:r w:rsidRPr="00F123DE">
        <w:rPr>
          <w:rFonts w:cstheme="minorHAnsi"/>
          <w:sz w:val="22"/>
          <w:szCs w:val="22"/>
          <w:lang w:val="x-none" w:eastAsia="x-none"/>
        </w:rPr>
        <w:t xml:space="preserve">za </w:t>
      </w:r>
      <w:r w:rsidRPr="00F123DE">
        <w:rPr>
          <w:rFonts w:cstheme="minorHAnsi"/>
          <w:sz w:val="22"/>
          <w:szCs w:val="22"/>
          <w:lang w:eastAsia="x-none"/>
        </w:rPr>
        <w:t>łączną cenę</w:t>
      </w:r>
      <w:r w:rsidRPr="00F123DE">
        <w:rPr>
          <w:rFonts w:cstheme="minorHAnsi"/>
          <w:sz w:val="22"/>
          <w:szCs w:val="22"/>
          <w:lang w:val="x-none"/>
        </w:rPr>
        <w:t xml:space="preserve"> </w:t>
      </w:r>
      <w:bookmarkStart w:id="3" w:name="_Hlk90375176"/>
      <w:r w:rsidRPr="00F123DE">
        <w:rPr>
          <w:rFonts w:cstheme="minorHAnsi"/>
          <w:sz w:val="22"/>
          <w:szCs w:val="22"/>
          <w:lang w:val="x-none"/>
        </w:rPr>
        <w:t>netto ……………………….. (słownie zł: .................................................), powiększoną o należ</w:t>
      </w:r>
      <w:r w:rsidRPr="00F123DE">
        <w:rPr>
          <w:rFonts w:cstheme="minorHAnsi"/>
          <w:sz w:val="22"/>
          <w:szCs w:val="22"/>
        </w:rPr>
        <w:t>ny</w:t>
      </w:r>
      <w:r w:rsidRPr="00F123DE">
        <w:rPr>
          <w:rFonts w:cstheme="minorHAnsi"/>
          <w:sz w:val="22"/>
          <w:szCs w:val="22"/>
          <w:lang w:val="x-none"/>
        </w:rPr>
        <w:t xml:space="preserve"> podatek VAT</w:t>
      </w:r>
      <w:r w:rsidRPr="00F123DE">
        <w:rPr>
          <w:rFonts w:cstheme="minorHAnsi"/>
          <w:sz w:val="22"/>
          <w:szCs w:val="22"/>
        </w:rPr>
        <w:t xml:space="preserve"> w wysokości …….. %</w:t>
      </w:r>
      <w:r w:rsidR="001E3491">
        <w:rPr>
          <w:rFonts w:cstheme="minorHAnsi"/>
          <w:sz w:val="22"/>
          <w:szCs w:val="22"/>
        </w:rPr>
        <w:t xml:space="preserve"> (stawka)</w:t>
      </w:r>
      <w:r w:rsidRPr="00F123DE">
        <w:rPr>
          <w:rFonts w:cstheme="minorHAnsi"/>
          <w:sz w:val="22"/>
          <w:szCs w:val="22"/>
          <w:lang w:val="x-none"/>
        </w:rPr>
        <w:t>, co daje</w:t>
      </w:r>
      <w:r w:rsidR="001E3491">
        <w:rPr>
          <w:rFonts w:cstheme="minorHAnsi"/>
          <w:sz w:val="22"/>
          <w:szCs w:val="22"/>
        </w:rPr>
        <w:t xml:space="preserve"> łączną</w:t>
      </w:r>
      <w:r w:rsidRPr="00F123DE">
        <w:rPr>
          <w:rFonts w:cstheme="minorHAnsi"/>
          <w:sz w:val="22"/>
          <w:szCs w:val="22"/>
        </w:rPr>
        <w:t xml:space="preserve"> cenę</w:t>
      </w:r>
      <w:r w:rsidRPr="00F123DE">
        <w:rPr>
          <w:rFonts w:cstheme="minorHAnsi"/>
          <w:sz w:val="22"/>
          <w:szCs w:val="22"/>
          <w:lang w:val="x-none"/>
        </w:rPr>
        <w:t xml:space="preserve"> brutto ………………………………... (słownie</w:t>
      </w:r>
      <w:r w:rsidRPr="00F123DE">
        <w:rPr>
          <w:rFonts w:cstheme="minorHAnsi"/>
          <w:sz w:val="22"/>
          <w:szCs w:val="22"/>
        </w:rPr>
        <w:t xml:space="preserve"> </w:t>
      </w:r>
      <w:r w:rsidRPr="00F123DE">
        <w:rPr>
          <w:rFonts w:cstheme="minorHAnsi"/>
          <w:sz w:val="22"/>
          <w:szCs w:val="22"/>
          <w:lang w:val="x-none"/>
        </w:rPr>
        <w:t>zł: ................................................)</w:t>
      </w:r>
      <w:bookmarkEnd w:id="3"/>
      <w:r w:rsidRPr="00F123DE">
        <w:rPr>
          <w:rFonts w:cstheme="minorHAnsi"/>
          <w:sz w:val="22"/>
          <w:szCs w:val="22"/>
        </w:rPr>
        <w:t>, w tym:</w:t>
      </w:r>
    </w:p>
    <w:p w14:paraId="412EDA00" w14:textId="77777777" w:rsidR="00CB5440" w:rsidRDefault="00CB5440" w:rsidP="00FE6C21">
      <w:pPr>
        <w:spacing w:line="269" w:lineRule="auto"/>
        <w:jc w:val="both"/>
        <w:rPr>
          <w:rFonts w:cstheme="minorHAnsi"/>
          <w:b/>
        </w:rPr>
        <w:sectPr w:rsidR="00CB5440" w:rsidSect="006218C0">
          <w:headerReference w:type="default" r:id="rId8"/>
          <w:footerReference w:type="default" r:id="rId9"/>
          <w:type w:val="continuous"/>
          <w:pgSz w:w="11906" w:h="16838"/>
          <w:pgMar w:top="2159" w:right="1418" w:bottom="1985" w:left="1417" w:header="708" w:footer="113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950"/>
        <w:gridCol w:w="934"/>
        <w:gridCol w:w="1351"/>
        <w:gridCol w:w="1190"/>
        <w:gridCol w:w="1592"/>
        <w:gridCol w:w="1444"/>
        <w:gridCol w:w="1444"/>
        <w:gridCol w:w="2111"/>
        <w:gridCol w:w="1405"/>
        <w:gridCol w:w="2210"/>
      </w:tblGrid>
      <w:tr w:rsidR="000F4676" w:rsidRPr="008C5A24" w14:paraId="4355BA4B" w14:textId="77777777" w:rsidTr="000F4676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B956" w14:textId="77777777" w:rsidR="000F4676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Punkt poboru</w:t>
            </w:r>
          </w:p>
          <w:p w14:paraId="1160A941" w14:textId="533D7BE4" w:rsidR="00CC16DB" w:rsidRPr="008C5A24" w:rsidRDefault="00CC16DB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(PP)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EDB1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Grupa taryfowa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794A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Moc umowna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A9EB7E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Przewidywana ilość zużycia energii elektrycznej</w:t>
            </w:r>
          </w:p>
          <w:p w14:paraId="72BC11EB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w okresie 1 miesiąca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59B6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Przewidywana ilość zużycia energii elektrycznej</w:t>
            </w:r>
          </w:p>
          <w:p w14:paraId="3F665FFA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w okresie 24 miesięcy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D0E3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Cena jednostkowa za</w:t>
            </w:r>
          </w:p>
          <w:p w14:paraId="306670DA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energię elektryczną (zł</w:t>
            </w:r>
          </w:p>
          <w:p w14:paraId="6504339C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brutto</w:t>
            </w:r>
            <w:r w:rsidRPr="008C5A24">
              <w:rPr>
                <w:rFonts w:ascii="Calibri" w:eastAsia="Calibri" w:hAnsi="Calibri" w:cs="Calibri"/>
                <w:sz w:val="20"/>
                <w:szCs w:val="20"/>
              </w:rPr>
              <w:t>/kWh) w 2023 r.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E0D7A3" w14:textId="77777777" w:rsidR="000F4676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3CCE65" w14:textId="16DF5C33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Cena jednostkowa za</w:t>
            </w:r>
          </w:p>
          <w:p w14:paraId="50C6FA04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energię elektryczną (zł</w:t>
            </w:r>
          </w:p>
          <w:p w14:paraId="7C725912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brutto</w:t>
            </w:r>
            <w:r w:rsidRPr="008C5A24">
              <w:rPr>
                <w:rFonts w:ascii="Calibri" w:eastAsia="Calibri" w:hAnsi="Calibri" w:cs="Calibri"/>
                <w:sz w:val="20"/>
                <w:szCs w:val="20"/>
              </w:rPr>
              <w:t>/kWh) w 2024 r.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D28E03" w14:textId="77777777" w:rsidR="000F4676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CFFDC7" w14:textId="79BD4A26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Cena jednostkowa za</w:t>
            </w:r>
          </w:p>
          <w:p w14:paraId="4B47870C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energię elektryczną (zł</w:t>
            </w:r>
          </w:p>
          <w:p w14:paraId="1214A357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brutto</w:t>
            </w:r>
            <w:r w:rsidRPr="008C5A24">
              <w:rPr>
                <w:rFonts w:ascii="Calibri" w:eastAsia="Calibri" w:hAnsi="Calibri" w:cs="Calibri"/>
                <w:sz w:val="20"/>
                <w:szCs w:val="20"/>
              </w:rPr>
              <w:t>/kWh) w 2025 r.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FB20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Cena za energię</w:t>
            </w:r>
          </w:p>
          <w:p w14:paraId="5210CF25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elektryczną</w:t>
            </w:r>
          </w:p>
          <w:p w14:paraId="69E79415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w okresie realizacji umowy (zł brutto/kWh)</w:t>
            </w:r>
          </w:p>
          <w:p w14:paraId="7428DB11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(kol. 4x6x10+4x7x12+4x8x2)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1B87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Cena za opłaty</w:t>
            </w:r>
          </w:p>
          <w:p w14:paraId="0151E9BB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dystrybucyjne (brutto)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5CB0" w14:textId="793CB55F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Łączna cena brutto oferty</w:t>
            </w:r>
            <w:r w:rsidR="00CC16DB">
              <w:rPr>
                <w:rFonts w:ascii="Calibri" w:eastAsia="Calibri" w:hAnsi="Calibri" w:cs="Calibri"/>
                <w:sz w:val="20"/>
                <w:szCs w:val="20"/>
              </w:rPr>
              <w:t xml:space="preserve"> dla danego PP</w:t>
            </w:r>
          </w:p>
          <w:p w14:paraId="5D7096CA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(kol. 9+10)</w:t>
            </w:r>
          </w:p>
        </w:tc>
      </w:tr>
      <w:tr w:rsidR="000F4676" w:rsidRPr="008C5A24" w14:paraId="2B115695" w14:textId="77777777" w:rsidTr="000F4676">
        <w:trPr>
          <w:jc w:val="center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8B333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F9134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6463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E20468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FC67A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EEBD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BCC03F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2806D5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D9F8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C89A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8510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</w:tr>
      <w:tr w:rsidR="000F4676" w:rsidRPr="008C5A24" w14:paraId="2A259FDF" w14:textId="77777777" w:rsidTr="000F4676">
        <w:trPr>
          <w:jc w:val="center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6C92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Licznik nr 50653763</w:t>
            </w:r>
          </w:p>
          <w:p w14:paraId="76D8F0BB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ul. Chocimska 24</w:t>
            </w:r>
          </w:p>
          <w:p w14:paraId="7B983203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00-791 Warszawa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39581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B21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2572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121 kW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84701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30 000 kWh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BADE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720 000 kWh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B7C2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7508B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9876A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4B77E" w14:textId="77777777" w:rsidR="00CC16DB" w:rsidRDefault="00CC16DB" w:rsidP="000F467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E0A6BE9" w14:textId="578A484E" w:rsidR="000F4676" w:rsidRPr="000F4676" w:rsidRDefault="000F4676" w:rsidP="000F467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46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rok 2023: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……………………. (kol.4x6x10 m</w:t>
            </w:r>
            <w:r w:rsidR="00CC16D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iesięcy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  <w:p w14:paraId="70EC926F" w14:textId="77777777" w:rsidR="000F4676" w:rsidRPr="000F4676" w:rsidRDefault="000F4676" w:rsidP="000F467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AC6CDF5" w14:textId="67CD8E3C" w:rsidR="000F4676" w:rsidRPr="000F4676" w:rsidRDefault="000F4676" w:rsidP="000F467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46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rok 2024:</w:t>
            </w:r>
            <w:r w:rsidR="00CC16D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………………….. (kol. 4x7x12 miesięcy)</w:t>
            </w:r>
          </w:p>
          <w:p w14:paraId="1A6E094F" w14:textId="77777777" w:rsidR="000F4676" w:rsidRPr="000F4676" w:rsidRDefault="000F4676" w:rsidP="000F467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78E6D6E" w14:textId="77777777" w:rsidR="000F4676" w:rsidRDefault="000F4676" w:rsidP="000F467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46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rok 2025:</w:t>
            </w:r>
            <w:r w:rsidR="00CC16D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…………………….</w:t>
            </w:r>
          </w:p>
          <w:p w14:paraId="64BCB9B6" w14:textId="12094A6E" w:rsidR="00CC16DB" w:rsidRPr="008C5A24" w:rsidRDefault="00CC16DB" w:rsidP="000F467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(kol. 4x8x2 miesiące)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618C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F6F2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4676" w:rsidRPr="008C5A24" w14:paraId="67D1B0E2" w14:textId="77777777" w:rsidTr="000F4676">
        <w:trPr>
          <w:jc w:val="center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EE74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Licznik nr 50462461</w:t>
            </w:r>
          </w:p>
          <w:p w14:paraId="543293B5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ul. Chocimska 24</w:t>
            </w:r>
          </w:p>
          <w:p w14:paraId="3359701B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00-791 Warszawa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8996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B21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07CC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150 kW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501CF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20 000 kWh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6732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480 000 kWh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D2E3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933B1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CE7EAC" w14:textId="77777777" w:rsidR="000F4676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70F659" w14:textId="7DB5E992" w:rsidR="00CC16DB" w:rsidRPr="008C5A24" w:rsidRDefault="00CC16DB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DAEC" w14:textId="77777777" w:rsidR="00CC16DB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9245100" w14:textId="6ABDE15F" w:rsidR="00CC16DB" w:rsidRPr="000F4676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46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rok 2023: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……………………. (kol.4x6x10 miesięcy)</w:t>
            </w:r>
          </w:p>
          <w:p w14:paraId="61444F87" w14:textId="77777777" w:rsidR="00CC16DB" w:rsidRPr="000F4676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4ABE8C7" w14:textId="77777777" w:rsidR="00CC16DB" w:rsidRPr="000F4676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46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rok 2024: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………………….. (kol. 4x7x12 miesięcy)</w:t>
            </w:r>
          </w:p>
          <w:p w14:paraId="220DE200" w14:textId="77777777" w:rsidR="00CC16DB" w:rsidRPr="000F4676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9A3ED53" w14:textId="77777777" w:rsidR="00CC16DB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46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rok 2025: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…………………….</w:t>
            </w:r>
          </w:p>
          <w:p w14:paraId="4397B257" w14:textId="77777777" w:rsidR="000F4676" w:rsidRDefault="00CC16DB" w:rsidP="00CC1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(kol. 4x8x2 miesiące)</w:t>
            </w:r>
          </w:p>
          <w:p w14:paraId="26DC4132" w14:textId="77777777" w:rsidR="00CC16DB" w:rsidRDefault="00CC16DB" w:rsidP="00CC1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0A7A780" w14:textId="2DA17A44" w:rsidR="00CC16DB" w:rsidRPr="008C5A24" w:rsidRDefault="00CC16DB" w:rsidP="00CC16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9405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5856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4676" w:rsidRPr="008C5A24" w14:paraId="7250DDB3" w14:textId="77777777" w:rsidTr="000F4676">
        <w:trPr>
          <w:jc w:val="center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BF8A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Licznik nr 71168186</w:t>
            </w:r>
          </w:p>
          <w:p w14:paraId="1070117D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ul. Dolna 40</w:t>
            </w:r>
          </w:p>
          <w:p w14:paraId="365BA1BB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00-774 Warszawa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5B0C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C93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6,0 kW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A0EED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50 kWh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B66C1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5A24">
              <w:rPr>
                <w:rFonts w:ascii="Calibri" w:eastAsia="Calibri" w:hAnsi="Calibri" w:cs="Calibri"/>
                <w:sz w:val="20"/>
                <w:szCs w:val="20"/>
              </w:rPr>
              <w:t>1 200 kWh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A6A0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41F78E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2DB9A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E85E" w14:textId="77777777" w:rsidR="000F4676" w:rsidRPr="000F4676" w:rsidRDefault="000F4676" w:rsidP="000F467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1D1F7F4" w14:textId="77777777" w:rsidR="00CC16DB" w:rsidRPr="000F4676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46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rok 2023: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……………………. (kol.4x6x10 miesięcy)</w:t>
            </w:r>
          </w:p>
          <w:p w14:paraId="6F220A0E" w14:textId="77777777" w:rsidR="00CC16DB" w:rsidRPr="000F4676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7E8A0B2" w14:textId="77777777" w:rsidR="00CC16DB" w:rsidRPr="000F4676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46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rok 2024: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………………….. (kol. 4x7x12 miesięcy)</w:t>
            </w:r>
          </w:p>
          <w:p w14:paraId="02697C8C" w14:textId="77777777" w:rsidR="00CC16DB" w:rsidRPr="000F4676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3DBBCF6" w14:textId="77777777" w:rsidR="00CC16DB" w:rsidRDefault="00CC16DB" w:rsidP="00CC1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46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rok 2025: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…………………….</w:t>
            </w:r>
          </w:p>
          <w:p w14:paraId="536F74B1" w14:textId="3FECE264" w:rsidR="000F4676" w:rsidRPr="008C5A24" w:rsidRDefault="00CC16DB" w:rsidP="00CC16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(kol. 4x8x2 miesiące)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8AA8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3F80" w14:textId="77777777" w:rsidR="000F4676" w:rsidRPr="008C5A24" w:rsidRDefault="000F4676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16DB" w:rsidRPr="008C5A24" w14:paraId="10B75F01" w14:textId="77777777" w:rsidTr="00BB7FDB">
        <w:trPr>
          <w:jc w:val="center"/>
        </w:trPr>
        <w:tc>
          <w:tcPr>
            <w:tcW w:w="1351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5D4031" w14:textId="77777777" w:rsidR="00CC16DB" w:rsidRDefault="00CC16DB" w:rsidP="00EE0BB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09EE05" w14:textId="77777777" w:rsidR="00CC16DB" w:rsidRDefault="00CC16DB" w:rsidP="00EE0BB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6D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CENA BRUTTO OFERTY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ED4CE6D" w14:textId="2A50D50C" w:rsidR="00CC16DB" w:rsidRPr="008C5A24" w:rsidRDefault="00CC16DB" w:rsidP="00EE0BB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01F24" w14:textId="77777777" w:rsidR="00CC16DB" w:rsidRPr="008C5A24" w:rsidRDefault="00CC16DB" w:rsidP="00EE0B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5C4624F" w14:textId="77777777" w:rsidR="000F4676" w:rsidRPr="008C5A24" w:rsidRDefault="000F4676" w:rsidP="000F4676">
      <w:pPr>
        <w:spacing w:after="0" w:line="240" w:lineRule="auto"/>
        <w:rPr>
          <w:rFonts w:ascii="Calibri" w:eastAsia="Calibri" w:hAnsi="Calibri" w:cs="Calibri"/>
        </w:rPr>
      </w:pPr>
    </w:p>
    <w:p w14:paraId="1EE3E1BA" w14:textId="77777777" w:rsidR="00B10CFD" w:rsidRPr="00B10CFD" w:rsidRDefault="00B10CFD" w:rsidP="00E700A7">
      <w:pPr>
        <w:spacing w:after="0" w:line="240" w:lineRule="auto"/>
        <w:jc w:val="both"/>
        <w:rPr>
          <w:rFonts w:cstheme="minorHAnsi"/>
          <w:b/>
        </w:rPr>
      </w:pPr>
    </w:p>
    <w:p w14:paraId="3D6E114F" w14:textId="77777777" w:rsidR="00CB5440" w:rsidRDefault="00CB5440" w:rsidP="001F380F">
      <w:pPr>
        <w:spacing w:after="0" w:line="240" w:lineRule="auto"/>
        <w:jc w:val="both"/>
        <w:rPr>
          <w:rFonts w:cstheme="minorHAnsi"/>
          <w:bCs/>
        </w:rPr>
        <w:sectPr w:rsidR="00CB5440" w:rsidSect="00CB5440">
          <w:pgSz w:w="16838" w:h="11906" w:orient="landscape"/>
          <w:pgMar w:top="1417" w:right="2159" w:bottom="1418" w:left="1985" w:header="708" w:footer="113" w:gutter="0"/>
          <w:cols w:space="708"/>
          <w:docGrid w:linePitch="360"/>
        </w:sectPr>
      </w:pPr>
    </w:p>
    <w:p w14:paraId="295D7BE4" w14:textId="77777777" w:rsidR="00030E9F" w:rsidRPr="00030E9F" w:rsidRDefault="00030E9F" w:rsidP="001F380F">
      <w:pPr>
        <w:spacing w:after="0" w:line="240" w:lineRule="auto"/>
        <w:jc w:val="both"/>
        <w:rPr>
          <w:rFonts w:cstheme="minorHAnsi"/>
          <w:bCs/>
        </w:rPr>
      </w:pPr>
    </w:p>
    <w:p w14:paraId="3CA9B0C7" w14:textId="2E2D9514" w:rsidR="00B10CFD" w:rsidRPr="00B10CFD" w:rsidRDefault="005907F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bCs/>
          <w:lang w:eastAsia="pl-PL"/>
        </w:rPr>
        <w:t>2</w:t>
      </w:r>
      <w:r w:rsidR="001F380F">
        <w:rPr>
          <w:rFonts w:eastAsia="Times New Roman" w:cstheme="minorHAnsi"/>
          <w:b/>
          <w:bCs/>
          <w:lang w:eastAsia="pl-PL"/>
        </w:rPr>
        <w:t>.</w:t>
      </w:r>
      <w:r w:rsidR="00B10CFD" w:rsidRPr="00B10CFD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B10CFD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10CFD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B10CFD">
        <w:rPr>
          <w:rFonts w:eastAsia="Times New Roman" w:cstheme="minorHAnsi"/>
          <w:lang w:eastAsia="x-none"/>
        </w:rPr>
        <w:t xml:space="preserve"> </w:t>
      </w:r>
      <w:r w:rsidRPr="00B10CFD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Oświadczam, </w:t>
      </w:r>
      <w:r w:rsidRPr="00B10CFD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>
        <w:rPr>
          <w:rFonts w:eastAsia="Times New Roman" w:cstheme="minorHAnsi"/>
          <w:lang w:val="x-none" w:eastAsia="x-none"/>
        </w:rPr>
        <w:br/>
      </w:r>
      <w:r w:rsidRPr="00B10CFD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A96123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Oświadczam, </w:t>
      </w:r>
      <w:r w:rsidRPr="00B10CFD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>
        <w:rPr>
          <w:rFonts w:eastAsia="Calibri" w:cstheme="minorHAnsi"/>
          <w:lang w:eastAsia="x-none"/>
        </w:rPr>
        <w:t>.</w:t>
      </w:r>
    </w:p>
    <w:p w14:paraId="1B6DD0EF" w14:textId="5BEB8744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Calibri" w:cstheme="minorHAnsi"/>
          <w:lang w:val="x-none" w:eastAsia="x-none"/>
        </w:rPr>
        <w:t xml:space="preserve">że posiadam niezbędną </w:t>
      </w:r>
      <w:r w:rsidRPr="00B10CFD">
        <w:rPr>
          <w:rFonts w:eastAsia="Calibri" w:cstheme="minorHAnsi"/>
          <w:lang w:eastAsia="x-none"/>
        </w:rPr>
        <w:t>zdolność</w:t>
      </w:r>
      <w:r w:rsidRPr="00B10CFD">
        <w:rPr>
          <w:rFonts w:eastAsia="Calibri" w:cstheme="minorHAnsi"/>
          <w:lang w:val="x-none" w:eastAsia="x-none"/>
        </w:rPr>
        <w:t xml:space="preserve"> techniczn</w:t>
      </w:r>
      <w:r w:rsidRPr="00B10CFD">
        <w:rPr>
          <w:rFonts w:eastAsia="Calibri" w:cstheme="minorHAnsi"/>
          <w:lang w:eastAsia="x-none"/>
        </w:rPr>
        <w:t>ą i zawodową, w tym</w:t>
      </w:r>
      <w:r w:rsidRPr="00B10CFD">
        <w:rPr>
          <w:rFonts w:eastAsia="Calibri" w:cstheme="minorHAnsi"/>
          <w:lang w:val="x-none" w:eastAsia="x-none"/>
        </w:rPr>
        <w:t xml:space="preserve"> osob</w:t>
      </w:r>
      <w:r w:rsidR="00622851">
        <w:rPr>
          <w:rFonts w:eastAsia="Calibri" w:cstheme="minorHAnsi"/>
          <w:lang w:eastAsia="x-none"/>
        </w:rPr>
        <w:t>y</w:t>
      </w:r>
      <w:r w:rsidRPr="00B10CFD">
        <w:rPr>
          <w:rFonts w:eastAsia="Calibri" w:cstheme="minorHAnsi"/>
          <w:lang w:val="x-none" w:eastAsia="x-none"/>
        </w:rPr>
        <w:t xml:space="preserve"> zdoln</w:t>
      </w:r>
      <w:r w:rsidR="00622851">
        <w:rPr>
          <w:rFonts w:eastAsia="Calibri" w:cstheme="minorHAnsi"/>
          <w:lang w:eastAsia="x-none"/>
        </w:rPr>
        <w:t xml:space="preserve">e </w:t>
      </w:r>
      <w:r w:rsidRPr="00B10CFD">
        <w:rPr>
          <w:rFonts w:eastAsia="Calibri" w:cstheme="minorHAnsi"/>
          <w:lang w:val="x-none" w:eastAsia="x-none"/>
        </w:rPr>
        <w:t xml:space="preserve">do wykonania zamówienia. </w:t>
      </w:r>
    </w:p>
    <w:p w14:paraId="5EF53139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7F6E2DB9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Akceptujemy dołączon</w:t>
      </w:r>
      <w:r w:rsidRPr="00B10CFD">
        <w:rPr>
          <w:rFonts w:eastAsia="Times New Roman" w:cstheme="minorHAnsi"/>
          <w:lang w:eastAsia="x-none"/>
        </w:rPr>
        <w:t>e</w:t>
      </w:r>
      <w:r w:rsidRPr="00B10CFD">
        <w:rPr>
          <w:rFonts w:eastAsia="Times New Roman" w:cstheme="minorHAnsi"/>
          <w:lang w:val="x-none" w:eastAsia="x-none"/>
        </w:rPr>
        <w:t xml:space="preserve"> do Specyfikacji Warunków Zamówienia </w:t>
      </w:r>
      <w:r w:rsidRPr="00B10CFD">
        <w:rPr>
          <w:rFonts w:eastAsia="Times New Roman" w:cstheme="minorHAnsi"/>
          <w:lang w:eastAsia="x-none"/>
        </w:rPr>
        <w:t>Projektowane Postanowienia Umowy</w:t>
      </w:r>
      <w:r w:rsidRPr="00B10CFD">
        <w:rPr>
          <w:rFonts w:eastAsia="Times New Roman" w:cstheme="minorHAnsi"/>
          <w:b/>
          <w:lang w:val="x-none" w:eastAsia="x-none"/>
        </w:rPr>
        <w:t xml:space="preserve"> </w:t>
      </w:r>
      <w:r w:rsidRPr="00B10CFD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40DD0021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 xml:space="preserve">Oświadczamy, że oferta </w:t>
      </w:r>
      <w:r w:rsidRPr="00B10CFD">
        <w:rPr>
          <w:rFonts w:eastAsia="Times New Roman" w:cstheme="minorHAnsi"/>
          <w:b/>
          <w:i/>
          <w:lang w:val="x-none" w:eastAsia="x-none"/>
        </w:rPr>
        <w:t>nie zawiera informacji</w:t>
      </w:r>
      <w:r w:rsidRPr="00B10CFD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>
        <w:rPr>
          <w:rFonts w:eastAsia="Times New Roman" w:cstheme="minorHAnsi"/>
          <w:lang w:val="x-none" w:eastAsia="x-none"/>
        </w:rPr>
        <w:br/>
      </w:r>
      <w:r w:rsidRPr="00B10CFD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B10CFD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Oświadczamy, że oferta </w:t>
      </w:r>
      <w:r w:rsidRPr="00B10CFD">
        <w:rPr>
          <w:rFonts w:eastAsia="Times New Roman" w:cstheme="minorHAnsi"/>
          <w:b/>
          <w:i/>
          <w:lang w:eastAsia="zh-CN"/>
        </w:rPr>
        <w:t>zawiera informacje</w:t>
      </w:r>
      <w:r w:rsidRPr="00B10CFD">
        <w:rPr>
          <w:rFonts w:eastAsia="Times New Roman" w:cstheme="minorHAnsi"/>
          <w:lang w:eastAsia="zh-CN"/>
        </w:rPr>
        <w:t xml:space="preserve"> stanowiące tajemnicę przedsiębiorstwa </w:t>
      </w:r>
      <w:r w:rsidR="00B80D42">
        <w:rPr>
          <w:rFonts w:eastAsia="Times New Roman" w:cstheme="minorHAnsi"/>
          <w:lang w:eastAsia="zh-CN"/>
        </w:rPr>
        <w:br/>
      </w:r>
      <w:r w:rsidRPr="00B10CFD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>
        <w:rPr>
          <w:rFonts w:eastAsia="Times New Roman" w:cstheme="minorHAnsi"/>
          <w:lang w:eastAsia="zh-CN"/>
        </w:rPr>
        <w:br/>
      </w:r>
      <w:r w:rsidRPr="00B10CFD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B10CFD">
        <w:rPr>
          <w:rFonts w:cstheme="minorHAnsi"/>
        </w:rPr>
        <w:t>Oświadczam,</w:t>
      </w:r>
      <w:r w:rsidRPr="00B10CFD">
        <w:rPr>
          <w:rFonts w:cstheme="minorHAnsi"/>
          <w:b/>
        </w:rPr>
        <w:t xml:space="preserve"> </w:t>
      </w:r>
      <w:r w:rsidRPr="00B10CFD">
        <w:rPr>
          <w:rFonts w:cstheme="minorHAnsi"/>
          <w:bCs/>
        </w:rPr>
        <w:t>że zamówienie zrealizujemy</w:t>
      </w:r>
      <w:r w:rsidRPr="00B10CFD">
        <w:rPr>
          <w:rFonts w:cstheme="minorHAnsi"/>
          <w:b/>
          <w:bCs/>
        </w:rPr>
        <w:t xml:space="preserve"> </w:t>
      </w:r>
      <w:r w:rsidRPr="00B10CFD">
        <w:rPr>
          <w:rFonts w:cstheme="minorHAnsi"/>
          <w:bCs/>
        </w:rPr>
        <w:t xml:space="preserve">sami* / </w:t>
      </w:r>
      <w:r w:rsidRPr="00B10CFD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B10CFD">
        <w:rPr>
          <w:rFonts w:cstheme="minorHAnsi"/>
          <w:bCs/>
        </w:rPr>
        <w:t>........................................................................................................</w:t>
      </w:r>
      <w:r w:rsidRPr="00B10CFD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B10CFD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B10CFD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B10CFD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B10CFD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lastRenderedPageBreak/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B10CFD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B10CFD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B10CFD" w:rsidRDefault="00B10CFD" w:rsidP="00E56BD3">
      <w:pPr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Oświadczam,</w:t>
      </w:r>
      <w:r w:rsidRPr="00B10CFD">
        <w:rPr>
          <w:rFonts w:eastAsia="Times New Roman" w:cstheme="minorHAnsi"/>
          <w:b/>
          <w:lang w:eastAsia="pl-PL"/>
        </w:rPr>
        <w:t xml:space="preserve"> </w:t>
      </w:r>
      <w:r w:rsidRPr="00B10CFD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Default="00B10CFD" w:rsidP="00E56BD3">
      <w:pPr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Oświadczam, że Wykonawca </w:t>
      </w:r>
      <w:r w:rsidR="00C544F6">
        <w:rPr>
          <w:rFonts w:eastAsia="Times New Roman" w:cstheme="minorHAnsi"/>
          <w:lang w:eastAsia="pl-PL"/>
        </w:rPr>
        <w:t>ma status przedsiębiorstwa</w:t>
      </w:r>
      <w:r w:rsidR="00BF4A1A">
        <w:rPr>
          <w:rFonts w:eastAsia="Times New Roman" w:cstheme="minorHAnsi"/>
          <w:lang w:eastAsia="pl-PL"/>
        </w:rPr>
        <w:t>:</w:t>
      </w:r>
    </w:p>
    <w:p w14:paraId="28F65750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mikro  </w:t>
      </w:r>
    </w:p>
    <w:p w14:paraId="0D8066BE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małe </w:t>
      </w:r>
      <w:r w:rsidRPr="00AE6745">
        <w:rPr>
          <w:rFonts w:cstheme="minorHAnsi"/>
        </w:rPr>
        <w:tab/>
        <w:t xml:space="preserve"> </w:t>
      </w:r>
    </w:p>
    <w:p w14:paraId="11F22FDD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średnie </w:t>
      </w:r>
    </w:p>
    <w:p w14:paraId="1322E48A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jednoosobowa działalność gospodarcza</w:t>
      </w:r>
    </w:p>
    <w:p w14:paraId="3CA63EE6" w14:textId="77777777" w:rsidR="00BF4A1A" w:rsidRPr="00AE6745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487943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inny rodzaj</w:t>
      </w:r>
    </w:p>
    <w:p w14:paraId="1154E235" w14:textId="49D10535" w:rsidR="00B10CFD" w:rsidRPr="00487943" w:rsidRDefault="00B10CFD" w:rsidP="00487943">
      <w:pPr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487943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B10CFD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B10CFD">
        <w:rPr>
          <w:rFonts w:eastAsia="Calibri" w:cstheme="minorHAnsi"/>
          <w:i/>
          <w:lang w:eastAsia="zh-CN"/>
        </w:rPr>
        <w:t>*</w:t>
      </w:r>
      <w:r w:rsidRPr="00B10CFD">
        <w:rPr>
          <w:rFonts w:eastAsia="Calibri" w:cstheme="minorHAnsi"/>
          <w:i/>
          <w:lang w:eastAsia="zh-CN"/>
        </w:rPr>
        <w:tab/>
        <w:t>niepotrzebne skreślić</w:t>
      </w:r>
    </w:p>
    <w:p w14:paraId="65074E8C" w14:textId="77777777" w:rsidR="00B10CFD" w:rsidRPr="00B10CFD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B10CFD">
        <w:rPr>
          <w:rFonts w:eastAsia="Calibri" w:cstheme="minorHAnsi"/>
          <w:lang w:eastAsia="zh-CN"/>
        </w:rPr>
        <w:t xml:space="preserve">** </w:t>
      </w:r>
      <w:r w:rsidRPr="00B10CFD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F242C" w14:textId="49F99395" w:rsidR="00B10CFD" w:rsidRDefault="00B10CFD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069F98A5" w14:textId="2A30C318" w:rsidR="00790F28" w:rsidRPr="00790F28" w:rsidRDefault="00790F28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u w:val="single"/>
          <w:lang w:eastAsia="zh-CN"/>
        </w:rPr>
      </w:pPr>
      <w:r w:rsidRPr="00790F28">
        <w:rPr>
          <w:rFonts w:eastAsia="Times New Roman" w:cstheme="minorHAnsi"/>
          <w:u w:val="single"/>
          <w:lang w:eastAsia="zh-CN"/>
        </w:rPr>
        <w:t>Załączniki do niniejszej oferty:</w:t>
      </w:r>
    </w:p>
    <w:p w14:paraId="4F724758" w14:textId="04984E2D" w:rsidR="00790F28" w:rsidRDefault="00790F28" w:rsidP="00790F28">
      <w:pPr>
        <w:pStyle w:val="Akapitzlist"/>
        <w:widowControl w:val="0"/>
        <w:numPr>
          <w:ilvl w:val="0"/>
          <w:numId w:val="49"/>
        </w:numPr>
        <w:suppressAutoHyphens/>
        <w:autoSpaceDE w:val="0"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………………………………..</w:t>
      </w:r>
    </w:p>
    <w:p w14:paraId="61FBC713" w14:textId="4884D27D" w:rsidR="00790F28" w:rsidRDefault="00790F28" w:rsidP="00790F28">
      <w:pPr>
        <w:pStyle w:val="Akapitzlist"/>
        <w:widowControl w:val="0"/>
        <w:numPr>
          <w:ilvl w:val="0"/>
          <w:numId w:val="49"/>
        </w:numPr>
        <w:suppressAutoHyphens/>
        <w:autoSpaceDE w:val="0"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………………………………..</w:t>
      </w:r>
    </w:p>
    <w:p w14:paraId="2A8BE7A5" w14:textId="362EF4CC" w:rsidR="00790F28" w:rsidRDefault="00790F28" w:rsidP="00790F28">
      <w:pPr>
        <w:pStyle w:val="Akapitzlist"/>
        <w:widowControl w:val="0"/>
        <w:numPr>
          <w:ilvl w:val="0"/>
          <w:numId w:val="49"/>
        </w:numPr>
        <w:suppressAutoHyphens/>
        <w:autoSpaceDE w:val="0"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</w:t>
      </w:r>
    </w:p>
    <w:p w14:paraId="4272035C" w14:textId="77777777" w:rsidR="00790F28" w:rsidRPr="00790F28" w:rsidRDefault="00790F28" w:rsidP="00790F28">
      <w:pPr>
        <w:pStyle w:val="Akapitzlist"/>
        <w:widowControl w:val="0"/>
        <w:suppressAutoHyphens/>
        <w:autoSpaceDE w:val="0"/>
        <w:spacing w:line="360" w:lineRule="auto"/>
        <w:rPr>
          <w:rFonts w:eastAsia="Times New Roman" w:cstheme="minorHAnsi"/>
          <w:lang w:eastAsia="zh-CN"/>
        </w:rPr>
      </w:pPr>
    </w:p>
    <w:p w14:paraId="25AB6741" w14:textId="650F64A3" w:rsidR="00BB415F" w:rsidRPr="00320983" w:rsidRDefault="00B10CFD" w:rsidP="00320983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u w:val="single"/>
          <w:lang w:eastAsia="zh-CN"/>
        </w:rPr>
        <w:sectPr w:rsidR="00BB415F" w:rsidRPr="00320983" w:rsidSect="00CB5440">
          <w:pgSz w:w="11906" w:h="16838"/>
          <w:pgMar w:top="2159" w:right="1418" w:bottom="1985" w:left="1417" w:header="708" w:footer="113" w:gutter="0"/>
          <w:cols w:space="708"/>
          <w:docGrid w:linePitch="360"/>
        </w:sectPr>
      </w:pPr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</w:t>
      </w:r>
      <w:r w:rsidR="00320983">
        <w:rPr>
          <w:rFonts w:eastAsia="Times New Roman" w:cstheme="minorHAnsi"/>
          <w:b/>
          <w:bCs/>
          <w:u w:val="single"/>
          <w:lang w:eastAsia="zh-CN"/>
        </w:rPr>
        <w:t>ym</w:t>
      </w:r>
    </w:p>
    <w:bookmarkEnd w:id="0"/>
    <w:bookmarkEnd w:id="1"/>
    <w:p w14:paraId="38A0B689" w14:textId="77777777" w:rsidR="00A93F96" w:rsidRDefault="00A93F96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sectPr w:rsidR="00A93F96" w:rsidSect="00320983">
      <w:pgSz w:w="11906" w:h="16838"/>
      <w:pgMar w:top="2456" w:right="1418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8D98" w14:textId="77777777" w:rsidR="005B2787" w:rsidRDefault="005B2787" w:rsidP="005F3191">
      <w:pPr>
        <w:spacing w:after="0" w:line="240" w:lineRule="auto"/>
      </w:pPr>
      <w:r>
        <w:separator/>
      </w:r>
    </w:p>
  </w:endnote>
  <w:endnote w:type="continuationSeparator" w:id="0">
    <w:p w14:paraId="52C271CA" w14:textId="77777777" w:rsidR="005B2787" w:rsidRDefault="005B2787" w:rsidP="005F3191">
      <w:pPr>
        <w:spacing w:after="0" w:line="240" w:lineRule="auto"/>
      </w:pPr>
      <w:r>
        <w:continuationSeparator/>
      </w:r>
    </w:p>
  </w:endnote>
  <w:endnote w:type="continuationNotice" w:id="1">
    <w:p w14:paraId="3ADB3110" w14:textId="77777777" w:rsidR="005B2787" w:rsidRDefault="005B2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26560A" w14:textId="77777777" w:rsidR="000B35CA" w:rsidRPr="00456D54" w:rsidRDefault="000B35CA" w:rsidP="000B35C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559070A" w14:textId="2567EE76" w:rsidR="004018D0" w:rsidRPr="004018D0" w:rsidRDefault="004018D0" w:rsidP="004018D0">
    <w:pPr>
      <w:jc w:val="center"/>
    </w:pPr>
  </w:p>
  <w:p w14:paraId="702FB513" w14:textId="1F33F38B" w:rsidR="00E215B6" w:rsidRDefault="00E215B6" w:rsidP="006218C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DE73" w14:textId="77777777" w:rsidR="005B2787" w:rsidRDefault="005B2787" w:rsidP="005F3191">
      <w:pPr>
        <w:spacing w:after="0" w:line="240" w:lineRule="auto"/>
      </w:pPr>
      <w:r>
        <w:separator/>
      </w:r>
    </w:p>
  </w:footnote>
  <w:footnote w:type="continuationSeparator" w:id="0">
    <w:p w14:paraId="7E34A1CC" w14:textId="77777777" w:rsidR="005B2787" w:rsidRDefault="005B2787" w:rsidP="005F3191">
      <w:pPr>
        <w:spacing w:after="0" w:line="240" w:lineRule="auto"/>
      </w:pPr>
      <w:r>
        <w:continuationSeparator/>
      </w:r>
    </w:p>
  </w:footnote>
  <w:footnote w:type="continuationNotice" w:id="1">
    <w:p w14:paraId="028904A9" w14:textId="77777777" w:rsidR="005B2787" w:rsidRDefault="005B2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877F" w14:textId="41799754" w:rsidR="000B35CA" w:rsidRDefault="000B35CA" w:rsidP="000B35CA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3E8E3EC" wp14:editId="70AF516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EFECF" w14:textId="77777777" w:rsidR="000B35CA" w:rsidRDefault="000B35CA" w:rsidP="000B35CA">
    <w:pPr>
      <w:pStyle w:val="Nagwek"/>
    </w:pPr>
  </w:p>
  <w:p w14:paraId="330225B7" w14:textId="0A07AF3E" w:rsidR="000B35CA" w:rsidRDefault="00FE6C21" w:rsidP="00032BCF">
    <w:pPr>
      <w:pStyle w:val="Nagwek"/>
      <w:tabs>
        <w:tab w:val="clear" w:pos="4536"/>
        <w:tab w:val="clear" w:pos="9072"/>
        <w:tab w:val="left" w:pos="1310"/>
        <w:tab w:val="left" w:pos="1840"/>
      </w:tabs>
    </w:pPr>
    <w:r>
      <w:tab/>
    </w:r>
    <w:r w:rsidR="00032BCF">
      <w:tab/>
    </w:r>
  </w:p>
  <w:p w14:paraId="746DA123" w14:textId="63DA8CE0" w:rsidR="000B35CA" w:rsidRDefault="00032BCF" w:rsidP="00032BCF">
    <w:pPr>
      <w:pStyle w:val="Nagwek"/>
      <w:tabs>
        <w:tab w:val="clear" w:pos="4536"/>
        <w:tab w:val="clear" w:pos="9072"/>
        <w:tab w:val="left" w:pos="910"/>
      </w:tabs>
      <w:rPr>
        <w:rFonts w:cstheme="minorHAnsi"/>
      </w:rPr>
    </w:pPr>
    <w:r>
      <w:rPr>
        <w:rFonts w:cstheme="minorHAnsi"/>
      </w:rPr>
      <w:tab/>
    </w:r>
  </w:p>
  <w:p w14:paraId="48656A1A" w14:textId="382959D4" w:rsidR="0011419B" w:rsidRDefault="0011419B" w:rsidP="000B3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2D54DEC"/>
    <w:multiLevelType w:val="hybridMultilevel"/>
    <w:tmpl w:val="832A8052"/>
    <w:lvl w:ilvl="0" w:tplc="877E91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591B57"/>
    <w:multiLevelType w:val="hybridMultilevel"/>
    <w:tmpl w:val="238C1758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9CF6C42"/>
    <w:multiLevelType w:val="hybridMultilevel"/>
    <w:tmpl w:val="E710E7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0C9E4761"/>
    <w:multiLevelType w:val="multilevel"/>
    <w:tmpl w:val="48729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10776760"/>
    <w:multiLevelType w:val="multilevel"/>
    <w:tmpl w:val="9D122A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33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9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1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29387D83"/>
    <w:multiLevelType w:val="multilevel"/>
    <w:tmpl w:val="99A8542E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5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9372208"/>
    <w:multiLevelType w:val="multilevel"/>
    <w:tmpl w:val="7BF2516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9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3B9F7456"/>
    <w:multiLevelType w:val="multilevel"/>
    <w:tmpl w:val="C6FC4E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CF53B88"/>
    <w:multiLevelType w:val="hybridMultilevel"/>
    <w:tmpl w:val="31B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13B4899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55" w15:restartNumberingAfterBreak="0">
    <w:nsid w:val="48EA708E"/>
    <w:multiLevelType w:val="hybridMultilevel"/>
    <w:tmpl w:val="54A229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7" w15:restartNumberingAfterBreak="0">
    <w:nsid w:val="4AFD07DE"/>
    <w:multiLevelType w:val="multilevel"/>
    <w:tmpl w:val="54026AE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C4B0E2F"/>
    <w:multiLevelType w:val="hybridMultilevel"/>
    <w:tmpl w:val="717A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60DA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0" w15:restartNumberingAfterBreak="0">
    <w:nsid w:val="56D03F13"/>
    <w:multiLevelType w:val="hybridMultilevel"/>
    <w:tmpl w:val="DD7A47AC"/>
    <w:lvl w:ilvl="0" w:tplc="126C09C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77A1A83"/>
    <w:multiLevelType w:val="hybridMultilevel"/>
    <w:tmpl w:val="7F9E68D6"/>
    <w:lvl w:ilvl="0" w:tplc="7A08E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B942B4"/>
    <w:multiLevelType w:val="multilevel"/>
    <w:tmpl w:val="44FCDF5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A858C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EE1EF5"/>
    <w:multiLevelType w:val="hybridMultilevel"/>
    <w:tmpl w:val="9FA4EB4E"/>
    <w:lvl w:ilvl="0" w:tplc="6B203B4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802434C"/>
    <w:multiLevelType w:val="hybridMultilevel"/>
    <w:tmpl w:val="25FA7368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6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7" w15:restartNumberingAfterBreak="0">
    <w:nsid w:val="7B042C22"/>
    <w:multiLevelType w:val="hybridMultilevel"/>
    <w:tmpl w:val="3A58B3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74621B"/>
    <w:multiLevelType w:val="hybridMultilevel"/>
    <w:tmpl w:val="9754DFBC"/>
    <w:lvl w:ilvl="0" w:tplc="34F65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0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7D8D6D10"/>
    <w:multiLevelType w:val="hybridMultilevel"/>
    <w:tmpl w:val="2A4C2AE4"/>
    <w:lvl w:ilvl="0" w:tplc="A5624D7E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8"/>
  </w:num>
  <w:num w:numId="2" w16cid:durableId="1274098333">
    <w:abstractNumId w:val="26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2"/>
  </w:num>
  <w:num w:numId="7" w16cid:durableId="1752896188">
    <w:abstractNumId w:val="36"/>
  </w:num>
  <w:num w:numId="8" w16cid:durableId="40789167">
    <w:abstractNumId w:val="47"/>
  </w:num>
  <w:num w:numId="9" w16cid:durableId="332032035">
    <w:abstractNumId w:val="74"/>
  </w:num>
  <w:num w:numId="10" w16cid:durableId="1017317346">
    <w:abstractNumId w:val="40"/>
  </w:num>
  <w:num w:numId="11" w16cid:durableId="275605958">
    <w:abstractNumId w:val="46"/>
  </w:num>
  <w:num w:numId="12" w16cid:durableId="1456024309">
    <w:abstractNumId w:val="48"/>
  </w:num>
  <w:num w:numId="13" w16cid:durableId="617376423">
    <w:abstractNumId w:val="76"/>
  </w:num>
  <w:num w:numId="14" w16cid:durableId="171186325">
    <w:abstractNumId w:val="56"/>
  </w:num>
  <w:num w:numId="15" w16cid:durableId="1918517739">
    <w:abstractNumId w:val="81"/>
  </w:num>
  <w:num w:numId="16" w16cid:durableId="1160778465">
    <w:abstractNumId w:val="4"/>
  </w:num>
  <w:num w:numId="17" w16cid:durableId="273024832">
    <w:abstractNumId w:val="61"/>
  </w:num>
  <w:num w:numId="18" w16cid:durableId="13523434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4805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8840949">
    <w:abstractNumId w:val="68"/>
  </w:num>
  <w:num w:numId="21" w16cid:durableId="398072">
    <w:abstractNumId w:val="62"/>
  </w:num>
  <w:num w:numId="22" w16cid:durableId="357122024">
    <w:abstractNumId w:val="50"/>
  </w:num>
  <w:num w:numId="23" w16cid:durableId="213662849">
    <w:abstractNumId w:val="53"/>
  </w:num>
  <w:num w:numId="24" w16cid:durableId="2053918359">
    <w:abstractNumId w:val="67"/>
  </w:num>
  <w:num w:numId="25" w16cid:durableId="794838318">
    <w:abstractNumId w:val="39"/>
  </w:num>
  <w:num w:numId="26" w16cid:durableId="1564560171">
    <w:abstractNumId w:val="27"/>
  </w:num>
  <w:num w:numId="27" w16cid:durableId="720714767">
    <w:abstractNumId w:val="64"/>
  </w:num>
  <w:num w:numId="28" w16cid:durableId="1708137983">
    <w:abstractNumId w:val="34"/>
  </w:num>
  <w:num w:numId="29" w16cid:durableId="1831940034">
    <w:abstractNumId w:val="65"/>
  </w:num>
  <w:num w:numId="30" w16cid:durableId="554238942">
    <w:abstractNumId w:val="73"/>
  </w:num>
  <w:num w:numId="31" w16cid:durableId="859246395">
    <w:abstractNumId w:val="80"/>
  </w:num>
  <w:num w:numId="32" w16cid:durableId="1493521538">
    <w:abstractNumId w:val="57"/>
  </w:num>
  <w:num w:numId="33" w16cid:durableId="1917864246">
    <w:abstractNumId w:val="59"/>
  </w:num>
  <w:num w:numId="34" w16cid:durableId="1325158250">
    <w:abstractNumId w:val="44"/>
  </w:num>
  <w:num w:numId="35" w16cid:durableId="802816574">
    <w:abstractNumId w:val="31"/>
  </w:num>
  <w:num w:numId="36" w16cid:durableId="262958147">
    <w:abstractNumId w:val="30"/>
  </w:num>
  <w:num w:numId="37" w16cid:durableId="39714886">
    <w:abstractNumId w:val="63"/>
  </w:num>
  <w:num w:numId="38" w16cid:durableId="308561614">
    <w:abstractNumId w:val="78"/>
  </w:num>
  <w:num w:numId="39" w16cid:durableId="1047068678">
    <w:abstractNumId w:val="32"/>
  </w:num>
  <w:num w:numId="40" w16cid:durableId="1076705512">
    <w:abstractNumId w:val="58"/>
  </w:num>
  <w:num w:numId="41" w16cid:durableId="14052953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25247459">
    <w:abstractNumId w:val="43"/>
  </w:num>
  <w:num w:numId="43" w16cid:durableId="441531443">
    <w:abstractNumId w:val="60"/>
  </w:num>
  <w:num w:numId="44" w16cid:durableId="803740234">
    <w:abstractNumId w:val="55"/>
  </w:num>
  <w:num w:numId="45" w16cid:durableId="1451626778">
    <w:abstractNumId w:val="77"/>
  </w:num>
  <w:num w:numId="46" w16cid:durableId="1961377996">
    <w:abstractNumId w:val="25"/>
  </w:num>
  <w:num w:numId="47" w16cid:durableId="1834642571">
    <w:abstractNumId w:val="69"/>
  </w:num>
  <w:num w:numId="48" w16cid:durableId="1449007829">
    <w:abstractNumId w:val="54"/>
  </w:num>
  <w:num w:numId="49" w16cid:durableId="960650641">
    <w:abstractNumId w:val="51"/>
  </w:num>
  <w:num w:numId="50" w16cid:durableId="1913853452">
    <w:abstractNumId w:val="28"/>
  </w:num>
  <w:num w:numId="51" w16cid:durableId="458845621">
    <w:abstractNumId w:val="7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27603"/>
    <w:rsid w:val="00027F16"/>
    <w:rsid w:val="00030881"/>
    <w:rsid w:val="0003094C"/>
    <w:rsid w:val="00030E9F"/>
    <w:rsid w:val="00031070"/>
    <w:rsid w:val="000312AF"/>
    <w:rsid w:val="00031EB8"/>
    <w:rsid w:val="00032359"/>
    <w:rsid w:val="0003238B"/>
    <w:rsid w:val="000324B9"/>
    <w:rsid w:val="0003258A"/>
    <w:rsid w:val="000328D8"/>
    <w:rsid w:val="00032BCF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0A2E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54C1"/>
    <w:rsid w:val="00065823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2A65"/>
    <w:rsid w:val="00092F95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0273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F7A"/>
    <w:rsid w:val="000F0097"/>
    <w:rsid w:val="000F05EA"/>
    <w:rsid w:val="000F1129"/>
    <w:rsid w:val="000F2FC3"/>
    <w:rsid w:val="000F302F"/>
    <w:rsid w:val="000F3318"/>
    <w:rsid w:val="000F4676"/>
    <w:rsid w:val="000F47A0"/>
    <w:rsid w:val="000F4A70"/>
    <w:rsid w:val="000F703E"/>
    <w:rsid w:val="000F7EE3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F53"/>
    <w:rsid w:val="001274CB"/>
    <w:rsid w:val="001277F3"/>
    <w:rsid w:val="0012799C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8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0C0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154"/>
    <w:rsid w:val="00187722"/>
    <w:rsid w:val="00187D03"/>
    <w:rsid w:val="00187FA9"/>
    <w:rsid w:val="00191A28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E20"/>
    <w:rsid w:val="001A5164"/>
    <w:rsid w:val="001A5A5F"/>
    <w:rsid w:val="001A5E3D"/>
    <w:rsid w:val="001A6F4B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3B27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1D49"/>
    <w:rsid w:val="001C250C"/>
    <w:rsid w:val="001C2611"/>
    <w:rsid w:val="001C2762"/>
    <w:rsid w:val="001C2CF8"/>
    <w:rsid w:val="001C2E9A"/>
    <w:rsid w:val="001C3577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8F2"/>
    <w:rsid w:val="001C7F75"/>
    <w:rsid w:val="001D03B0"/>
    <w:rsid w:val="001D0D9C"/>
    <w:rsid w:val="001D0FA6"/>
    <w:rsid w:val="001D2234"/>
    <w:rsid w:val="001D2D8A"/>
    <w:rsid w:val="001D3B5F"/>
    <w:rsid w:val="001D4CF5"/>
    <w:rsid w:val="001D54F3"/>
    <w:rsid w:val="001D5E70"/>
    <w:rsid w:val="001D6145"/>
    <w:rsid w:val="001D7404"/>
    <w:rsid w:val="001D7E75"/>
    <w:rsid w:val="001E02B4"/>
    <w:rsid w:val="001E0772"/>
    <w:rsid w:val="001E0DD0"/>
    <w:rsid w:val="001E0F34"/>
    <w:rsid w:val="001E10D9"/>
    <w:rsid w:val="001E21A9"/>
    <w:rsid w:val="001E2CEA"/>
    <w:rsid w:val="001E3306"/>
    <w:rsid w:val="001E3491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52CE"/>
    <w:rsid w:val="001F67E2"/>
    <w:rsid w:val="001F69D5"/>
    <w:rsid w:val="001F6F0D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3167"/>
    <w:rsid w:val="00223426"/>
    <w:rsid w:val="00223521"/>
    <w:rsid w:val="002242EF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460"/>
    <w:rsid w:val="00230703"/>
    <w:rsid w:val="002308EA"/>
    <w:rsid w:val="00230913"/>
    <w:rsid w:val="00230DF7"/>
    <w:rsid w:val="00231294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37AD5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8A8"/>
    <w:rsid w:val="002469F2"/>
    <w:rsid w:val="00246A87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37B"/>
    <w:rsid w:val="00253DBA"/>
    <w:rsid w:val="0025494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69"/>
    <w:rsid w:val="00266179"/>
    <w:rsid w:val="002666A9"/>
    <w:rsid w:val="00266A2A"/>
    <w:rsid w:val="00266F5B"/>
    <w:rsid w:val="002676D9"/>
    <w:rsid w:val="002679EB"/>
    <w:rsid w:val="002701E0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6235"/>
    <w:rsid w:val="00276263"/>
    <w:rsid w:val="0027654D"/>
    <w:rsid w:val="00277432"/>
    <w:rsid w:val="002776CA"/>
    <w:rsid w:val="00280295"/>
    <w:rsid w:val="00280819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3954"/>
    <w:rsid w:val="00283B47"/>
    <w:rsid w:val="0028424F"/>
    <w:rsid w:val="002844A6"/>
    <w:rsid w:val="0028468F"/>
    <w:rsid w:val="002849FB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CF6"/>
    <w:rsid w:val="00291EA7"/>
    <w:rsid w:val="00291FE3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C6D"/>
    <w:rsid w:val="002A0420"/>
    <w:rsid w:val="002A05BF"/>
    <w:rsid w:val="002A06FC"/>
    <w:rsid w:val="002A0F2E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F8"/>
    <w:rsid w:val="002A77E7"/>
    <w:rsid w:val="002A7F2C"/>
    <w:rsid w:val="002B0074"/>
    <w:rsid w:val="002B08B0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36E7"/>
    <w:rsid w:val="002B3959"/>
    <w:rsid w:val="002B3A40"/>
    <w:rsid w:val="002B443F"/>
    <w:rsid w:val="002B4648"/>
    <w:rsid w:val="002B49DD"/>
    <w:rsid w:val="002B5394"/>
    <w:rsid w:val="002B5617"/>
    <w:rsid w:val="002B5A7C"/>
    <w:rsid w:val="002B6817"/>
    <w:rsid w:val="002B6B5B"/>
    <w:rsid w:val="002B6E52"/>
    <w:rsid w:val="002B7553"/>
    <w:rsid w:val="002B7FA7"/>
    <w:rsid w:val="002C118F"/>
    <w:rsid w:val="002C1F4F"/>
    <w:rsid w:val="002C2409"/>
    <w:rsid w:val="002C2591"/>
    <w:rsid w:val="002C2724"/>
    <w:rsid w:val="002C29F0"/>
    <w:rsid w:val="002C2ED1"/>
    <w:rsid w:val="002C3226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28"/>
    <w:rsid w:val="002E0BC1"/>
    <w:rsid w:val="002E0DE8"/>
    <w:rsid w:val="002E0EA6"/>
    <w:rsid w:val="002E1957"/>
    <w:rsid w:val="002E1CA1"/>
    <w:rsid w:val="002E24C3"/>
    <w:rsid w:val="002E2593"/>
    <w:rsid w:val="002E2C0C"/>
    <w:rsid w:val="002E4289"/>
    <w:rsid w:val="002E4357"/>
    <w:rsid w:val="002E4ED6"/>
    <w:rsid w:val="002E51E1"/>
    <w:rsid w:val="002E56DA"/>
    <w:rsid w:val="002E57AB"/>
    <w:rsid w:val="002E5B95"/>
    <w:rsid w:val="002E605A"/>
    <w:rsid w:val="002E6A57"/>
    <w:rsid w:val="002E6BCC"/>
    <w:rsid w:val="002E6EEA"/>
    <w:rsid w:val="002E7A67"/>
    <w:rsid w:val="002E7BAF"/>
    <w:rsid w:val="002F0A7E"/>
    <w:rsid w:val="002F1020"/>
    <w:rsid w:val="002F105C"/>
    <w:rsid w:val="002F1147"/>
    <w:rsid w:val="002F136C"/>
    <w:rsid w:val="002F1399"/>
    <w:rsid w:val="002F1907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4078"/>
    <w:rsid w:val="0031429D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983"/>
    <w:rsid w:val="00320FE2"/>
    <w:rsid w:val="0032179C"/>
    <w:rsid w:val="0032236C"/>
    <w:rsid w:val="00322494"/>
    <w:rsid w:val="003227C5"/>
    <w:rsid w:val="0032318B"/>
    <w:rsid w:val="003234A9"/>
    <w:rsid w:val="003236BF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36B0"/>
    <w:rsid w:val="003349CF"/>
    <w:rsid w:val="00334A12"/>
    <w:rsid w:val="00334D75"/>
    <w:rsid w:val="0033523E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166E"/>
    <w:rsid w:val="00371970"/>
    <w:rsid w:val="00371A22"/>
    <w:rsid w:val="00371ED8"/>
    <w:rsid w:val="00373161"/>
    <w:rsid w:val="0037391C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1014"/>
    <w:rsid w:val="003812AE"/>
    <w:rsid w:val="003815CF"/>
    <w:rsid w:val="00382766"/>
    <w:rsid w:val="00382A57"/>
    <w:rsid w:val="00382F0D"/>
    <w:rsid w:val="003835DE"/>
    <w:rsid w:val="00383CC1"/>
    <w:rsid w:val="0038423D"/>
    <w:rsid w:val="00385A11"/>
    <w:rsid w:val="00385B42"/>
    <w:rsid w:val="003864DE"/>
    <w:rsid w:val="00386D99"/>
    <w:rsid w:val="0038747F"/>
    <w:rsid w:val="00387C50"/>
    <w:rsid w:val="00387ED5"/>
    <w:rsid w:val="0039048B"/>
    <w:rsid w:val="00390DF0"/>
    <w:rsid w:val="003919CB"/>
    <w:rsid w:val="00391C66"/>
    <w:rsid w:val="00391F0A"/>
    <w:rsid w:val="00391F51"/>
    <w:rsid w:val="003927F0"/>
    <w:rsid w:val="00392F5C"/>
    <w:rsid w:val="00394A66"/>
    <w:rsid w:val="0039583C"/>
    <w:rsid w:val="0039594E"/>
    <w:rsid w:val="00395D95"/>
    <w:rsid w:val="00396D8F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C34"/>
    <w:rsid w:val="003B5001"/>
    <w:rsid w:val="003B565B"/>
    <w:rsid w:val="003B568D"/>
    <w:rsid w:val="003B5B3A"/>
    <w:rsid w:val="003B6307"/>
    <w:rsid w:val="003B6C9A"/>
    <w:rsid w:val="003B72F8"/>
    <w:rsid w:val="003B741F"/>
    <w:rsid w:val="003B7FFC"/>
    <w:rsid w:val="003C00C3"/>
    <w:rsid w:val="003C0345"/>
    <w:rsid w:val="003C0C4D"/>
    <w:rsid w:val="003C11BA"/>
    <w:rsid w:val="003C1B0A"/>
    <w:rsid w:val="003C2307"/>
    <w:rsid w:val="003C2979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9E4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EEF"/>
    <w:rsid w:val="003E1077"/>
    <w:rsid w:val="003E1C4B"/>
    <w:rsid w:val="003E1E7E"/>
    <w:rsid w:val="003E21BC"/>
    <w:rsid w:val="003E23AF"/>
    <w:rsid w:val="003E311D"/>
    <w:rsid w:val="003E32A0"/>
    <w:rsid w:val="003E4735"/>
    <w:rsid w:val="003E4AD7"/>
    <w:rsid w:val="003E5186"/>
    <w:rsid w:val="003E5251"/>
    <w:rsid w:val="003E54E2"/>
    <w:rsid w:val="003E6B5B"/>
    <w:rsid w:val="003E6D7B"/>
    <w:rsid w:val="003E70AE"/>
    <w:rsid w:val="003E724E"/>
    <w:rsid w:val="003F04FD"/>
    <w:rsid w:val="003F0558"/>
    <w:rsid w:val="003F16FF"/>
    <w:rsid w:val="003F2254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8D0"/>
    <w:rsid w:val="00401DB7"/>
    <w:rsid w:val="00401E01"/>
    <w:rsid w:val="00401FB2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81"/>
    <w:rsid w:val="004154B0"/>
    <w:rsid w:val="00415990"/>
    <w:rsid w:val="00416147"/>
    <w:rsid w:val="004166FE"/>
    <w:rsid w:val="00416CBE"/>
    <w:rsid w:val="00417DBC"/>
    <w:rsid w:val="00420602"/>
    <w:rsid w:val="0042091D"/>
    <w:rsid w:val="004209E2"/>
    <w:rsid w:val="004213CB"/>
    <w:rsid w:val="00421DF2"/>
    <w:rsid w:val="00422AC1"/>
    <w:rsid w:val="00422D24"/>
    <w:rsid w:val="00422DDE"/>
    <w:rsid w:val="00423204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50A"/>
    <w:rsid w:val="0043465A"/>
    <w:rsid w:val="004350C1"/>
    <w:rsid w:val="00435538"/>
    <w:rsid w:val="004362CE"/>
    <w:rsid w:val="00436906"/>
    <w:rsid w:val="0043747D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5E27"/>
    <w:rsid w:val="00455F55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62F"/>
    <w:rsid w:val="00466759"/>
    <w:rsid w:val="00466BAF"/>
    <w:rsid w:val="00470568"/>
    <w:rsid w:val="004705DF"/>
    <w:rsid w:val="00470812"/>
    <w:rsid w:val="00470BB0"/>
    <w:rsid w:val="0047111D"/>
    <w:rsid w:val="0047114E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943"/>
    <w:rsid w:val="00487AF8"/>
    <w:rsid w:val="00487B74"/>
    <w:rsid w:val="0049081E"/>
    <w:rsid w:val="00490D3F"/>
    <w:rsid w:val="00491278"/>
    <w:rsid w:val="00491E6D"/>
    <w:rsid w:val="00491F40"/>
    <w:rsid w:val="004924C0"/>
    <w:rsid w:val="004925EC"/>
    <w:rsid w:val="00492D20"/>
    <w:rsid w:val="004931CB"/>
    <w:rsid w:val="0049414D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66"/>
    <w:rsid w:val="00497BED"/>
    <w:rsid w:val="004A0003"/>
    <w:rsid w:val="004A068F"/>
    <w:rsid w:val="004A0C13"/>
    <w:rsid w:val="004A0DBD"/>
    <w:rsid w:val="004A0DF6"/>
    <w:rsid w:val="004A0F36"/>
    <w:rsid w:val="004A1121"/>
    <w:rsid w:val="004A1E18"/>
    <w:rsid w:val="004A1E75"/>
    <w:rsid w:val="004A2007"/>
    <w:rsid w:val="004A335B"/>
    <w:rsid w:val="004A4235"/>
    <w:rsid w:val="004A4279"/>
    <w:rsid w:val="004A46A6"/>
    <w:rsid w:val="004A4D67"/>
    <w:rsid w:val="004A5045"/>
    <w:rsid w:val="004A5965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548"/>
    <w:rsid w:val="004B220F"/>
    <w:rsid w:val="004B226F"/>
    <w:rsid w:val="004B2489"/>
    <w:rsid w:val="004B3D68"/>
    <w:rsid w:val="004B414A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4D39"/>
    <w:rsid w:val="004D5565"/>
    <w:rsid w:val="004D58D3"/>
    <w:rsid w:val="004D58DF"/>
    <w:rsid w:val="004D5915"/>
    <w:rsid w:val="004D5CC3"/>
    <w:rsid w:val="004D5EC8"/>
    <w:rsid w:val="004D636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805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3418"/>
    <w:rsid w:val="005147F5"/>
    <w:rsid w:val="005150DF"/>
    <w:rsid w:val="00515557"/>
    <w:rsid w:val="005158FB"/>
    <w:rsid w:val="00515B2B"/>
    <w:rsid w:val="005161FD"/>
    <w:rsid w:val="005162C3"/>
    <w:rsid w:val="00516D00"/>
    <w:rsid w:val="00516EB7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263D"/>
    <w:rsid w:val="005526D3"/>
    <w:rsid w:val="00552F16"/>
    <w:rsid w:val="005537D4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72E5"/>
    <w:rsid w:val="00577387"/>
    <w:rsid w:val="005773F2"/>
    <w:rsid w:val="00577E7E"/>
    <w:rsid w:val="005800F5"/>
    <w:rsid w:val="005800FD"/>
    <w:rsid w:val="0058017D"/>
    <w:rsid w:val="005801E2"/>
    <w:rsid w:val="0058075F"/>
    <w:rsid w:val="005808B7"/>
    <w:rsid w:val="00580A90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7FF"/>
    <w:rsid w:val="00590D88"/>
    <w:rsid w:val="005913E1"/>
    <w:rsid w:val="00591771"/>
    <w:rsid w:val="00591B2B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252"/>
    <w:rsid w:val="005A1CBB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82B"/>
    <w:rsid w:val="005A6EE0"/>
    <w:rsid w:val="005A7837"/>
    <w:rsid w:val="005A7B26"/>
    <w:rsid w:val="005B0BB6"/>
    <w:rsid w:val="005B0E3D"/>
    <w:rsid w:val="005B13E7"/>
    <w:rsid w:val="005B154D"/>
    <w:rsid w:val="005B2787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4BF"/>
    <w:rsid w:val="005C2616"/>
    <w:rsid w:val="005C2717"/>
    <w:rsid w:val="005C282D"/>
    <w:rsid w:val="005C2FF5"/>
    <w:rsid w:val="005C3036"/>
    <w:rsid w:val="005C3209"/>
    <w:rsid w:val="005C3ADA"/>
    <w:rsid w:val="005C3E93"/>
    <w:rsid w:val="005C3F1F"/>
    <w:rsid w:val="005C4113"/>
    <w:rsid w:val="005C4FBC"/>
    <w:rsid w:val="005C557C"/>
    <w:rsid w:val="005C592B"/>
    <w:rsid w:val="005C5C02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D0"/>
    <w:rsid w:val="005D6AB1"/>
    <w:rsid w:val="005D766B"/>
    <w:rsid w:val="005D7CF9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C60"/>
    <w:rsid w:val="005F009D"/>
    <w:rsid w:val="005F0DBA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6D8"/>
    <w:rsid w:val="005F5979"/>
    <w:rsid w:val="005F6154"/>
    <w:rsid w:val="005F682B"/>
    <w:rsid w:val="005F6B78"/>
    <w:rsid w:val="005F6BB8"/>
    <w:rsid w:val="005F72DC"/>
    <w:rsid w:val="0060075D"/>
    <w:rsid w:val="00600834"/>
    <w:rsid w:val="006008E1"/>
    <w:rsid w:val="00600917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D3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F63"/>
    <w:rsid w:val="00616466"/>
    <w:rsid w:val="006168BD"/>
    <w:rsid w:val="006169C8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2851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048"/>
    <w:rsid w:val="00633BD3"/>
    <w:rsid w:val="00634892"/>
    <w:rsid w:val="00634937"/>
    <w:rsid w:val="0063553F"/>
    <w:rsid w:val="006355F3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637B"/>
    <w:rsid w:val="00666745"/>
    <w:rsid w:val="006667E2"/>
    <w:rsid w:val="00666C88"/>
    <w:rsid w:val="00666D2A"/>
    <w:rsid w:val="00666F68"/>
    <w:rsid w:val="00667675"/>
    <w:rsid w:val="006676AC"/>
    <w:rsid w:val="00667944"/>
    <w:rsid w:val="00667F32"/>
    <w:rsid w:val="00670045"/>
    <w:rsid w:val="00670300"/>
    <w:rsid w:val="00670766"/>
    <w:rsid w:val="00670BA9"/>
    <w:rsid w:val="00670BB8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F1E"/>
    <w:rsid w:val="006B4279"/>
    <w:rsid w:val="006B451E"/>
    <w:rsid w:val="006B45E5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A37"/>
    <w:rsid w:val="006C0BC7"/>
    <w:rsid w:val="006C1A04"/>
    <w:rsid w:val="006C1BA7"/>
    <w:rsid w:val="006C1EB6"/>
    <w:rsid w:val="006C2351"/>
    <w:rsid w:val="006C29B5"/>
    <w:rsid w:val="006C2C52"/>
    <w:rsid w:val="006C387C"/>
    <w:rsid w:val="006C38BD"/>
    <w:rsid w:val="006C42E6"/>
    <w:rsid w:val="006C444E"/>
    <w:rsid w:val="006C4488"/>
    <w:rsid w:val="006C5276"/>
    <w:rsid w:val="006C52F3"/>
    <w:rsid w:val="006C5C02"/>
    <w:rsid w:val="006C69C4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1529"/>
    <w:rsid w:val="006E1A44"/>
    <w:rsid w:val="006E1AB2"/>
    <w:rsid w:val="006E1EC9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4B2C"/>
    <w:rsid w:val="006E5699"/>
    <w:rsid w:val="006E5C9D"/>
    <w:rsid w:val="006E5F20"/>
    <w:rsid w:val="006E6372"/>
    <w:rsid w:val="006E6982"/>
    <w:rsid w:val="006E6A6C"/>
    <w:rsid w:val="006E70CF"/>
    <w:rsid w:val="006E77B8"/>
    <w:rsid w:val="006E7C02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BF0"/>
    <w:rsid w:val="00717C60"/>
    <w:rsid w:val="007204FF"/>
    <w:rsid w:val="00720BFF"/>
    <w:rsid w:val="007216A4"/>
    <w:rsid w:val="00721A81"/>
    <w:rsid w:val="007239AD"/>
    <w:rsid w:val="00723ABF"/>
    <w:rsid w:val="00723EA0"/>
    <w:rsid w:val="00724A9F"/>
    <w:rsid w:val="00724FC1"/>
    <w:rsid w:val="007250E6"/>
    <w:rsid w:val="00725B97"/>
    <w:rsid w:val="00725FA4"/>
    <w:rsid w:val="00726203"/>
    <w:rsid w:val="0072711E"/>
    <w:rsid w:val="0072777F"/>
    <w:rsid w:val="007308C1"/>
    <w:rsid w:val="00730B17"/>
    <w:rsid w:val="00730F45"/>
    <w:rsid w:val="007314F8"/>
    <w:rsid w:val="007322B7"/>
    <w:rsid w:val="00732757"/>
    <w:rsid w:val="00732E33"/>
    <w:rsid w:val="00733470"/>
    <w:rsid w:val="007338A5"/>
    <w:rsid w:val="00733B51"/>
    <w:rsid w:val="00733BEB"/>
    <w:rsid w:val="00733FEF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2341"/>
    <w:rsid w:val="00752AE9"/>
    <w:rsid w:val="00752EAF"/>
    <w:rsid w:val="007532AE"/>
    <w:rsid w:val="007533E2"/>
    <w:rsid w:val="0075383A"/>
    <w:rsid w:val="00753E1A"/>
    <w:rsid w:val="00754128"/>
    <w:rsid w:val="00754B80"/>
    <w:rsid w:val="00754C89"/>
    <w:rsid w:val="0075561B"/>
    <w:rsid w:val="00755B22"/>
    <w:rsid w:val="00755C76"/>
    <w:rsid w:val="00755CA8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897"/>
    <w:rsid w:val="00767CD9"/>
    <w:rsid w:val="00770081"/>
    <w:rsid w:val="007703FF"/>
    <w:rsid w:val="00770C2D"/>
    <w:rsid w:val="00770DED"/>
    <w:rsid w:val="00771B4D"/>
    <w:rsid w:val="00771D59"/>
    <w:rsid w:val="00771DDC"/>
    <w:rsid w:val="0077213E"/>
    <w:rsid w:val="00772243"/>
    <w:rsid w:val="007724C2"/>
    <w:rsid w:val="0077346D"/>
    <w:rsid w:val="0077496D"/>
    <w:rsid w:val="00774F53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19AC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C11"/>
    <w:rsid w:val="00790F28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25BA"/>
    <w:rsid w:val="007A2C38"/>
    <w:rsid w:val="007A2D12"/>
    <w:rsid w:val="007A2EBF"/>
    <w:rsid w:val="007A3B5F"/>
    <w:rsid w:val="007A4F6B"/>
    <w:rsid w:val="007A52F7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9E7"/>
    <w:rsid w:val="007C237A"/>
    <w:rsid w:val="007C23A6"/>
    <w:rsid w:val="007C2BF4"/>
    <w:rsid w:val="007C2C57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8F"/>
    <w:rsid w:val="007D1A03"/>
    <w:rsid w:val="007D1E2D"/>
    <w:rsid w:val="007D27B6"/>
    <w:rsid w:val="007D29EF"/>
    <w:rsid w:val="007D36BC"/>
    <w:rsid w:val="007D38F3"/>
    <w:rsid w:val="007D3FE8"/>
    <w:rsid w:val="007D44AB"/>
    <w:rsid w:val="007D4952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48F0"/>
    <w:rsid w:val="00805141"/>
    <w:rsid w:val="00805432"/>
    <w:rsid w:val="00805562"/>
    <w:rsid w:val="008079DE"/>
    <w:rsid w:val="00807B4D"/>
    <w:rsid w:val="00810231"/>
    <w:rsid w:val="00810362"/>
    <w:rsid w:val="00810880"/>
    <w:rsid w:val="00811467"/>
    <w:rsid w:val="00811666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2D4"/>
    <w:rsid w:val="008262C9"/>
    <w:rsid w:val="0082720B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59E"/>
    <w:rsid w:val="008575C4"/>
    <w:rsid w:val="00857DD8"/>
    <w:rsid w:val="0086016C"/>
    <w:rsid w:val="008604EE"/>
    <w:rsid w:val="00860CD8"/>
    <w:rsid w:val="00861937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153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70F"/>
    <w:rsid w:val="00874F70"/>
    <w:rsid w:val="008753CD"/>
    <w:rsid w:val="00875BB3"/>
    <w:rsid w:val="0087672C"/>
    <w:rsid w:val="008774DD"/>
    <w:rsid w:val="00877BE4"/>
    <w:rsid w:val="00877E46"/>
    <w:rsid w:val="0088010F"/>
    <w:rsid w:val="00880625"/>
    <w:rsid w:val="00880C6A"/>
    <w:rsid w:val="00880ECE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70E2"/>
    <w:rsid w:val="008971C2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F42"/>
    <w:rsid w:val="008A7C4F"/>
    <w:rsid w:val="008A7E41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3139"/>
    <w:rsid w:val="008C3433"/>
    <w:rsid w:val="008C36BC"/>
    <w:rsid w:val="008C3D1C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1E9"/>
    <w:rsid w:val="008C72A3"/>
    <w:rsid w:val="008C7721"/>
    <w:rsid w:val="008C7E30"/>
    <w:rsid w:val="008D0391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4E2"/>
    <w:rsid w:val="008D4962"/>
    <w:rsid w:val="008D4EC8"/>
    <w:rsid w:val="008D5A4B"/>
    <w:rsid w:val="008D62EB"/>
    <w:rsid w:val="008D69EB"/>
    <w:rsid w:val="008D6D00"/>
    <w:rsid w:val="008D6F69"/>
    <w:rsid w:val="008D73DB"/>
    <w:rsid w:val="008D759D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733"/>
    <w:rsid w:val="00916F77"/>
    <w:rsid w:val="009170C1"/>
    <w:rsid w:val="00917A0E"/>
    <w:rsid w:val="009204EE"/>
    <w:rsid w:val="009208D5"/>
    <w:rsid w:val="00920927"/>
    <w:rsid w:val="00920A3F"/>
    <w:rsid w:val="00920AF9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231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505"/>
    <w:rsid w:val="00994E70"/>
    <w:rsid w:val="00994E85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C1B"/>
    <w:rsid w:val="009A504E"/>
    <w:rsid w:val="009A59D1"/>
    <w:rsid w:val="009A5EAE"/>
    <w:rsid w:val="009A6217"/>
    <w:rsid w:val="009A6FE6"/>
    <w:rsid w:val="009A72C4"/>
    <w:rsid w:val="009A7B30"/>
    <w:rsid w:val="009B08F5"/>
    <w:rsid w:val="009B0CF7"/>
    <w:rsid w:val="009B0D02"/>
    <w:rsid w:val="009B0E7E"/>
    <w:rsid w:val="009B15B9"/>
    <w:rsid w:val="009B1DF3"/>
    <w:rsid w:val="009B2921"/>
    <w:rsid w:val="009B293D"/>
    <w:rsid w:val="009B3F45"/>
    <w:rsid w:val="009B48E8"/>
    <w:rsid w:val="009B516D"/>
    <w:rsid w:val="009B5799"/>
    <w:rsid w:val="009B57F6"/>
    <w:rsid w:val="009B5A20"/>
    <w:rsid w:val="009B5A54"/>
    <w:rsid w:val="009B5ADE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197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927"/>
    <w:rsid w:val="009F7C0A"/>
    <w:rsid w:val="00A004AA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734E"/>
    <w:rsid w:val="00A07D0D"/>
    <w:rsid w:val="00A106FA"/>
    <w:rsid w:val="00A10EE3"/>
    <w:rsid w:val="00A1193C"/>
    <w:rsid w:val="00A11AB9"/>
    <w:rsid w:val="00A11D56"/>
    <w:rsid w:val="00A127D5"/>
    <w:rsid w:val="00A128FB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B"/>
    <w:rsid w:val="00A36B98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622B"/>
    <w:rsid w:val="00A46406"/>
    <w:rsid w:val="00A46FC8"/>
    <w:rsid w:val="00A4701A"/>
    <w:rsid w:val="00A471D8"/>
    <w:rsid w:val="00A4746F"/>
    <w:rsid w:val="00A47584"/>
    <w:rsid w:val="00A47E05"/>
    <w:rsid w:val="00A502EB"/>
    <w:rsid w:val="00A50720"/>
    <w:rsid w:val="00A51890"/>
    <w:rsid w:val="00A520C3"/>
    <w:rsid w:val="00A52810"/>
    <w:rsid w:val="00A538A2"/>
    <w:rsid w:val="00A5390A"/>
    <w:rsid w:val="00A53B85"/>
    <w:rsid w:val="00A53E3A"/>
    <w:rsid w:val="00A547BF"/>
    <w:rsid w:val="00A54887"/>
    <w:rsid w:val="00A549EF"/>
    <w:rsid w:val="00A55256"/>
    <w:rsid w:val="00A5599F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27F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5104"/>
    <w:rsid w:val="00A8586E"/>
    <w:rsid w:val="00A86389"/>
    <w:rsid w:val="00A86436"/>
    <w:rsid w:val="00A902D6"/>
    <w:rsid w:val="00A9055F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58E2"/>
    <w:rsid w:val="00A959F0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BCD"/>
    <w:rsid w:val="00AA4CAD"/>
    <w:rsid w:val="00AA4FEE"/>
    <w:rsid w:val="00AA51EF"/>
    <w:rsid w:val="00AA565C"/>
    <w:rsid w:val="00AA5BA7"/>
    <w:rsid w:val="00AA647D"/>
    <w:rsid w:val="00AA6733"/>
    <w:rsid w:val="00AA69E8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C08B5"/>
    <w:rsid w:val="00AC11C0"/>
    <w:rsid w:val="00AC2BF2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D0EFB"/>
    <w:rsid w:val="00AD1648"/>
    <w:rsid w:val="00AD1804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6981"/>
    <w:rsid w:val="00AE7388"/>
    <w:rsid w:val="00AE7A41"/>
    <w:rsid w:val="00AF03AB"/>
    <w:rsid w:val="00AF0C45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61E"/>
    <w:rsid w:val="00B05817"/>
    <w:rsid w:val="00B05EC7"/>
    <w:rsid w:val="00B06030"/>
    <w:rsid w:val="00B0626C"/>
    <w:rsid w:val="00B06A89"/>
    <w:rsid w:val="00B07311"/>
    <w:rsid w:val="00B103EB"/>
    <w:rsid w:val="00B10CFD"/>
    <w:rsid w:val="00B113A6"/>
    <w:rsid w:val="00B11888"/>
    <w:rsid w:val="00B121F4"/>
    <w:rsid w:val="00B12B90"/>
    <w:rsid w:val="00B12D32"/>
    <w:rsid w:val="00B12D62"/>
    <w:rsid w:val="00B13240"/>
    <w:rsid w:val="00B13505"/>
    <w:rsid w:val="00B13528"/>
    <w:rsid w:val="00B13C09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78EF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17E"/>
    <w:rsid w:val="00B526FB"/>
    <w:rsid w:val="00B52CC0"/>
    <w:rsid w:val="00B53674"/>
    <w:rsid w:val="00B53677"/>
    <w:rsid w:val="00B537A3"/>
    <w:rsid w:val="00B53E71"/>
    <w:rsid w:val="00B53FF5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E25"/>
    <w:rsid w:val="00B90F35"/>
    <w:rsid w:val="00B910E0"/>
    <w:rsid w:val="00B91295"/>
    <w:rsid w:val="00B919A0"/>
    <w:rsid w:val="00B91CD7"/>
    <w:rsid w:val="00B91EDD"/>
    <w:rsid w:val="00B922A1"/>
    <w:rsid w:val="00B92478"/>
    <w:rsid w:val="00B9299F"/>
    <w:rsid w:val="00B933D2"/>
    <w:rsid w:val="00B940A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1334"/>
    <w:rsid w:val="00BA16C2"/>
    <w:rsid w:val="00BA1D88"/>
    <w:rsid w:val="00BA1FC7"/>
    <w:rsid w:val="00BA2BFF"/>
    <w:rsid w:val="00BA2C07"/>
    <w:rsid w:val="00BA3165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5F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65D3"/>
    <w:rsid w:val="00BC7271"/>
    <w:rsid w:val="00BC7649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7C8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084F"/>
    <w:rsid w:val="00C111F8"/>
    <w:rsid w:val="00C11576"/>
    <w:rsid w:val="00C128F6"/>
    <w:rsid w:val="00C12C4D"/>
    <w:rsid w:val="00C13F2F"/>
    <w:rsid w:val="00C13FB5"/>
    <w:rsid w:val="00C146B5"/>
    <w:rsid w:val="00C14C64"/>
    <w:rsid w:val="00C156FC"/>
    <w:rsid w:val="00C157D2"/>
    <w:rsid w:val="00C1627D"/>
    <w:rsid w:val="00C1653A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D14"/>
    <w:rsid w:val="00C60E1C"/>
    <w:rsid w:val="00C61136"/>
    <w:rsid w:val="00C620CA"/>
    <w:rsid w:val="00C622D1"/>
    <w:rsid w:val="00C62BDE"/>
    <w:rsid w:val="00C63502"/>
    <w:rsid w:val="00C6360D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C19"/>
    <w:rsid w:val="00C7315C"/>
    <w:rsid w:val="00C73866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5B3"/>
    <w:rsid w:val="00C8370B"/>
    <w:rsid w:val="00C83990"/>
    <w:rsid w:val="00C84218"/>
    <w:rsid w:val="00C8470A"/>
    <w:rsid w:val="00C8538B"/>
    <w:rsid w:val="00C85495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661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AD1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BA2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4209"/>
    <w:rsid w:val="00CB452E"/>
    <w:rsid w:val="00CB5440"/>
    <w:rsid w:val="00CB60C3"/>
    <w:rsid w:val="00CB6132"/>
    <w:rsid w:val="00CB6249"/>
    <w:rsid w:val="00CB6BCE"/>
    <w:rsid w:val="00CB71DE"/>
    <w:rsid w:val="00CB74CF"/>
    <w:rsid w:val="00CB7A09"/>
    <w:rsid w:val="00CC0215"/>
    <w:rsid w:val="00CC0C72"/>
    <w:rsid w:val="00CC16DB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3F8"/>
    <w:rsid w:val="00CF3534"/>
    <w:rsid w:val="00CF36AB"/>
    <w:rsid w:val="00CF42C8"/>
    <w:rsid w:val="00CF4590"/>
    <w:rsid w:val="00CF54D2"/>
    <w:rsid w:val="00CF5BC2"/>
    <w:rsid w:val="00CF61E7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6D"/>
    <w:rsid w:val="00D13B54"/>
    <w:rsid w:val="00D13D11"/>
    <w:rsid w:val="00D1449E"/>
    <w:rsid w:val="00D14520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582"/>
    <w:rsid w:val="00D40B07"/>
    <w:rsid w:val="00D42FC3"/>
    <w:rsid w:val="00D437A7"/>
    <w:rsid w:val="00D43997"/>
    <w:rsid w:val="00D43B6B"/>
    <w:rsid w:val="00D4451C"/>
    <w:rsid w:val="00D451AD"/>
    <w:rsid w:val="00D45252"/>
    <w:rsid w:val="00D452B8"/>
    <w:rsid w:val="00D45D29"/>
    <w:rsid w:val="00D45D4B"/>
    <w:rsid w:val="00D46292"/>
    <w:rsid w:val="00D463A7"/>
    <w:rsid w:val="00D46B7A"/>
    <w:rsid w:val="00D47111"/>
    <w:rsid w:val="00D47386"/>
    <w:rsid w:val="00D473FD"/>
    <w:rsid w:val="00D47EA2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E15"/>
    <w:rsid w:val="00D536E1"/>
    <w:rsid w:val="00D540DE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B36"/>
    <w:rsid w:val="00D632E1"/>
    <w:rsid w:val="00D63D38"/>
    <w:rsid w:val="00D63FF5"/>
    <w:rsid w:val="00D6461E"/>
    <w:rsid w:val="00D6469B"/>
    <w:rsid w:val="00D65CDE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93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E29"/>
    <w:rsid w:val="00D97730"/>
    <w:rsid w:val="00D97CF7"/>
    <w:rsid w:val="00DA0250"/>
    <w:rsid w:val="00DA091C"/>
    <w:rsid w:val="00DA13BD"/>
    <w:rsid w:val="00DA1645"/>
    <w:rsid w:val="00DA21FD"/>
    <w:rsid w:val="00DA2CB1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5453"/>
    <w:rsid w:val="00DD5709"/>
    <w:rsid w:val="00DD586A"/>
    <w:rsid w:val="00DD6167"/>
    <w:rsid w:val="00DD6235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635F"/>
    <w:rsid w:val="00E1641B"/>
    <w:rsid w:val="00E16632"/>
    <w:rsid w:val="00E173FA"/>
    <w:rsid w:val="00E1789C"/>
    <w:rsid w:val="00E17AD2"/>
    <w:rsid w:val="00E17B4E"/>
    <w:rsid w:val="00E20B17"/>
    <w:rsid w:val="00E215B6"/>
    <w:rsid w:val="00E21791"/>
    <w:rsid w:val="00E21B67"/>
    <w:rsid w:val="00E228FB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7108"/>
    <w:rsid w:val="00E272B6"/>
    <w:rsid w:val="00E2765F"/>
    <w:rsid w:val="00E277FE"/>
    <w:rsid w:val="00E27BB6"/>
    <w:rsid w:val="00E30EB3"/>
    <w:rsid w:val="00E310D2"/>
    <w:rsid w:val="00E3130D"/>
    <w:rsid w:val="00E31323"/>
    <w:rsid w:val="00E313DF"/>
    <w:rsid w:val="00E31831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C9"/>
    <w:rsid w:val="00E36D95"/>
    <w:rsid w:val="00E37800"/>
    <w:rsid w:val="00E37A1B"/>
    <w:rsid w:val="00E37C2B"/>
    <w:rsid w:val="00E37D50"/>
    <w:rsid w:val="00E400AF"/>
    <w:rsid w:val="00E41B6A"/>
    <w:rsid w:val="00E42010"/>
    <w:rsid w:val="00E4235D"/>
    <w:rsid w:val="00E43251"/>
    <w:rsid w:val="00E432C0"/>
    <w:rsid w:val="00E43714"/>
    <w:rsid w:val="00E441EA"/>
    <w:rsid w:val="00E44781"/>
    <w:rsid w:val="00E44AFD"/>
    <w:rsid w:val="00E44CD8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AE9"/>
    <w:rsid w:val="00E66C7F"/>
    <w:rsid w:val="00E66DE6"/>
    <w:rsid w:val="00E670F9"/>
    <w:rsid w:val="00E70015"/>
    <w:rsid w:val="00E700A7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96A"/>
    <w:rsid w:val="00E77268"/>
    <w:rsid w:val="00E779D8"/>
    <w:rsid w:val="00E77BC1"/>
    <w:rsid w:val="00E77DF0"/>
    <w:rsid w:val="00E802D4"/>
    <w:rsid w:val="00E80488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4F3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31C1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300"/>
    <w:rsid w:val="00EB07D7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6DB"/>
    <w:rsid w:val="00EB7ECF"/>
    <w:rsid w:val="00EC0EFA"/>
    <w:rsid w:val="00EC1097"/>
    <w:rsid w:val="00EC18B9"/>
    <w:rsid w:val="00EC19A7"/>
    <w:rsid w:val="00EC28E9"/>
    <w:rsid w:val="00EC28ED"/>
    <w:rsid w:val="00EC2CAC"/>
    <w:rsid w:val="00EC30F1"/>
    <w:rsid w:val="00EC3AA0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46EC"/>
    <w:rsid w:val="00EF4E72"/>
    <w:rsid w:val="00EF50B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198C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1068A"/>
    <w:rsid w:val="00F10AEC"/>
    <w:rsid w:val="00F10C89"/>
    <w:rsid w:val="00F122CE"/>
    <w:rsid w:val="00F123D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0989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42D1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1FDB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D01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31F"/>
    <w:rsid w:val="00F9796F"/>
    <w:rsid w:val="00FA0595"/>
    <w:rsid w:val="00FA0EA9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5EF9"/>
    <w:rsid w:val="00FA62BA"/>
    <w:rsid w:val="00FA6B0C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94E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258B"/>
    <w:rsid w:val="00FE37D0"/>
    <w:rsid w:val="00FE3B44"/>
    <w:rsid w:val="00FE3D61"/>
    <w:rsid w:val="00FE4BF5"/>
    <w:rsid w:val="00FE5A64"/>
    <w:rsid w:val="00FE64B9"/>
    <w:rsid w:val="00FE68FD"/>
    <w:rsid w:val="00FE6C21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2B3"/>
    <w:rsid w:val="00FF780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38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99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99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1168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Janus Katarzyna</cp:lastModifiedBy>
  <cp:revision>5</cp:revision>
  <cp:lastPrinted>2022-09-28T05:32:00Z</cp:lastPrinted>
  <dcterms:created xsi:type="dcterms:W3CDTF">2023-01-24T10:40:00Z</dcterms:created>
  <dcterms:modified xsi:type="dcterms:W3CDTF">2023-01-24T13:10:00Z</dcterms:modified>
</cp:coreProperties>
</file>